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9ac58" w14:textId="239ac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Қорғаныс және аэроғарыш өнеркәсібі министрлігінің кейбір мәселелері" туралы Қазақстан Республикасы Үкіметінің 2016 жылғы 15 қарашадағы № 704 қаулысына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2018 жылғы 16 қазандағы № 642 қаулысы. Күші жойылды – Қазақстан Республикасы Үкіметінің 2019 жылғы 26 наурыздағы № 142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ҚР Үкіметінің 26.03.2019 </w:t>
      </w:r>
      <w:r>
        <w:rPr>
          <w:rFonts w:ascii="Times New Roman"/>
          <w:b w:val="false"/>
          <w:i w:val="false"/>
          <w:color w:val="ff0000"/>
          <w:sz w:val="28"/>
        </w:rPr>
        <w:t>№ 142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 Қорғаныс және аэроғарыш өнеркәсібі министрлігінің кейбір мәселелері" туралы Қазақстан Республикасы Үкіметінің 2016 жылғы 15 қарашадағы № 704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2016 ж., № 58, 373-құжат) мынадай толықтыру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Қазақстан Республикасының Қорғаныс және аэроғарыш өнеркәсібі министрлігі туралы 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67-1), 67-2) және 67-3) тармақшалармен толықтырылсын: 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"67-1) жауынгерлік қол атыс қаруы мен оның патрондарын әзірлеу, жасау, жөндеу, сату, сатып алу жөніндегі қызметті лицензиялауды жүзеге асыру;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67-2) босатылатын оқ-дәрiлердi, қару-жарақтарды, әскери техниканы, арнайы құралдарды жою (құрту, кәдеге жарату, көму) және өңдеу жөнiндегi қызметті лицензиялауды жүзеге асыру;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67-3) монтаждауды, реттеуді, жаңартуды, орнатуды, пайдалануды, сақтауды, жөндеудi және сервистiк қызмет көрсетудi қоса алғанда, оқ-дәрiлердi, қару-жарақ пен әскери техниканы, олардың қосалқы бөлшектерiн, жиынтықтаушы бұйымдары мен аспаптарын, сондай-ақ арнайы материалдарды және оларды өндiруге арналған жабдықтарды әзiрлеу, өндiру, жөндеу, сатып алу және өткiзу жөнiндегi қызметтi лицензиялауды жүзеге асыру;".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Сағынтаев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