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d3c8e" w14:textId="3bd3c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"Қазақстан Республикасының әкімшілік-аумақтық құрылысының кейбір мәселелері туралы" Қазақстан Республикасы Президентінің 2018 жылғы 19 маусымдағы № 702 Жарлығын іске асырудың кейбір мәселелері туралы" 2018 жылғы 11 шілдедегі № 420 және "Қазақстан Республикасы Денсаулық сақтау және Ұлттық экономика министрліктерінің кейбір мәселелерi туралы" 2017 жылғы 17 ақпандағы № 71 қаулыларына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2018 жылғы 16 қазандағы № 645 қаулысы.</w:t>
      </w:r>
    </w:p>
    <w:p>
      <w:pPr>
        <w:spacing w:after="0"/>
        <w:ind w:left="0"/>
        <w:jc w:val="both"/>
      </w:pPr>
      <w:bookmarkStart w:name="z5" w:id="0"/>
      <w:r>
        <w:rPr>
          <w:rFonts w:ascii="Times New Roman"/>
          <w:b w:val="false"/>
          <w:i w:val="false"/>
          <w:color w:val="000000"/>
          <w:sz w:val="28"/>
        </w:rPr>
        <w:t>
      Қазақстан Республикасының Үкіметі ҚАУЛЫ ЕТЕДІ:</w:t>
      </w:r>
    </w:p>
    <w:bookmarkEnd w:id="0"/>
    <w:bookmarkStart w:name="z6" w:id="1"/>
    <w:p>
      <w:pPr>
        <w:spacing w:after="0"/>
        <w:ind w:left="0"/>
        <w:jc w:val="both"/>
      </w:pPr>
      <w:r>
        <w:rPr>
          <w:rFonts w:ascii="Times New Roman"/>
          <w:b w:val="false"/>
          <w:i w:val="false"/>
          <w:color w:val="000000"/>
          <w:sz w:val="28"/>
        </w:rPr>
        <w:t xml:space="preserve">
      1. Қазақстан Республикасы Үкіметінің кейбір шешімдеріне мынадай өзгерістер мен толықтырулар енгізілсін: </w:t>
      </w:r>
    </w:p>
    <w:bookmarkEnd w:id="1"/>
    <w:bookmarkStart w:name="z7" w:id="2"/>
    <w:p>
      <w:pPr>
        <w:spacing w:after="0"/>
        <w:ind w:left="0"/>
        <w:jc w:val="both"/>
      </w:pPr>
      <w:r>
        <w:rPr>
          <w:rFonts w:ascii="Times New Roman"/>
          <w:b w:val="false"/>
          <w:i w:val="false"/>
          <w:color w:val="000000"/>
          <w:sz w:val="28"/>
        </w:rPr>
        <w:t xml:space="preserve">
      1) "Қазақстан Республикасының әкімшілік-аумақтық құрылысының кейбір мәселелері туралы" Қазақстан Республикасы Президентінің 2018 жылғы 19 маусымдағы № 702 Жарлығын іске асырудың кейбір мәселелері туралы" Қазақстан Республикасы Үкіметінің 2018 жылғы 11 шілдедегі № 420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2018 ж., № 36-37-38, 212-құжат):</w:t>
      </w:r>
    </w:p>
    <w:bookmarkEnd w:id="2"/>
    <w:bookmarkStart w:name="z8" w:id="3"/>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1-қосымшада</w:t>
      </w:r>
      <w:r>
        <w:rPr>
          <w:rFonts w:ascii="Times New Roman"/>
          <w:b w:val="false"/>
          <w:i w:val="false"/>
          <w:color w:val="000000"/>
          <w:sz w:val="28"/>
        </w:rPr>
        <w:t>:</w:t>
      </w:r>
    </w:p>
    <w:bookmarkEnd w:id="3"/>
    <w:bookmarkStart w:name="z9" w:id="4"/>
    <w:p>
      <w:pPr>
        <w:spacing w:after="0"/>
        <w:ind w:left="0"/>
        <w:jc w:val="both"/>
      </w:pPr>
      <w:r>
        <w:rPr>
          <w:rFonts w:ascii="Times New Roman"/>
          <w:b w:val="false"/>
          <w:i w:val="false"/>
          <w:color w:val="000000"/>
          <w:sz w:val="28"/>
        </w:rPr>
        <w:t xml:space="preserve">
      құрылатын орталық атқарушы органдар – мемлекеттік мекемелердің аумақтық органдарының </w:t>
      </w:r>
      <w:r>
        <w:rPr>
          <w:rFonts w:ascii="Times New Roman"/>
          <w:b w:val="false"/>
          <w:i w:val="false"/>
          <w:color w:val="000000"/>
          <w:sz w:val="28"/>
        </w:rPr>
        <w:t>тізбесінде</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 </w:t>
      </w:r>
    </w:p>
    <w:bookmarkStart w:name="z11" w:id="5"/>
    <w:p>
      <w:pPr>
        <w:spacing w:after="0"/>
        <w:ind w:left="0"/>
        <w:jc w:val="both"/>
      </w:pPr>
      <w:r>
        <w:rPr>
          <w:rFonts w:ascii="Times New Roman"/>
          <w:b w:val="false"/>
          <w:i w:val="false"/>
          <w:color w:val="000000"/>
          <w:sz w:val="28"/>
        </w:rPr>
        <w:t>
      "8. Қазақстан Республикасы Денсаулық сақтау министрлігі Фармация комитетінің Шымкент қаласы бойынша департаменті" республикалық мемлекеттік мекемесі.";</w:t>
      </w:r>
    </w:p>
    <w:bookmarkEnd w:id="5"/>
    <w:bookmarkStart w:name="z12" w:id="6"/>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2-қосымшада</w:t>
      </w:r>
      <w:r>
        <w:rPr>
          <w:rFonts w:ascii="Times New Roman"/>
          <w:b w:val="false"/>
          <w:i w:val="false"/>
          <w:color w:val="000000"/>
          <w:sz w:val="28"/>
        </w:rPr>
        <w:t>:</w:t>
      </w:r>
    </w:p>
    <w:bookmarkEnd w:id="6"/>
    <w:bookmarkStart w:name="z13" w:id="7"/>
    <w:p>
      <w:pPr>
        <w:spacing w:after="0"/>
        <w:ind w:left="0"/>
        <w:jc w:val="both"/>
      </w:pPr>
      <w:r>
        <w:rPr>
          <w:rFonts w:ascii="Times New Roman"/>
          <w:b w:val="false"/>
          <w:i w:val="false"/>
          <w:color w:val="000000"/>
          <w:sz w:val="28"/>
        </w:rPr>
        <w:t xml:space="preserve">
      Қазақстан Республикасы орталық атқарушы органдарының қайта ұйымдастырылатын аумақтық бөлімшелері – мемлекеттік мекемелерінің </w:t>
      </w:r>
      <w:r>
        <w:rPr>
          <w:rFonts w:ascii="Times New Roman"/>
          <w:b w:val="false"/>
          <w:i w:val="false"/>
          <w:color w:val="000000"/>
          <w:sz w:val="28"/>
        </w:rPr>
        <w:t>тізбесінде</w:t>
      </w:r>
      <w:r>
        <w:rPr>
          <w:rFonts w:ascii="Times New Roman"/>
          <w:b w:val="false"/>
          <w:i w:val="false"/>
          <w:color w:val="000000"/>
          <w:sz w:val="28"/>
        </w:rPr>
        <w:t>:</w:t>
      </w:r>
    </w:p>
    <w:bookmarkEnd w:id="7"/>
    <w:bookmarkStart w:name="z14" w:id="8"/>
    <w:p>
      <w:pPr>
        <w:spacing w:after="0"/>
        <w:ind w:left="0"/>
        <w:jc w:val="both"/>
      </w:pPr>
      <w:r>
        <w:rPr>
          <w:rFonts w:ascii="Times New Roman"/>
          <w:b w:val="false"/>
          <w:i w:val="false"/>
          <w:color w:val="000000"/>
          <w:sz w:val="28"/>
        </w:rPr>
        <w:t xml:space="preserve">
      мынадай мазмұндағы 12, 13 және 14-тармақтармен толықтырылсын: </w:t>
      </w:r>
    </w:p>
    <w:bookmarkEnd w:id="8"/>
    <w:bookmarkStart w:name="z15" w:id="9"/>
    <w:p>
      <w:pPr>
        <w:spacing w:after="0"/>
        <w:ind w:left="0"/>
        <w:jc w:val="both"/>
      </w:pPr>
      <w:r>
        <w:rPr>
          <w:rFonts w:ascii="Times New Roman"/>
          <w:b w:val="false"/>
          <w:i w:val="false"/>
          <w:color w:val="000000"/>
          <w:sz w:val="28"/>
        </w:rPr>
        <w:t>
      "12. "Қазақстан Республикасы Денсаулық сақтау министрлігі Қоғамдық денсаулық сақтау комитетінің Шымкент қаласы қоғамдық денсаулық сақтау департаменті" республикалық мемлекеттік мекемесіне және "Қазақстан Республикасы Денсаулық сақтау министрлігі Қоғамдық денсаулық сақтау комитетінің Түркістан облысы қоғамдық денсаулық сақтау департаменті" республикалық мемлекеттік мекемесіне бөлу арқылы "Қазақстан Республикасы Денсаулық сақтау министрлігі Қоғамдық денсаулық сақтау комитетінің Оңтүстік Қазақстан облысы Қоғамдық денсаулық сақтау департаменті" республикалық мемлекеттік мекемесі.</w:t>
      </w:r>
    </w:p>
    <w:bookmarkEnd w:id="9"/>
    <w:bookmarkStart w:name="z16" w:id="10"/>
    <w:p>
      <w:pPr>
        <w:spacing w:after="0"/>
        <w:ind w:left="0"/>
        <w:jc w:val="both"/>
      </w:pPr>
      <w:r>
        <w:rPr>
          <w:rFonts w:ascii="Times New Roman"/>
          <w:b w:val="false"/>
          <w:i w:val="false"/>
          <w:color w:val="000000"/>
          <w:sz w:val="28"/>
        </w:rPr>
        <w:t>
      13.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Жетісай аудандық қоғамдық денсаулық сақтау басқармасы" республикалық мемлекеттік мекемесіне және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Мақтаарал аудандық қоғамдық денсаулық сақтау басқармасы" республикалық мемлекеттік мекемесіне бөлу арқылы "Қазақстан Республикасы Денсаулық сақтау министрлігінің Қоғамдық денсаулық сақтау комитеті Оңтүстік Қазақстан облысы қоғамдық денсаулық сақтау департаментінің Мақтаарал аудандық қоғамдық денсаулық сақтау басқармасы" республикалық мемлекеттік мекемесі.</w:t>
      </w:r>
    </w:p>
    <w:bookmarkEnd w:id="10"/>
    <w:bookmarkStart w:name="z17" w:id="11"/>
    <w:p>
      <w:pPr>
        <w:spacing w:after="0"/>
        <w:ind w:left="0"/>
        <w:jc w:val="both"/>
      </w:pPr>
      <w:r>
        <w:rPr>
          <w:rFonts w:ascii="Times New Roman"/>
          <w:b w:val="false"/>
          <w:i w:val="false"/>
          <w:color w:val="000000"/>
          <w:sz w:val="28"/>
        </w:rPr>
        <w:t>
      14.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Сарыағаш аудандық қоғамдық денсаулық сақтау басқармасы" республикалық мемлекеттік мекемесіне және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Келес аудандық қоғамдық денсаулық сақтау басқармасы" республикалық мемлекеттік мекемесіне бөлу арқылы "Қазақстан Республикасы Денсаулық сақтау министрлігінің Қоғамдық денсаулық сақтау комитеті Оңтүстік Қазақстан облысы қоғамдық денсаулық сақтау департаментінің Сарыағаш аудандық қоғамдық денсаулық сақтау басқармасы" республикалық мемлекеттік мекемесі болып қайта ұйымдастырылсын.";</w:t>
      </w:r>
    </w:p>
    <w:bookmarkEnd w:id="11"/>
    <w:bookmarkStart w:name="z18" w:id="1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3-қосымшада</w:t>
      </w:r>
      <w:r>
        <w:rPr>
          <w:rFonts w:ascii="Times New Roman"/>
          <w:b w:val="false"/>
          <w:i w:val="false"/>
          <w:color w:val="000000"/>
          <w:sz w:val="28"/>
        </w:rPr>
        <w:t>:</w:t>
      </w:r>
    </w:p>
    <w:bookmarkEnd w:id="12"/>
    <w:bookmarkStart w:name="z19" w:id="13"/>
    <w:p>
      <w:pPr>
        <w:spacing w:after="0"/>
        <w:ind w:left="0"/>
        <w:jc w:val="both"/>
      </w:pPr>
      <w:r>
        <w:rPr>
          <w:rFonts w:ascii="Times New Roman"/>
          <w:b w:val="false"/>
          <w:i w:val="false"/>
          <w:color w:val="000000"/>
          <w:sz w:val="28"/>
        </w:rPr>
        <w:t xml:space="preserve">
      қайта аталатын орталық атқарушы органдардың аумақтық органдары – мемлекеттік мекемелері бөлімшелерінің </w:t>
      </w:r>
      <w:r>
        <w:rPr>
          <w:rFonts w:ascii="Times New Roman"/>
          <w:b w:val="false"/>
          <w:i w:val="false"/>
          <w:color w:val="000000"/>
          <w:sz w:val="28"/>
        </w:rPr>
        <w:t>тізбесінде</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 </w:t>
      </w:r>
    </w:p>
    <w:bookmarkStart w:name="z21" w:id="14"/>
    <w:p>
      <w:pPr>
        <w:spacing w:after="0"/>
        <w:ind w:left="0"/>
        <w:jc w:val="both"/>
      </w:pPr>
      <w:r>
        <w:rPr>
          <w:rFonts w:ascii="Times New Roman"/>
          <w:b w:val="false"/>
          <w:i w:val="false"/>
          <w:color w:val="000000"/>
          <w:sz w:val="28"/>
        </w:rPr>
        <w:t>
      "27. "Қазақстан Республикасы Денсаулық сақтау министрлігі Фармация комитетінің Оңтүстік Қазақстан облысы бойынша департаменті" республикалық мемлекеттік мекемесі "Қазақстан Республикасы Денсаулық сақтау министрлігі Фармация комитетінің Түркістан облысы бойынша департаменті" республикалық мемлекеттік мекемесіне.";</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31-тармақтар</w:t>
      </w:r>
      <w:r>
        <w:rPr>
          <w:rFonts w:ascii="Times New Roman"/>
          <w:b w:val="false"/>
          <w:i w:val="false"/>
          <w:color w:val="000000"/>
          <w:sz w:val="28"/>
        </w:rPr>
        <w:t xml:space="preserve"> мынадай редакцияда жазылсын: </w:t>
      </w:r>
    </w:p>
    <w:bookmarkStart w:name="z24" w:id="15"/>
    <w:p>
      <w:pPr>
        <w:spacing w:after="0"/>
        <w:ind w:left="0"/>
        <w:jc w:val="both"/>
      </w:pPr>
      <w:r>
        <w:rPr>
          <w:rFonts w:ascii="Times New Roman"/>
          <w:b w:val="false"/>
          <w:i w:val="false"/>
          <w:color w:val="000000"/>
          <w:sz w:val="28"/>
        </w:rPr>
        <w:t>
      "29. "Қазақстан Республикасы Денсаулық сақтау министрлігінің Қоғамдық денсаулық сақтау комитеті Оңтүстік Қазақстан облысы қоғамдық денсаулық сақтау департаментінің Арыс қалалық қоғамдық денсаулық сақтау басқармасы" республикалық мемлекеттік мекемесі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Арыс қалалық қоғамдық денсаулық сақтау басқармасы" республикалық мемлекеттік мекемесіне.</w:t>
      </w:r>
    </w:p>
    <w:bookmarkEnd w:id="15"/>
    <w:bookmarkStart w:name="z25" w:id="16"/>
    <w:p>
      <w:pPr>
        <w:spacing w:after="0"/>
        <w:ind w:left="0"/>
        <w:jc w:val="both"/>
      </w:pPr>
      <w:r>
        <w:rPr>
          <w:rFonts w:ascii="Times New Roman"/>
          <w:b w:val="false"/>
          <w:i w:val="false"/>
          <w:color w:val="000000"/>
          <w:sz w:val="28"/>
        </w:rPr>
        <w:t>
      30. "Қазақстан Республикасы Денсаулық сақтау министрлігінің Қоғамдық денсаулық сақтау комитеті Оңтүстік Қазақстан облысы қоғамдық денсаулық сақтау департаментінің Бәйдібек аудандық қоғамдық денсаулық сақтау басқармасы" республикалық мемлекеттік мекемесі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Бәйдібек аудандық қоғамдық денсаулық сақтау басқармасы" республикалық мемлекеттік мекемесіне.</w:t>
      </w:r>
    </w:p>
    <w:bookmarkEnd w:id="16"/>
    <w:bookmarkStart w:name="z26" w:id="17"/>
    <w:p>
      <w:pPr>
        <w:spacing w:after="0"/>
        <w:ind w:left="0"/>
        <w:jc w:val="both"/>
      </w:pPr>
      <w:r>
        <w:rPr>
          <w:rFonts w:ascii="Times New Roman"/>
          <w:b w:val="false"/>
          <w:i w:val="false"/>
          <w:color w:val="000000"/>
          <w:sz w:val="28"/>
        </w:rPr>
        <w:t>
      31. "Қазақстан Республикасы Денсаулық сақтау министрлігінің Қоғамдық денсаулық сақтау комитеті Оңтүстік Қазақстан облысы қоғамдық денсаулық сақтау департаментінің Қазығұрт аудандық қоғамдық денсаулық сақтау басқармасы" республикалық мемлекеттік мекемесі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Қазығұрт аудандық қоғамдық денсаулық сақтау басқармасы" республикалық мемлекеттік мекемесіне.";</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35-тармақтар</w:t>
      </w:r>
      <w:r>
        <w:rPr>
          <w:rFonts w:ascii="Times New Roman"/>
          <w:b w:val="false"/>
          <w:i w:val="false"/>
          <w:color w:val="000000"/>
          <w:sz w:val="28"/>
        </w:rPr>
        <w:t xml:space="preserve"> мынадай редакцияда жазылсын: </w:t>
      </w:r>
    </w:p>
    <w:bookmarkStart w:name="z29" w:id="18"/>
    <w:p>
      <w:pPr>
        <w:spacing w:after="0"/>
        <w:ind w:left="0"/>
        <w:jc w:val="both"/>
      </w:pPr>
      <w:r>
        <w:rPr>
          <w:rFonts w:ascii="Times New Roman"/>
          <w:b w:val="false"/>
          <w:i w:val="false"/>
          <w:color w:val="000000"/>
          <w:sz w:val="28"/>
        </w:rPr>
        <w:t>
      "33. "Қазақстан Республикасы Денсаулық сақтау министрлігінің Қоғамдық денсаулық сақтау комитеті Оңтүстік Қазақстан облысы қоғамдық денсаулық сақтау департаментінің Отырар аудандық қоғамдық денсаулық сақтау басқармасы" республикалық мемлекеттік мекемесі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Отырар аудандық қоғамдық денсаулық сақтау басқармасы" республикалық мемлекеттік мекемесіне.</w:t>
      </w:r>
    </w:p>
    <w:bookmarkEnd w:id="18"/>
    <w:bookmarkStart w:name="z30" w:id="19"/>
    <w:p>
      <w:pPr>
        <w:spacing w:after="0"/>
        <w:ind w:left="0"/>
        <w:jc w:val="both"/>
      </w:pPr>
      <w:r>
        <w:rPr>
          <w:rFonts w:ascii="Times New Roman"/>
          <w:b w:val="false"/>
          <w:i w:val="false"/>
          <w:color w:val="000000"/>
          <w:sz w:val="28"/>
        </w:rPr>
        <w:t xml:space="preserve">
      34. "Қазақстан Республикасы Денсаулық сақтау министрлігінің Қоғамдық денсаулық сақтау комитеті Оңтүстік Қазақстан облысы қоғамдық денсаулық сақтау департаментінің Ордабасы аудандық қоғамдық денсаулық сақтау басқармасы" республикалық мемлекеттік мекемесі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Ордабасы аудандық қоғамдық денсаулық сақтау басқармасы" республикалық мемлекеттік мекемесіне. </w:t>
      </w:r>
    </w:p>
    <w:bookmarkEnd w:id="19"/>
    <w:bookmarkStart w:name="z31" w:id="20"/>
    <w:p>
      <w:pPr>
        <w:spacing w:after="0"/>
        <w:ind w:left="0"/>
        <w:jc w:val="both"/>
      </w:pPr>
      <w:r>
        <w:rPr>
          <w:rFonts w:ascii="Times New Roman"/>
          <w:b w:val="false"/>
          <w:i w:val="false"/>
          <w:color w:val="000000"/>
          <w:sz w:val="28"/>
        </w:rPr>
        <w:t xml:space="preserve">
      35. "Қазақстан Республикасы Денсаулық сақтау министрлігінің Қоғамдық денсаулық сақтау комитеті Оңтүстік Қазақстан облысы қоғамдық денсаулық сақтау департаментінің Сайрам аудандық қоғамдық денсаулық сақтау басқармасы" республикалық мемлекеттік мекемесі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Сайрам аудандық қоғамдық денсаулық сақтау басқармасы" республикалық мемлекеттік мекемесіне."; </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 xml:space="preserve">42-тармақтар </w:t>
      </w:r>
      <w:r>
        <w:rPr>
          <w:rFonts w:ascii="Times New Roman"/>
          <w:b w:val="false"/>
          <w:i w:val="false"/>
          <w:color w:val="000000"/>
          <w:sz w:val="28"/>
        </w:rPr>
        <w:t xml:space="preserve"> мынадай редакцияда жазылсын: </w:t>
      </w:r>
    </w:p>
    <w:bookmarkStart w:name="z34" w:id="21"/>
    <w:p>
      <w:pPr>
        <w:spacing w:after="0"/>
        <w:ind w:left="0"/>
        <w:jc w:val="both"/>
      </w:pPr>
      <w:r>
        <w:rPr>
          <w:rFonts w:ascii="Times New Roman"/>
          <w:b w:val="false"/>
          <w:i w:val="false"/>
          <w:color w:val="000000"/>
          <w:sz w:val="28"/>
        </w:rPr>
        <w:t>
      "37. "Қазақстан Республикасы Денсаулық сақтау министрлігінің Қоғамдық денсаулық сақтау комитеті Оңтүстік Қазақстан облысы қоғамдық денсаулық сақтау департаментінің Созақ аудандық қоғамдық денсаулық сақтау басқармасы" республикалық мемлекеттік мекемесі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Созақ аудандық қоғамдық денсаулық сақтау басқармасы" республикалық мемлекеттік мекемесіне.</w:t>
      </w:r>
    </w:p>
    <w:bookmarkEnd w:id="21"/>
    <w:bookmarkStart w:name="z35" w:id="22"/>
    <w:p>
      <w:pPr>
        <w:spacing w:after="0"/>
        <w:ind w:left="0"/>
        <w:jc w:val="both"/>
      </w:pPr>
      <w:r>
        <w:rPr>
          <w:rFonts w:ascii="Times New Roman"/>
          <w:b w:val="false"/>
          <w:i w:val="false"/>
          <w:color w:val="000000"/>
          <w:sz w:val="28"/>
        </w:rPr>
        <w:t>
      38. "Қазақстан Республикасы Денсаулық сақтау министрлігінің Қоғамдық денсаулық сақтау комитеті Оңтүстік Қазақстан облысы қоғамдық денсаулық сақтау департаментінің Төлеби аудандық қоғамдық денсаулық сақтау басқармасы" республикалық мемлекеттік мекемесі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Төлеби аудандық қоғамдық денсаулық сақтау басқармасы" республикалық мемлекеттік мекемесіне.</w:t>
      </w:r>
    </w:p>
    <w:bookmarkEnd w:id="22"/>
    <w:bookmarkStart w:name="z36" w:id="23"/>
    <w:p>
      <w:pPr>
        <w:spacing w:after="0"/>
        <w:ind w:left="0"/>
        <w:jc w:val="both"/>
      </w:pPr>
      <w:r>
        <w:rPr>
          <w:rFonts w:ascii="Times New Roman"/>
          <w:b w:val="false"/>
          <w:i w:val="false"/>
          <w:color w:val="000000"/>
          <w:sz w:val="28"/>
        </w:rPr>
        <w:t>
      39. "Қазақстан Республикасы Денсаулық сақтау министрлігінің Қоғамдық денсаулық сақтау комитеті Оңтүстік Қазақстан облысы Қоғамдық денсаулық сақтау департаментінің Түлкібас аудандық қоғамдық денсаулық сақтау басқармасы" республикалық мемлекеттік мекемесі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Түлкібас аудандық қоғамдық денсаулық сақтау басқармасы" республикалық мемлекеттік мекемесіне.</w:t>
      </w:r>
    </w:p>
    <w:bookmarkEnd w:id="23"/>
    <w:bookmarkStart w:name="z37" w:id="24"/>
    <w:p>
      <w:pPr>
        <w:spacing w:after="0"/>
        <w:ind w:left="0"/>
        <w:jc w:val="both"/>
      </w:pPr>
      <w:r>
        <w:rPr>
          <w:rFonts w:ascii="Times New Roman"/>
          <w:b w:val="false"/>
          <w:i w:val="false"/>
          <w:color w:val="000000"/>
          <w:sz w:val="28"/>
        </w:rPr>
        <w:t>
      40. "Қазақстан Республикасы Денсаулық сақтау министрлігінің Қоғамдық денсаулық сақтау комитеті Оңтүстік Қазақстан облысы қоғамдық денсаулық сақтау департаментінің Шардара аудандық қоғамдық денсаулық сақтау басқармасы" республикалық мемлекеттік мекемесі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Шардара аудандық қоғамдық денсаулық сақтау басқармасы" республикалық мемлекеттік мекемесіне.</w:t>
      </w:r>
    </w:p>
    <w:bookmarkEnd w:id="24"/>
    <w:bookmarkStart w:name="z38" w:id="25"/>
    <w:p>
      <w:pPr>
        <w:spacing w:after="0"/>
        <w:ind w:left="0"/>
        <w:jc w:val="both"/>
      </w:pPr>
      <w:r>
        <w:rPr>
          <w:rFonts w:ascii="Times New Roman"/>
          <w:b w:val="false"/>
          <w:i w:val="false"/>
          <w:color w:val="000000"/>
          <w:sz w:val="28"/>
        </w:rPr>
        <w:t>
      41. "Қазақстан Республикасы Денсаулық сақтау министрлігінің Қоғамдық денсаулық сақтау комитеті Оңтүстік Қазақстан облысы Қоғамдық денсаулық сақтау департаментінің Кентау қалалық қоғамдық денсаулық сақтау басқармасы" республикалық мемлекеттік мекемесі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Кентау қалалық қоғамдық денсаулық сақтау басқармасы" республикалық мемлекеттік мекемесіне.</w:t>
      </w:r>
    </w:p>
    <w:bookmarkEnd w:id="25"/>
    <w:bookmarkStart w:name="z39" w:id="26"/>
    <w:p>
      <w:pPr>
        <w:spacing w:after="0"/>
        <w:ind w:left="0"/>
        <w:jc w:val="both"/>
      </w:pPr>
      <w:r>
        <w:rPr>
          <w:rFonts w:ascii="Times New Roman"/>
          <w:b w:val="false"/>
          <w:i w:val="false"/>
          <w:color w:val="000000"/>
          <w:sz w:val="28"/>
        </w:rPr>
        <w:t xml:space="preserve">
      42. "Қазақстан Республикасы Денсаулық сақтау министрлігінің Қоғамдық денсаулық сақтау комитеті Оңтүстік Қазақстан облысы Қоғамдық денсаулық сақтау департаментінің Түркістан қалалық қоғамдық денсаулық сақтау басқармасы" республикалық мемлекеттік мекемесі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Түркістан қалалық қоғамдық денсаулық сақтау басқармасы" республикалық мемлекеттік мекемесіне."; </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алып тасталсын; </w:t>
      </w:r>
    </w:p>
    <w:bookmarkStart w:name="z41" w:id="27"/>
    <w:p>
      <w:pPr>
        <w:spacing w:after="0"/>
        <w:ind w:left="0"/>
        <w:jc w:val="both"/>
      </w:pPr>
      <w:r>
        <w:rPr>
          <w:rFonts w:ascii="Times New Roman"/>
          <w:b w:val="false"/>
          <w:i w:val="false"/>
          <w:color w:val="000000"/>
          <w:sz w:val="28"/>
        </w:rPr>
        <w:t xml:space="preserve">
      мынадай мазмұндағы 43-1, 43-2, 43-3 және 43-4-тармақтармен толықтырылсын: </w:t>
      </w:r>
    </w:p>
    <w:bookmarkEnd w:id="27"/>
    <w:bookmarkStart w:name="z42" w:id="28"/>
    <w:p>
      <w:pPr>
        <w:spacing w:after="0"/>
        <w:ind w:left="0"/>
        <w:jc w:val="both"/>
      </w:pPr>
      <w:r>
        <w:rPr>
          <w:rFonts w:ascii="Times New Roman"/>
          <w:b w:val="false"/>
          <w:i w:val="false"/>
          <w:color w:val="000000"/>
          <w:sz w:val="28"/>
        </w:rPr>
        <w:t>
      "43-1. "Қазақстан Республикасы Денсаулық сақтау министрлігінің Қоғамдық денсаулық сақтау комитеті Оңтүстік Қазақстан облысы қоғамдық денсаулық сақтау департаментінің Шымкент қаласы Абай ауданының қоғамдық денсаулық сақтау басқармасы" республикалық мемлекеттік мекемесі "Қазақстан Республикасы Денсаулық сақтау министрлігінің Қоғамдық денсаулық сақтау комитеті Шымкент қаласы қоғамдық денсаулық сақтау департаментінің Шымкент қаласы Абай ауданының қоғамдық денсаулық сақтау басқармасы" республикалық мемлекеттік мекемесіне.</w:t>
      </w:r>
    </w:p>
    <w:bookmarkEnd w:id="28"/>
    <w:bookmarkStart w:name="z43" w:id="29"/>
    <w:p>
      <w:pPr>
        <w:spacing w:after="0"/>
        <w:ind w:left="0"/>
        <w:jc w:val="both"/>
      </w:pPr>
      <w:r>
        <w:rPr>
          <w:rFonts w:ascii="Times New Roman"/>
          <w:b w:val="false"/>
          <w:i w:val="false"/>
          <w:color w:val="000000"/>
          <w:sz w:val="28"/>
        </w:rPr>
        <w:t>
      43-2. "Қазақстан Республикасы Денсаулық сақтау министрлігінің Қоғамдық денсаулық сақтау комитеті Оңтүстік Қазақстан облысы қоғамдық денсаулық сақтау департаментінің Шымкент қаласы әл-Фараби ауданының қоғамдық денсаулық сақтау басқармасы" республикалық мемлекеттік мекемесі "Қазақстан Республикасы Денсаулық сақтау министрлігінің Қоғамдық денсаулық сақтау комитеті Шымкент қаласы қоғамдық денсаулық сақтау департаментінің Шымкент қаласы әл-Фараби ауданының қоғамдық денсаулық сақтау басқармасы" республикалық мемлекеттік мекемесіне.</w:t>
      </w:r>
    </w:p>
    <w:bookmarkEnd w:id="29"/>
    <w:bookmarkStart w:name="z44" w:id="30"/>
    <w:p>
      <w:pPr>
        <w:spacing w:after="0"/>
        <w:ind w:left="0"/>
        <w:jc w:val="both"/>
      </w:pPr>
      <w:r>
        <w:rPr>
          <w:rFonts w:ascii="Times New Roman"/>
          <w:b w:val="false"/>
          <w:i w:val="false"/>
          <w:color w:val="000000"/>
          <w:sz w:val="28"/>
        </w:rPr>
        <w:t>
      43-3. "Қазақстан Республикасы Денсаулық сақтау министрлігінің Қоғамдық денсаулық сақтау комитеті Оңтүстік Қазақстан облысы қоғамдық денсаулық сақтау департаментінің Шымкент қаласы Еңбекші ауданының қоғамдық денсаулық сақтау басқармасы" республикалық мемлекеттік мекемесі "Қазақстан Республикасы Денсаулық сақтау министрлігінің Қоғамдық денсаулық сақтау комитеті Шымкент қаласы Қоғамдық денсаулық сақтау департаментінің Шымкент қаласы Еңбекші ауданының қоғамдық денсаулық сақтау басқармасы" республикалық мемлекеттік мекемесіне.</w:t>
      </w:r>
    </w:p>
    <w:bookmarkEnd w:id="30"/>
    <w:bookmarkStart w:name="z45" w:id="31"/>
    <w:p>
      <w:pPr>
        <w:spacing w:after="0"/>
        <w:ind w:left="0"/>
        <w:jc w:val="both"/>
      </w:pPr>
      <w:r>
        <w:rPr>
          <w:rFonts w:ascii="Times New Roman"/>
          <w:b w:val="false"/>
          <w:i w:val="false"/>
          <w:color w:val="000000"/>
          <w:sz w:val="28"/>
        </w:rPr>
        <w:t>
      43-4. "Қазақстан Республикасы Денсаулық сақтау министрлігінің Қоғамдық денсаулық сақтау комитеті Оңтүстік Қазақстан облысы қоғамдық денсаулық сақтау департаментінің Шымкент қаласы Қаратау ауданының қоғамдық денсаулық сақтау басқармасы" республикалық мемлекеттік мекемесі "Қазақстан Республикасы Денсаулық сақтау министрлігінің Қоғамдық денсаулық сақтау комитеті Шымкент қаласы қоғамдық денсаулық сақтау департаментінің Шымкент қаласы Қаратау ауданының қоғамдық денсаулық сақтау басқармасы" республикалық мемлекеттік мекемесіне.";</w:t>
      </w:r>
    </w:p>
    <w:bookmarkEnd w:id="31"/>
    <w:bookmarkStart w:name="z46" w:id="32"/>
    <w:p>
      <w:pPr>
        <w:spacing w:after="0"/>
        <w:ind w:left="0"/>
        <w:jc w:val="both"/>
      </w:pPr>
      <w:r>
        <w:rPr>
          <w:rFonts w:ascii="Times New Roman"/>
          <w:b w:val="false"/>
          <w:i w:val="false"/>
          <w:color w:val="000000"/>
          <w:sz w:val="28"/>
        </w:rPr>
        <w:t xml:space="preserve">
      2) "Қазақстан Республикасы Денсаулық сақтау және Ұлттық экономика министрлiктерінің кейбiр мәселелерi туралы" Қазақстан Республикасы Үкіметінің 2017 жылғы 17 ақпандағы № 71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2017 ж., № 6, 41-құжат): </w:t>
      </w:r>
    </w:p>
    <w:bookmarkEnd w:id="32"/>
    <w:bookmarkStart w:name="z47" w:id="33"/>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Денсаулық сақтау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33"/>
    <w:bookmarkStart w:name="z48" w:id="34"/>
    <w:p>
      <w:pPr>
        <w:spacing w:after="0"/>
        <w:ind w:left="0"/>
        <w:jc w:val="both"/>
      </w:pPr>
      <w:r>
        <w:rPr>
          <w:rFonts w:ascii="Times New Roman"/>
          <w:b w:val="false"/>
          <w:i w:val="false"/>
          <w:color w:val="000000"/>
          <w:sz w:val="28"/>
        </w:rPr>
        <w:t xml:space="preserve">
      Ведомстволардың қарамағындағы аумақтық бөлімшелердің </w:t>
      </w:r>
      <w:r>
        <w:rPr>
          <w:rFonts w:ascii="Times New Roman"/>
          <w:b w:val="false"/>
          <w:i w:val="false"/>
          <w:color w:val="000000"/>
          <w:sz w:val="28"/>
        </w:rPr>
        <w:t>тiзбесiнде</w:t>
      </w:r>
      <w:r>
        <w:rPr>
          <w:rFonts w:ascii="Times New Roman"/>
          <w:b w:val="false"/>
          <w:i w:val="false"/>
          <w:color w:val="000000"/>
          <w:sz w:val="28"/>
        </w:rPr>
        <w:t xml:space="preserve">: </w:t>
      </w:r>
    </w:p>
    <w:bookmarkEnd w:id="34"/>
    <w:bookmarkStart w:name="z49" w:id="35"/>
    <w:p>
      <w:pPr>
        <w:spacing w:after="0"/>
        <w:ind w:left="0"/>
        <w:jc w:val="both"/>
      </w:pPr>
      <w:r>
        <w:rPr>
          <w:rFonts w:ascii="Times New Roman"/>
          <w:b w:val="false"/>
          <w:i w:val="false"/>
          <w:color w:val="000000"/>
          <w:sz w:val="28"/>
        </w:rPr>
        <w:t xml:space="preserve">
      "3. Қазақстан Республикасы Денсаулық сақтау министрлігінің Қоғамдық денсаулық сақтау комитетінің аумақтық бөлімшелері" деген </w:t>
      </w:r>
      <w:r>
        <w:rPr>
          <w:rFonts w:ascii="Times New Roman"/>
          <w:b w:val="false"/>
          <w:i w:val="false"/>
          <w:color w:val="000000"/>
          <w:sz w:val="28"/>
        </w:rPr>
        <w:t>бөлімде</w:t>
      </w:r>
      <w:r>
        <w:rPr>
          <w:rFonts w:ascii="Times New Roman"/>
          <w:b w:val="false"/>
          <w:i w:val="false"/>
          <w:color w:val="000000"/>
          <w:sz w:val="28"/>
        </w:rPr>
        <w:t xml:space="preserve">: </w:t>
      </w:r>
    </w:p>
    <w:bookmarkEnd w:id="35"/>
    <w:bookmarkStart w:name="z50" w:id="36"/>
    <w:p>
      <w:pPr>
        <w:spacing w:after="0"/>
        <w:ind w:left="0"/>
        <w:jc w:val="both"/>
      </w:pPr>
      <w:r>
        <w:rPr>
          <w:rFonts w:ascii="Times New Roman"/>
          <w:b w:val="false"/>
          <w:i w:val="false"/>
          <w:color w:val="000000"/>
          <w:sz w:val="28"/>
        </w:rPr>
        <w:t xml:space="preserve">
      мынадай мазмұндағы реттік нөмірі 201-1-жолмен толықтырылсын: </w:t>
      </w:r>
    </w:p>
    <w:bookmarkEnd w:id="36"/>
    <w:bookmarkStart w:name="z51" w:id="37"/>
    <w:p>
      <w:pPr>
        <w:spacing w:after="0"/>
        <w:ind w:left="0"/>
        <w:jc w:val="both"/>
      </w:pPr>
      <w:r>
        <w:rPr>
          <w:rFonts w:ascii="Times New Roman"/>
          <w:b w:val="false"/>
          <w:i w:val="false"/>
          <w:color w:val="000000"/>
          <w:sz w:val="28"/>
        </w:rPr>
        <w:t xml:space="preserve">
      "201-1.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Жетісай аудандық қоғамдық денсаулық сақтау басқармасы"; </w:t>
      </w:r>
    </w:p>
    <w:bookmarkEnd w:id="37"/>
    <w:bookmarkStart w:name="z52" w:id="38"/>
    <w:p>
      <w:pPr>
        <w:spacing w:after="0"/>
        <w:ind w:left="0"/>
        <w:jc w:val="both"/>
      </w:pPr>
      <w:r>
        <w:rPr>
          <w:rFonts w:ascii="Times New Roman"/>
          <w:b w:val="false"/>
          <w:i w:val="false"/>
          <w:color w:val="000000"/>
          <w:sz w:val="28"/>
        </w:rPr>
        <w:t>
      мынадай мазмұндағы реттік нөмірі 205-1-жолмен толықтырылсын:</w:t>
      </w:r>
    </w:p>
    <w:bookmarkEnd w:id="38"/>
    <w:bookmarkStart w:name="z53" w:id="39"/>
    <w:p>
      <w:pPr>
        <w:spacing w:after="0"/>
        <w:ind w:left="0"/>
        <w:jc w:val="both"/>
      </w:pPr>
      <w:r>
        <w:rPr>
          <w:rFonts w:ascii="Times New Roman"/>
          <w:b w:val="false"/>
          <w:i w:val="false"/>
          <w:color w:val="000000"/>
          <w:sz w:val="28"/>
        </w:rPr>
        <w:t>
      "205-1.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Келес аудандық қоғамдық денсаулық сақтау басқармасы".</w:t>
      </w:r>
    </w:p>
    <w:bookmarkEnd w:id="39"/>
    <w:bookmarkStart w:name="z54" w:id="40"/>
    <w:p>
      <w:pPr>
        <w:spacing w:after="0"/>
        <w:ind w:left="0"/>
        <w:jc w:val="both"/>
      </w:pPr>
      <w:r>
        <w:rPr>
          <w:rFonts w:ascii="Times New Roman"/>
          <w:b w:val="false"/>
          <w:i w:val="false"/>
          <w:color w:val="000000"/>
          <w:sz w:val="28"/>
        </w:rPr>
        <w:t xml:space="preserve">
      2. Қазақстан Республикасы Денсаулық сақтау министрлігі заңнамада белгіленген тәртіппен осы қаулыдан туындайтын шараларды қабылдасын. </w:t>
      </w:r>
    </w:p>
    <w:bookmarkEnd w:id="40"/>
    <w:bookmarkStart w:name="z55" w:id="41"/>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4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