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beae" w14:textId="794b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Медициналық және фармацевтикалық қызметті лицензиялаудың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23 қазандағы № 669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қызметтер (көмек) көрсету саласындағы мемлекеттік орган ведомствосының аумақтық бөлімшелері сот-медициналық, сот-наркологиялық, сот-психиатриялық сараптамаларды қоспағанда, медициналық қызметті жүзеге асыру бойынша лицензиар болып;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дәрілік заттар мен медициналық бұйымдардың айналысы саласындағы мемлекеттік орган ведомствосының аумақтық бөлімшелері "Халық денсаулығы және денсаулық сақтау жүйесі туралы" Қазақстан Республикасының Кодексі </w:t>
      </w:r>
      <w:r>
        <w:rPr>
          <w:rFonts w:ascii="Times New Roman"/>
          <w:b w:val="false"/>
          <w:i w:val="false"/>
          <w:color w:val="000000"/>
          <w:sz w:val="28"/>
        </w:rPr>
        <w:t>230-бабының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7) тармақшаларында көрсетілген фармацевтикалық қызмет түрлерін, сондай-ақ денсаулық сақтау саласындағы есірткі, психотроптық заттар мен прекурсорлардың айналымына байланысты қызмет түрлерін жүзеге асыру бойынша лицензиар болып;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аумақтардағы халықтың санитариялық-эпидемиологиялық саламаттылығы саласындағы мемлекеттік орган ведомствосының аумақтық бөлімшелері эпидемиялық мәні бар объектілерге медициналық және фармацевтикалық қызметке лицензия беруді келісуді жүзеге асыратын органдар болып айқындалсын.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08.12.2020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өзгеріс енгізілді - ҚР Үкіметінің 02.03.2022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Орыс тіліндегі мәтінге өзгеріс енгізіледі, қазақ тіліндегі мәтін өзгермейді.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