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0370" w14:textId="67a0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қауіпсіздік комитетін лицензиар етіп айқындау туралы" Қазақстан Республикасы Үкіметінің 2015 жылғы 27 шілдедегі № 589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29 қазандағы № 691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қауіпсіздік комитетін лицензиар етіп айқындау туралы" Қазақстан Республикасы Үкіметінің 2015 жылғы 27 шілдедегі № 589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40, 302-құжат)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"Ақпараттық қауіпсіздікті қамтамасыз ету, жедел-іздестіру іс-шараларын жүргізуге арналған арнайы техникалық құралдар салаларындағы лицензиарды және ақпаратты криптографиялық қорғау саласында екінші санаттағы рұқсат беруге уәкілетті органды айқындау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"Рұқсаттар мен хабарламалар туралы" 2014 жылғы 16 мамырдағы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4) тармақшаларына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Ұлттық қауіпсіздік комитеті: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мыналар: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жедел-іздестіру іс-шараларын жүргізуге арналған арнайы техникалық құралдарды әзірлеу, жасау, жөндеу және өткізу;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криптографиялық қорғау құралдарын әзірлеу;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таралып кететін техникалық арналарды және жедел-іздестіру іс-шараларын жүргізуге арналған арнайы техникалық құралдарды анықтау бойынша қызметтер көрсету жөніндегі қызметті лицензиялауды жүзеге асыратын лицензиар;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"Ақпаратты криптографиялық қорғау құралдарын өткізуге (оның ішінде өзгеше беруге) рұқсат" екінші санаттағы рұқсат беруге уәкілетті орган болып айқындалсын.".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