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ea9f" w14:textId="dbbe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коммуналдық меншікке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14 қарашадағы № 747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заңды тұлғаларға бекітіліп берілген мемлекеттік мүлікті мемлекеттік меншіктің бір түрінен екіншісіне беру қағидасын бекіту туралы"  Қазақстан Республикасы Үкіметінің 2011 жылғы 1 маусымдағы № 616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"Шымкент әуежайы" акционерлік қоғамының 100 (жүз) пайыз мөлшерiндегi акцияларының мемлекеттiк пакетi заңнамада белгіленген тәртіппен республикалық меншiктен Шымкент қаласының коммуналдық меншiгіне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Шымкент қаласының әкімдігімен бірлесіп, заңнамада белгіленген тәртіппен осы қаулыдан туындайтын қажетті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кейбір шешімдеріне мынадай өзгерістер мен толықтырулар енгізілсін: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коммуналдық меншікке жатқызылған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бөлiммен және реттiк нөмiрi 1079-жолмен толықтырылсын: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"Шымкент қаласы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1079 "Шымкент әуежайы" АҚ";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мемлекеттік пакеттері мен қатысу үлестері республикалық меншікте қалатын акционерлік қоғамдар мен шаруашылық серіктестіктердің тізбесінде: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"Оңтүстік Қазақстан облысы" деген бөлімде "Оңтүстік Қазақстан облысы" деген сөздер "Түркістан облысы" деген сөздермен ауыстырылсын; 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301-жол алып тасталсын;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"Жекешелендірудің 2016 – 2020 жылдарға арналған кейбір мәселелері туралы" Қазақстан Республикасы Үкіметінің 2015 жылғы 30 желтоқсандағы № 1141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77-78-79, 588-құжат):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жекешелендіруге жататын республикалық меншіктегі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Қаржы министрлігі" деген бөлімде: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65.7-жол алып тасталсын;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бәсекелес ортаға беру ұсынылатын коммуналдық меншіктегі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бөлiммен және реттiк нөмiрi 441.1-жолмен толықтырылсын: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"Шымкент қаласының әкімдігі"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"441.1 "Шымкент әуежайы" акционерлік қоғамы".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