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7ff4b" w14:textId="ed7ff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оңалту және банкроттық рәсімдерін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2018 жылғы 30 қарашадағы № 800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оңалту және банкроттық рәсімдерін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оңалту және банкроттық рәсімдерін жетілдіру мәселелері бойынша өзгерістер мен толықтырулар енгізу туралы</w:t>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1994 жылғы 27 желтоқсандағы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(Жалпы бөлім) (Қазақстан Республикасы Жоғарғы Кеңесінің Жаршысы, 1994 ж., № 23-24 (қосымша); 1995 ж., №15-16, 109-құжат; № 20, 121-құжат; Қазақстан Республикасы Парламентінің Жаршысы, 1996 ж., № 2, 187-құжат; № 14, 274-құжат; № 19, 370-құжат; 1997 ж., № 1-2, 8-құжат;  № 5, 55-құжат; № 12, 183, 184-құжаттар; № 13-14, 195, 205-құжаттар; 1998 ж., № 2-3, 23-құжат; № 5-6, 50-құжат; № 11-12, 178-құжат; № 17-18, 224, 225-құжаттар; № 23, 429-құжат; 1999 ж., № 20, 727, 731-құжаттар; № 23, 916-құжат; 2000 ж., № 18, 336-құжат; № 22, 408-құжат; 2001 ж., № 1, 7-құжат; № 8, 52-құжат; № 17-18, 240-құжат; № 24, 338-құжат; 2002 ж., № 2, 17-құжат; № 10, 102-құжат; 2003 ж., № 1-2, 3-құжат; № 11, 56, 57, 66-құжаттар; № 15, 139-құжат; № 19-20, 146-құжат; 2004 ж., № 6, 42-құжат; № 10, 56-құжат; № 16, 91-құжат; № 23, 142-құжат; 2005 ж., № 10, 31-құжат; № 14, 58-құжат; № 23, 104-құжат; 2006 ж., № 1, 4-құжат; № 3, 22-құжат; № 4, 24-құжат; № 8,45-құжат; № 10, 52-құжат; № 11, 55-құжат; № 13, 85-құжат; 2007 ж., № 2, 18-құжат; № 3, 20, 21-құжаттар; № 4, 28-құжат; № 16, 131-құжат; № 18, 143-құжат; № 20, 153-құжат; 2008 ж., № 12, 52-құжат; № 13-14, 58-құжат; № 21, 97-құжат; № 23, 114, 115-құжаттар; 2009 ж., № 2-3, 7, 16, 18-құжаттар; № 8, 44-құжат; № 17,  81-құжат; № 19, 88-құжат; № 24, 125, 134-құжаттар; 2010 ж., № 1-2, 2-құжат; № 7, 28-құжат; № 15, 71-құжат; № 17-18, 112-құжат; 2011 ж., № 2, 21, 28-құжаттар; № 3, 32-құжат; № 4, 37-құжат; № 5, 43-құжат; № 6, 50-құжат; № 16, 129-құжат; № 24, 196-құжат; 2012 ж., № 1, 5-құжат; № 2, 13, 15-құжаттар; № 6, 43-құжат; № 8, 64-құжат; № 10, 77-құжат; № 11, 80-құжат; № 20, 121-құжат; № 21-22, 124-құжат; № 23-24, 125-құжат; 2013 ж., № 7,        36-құжат; № 10-11, 56-құжат;  № 14, 72-құжат; № 15, 76-құжат; 2014 ж., № 4-5, 24-құжат; № 10, 52-құжат; № 11, 61, 63-құжаттар; № 14, 84-құжат; № 21, 122-құжат; № 23, 143-құжат; 2015 ж., № 7, 34-құжат; № 8, 42, 45-құжаттар; № 13, 68-құжат; № 15, 78-құжат; № 16, 79-құжат; № 20-I, 110-құжат; № 20-IV, 113-құжат; № 20-VII, 115-құжат; № 21-I, 128-құжат; № 22-I, 140, 143-құжаттар; № 22-V, 156-құжат; № 22-VI, 159-құжат; 2016 ж., № 7-II, 55-құжат; № 8-II, 70-құжат; № 12, 87-құжат; 2017 ж., № 4, 7-құжат; № 15, 55-құжат; № 22, 109-құжат; 2018 ж., № 1, 4-құжат; № 10, 32-құжат; № 11, 44-құжат): </w:t>
      </w:r>
    </w:p>
    <w:p>
      <w:pPr>
        <w:spacing w:after="0"/>
        <w:ind w:left="0"/>
        <w:jc w:val="both"/>
      </w:pPr>
      <w:r>
        <w:rPr>
          <w:rFonts w:ascii="Times New Roman"/>
          <w:b w:val="false"/>
          <w:i w:val="false"/>
          <w:color w:val="000000"/>
          <w:sz w:val="28"/>
        </w:rPr>
        <w:t>
      1) 21-баптың 2-тармағы мынадай редакцияда жазылсын:</w:t>
      </w:r>
    </w:p>
    <w:p>
      <w:pPr>
        <w:spacing w:after="0"/>
        <w:ind w:left="0"/>
        <w:jc w:val="both"/>
      </w:pPr>
      <w:r>
        <w:rPr>
          <w:rFonts w:ascii="Times New Roman"/>
          <w:b w:val="false"/>
          <w:i w:val="false"/>
          <w:color w:val="000000"/>
          <w:sz w:val="28"/>
        </w:rPr>
        <w:t>
      "2. Дара кәсіпкердің банкроттығы Қазақстан Республикасының оңалту және банкроттық туралы заңнамасында белгіленген қағидалар бойынша ерiктi немесе мәжбүрлi түрде танылады. Дара кәсiпкердің қорытынды есебін бекіту және банкроттық рәсімін аяқтау туралы сот ұйғарымы заңды күшіне енген күннен бастап оны дара кәсiпкер ретiнде тiркеудiң күшi жойылады.";</w:t>
      </w:r>
    </w:p>
    <w:p>
      <w:pPr>
        <w:spacing w:after="0"/>
        <w:ind w:left="0"/>
        <w:jc w:val="both"/>
      </w:pPr>
      <w:r>
        <w:rPr>
          <w:rFonts w:ascii="Times New Roman"/>
          <w:b w:val="false"/>
          <w:i w:val="false"/>
          <w:color w:val="000000"/>
          <w:sz w:val="28"/>
        </w:rPr>
        <w:t>
      2) 44-баптың 3-тармағы мынадай редакцияда жазылсын:</w:t>
      </w:r>
    </w:p>
    <w:p>
      <w:pPr>
        <w:spacing w:after="0"/>
        <w:ind w:left="0"/>
        <w:jc w:val="both"/>
      </w:pPr>
      <w:r>
        <w:rPr>
          <w:rFonts w:ascii="Times New Roman"/>
          <w:b w:val="false"/>
          <w:i w:val="false"/>
          <w:color w:val="000000"/>
          <w:sz w:val="28"/>
        </w:rPr>
        <w:t>
      "3. Заңды тұлғаға қатысты оны банкрот деп тану туралы сот шешімі заңды күшіне енген оның құрылтайшысы (қатысушысы), лауазымды тұлғасы және (немесе) оны бақылайтын тұлға кредиторларға мүліктік залал келтірген жағдайда, қаражаты жеткіліксіз болғанда құрылтайшы (қатысушы), лауазымды және (немесе) борышкерді бақылайтын тұлға кредиторлар алдында субсидиарлық жауаптылықта болады.";</w:t>
      </w:r>
    </w:p>
    <w:p>
      <w:pPr>
        <w:spacing w:after="0"/>
        <w:ind w:left="0"/>
        <w:jc w:val="both"/>
      </w:pPr>
      <w:r>
        <w:rPr>
          <w:rFonts w:ascii="Times New Roman"/>
          <w:b w:val="false"/>
          <w:i w:val="false"/>
          <w:color w:val="000000"/>
          <w:sz w:val="28"/>
        </w:rPr>
        <w:t>
      3) 49-баптың 3-тармағының екінші бөлігі мынадай редакцияда жазылсын:</w:t>
      </w:r>
    </w:p>
    <w:p>
      <w:pPr>
        <w:spacing w:after="0"/>
        <w:ind w:left="0"/>
        <w:jc w:val="both"/>
      </w:pPr>
      <w:r>
        <w:rPr>
          <w:rFonts w:ascii="Times New Roman"/>
          <w:b w:val="false"/>
          <w:i w:val="false"/>
          <w:color w:val="000000"/>
          <w:sz w:val="28"/>
        </w:rPr>
        <w:t>
      "Заңды тұлғаны тарату туралы сот шешiмiмен заңды тұлғаны таратуды жүзеге асыру жөнiндегi мiндеттер оның мүлкiнің меншiк иесіне, заңды тұлғаны таратуға оның құрылтай құжаттарында уәкiлдiк берiлген органға, заңды тұлғаны мәжбүрлеп тарату рәсіміне бастамашылық жасаған органға (тұлғаға) не сот тағайындаған басқа органға (тұлғаға) жүктелуi мүмкiн.";</w:t>
      </w:r>
    </w:p>
    <w:p>
      <w:pPr>
        <w:spacing w:after="0"/>
        <w:ind w:left="0"/>
        <w:jc w:val="both"/>
      </w:pPr>
      <w:r>
        <w:rPr>
          <w:rFonts w:ascii="Times New Roman"/>
          <w:b w:val="false"/>
          <w:i w:val="false"/>
          <w:color w:val="000000"/>
          <w:sz w:val="28"/>
        </w:rPr>
        <w:t>
      4) 52-баптың екінші бөлігі мынадай редакцияда жазылсын:</w:t>
      </w:r>
    </w:p>
    <w:p>
      <w:pPr>
        <w:spacing w:after="0"/>
        <w:ind w:left="0"/>
        <w:jc w:val="both"/>
      </w:pPr>
      <w:r>
        <w:rPr>
          <w:rFonts w:ascii="Times New Roman"/>
          <w:b w:val="false"/>
          <w:i w:val="false"/>
          <w:color w:val="000000"/>
          <w:sz w:val="28"/>
        </w:rPr>
        <w:t>
      "Борышкер міндеттемелерінің жиынтық мөлшері оны банкрот деп тану туралы өтініш берілген күнгі сот белгілеген оның активтерінің жиынтық мөлшерінен асып түсуі оның дәрменсiздiгi деп түсiнiледi.";</w:t>
      </w:r>
    </w:p>
    <w:p>
      <w:pPr>
        <w:spacing w:after="0"/>
        <w:ind w:left="0"/>
        <w:jc w:val="both"/>
      </w:pPr>
      <w:r>
        <w:rPr>
          <w:rFonts w:ascii="Times New Roman"/>
          <w:b w:val="false"/>
          <w:i w:val="false"/>
          <w:color w:val="000000"/>
          <w:sz w:val="28"/>
        </w:rPr>
        <w:t>
      5) 54-бап мынадай редакцияда жазылсын:</w:t>
      </w:r>
    </w:p>
    <w:p>
      <w:pPr>
        <w:spacing w:after="0"/>
        <w:ind w:left="0"/>
        <w:jc w:val="both"/>
      </w:pPr>
      <w:r>
        <w:rPr>
          <w:rFonts w:ascii="Times New Roman"/>
          <w:b w:val="false"/>
          <w:i w:val="false"/>
          <w:color w:val="000000"/>
          <w:sz w:val="28"/>
        </w:rPr>
        <w:t>
      "54-бап. Оңалту рәсiмдерi</w:t>
      </w:r>
    </w:p>
    <w:p>
      <w:pPr>
        <w:spacing w:after="0"/>
        <w:ind w:left="0"/>
        <w:jc w:val="both"/>
      </w:pPr>
      <w:r>
        <w:rPr>
          <w:rFonts w:ascii="Times New Roman"/>
          <w:b w:val="false"/>
          <w:i w:val="false"/>
          <w:color w:val="000000"/>
          <w:sz w:val="28"/>
        </w:rPr>
        <w:t>
      Заңды тұлға немесе дара кәсіпкер ретінде тіркелген борышкерге оның таратылуын болғызбау мақсатында төлем қабілеттілігін қалпына келтіруге бағытталған, заңнамаға қайшы келмейтiн кез келген шаралар қолданылуы мүмкiн.</w:t>
      </w:r>
    </w:p>
    <w:p>
      <w:pPr>
        <w:spacing w:after="0"/>
        <w:ind w:left="0"/>
        <w:jc w:val="both"/>
      </w:pPr>
      <w:r>
        <w:rPr>
          <w:rFonts w:ascii="Times New Roman"/>
          <w:b w:val="false"/>
          <w:i w:val="false"/>
          <w:color w:val="000000"/>
          <w:sz w:val="28"/>
        </w:rPr>
        <w:t>
      Көрсетiлген шаралар оңалту рәсiмi шеңберiнде iске асырылады, оны жүзеге асырудың тәртiбi мен мерзiмдерi Қазақстан Республикасының оңалту және банкроттық туралы заңнамасында айқындалады.";</w:t>
      </w:r>
    </w:p>
    <w:p>
      <w:pPr>
        <w:spacing w:after="0"/>
        <w:ind w:left="0"/>
        <w:jc w:val="both"/>
      </w:pPr>
      <w:r>
        <w:rPr>
          <w:rFonts w:ascii="Times New Roman"/>
          <w:b w:val="false"/>
          <w:i w:val="false"/>
          <w:color w:val="000000"/>
          <w:sz w:val="28"/>
        </w:rPr>
        <w:t>
      6) 91-баптың 5-тармағы бірінші бөлігінің 2) тармақшасы мынадай редакцияда жазылсын:</w:t>
      </w:r>
    </w:p>
    <w:p>
      <w:pPr>
        <w:spacing w:after="0"/>
        <w:ind w:left="0"/>
        <w:jc w:val="both"/>
      </w:pPr>
      <w:r>
        <w:rPr>
          <w:rFonts w:ascii="Times New Roman"/>
          <w:b w:val="false"/>
          <w:i w:val="false"/>
          <w:color w:val="000000"/>
          <w:sz w:val="28"/>
        </w:rPr>
        <w:t>
      "2) егер оған қатысты Қазақстан Республикасының оңалту және банкроттық туралы заңнамасында көзделген рәсімдер жүргізілсе, дивидендтер төлеуге құқылы емес.".</w:t>
      </w:r>
    </w:p>
    <w:p>
      <w:pPr>
        <w:spacing w:after="0"/>
        <w:ind w:left="0"/>
        <w:jc w:val="both"/>
      </w:pPr>
      <w:r>
        <w:rPr>
          <w:rFonts w:ascii="Times New Roman"/>
          <w:b w:val="false"/>
          <w:i w:val="false"/>
          <w:color w:val="000000"/>
          <w:sz w:val="28"/>
        </w:rPr>
        <w:t xml:space="preserve">
      2. 1999 жылғы 1 шілдедегі Қазақстан Республикасының Азаматтық </w:t>
      </w:r>
      <w:r>
        <w:rPr>
          <w:rFonts w:ascii="Times New Roman"/>
          <w:b w:val="false"/>
          <w:i w:val="false"/>
          <w:color w:val="000000"/>
          <w:sz w:val="28"/>
        </w:rPr>
        <w:t>кодексіне</w:t>
      </w:r>
      <w:r>
        <w:rPr>
          <w:rFonts w:ascii="Times New Roman"/>
          <w:b w:val="false"/>
          <w:i w:val="false"/>
          <w:color w:val="000000"/>
          <w:sz w:val="28"/>
        </w:rPr>
        <w:t xml:space="preserve"> (Ерекше бөлім) (Қазақстан Республикасы Парламентінің Жаршысы, 1999 ж., № 16-17, 642-құжат; № 23, 929-құжат; 2000 ж., № 3-4, 66-құжат; № 10, 244-құжат; № 22, 408-құжат; 2001 ж., № 23, 309-құжат; № 24, 338-құжат; 2002 ж., № 10, 102-құжат; 2003 ж., № 1-2, 7-құжат; № 4, 25-құжат; № 11, 56-құжат;  № 14, 103-құжат; № 15, 138, 139-құжаттар; 2004 ж., № 3-4, 16-құжат; № 5, 25-құжат; № 6, 42-құжат; № 16, 91-құжат; № 23, 142-құжат; 2005 ж., № 21-22, 87-құжат; № 23, 104-құжат; 2006 ж., № 4, 24, 25-құжаттар; № 8, 45-құжат; № 11, 55-құжат; № 13, 85-құжат; 2007 ж., № 3, 21-құжат; № 4, 28-құжат; № 5-6, 37-құжат; № 8, 52-құжат; № 9, 67-құжат; № 12, 88-құжат; 2009 ж., № 2-3, 16-құжат; № 9-10, 48-құжат; № 17, 81-құжат; № 19, 88-құжат; № 24, 134-құжат; 2010 ж., № 3-4, 12-құжат; № 5, 23-құжат; № 7, 28-құжат; № 15, 71-құжат; № 17-18, 112-құжат; 2011 ж., № 3, 32-құжат; № 5, 43-құжат; № 6, 50, 53-құжаттар; № 16, 129-құжат; № 24, 196-құжат; 2012 ж., № 2, 13, 14, 15-құжаттар; № 8, 64-құжат; № 10, 77-құжат; № 12, 85-құжат; № 13, 91-құжат; № 14, 92-құжат; № 20, 121-құжат; № 21-22, 124-құжат; 2013 ж., № 4, 21-құжат; № 10-11, 56-құжат; № 15, 82-құжат; 2014 ж., № 1, 9-құжат; № 4-5, 24-құжат; № 11, 61, 69-құжаттар; № 14, 84-құжат; № 19-I, 19-II, 96-құжат; № 21, 122-құжат; № 23, 143-құжат; 2015 ж., № 7, 34-құжат; № 8, 42, 45-құжаттар; № 13, 68-құжат; № 15, 78-құжат; № 19-I, 100-құжат; № 19-ІІ, 102-құжат; № 20-VII, 117, 119-құжаттар; № 22-I, 143-құжат; № 22-II, 145-құжат; № 22-III, 149-құжат; № 22-VI, 159-құжат; № 22-VII, 161-құжат; 2016 ж., № 7-I, 49-құжат; № 7-II, 53-құжат; № 8-I, 62-құжат; № 12, 87-құжат; № 24, 126-құжат; 2017 ж.,  № 4, 17-құжат; № 13, 45-құжат; № 21, 98-құжат):</w:t>
      </w:r>
    </w:p>
    <w:p>
      <w:pPr>
        <w:spacing w:after="0"/>
        <w:ind w:left="0"/>
        <w:jc w:val="both"/>
      </w:pPr>
      <w:r>
        <w:rPr>
          <w:rFonts w:ascii="Times New Roman"/>
          <w:b w:val="false"/>
          <w:i w:val="false"/>
          <w:color w:val="000000"/>
          <w:sz w:val="28"/>
        </w:rPr>
        <w:t xml:space="preserve">
      512-баптың 3-тармағы мынадай редакцияда жазылсын: </w:t>
      </w:r>
    </w:p>
    <w:p>
      <w:pPr>
        <w:spacing w:after="0"/>
        <w:ind w:left="0"/>
        <w:jc w:val="both"/>
      </w:pPr>
      <w:r>
        <w:rPr>
          <w:rFonts w:ascii="Times New Roman"/>
          <w:b w:val="false"/>
          <w:i w:val="false"/>
          <w:color w:val="000000"/>
          <w:sz w:val="28"/>
        </w:rPr>
        <w:t>
      "3. Сот мүдделi тұлғаның талап етуi бойынша, дара кәсiпкердiң немесе заңды тұлғаның оның кәсiпкерлiк қызметiне байланысты Қазақстан Республикасының оңалту және банкроттық туралы заңнамалық актісінің ережелерiн бұза отырып жасаған сыйға тартуының күшiн мұндай тұлғаға қатысты банкроттық және (немесе) оңалту туралы іс қозғалғанның алдындағы бір жыл iшiнде жоюы мүмкін.".</w:t>
      </w:r>
    </w:p>
    <w:p>
      <w:pPr>
        <w:spacing w:after="0"/>
        <w:ind w:left="0"/>
        <w:jc w:val="both"/>
      </w:pPr>
      <w:r>
        <w:rPr>
          <w:rFonts w:ascii="Times New Roman"/>
          <w:b w:val="false"/>
          <w:i w:val="false"/>
          <w:color w:val="000000"/>
          <w:sz w:val="28"/>
        </w:rPr>
        <w:t xml:space="preserve">
      3.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132-құжаттар; № 22-I, 140, 143-құжаттар; № 22-II, 144-құжат; № 22-V, 156-құжат; № 22-VI,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№10, 32-құжат):</w:t>
      </w:r>
    </w:p>
    <w:p>
      <w:pPr>
        <w:spacing w:after="0"/>
        <w:ind w:left="0"/>
        <w:jc w:val="both"/>
      </w:pPr>
      <w:r>
        <w:rPr>
          <w:rFonts w:ascii="Times New Roman"/>
          <w:b w:val="false"/>
          <w:i w:val="false"/>
          <w:color w:val="000000"/>
          <w:sz w:val="28"/>
        </w:rPr>
        <w:t>
      193-баптың 5-тармағының екінші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заңнамасына сәйкес қарыз алушыға қатысты оңалту рәсімін қолданған кезде қарыз алушының бюджеттік кредитін оңалту жоспарына сәйкес бір реттен асырмай қайта құрылымдауға рұқсат етіледі.".</w:t>
      </w:r>
    </w:p>
    <w:p>
      <w:pPr>
        <w:spacing w:after="0"/>
        <w:ind w:left="0"/>
        <w:jc w:val="both"/>
      </w:pPr>
      <w:r>
        <w:rPr>
          <w:rFonts w:ascii="Times New Roman"/>
          <w:b w:val="false"/>
          <w:i w:val="false"/>
          <w:color w:val="000000"/>
          <w:sz w:val="28"/>
        </w:rPr>
        <w:t xml:space="preserve">
      4.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13-І, 13-ІІ, 83-құжат; № 21, 122-құжат; 2015 ж., № 16, 79-құжат; № 21-III, 137-құжат; № 22-I, 140-құжат; № 22-III, 149-құжат; № 22-V, 156-құжат; № 22-VI, 159-құжат; 2016 ж., № 7-II, 55-құжат; № 8-II, 67-құжат; № 12, 87-құжат; № 23, 118-құжат; №24, 126-құжат; 2017 ж., № 8, 16-құжат; № 9, 21-құжат; № 14, 50-құжат; № 16, 56-құжат; 2018 ж., № 1, 2-құжат):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238 және 239-баптардың тақырыптары мынадай редакцияда жазылсын:</w:t>
      </w:r>
    </w:p>
    <w:p>
      <w:pPr>
        <w:spacing w:after="0"/>
        <w:ind w:left="0"/>
        <w:jc w:val="both"/>
      </w:pPr>
      <w:r>
        <w:rPr>
          <w:rFonts w:ascii="Times New Roman"/>
          <w:b w:val="false"/>
          <w:i w:val="false"/>
          <w:color w:val="000000"/>
          <w:sz w:val="28"/>
        </w:rPr>
        <w:t>
      "238-бап. Қаржы ұйымының, банк және (немесе) сақтандыру холдингінің әдейi банкроттығы</w:t>
      </w:r>
    </w:p>
    <w:p>
      <w:pPr>
        <w:spacing w:after="0"/>
        <w:ind w:left="0"/>
        <w:jc w:val="both"/>
      </w:pPr>
      <w:r>
        <w:rPr>
          <w:rFonts w:ascii="Times New Roman"/>
          <w:b w:val="false"/>
          <w:i w:val="false"/>
          <w:color w:val="000000"/>
          <w:sz w:val="28"/>
        </w:rPr>
        <w:t>
      239-бап. Қаржы ұйымын төлем қабiлетсiздiгiне дейiн жеткiзу";</w:t>
      </w:r>
    </w:p>
    <w:p>
      <w:pPr>
        <w:spacing w:after="0"/>
        <w:ind w:left="0"/>
        <w:jc w:val="both"/>
      </w:pPr>
      <w:r>
        <w:rPr>
          <w:rFonts w:ascii="Times New Roman"/>
          <w:b w:val="false"/>
          <w:i w:val="false"/>
          <w:color w:val="000000"/>
          <w:sz w:val="28"/>
        </w:rPr>
        <w:t>
      240-баптың тақырыбы алып тасталсын;</w:t>
      </w:r>
    </w:p>
    <w:p>
      <w:pPr>
        <w:spacing w:after="0"/>
        <w:ind w:left="0"/>
        <w:jc w:val="both"/>
      </w:pPr>
      <w:r>
        <w:rPr>
          <w:rFonts w:ascii="Times New Roman"/>
          <w:b w:val="false"/>
          <w:i w:val="false"/>
          <w:color w:val="000000"/>
          <w:sz w:val="28"/>
        </w:rPr>
        <w:t>
      мынадай мазмұндағы 240-1-баптың тақырыбымен толықтырылсын:</w:t>
      </w:r>
    </w:p>
    <w:p>
      <w:pPr>
        <w:spacing w:after="0"/>
        <w:ind w:left="0"/>
        <w:jc w:val="both"/>
      </w:pPr>
      <w:r>
        <w:rPr>
          <w:rFonts w:ascii="Times New Roman"/>
          <w:b w:val="false"/>
          <w:i w:val="false"/>
          <w:color w:val="000000"/>
          <w:sz w:val="28"/>
        </w:rPr>
        <w:t>
      "240-1-бап. Алдау немесе сенімді теріс пайдалану арқылы кредиторларға мүліктік залал келтіру";</w:t>
      </w:r>
    </w:p>
    <w:p>
      <w:pPr>
        <w:spacing w:after="0"/>
        <w:ind w:left="0"/>
        <w:jc w:val="both"/>
      </w:pPr>
      <w:r>
        <w:rPr>
          <w:rFonts w:ascii="Times New Roman"/>
          <w:b w:val="false"/>
          <w:i w:val="false"/>
          <w:color w:val="000000"/>
          <w:sz w:val="28"/>
        </w:rPr>
        <w:t>
      2) 3-баптың 38) тармақшасында:</w:t>
      </w:r>
    </w:p>
    <w:p>
      <w:pPr>
        <w:spacing w:after="0"/>
        <w:ind w:left="0"/>
        <w:jc w:val="both"/>
      </w:pPr>
      <w:r>
        <w:rPr>
          <w:rFonts w:ascii="Times New Roman"/>
          <w:b w:val="false"/>
          <w:i w:val="false"/>
          <w:color w:val="000000"/>
          <w:sz w:val="28"/>
        </w:rPr>
        <w:t>
      "214, 221, 237, 238 (бірінші бөлігі), 239 (бірінші және екінші бөліктері), 240, 242, 243 және 250 (екінші бөлігі)-баптарда – азаматқа екі айлық есептік көрсеткіштен бір мың есе асатын сомада келтірілген залал не ұйымға немесе мемлекетке айлық есептік көрсеткіштен он мың есе асатын сомада келтірілген залал;" деген сөздер "214, 221, 237, 239 (екінші бөлігі), 240-1, 242, 243 және 250 (екінші бөлігі)-баптарда – азаматқа айлық есептік көрсеткіштен екі мың есе асатын сомада келтірілген залал не ұйымға немесе мемлекетке айлық есептік көрсеткіштен он мың есе асатын сомада келтірілген залал;" деген сөздермен ауыстырылсын;";</w:t>
      </w:r>
    </w:p>
    <w:p>
      <w:pPr>
        <w:spacing w:after="0"/>
        <w:ind w:left="0"/>
        <w:jc w:val="both"/>
      </w:pPr>
      <w:r>
        <w:rPr>
          <w:rFonts w:ascii="Times New Roman"/>
          <w:b w:val="false"/>
          <w:i w:val="false"/>
          <w:color w:val="000000"/>
          <w:sz w:val="28"/>
        </w:rPr>
        <w:t>
      "238 (екінші бөлігі) және 239 (үшінші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залал;" деген сөздер "238 және 239 (үшінші бөлігі)-баптарда – орта кәсіпкерлік субъектісіне айлық есептік көрсеткіштен жиырма мың есе асатын сомада не ірі кәсіпкерлік субъектісіне айлық есептік көрсеткіштен қырық мың есе асатын сомада келтiрiлген залал;" деген сөздермен ауыстырылсын;</w:t>
      </w:r>
    </w:p>
    <w:p>
      <w:pPr>
        <w:spacing w:after="0"/>
        <w:ind w:left="0"/>
        <w:jc w:val="both"/>
      </w:pPr>
      <w:r>
        <w:rPr>
          <w:rFonts w:ascii="Times New Roman"/>
          <w:b w:val="false"/>
          <w:i w:val="false"/>
          <w:color w:val="000000"/>
          <w:sz w:val="28"/>
        </w:rPr>
        <w:t>
      3) 237-баптың бірінші бөлігі мынадай редакцияда жазылсын:</w:t>
      </w:r>
    </w:p>
    <w:p>
      <w:pPr>
        <w:spacing w:after="0"/>
        <w:ind w:left="0"/>
        <w:jc w:val="both"/>
      </w:pPr>
      <w:r>
        <w:rPr>
          <w:rFonts w:ascii="Times New Roman"/>
          <w:b w:val="false"/>
          <w:i w:val="false"/>
          <w:color w:val="000000"/>
          <w:sz w:val="28"/>
        </w:rPr>
        <w:t>
      "1. Мүлiктi немесе мүлiктiк мiндеттемелердi, мүлiк, оның мөлшерi, орналасқан жерi туралы мәлiметтердi не мүлiк туралы өзге де ақпаратты жасыру, мүлiктi өзгенiң иелiгiне беру, мүлiктi иелiктен шығару немесе жою, сол сияқты бухгалтерлiк және (немесе) есептік құжаттаманы не экономикалық қызметті көрсететін өзге де құжаттарды жасыру, жою, бұрмалау, егер бұл әрекеттердi құрылтайшы (қатысушы), лауазымды адам, заңды тұлғаның органдары, дара кәсіпкер, сол сияқты борышкердің мүлкі мен істерін басқару жөніндегі өкілеттіктер берілген адам оңалту немесе банкроттық кезінде жасаса және олар iрi залал келтiрсе, - белгiлi  бiр  лауазымдарды  атқару  немесе  белгiлi  бiр қызметпен айналысу құқығынан үш жылға дейінгі мерзімге айыра отырып, екі жүз айлық есептiк көрсеткiшке дейiнгi мөлшерде айыппұл салуға не сол мөлшерде түзеу жұмыстарына не бір жүз елу сағатқа дейінгі мерзімге қоғамдық жұмыстарға тартуға не қырық бес тәулікке дейінгі мерзімге қамаққа алуға жазаланады.";</w:t>
      </w:r>
    </w:p>
    <w:p>
      <w:pPr>
        <w:spacing w:after="0"/>
        <w:ind w:left="0"/>
        <w:jc w:val="both"/>
      </w:pPr>
      <w:r>
        <w:rPr>
          <w:rFonts w:ascii="Times New Roman"/>
          <w:b w:val="false"/>
          <w:i w:val="false"/>
          <w:color w:val="000000"/>
          <w:sz w:val="28"/>
        </w:rPr>
        <w:t>
      4) 238-бап мынадай редакцияда жазылсын:</w:t>
      </w:r>
    </w:p>
    <w:p>
      <w:pPr>
        <w:spacing w:after="0"/>
        <w:ind w:left="0"/>
        <w:jc w:val="both"/>
      </w:pPr>
      <w:r>
        <w:rPr>
          <w:rFonts w:ascii="Times New Roman"/>
          <w:b w:val="false"/>
          <w:i w:val="false"/>
          <w:color w:val="000000"/>
          <w:sz w:val="28"/>
        </w:rPr>
        <w:t>
      "238-бап. Қаржы ұйымының, банк және (немесе) сақтандыру холдингінің әдейi банкроттығы Қаржы ұйымының, банк және (немесе) сақтандыру холдингінің басшы қызметкері, ірі қатысушы (ірі акционер) – жеке тұлға, қаржы ұйымының ірі қатысушысы (ірі акционері) – заңды тұлғаның басқару органының басшысы, мүшесі, атқарушы органының басшысы, мүшесі, бас бухгалтері жасаған, қаржы ұйымына, банк және (немесе) сақтандыру холдингіне ірі залал келтірген әдейі банкроттық, яғни төлем қабiлетсiздiгiн қасақана жасауы немесе  ұлғайтуы – белгiлi бiр лауазымдарды атқару немесе белгiлi бiр қызметпен айналысу құқығынан бес жылдан қаржы ұйымының, банк және (немесе) сақтандыру холдингінің басшы қызметкері лауазымын атқаруға және қаржы ұйымының ірі қатысушысы (ірі акционері) болуға өмір бойына тыйым салу белгіленгенге дейінгі мерзімге айыра отырып, үш мың айлық есептiк көрсеткiшке дейiнгi мөлшерде айыппұл салуға не сол мөлшерде түзеу жұмыстарына не үш жылға дейінгі мерзімге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5) 239-бапта: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"239-бап. Қаржы ұйымын төлем қабiлетсiздiгiне дейiн жеткiзу";</w:t>
      </w:r>
    </w:p>
    <w:p>
      <w:pPr>
        <w:spacing w:after="0"/>
        <w:ind w:left="0"/>
        <w:jc w:val="both"/>
      </w:pPr>
      <w:r>
        <w:rPr>
          <w:rFonts w:ascii="Times New Roman"/>
          <w:b w:val="false"/>
          <w:i w:val="false"/>
          <w:color w:val="000000"/>
          <w:sz w:val="28"/>
        </w:rPr>
        <w:t>
      бірінші бөлік алып тасталсын;</w:t>
      </w:r>
    </w:p>
    <w:p>
      <w:pPr>
        <w:spacing w:after="0"/>
        <w:ind w:left="0"/>
        <w:jc w:val="both"/>
      </w:pPr>
      <w:r>
        <w:rPr>
          <w:rFonts w:ascii="Times New Roman"/>
          <w:b w:val="false"/>
          <w:i w:val="false"/>
          <w:color w:val="000000"/>
          <w:sz w:val="28"/>
        </w:rPr>
        <w:t>
      6) 240-бап алып тасталсын;</w:t>
      </w:r>
    </w:p>
    <w:p>
      <w:pPr>
        <w:spacing w:after="0"/>
        <w:ind w:left="0"/>
        <w:jc w:val="both"/>
      </w:pPr>
      <w:r>
        <w:rPr>
          <w:rFonts w:ascii="Times New Roman"/>
          <w:b w:val="false"/>
          <w:i w:val="false"/>
          <w:color w:val="000000"/>
          <w:sz w:val="28"/>
        </w:rPr>
        <w:t>
      7) мынадай мазмұндағы 240-1-баппен толықтырылсын:</w:t>
      </w:r>
    </w:p>
    <w:p>
      <w:pPr>
        <w:spacing w:after="0"/>
        <w:ind w:left="0"/>
        <w:jc w:val="both"/>
      </w:pPr>
      <w:r>
        <w:rPr>
          <w:rFonts w:ascii="Times New Roman"/>
          <w:b w:val="false"/>
          <w:i w:val="false"/>
          <w:color w:val="000000"/>
          <w:sz w:val="28"/>
        </w:rPr>
        <w:t>
      "240-1-бап. Алдау немесе сенімді теріс пайдалану арқылы кредиторларға мүліктік залал келтіру Заңды тұлғаны немесе дара кәсіпкерді ірі залал келтірген банкрот деп танығанға дейінгі кезеңде заңды тұлғаның құрылтайшысы (қатысушысы), лауазымды және (немесе) оны бақылайтын тұлға, сол сияқты дара кәсіпкер өз мүддесінде немесе өзге тұлғаның мүддесінде жасаған, мүлікті (активтерді) жою, сыйға тарту, жасыру салдарынан жымқыру белгілері болмаған кезде алдау немесе сенімді теріс пайдалану арқылы кредиторларға мүліктік залал келтіру – белгiлi бiр лауазымдарды атқару немесе белгiлi бiр қызметпен айналысу құқығынан үш жылға дейінгі мерзімге айыра отырып, үш мың айлық есептiк көрсеткiшке дейiнгi мөлшерде айыппұл салуға не сол мөлшерде түзеу жұмыстарына не үш жылға дейiнгi мерзiмге бас бостандығын шектеуге не сол мерзімге бас бостандығынан айыруға жазаланады.".</w:t>
      </w:r>
    </w:p>
    <w:p>
      <w:pPr>
        <w:spacing w:after="0"/>
        <w:ind w:left="0"/>
        <w:jc w:val="both"/>
      </w:pPr>
      <w:r>
        <w:rPr>
          <w:rFonts w:ascii="Times New Roman"/>
          <w:b w:val="false"/>
          <w:i w:val="false"/>
          <w:color w:val="000000"/>
          <w:sz w:val="28"/>
        </w:rPr>
        <w:t xml:space="preserve">
      5. 2014 жылғы 4 шілдедегі Қазақстан Республикасының Қылмыстық-процестік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 Парламентінің Жаршысы,  2014 ж., № 15-I, 15-II, 88-құжат; № 19-І, 19-ІІ, 96-құжат; № 21, 122-құжат; 2015 ж., № 20-VII, 115-құжат; № 21-III, 137-құжат; № 22-V, 156-құжат; № 22-VI, 159-құжат; 2016 ж., № 7-II, 55-құжат; № 8-II, 67-құжат; № 12,  87-құжат; № 23, 118-құжат; № 24, 126, 129-құжаттар; 2017 ж., № 1-2,  3-құжат; № 8, 16-құжат; № 14, 50, 53-құжаттар; № 16, 56-құжат; 2018ж., № 1, 2-құжат; №10, 32-құжат):</w:t>
      </w:r>
    </w:p>
    <w:p>
      <w:pPr>
        <w:spacing w:after="0"/>
        <w:ind w:left="0"/>
        <w:jc w:val="both"/>
      </w:pPr>
      <w:r>
        <w:rPr>
          <w:rFonts w:ascii="Times New Roman"/>
          <w:b w:val="false"/>
          <w:i w:val="false"/>
          <w:color w:val="000000"/>
          <w:sz w:val="28"/>
        </w:rPr>
        <w:t>
      1) 187-баптың 3-1-бөлігі мынадай редакцияда жазылсын:</w:t>
      </w:r>
    </w:p>
    <w:p>
      <w:pPr>
        <w:spacing w:after="0"/>
        <w:ind w:left="0"/>
        <w:jc w:val="both"/>
      </w:pPr>
      <w:r>
        <w:rPr>
          <w:rFonts w:ascii="Times New Roman"/>
          <w:b w:val="false"/>
          <w:i w:val="false"/>
          <w:color w:val="000000"/>
          <w:sz w:val="28"/>
        </w:rPr>
        <w:t>
      "3-1. Қазақстан Республикасы Қылмыстық кодексiнiң 214 (екiншi бөлiгiнде), 216 (бірінші бөлігінде, екiншi бөлiгінің 1), 2), 3) және 5) тармақтарында, үшінші бөлігінде), 219–221, 223–224, 226 (екiншi бөлiгiнде), 228 (екiншi және үшiншi бөлiктерiнде), 229 (екiншi және үшiншi бөлiктерiнде), 230 (екiншi және үшiншi бөлiктерiнде), 231, 234 (екiншi бөлігінде, үшiншi бөлiгінің 2) тармағында) 235, 236 (екiншi және үшiншi бөлiктерiнде), 237, 238, 239, 240-1, 243 (бiрiншi бөлiгiнде), 244, 245 (екiншi және үшiншi бөлiктерiнде), 248 (екiншi және үшiншi бөлiктерiнде), 249 (бірінші және екінші бөліктерінде, үшінші бөлігінің 1) тармағында), 253, 307 (бірінші және екінші бөліктерінде, үшінші бөлігінің 1) және 2) тармақтарында)-баптарында көзделген қылмыстық құқық бұзушылықтар туралы iстер бойынша алдын ала тергеудi экономикалық тергеп-тексеру қызметінің тергеушiлерi жүргiзедi.";</w:t>
      </w:r>
    </w:p>
    <w:p>
      <w:pPr>
        <w:spacing w:after="0"/>
        <w:ind w:left="0"/>
        <w:jc w:val="both"/>
      </w:pPr>
      <w:r>
        <w:rPr>
          <w:rFonts w:ascii="Times New Roman"/>
          <w:b w:val="false"/>
          <w:i w:val="false"/>
          <w:color w:val="000000"/>
          <w:sz w:val="28"/>
        </w:rPr>
        <w:t>
      2) 306-баптың 5-бөлігі мынадай редакцияда жазылсын:</w:t>
      </w:r>
    </w:p>
    <w:p>
      <w:pPr>
        <w:spacing w:after="0"/>
        <w:ind w:left="0"/>
        <w:jc w:val="both"/>
      </w:pPr>
      <w:r>
        <w:rPr>
          <w:rFonts w:ascii="Times New Roman"/>
          <w:b w:val="false"/>
          <w:i w:val="false"/>
          <w:color w:val="000000"/>
          <w:sz w:val="28"/>
        </w:rPr>
        <w:t>
      "5. Осы Кодексте көзделген жағдайларда аудандық және оларға теңестірілген соттар өздерінің соттылығына жатқызылған істер бойынша іс жүргізуді жаңадан ашылған мән-жайлар бойынша қозғау туралы өтінішхаттарды қарайды.</w:t>
      </w:r>
    </w:p>
    <w:p>
      <w:pPr>
        <w:spacing w:after="0"/>
        <w:ind w:left="0"/>
        <w:jc w:val="both"/>
      </w:pPr>
      <w:r>
        <w:rPr>
          <w:rFonts w:ascii="Times New Roman"/>
          <w:b w:val="false"/>
          <w:i w:val="false"/>
          <w:color w:val="000000"/>
          <w:sz w:val="28"/>
        </w:rPr>
        <w:t>
      Ескертпе. Егер тиісті әкімшілік-аумақтық бірліктің аумағында мамандандырылған тергеу соттары, мамандандырылған ауданаралық тергеу соттары құрылмаса, олардың соттылығына жатқызылған материалдарды осы Кодекстің 232, 234, 240-1-баптарында көзделген жағдайларды қоспағанда, аудандық және оларға теңестірілген соттар (тергеу судьясы) қарауға құқылы. Аудандық және оған теңестірілген соттың тергеу судьясын (судьяларын) осы соттың төрағасы судьялар арасынан тағайындайды. Тергеу судьясын ауыстыру қажет болған кезде ол қайта тағайындалуы мүмкін.".</w:t>
      </w:r>
    </w:p>
    <w:p>
      <w:pPr>
        <w:spacing w:after="0"/>
        <w:ind w:left="0"/>
        <w:jc w:val="both"/>
      </w:pPr>
      <w:r>
        <w:rPr>
          <w:rFonts w:ascii="Times New Roman"/>
          <w:b w:val="false"/>
          <w:i w:val="false"/>
          <w:color w:val="000000"/>
          <w:sz w:val="28"/>
        </w:rPr>
        <w:t xml:space="preserve">
      6. 2014 жылғы 5 шілдедегі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18-I,18-II,92-құжат; № 21, 122-құжат; № 23, 143-құжат; № 24, 145, 146-құжаттар; 2015 ж., № 1, 2-құжат; № 2, 6-құжат; № 7, 33-құжат; № 8, 44, 45-құжаттар; № 9, 46-құжат; № 10, 50-құжат; № 11, 52-құжат; № 14, 71-құжат; № 15, 78-құжат; № 16, 79-құжат; № 19-I, 101-құжат; № 19-II, 102, 103, 105-құжаттар; № 20-IV, 113-құжат; № 20-VII, 115-құжат; № 21-I, 124, 125-құжаттар; № 21-II, 130-құжат; № 21-III, 137-құжат; № 22-I, 140, 141, 143-құжаттар; № 22-II, 144, 145, 148-құжаттар; № 22-III, 149-құжат; № 22-V, 152,156,158-құжаттар; № 22-VI, 159-құжат; № 22-VII, 161-құжат; № 23-I, 166, 169-құжаттар; № 23-II, 172-құжат; 2016 ж., № 1, 4-құжат; № 2, 9-құжат; № 6,  45-құжат; № 7-I, 49, 50-құжаттар; № 7-II, 53, 57-құжаттар; № 8-I, 62, 65-құжаттар; № 8-II, 66, 67, 68, 70, 72-құжаттар; № 12, 87-құжат; № 22, 116-құжат; № 23, 118-құжат; № 24, 124, 126, 131-құжаттар; 2017 ж., № 1-2,  3-құжат; № 9, 17, 18, 21, 22-құжаттар; № 12, 34-құжат; № 14, 49, 50,  54-құжаттар; № 15, 55-құжат; № 16, 56-құжат; № 22-III, 109-құжат; № 23-III, 111-құжат; № 23-V, 113-құжат; № 24, 114, 115-құжаттар; 2018 ж., № 1, 4-құжат; № 7-8, 22-құжат; №10, 32-құжат; № 11, 36-құжат; № 11, 44-құжат):</w:t>
      </w:r>
    </w:p>
    <w:p>
      <w:pPr>
        <w:spacing w:after="0"/>
        <w:ind w:left="0"/>
        <w:jc w:val="both"/>
      </w:pPr>
      <w:r>
        <w:rPr>
          <w:rFonts w:ascii="Times New Roman"/>
          <w:b w:val="false"/>
          <w:i w:val="false"/>
          <w:color w:val="000000"/>
          <w:sz w:val="28"/>
        </w:rPr>
        <w:t>
      1) мазмұнында:</w:t>
      </w:r>
    </w:p>
    <w:p>
      <w:pPr>
        <w:spacing w:after="0"/>
        <w:ind w:left="0"/>
        <w:jc w:val="both"/>
      </w:pPr>
      <w:r>
        <w:rPr>
          <w:rFonts w:ascii="Times New Roman"/>
          <w:b w:val="false"/>
          <w:i w:val="false"/>
          <w:color w:val="000000"/>
          <w:sz w:val="28"/>
        </w:rPr>
        <w:t>
      182-баптың тақырыбы мынадай редакцияда жазылсын:</w:t>
      </w:r>
    </w:p>
    <w:p>
      <w:pPr>
        <w:spacing w:after="0"/>
        <w:ind w:left="0"/>
        <w:jc w:val="both"/>
      </w:pPr>
      <w:r>
        <w:rPr>
          <w:rFonts w:ascii="Times New Roman"/>
          <w:b w:val="false"/>
          <w:i w:val="false"/>
          <w:color w:val="000000"/>
          <w:sz w:val="28"/>
        </w:rPr>
        <w:t>
      "182-бап. Алдау немесе сенімді теріс пайдалану арқылы кредиторларға мүліктік залал келтіру";</w:t>
      </w:r>
    </w:p>
    <w:p>
      <w:pPr>
        <w:spacing w:after="0"/>
        <w:ind w:left="0"/>
        <w:jc w:val="both"/>
      </w:pPr>
      <w:r>
        <w:rPr>
          <w:rFonts w:ascii="Times New Roman"/>
          <w:b w:val="false"/>
          <w:i w:val="false"/>
          <w:color w:val="000000"/>
          <w:sz w:val="28"/>
        </w:rPr>
        <w:t>
      183-баптың тақырыбы алып тасталсын;</w:t>
      </w:r>
    </w:p>
    <w:p>
      <w:pPr>
        <w:spacing w:after="0"/>
        <w:ind w:left="0"/>
        <w:jc w:val="both"/>
      </w:pPr>
      <w:r>
        <w:rPr>
          <w:rFonts w:ascii="Times New Roman"/>
          <w:b w:val="false"/>
          <w:i w:val="false"/>
          <w:color w:val="000000"/>
          <w:sz w:val="28"/>
        </w:rPr>
        <w:t>
      2) 176-бапта:</w:t>
      </w:r>
    </w:p>
    <w:p>
      <w:pPr>
        <w:spacing w:after="0"/>
        <w:ind w:left="0"/>
        <w:jc w:val="both"/>
      </w:pPr>
      <w:r>
        <w:rPr>
          <w:rFonts w:ascii="Times New Roman"/>
          <w:b w:val="false"/>
          <w:i w:val="false"/>
          <w:color w:val="000000"/>
          <w:sz w:val="28"/>
        </w:rPr>
        <w:t>
      бірінші бөліктің екінші абзацы мынадай редакцияда жазылсын:</w:t>
      </w:r>
    </w:p>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екінші бөліктің бірінші абзацы мынадай редакцияда жазылсын:</w:t>
      </w:r>
    </w:p>
    <w:p>
      <w:pPr>
        <w:spacing w:after="0"/>
        <w:ind w:left="0"/>
        <w:jc w:val="both"/>
      </w:pPr>
      <w:r>
        <w:rPr>
          <w:rFonts w:ascii="Times New Roman"/>
          <w:b w:val="false"/>
          <w:i w:val="false"/>
          <w:color w:val="000000"/>
          <w:sz w:val="28"/>
        </w:rPr>
        <w:t xml:space="preserve">
      "2. Өзiнiң iс жүзiндегi дәрменсiздiгiн (банкроттығын) бiлетiн лауазымды адамның, борышкер мүлкiнiң меншiк иесiнiң немесе дара кәсiпкердiң, сол сияқты оңалту немесе банкроттық кезiнде борышкердiң мүлкi мен iстерiн басқару бойынша өкілеттіктер берілген тұлғаның басқа кредиторларға көрінеу залал келтiріп, жекелеген кредиторлардың мүлiктiк талаптарын құқыққа сыйымсыз қанағаттандыруы, сол сияқты борышкердiң басқа кредиторларға залал келтiріп, өзiне артықшылық жасағанын бiлетiн кредитордың мұндай қанағаттандыруды қабылдауы, егер бұл әрекеттерде қылмыстық жазаланатын іс-әрекет белгілері болмаса, –";  </w:t>
      </w:r>
    </w:p>
    <w:p>
      <w:pPr>
        <w:spacing w:after="0"/>
        <w:ind w:left="0"/>
        <w:jc w:val="both"/>
      </w:pPr>
      <w:r>
        <w:rPr>
          <w:rFonts w:ascii="Times New Roman"/>
          <w:b w:val="false"/>
          <w:i w:val="false"/>
          <w:color w:val="000000"/>
          <w:sz w:val="28"/>
        </w:rPr>
        <w:t>
      3) 177-бапта:</w:t>
      </w:r>
    </w:p>
    <w:p>
      <w:pPr>
        <w:spacing w:after="0"/>
        <w:ind w:left="0"/>
        <w:jc w:val="both"/>
      </w:pPr>
      <w:r>
        <w:rPr>
          <w:rFonts w:ascii="Times New Roman"/>
          <w:b w:val="false"/>
          <w:i w:val="false"/>
          <w:color w:val="000000"/>
          <w:sz w:val="28"/>
        </w:rPr>
        <w:t>
      төртінші бөлік алып тасталсын;</w:t>
      </w:r>
    </w:p>
    <w:p>
      <w:pPr>
        <w:spacing w:after="0"/>
        <w:ind w:left="0"/>
        <w:jc w:val="both"/>
      </w:pPr>
      <w:r>
        <w:rPr>
          <w:rFonts w:ascii="Times New Roman"/>
          <w:b w:val="false"/>
          <w:i w:val="false"/>
          <w:color w:val="000000"/>
          <w:sz w:val="28"/>
        </w:rPr>
        <w:t>
      бесінші бөлік мынадай редакцияда жазылсын:</w:t>
      </w:r>
    </w:p>
    <w:p>
      <w:pPr>
        <w:spacing w:after="0"/>
        <w:ind w:left="0"/>
        <w:jc w:val="both"/>
      </w:pPr>
      <w:r>
        <w:rPr>
          <w:rFonts w:ascii="Times New Roman"/>
          <w:b w:val="false"/>
          <w:i w:val="false"/>
          <w:color w:val="000000"/>
          <w:sz w:val="28"/>
        </w:rPr>
        <w:t>
      "5. Оңалту және банкроттық саласындағы уәкiлеттi органға банкроттық рәсiмiнiң жүзеге асырылу барысы туралы белгiленген нысанда ағымдағы және сұралатын ақпаратты беру мiндетiн орындамау не тиiсiнше орындамау - ескерту жасауға әкеп соғады.";</w:t>
      </w:r>
    </w:p>
    <w:p>
      <w:pPr>
        <w:spacing w:after="0"/>
        <w:ind w:left="0"/>
        <w:jc w:val="both"/>
      </w:pPr>
      <w:r>
        <w:rPr>
          <w:rFonts w:ascii="Times New Roman"/>
          <w:b w:val="false"/>
          <w:i w:val="false"/>
          <w:color w:val="000000"/>
          <w:sz w:val="28"/>
        </w:rPr>
        <w:t>
      4) 179-баптың сегізінші, тоғызыншы және он сегізінші бөліктері мынадай редакцияда жазылсын:</w:t>
      </w:r>
    </w:p>
    <w:p>
      <w:pPr>
        <w:spacing w:after="0"/>
        <w:ind w:left="0"/>
        <w:jc w:val="both"/>
      </w:pPr>
      <w:r>
        <w:rPr>
          <w:rFonts w:ascii="Times New Roman"/>
          <w:b w:val="false"/>
          <w:i w:val="false"/>
          <w:color w:val="000000"/>
          <w:sz w:val="28"/>
        </w:rPr>
        <w:t>
      "8. Борышкердің пайдасына ақша түскеннен кейiн кредиторлармен есеп айырысуды жүзеге асыру мiндетiн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 он бес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9. Кредиторларға мүліктік залал келтіру белгілері анықталған жағдайларда құқық қорғау органдарына ақпаратты хабарламау - елу айлық есептiк көрсеткiш мөлшерiнде айыппұл салуға әкеп соғады.";</w:t>
      </w:r>
    </w:p>
    <w:p>
      <w:pPr>
        <w:spacing w:after="0"/>
        <w:ind w:left="0"/>
        <w:jc w:val="both"/>
      </w:pPr>
      <w:r>
        <w:rPr>
          <w:rFonts w:ascii="Times New Roman"/>
          <w:b w:val="false"/>
          <w:i w:val="false"/>
          <w:color w:val="000000"/>
          <w:sz w:val="28"/>
        </w:rPr>
        <w:t>
      "18. Борышкердiң құрылтайшысынан (қатысушысынан), лауазымды және (немесе) оны бақылайтын тұлғадан залалды (субсидиарлық жауаптылықты) өндiрiп алу (өтету) туралы сотқа талаптар қоймау - жиырма бес айлық есептiк көрсеткiш мөлшерiнде айыппұл салуға әкеп соғады.";</w:t>
      </w:r>
    </w:p>
    <w:p>
      <w:pPr>
        <w:spacing w:after="0"/>
        <w:ind w:left="0"/>
        <w:jc w:val="both"/>
      </w:pPr>
      <w:r>
        <w:rPr>
          <w:rFonts w:ascii="Times New Roman"/>
          <w:b w:val="false"/>
          <w:i w:val="false"/>
          <w:color w:val="000000"/>
          <w:sz w:val="28"/>
        </w:rPr>
        <w:t>
      5) 181-баптың оныншы және он төртінші бөліктері алып тасталсын;</w:t>
      </w:r>
    </w:p>
    <w:p>
      <w:pPr>
        <w:spacing w:after="0"/>
        <w:ind w:left="0"/>
        <w:jc w:val="both"/>
      </w:pPr>
      <w:r>
        <w:rPr>
          <w:rFonts w:ascii="Times New Roman"/>
          <w:b w:val="false"/>
          <w:i w:val="false"/>
          <w:color w:val="000000"/>
          <w:sz w:val="28"/>
        </w:rPr>
        <w:t>
      6) 182-бап мынадай редакцияда жазылсын:</w:t>
      </w:r>
    </w:p>
    <w:p>
      <w:pPr>
        <w:spacing w:after="0"/>
        <w:ind w:left="0"/>
        <w:jc w:val="both"/>
      </w:pPr>
      <w:r>
        <w:rPr>
          <w:rFonts w:ascii="Times New Roman"/>
          <w:b w:val="false"/>
          <w:i w:val="false"/>
          <w:color w:val="000000"/>
          <w:sz w:val="28"/>
        </w:rPr>
        <w:t>
      "182-бап. Алдау немесе сенімді теріс пайдалану арқылы кредиторларға мүліктік залал келтіру</w:t>
      </w:r>
    </w:p>
    <w:p>
      <w:pPr>
        <w:spacing w:after="0"/>
        <w:ind w:left="0"/>
        <w:jc w:val="both"/>
      </w:pPr>
      <w:r>
        <w:rPr>
          <w:rFonts w:ascii="Times New Roman"/>
          <w:b w:val="false"/>
          <w:i w:val="false"/>
          <w:color w:val="000000"/>
          <w:sz w:val="28"/>
        </w:rPr>
        <w:t xml:space="preserve">
      Заңды тұлғаны немесе дара кәсіпкерді ірі залал келтірген банкрот деп танығанға дейінгі кезеңде заңды тұлғаның құрылтайшысы (қатысушысы), лауазымды және (немесе) оны бақылайтын тұлға, сол сияқты дара кәсіпкер өз мүддесінде немесе өзге тұлғаның мүддесінде жасаған, мүлікті (активтерді) жою, сыйға тарту, жасыру салдарынан жымқыру белгілері болмаған кезде алдау немесе сенімді теріс пайдалану арқылы кредиторларға мүліктік залал келтіру, егер бұл іс-әрекеттер залал келтірсе және қылмыстық жазаланатын іс-әрекет белгілері болмаса – </w:t>
      </w:r>
    </w:p>
    <w:p>
      <w:pPr>
        <w:spacing w:after="0"/>
        <w:ind w:left="0"/>
        <w:jc w:val="both"/>
      </w:pPr>
      <w:r>
        <w:rPr>
          <w:rFonts w:ascii="Times New Roman"/>
          <w:b w:val="false"/>
          <w:i w:val="false"/>
          <w:color w:val="000000"/>
          <w:sz w:val="28"/>
        </w:rPr>
        <w:t>
      жеке тұлғаға екі жүз айлық есептік көрсеткіш мөлшерінде айыппұл салуға әкеп соғады.</w:t>
      </w:r>
    </w:p>
    <w:p>
      <w:pPr>
        <w:spacing w:after="0"/>
        <w:ind w:left="0"/>
        <w:jc w:val="both"/>
      </w:pPr>
      <w:r>
        <w:rPr>
          <w:rFonts w:ascii="Times New Roman"/>
          <w:b w:val="false"/>
          <w:i w:val="false"/>
          <w:color w:val="000000"/>
          <w:sz w:val="28"/>
        </w:rPr>
        <w:t>
      Ескерту. Залал ретінде жеке тұлғаға екі мың айлық есептiк көрсеткiштен аспайтын сомада, заңды тұлғаға немесе мемлекетке он мың айлық есептiк көрсеткiштен аспайтын сомада келтiрiлген залал танылады.";</w:t>
      </w:r>
    </w:p>
    <w:p>
      <w:pPr>
        <w:spacing w:after="0"/>
        <w:ind w:left="0"/>
        <w:jc w:val="both"/>
      </w:pPr>
      <w:r>
        <w:rPr>
          <w:rFonts w:ascii="Times New Roman"/>
          <w:b w:val="false"/>
          <w:i w:val="false"/>
          <w:color w:val="000000"/>
          <w:sz w:val="28"/>
        </w:rPr>
        <w:t>
      7) 183-бап алып тасталсын;</w:t>
      </w:r>
    </w:p>
    <w:p>
      <w:pPr>
        <w:spacing w:after="0"/>
        <w:ind w:left="0"/>
        <w:jc w:val="both"/>
      </w:pPr>
      <w:r>
        <w:rPr>
          <w:rFonts w:ascii="Times New Roman"/>
          <w:b w:val="false"/>
          <w:i w:val="false"/>
          <w:color w:val="000000"/>
          <w:sz w:val="28"/>
        </w:rPr>
        <w:t>
      8) 684-баптың бірінші бөлігіндегі "182, 183, 185, 187 (екінші, үшінші, төртінші және бесінші бөліктерінде), 189, 190 (екінші, үшінші және төртінші бөліктерінде), 191, 193 (екiншi және үшінші бөлiктерiнде), 199 (екiншi бөлiгiнде)" деген сөздер "182, 185, 187 (екінші, үшінші, төртінші және бесінші бөліктерінде), 189, 190 (екінші, үшінші және төртінші бөліктерінде), 191, 193 (екiншi және үшінші бөлiктерiнде), 199 (екiншi бөлiгiнде)," деген сөздермен ауыстырылсын;</w:t>
      </w:r>
    </w:p>
    <w:p>
      <w:pPr>
        <w:spacing w:after="0"/>
        <w:ind w:left="0"/>
        <w:jc w:val="both"/>
      </w:pPr>
      <w:r>
        <w:rPr>
          <w:rFonts w:ascii="Times New Roman"/>
          <w:b w:val="false"/>
          <w:i w:val="false"/>
          <w:color w:val="000000"/>
          <w:sz w:val="28"/>
        </w:rPr>
        <w:t>
      9) 804-баптың бірінші бөлігінің 31) тармақшасындағы "182, 183, 190 (үшінші және төртінші бөліктері), 246 (бесінші және алтыншы бөліктері)"деген сөздер "182, 190 (үшінші және төртінші бөліктері), 246 (бесінші және алтыншы бөліктері)," деген сөздермен ауыстырылсын.</w:t>
      </w:r>
    </w:p>
    <w:p>
      <w:pPr>
        <w:spacing w:after="0"/>
        <w:ind w:left="0"/>
        <w:jc w:val="both"/>
      </w:pPr>
      <w:r>
        <w:rPr>
          <w:rFonts w:ascii="Times New Roman"/>
          <w:b w:val="false"/>
          <w:i w:val="false"/>
          <w:color w:val="000000"/>
          <w:sz w:val="28"/>
        </w:rPr>
        <w:t xml:space="preserve">
      7. 2015 жылғы 29 қазандағы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20-II, 20-III, 112-құжат; 2016 ж., № 1, 4-құжат; № 6, 45-құжат; № 7-II, 55-құжат; № 8-I, 62, 65-құжаттар; № 8-II, 72-құжат; № 12, 87-құжат; № 23, 118-құжат; № 24, 124, 126-құжаттар; 2017 ж., № 9, 21-құжат; № 14, 50, 51-құжаттар; № 22-III, 109-құжат; № 23-III, 111-құжат; № 23-V, 113-құжат; № 24, 115-құжат; 2018 ж., № 10, 32-құжат; № 11, 44-құжат):</w:t>
      </w:r>
    </w:p>
    <w:p>
      <w:pPr>
        <w:spacing w:after="0"/>
        <w:ind w:left="0"/>
        <w:jc w:val="both"/>
      </w:pPr>
      <w:r>
        <w:rPr>
          <w:rFonts w:ascii="Times New Roman"/>
          <w:b w:val="false"/>
          <w:i w:val="false"/>
          <w:color w:val="000000"/>
          <w:sz w:val="28"/>
        </w:rPr>
        <w:t>
      138-баптың 114) тармақшасындағы "заңнамасының сақталуына жүзеге асырылады." деген сөздер "заңнамасының сақталуына;" деген сөздермен ауыстырылып, мынадай мазмұндағы 115) тармақшамен толықтырылсын:</w:t>
      </w:r>
    </w:p>
    <w:p>
      <w:pPr>
        <w:spacing w:after="0"/>
        <w:ind w:left="0"/>
        <w:jc w:val="both"/>
      </w:pPr>
      <w:r>
        <w:rPr>
          <w:rFonts w:ascii="Times New Roman"/>
          <w:b w:val="false"/>
          <w:i w:val="false"/>
          <w:color w:val="000000"/>
          <w:sz w:val="28"/>
        </w:rPr>
        <w:t>
      "115) Қазақстан Республикасының оңалту және банкроттық туралы заңнамасының сақталуына жүзеге асырылады.".</w:t>
      </w:r>
    </w:p>
    <w:p>
      <w:pPr>
        <w:spacing w:after="0"/>
        <w:ind w:left="0"/>
        <w:jc w:val="both"/>
      </w:pPr>
      <w:r>
        <w:rPr>
          <w:rFonts w:ascii="Times New Roman"/>
          <w:b w:val="false"/>
          <w:i w:val="false"/>
          <w:color w:val="000000"/>
          <w:sz w:val="28"/>
        </w:rPr>
        <w:t xml:space="preserve">
      8. 2015 жылғы 31 қазандағы Қазақстан Республикасының Азаматтық 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20-V, 20-VI, 114-құжат; 2016 ж., № 7-II, 55-құжат; № 12, 87-құжат; 2017 ж., № 1-2, 3-құжат; № 4, 7-құжат; № 8, 16-құжат; № 16, 56-құжат; № 21, 98-құжат; 2018 ж., № 10, 32-құжат; № 11, 44-құжат):</w:t>
      </w:r>
    </w:p>
    <w:p>
      <w:pPr>
        <w:spacing w:after="0"/>
        <w:ind w:left="0"/>
        <w:jc w:val="both"/>
      </w:pPr>
      <w:r>
        <w:rPr>
          <w:rFonts w:ascii="Times New Roman"/>
          <w:b w:val="false"/>
          <w:i w:val="false"/>
          <w:color w:val="000000"/>
          <w:sz w:val="28"/>
        </w:rPr>
        <w:t>
      1) мазмұнындағы 355-баптың тақырыбы мынадай редакцияда жазылсын:</w:t>
      </w:r>
    </w:p>
    <w:p>
      <w:pPr>
        <w:spacing w:after="0"/>
        <w:ind w:left="0"/>
        <w:jc w:val="both"/>
      </w:pPr>
      <w:r>
        <w:rPr>
          <w:rFonts w:ascii="Times New Roman"/>
          <w:b w:val="false"/>
          <w:i w:val="false"/>
          <w:color w:val="000000"/>
          <w:sz w:val="28"/>
        </w:rPr>
        <w:t>
      "355-бап. Берешекті  қайта   құрылымдау,  дара   кәсіпкерлер  мен  заңды тұлғаларды   оңалту  және  олардың   банкроттығы,  сондай-ақ оларды  банкроттық  рәсімін  қозғамай  тарату  туралы  iстердi қарау";</w:t>
      </w:r>
    </w:p>
    <w:p>
      <w:pPr>
        <w:spacing w:after="0"/>
        <w:ind w:left="0"/>
        <w:jc w:val="both"/>
      </w:pPr>
      <w:r>
        <w:rPr>
          <w:rFonts w:ascii="Times New Roman"/>
          <w:b w:val="false"/>
          <w:i w:val="false"/>
          <w:color w:val="000000"/>
          <w:sz w:val="28"/>
        </w:rPr>
        <w:t>
      2) 243-баптың 10) тармақшасы мынадай редакцияда жазылсын:</w:t>
      </w:r>
    </w:p>
    <w:p>
      <w:pPr>
        <w:spacing w:after="0"/>
        <w:ind w:left="0"/>
        <w:jc w:val="both"/>
      </w:pPr>
      <w:r>
        <w:rPr>
          <w:rFonts w:ascii="Times New Roman"/>
          <w:b w:val="false"/>
          <w:i w:val="false"/>
          <w:color w:val="000000"/>
          <w:sz w:val="28"/>
        </w:rPr>
        <w:t>
      "10) берешекті қайта құрылымдау туралы;";</w:t>
      </w:r>
    </w:p>
    <w:p>
      <w:pPr>
        <w:spacing w:after="0"/>
        <w:ind w:left="0"/>
        <w:jc w:val="both"/>
      </w:pPr>
      <w:r>
        <w:rPr>
          <w:rFonts w:ascii="Times New Roman"/>
          <w:b w:val="false"/>
          <w:i w:val="false"/>
          <w:color w:val="000000"/>
          <w:sz w:val="28"/>
        </w:rPr>
        <w:t>
      3) 302-баптың бірінші бөлігінің 11) тармақшасы мынадай редакцияда жазылсын:</w:t>
      </w:r>
    </w:p>
    <w:p>
      <w:pPr>
        <w:spacing w:after="0"/>
        <w:ind w:left="0"/>
        <w:jc w:val="both"/>
      </w:pPr>
      <w:r>
        <w:rPr>
          <w:rFonts w:ascii="Times New Roman"/>
          <w:b w:val="false"/>
          <w:i w:val="false"/>
          <w:color w:val="000000"/>
          <w:sz w:val="28"/>
        </w:rPr>
        <w:t xml:space="preserve">
      "11) берешекті қайта құрылымдау, дара кәсіпкерлер мен заңды тұлғаларды оңалту, олардың банкроттығы, сондай-ақ оларды банкроттық рәсімін қозғамай тарату туралы;"; </w:t>
      </w:r>
    </w:p>
    <w:p>
      <w:pPr>
        <w:spacing w:after="0"/>
        <w:ind w:left="0"/>
        <w:jc w:val="both"/>
      </w:pPr>
      <w:r>
        <w:rPr>
          <w:rFonts w:ascii="Times New Roman"/>
          <w:b w:val="false"/>
          <w:i w:val="false"/>
          <w:color w:val="000000"/>
          <w:sz w:val="28"/>
        </w:rPr>
        <w:t>
      4) 355-бап мынадай редакцияда жазылсын:</w:t>
      </w:r>
    </w:p>
    <w:p>
      <w:pPr>
        <w:spacing w:after="0"/>
        <w:ind w:left="0"/>
        <w:jc w:val="both"/>
      </w:pPr>
      <w:r>
        <w:rPr>
          <w:rFonts w:ascii="Times New Roman"/>
          <w:b w:val="false"/>
          <w:i w:val="false"/>
          <w:color w:val="000000"/>
          <w:sz w:val="28"/>
        </w:rPr>
        <w:t>
      "355-бап. Берешекті  қайта  құрылымдау,  дара кәсіпкерлер мен заңды тұлғаларды   оңалту және олардың банкроттығы, сондай-ақ оларды банкроттық рәсімін қозғамай  тарату туралы  iстердi қарау</w:t>
      </w:r>
    </w:p>
    <w:p>
      <w:pPr>
        <w:spacing w:after="0"/>
        <w:ind w:left="0"/>
        <w:jc w:val="both"/>
      </w:pPr>
      <w:r>
        <w:rPr>
          <w:rFonts w:ascii="Times New Roman"/>
          <w:b w:val="false"/>
          <w:i w:val="false"/>
          <w:color w:val="000000"/>
          <w:sz w:val="28"/>
        </w:rPr>
        <w:t>
      Сот берешекті қайта құрылымдау, дара кәсіпкерлер мен заңды тұлғаларды оңалту және олардың банкроттығы, сондай-ақ оларды банкроттық рәсімін қозғамай тарату туралы iстердi "Оңалту және банкроттық туралы" Қазақстан Республикасының Заңында белгіленген ерекшеліктермен осы Кодексте көзделген жалпы қағидалар бойынша қарайды.";</w:t>
      </w:r>
    </w:p>
    <w:p>
      <w:pPr>
        <w:spacing w:after="0"/>
        <w:ind w:left="0"/>
        <w:jc w:val="both"/>
      </w:pPr>
      <w:r>
        <w:rPr>
          <w:rFonts w:ascii="Times New Roman"/>
          <w:b w:val="false"/>
          <w:i w:val="false"/>
          <w:color w:val="000000"/>
          <w:sz w:val="28"/>
        </w:rPr>
        <w:t>
      5) 434-баптың 2-тармағының екінші бөлігінің 5) тармақшасы мынадай редакцияда жазылсын:</w:t>
      </w:r>
    </w:p>
    <w:p>
      <w:pPr>
        <w:spacing w:after="0"/>
        <w:ind w:left="0"/>
        <w:jc w:val="both"/>
      </w:pPr>
      <w:r>
        <w:rPr>
          <w:rFonts w:ascii="Times New Roman"/>
          <w:b w:val="false"/>
          <w:i w:val="false"/>
          <w:color w:val="000000"/>
          <w:sz w:val="28"/>
        </w:rPr>
        <w:t>
      "5) берешекті қайта құрылымдау туралы, сондай-ақ оңалту рәсімі және банкроттық рәсімі шеңберінде туындайтын даулар жөніндегі істер, оның ішінде борышкер жасасқан мәмілелерді жарамсыз деп тану туралы, борышкердің мүлкін (активтерін) қайтару туралы,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қарауға жатпайды.".</w:t>
      </w:r>
    </w:p>
    <w:p>
      <w:pPr>
        <w:spacing w:after="0"/>
        <w:ind w:left="0"/>
        <w:jc w:val="both"/>
      </w:pPr>
      <w:r>
        <w:rPr>
          <w:rFonts w:ascii="Times New Roman"/>
          <w:b w:val="false"/>
          <w:i w:val="false"/>
          <w:color w:val="000000"/>
          <w:sz w:val="28"/>
        </w:rPr>
        <w:t xml:space="preserve">
      9.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22-I, 22-II, 107-құжат; 2018 ж., № 10, 32-құжат; № 11, 44-құжат):</w:t>
      </w:r>
    </w:p>
    <w:p>
      <w:pPr>
        <w:spacing w:after="0"/>
        <w:ind w:left="0"/>
        <w:jc w:val="both"/>
      </w:pPr>
      <w:r>
        <w:rPr>
          <w:rFonts w:ascii="Times New Roman"/>
          <w:b w:val="false"/>
          <w:i w:val="false"/>
          <w:color w:val="000000"/>
          <w:sz w:val="28"/>
        </w:rPr>
        <w:t>
      1) бүкіл мәтін бойынша "төлем қабілетсіздігін реттеу туралы келісімдер", "төлем қабілетсіздігін реттеу рәсімдері", "төлем қабілетсіздігін реттеу туралы келісім"  деген сөздер тиісінше "берешекті қайта құрылымдау туралы келісімдер", "берешекті қайта құрылымдау рәсімдері", "берешекті қайта құрылымдау туралы келісім" сөздермен ауыстырылсын;</w:t>
      </w:r>
    </w:p>
    <w:p>
      <w:pPr>
        <w:spacing w:after="0"/>
        <w:ind w:left="0"/>
        <w:jc w:val="both"/>
      </w:pPr>
      <w:r>
        <w:rPr>
          <w:rFonts w:ascii="Times New Roman"/>
          <w:b w:val="false"/>
          <w:i w:val="false"/>
          <w:color w:val="000000"/>
          <w:sz w:val="28"/>
        </w:rPr>
        <w:t>
      2) 116-баптың 4-тармағының бірінші бөлігінің 2) және 3) тармақшалары мынадай редакцияда жазылсын:</w:t>
      </w:r>
    </w:p>
    <w:p>
      <w:pPr>
        <w:spacing w:after="0"/>
        <w:ind w:left="0"/>
        <w:jc w:val="both"/>
      </w:pPr>
      <w:r>
        <w:rPr>
          <w:rFonts w:ascii="Times New Roman"/>
          <w:b w:val="false"/>
          <w:i w:val="false"/>
          <w:color w:val="000000"/>
          <w:sz w:val="28"/>
        </w:rPr>
        <w:t>
      "2) оңалту рәсімі қолданылған жағдайда – соттың оңалту рәсімін қолдану туралы шешімі заңды күшіне енген күннен бастап;</w:t>
      </w:r>
    </w:p>
    <w:p>
      <w:pPr>
        <w:spacing w:after="0"/>
        <w:ind w:left="0"/>
        <w:jc w:val="both"/>
      </w:pPr>
      <w:r>
        <w:rPr>
          <w:rFonts w:ascii="Times New Roman"/>
          <w:b w:val="false"/>
          <w:i w:val="false"/>
          <w:color w:val="000000"/>
          <w:sz w:val="28"/>
        </w:rPr>
        <w:t>
      3) берешекті қайта құрылымдау туралы келісімді сот бекіткен жағдайда – соттың осындай келісімді бекіту туралы ұйғарымы заңды күшіне енген күннен бастап;";</w:t>
      </w:r>
    </w:p>
    <w:p>
      <w:pPr>
        <w:spacing w:after="0"/>
        <w:ind w:left="0"/>
        <w:jc w:val="both"/>
      </w:pPr>
      <w:r>
        <w:rPr>
          <w:rFonts w:ascii="Times New Roman"/>
          <w:b w:val="false"/>
          <w:i w:val="false"/>
          <w:color w:val="000000"/>
          <w:sz w:val="28"/>
        </w:rPr>
        <w:t>
      4) 117-бапта:</w:t>
      </w:r>
    </w:p>
    <w:p>
      <w:pPr>
        <w:spacing w:after="0"/>
        <w:ind w:left="0"/>
        <w:jc w:val="both"/>
      </w:pPr>
      <w:r>
        <w:rPr>
          <w:rFonts w:ascii="Times New Roman"/>
          <w:b w:val="false"/>
          <w:i w:val="false"/>
          <w:color w:val="000000"/>
          <w:sz w:val="28"/>
        </w:rPr>
        <w:t>
      3-тармақтың бірінші бөлігінің жетінші, тоғызыншы және оныншы абзацтары мынадай редакцияда жазылсын:</w:t>
      </w:r>
    </w:p>
    <w:p>
      <w:pPr>
        <w:spacing w:after="0"/>
        <w:ind w:left="0"/>
        <w:jc w:val="both"/>
      </w:pPr>
      <w:r>
        <w:rPr>
          <w:rFonts w:ascii="Times New Roman"/>
          <w:b w:val="false"/>
          <w:i w:val="false"/>
          <w:color w:val="000000"/>
          <w:sz w:val="28"/>
        </w:rPr>
        <w:t>
      "Оңалту және банкроттық туралы" Қазақстан Республикасының Заңына сәйкес сот берешекті қайта құрылымдау туралы келісімді бекіткен жағдайда, салық төлеушіге қатысты салықтарды және (немесе) төлемақыларды төлеу бойынша салықтық міндеттемені орындау мерзімі өзгерген кезде;";</w:t>
      </w:r>
    </w:p>
    <w:p>
      <w:pPr>
        <w:spacing w:after="0"/>
        <w:ind w:left="0"/>
        <w:jc w:val="both"/>
      </w:pPr>
      <w:r>
        <w:rPr>
          <w:rFonts w:ascii="Times New Roman"/>
          <w:b w:val="false"/>
          <w:i w:val="false"/>
          <w:color w:val="000000"/>
          <w:sz w:val="28"/>
        </w:rPr>
        <w:t>
      "сот оңалту туралы іс бойынша іс жүргізуді қозғау туралы ұйғарымды шығарған кезде – мұндай ұйғарым шығарылған күннен бастап;</w:t>
      </w:r>
    </w:p>
    <w:p>
      <w:pPr>
        <w:spacing w:after="0"/>
        <w:ind w:left="0"/>
        <w:jc w:val="both"/>
      </w:pPr>
      <w:r>
        <w:rPr>
          <w:rFonts w:ascii="Times New Roman"/>
          <w:b w:val="false"/>
          <w:i w:val="false"/>
          <w:color w:val="000000"/>
          <w:sz w:val="28"/>
        </w:rPr>
        <w:t>
      сот берешекті қайта құрылымдау туралы келісімді бекіткен кезде – мұндай рәсімді қолдану туралы сот шешім шығарған күннен бастап өсімпұл есепке жазылмайды;";</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2) тармақ мынадай редакцияда жазылсын:</w:t>
      </w:r>
    </w:p>
    <w:p>
      <w:pPr>
        <w:spacing w:after="0"/>
        <w:ind w:left="0"/>
        <w:jc w:val="both"/>
      </w:pPr>
      <w:r>
        <w:rPr>
          <w:rFonts w:ascii="Times New Roman"/>
          <w:b w:val="false"/>
          <w:i w:val="false"/>
          <w:color w:val="000000"/>
          <w:sz w:val="28"/>
        </w:rPr>
        <w:t>
      "2) соттың оңалту жоспарын бекітуден бас тарту туралы ұйғарымы заңды күшіне енген жағдайда – соттың оңалту туралы іс бойынша іс жүргізуді қозғау туралы ұйғарымы заңды күшіне енген күннен бастап;";</w:t>
      </w:r>
    </w:p>
    <w:p>
      <w:pPr>
        <w:spacing w:after="0"/>
        <w:ind w:left="0"/>
        <w:jc w:val="both"/>
      </w:pPr>
      <w:r>
        <w:rPr>
          <w:rFonts w:ascii="Times New Roman"/>
          <w:b w:val="false"/>
          <w:i w:val="false"/>
          <w:color w:val="000000"/>
          <w:sz w:val="28"/>
        </w:rPr>
        <w:t>
      мынадай мазмұндағы жаңа 2-1) тармақшамен толықтырылсын:</w:t>
      </w:r>
    </w:p>
    <w:p>
      <w:pPr>
        <w:spacing w:after="0"/>
        <w:ind w:left="0"/>
        <w:jc w:val="both"/>
      </w:pPr>
      <w:r>
        <w:rPr>
          <w:rFonts w:ascii="Times New Roman"/>
          <w:b w:val="false"/>
          <w:i w:val="false"/>
          <w:color w:val="000000"/>
          <w:sz w:val="28"/>
        </w:rPr>
        <w:t xml:space="preserve">
      "2-1) соттың салық төлеушіге қатысты оңалту рәсімін қолданудан бас тарту туралы шешімінің заңды күшіне енуі жағдайында – сот оңалту туралы іс бойынша іс жүргізуді қозғау туралы ұйғарым шығарған күннен бастап;"; </w:t>
      </w:r>
    </w:p>
    <w:p>
      <w:pPr>
        <w:spacing w:after="0"/>
        <w:ind w:left="0"/>
        <w:jc w:val="both"/>
      </w:pPr>
      <w:r>
        <w:rPr>
          <w:rFonts w:ascii="Times New Roman"/>
          <w:b w:val="false"/>
          <w:i w:val="false"/>
          <w:color w:val="000000"/>
          <w:sz w:val="28"/>
        </w:rPr>
        <w:t xml:space="preserve">
      3) тармақша мынадай редакцияда жазылсын: </w:t>
      </w:r>
    </w:p>
    <w:p>
      <w:pPr>
        <w:spacing w:after="0"/>
        <w:ind w:left="0"/>
        <w:jc w:val="both"/>
      </w:pPr>
      <w:r>
        <w:rPr>
          <w:rFonts w:ascii="Times New Roman"/>
          <w:b w:val="false"/>
          <w:i w:val="false"/>
          <w:color w:val="000000"/>
          <w:sz w:val="28"/>
        </w:rPr>
        <w:t>
      "3) салық төлеуші "Оңалту және банкроттық туралы" Қазақстан Республикасының Заңында белгіленген мерзімде берешекті қайта құрылымдау туралы келісімді жасаспаған не сот осындай келісімді бекітуден бас тарту туралы ұйғарым шығарған жағдайда – сот берешекті қайта құрылымдау рәсімін қолдану туралы шешім қабылдаған күннен бастап өсімпұлды есепке жазу қайта басталады.".</w:t>
      </w:r>
    </w:p>
    <w:p>
      <w:pPr>
        <w:spacing w:after="0"/>
        <w:ind w:left="0"/>
        <w:jc w:val="both"/>
      </w:pPr>
      <w:r>
        <w:rPr>
          <w:rFonts w:ascii="Times New Roman"/>
          <w:b w:val="false"/>
          <w:i w:val="false"/>
          <w:color w:val="000000"/>
          <w:sz w:val="28"/>
        </w:rPr>
        <w:t xml:space="preserve">
      10. 2017 жылғы 26 желтоқсандағы "Қазақстан Республикасындағы кедендік реттеу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2017 ж., № 23, 110-құжат):</w:t>
      </w:r>
    </w:p>
    <w:p>
      <w:pPr>
        <w:spacing w:after="0"/>
        <w:ind w:left="0"/>
        <w:jc w:val="both"/>
      </w:pPr>
      <w:r>
        <w:rPr>
          <w:rFonts w:ascii="Times New Roman"/>
          <w:b w:val="false"/>
          <w:i w:val="false"/>
          <w:color w:val="000000"/>
          <w:sz w:val="28"/>
        </w:rPr>
        <w:t>
      1) бүкіл мәтін бойынша "төлем қабілетсіздігін реттеу туралы келісімдер", "төлем қабілетсіздігін реттеу рәсімдері", "төлем қабілетсіздігін реттеу туралы келісім" деген сөздер тиісінше "төлем қабілетсіздігін қайта құрылымдау туралы келісімдер", "төлем қабілетсіздігін қайта құрылымдау рәсімдері", "төлем қабілетсіздігін қайта құрылымдау туралы келісім" деген сөздермен ауыстырылсын;</w:t>
      </w:r>
    </w:p>
    <w:p>
      <w:pPr>
        <w:spacing w:after="0"/>
        <w:ind w:left="0"/>
        <w:jc w:val="both"/>
      </w:pPr>
      <w:r>
        <w:rPr>
          <w:rFonts w:ascii="Times New Roman"/>
          <w:b w:val="false"/>
          <w:i w:val="false"/>
          <w:color w:val="000000"/>
          <w:sz w:val="28"/>
        </w:rPr>
        <w:t xml:space="preserve">
      2) 123-баптың 4-тармағының бірінші бөлігінің 2) және 3) тармақшалары мынадай редакцияда жазылсын: </w:t>
      </w:r>
    </w:p>
    <w:p>
      <w:pPr>
        <w:spacing w:after="0"/>
        <w:ind w:left="0"/>
        <w:jc w:val="both"/>
      </w:pPr>
      <w:r>
        <w:rPr>
          <w:rFonts w:ascii="Times New Roman"/>
          <w:b w:val="false"/>
          <w:i w:val="false"/>
          <w:color w:val="000000"/>
          <w:sz w:val="28"/>
        </w:rPr>
        <w:t>
      "2) оңалту рәсімі қолданылған жағдайда – соттың оңалту рәсімін қолдану туралы шешімі заңды күшіне енген күннен бастап;</w:t>
      </w:r>
    </w:p>
    <w:p>
      <w:pPr>
        <w:spacing w:after="0"/>
        <w:ind w:left="0"/>
        <w:jc w:val="both"/>
      </w:pPr>
      <w:r>
        <w:rPr>
          <w:rFonts w:ascii="Times New Roman"/>
          <w:b w:val="false"/>
          <w:i w:val="false"/>
          <w:color w:val="000000"/>
          <w:sz w:val="28"/>
        </w:rPr>
        <w:t>
      3) берешекті қайта құрылымдау туралы келісімді сот бекіткен жағдайда – соттың осындай рәсімді бекіту туралы шешімі заңды күшіне енген күннен бастап;";</w:t>
      </w:r>
    </w:p>
    <w:p>
      <w:pPr>
        <w:spacing w:after="0"/>
        <w:ind w:left="0"/>
        <w:jc w:val="both"/>
      </w:pPr>
      <w:r>
        <w:rPr>
          <w:rFonts w:ascii="Times New Roman"/>
          <w:b w:val="false"/>
          <w:i w:val="false"/>
          <w:color w:val="000000"/>
          <w:sz w:val="28"/>
        </w:rPr>
        <w:t>
      3) 124-бапта:</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xml:space="preserve">
      "5. Өсiмпұл төлеушіде кедендік төлемдер, салықтар, арнайы, демпингке қарсы, өтемақы баждары бойынша туындаған берешек сомасына: </w:t>
      </w:r>
    </w:p>
    <w:p>
      <w:pPr>
        <w:spacing w:after="0"/>
        <w:ind w:left="0"/>
        <w:jc w:val="both"/>
      </w:pPr>
      <w:r>
        <w:rPr>
          <w:rFonts w:ascii="Times New Roman"/>
          <w:b w:val="false"/>
          <w:i w:val="false"/>
          <w:color w:val="000000"/>
          <w:sz w:val="28"/>
        </w:rPr>
        <w:t>
      1) "Оңалту және банкроттық туралы" Қазақстан Республикасының Заңына сәйкес сот берешекті қайта құрылымдау туралы келісімді бекіткен жағдайда, төлеушіге қатысты кедендік төлемдердің, салықтардың, арнайы, демпингке қарсы, өтемақы баждары бойынша берешекті өтеу мерзімі өзгерген кезде;</w:t>
      </w:r>
    </w:p>
    <w:p>
      <w:pPr>
        <w:spacing w:after="0"/>
        <w:ind w:left="0"/>
        <w:jc w:val="both"/>
      </w:pPr>
      <w:r>
        <w:rPr>
          <w:rFonts w:ascii="Times New Roman"/>
          <w:b w:val="false"/>
          <w:i w:val="false"/>
          <w:color w:val="000000"/>
          <w:sz w:val="28"/>
        </w:rPr>
        <w:t>
      2) сот банкроттық туралы іс бойынша іс жүргізуді қозғау туралы ұйғарым шығарған кезде – мұндай ұйғарым шығарылған күннен бастап;</w:t>
      </w:r>
    </w:p>
    <w:p>
      <w:pPr>
        <w:spacing w:after="0"/>
        <w:ind w:left="0"/>
        <w:jc w:val="both"/>
      </w:pPr>
      <w:r>
        <w:rPr>
          <w:rFonts w:ascii="Times New Roman"/>
          <w:b w:val="false"/>
          <w:i w:val="false"/>
          <w:color w:val="000000"/>
          <w:sz w:val="28"/>
        </w:rPr>
        <w:t>
      3) сот оңалту туралы іс бойынша іс жүргізуді қозғау туралы ұйғарым шығарған кезде – мұндай ұйғарым шығарылған күннен бастап;</w:t>
      </w:r>
    </w:p>
    <w:p>
      <w:pPr>
        <w:spacing w:after="0"/>
        <w:ind w:left="0"/>
        <w:jc w:val="both"/>
      </w:pPr>
      <w:r>
        <w:rPr>
          <w:rFonts w:ascii="Times New Roman"/>
          <w:b w:val="false"/>
          <w:i w:val="false"/>
          <w:color w:val="000000"/>
          <w:sz w:val="28"/>
        </w:rPr>
        <w:t>
      4) сот берешекті қайта құрылымдау туралы келісімді бекіткен кезде – мұндай келісімді бекіту туралы сот ұйғарымы заңды күшіне енген күннен бастап есепке жазылмайды.";</w:t>
      </w:r>
    </w:p>
    <w:p>
      <w:pPr>
        <w:spacing w:after="0"/>
        <w:ind w:left="0"/>
        <w:jc w:val="both"/>
      </w:pPr>
      <w:r>
        <w:rPr>
          <w:rFonts w:ascii="Times New Roman"/>
          <w:b w:val="false"/>
          <w:i w:val="false"/>
          <w:color w:val="000000"/>
          <w:sz w:val="28"/>
        </w:rPr>
        <w:t>
      мынадай мазмұндағы 5-1-тармақпен толықтырылсын:</w:t>
      </w:r>
    </w:p>
    <w:p>
      <w:pPr>
        <w:spacing w:after="0"/>
        <w:ind w:left="0"/>
        <w:jc w:val="both"/>
      </w:pPr>
      <w:r>
        <w:rPr>
          <w:rFonts w:ascii="Times New Roman"/>
          <w:b w:val="false"/>
          <w:i w:val="false"/>
          <w:color w:val="000000"/>
          <w:sz w:val="28"/>
        </w:rPr>
        <w:t>
      "5-1. Мынадай:</w:t>
      </w:r>
    </w:p>
    <w:p>
      <w:pPr>
        <w:spacing w:after="0"/>
        <w:ind w:left="0"/>
        <w:jc w:val="both"/>
      </w:pPr>
      <w:r>
        <w:rPr>
          <w:rFonts w:ascii="Times New Roman"/>
          <w:b w:val="false"/>
          <w:i w:val="false"/>
          <w:color w:val="000000"/>
          <w:sz w:val="28"/>
        </w:rPr>
        <w:t>
      1) соттың салық төлеушіні банкрот деп танудан бас тарту туралы шешімі заңды күшіне енген жағдайда – сот банкроттық туралы іс бойынша іс жүргізуді қозғау туралы ұйғарым шығарған күннен бастап;</w:t>
      </w:r>
    </w:p>
    <w:p>
      <w:pPr>
        <w:spacing w:after="0"/>
        <w:ind w:left="0"/>
        <w:jc w:val="both"/>
      </w:pPr>
      <w:r>
        <w:rPr>
          <w:rFonts w:ascii="Times New Roman"/>
          <w:b w:val="false"/>
          <w:i w:val="false"/>
          <w:color w:val="000000"/>
          <w:sz w:val="28"/>
        </w:rPr>
        <w:t>
      2) соттың оңалту жоспарын бекітуден бас тарту туралы ұйғарымы заңды күшіне енген жағдайда – соттың оңалту туралы іс бойынша іс жүргізуді қозғау туралы ұйғарым заңды күшіне енген күннен бастап;</w:t>
      </w:r>
    </w:p>
    <w:p>
      <w:pPr>
        <w:spacing w:after="0"/>
        <w:ind w:left="0"/>
        <w:jc w:val="both"/>
      </w:pPr>
      <w:r>
        <w:rPr>
          <w:rFonts w:ascii="Times New Roman"/>
          <w:b w:val="false"/>
          <w:i w:val="false"/>
          <w:color w:val="000000"/>
          <w:sz w:val="28"/>
        </w:rPr>
        <w:t>
      3) соттың салық төлеушіге қатысты оңалту рәсімін қолданудан бас тарту туралы шешімінің заңды күшіне енуі жағдайында – сот оңалту туралы іс бойынша іс жүргізуді қозғау туралы ұйғарымды шығарған күннен бастап;</w:t>
      </w:r>
    </w:p>
    <w:p>
      <w:pPr>
        <w:spacing w:after="0"/>
        <w:ind w:left="0"/>
        <w:jc w:val="both"/>
      </w:pPr>
      <w:r>
        <w:rPr>
          <w:rFonts w:ascii="Times New Roman"/>
          <w:b w:val="false"/>
          <w:i w:val="false"/>
          <w:color w:val="000000"/>
          <w:sz w:val="28"/>
        </w:rPr>
        <w:t>
      4) салық төлеуші "Оңалту және банкроттық туралы" Қазақстан Республикасының Заңында белгіленген мерзімде берешекті қайта құрылымдау туралы келісімді жасаспаған не сот осындай келісімді бекітуден бас тарту туралы ұйғарым шығарған жағдайда – сот берешекті қайта құрылымдауды қолдану туралы шешім қабылдаған күннен бастап өсімпұлды есепке жазу қайта басталады.".</w:t>
      </w:r>
    </w:p>
    <w:p>
      <w:pPr>
        <w:spacing w:after="0"/>
        <w:ind w:left="0"/>
        <w:jc w:val="both"/>
      </w:pPr>
      <w:r>
        <w:rPr>
          <w:rFonts w:ascii="Times New Roman"/>
          <w:b w:val="false"/>
          <w:i w:val="false"/>
          <w:color w:val="000000"/>
          <w:sz w:val="28"/>
        </w:rPr>
        <w:t xml:space="preserve">
      11. "Заңды тұлғаларды мемлекеттік тіркеу және филиалдар мен өкілдіктерді есептік тіркеу туралы" 1995 жылғы 17 сәуiрдегі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3-4, 35-құжат; № 15-16, 109-құжат; № 20, 121-құжат; Қазақстан Республикасы Парламентiнiң Жаршысы, 1996 ж., № 1, 180-құжат; № 14, 274-құжат; 1997 ж., № 12, 183-құжат; 1998 ж., № 5-6, 50-құжат; № 17-18, 224-құжат; 1999 ж., № 20, 727-құжат; 2000 ж., № 3-4, 63, 64-құжаттар; № 22, 408-құжат; 2001 ж., № 1, 1-құжат; № 8, 52-құжат; № 24, 338-құжат; 2002 ж., № 18, 157-құжат; 2003 ж., № 4, 25-құжат; № 15, 139-құжат; 2004 ж., № 5,  30-құжат; 2005 ж., № 13, 53-құжат; № 14, 55, 58-құжаттар; № 23, 104-құжат; 2006 ж., № 10, 52-құжат; № 15, 95-құжат; № 23, 141-құжат; 2007 ж., № 3, 20-құжат; 2008 ж., № 12, 52-құжат; № 23, 114-құжат; № 24, 126, 129-құжаттар; 2009 ж., № 24, 122, 125-құжаттар; 2010 ж., № 1-2, 2-құжат; № 5, 23-құжат; 2011 ж., № 11, 102-құжат; № 12, 111-құжат; № 17, 136-құжат; 2012 ж., № 2, 14-құжат; № 13, 91-құжат; № 21-22, 124-құжат; 2013 ж., № 10-11, 56-құжат; 2014 ж., № 1, 9-құжат; № 4-5, 24-құжат; № 12, 82-құжат; № 14, 84-құжат; № 19-I, 19-II, 96-құжат; № 21, 122-құжат; № 23, 143-құжат; 2015 ж., № 8, 42-құжат; № 15, 78-құжат; № 16, 79-құжат; № 20-IV, 113-құжат; № 22-VI, 159-құжат; № 23-I, 169-құжат; 2016 ж., № 24, 124-құжат; 2017 ж., № 4, 7-құжат; № 22, 109- құжат):</w:t>
      </w:r>
    </w:p>
    <w:p>
      <w:pPr>
        <w:spacing w:after="0"/>
        <w:ind w:left="0"/>
        <w:jc w:val="both"/>
      </w:pPr>
      <w:r>
        <w:rPr>
          <w:rFonts w:ascii="Times New Roman"/>
          <w:b w:val="false"/>
          <w:i w:val="false"/>
          <w:color w:val="000000"/>
          <w:sz w:val="28"/>
        </w:rPr>
        <w:t>
      11-баптың бірінші бөлігінің 4) тармақшасы мынадай редакцияда жазылсын:</w:t>
      </w:r>
    </w:p>
    <w:p>
      <w:pPr>
        <w:spacing w:after="0"/>
        <w:ind w:left="0"/>
        <w:jc w:val="both"/>
      </w:pPr>
      <w:r>
        <w:rPr>
          <w:rFonts w:ascii="Times New Roman"/>
          <w:b w:val="false"/>
          <w:i w:val="false"/>
          <w:color w:val="000000"/>
          <w:sz w:val="28"/>
        </w:rPr>
        <w:t>
      "4) егер заңды тұлғаның құрылтайшысы (қатысушысы) және (немесе) басшысы болып табылатын жеке тұлға әрекет етпейтін заңды тұлғалардың жалғыз құрылтайшысы (қатысушысы) және (немесе) басшысы болып табылса және (немесе) әрекетке қабiлетсiз немесе әрекет қабiлеттілігi шектеулі деп танылса және (немесе) хабар-ошарсыз кеткен деп танылса және (немесе) қайтыс болған деп жарияланса және (немесе) Қазақстан Республикасы Қылмыстық кодексiнiң 195-1, 215, 237 және 238-баптары бойынша қылмыстары үшін жойылмаған немесе алынбаған сотталғандығы бар болса, сондай-ақ мерзiмдiк төлемдердi өндiрiп алу туралы атқарушылық iс жүргiзу бойынша борышкер болып табылатын және мерзiмдiк өндiрiп алу туралы атқарушылық iс жүргiзу бойынша үш айдан асатын берешегi жоқ адамды қоспағанда, егер құрылтайшы (жеке тұлға және (немесе) заңды тұлға), заңды тұлғаның басшысы, заңды тұлғаны құрған заңды тұлғаның құрылтайшысы және (немесе) басшысы атқарушылық құжат бойынша борышкерлер болып табылған жағдайда;".</w:t>
      </w:r>
    </w:p>
    <w:p>
      <w:pPr>
        <w:spacing w:after="0"/>
        <w:ind w:left="0"/>
        <w:jc w:val="both"/>
      </w:pPr>
      <w:r>
        <w:rPr>
          <w:rFonts w:ascii="Times New Roman"/>
          <w:b w:val="false"/>
          <w:i w:val="false"/>
          <w:color w:val="000000"/>
          <w:sz w:val="28"/>
        </w:rPr>
        <w:t xml:space="preserve">
      12. "Астық туралы" 2001 жылғы 19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2, 12-құжат; № 15-16, 232-құжат; 2003 ж., № 19-20, 148-құжат; 2004 ж., № 23, 142-құжат; 2006 ж., № 1, 5-құжат; № 24, 148-құжат; 2007 ж., № 2, 18-құжат; № 3, 20-құжат; № 9, 67-құжат; № 18, 145-құжат; 2008 ж., № 13-14, 58-құжат; № 20, 89-құжат; 2009 ж., № 18, 84-құжат; № 24, 129-құжат; 2010 ж.,№ 5, 23-құжат; № 15, 71-құжат; 2011 ж., № 1, 2-құжат; № 11, 102-құжат; № 12, 111-құжат; 2012 ж., № 2, 14-құжат; № 14, 94-құжат; № 15, 97-құжат; № 21-22, 124-құжат; 2013 ж., № 9, 51-құжат; № 14, 75-құжат;       2014 ж., № 1, 4-құжат; № 4-5, 24-құжат; № 10, 52-құжат; № 19-I, 19-II, 96-құжат; № 21, 122-құжат; № 23, 143-құжат; 2015 ж., № 11, 52-құжат; № 20-IV, 113-құжат; № 23-II, 172-құжат; 2016 ж., № 7-II, 55-құжат; № 8-II, 68-құжат; 2018 ж., № 10, 32-құжат):</w:t>
      </w:r>
    </w:p>
    <w:p>
      <w:pPr>
        <w:spacing w:after="0"/>
        <w:ind w:left="0"/>
        <w:jc w:val="both"/>
      </w:pPr>
      <w:r>
        <w:rPr>
          <w:rFonts w:ascii="Times New Roman"/>
          <w:b w:val="false"/>
          <w:i w:val="false"/>
          <w:color w:val="000000"/>
          <w:sz w:val="28"/>
        </w:rPr>
        <w:t>
      38-бапта:</w:t>
      </w:r>
    </w:p>
    <w:p>
      <w:pPr>
        <w:spacing w:after="0"/>
        <w:ind w:left="0"/>
        <w:jc w:val="both"/>
      </w:pPr>
      <w:r>
        <w:rPr>
          <w:rFonts w:ascii="Times New Roman"/>
          <w:b w:val="false"/>
          <w:i w:val="false"/>
          <w:color w:val="000000"/>
          <w:sz w:val="28"/>
        </w:rPr>
        <w:t>
      тақырыбы мынадай редакцияда жазылсын:</w:t>
      </w:r>
    </w:p>
    <w:p>
      <w:pPr>
        <w:spacing w:after="0"/>
        <w:ind w:left="0"/>
        <w:jc w:val="both"/>
      </w:pPr>
      <w:r>
        <w:rPr>
          <w:rFonts w:ascii="Times New Roman"/>
          <w:b w:val="false"/>
          <w:i w:val="false"/>
          <w:color w:val="000000"/>
          <w:sz w:val="28"/>
        </w:rPr>
        <w:t xml:space="preserve">
      "38-бап. Оңалтылатын, сондай-ақ мәжбүрлеу тәртiбiмен таратылатын астық қабылдау кәсiпорны кредиторларының талаптарын қанағаттандырудың кезектiлiгi"; </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Оңалтылатын, сондай-ақ мәжбүрлеп таратылатын, оның iшiнде оның банкроттығына байланысты таратылатын астық қабылдау кәсiпорны кредиторларының талаптары осы бапта белгiленген тәртiппен қанағаттандырылады.".</w:t>
      </w:r>
    </w:p>
    <w:p>
      <w:pPr>
        <w:spacing w:after="0"/>
        <w:ind w:left="0"/>
        <w:jc w:val="both"/>
      </w:pPr>
      <w:r>
        <w:rPr>
          <w:rFonts w:ascii="Times New Roman"/>
          <w:b w:val="false"/>
          <w:i w:val="false"/>
          <w:color w:val="000000"/>
          <w:sz w:val="28"/>
        </w:rPr>
        <w:t xml:space="preserve">
      13. "Акционерлік қоғамдар туралы" 2003 жылғы 13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2003 ж., № 10, 55-құжат; № 21-22, 160-құжат; 2004 ж., № 23, 140-құжат; 2005 ж., № 14, 58-құжат; 2006 ж., № 10, 52-құжат; № 16, 99-құжат; 2007 ж., № 4, 28, 33-құжаттар; № 9, 67-құжат; № 20, 153-құжат; 2008 ж.,          № 13-14, 56-құжат; № 17-18, 72-құжат; № 21, 97-құжат; 2009 ж., № 2-3, 18-құжат; № 17, 81-құжат; № 24, 133-құжат; 2010 ж., № 5,   23-құжат; 2011 ж., № 2, 21-құжат; № 3, 32-құжат; № 5, 43-құжат; № 6, 50-құжат; № 24, 196-құжат; 2012 ж., № 2, 11, 14-құжаттар; № 4, 30-құжат; № 13, 91-құжат; № 21-22, 124-құжат; 2013 ж., № 10-11, 56-құжат; № 15, 81-құжат; 2014 ж., № 4-5,          24-құжат; № 6, 27-құжат; № 10, 52-құжат; № 11,  63-құжат; № 16, 90-құжат; № 23, 143-құжат; 2015 ж., № 8, 42, 45-құжаттар;  № 19-I, 101-құжат; № 19-II, 102-құжат; № 20-VII, 117-құжат; № 22-II, 145-құжат; № 22-VI, 159-құжат; 2016 ж., № 6, 45-құжат; 2017 ж., № 4, 7-құжат; 2018 ж., № 1, 4-құжат; № 10,   32-құжат; № 11, 44-құжат):</w:t>
      </w:r>
    </w:p>
    <w:p>
      <w:pPr>
        <w:spacing w:after="0"/>
        <w:ind w:left="0"/>
        <w:jc w:val="both"/>
      </w:pPr>
      <w:r>
        <w:rPr>
          <w:rFonts w:ascii="Times New Roman"/>
          <w:b w:val="false"/>
          <w:i w:val="false"/>
          <w:color w:val="000000"/>
          <w:sz w:val="28"/>
        </w:rPr>
        <w:t>
      1) 22-баптың 5-тармағының 2) тармақшасы мынадай редакцияда жазылсын:</w:t>
      </w:r>
    </w:p>
    <w:p>
      <w:pPr>
        <w:spacing w:after="0"/>
        <w:ind w:left="0"/>
        <w:jc w:val="both"/>
      </w:pPr>
      <w:r>
        <w:rPr>
          <w:rFonts w:ascii="Times New Roman"/>
          <w:b w:val="false"/>
          <w:i w:val="false"/>
          <w:color w:val="000000"/>
          <w:sz w:val="28"/>
        </w:rPr>
        <w:t>
      "2) егер оған қатысты  Қазақстан Республикасының оңалту және банкроттық туралы заңнамасында көзделген рәсімдер қолданылса, дивидендтерді есепке жазуға жол берілмейді.";</w:t>
      </w:r>
    </w:p>
    <w:p>
      <w:pPr>
        <w:spacing w:after="0"/>
        <w:ind w:left="0"/>
        <w:jc w:val="both"/>
      </w:pPr>
      <w:r>
        <w:rPr>
          <w:rFonts w:ascii="Times New Roman"/>
          <w:b w:val="false"/>
          <w:i w:val="false"/>
          <w:color w:val="000000"/>
          <w:sz w:val="28"/>
        </w:rPr>
        <w:t>
      2) 26-баптың 3-тармағының 4) тармақшасы мынадай редакцияда жазылсын:</w:t>
      </w:r>
    </w:p>
    <w:p>
      <w:pPr>
        <w:spacing w:after="0"/>
        <w:ind w:left="0"/>
        <w:jc w:val="both"/>
      </w:pPr>
      <w:r>
        <w:rPr>
          <w:rFonts w:ascii="Times New Roman"/>
          <w:b w:val="false"/>
          <w:i w:val="false"/>
          <w:color w:val="000000"/>
          <w:sz w:val="28"/>
        </w:rPr>
        <w:t>
      "4) егер акцияларды сатып алу кезiнде қоғамға қатысты оңалту немесе банкроттық туралы іс қозғалса;";</w:t>
      </w:r>
    </w:p>
    <w:p>
      <w:pPr>
        <w:spacing w:after="0"/>
        <w:ind w:left="0"/>
        <w:jc w:val="both"/>
      </w:pPr>
      <w:r>
        <w:rPr>
          <w:rFonts w:ascii="Times New Roman"/>
          <w:b w:val="false"/>
          <w:i w:val="false"/>
          <w:color w:val="000000"/>
          <w:sz w:val="28"/>
        </w:rPr>
        <w:t>
      3) 30-бапта:</w:t>
      </w:r>
    </w:p>
    <w:p>
      <w:pPr>
        <w:spacing w:after="0"/>
        <w:ind w:left="0"/>
        <w:jc w:val="both"/>
      </w:pPr>
      <w:r>
        <w:rPr>
          <w:rFonts w:ascii="Times New Roman"/>
          <w:b w:val="false"/>
          <w:i w:val="false"/>
          <w:color w:val="000000"/>
          <w:sz w:val="28"/>
        </w:rPr>
        <w:t>
      4-тармақтың 3) тармақшасы мынадай редакцияда жазылсын:</w:t>
      </w:r>
    </w:p>
    <w:p>
      <w:pPr>
        <w:spacing w:after="0"/>
        <w:ind w:left="0"/>
        <w:jc w:val="both"/>
      </w:pPr>
      <w:r>
        <w:rPr>
          <w:rFonts w:ascii="Times New Roman"/>
          <w:b w:val="false"/>
          <w:i w:val="false"/>
          <w:color w:val="000000"/>
          <w:sz w:val="28"/>
        </w:rPr>
        <w:t>
      "3) егер қоғамға қатысты оңалту рәсімі қолданылса, Қазақстан Республикасының оңалту және банкроттық туралы заңнамасында көзделген тәртiппен қабылданған оңалту жоспары негiзiнде жүзеге асырылады.";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Бағалы қағаздар және өзге де ақшалай міндеттемелер банктің активтері мен міндеттемелерін қайта құрылымдау, төлеуге қабілетсіз банктер санатына жатқызылған банкті реттеу жөнінде шаралар қолдану рәсімі аясында немесе қоғамның оңалту процесінде қоғам акцияларына айырбасталатын жағдайда, егер қоғамға қатысты оңалту рәсімі қолданылса, басымдықпен сатып алу құқығы акцияларын бағалы қағаздарды және (немесе) қоғамның ақшалай міндеттемелерін оның акцияларына айырбастау арқылы орналастырған кезде банктің (қоғамның) акционерлеріне берілмейді.".</w:t>
      </w:r>
    </w:p>
    <w:p>
      <w:pPr>
        <w:spacing w:after="0"/>
        <w:ind w:left="0"/>
        <w:jc w:val="both"/>
      </w:pPr>
      <w:r>
        <w:rPr>
          <w:rFonts w:ascii="Times New Roman"/>
          <w:b w:val="false"/>
          <w:i w:val="false"/>
          <w:color w:val="000000"/>
          <w:sz w:val="28"/>
        </w:rPr>
        <w:t xml:space="preserve">
      14. "Атқарушылық іс жүргізу және сот орындаушыларының мәртебесі туралы" 2010 жылғы 2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2010 ж., № 7, 27-құжат; № 24, 145-құжат; 2011 ж., № 1, 3-құжат; № 5, 43-құжат; № 24, 196-құжат; 2012 ж., № 6, 43-құжат; № 8, 64-құжат; № 13, 91-құжат; № 21-22, 124-құжат; 2013 ж., № 2, 10-құжат; № 9, 51-құжат; № 10-11, 56-құжат; № 15, 76-құжат; 2014 ж., № 1, 9-құжат; № 4-5, 24-құжат; № 6, 27-құжат; № 10, 52-құжат; № 14, 84-құжат; № 16, 90-құжат; № 19-I, 19-II, 94, 96-құжаттар; № 21, 122-құжат; № 22, 131-құжат; № 23, 143-құжат; № 24, 144-құжат; 2015 ж., № 8, 42-құжат; № 19-II, 106-құжат; № 20-IV, 113-құжат; № 20-VII, 115-құжат; № 21-I, 128-құжат; № 21-III, 136-құжат; № 22-I, 143-құжат; № 22-VI, 159-құжат; № 23-II, 170-құжат; 2016 ж., № 7-II, 55-құжат; № 12, 87-құжат; 2017 ж., № 4, 7-құжат; № 16, 56-құжат; № 22, 109-құжат; 2018 ж., № 10, 32-құжат; № 11, 44-құжат):</w:t>
      </w:r>
    </w:p>
    <w:p>
      <w:pPr>
        <w:spacing w:after="0"/>
        <w:ind w:left="0"/>
        <w:jc w:val="both"/>
      </w:pPr>
      <w:r>
        <w:rPr>
          <w:rFonts w:ascii="Times New Roman"/>
          <w:b w:val="false"/>
          <w:i w:val="false"/>
          <w:color w:val="000000"/>
          <w:sz w:val="28"/>
        </w:rPr>
        <w:t xml:space="preserve">
      1) 42-баптың бірінші бөлігінің 2) тармақшасы мынадай редакцияда жазылсын: </w:t>
      </w:r>
    </w:p>
    <w:p>
      <w:pPr>
        <w:spacing w:after="0"/>
        <w:ind w:left="0"/>
        <w:jc w:val="both"/>
      </w:pPr>
      <w:r>
        <w:rPr>
          <w:rFonts w:ascii="Times New Roman"/>
          <w:b w:val="false"/>
          <w:i w:val="false"/>
          <w:color w:val="000000"/>
          <w:sz w:val="28"/>
        </w:rPr>
        <w:t>
      "2) борышкер болып табылатын заңды тұлға қайта ұйымдастырылған немесе заңнамада белгіленген тәртіппен сот дара кәсіпкерлерді және заңды тұлғаларды оңалту туралы немесе олардың банкроттығы туралы іс қозғау туралы ұйғарым қабылдаған, сот мәжбүрлеп тарату туралы шешім қабылдаған;";</w:t>
      </w:r>
    </w:p>
    <w:p>
      <w:pPr>
        <w:spacing w:after="0"/>
        <w:ind w:left="0"/>
        <w:jc w:val="both"/>
      </w:pPr>
      <w:r>
        <w:rPr>
          <w:rFonts w:ascii="Times New Roman"/>
          <w:b w:val="false"/>
          <w:i w:val="false"/>
          <w:color w:val="000000"/>
          <w:sz w:val="28"/>
        </w:rPr>
        <w:t>
      2) 44-баптың 1) тармақшасы мынадай редакцияда жазылсын:</w:t>
      </w:r>
    </w:p>
    <w:p>
      <w:pPr>
        <w:spacing w:after="0"/>
        <w:ind w:left="0"/>
        <w:jc w:val="both"/>
      </w:pPr>
      <w:r>
        <w:rPr>
          <w:rFonts w:ascii="Times New Roman"/>
          <w:b w:val="false"/>
          <w:i w:val="false"/>
          <w:color w:val="000000"/>
          <w:sz w:val="28"/>
        </w:rPr>
        <w:t>
      "1) осы Заңның 42-бабының 1), 2), 3) тармақшаларында көзделген жағдайларда – борышкердің немесе өндіріп алушының құқықтық мирасқоры айқындалғанға, әрекетке қабілетсіз немесе әрекет қабілеті шектеулі борышкерге немесе өндіріп алушыға қорғаншы немесе қамқоршы тағайындалғанға, белгіленген тәртіппен заңды тұлғаны тарату туралы шешім қабылданғанға, борышкерді банкрот деп тану туралы шешім қабылданғанға немесе оңалту жоспарын бекіту туралы ұйғарым шығарғанға дейін;";</w:t>
      </w:r>
    </w:p>
    <w:p>
      <w:pPr>
        <w:spacing w:after="0"/>
        <w:ind w:left="0"/>
        <w:jc w:val="both"/>
      </w:pPr>
      <w:r>
        <w:rPr>
          <w:rFonts w:ascii="Times New Roman"/>
          <w:b w:val="false"/>
          <w:i w:val="false"/>
          <w:color w:val="000000"/>
          <w:sz w:val="28"/>
        </w:rPr>
        <w:t>
      3) 47-баптың 1-тармағында:</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берешекті қайта құрылымдау туралы келісімді бекіту туралы соттың ұйғарымы заңды күшіне енсе;";</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өндiрiп алушы немесе борышкер болып табылған заңды тұлғаны тарату аяқталса, құқықтық мирасқоры болмаған кезде не атқарушылық құжат борышкер болып табылатын заңды тұлғаның тарату комиссиясына орындау үшiн жiберiлсе, борышкерді банкрот деп тану туралы  сот шешімі немесе оңалту жоспарын бекіту туралы сот ұйғарымы заңды күшіне енсе;".</w:t>
      </w:r>
    </w:p>
    <w:p>
      <w:pPr>
        <w:spacing w:after="0"/>
        <w:ind w:left="0"/>
        <w:jc w:val="both"/>
      </w:pPr>
      <w:r>
        <w:rPr>
          <w:rFonts w:ascii="Times New Roman"/>
          <w:b w:val="false"/>
          <w:i w:val="false"/>
          <w:color w:val="000000"/>
          <w:sz w:val="28"/>
        </w:rPr>
        <w:t xml:space="preserve">
      15. "Оңалту және банкроттық туралы" 2014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4-5, 23-құжат; № 10, 52-құжат; № 19-I, 19-II, 96-құжат;  № 21, 122-құжат; № 23, 143-құжат; 2015 ж., № 8, 42-құжат; № 15, 78-құжат; № 20-IV, 113-құжат; № 20-VII, 117-құжат; № 21-III, 136-құжат; № 22-I, 143-құжат; № 22-VI, 159-құжат; 2016 ж., № 6, 45-құжат; № 7-II, 53, 55-құжаттар;  № 24, 124-құжат; 2017 ж., № 4, 7-құжат; 2018 ж., № 10, 32-құжат; № 11, 44-құжат):</w:t>
      </w:r>
    </w:p>
    <w:p>
      <w:pPr>
        <w:spacing w:after="0"/>
        <w:ind w:left="0"/>
        <w:jc w:val="both"/>
      </w:pPr>
      <w:r>
        <w:rPr>
          <w:rFonts w:ascii="Times New Roman"/>
          <w:b w:val="false"/>
          <w:i w:val="false"/>
          <w:color w:val="000000"/>
          <w:sz w:val="28"/>
        </w:rPr>
        <w:t>
      1) бүкіл мәтін бойынша:</w:t>
      </w:r>
    </w:p>
    <w:p>
      <w:pPr>
        <w:spacing w:after="0"/>
        <w:ind w:left="0"/>
        <w:jc w:val="both"/>
      </w:pPr>
      <w:r>
        <w:rPr>
          <w:rFonts w:ascii="Times New Roman"/>
          <w:b w:val="false"/>
          <w:i w:val="false"/>
          <w:color w:val="000000"/>
          <w:sz w:val="28"/>
        </w:rPr>
        <w:t>
      орыс тіліндегі мәтінге өзгеріс енгізіледі, қазақ тіліндегі мәтін өзгермейді;</w:t>
      </w:r>
    </w:p>
    <w:p>
      <w:pPr>
        <w:spacing w:after="0"/>
        <w:ind w:left="0"/>
        <w:jc w:val="both"/>
      </w:pPr>
      <w:r>
        <w:rPr>
          <w:rFonts w:ascii="Times New Roman"/>
          <w:b w:val="false"/>
          <w:i w:val="false"/>
          <w:color w:val="000000"/>
          <w:sz w:val="28"/>
        </w:rPr>
        <w:t>
      "мөрлерді, мөртабандарды", "мөрлерін, мөртабандарын", "банкроттың мөрін" деген сөздер тиісінше "мөрлерді (ол болған кезде), мөртабандарды", "мөрлерін (ол болған кезде), мөртабандарын", "банкроттың мөрін (ол болған кезде)" деген сөздермен ауыстырылсын;</w:t>
      </w:r>
    </w:p>
    <w:p>
      <w:pPr>
        <w:spacing w:after="0"/>
        <w:ind w:left="0"/>
        <w:jc w:val="both"/>
      </w:pPr>
      <w:r>
        <w:rPr>
          <w:rFonts w:ascii="Times New Roman"/>
          <w:b w:val="false"/>
          <w:i w:val="false"/>
          <w:color w:val="000000"/>
          <w:sz w:val="28"/>
        </w:rPr>
        <w:t>
      "салықтар және бюджетке төленетiн басқа да мiндеттi төлемдер бойынша берешек", "салық және бюджетке төленетін басқа да міндетті төлемдер бойынша берешек", "салықтар және бюджетке төленетiн басқа да мiндеттi төлемдер бойынша берешек" деген сөздер тиісінше "салықтар, кедендік төлемдер, демпингке қарсы, өтемақы баждары, пайыздар, сондай-ақ бюджетке төленетін басқа да міндетті төлемдер бойынша берешек", "салықтар, кедендік төлемдер, демпингке қарсы, өтемақы баждары, пайыздар, сондай-ақ бюджетке төленетін басқа да міндетті төлемдер бойынша берешек" деген сөздермен ауыстырылсын;</w:t>
      </w:r>
    </w:p>
    <w:p>
      <w:pPr>
        <w:spacing w:after="0"/>
        <w:ind w:left="0"/>
        <w:jc w:val="both"/>
      </w:pPr>
      <w:r>
        <w:rPr>
          <w:rFonts w:ascii="Times New Roman"/>
          <w:b w:val="false"/>
          <w:i w:val="false"/>
          <w:color w:val="000000"/>
          <w:sz w:val="28"/>
        </w:rPr>
        <w:t xml:space="preserve">
      "салықтар және бюджетке төленетiн басқа да мiндеттi төлемдер бойынша кредитор", "салықтар және бюджетке төленетiн басқа да мiндеттi төлемдер бойынша кредиторға", "салықтар және бюджетке төленетiн басқа да мiндеттi төлемдер бойынша кредитор" деген сөздер тиісінше "салықтар және кедендік төлемдер бойынша кредитор", "салықтар және кедендік төлемдер бойынша кредиторға" деген сөздермен ауыстырылсын. </w:t>
      </w:r>
    </w:p>
    <w:p>
      <w:pPr>
        <w:spacing w:after="0"/>
        <w:ind w:left="0"/>
        <w:jc w:val="both"/>
      </w:pPr>
      <w:r>
        <w:rPr>
          <w:rFonts w:ascii="Times New Roman"/>
          <w:b w:val="false"/>
          <w:i w:val="false"/>
          <w:color w:val="000000"/>
          <w:sz w:val="28"/>
        </w:rPr>
        <w:t>
      "төлем қабілетсіздігін реттеу рәсімі", "төлем қабілетсіздігін реттеу туралы", "өзінің төлем қабілетсіздігін реттеу туралы", "төлем қабілетсіздігін реттеу рәсімін", "төлем қабілетсіздігін реттеу рәсімі" деген сөздер тиісінше  "берешекті қайта құрылымдау рәсімі", "берешекті қайта құрылымдау туралы", "өзінің берешегін қайта құрылымдау туралы", "берешегін қайта құрылымдау рәсімін" деген сөздермен ауыстырылсын;</w:t>
      </w:r>
    </w:p>
    <w:p>
      <w:pPr>
        <w:spacing w:after="0"/>
        <w:ind w:left="0"/>
        <w:jc w:val="both"/>
      </w:pPr>
      <w:r>
        <w:rPr>
          <w:rFonts w:ascii="Times New Roman"/>
          <w:b w:val="false"/>
          <w:i w:val="false"/>
          <w:color w:val="000000"/>
          <w:sz w:val="28"/>
        </w:rPr>
        <w:t>
      "кредиттер", "кредит" деген сөздер тиісінше "қарыздар", "қарыз" деген сөздермен ауыстырылсын;</w:t>
      </w:r>
    </w:p>
    <w:p>
      <w:pPr>
        <w:spacing w:after="0"/>
        <w:ind w:left="0"/>
        <w:jc w:val="both"/>
      </w:pPr>
      <w:r>
        <w:rPr>
          <w:rFonts w:ascii="Times New Roman"/>
          <w:b w:val="false"/>
          <w:i w:val="false"/>
          <w:color w:val="000000"/>
          <w:sz w:val="28"/>
        </w:rPr>
        <w:t xml:space="preserve">
      "кепіл мүлкіне", "кепіл мүлкін", "кепіл мүлкі", "кепіл мүлікті",  "кепіл мүлік", "кепіл мүліктің" деген сөздер тиісінше "кепілге салынған мүлікке", "кепілге салынған мүлікті", "кепілге салынған мүлік", "кепілге салынған мүлікті", "кепілге салынған мүліктің" деген сөздермен ауыстырылсын.  </w:t>
      </w:r>
    </w:p>
    <w:p>
      <w:pPr>
        <w:spacing w:after="0"/>
        <w:ind w:left="0"/>
        <w:jc w:val="both"/>
      </w:pPr>
      <w:r>
        <w:rPr>
          <w:rFonts w:ascii="Times New Roman"/>
          <w:b w:val="false"/>
          <w:i w:val="false"/>
          <w:color w:val="000000"/>
          <w:sz w:val="28"/>
        </w:rPr>
        <w:t>
      2) кіріспе мынадай редакцияда жазылсын:</w:t>
      </w:r>
    </w:p>
    <w:p>
      <w:pPr>
        <w:spacing w:after="0"/>
        <w:ind w:left="0"/>
        <w:jc w:val="both"/>
      </w:pPr>
      <w:r>
        <w:rPr>
          <w:rFonts w:ascii="Times New Roman"/>
          <w:b w:val="false"/>
          <w:i w:val="false"/>
          <w:color w:val="000000"/>
          <w:sz w:val="28"/>
        </w:rPr>
        <w:t>
      "Осы Заң кредиторлар талаптарын борышкер толық көлемде қанағаттандыруға қабілетсіз болған кезде туындайтын қоғамдық қатынастарды реттейді, берешекті қайта құрылымдау рәсімін, оңалту рәсімін және борышкерді банкрот деп тану, банкроттық рәсімін қозғамай борышкерді тарату негіздерін белгілейді, сондай-ақ оларды жүргізудің тәртібі мен шарттарын айқындайды.";</w:t>
      </w:r>
    </w:p>
    <w:p>
      <w:pPr>
        <w:spacing w:after="0"/>
        <w:ind w:left="0"/>
        <w:jc w:val="both"/>
      </w:pPr>
      <w:r>
        <w:rPr>
          <w:rFonts w:ascii="Times New Roman"/>
          <w:b w:val="false"/>
          <w:i w:val="false"/>
          <w:color w:val="000000"/>
          <w:sz w:val="28"/>
        </w:rPr>
        <w:t>
      3) 1-бап мынадай редакцияда жазылсын:</w:t>
      </w:r>
    </w:p>
    <w:p>
      <w:pPr>
        <w:spacing w:after="0"/>
        <w:ind w:left="0"/>
        <w:jc w:val="both"/>
      </w:pPr>
      <w:r>
        <w:rPr>
          <w:rFonts w:ascii="Times New Roman"/>
          <w:b w:val="false"/>
          <w:i w:val="false"/>
          <w:color w:val="000000"/>
          <w:sz w:val="28"/>
        </w:rPr>
        <w:t>
      "1-бап. Осы Заңда пайдаланылатын негiзгi ұғымдар</w:t>
      </w:r>
    </w:p>
    <w:p>
      <w:pPr>
        <w:spacing w:after="0"/>
        <w:ind w:left="0"/>
        <w:jc w:val="both"/>
      </w:pPr>
      <w:r>
        <w:rPr>
          <w:rFonts w:ascii="Times New Roman"/>
          <w:b w:val="false"/>
          <w:i w:val="false"/>
          <w:color w:val="000000"/>
          <w:sz w:val="28"/>
        </w:rPr>
        <w:t>
      Осы Заңда мынадай негiзгi ұғымдар пайдаланылады:</w:t>
      </w:r>
    </w:p>
    <w:p>
      <w:pPr>
        <w:spacing w:after="0"/>
        <w:ind w:left="0"/>
        <w:jc w:val="both"/>
      </w:pPr>
      <w:r>
        <w:rPr>
          <w:rFonts w:ascii="Times New Roman"/>
          <w:b w:val="false"/>
          <w:i w:val="false"/>
          <w:color w:val="000000"/>
          <w:sz w:val="28"/>
        </w:rPr>
        <w:t>
      1) ауылшаруашылық өнімін өндіруші – жердi пайдалана отырып, ауылшаруашылық өнiмiн өндiретiн; мал шаруашылығының, құс шаруашылығының (оның iшiнде төлдi өсiруден бастап толық циклді асыл тұқымды), омарта шаруашылығының ауылшаруашылық өнiмiн, егер осы өнiмдi, оның iшiнде қайта өңделген өнiмдi өткiзуден түсетiн табыс жылдық табыстың жалпы сомасының елу пайызынан астамын құраса, өндiретiн дара кәсіпкер немесе заңды тұлға;</w:t>
      </w:r>
    </w:p>
    <w:p>
      <w:pPr>
        <w:spacing w:after="0"/>
        <w:ind w:left="0"/>
        <w:jc w:val="both"/>
      </w:pPr>
      <w:r>
        <w:rPr>
          <w:rFonts w:ascii="Times New Roman"/>
          <w:b w:val="false"/>
          <w:i w:val="false"/>
          <w:color w:val="000000"/>
          <w:sz w:val="28"/>
        </w:rPr>
        <w:t>
      2) әкімші – сотта істерді қарау, сондай-ақ оңалту рәсімін және банкроттық рәсімін жүргізу кезеңінде белгіленген тәртіппен тағайындалатын уақытша әкімші, оңалтуды, уақытша және банкроттықты басқарушылар;</w:t>
      </w:r>
    </w:p>
    <w:p>
      <w:pPr>
        <w:spacing w:after="0"/>
        <w:ind w:left="0"/>
        <w:jc w:val="both"/>
      </w:pPr>
      <w:r>
        <w:rPr>
          <w:rFonts w:ascii="Times New Roman"/>
          <w:b w:val="false"/>
          <w:i w:val="false"/>
          <w:color w:val="000000"/>
          <w:sz w:val="28"/>
        </w:rPr>
        <w:t>
      3) әкімшілік шығыстар – оңалту рәсіміне немесе банкроттық рәсіміне бастамашылық жасауға және оларды жүргізуге байланысты шығыстар;</w:t>
      </w:r>
    </w:p>
    <w:p>
      <w:pPr>
        <w:spacing w:after="0"/>
        <w:ind w:left="0"/>
        <w:jc w:val="both"/>
      </w:pPr>
      <w:r>
        <w:rPr>
          <w:rFonts w:ascii="Times New Roman"/>
          <w:b w:val="false"/>
          <w:i w:val="false"/>
          <w:color w:val="000000"/>
          <w:sz w:val="28"/>
        </w:rPr>
        <w:t>
      4) банкрот – дәрменсiздiгi заңды күшіне енген сот шешімімен белгiленген борышкер;</w:t>
      </w:r>
    </w:p>
    <w:p>
      <w:pPr>
        <w:spacing w:after="0"/>
        <w:ind w:left="0"/>
        <w:jc w:val="both"/>
      </w:pPr>
      <w:r>
        <w:rPr>
          <w:rFonts w:ascii="Times New Roman"/>
          <w:b w:val="false"/>
          <w:i w:val="false"/>
          <w:color w:val="000000"/>
          <w:sz w:val="28"/>
        </w:rPr>
        <w:t>
      5) банкроттық – борышкердiң сот шешiмiмен танылған, оны таратуға негiз болып табылатын дәрменсiздiгi;</w:t>
      </w:r>
    </w:p>
    <w:p>
      <w:pPr>
        <w:spacing w:after="0"/>
        <w:ind w:left="0"/>
        <w:jc w:val="both"/>
      </w:pPr>
      <w:r>
        <w:rPr>
          <w:rFonts w:ascii="Times New Roman"/>
          <w:b w:val="false"/>
          <w:i w:val="false"/>
          <w:color w:val="000000"/>
          <w:sz w:val="28"/>
        </w:rPr>
        <w:t>
      6) банкроттық рәсімі – кредиторлардың талаптарын Қазақстан Республикасының заңдарында белгіленген тәртіппен банкроттың мүліктік массасы есебінен қанағаттандыру мақсатында жүзеге асырылатын рәсім;</w:t>
      </w:r>
    </w:p>
    <w:p>
      <w:pPr>
        <w:spacing w:after="0"/>
        <w:ind w:left="0"/>
        <w:jc w:val="both"/>
      </w:pPr>
      <w:r>
        <w:rPr>
          <w:rFonts w:ascii="Times New Roman"/>
          <w:b w:val="false"/>
          <w:i w:val="false"/>
          <w:color w:val="000000"/>
          <w:sz w:val="28"/>
        </w:rPr>
        <w:t>
      7) банкроттықты басқарушы – банкроттық рәсімін жүзеге асыру үшін оңалту және банкроттық саласындағы уәкілетті орган тағайындаған адам;</w:t>
      </w:r>
    </w:p>
    <w:p>
      <w:pPr>
        <w:spacing w:after="0"/>
        <w:ind w:left="0"/>
        <w:jc w:val="both"/>
      </w:pPr>
      <w:r>
        <w:rPr>
          <w:rFonts w:ascii="Times New Roman"/>
          <w:b w:val="false"/>
          <w:i w:val="false"/>
          <w:color w:val="000000"/>
          <w:sz w:val="28"/>
        </w:rPr>
        <w:t>
      8) бітімгершілік келісім – банкроттық рәсімнің кез келген сатысында оны тоқтату мақсатында, борышкер (банкрот) мен кредиторлар арасында сот бекітетін келісім жасасу жолымен қолданылатын рәсім;</w:t>
      </w:r>
    </w:p>
    <w:p>
      <w:pPr>
        <w:spacing w:after="0"/>
        <w:ind w:left="0"/>
        <w:jc w:val="both"/>
      </w:pPr>
      <w:r>
        <w:rPr>
          <w:rFonts w:ascii="Times New Roman"/>
          <w:b w:val="false"/>
          <w:i w:val="false"/>
          <w:color w:val="000000"/>
          <w:sz w:val="28"/>
        </w:rPr>
        <w:t>
      9) борышкер – өзіне осы Заңда көзделген рәсiмдердi қолдануға негiздер бар дара кәсiпкер немесе заңды тұлға, сондай-ақ оған қатысты ол рәсімдер қолданылған адам;</w:t>
      </w:r>
    </w:p>
    <w:p>
      <w:pPr>
        <w:spacing w:after="0"/>
        <w:ind w:left="0"/>
        <w:jc w:val="both"/>
      </w:pPr>
      <w:r>
        <w:rPr>
          <w:rFonts w:ascii="Times New Roman"/>
          <w:b w:val="false"/>
          <w:i w:val="false"/>
          <w:color w:val="000000"/>
          <w:sz w:val="28"/>
        </w:rPr>
        <w:t>
      10) бiртектi кредиторлар тобы – борышкерге қоятын бiрдей талаптары бар және оларды қанағаттандыруда бiр-бiрiнiң алдында артықшылығы жоқ кредиторлар тобы.</w:t>
      </w:r>
    </w:p>
    <w:p>
      <w:pPr>
        <w:spacing w:after="0"/>
        <w:ind w:left="0"/>
        <w:jc w:val="both"/>
      </w:pPr>
      <w:r>
        <w:rPr>
          <w:rFonts w:ascii="Times New Roman"/>
          <w:b w:val="false"/>
          <w:i w:val="false"/>
          <w:color w:val="000000"/>
          <w:sz w:val="28"/>
        </w:rPr>
        <w:t>
      Бiртектi кредиторлар топтарын:</w:t>
      </w:r>
    </w:p>
    <w:p>
      <w:pPr>
        <w:spacing w:after="0"/>
        <w:ind w:left="0"/>
        <w:jc w:val="both"/>
      </w:pPr>
      <w:r>
        <w:rPr>
          <w:rFonts w:ascii="Times New Roman"/>
          <w:b w:val="false"/>
          <w:i w:val="false"/>
          <w:color w:val="000000"/>
          <w:sz w:val="28"/>
        </w:rPr>
        <w:t>
      өмiріне немесе денсаулығына келтiрiлген зиянды өтеу туралы талаптар бойынша кредиторлар;</w:t>
      </w:r>
    </w:p>
    <w:p>
      <w:pPr>
        <w:spacing w:after="0"/>
        <w:ind w:left="0"/>
        <w:jc w:val="both"/>
      </w:pPr>
      <w:r>
        <w:rPr>
          <w:rFonts w:ascii="Times New Roman"/>
          <w:b w:val="false"/>
          <w:i w:val="false"/>
          <w:color w:val="000000"/>
          <w:sz w:val="28"/>
        </w:rPr>
        <w:t>
      еңбек шарттары бойынша еңбекақы және өтемақыларды төлеу, сондай-ақ Мемлекеттiк әлеуметтiк сақтандыру қорына әлеуметтiк аударымдар бойынша,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төлеу жөніндегі кредиторлар;</w:t>
      </w:r>
    </w:p>
    <w:p>
      <w:pPr>
        <w:spacing w:after="0"/>
        <w:ind w:left="0"/>
        <w:jc w:val="both"/>
      </w:pPr>
      <w:r>
        <w:rPr>
          <w:rFonts w:ascii="Times New Roman"/>
          <w:b w:val="false"/>
          <w:i w:val="false"/>
          <w:color w:val="000000"/>
          <w:sz w:val="28"/>
        </w:rPr>
        <w:t>
      кепiлмен қамтамасыз етiлген мiндеттемелер бойынша кредиторлар;</w:t>
      </w:r>
    </w:p>
    <w:p>
      <w:pPr>
        <w:spacing w:after="0"/>
        <w:ind w:left="0"/>
        <w:jc w:val="both"/>
      </w:pPr>
      <w:r>
        <w:rPr>
          <w:rFonts w:ascii="Times New Roman"/>
          <w:b w:val="false"/>
          <w:i w:val="false"/>
          <w:color w:val="000000"/>
          <w:sz w:val="28"/>
        </w:rPr>
        <w:t>
      салықтар және кедендік төлемдер бойынша кредиторлар;</w:t>
      </w:r>
    </w:p>
    <w:p>
      <w:pPr>
        <w:spacing w:after="0"/>
        <w:ind w:left="0"/>
        <w:jc w:val="both"/>
      </w:pPr>
      <w:r>
        <w:rPr>
          <w:rFonts w:ascii="Times New Roman"/>
          <w:b w:val="false"/>
          <w:i w:val="false"/>
          <w:color w:val="000000"/>
          <w:sz w:val="28"/>
        </w:rPr>
        <w:t>
      тауарларды, жұмыстар мен көрсетiлетiн қызметтердi беру шарттарынан туындайтын талаптар бойынша кредиторлар;</w:t>
      </w:r>
    </w:p>
    <w:p>
      <w:pPr>
        <w:spacing w:after="0"/>
        <w:ind w:left="0"/>
        <w:jc w:val="both"/>
      </w:pPr>
      <w:r>
        <w:rPr>
          <w:rFonts w:ascii="Times New Roman"/>
          <w:b w:val="false"/>
          <w:i w:val="false"/>
          <w:color w:val="000000"/>
          <w:sz w:val="28"/>
        </w:rPr>
        <w:t>
      кепiлмен қамтамасыз етiлмеген қарыз (микрокредит) алуға арналған шарттардан туындайтын талаптар бойынша кредиторлар – қаржы ұйымдары (микроқаржы ұйымдары);</w:t>
      </w:r>
    </w:p>
    <w:p>
      <w:pPr>
        <w:spacing w:after="0"/>
        <w:ind w:left="0"/>
        <w:jc w:val="both"/>
      </w:pPr>
      <w:r>
        <w:rPr>
          <w:rFonts w:ascii="Times New Roman"/>
          <w:b w:val="false"/>
          <w:i w:val="false"/>
          <w:color w:val="000000"/>
          <w:sz w:val="28"/>
        </w:rPr>
        <w:t>
      борышкердің облигацияларын ұстаушы кредиторлар құрай алады;</w:t>
      </w:r>
    </w:p>
    <w:p>
      <w:pPr>
        <w:spacing w:after="0"/>
        <w:ind w:left="0"/>
        <w:jc w:val="both"/>
      </w:pPr>
      <w:r>
        <w:rPr>
          <w:rFonts w:ascii="Times New Roman"/>
          <w:b w:val="false"/>
          <w:i w:val="false"/>
          <w:color w:val="000000"/>
          <w:sz w:val="28"/>
        </w:rPr>
        <w:t>
      11) бірыңғай өндірістік кешен – жиынтығында ауылшаруашылық өнімін өндіру, дайындау, сақтау, тасымалдау, қайта өңдеу немесе өткізу кезінде бірыңғай циклді қамтамасыз ету үшін қажетті мүлік;</w:t>
      </w:r>
    </w:p>
    <w:p>
      <w:pPr>
        <w:spacing w:after="0"/>
        <w:ind w:left="0"/>
        <w:jc w:val="both"/>
      </w:pPr>
      <w:r>
        <w:rPr>
          <w:rFonts w:ascii="Times New Roman"/>
          <w:b w:val="false"/>
          <w:i w:val="false"/>
          <w:color w:val="000000"/>
          <w:sz w:val="28"/>
        </w:rPr>
        <w:t>
      12) жоқ борышкер – тұрғылықты жерiн, сондай-ақ қатысушылары мен лауазымды адамдарының орналасқан жерін қатарынан алты ай iшiнде анықтау мүмкiн болмаған борышкер.</w:t>
      </w:r>
    </w:p>
    <w:p>
      <w:pPr>
        <w:spacing w:after="0"/>
        <w:ind w:left="0"/>
        <w:jc w:val="both"/>
      </w:pPr>
      <w:r>
        <w:rPr>
          <w:rFonts w:ascii="Times New Roman"/>
          <w:b w:val="false"/>
          <w:i w:val="false"/>
          <w:color w:val="000000"/>
          <w:sz w:val="28"/>
        </w:rPr>
        <w:t xml:space="preserve">
      Осы Заңның мақсаттары үшін тұрғылықты жер ретінде: </w:t>
      </w:r>
    </w:p>
    <w:p>
      <w:pPr>
        <w:spacing w:after="0"/>
        <w:ind w:left="0"/>
        <w:jc w:val="both"/>
      </w:pPr>
      <w:r>
        <w:rPr>
          <w:rFonts w:ascii="Times New Roman"/>
          <w:b w:val="false"/>
          <w:i w:val="false"/>
          <w:color w:val="000000"/>
          <w:sz w:val="28"/>
        </w:rPr>
        <w:t>
      заңды тұлға үшін – Бизнес-идентификаттау нөмірлерінің ұлттық тізіліміне енгізілген оның тұрақты жұмыс iстейтiн органының орналасқан жерi;</w:t>
      </w:r>
    </w:p>
    <w:p>
      <w:pPr>
        <w:spacing w:after="0"/>
        <w:ind w:left="0"/>
        <w:jc w:val="both"/>
      </w:pPr>
      <w:r>
        <w:rPr>
          <w:rFonts w:ascii="Times New Roman"/>
          <w:b w:val="false"/>
          <w:i w:val="false"/>
          <w:color w:val="000000"/>
          <w:sz w:val="28"/>
        </w:rPr>
        <w:t>
      дара кәсіпкер үшін – салық органында дара кәсіпкер ретінде тіркеу есебіне қою кезінде мәлімделген, ол қызметін басымдықпен жүзеге асыратын орын;</w:t>
      </w:r>
    </w:p>
    <w:p>
      <w:pPr>
        <w:spacing w:after="0"/>
        <w:ind w:left="0"/>
        <w:jc w:val="both"/>
      </w:pPr>
      <w:r>
        <w:rPr>
          <w:rFonts w:ascii="Times New Roman"/>
          <w:b w:val="false"/>
          <w:i w:val="false"/>
          <w:color w:val="000000"/>
          <w:sz w:val="28"/>
        </w:rPr>
        <w:t>
      жеке тұлға үшін – Қазақстан Республикасының халықтың көші-қоны саласындағы заңнамасына сәйкес оны тіркеу орны танылады;</w:t>
      </w:r>
    </w:p>
    <w:p>
      <w:pPr>
        <w:spacing w:after="0"/>
        <w:ind w:left="0"/>
        <w:jc w:val="both"/>
      </w:pPr>
      <w:r>
        <w:rPr>
          <w:rFonts w:ascii="Times New Roman"/>
          <w:b w:val="false"/>
          <w:i w:val="false"/>
          <w:color w:val="000000"/>
          <w:sz w:val="28"/>
        </w:rPr>
        <w:t>
      13) кәдімгі коммерциялық операциялар – борышкердің әдеттегі қызметіне жататын, тұрақты сипаты бар, бірақ онымен шектелмейтінін қоса алғанда: үй жайды жалдау және коммуналдық қызмет үшін төлемдерді жүзеге асыру, берушілермен мәмілелер, шикізатты сатып алу, жабдықтарға техникалық  қызмет көрсету, дайын өнімді өткізу және қызмет көрсету әрекеттері.</w:t>
      </w:r>
    </w:p>
    <w:p>
      <w:pPr>
        <w:spacing w:after="0"/>
        <w:ind w:left="0"/>
        <w:jc w:val="both"/>
      </w:pPr>
      <w:r>
        <w:rPr>
          <w:rFonts w:ascii="Times New Roman"/>
          <w:b w:val="false"/>
          <w:i w:val="false"/>
          <w:color w:val="000000"/>
          <w:sz w:val="28"/>
        </w:rPr>
        <w:t>
      Кәдімгі коммерциялық операцияларға жылжымайтын мүлікті немесе өзге  активтерді шеттетумен, мүлікті кепілге берумен, оның ішінде үшінші тұлғаларға берумен байланысты мәмілелер жатпайды;</w:t>
      </w:r>
    </w:p>
    <w:p>
      <w:pPr>
        <w:spacing w:after="0"/>
        <w:ind w:left="0"/>
        <w:jc w:val="both"/>
      </w:pPr>
      <w:r>
        <w:rPr>
          <w:rFonts w:ascii="Times New Roman"/>
          <w:b w:val="false"/>
          <w:i w:val="false"/>
          <w:color w:val="000000"/>
          <w:sz w:val="28"/>
        </w:rPr>
        <w:t>
      14) кепiлдi кредитор – талаптары борышкердiң мүлкiн кепiлге салумен қамтамасыз етiлген мiндеттемелер бойынша кредитор;</w:t>
      </w:r>
    </w:p>
    <w:p>
      <w:pPr>
        <w:spacing w:after="0"/>
        <w:ind w:left="0"/>
        <w:jc w:val="both"/>
      </w:pPr>
      <w:r>
        <w:rPr>
          <w:rFonts w:ascii="Times New Roman"/>
          <w:b w:val="false"/>
          <w:i w:val="false"/>
          <w:color w:val="000000"/>
          <w:sz w:val="28"/>
        </w:rPr>
        <w:t>
      15) кредитор – еңбекке ақы төлеу, Мемлекеттiк әлеуметтiк сақтандыру қорына әлеуметтiк аударымдарды, мiндеттi зейнетақы жарналарын және мiндеттi кәсiптiк зейнетақы жарналарын, міндетті әлеуметтік медициналық сақтандыруға аударымдарды және (немесе) жарналарды төлеу бойынша, авторлық сыйақыны, салықтар, кедендік төлемдер, демпингке қарсы, өтемақы баждары, пайыздар, сондай-ақ бюджетке төленетiн басқа да мiндеттi төлемдерді төлеу жөніндегі мiндеттемелердi қоса алғанда, борышкерге азаматтық-құқықтық және борышкердің өзге де мiндеттемелерiнен туындайтын мүлiктiк талаптары бар тұлға;</w:t>
      </w:r>
    </w:p>
    <w:p>
      <w:pPr>
        <w:spacing w:after="0"/>
        <w:ind w:left="0"/>
        <w:jc w:val="both"/>
      </w:pPr>
      <w:r>
        <w:rPr>
          <w:rFonts w:ascii="Times New Roman"/>
          <w:b w:val="false"/>
          <w:i w:val="false"/>
          <w:color w:val="000000"/>
          <w:sz w:val="28"/>
        </w:rPr>
        <w:t>
      16) кредиторлар комитеті – кредиторлардың оңалту және банкроттық рәсімдерінде кредиторлар жиналысы сайлайтын және осы Заңда көзделген өкілеттіктерге ие өкілді органы;</w:t>
      </w:r>
    </w:p>
    <w:p>
      <w:pPr>
        <w:spacing w:after="0"/>
        <w:ind w:left="0"/>
        <w:jc w:val="both"/>
      </w:pPr>
      <w:r>
        <w:rPr>
          <w:rFonts w:ascii="Times New Roman"/>
          <w:b w:val="false"/>
          <w:i w:val="false"/>
          <w:color w:val="000000"/>
          <w:sz w:val="28"/>
        </w:rPr>
        <w:t>
      17) кредиторлар талаптарының тізілімі – осы Заңда белгіленген тәртіппен оңалту немесе банкроттық рәсімдерінде қалыптасатын мөлшері, негіздері мен туындау күні көрсетіле отырып, кредиторлардың борышкерге қоятын талаптарының тізбесі;</w:t>
      </w:r>
    </w:p>
    <w:p>
      <w:pPr>
        <w:spacing w:after="0"/>
        <w:ind w:left="0"/>
        <w:jc w:val="both"/>
      </w:pPr>
      <w:r>
        <w:rPr>
          <w:rFonts w:ascii="Times New Roman"/>
          <w:b w:val="false"/>
          <w:i w:val="false"/>
          <w:color w:val="000000"/>
          <w:sz w:val="28"/>
        </w:rPr>
        <w:t>
      18) кредиторларға мүліктік залал келтіру – борышкер құрылтайшысының (қатысушысының), лауазымды және (немесе) оны бақылайтын тұлғаның, сол сияқты дара кәсіпкердің өз мүдделерін немесе өзге адамдардың мүдделерін көздей отырып, кредиторларды алдау немесе олардың сенімін теріс пайдалану арқылы борышкер банкрот деп танылғанға дейін борышкердің мүлкін (активтерін) жою, сыйға тарту, жасыру салдарынан жасаған әрекеті (әрекетсіздігі).</w:t>
      </w:r>
    </w:p>
    <w:p>
      <w:pPr>
        <w:spacing w:after="0"/>
        <w:ind w:left="0"/>
        <w:jc w:val="both"/>
      </w:pPr>
      <w:r>
        <w:rPr>
          <w:rFonts w:ascii="Times New Roman"/>
          <w:b w:val="false"/>
          <w:i w:val="false"/>
          <w:color w:val="000000"/>
          <w:sz w:val="28"/>
        </w:rPr>
        <w:t>
      Мүліктік залал деп осы тармақшаның бірінші бөлігінде көрсетілген әрекеттер (әрекетсіздік) жасалған күнінде борышкердің кредитор алдындағы орындалмаған міндеттеме көлемі түсініледі;</w:t>
      </w:r>
    </w:p>
    <w:p>
      <w:pPr>
        <w:spacing w:after="0"/>
        <w:ind w:left="0"/>
        <w:jc w:val="both"/>
      </w:pPr>
      <w:r>
        <w:rPr>
          <w:rFonts w:ascii="Times New Roman"/>
          <w:b w:val="false"/>
          <w:i w:val="false"/>
          <w:color w:val="000000"/>
          <w:sz w:val="28"/>
        </w:rPr>
        <w:t>
      19) қала құраушы заңды тұлға – өңірлік даму жөніндегі уәкілетті орган белгілеген тәртіппен айқындалатын заңды тұлға;</w:t>
      </w:r>
    </w:p>
    <w:p>
      <w:pPr>
        <w:spacing w:after="0"/>
        <w:ind w:left="0"/>
        <w:jc w:val="both"/>
      </w:pPr>
      <w:r>
        <w:rPr>
          <w:rFonts w:ascii="Times New Roman"/>
          <w:b w:val="false"/>
          <w:i w:val="false"/>
          <w:color w:val="000000"/>
          <w:sz w:val="28"/>
        </w:rPr>
        <w:t>
      20) лауазымды адам – акционерлік қоғам директорлары кеңесінің мүшесі, борышкер заңды тұлғаның басшысы (басшының орынбасары), сондай-ақ заңды тұлғаның алқалы атқарушы органына кіретін, заңды тұлғаны басқару бойынша тұрақты немесе уақытша өкілеттіктер берілген өзге тұлға, борышкер заңды тұлғаның бас бухгалтері, сол сияқты оның міндеттерін уақытша атқаратын өзге тұлға;</w:t>
      </w:r>
    </w:p>
    <w:p>
      <w:pPr>
        <w:spacing w:after="0"/>
        <w:ind w:left="0"/>
        <w:jc w:val="both"/>
      </w:pPr>
      <w:r>
        <w:rPr>
          <w:rFonts w:ascii="Times New Roman"/>
          <w:b w:val="false"/>
          <w:i w:val="false"/>
          <w:color w:val="000000"/>
          <w:sz w:val="28"/>
        </w:rPr>
        <w:t>
      21) мүліктік масса – борышкердiң немесе банкроттың оңалту рәсімінде немесе банкроттық рәсімінде өндіріп алу қолданылуы мүмкін мүлкi (активтері), сондай-ақ осы Заңда көзделген жағдайларда өзге де тұлғалардың мүлкi (активтері);</w:t>
      </w:r>
    </w:p>
    <w:p>
      <w:pPr>
        <w:spacing w:after="0"/>
        <w:ind w:left="0"/>
        <w:jc w:val="both"/>
      </w:pPr>
      <w:r>
        <w:rPr>
          <w:rFonts w:ascii="Times New Roman"/>
          <w:b w:val="false"/>
          <w:i w:val="false"/>
          <w:color w:val="000000"/>
          <w:sz w:val="28"/>
        </w:rPr>
        <w:t>
      22) оңалту және банкроттық саласындағы уәкілетті орган (бұдан әрі – уәкілетті орган) – оңалту және банкроттық саласында мемлекеттік реттеуді және бақылауды жүзеге асыратын (банктерді, сақтандыру (қайта сақтандыру) ұйымдарын және жинақтаушы зейнетақы қорларын қоспағанда) мемлекеттік орган;</w:t>
      </w:r>
    </w:p>
    <w:p>
      <w:pPr>
        <w:spacing w:after="0"/>
        <w:ind w:left="0"/>
        <w:jc w:val="both"/>
      </w:pPr>
      <w:r>
        <w:rPr>
          <w:rFonts w:ascii="Times New Roman"/>
          <w:b w:val="false"/>
          <w:i w:val="false"/>
          <w:color w:val="000000"/>
          <w:sz w:val="28"/>
        </w:rPr>
        <w:t>
      23) оңалту жоспары – оңалту рәсiмiн қолдану кезiнде борышкердi сауықтыруға бағытталған және борышкердің төлем қабiлеттiлiгiн қалпына келтiру және жұмыс орындарын сақтау мақсатында борышкер мен кредиторлар арасындағы өзара келiсiм негiзiнде жүзеге асырылатын, кредиторлар талаптарын қанағаттандыру кестесiн қоса алғанда, iске асырылу мерзiмдерi, сондай-ақ қол жеткiзiлетiн нәтижелер, пайдаланылатын ресурстар мен ықтимал тәуекелдер көрсетiлетiн өзара байланысты iс-шаралар кешенi;</w:t>
      </w:r>
    </w:p>
    <w:p>
      <w:pPr>
        <w:spacing w:after="0"/>
        <w:ind w:left="0"/>
        <w:jc w:val="both"/>
      </w:pPr>
      <w:r>
        <w:rPr>
          <w:rFonts w:ascii="Times New Roman"/>
          <w:b w:val="false"/>
          <w:i w:val="false"/>
          <w:color w:val="000000"/>
          <w:sz w:val="28"/>
        </w:rPr>
        <w:t>
      24) оңалту рәсiмi – сот тәртібімен енгізілетін рәсiм, оның шеңберiнде борышкерге оның төлем қабiлеттiлiгiн қалпына келтiруге бағытталған қайта ұйымдастыру, ұйымдық-шаруашылық, басқарушылық, инвестициялық, техникалық, қаржылық-экономикалық, құқықтық және Қазақстан Республикасының заңнамасына қайшы келмейтiн өзге де шаралар қолданылады;</w:t>
      </w:r>
    </w:p>
    <w:p>
      <w:pPr>
        <w:spacing w:after="0"/>
        <w:ind w:left="0"/>
        <w:jc w:val="both"/>
      </w:pPr>
      <w:r>
        <w:rPr>
          <w:rFonts w:ascii="Times New Roman"/>
          <w:b w:val="false"/>
          <w:i w:val="false"/>
          <w:color w:val="000000"/>
          <w:sz w:val="28"/>
        </w:rPr>
        <w:t>
      25) оңалтуды басқарушы – осы Заңда белгiленген тәртiппен оңалту рәсiмi кезеңiнде борышкердiң мүлкiн (активтерін) және iстерiн басқару жөнiндегі өкiлеттiк берiлетiн тұлға;</w:t>
      </w:r>
    </w:p>
    <w:p>
      <w:pPr>
        <w:spacing w:after="0"/>
        <w:ind w:left="0"/>
        <w:jc w:val="both"/>
      </w:pPr>
      <w:r>
        <w:rPr>
          <w:rFonts w:ascii="Times New Roman"/>
          <w:b w:val="false"/>
          <w:i w:val="false"/>
          <w:color w:val="000000"/>
          <w:sz w:val="28"/>
        </w:rPr>
        <w:t>
      26) реверсивті факторинг – борышкер (банкрот), оның дебиторы және үшінші тұлға арасында жасалған үшжақты шарт, мұнда дебитор өзінің борышкер (банкрот) алдындағы міндеттемесін үшінші тұлғаға береді, ал үшінші тұлға дебитордың борышкер (банкрот) алдындағы міндеттемесін орындайды;</w:t>
      </w:r>
    </w:p>
    <w:p>
      <w:pPr>
        <w:spacing w:after="0"/>
        <w:ind w:left="0"/>
        <w:jc w:val="both"/>
      </w:pPr>
      <w:r>
        <w:rPr>
          <w:rFonts w:ascii="Times New Roman"/>
          <w:b w:val="false"/>
          <w:i w:val="false"/>
          <w:color w:val="000000"/>
          <w:sz w:val="28"/>
        </w:rPr>
        <w:t>
      27) салықтар және кедендік төлемдер бойынша кредитор – борышкердің салықтарды, кедендік төлемдерді, арнайы, демпингке қарсы, өтемақы баждарын, пайыздарды, сондай-ақ бюджетке төленетiн басқа да мiндеттi төлемдерді төлеу жөніндегі мiндеттемелерiнен туындайтын мүлiктiк талаптары бар тұлға;</w:t>
      </w:r>
    </w:p>
    <w:p>
      <w:pPr>
        <w:spacing w:after="0"/>
        <w:ind w:left="0"/>
        <w:jc w:val="both"/>
      </w:pPr>
      <w:r>
        <w:rPr>
          <w:rFonts w:ascii="Times New Roman"/>
          <w:b w:val="false"/>
          <w:i w:val="false"/>
          <w:color w:val="000000"/>
          <w:sz w:val="28"/>
        </w:rPr>
        <w:t>
      28) санация – оңалту жоспарында көзделген іс-шара, оның барысында борышкер мүлкiнiң меншік иесi (ол уәкiлеттiк берген орган), кредиторлар немесе өзге де тұлғалар борышкерге қаржылық көмек көрсетедi, сондай-ақ борышкердiң резервтерiн жұмылдыру мен оның қаржылық-шаруашылық жағдайын жақсарту жөнiндегі өзге де шаралар кешенiн iске асырады;</w:t>
      </w:r>
    </w:p>
    <w:p>
      <w:pPr>
        <w:spacing w:after="0"/>
        <w:ind w:left="0"/>
        <w:jc w:val="both"/>
      </w:pPr>
      <w:r>
        <w:rPr>
          <w:rFonts w:ascii="Times New Roman"/>
          <w:b w:val="false"/>
          <w:i w:val="false"/>
          <w:color w:val="000000"/>
          <w:sz w:val="28"/>
        </w:rPr>
        <w:t>
      29) төлем қабілеттілігі – заңды тұлғаның немесе дара кәсіпкердің өз билігіндегі мүлік (активтер) есебінен шартта (шарттарда) және (немесе) Қазақстан Республикасының заңнамалық актілерінде көзделген ақшалай міндеттемелерді уақытылы орындау қабілеттілігі;</w:t>
      </w:r>
    </w:p>
    <w:p>
      <w:pPr>
        <w:spacing w:after="0"/>
        <w:ind w:left="0"/>
        <w:jc w:val="both"/>
      </w:pPr>
      <w:r>
        <w:rPr>
          <w:rFonts w:ascii="Times New Roman"/>
          <w:b w:val="false"/>
          <w:i w:val="false"/>
          <w:color w:val="000000"/>
          <w:sz w:val="28"/>
        </w:rPr>
        <w:t>
      30) уақытша әкімші – кредиторлар талаптарының тізілімін және оңалту жоспарының тиімділігі (тиімсіздігі) туралы қорытындыны жасау үшін сот тағайындаған тұлға;</w:t>
      </w:r>
    </w:p>
    <w:p>
      <w:pPr>
        <w:spacing w:after="0"/>
        <w:ind w:left="0"/>
        <w:jc w:val="both"/>
      </w:pPr>
      <w:r>
        <w:rPr>
          <w:rFonts w:ascii="Times New Roman"/>
          <w:b w:val="false"/>
          <w:i w:val="false"/>
          <w:color w:val="000000"/>
          <w:sz w:val="28"/>
        </w:rPr>
        <w:t>
      31) уақытша басқарушы – банкроттық туралы іс қаралу барысында кредиторлар талаптары тізілімін қалыптастыру  үшін, сондай-ақ банкроттықты басқарушыны тағайындағанға дейін банкроттық рәсімін жүргізу үшін сот тағайындаған тұлға;</w:t>
      </w:r>
    </w:p>
    <w:p>
      <w:pPr>
        <w:spacing w:after="0"/>
        <w:ind w:left="0"/>
        <w:jc w:val="both"/>
      </w:pPr>
      <w:r>
        <w:rPr>
          <w:rFonts w:ascii="Times New Roman"/>
          <w:b w:val="false"/>
          <w:i w:val="false"/>
          <w:color w:val="000000"/>
          <w:sz w:val="28"/>
        </w:rPr>
        <w:t>
      32) үлестес тұлғалар – шешiмдердi тiкелей және (немесе) жанама айқындауға және (немесе) оңалту немесе банкроттық рәсiмiне қатысушы қабылдайтын шешiмдерге әсер ету, оның iшiнде жасалған шартқа орай әсер ету мүмкiндiгi бар жеке немесе заңды тұлға (өздерiне берiлген өкiлеттiктер шеңберiнде бақылау және қадағалау функцияларын жүзеге асыратын мемлекеттiк органдарды, ұлттық басқарушы холдингтi, Тұрғын үй құрылысына кепілдік беру қорын қоспағанда). Оңалту немесе банкроттық рәсiмiндегi үлестес тұлғалардың тiзбесi осы Заңның 9-бабында белгiленедi;</w:t>
      </w:r>
    </w:p>
    <w:p>
      <w:pPr>
        <w:spacing w:after="0"/>
        <w:ind w:left="0"/>
        <w:jc w:val="both"/>
      </w:pPr>
      <w:r>
        <w:rPr>
          <w:rFonts w:ascii="Times New Roman"/>
          <w:b w:val="false"/>
          <w:i w:val="false"/>
          <w:color w:val="000000"/>
          <w:sz w:val="28"/>
        </w:rPr>
        <w:t>
      33) факторинг – борышкер (банкрот), оның дебиторы және үшінші тұлға арасында жасалған үшжақты шарт, мұнда борышкер (банкрот) өз дебиторына қоятын мүліктік талапты үшінші тұлғаға береді немесе беруге міндеттенеді, ал үшінші тұлға борышкердің (банкроттың) дебиторына қойылатын талап ету құқығының орнына борышкердің (банкроттың) билік етуіне ақша немесе басқа да мүлік береді немесе беруге міндеттенеді.";</w:t>
      </w:r>
    </w:p>
    <w:p>
      <w:pPr>
        <w:spacing w:after="0"/>
        <w:ind w:left="0"/>
        <w:jc w:val="both"/>
      </w:pPr>
      <w:r>
        <w:rPr>
          <w:rFonts w:ascii="Times New Roman"/>
          <w:b w:val="false"/>
          <w:i w:val="false"/>
          <w:color w:val="000000"/>
          <w:sz w:val="28"/>
        </w:rPr>
        <w:t>
      4) 3-бапта:</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Осы Заң қазыналық кәсiпорындар мен мекемелерден, жинақтаушы зейнетақы қорларынан, банктерден, сақтандыру (қайта сақтандыру) ұйымдарынан басқа, заңды тұлғалар мен дара кәсіпкерлердің берешекті қайта құрылымдау, оңалту мен банкроттығы, сондай-ақ оларды банкроттық рәсімін қозғамай тарату туралы iстерге қолданылады.";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xml:space="preserve">
      "2. Дара кәсіпкерлер мен заңды тұлғалардың берешегін қайта құрылымдау, оларды оңалту, олардың банкроттығы, сондай-ақ оларды банкроттық рәсімін қозғамай тарату туралы iстердi сот осы Заңда белгiленген ерекшелiктерімен азаматтық сот iсiн жүргiзудiң жалпы қағидалары бойынша қарайды."; </w:t>
      </w:r>
    </w:p>
    <w:p>
      <w:pPr>
        <w:spacing w:after="0"/>
        <w:ind w:left="0"/>
        <w:jc w:val="both"/>
      </w:pPr>
      <w:r>
        <w:rPr>
          <w:rFonts w:ascii="Times New Roman"/>
          <w:b w:val="false"/>
          <w:i w:val="false"/>
          <w:color w:val="000000"/>
          <w:sz w:val="28"/>
        </w:rPr>
        <w:t>
      5) 4-баптың 5-тармағының екінші бөлігі мынадай редакцияда жазылсын:</w:t>
      </w:r>
    </w:p>
    <w:p>
      <w:pPr>
        <w:spacing w:after="0"/>
        <w:ind w:left="0"/>
        <w:jc w:val="both"/>
      </w:pPr>
      <w:r>
        <w:rPr>
          <w:rFonts w:ascii="Times New Roman"/>
          <w:b w:val="false"/>
          <w:i w:val="false"/>
          <w:color w:val="000000"/>
          <w:sz w:val="28"/>
        </w:rPr>
        <w:t>
      "Дәрменсіздік деп борышкерді банкрот деп тану туралы өтінішті беру күнінде оның міндеттемелерінің жалпы сомасының оның активтерінің жалпы сомасынан асып кетуі түсініледі.";</w:t>
      </w:r>
    </w:p>
    <w:p>
      <w:pPr>
        <w:spacing w:after="0"/>
        <w:ind w:left="0"/>
        <w:jc w:val="both"/>
      </w:pPr>
      <w:r>
        <w:rPr>
          <w:rFonts w:ascii="Times New Roman"/>
          <w:b w:val="false"/>
          <w:i w:val="false"/>
          <w:color w:val="000000"/>
          <w:sz w:val="28"/>
        </w:rPr>
        <w:t>
      6) 5, 6 және 7-баптар мынадай редакцияда жазылсын:</w:t>
      </w:r>
    </w:p>
    <w:p>
      <w:pPr>
        <w:spacing w:after="0"/>
        <w:ind w:left="0"/>
        <w:jc w:val="both"/>
      </w:pPr>
      <w:r>
        <w:rPr>
          <w:rFonts w:ascii="Times New Roman"/>
          <w:b w:val="false"/>
          <w:i w:val="false"/>
          <w:color w:val="000000"/>
          <w:sz w:val="28"/>
        </w:rPr>
        <w:t>
      "5-бап. Оңалту, банкроттық немесе берешекті қайта құрылымдау рәсiмiн қолдану үшін сотқа жүгіну негiздерi</w:t>
      </w:r>
    </w:p>
    <w:p>
      <w:pPr>
        <w:spacing w:after="0"/>
        <w:ind w:left="0"/>
        <w:jc w:val="both"/>
      </w:pPr>
      <w:r>
        <w:rPr>
          <w:rFonts w:ascii="Times New Roman"/>
          <w:b w:val="false"/>
          <w:i w:val="false"/>
          <w:color w:val="000000"/>
          <w:sz w:val="28"/>
        </w:rPr>
        <w:t>
      1. Борышкердiң дәрменсіздігі өзін банкрот деп тану туралы өтiнiшпен сотқа жүгiнуiне негiз болып табылады.</w:t>
      </w:r>
    </w:p>
    <w:p>
      <w:pPr>
        <w:spacing w:after="0"/>
        <w:ind w:left="0"/>
        <w:jc w:val="both"/>
      </w:pPr>
      <w:r>
        <w:rPr>
          <w:rFonts w:ascii="Times New Roman"/>
          <w:b w:val="false"/>
          <w:i w:val="false"/>
          <w:color w:val="000000"/>
          <w:sz w:val="28"/>
        </w:rPr>
        <w:t>
      2. Борышкердің оңалту рәсімін қолдану туралы сотқа өтінішпен жүгінуі үшін осы Заңның 4-бабының 5-тармағында белгіленген дәрменсіздік белгілері жоқ болған кезде осы баптың 4-тармағында көзделген шарттардың бірі немесе бірнешеуі болуы негіз болып табылады.</w:t>
      </w:r>
    </w:p>
    <w:p>
      <w:pPr>
        <w:spacing w:after="0"/>
        <w:ind w:left="0"/>
        <w:jc w:val="both"/>
      </w:pPr>
      <w:r>
        <w:rPr>
          <w:rFonts w:ascii="Times New Roman"/>
          <w:b w:val="false"/>
          <w:i w:val="false"/>
          <w:color w:val="000000"/>
          <w:sz w:val="28"/>
        </w:rPr>
        <w:t>
      3. Борышкердің берешекті қайта құрылымдау рәсімін қолдану туралы өтінішпен сотқа жүгінуі үшін осы баптың 4-тармағында көзделген шарттардың бірі немесе бірнешеуі болуы негіз болып табылады.</w:t>
      </w:r>
    </w:p>
    <w:p>
      <w:pPr>
        <w:spacing w:after="0"/>
        <w:ind w:left="0"/>
        <w:jc w:val="both"/>
      </w:pPr>
      <w:r>
        <w:rPr>
          <w:rFonts w:ascii="Times New Roman"/>
          <w:b w:val="false"/>
          <w:i w:val="false"/>
          <w:color w:val="000000"/>
          <w:sz w:val="28"/>
        </w:rPr>
        <w:t>
      4. Кредитор борышкерді банкрот деп тану немесе оңалту рәсімін қолдану туралы сотқа өтінішпен жүгіну үшін борышкердің:</w:t>
      </w:r>
    </w:p>
    <w:p>
      <w:pPr>
        <w:spacing w:after="0"/>
        <w:ind w:left="0"/>
        <w:jc w:val="both"/>
      </w:pPr>
      <w:r>
        <w:rPr>
          <w:rFonts w:ascii="Times New Roman"/>
          <w:b w:val="false"/>
          <w:i w:val="false"/>
          <w:color w:val="000000"/>
          <w:sz w:val="28"/>
        </w:rPr>
        <w:t>
      1) өмiр мен денсаулыққа келтiрiлген зиянды өтеу, алименттердi өндiрiп алу, еңбекақы төлеу, еңбек шарттары бойынша өтемақылар төлеу жөніндегі мiндеттемелерi, Мемлекеттiк әлеуметтiк сақтандыру қорына әлеуметтiк аударымдар,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сондай-ақ қызметтік өнертабыстары, пайдалы модель, өнеркәсіптік үлгілер үшін авторлық шарттар бойынша сыйақылар жөнiндегi міндеттемелері бойынша, оларды орындау мерзiмi басталған күннен бастап үш ай iшiнде, республикалық бюджет туралы заңда тиiстi қаржы жылына белгiленген бір жүз еселенген айлық есептiк көрсеткiштен;</w:t>
      </w:r>
    </w:p>
    <w:p>
      <w:pPr>
        <w:spacing w:after="0"/>
        <w:ind w:left="0"/>
        <w:jc w:val="both"/>
      </w:pPr>
      <w:r>
        <w:rPr>
          <w:rFonts w:ascii="Times New Roman"/>
          <w:b w:val="false"/>
          <w:i w:val="false"/>
          <w:color w:val="000000"/>
          <w:sz w:val="28"/>
        </w:rPr>
        <w:t>
      2) борышкердің филиалдары мен өкілдіктерінің берешегін қоса алғанда, салықтар және  кедендік төлемдер бойынша кредитор алдындағы міндеттемелері бойынша, оларды орындау мерзімі басталған кезден бастап төрт ай ішінде, республикалық бюджет туралы заңда тиісті қаржы жылына белгіленген бір жүз елу айлық есептік көрсеткіштен;</w:t>
      </w:r>
    </w:p>
    <w:p>
      <w:pPr>
        <w:spacing w:after="0"/>
        <w:ind w:left="0"/>
        <w:jc w:val="both"/>
      </w:pPr>
      <w:r>
        <w:rPr>
          <w:rFonts w:ascii="Times New Roman"/>
          <w:b w:val="false"/>
          <w:i w:val="false"/>
          <w:color w:val="000000"/>
          <w:sz w:val="28"/>
        </w:rPr>
        <w:t>
      3) өзге кредиторлар алдындағы міндеттемелері бойынша, оларды орындау мерзімі басталған кезден бастап үш ай ішінде, дара кәсіпкерлер үшін – республикалық бюджет туралы заңда тиісті қаржы жылына белгіленген үш жүз айлық есептік көрсеткіштен кем емес, заңды тұлғалар үшін – республикалық бюджет  туралы  заңда тиісті қаржы жылына белгіленген бір мың айлық  есептік көрсеткіштен кем емес соманы құрайтыны берешегі негіз болып табылады.</w:t>
      </w:r>
    </w:p>
    <w:p>
      <w:pPr>
        <w:spacing w:after="0"/>
        <w:ind w:left="0"/>
        <w:jc w:val="both"/>
      </w:pPr>
      <w:r>
        <w:rPr>
          <w:rFonts w:ascii="Times New Roman"/>
          <w:b w:val="false"/>
          <w:i w:val="false"/>
          <w:color w:val="000000"/>
          <w:sz w:val="28"/>
        </w:rPr>
        <w:t>
      Осы тармақтың талаптары борышкерді банкроттық рәсімін қозғамай тарату туралы өтініш беру жағдайларына қолданылмайды.</w:t>
      </w:r>
    </w:p>
    <w:p>
      <w:pPr>
        <w:spacing w:after="0"/>
        <w:ind w:left="0"/>
        <w:jc w:val="both"/>
      </w:pPr>
      <w:r>
        <w:rPr>
          <w:rFonts w:ascii="Times New Roman"/>
          <w:b w:val="false"/>
          <w:i w:val="false"/>
          <w:color w:val="000000"/>
          <w:sz w:val="28"/>
        </w:rPr>
        <w:t>
      6-бап. Кредиторларға мүліктік залал келтіргені үшін жауаптылық</w:t>
      </w:r>
    </w:p>
    <w:p>
      <w:pPr>
        <w:spacing w:after="0"/>
        <w:ind w:left="0"/>
        <w:jc w:val="both"/>
      </w:pPr>
      <w:r>
        <w:rPr>
          <w:rFonts w:ascii="Times New Roman"/>
          <w:b w:val="false"/>
          <w:i w:val="false"/>
          <w:color w:val="000000"/>
          <w:sz w:val="28"/>
        </w:rPr>
        <w:t>
      1. Борышкер құрылтайшысының (қатысушысының), лауазымды және (немесе) борышкерді бақылайтын тұлғаның, дара кәсіпкердің мүліктік залал келтіруі Қазақстан Республикасының заңдарымен белгіленген қылмыстық немесе әкімшілік  жауаптылыққа әкеп соғады.</w:t>
      </w:r>
    </w:p>
    <w:p>
      <w:pPr>
        <w:spacing w:after="0"/>
        <w:ind w:left="0"/>
        <w:jc w:val="both"/>
      </w:pPr>
      <w:r>
        <w:rPr>
          <w:rFonts w:ascii="Times New Roman"/>
          <w:b w:val="false"/>
          <w:i w:val="false"/>
          <w:color w:val="000000"/>
          <w:sz w:val="28"/>
        </w:rPr>
        <w:t>
      Банкроттықты басқарушы банкроттық рәсімін өткізу барысында кредиторларға мүліктік залал келтіру белгілерін анықтаған күннен бастап бір ай ішінде, сондай-ақ осы Заңның 47-бабының 1-тармағының 1) тармақшасында көзделген негіздер бойынша прокурордың өтініші бойынша банкрот деп танылған жағдайда тиісті тұлғаларды Қазақстан Республикасының заңнамасында көзделген жауаптылыққа тарту үшін құқық қорғау органдарына жүгінуге міндетті.</w:t>
      </w:r>
    </w:p>
    <w:p>
      <w:pPr>
        <w:spacing w:after="0"/>
        <w:ind w:left="0"/>
        <w:jc w:val="both"/>
      </w:pPr>
      <w:r>
        <w:rPr>
          <w:rFonts w:ascii="Times New Roman"/>
          <w:b w:val="false"/>
          <w:i w:val="false"/>
          <w:color w:val="000000"/>
          <w:sz w:val="28"/>
        </w:rPr>
        <w:t xml:space="preserve">
      2. Осы баптың 1-тармағының бірінші бөлігінде санамалап көрсетілген тұлғалар қылмыстық немесе әкімшілік іс жүргізу барысында анықталған фактілер бойынша кредиторларға мүліктік залал келтіргені үшін өзіне тиесілі мүлікпен (активтермен) банкроттың кредиторлары алдында субсидиарлық жауаптылықта  болады. </w:t>
      </w:r>
    </w:p>
    <w:p>
      <w:pPr>
        <w:spacing w:after="0"/>
        <w:ind w:left="0"/>
        <w:jc w:val="both"/>
      </w:pPr>
      <w:r>
        <w:rPr>
          <w:rFonts w:ascii="Times New Roman"/>
          <w:b w:val="false"/>
          <w:i w:val="false"/>
          <w:color w:val="000000"/>
          <w:sz w:val="28"/>
        </w:rPr>
        <w:t>
      Банкроттықты басқарушы банкроттық рәсімі барысында кредиторларға мүліктік залал келтіру фактісі анықталған кезде, банкроттық рәсімінің нәтижелері бойынша банкрот мүлкінің (активтерінің) жеткіліксіз болуына қарай қанағаттандырылмай қалған кредиторлар талаптарының сомаларын өндіріп алу туралы талап қойып, сотқа жүгінуге міндетті.</w:t>
      </w:r>
    </w:p>
    <w:p>
      <w:pPr>
        <w:spacing w:after="0"/>
        <w:ind w:left="0"/>
        <w:jc w:val="both"/>
      </w:pPr>
      <w:r>
        <w:rPr>
          <w:rFonts w:ascii="Times New Roman"/>
          <w:b w:val="false"/>
          <w:i w:val="false"/>
          <w:color w:val="000000"/>
          <w:sz w:val="28"/>
        </w:rPr>
        <w:t>
      Жалғыз кредитор салықтар және кедендік төлемдер бойынша кредитор болған жағдайларды қоспағанда, банкроттық рәсімінде жекелеген кредиторлардың өз мүдделері үшін мұндай талаптар қоюына жол берілмейді.</w:t>
      </w:r>
    </w:p>
    <w:p>
      <w:pPr>
        <w:spacing w:after="0"/>
        <w:ind w:left="0"/>
        <w:jc w:val="both"/>
      </w:pPr>
      <w:r>
        <w:rPr>
          <w:rFonts w:ascii="Times New Roman"/>
          <w:b w:val="false"/>
          <w:i w:val="false"/>
          <w:color w:val="000000"/>
          <w:sz w:val="28"/>
        </w:rPr>
        <w:t>
      Кредиторларға мүліктік залал келтіру фактісі банкроттық рәсімі аяқталғаннан кейін анықталған кезде кредиторлар банкроттық рәсімінің нәтижелері бойынша банкрот мүлкінің (активтерінің) жеткіліксіз болуына қарай қанағаттандырылмай қалған кредиторлар талаптарының сомаларын өндіріп алу туралы талап қойып, сотқа жүгінуге құқылы.</w:t>
      </w:r>
    </w:p>
    <w:p>
      <w:pPr>
        <w:spacing w:after="0"/>
        <w:ind w:left="0"/>
        <w:jc w:val="both"/>
      </w:pPr>
      <w:r>
        <w:rPr>
          <w:rFonts w:ascii="Times New Roman"/>
          <w:b w:val="false"/>
          <w:i w:val="false"/>
          <w:color w:val="000000"/>
          <w:sz w:val="28"/>
        </w:rPr>
        <w:t>
      7-бап. Борышкердiң мәмiлелерiн жарамсыз деп тану және мүлiктi (активтерді) қайтару</w:t>
      </w:r>
    </w:p>
    <w:p>
      <w:pPr>
        <w:spacing w:after="0"/>
        <w:ind w:left="0"/>
        <w:jc w:val="both"/>
      </w:pPr>
      <w:r>
        <w:rPr>
          <w:rFonts w:ascii="Times New Roman"/>
          <w:b w:val="false"/>
          <w:i w:val="false"/>
          <w:color w:val="000000"/>
          <w:sz w:val="28"/>
        </w:rPr>
        <w:t>
      1. Егер осы бапта өзгеше көзделмесе, егер мәмілелерді борышкер немесе ол уәкілеттік берген тұлға Қазақстан Республикасының азаматтық заңнамасында және осы Заңда көзделген негiздер болған кезде банкроттық (немесе) оңалту туралы іс қозғалғанға дейін үш жыл ішінде жасасқан болса, олар жарамсыз деп танылады.</w:t>
      </w:r>
    </w:p>
    <w:p>
      <w:pPr>
        <w:spacing w:after="0"/>
        <w:ind w:left="0"/>
        <w:jc w:val="both"/>
      </w:pPr>
      <w:r>
        <w:rPr>
          <w:rFonts w:ascii="Times New Roman"/>
          <w:b w:val="false"/>
          <w:i w:val="false"/>
          <w:color w:val="000000"/>
          <w:sz w:val="28"/>
        </w:rPr>
        <w:t>
      Егер борышкерге банкроттық рәсімі оңалту рәсімін тоқтату нәтижесінде қолданылған болса, осы тармақтың бірінші бөлігінде көзделген мерзім оңалту рәсімін қолдану туралы сот шешімі заңды күшіне енген күннен бастап есептелінеді.</w:t>
      </w:r>
    </w:p>
    <w:p>
      <w:pPr>
        <w:spacing w:after="0"/>
        <w:ind w:left="0"/>
        <w:jc w:val="both"/>
      </w:pPr>
      <w:r>
        <w:rPr>
          <w:rFonts w:ascii="Times New Roman"/>
          <w:b w:val="false"/>
          <w:i w:val="false"/>
          <w:color w:val="000000"/>
          <w:sz w:val="28"/>
        </w:rPr>
        <w:t>
      2. Қазақстан Республикасының Азаматтық кодексінде көзделгендерден басқа мәмілелердің жарамсыздығына:</w:t>
      </w:r>
    </w:p>
    <w:p>
      <w:pPr>
        <w:spacing w:after="0"/>
        <w:ind w:left="0"/>
        <w:jc w:val="both"/>
      </w:pPr>
      <w:r>
        <w:rPr>
          <w:rFonts w:ascii="Times New Roman"/>
          <w:b w:val="false"/>
          <w:i w:val="false"/>
          <w:color w:val="000000"/>
          <w:sz w:val="28"/>
        </w:rPr>
        <w:t>
      1) жасалған мәміленің бағасы және (немесе) өзге де жағдайлар, салыстырмалы жағдайларда ұқсас мәмілелер жасалатын кезде борышкер үшін бағалардан және (немесе) өзге де жағдайлардан айтарлықтай нашар болатын өзге де жағдайлар;</w:t>
      </w:r>
    </w:p>
    <w:p>
      <w:pPr>
        <w:spacing w:after="0"/>
        <w:ind w:left="0"/>
        <w:jc w:val="both"/>
      </w:pPr>
      <w:r>
        <w:rPr>
          <w:rFonts w:ascii="Times New Roman"/>
          <w:b w:val="false"/>
          <w:i w:val="false"/>
          <w:color w:val="000000"/>
          <w:sz w:val="28"/>
        </w:rPr>
        <w:t>
      2) мәміле борышкердің Қазақстан Республикасының заңнамалық актілерінде, құрылтай құжаттарында шектелген қызметіне сәйкес келмесе не жарғыда айқындалған құзырет бұзылып жасалған мәміле;</w:t>
      </w:r>
    </w:p>
    <w:p>
      <w:pPr>
        <w:spacing w:after="0"/>
        <w:ind w:left="0"/>
        <w:jc w:val="both"/>
      </w:pPr>
      <w:r>
        <w:rPr>
          <w:rFonts w:ascii="Times New Roman"/>
          <w:b w:val="false"/>
          <w:i w:val="false"/>
          <w:color w:val="000000"/>
          <w:sz w:val="28"/>
        </w:rPr>
        <w:t>
      3) мүліктің (активтердің) өтеусіз (оның ішінде уақытша пайдалануға) не салыстырмалы экономикалық жағдайлар кезінде борышкер үшін біртекті немесе ұқсас тауар бағасынан айтарлықтай нашар болатын бағамен не кредиторлардың мүдделеріне негізсіз нұқсан келтіріп берілген болса;</w:t>
      </w:r>
    </w:p>
    <w:p>
      <w:pPr>
        <w:spacing w:after="0"/>
        <w:ind w:left="0"/>
        <w:jc w:val="both"/>
      </w:pPr>
      <w:r>
        <w:rPr>
          <w:rFonts w:ascii="Times New Roman"/>
          <w:b w:val="false"/>
          <w:i w:val="false"/>
          <w:color w:val="000000"/>
          <w:sz w:val="28"/>
        </w:rPr>
        <w:t>
      4) егер банкроттық және (немесе) оңалту туралы іс қозғалғанға дейін алты ай ішінде жасалған мәміле белгілі бір кредиторлардың талаптарын басқаларына қарағанда артықшылықпен қанағаттандыруға әкеп соқса;</w:t>
      </w:r>
    </w:p>
    <w:p>
      <w:pPr>
        <w:spacing w:after="0"/>
        <w:ind w:left="0"/>
        <w:jc w:val="both"/>
      </w:pPr>
      <w:r>
        <w:rPr>
          <w:rFonts w:ascii="Times New Roman"/>
          <w:b w:val="false"/>
          <w:i w:val="false"/>
          <w:color w:val="000000"/>
          <w:sz w:val="28"/>
        </w:rPr>
        <w:t>
      5) борышкердің мүлкін (активтерін) сыйға тарту шарттары, егер мұндай мәміленің оңалту немесе банкроттық туралы іс қозғалғанға дейін бір жыл бұрын жасалған мәмілелерден айтарлықтай айырмашылығы болса;</w:t>
      </w:r>
    </w:p>
    <w:p>
      <w:pPr>
        <w:spacing w:after="0"/>
        <w:ind w:left="0"/>
        <w:jc w:val="both"/>
      </w:pPr>
      <w:r>
        <w:rPr>
          <w:rFonts w:ascii="Times New Roman"/>
          <w:b w:val="false"/>
          <w:i w:val="false"/>
          <w:color w:val="000000"/>
          <w:sz w:val="28"/>
        </w:rPr>
        <w:t>
      6) борышкер немесе ол уәкілеттік берген тұлға банкроттық және (немесе) оңалту туралы іс  қозғалғанға дейін бір жыл ішінде, осындай мәмілелерден туындаған міндеттемелер іс жүзінде орындалмаған, кредиторларға мүліктік залал келтіріліп үлестес тұлғамен жасалған мәміле негіз болып табылады.</w:t>
      </w:r>
    </w:p>
    <w:p>
      <w:pPr>
        <w:spacing w:after="0"/>
        <w:ind w:left="0"/>
        <w:jc w:val="both"/>
      </w:pPr>
      <w:r>
        <w:rPr>
          <w:rFonts w:ascii="Times New Roman"/>
          <w:b w:val="false"/>
          <w:i w:val="false"/>
          <w:color w:val="000000"/>
          <w:sz w:val="28"/>
        </w:rPr>
        <w:t>
      3. Осы баптың 1 және 2-тармақтарында көрсетілген мән-жайлар кезінде жасалған мәмілелер анықталған жағдайда, әкімші, оның ішінде мәмілені анықтаған кредитордың өтінішхаты бойынша, анықталған күннен бастап он жұмыс күні ішінде мұндай мәмілелерді жарамсыз деп тану туралы өтінішпен сотқа жүгінуге міндетті.</w:t>
      </w:r>
    </w:p>
    <w:p>
      <w:pPr>
        <w:spacing w:after="0"/>
        <w:ind w:left="0"/>
        <w:jc w:val="both"/>
      </w:pPr>
      <w:r>
        <w:rPr>
          <w:rFonts w:ascii="Times New Roman"/>
          <w:b w:val="false"/>
          <w:i w:val="false"/>
          <w:color w:val="000000"/>
          <w:sz w:val="28"/>
        </w:rPr>
        <w:t>
      4. Мәміле жарамсыз деп танылған кезде жауапкер мәміле бойынша алынғандардың бәрін қайтаруға міндетті, заттай қайтару мүмкін болмаған кезде – қайтарылуға жататын мүліктің (активтердің), орындалған жұмыстардың немесе көрсетілген қызметтердің құнын өтеуге міндетті.</w:t>
      </w:r>
    </w:p>
    <w:p>
      <w:pPr>
        <w:spacing w:after="0"/>
        <w:ind w:left="0"/>
        <w:jc w:val="both"/>
      </w:pPr>
      <w:r>
        <w:rPr>
          <w:rFonts w:ascii="Times New Roman"/>
          <w:b w:val="false"/>
          <w:i w:val="false"/>
          <w:color w:val="000000"/>
          <w:sz w:val="28"/>
        </w:rPr>
        <w:t>
      Бұл ретте жауапкер борышкерге талап құқығына ие болады, ол осы Заңның 100-бабының 5-тармағына сәйкес қанағаттандырылуға жатады.</w:t>
      </w:r>
    </w:p>
    <w:p>
      <w:pPr>
        <w:spacing w:after="0"/>
        <w:ind w:left="0"/>
        <w:jc w:val="both"/>
      </w:pPr>
      <w:r>
        <w:rPr>
          <w:rFonts w:ascii="Times New Roman"/>
          <w:b w:val="false"/>
          <w:i w:val="false"/>
          <w:color w:val="000000"/>
          <w:sz w:val="28"/>
        </w:rPr>
        <w:t>
      Сот, осы баптың 2-тармағының 6) тармақшасында көзделген негіздер бойынша мәмілені заңсыз деп таныған жағдайда, жауапкер борышкерге талап құқығына ие болады, ол осы Заңның 100-бабының 7-тармағына сәйкес қанағаттандырылуға жатады.</w:t>
      </w:r>
    </w:p>
    <w:p>
      <w:pPr>
        <w:spacing w:after="0"/>
        <w:ind w:left="0"/>
        <w:jc w:val="both"/>
      </w:pPr>
      <w:r>
        <w:rPr>
          <w:rFonts w:ascii="Times New Roman"/>
          <w:b w:val="false"/>
          <w:i w:val="false"/>
          <w:color w:val="000000"/>
          <w:sz w:val="28"/>
        </w:rPr>
        <w:t>
      5. Осы бапта көзделген жағдайларда, мүлікті (активтерді) қайтару мүмкін болмаған кезде немесе мүлік (активтер) оның жоғалуына, бүлінуіне не оны кейіннен үшінші тұлғалардың сатып алуына байланысты өтеусіз берілген кезде талап етілетін мүліктің (активтердің) бастапқы сатып алушылары борышкер алдында жоғалған, бүлінген не үшінші тұлғалар адал жолмен сатып алған мүліктің (активтердің) құны шегінде осыған байланысты туындаған залалды өтеу бойынша жауапты болады.</w:t>
      </w:r>
    </w:p>
    <w:p>
      <w:pPr>
        <w:spacing w:after="0"/>
        <w:ind w:left="0"/>
        <w:jc w:val="both"/>
      </w:pPr>
      <w:r>
        <w:rPr>
          <w:rFonts w:ascii="Times New Roman"/>
          <w:b w:val="false"/>
          <w:i w:val="false"/>
          <w:color w:val="000000"/>
          <w:sz w:val="28"/>
        </w:rPr>
        <w:t>
      6. Бастапқы сатып алушылардың мүліктің (активтердің) құнын өтеуі мүмкін болмаған кезде борышкердің мүлкін (активтерін) иеліктен шығару туралы шешім қабылдаған тұлға, сондай-ақ осы Заңда белгіленген жағдайларда осындай мәмілені келіскен уақытша әкімші және уақытша басқарушы сот тәртібімен субсидиарлық жауаптылыққа тартылуға тиіс.</w:t>
      </w:r>
    </w:p>
    <w:p>
      <w:pPr>
        <w:spacing w:after="0"/>
        <w:ind w:left="0"/>
        <w:jc w:val="both"/>
      </w:pPr>
      <w:r>
        <w:rPr>
          <w:rFonts w:ascii="Times New Roman"/>
          <w:b w:val="false"/>
          <w:i w:val="false"/>
          <w:color w:val="000000"/>
          <w:sz w:val="28"/>
        </w:rPr>
        <w:t>
      7. Осы баптың талаптары:</w:t>
      </w:r>
    </w:p>
    <w:p>
      <w:pPr>
        <w:spacing w:after="0"/>
        <w:ind w:left="0"/>
        <w:jc w:val="both"/>
      </w:pPr>
      <w:r>
        <w:rPr>
          <w:rFonts w:ascii="Times New Roman"/>
          <w:b w:val="false"/>
          <w:i w:val="false"/>
          <w:color w:val="000000"/>
          <w:sz w:val="28"/>
        </w:rPr>
        <w:t>
      1) жобалық қаржыландыру, секьюритилендiру;</w:t>
      </w:r>
    </w:p>
    <w:p>
      <w:pPr>
        <w:spacing w:after="0"/>
        <w:ind w:left="0"/>
        <w:jc w:val="both"/>
      </w:pPr>
      <w:r>
        <w:rPr>
          <w:rFonts w:ascii="Times New Roman"/>
          <w:b w:val="false"/>
          <w:i w:val="false"/>
          <w:color w:val="000000"/>
          <w:sz w:val="28"/>
        </w:rPr>
        <w:t>
      2) қор биржасының сауда жүйесінде ашық сауда-саттық әдісімен жасалған;</w:t>
      </w:r>
    </w:p>
    <w:p>
      <w:pPr>
        <w:spacing w:after="0"/>
        <w:ind w:left="0"/>
        <w:jc w:val="both"/>
      </w:pPr>
      <w:r>
        <w:rPr>
          <w:rFonts w:ascii="Times New Roman"/>
          <w:b w:val="false"/>
          <w:i w:val="false"/>
          <w:color w:val="000000"/>
          <w:sz w:val="28"/>
        </w:rPr>
        <w:t>
      3) шарттары борышкердің банкроттық және (немесе) оңалту туралы іс қозғалғанға дейін үш жыл ішінде жасасқан мәмілелерден айтарлықтай айырмашылығы жоқ кәдімгі коммерциялық операциялардың шеңберінде жасалған  мәмілелерге қолданылмайды.</w:t>
      </w:r>
    </w:p>
    <w:p>
      <w:pPr>
        <w:spacing w:after="0"/>
        <w:ind w:left="0"/>
        <w:jc w:val="both"/>
      </w:pPr>
      <w:r>
        <w:rPr>
          <w:rFonts w:ascii="Times New Roman"/>
          <w:b w:val="false"/>
          <w:i w:val="false"/>
          <w:color w:val="000000"/>
          <w:sz w:val="28"/>
        </w:rPr>
        <w:t>
      8. Оңалтуды немесе банкроттықты басқарушылар,борышкердің, банкроттық немесе оңалту туралы іс қозғалғанға дейінгі үш жыл ішінде біріктіру, бөлу немесе бөліп шығару жолымен жасалған және активтерді шығаруға әкеп соққан қайта ұйымдастырылуын жарамсыз деп тану туралы сотқа жүгінуге құқылы.";</w:t>
      </w:r>
    </w:p>
    <w:p>
      <w:pPr>
        <w:spacing w:after="0"/>
        <w:ind w:left="0"/>
        <w:jc w:val="both"/>
      </w:pPr>
      <w:r>
        <w:rPr>
          <w:rFonts w:ascii="Times New Roman"/>
          <w:b w:val="false"/>
          <w:i w:val="false"/>
          <w:color w:val="000000"/>
          <w:sz w:val="28"/>
        </w:rPr>
        <w:t>
      7) 8-бапта: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Банкроттықты басқарушы кредиторлар комитетінің шешімі негізінде, банкроттық туралы іс қозғалғанға дейін жасалған шартты өзгертуге, бұзуға, орындаудан бас тартуға немесе оның жарамдылығына дауласуға, борышкер берген мүлікті (активті) қайтаруды талап етуге міндетті.";</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Оңалту немесе банкроттық туралы іс қозғау туралы сот ұйғарымы шығарылған күннен бастап және оңалту немесе банкроттық туралы істі тоқтату туралы сот ұйғарымы не борышкерге оңалту рәсімін қолдану немесе борышкерді банкрот деп тану туралы сот шешімі заңды күшіне енгенге дейін борышкер мен оның кредиторлары арасындағы өзара талаптарды есепке алуға жол берілмейді.";</w:t>
      </w:r>
    </w:p>
    <w:p>
      <w:pPr>
        <w:spacing w:after="0"/>
        <w:ind w:left="0"/>
        <w:jc w:val="both"/>
      </w:pPr>
      <w:r>
        <w:rPr>
          <w:rFonts w:ascii="Times New Roman"/>
          <w:b w:val="false"/>
          <w:i w:val="false"/>
          <w:color w:val="000000"/>
          <w:sz w:val="28"/>
        </w:rPr>
        <w:t xml:space="preserve">
      8) 10-баптың 1 және 2-тармақтары мынадай редакцияда жазылсын: </w:t>
      </w:r>
    </w:p>
    <w:p>
      <w:pPr>
        <w:spacing w:after="0"/>
        <w:ind w:left="0"/>
        <w:jc w:val="both"/>
      </w:pPr>
      <w:r>
        <w:rPr>
          <w:rFonts w:ascii="Times New Roman"/>
          <w:b w:val="false"/>
          <w:i w:val="false"/>
          <w:color w:val="000000"/>
          <w:sz w:val="28"/>
        </w:rPr>
        <w:t>
      "1. Уәкілетті орган және әкімші борышкерді банкрот деп тануға дейінгі кезеңді қоса алғанда, банкрот мүлкінің меншік иесінің (ол уәкілеттік берген органның), құрылтайшыларының (қатысушыларының) келісімін алмастан, борышкердің қаржылық-шаруашылық қызметі туралы мәліметтерді сұратуға және алуға құқылы.</w:t>
      </w:r>
    </w:p>
    <w:p>
      <w:pPr>
        <w:spacing w:after="0"/>
        <w:ind w:left="0"/>
        <w:jc w:val="both"/>
      </w:pPr>
      <w:r>
        <w:rPr>
          <w:rFonts w:ascii="Times New Roman"/>
          <w:b w:val="false"/>
          <w:i w:val="false"/>
          <w:color w:val="000000"/>
          <w:sz w:val="28"/>
        </w:rPr>
        <w:t>
      2. Әкімшінің не уәкілетті органның осы мәліметтер сеніп тапсырылған немесе оған қызметі немесе жұмысы бойынша белгілі болған лауазымды адамының қаржылық-шаруашылық қызмет туралы мәліметтерді жария етуі, сол сияқты осындай мәліметтерді қамтитын құжаттарды жоғалту Қазақстан Республикасының заңдарында көзделген жауаптылыққа әкеп соғады. Осы баптың күші сонымен қатар әкімші тартқан тұлғаларға да қолданылады.";</w:t>
      </w:r>
    </w:p>
    <w:p>
      <w:pPr>
        <w:spacing w:after="0"/>
        <w:ind w:left="0"/>
        <w:jc w:val="both"/>
      </w:pPr>
      <w:r>
        <w:rPr>
          <w:rFonts w:ascii="Times New Roman"/>
          <w:b w:val="false"/>
          <w:i w:val="false"/>
          <w:color w:val="000000"/>
          <w:sz w:val="28"/>
        </w:rPr>
        <w:t>
      9) 11-бап мынадай редакцияда жазылсын:</w:t>
      </w:r>
    </w:p>
    <w:p>
      <w:pPr>
        <w:spacing w:after="0"/>
        <w:ind w:left="0"/>
        <w:jc w:val="both"/>
      </w:pPr>
      <w:r>
        <w:rPr>
          <w:rFonts w:ascii="Times New Roman"/>
          <w:b w:val="false"/>
          <w:i w:val="false"/>
          <w:color w:val="000000"/>
          <w:sz w:val="28"/>
        </w:rPr>
        <w:t>
      "11-бап. Борышкердің құқықтық жағдайы</w:t>
      </w:r>
    </w:p>
    <w:p>
      <w:pPr>
        <w:spacing w:after="0"/>
        <w:ind w:left="0"/>
        <w:jc w:val="both"/>
      </w:pPr>
      <w:r>
        <w:rPr>
          <w:rFonts w:ascii="Times New Roman"/>
          <w:b w:val="false"/>
          <w:i w:val="false"/>
          <w:color w:val="000000"/>
          <w:sz w:val="28"/>
        </w:rPr>
        <w:t>
      1. Борышкер:</w:t>
      </w:r>
    </w:p>
    <w:p>
      <w:pPr>
        <w:spacing w:after="0"/>
        <w:ind w:left="0"/>
        <w:jc w:val="both"/>
      </w:pPr>
      <w:r>
        <w:rPr>
          <w:rFonts w:ascii="Times New Roman"/>
          <w:b w:val="false"/>
          <w:i w:val="false"/>
          <w:color w:val="000000"/>
          <w:sz w:val="28"/>
        </w:rPr>
        <w:t>
      1) осы Заңда көзделген жағдайларда оны банкрот деп тану, берешекті қайта құрылымдау рәсімін, оңалту рәсімін, банкроттық рәсімін қозғамай таратуды қолдану туралы өтінішпен сотқа жүгінуге;</w:t>
      </w:r>
    </w:p>
    <w:p>
      <w:pPr>
        <w:spacing w:after="0"/>
        <w:ind w:left="0"/>
        <w:jc w:val="both"/>
      </w:pPr>
      <w:r>
        <w:rPr>
          <w:rFonts w:ascii="Times New Roman"/>
          <w:b w:val="false"/>
          <w:i w:val="false"/>
          <w:color w:val="000000"/>
          <w:sz w:val="28"/>
        </w:rPr>
        <w:t>
      2) оңалту жоспарын бекіту туралы сот ұйғарымы заңды күшінен енген күннен бастап борышкер мүлкінің меншік иесіне (ол уәкілеттік берген органға), құрылтайшыға (қатысушыға) мүлікті (активтерді) және істерді басқару құқығын сақтау туралы сотта арызбен білдіруге;</w:t>
      </w:r>
    </w:p>
    <w:p>
      <w:pPr>
        <w:spacing w:after="0"/>
        <w:ind w:left="0"/>
        <w:jc w:val="both"/>
      </w:pPr>
      <w:r>
        <w:rPr>
          <w:rFonts w:ascii="Times New Roman"/>
          <w:b w:val="false"/>
          <w:i w:val="false"/>
          <w:color w:val="000000"/>
          <w:sz w:val="28"/>
        </w:rPr>
        <w:t>
      3) осы Заңда көзделген тәртіппен және шарттарда банкроттық рәсімі барысында бітімгершілік келісім жасасуға;</w:t>
      </w:r>
    </w:p>
    <w:p>
      <w:pPr>
        <w:spacing w:after="0"/>
        <w:ind w:left="0"/>
        <w:jc w:val="both"/>
      </w:pPr>
      <w:r>
        <w:rPr>
          <w:rFonts w:ascii="Times New Roman"/>
          <w:b w:val="false"/>
          <w:i w:val="false"/>
          <w:color w:val="000000"/>
          <w:sz w:val="28"/>
        </w:rPr>
        <w:t>
      4) сотта кредиторлық берешек сомаларына дауласуға, сондай-ақ осы мақсаттар үшін аудиторлық ұйымдарды тартуға;</w:t>
      </w:r>
    </w:p>
    <w:p>
      <w:pPr>
        <w:spacing w:after="0"/>
        <w:ind w:left="0"/>
        <w:jc w:val="both"/>
      </w:pPr>
      <w:r>
        <w:rPr>
          <w:rFonts w:ascii="Times New Roman"/>
          <w:b w:val="false"/>
          <w:i w:val="false"/>
          <w:color w:val="000000"/>
          <w:sz w:val="28"/>
        </w:rPr>
        <w:t>
      5) Қазақстан Республикасының заңнамасында көзделген басқа да құқықтарды пайдалануға құқылы.</w:t>
      </w:r>
    </w:p>
    <w:p>
      <w:pPr>
        <w:spacing w:after="0"/>
        <w:ind w:left="0"/>
        <w:jc w:val="both"/>
      </w:pPr>
      <w:r>
        <w:rPr>
          <w:rFonts w:ascii="Times New Roman"/>
          <w:b w:val="false"/>
          <w:i w:val="false"/>
          <w:color w:val="000000"/>
          <w:sz w:val="28"/>
        </w:rPr>
        <w:t>
      2. Борышкер:</w:t>
      </w:r>
    </w:p>
    <w:p>
      <w:pPr>
        <w:spacing w:after="0"/>
        <w:ind w:left="0"/>
        <w:jc w:val="both"/>
      </w:pPr>
      <w:r>
        <w:rPr>
          <w:rFonts w:ascii="Times New Roman"/>
          <w:b w:val="false"/>
          <w:i w:val="false"/>
          <w:color w:val="000000"/>
          <w:sz w:val="28"/>
        </w:rPr>
        <w:t>
      1) оның мүлкінің меншік иесі (ол уәкілеттік берген орган), заңды тұлғаның құрылтай құжаттармен осыған уәкілеттік берілген органы оны тарату туралы шешім қабылдаған, ал мүлкінің (активтерінің) құны кредиторлардың талаптарын толық көлемде қанағаттандыру үшін жеткіліксіз болған жағдайда өзін банкрот деп тану туралы сотқа жүгінуге;</w:t>
      </w:r>
    </w:p>
    <w:p>
      <w:pPr>
        <w:spacing w:after="0"/>
        <w:ind w:left="0"/>
        <w:jc w:val="both"/>
      </w:pPr>
      <w:r>
        <w:rPr>
          <w:rFonts w:ascii="Times New Roman"/>
          <w:b w:val="false"/>
          <w:i w:val="false"/>
          <w:color w:val="000000"/>
          <w:sz w:val="28"/>
        </w:rPr>
        <w:t>
      2) егер бір кредитордың немесе бірнеше кредитордың талаптарын қанағаттандыру оның басқа кредиторлар алдындағы ақшалай міндеттемелерін толық көлемде орындаудың мүмкін болмауына әкелсе, өзін банкрот деп тану туралы сотқа жүгінуге;</w:t>
      </w:r>
    </w:p>
    <w:p>
      <w:pPr>
        <w:spacing w:after="0"/>
        <w:ind w:left="0"/>
        <w:jc w:val="both"/>
      </w:pPr>
      <w:r>
        <w:rPr>
          <w:rFonts w:ascii="Times New Roman"/>
          <w:b w:val="false"/>
          <w:i w:val="false"/>
          <w:color w:val="000000"/>
          <w:sz w:val="28"/>
        </w:rPr>
        <w:t>
      3) әкімшіні тағайындаған күннен бастап үш жұмыс күні ішінде сотқа және әкімшіге қаржылық-шаруашылық қызмет туралы ақпаратты, оның ішінде борышкерде бар мүлік (активтер), оның ішінде кепіл ауыртпалығы салынған, мүліктік  жалдауда  (жалға  алуда)  және (немесе) лизингте тұрған мүлік туралы, банктік шоттарда жатқан ақша туралы, шоттардың нөмірлері және банктердің орналасқан жері, дебиторлық берешек сомасы туралы мәліметтерді ұсынуға;</w:t>
      </w:r>
    </w:p>
    <w:p>
      <w:pPr>
        <w:spacing w:after="0"/>
        <w:ind w:left="0"/>
        <w:jc w:val="both"/>
      </w:pPr>
      <w:r>
        <w:rPr>
          <w:rFonts w:ascii="Times New Roman"/>
          <w:b w:val="false"/>
          <w:i w:val="false"/>
          <w:color w:val="000000"/>
          <w:sz w:val="28"/>
        </w:rPr>
        <w:t>
      4) борышкерді банкроттық рәсімін қозғамай тарату туралы сот шешімі шығарылған күннен бастап үш жұмыс күні ішінде осы Заңның 115-бабының 2-тармағында  көзделген құжаттарды уәкілетті органға беруге;</w:t>
      </w:r>
    </w:p>
    <w:p>
      <w:pPr>
        <w:spacing w:after="0"/>
        <w:ind w:left="0"/>
        <w:jc w:val="both"/>
      </w:pPr>
      <w:r>
        <w:rPr>
          <w:rFonts w:ascii="Times New Roman"/>
          <w:b w:val="false"/>
          <w:i w:val="false"/>
          <w:color w:val="000000"/>
          <w:sz w:val="28"/>
        </w:rPr>
        <w:t>
      5) оңалтуды басқарушыға ол тағайындалған күннен бастап үш жұмыс күні ішінде құрылтай құжаттарын, мөрлерді (олар болған кезде), мөртабандарды, он бес жұмыс күні ішінде – есепке алу құжаттамасын, екі ай ішінде – материалдық және өзге де құндылықтарды беруге;</w:t>
      </w:r>
    </w:p>
    <w:p>
      <w:pPr>
        <w:spacing w:after="0"/>
        <w:ind w:left="0"/>
        <w:jc w:val="both"/>
      </w:pPr>
      <w:r>
        <w:rPr>
          <w:rFonts w:ascii="Times New Roman"/>
          <w:b w:val="false"/>
          <w:i w:val="false"/>
          <w:color w:val="000000"/>
          <w:sz w:val="28"/>
        </w:rPr>
        <w:t>
      6) борышкерді банкрот деп тану туралы сот шешімі шығарылған күннен бастап үш жұмыс күні ішінде уақытша басқарушыға құрылтай құжаттарын, есепке алу құжаттамасын, банкроттың мүлкіне құқық белгілейтін құжаттарды, банкротқа тиесілі мөрлерді (олар болған кезде), мөртабандарды, материалдық және өзге де құндылықтарды беруге;</w:t>
      </w:r>
    </w:p>
    <w:p>
      <w:pPr>
        <w:spacing w:after="0"/>
        <w:ind w:left="0"/>
        <w:jc w:val="both"/>
      </w:pPr>
      <w:r>
        <w:rPr>
          <w:rFonts w:ascii="Times New Roman"/>
          <w:b w:val="false"/>
          <w:i w:val="false"/>
          <w:color w:val="000000"/>
          <w:sz w:val="28"/>
        </w:rPr>
        <w:t>
      7) уақытша басқарушы тағайындалған күннен бастап қарау арқылы зерделеу үшін есепке алу құжаттамасына оның қол жеткізуін қамтамасыз етуге;</w:t>
      </w:r>
    </w:p>
    <w:p>
      <w:pPr>
        <w:spacing w:after="0"/>
        <w:ind w:left="0"/>
        <w:jc w:val="both"/>
      </w:pPr>
      <w:r>
        <w:rPr>
          <w:rFonts w:ascii="Times New Roman"/>
          <w:b w:val="false"/>
          <w:i w:val="false"/>
          <w:color w:val="000000"/>
          <w:sz w:val="28"/>
        </w:rPr>
        <w:t>
      8) бухгалтерлік құжаттаманың, бухгалтерлік есепке алу және қаржылық есептілік жүйелерінің толықтығы мен анықтығын қамтамасыз етуге;</w:t>
      </w:r>
    </w:p>
    <w:p>
      <w:pPr>
        <w:spacing w:after="0"/>
        <w:ind w:left="0"/>
        <w:jc w:val="both"/>
      </w:pPr>
      <w:r>
        <w:rPr>
          <w:rFonts w:ascii="Times New Roman"/>
          <w:b w:val="false"/>
          <w:i w:val="false"/>
          <w:color w:val="000000"/>
          <w:sz w:val="28"/>
        </w:rPr>
        <w:t>
      9) оңалту жоспарын кредиторлар жиналысында қаралған күнінен кейінгі күннен кешіктірмей, оны танысу үшін уақытша әкімшіге ұсынуға;</w:t>
      </w:r>
    </w:p>
    <w:p>
      <w:pPr>
        <w:spacing w:after="0"/>
        <w:ind w:left="0"/>
        <w:jc w:val="both"/>
      </w:pPr>
      <w:r>
        <w:rPr>
          <w:rFonts w:ascii="Times New Roman"/>
          <w:b w:val="false"/>
          <w:i w:val="false"/>
          <w:color w:val="000000"/>
          <w:sz w:val="28"/>
        </w:rPr>
        <w:t>
      10) құпия болып табылатын мәліметтерді қоспағанда, оңалту рәсімін жүргізу кезінде кез келген кредиторға оның жазбаша сұрау салуы негізінде сұрау салуды алған күннен бастап үш жұмыс күнінен кешіктірмей өз қызметінің жүзеге асырылу барысы туралы ақпаратты ұсынуға;</w:t>
      </w:r>
    </w:p>
    <w:p>
      <w:pPr>
        <w:spacing w:after="0"/>
        <w:ind w:left="0"/>
        <w:jc w:val="both"/>
      </w:pPr>
      <w:r>
        <w:rPr>
          <w:rFonts w:ascii="Times New Roman"/>
          <w:b w:val="false"/>
          <w:i w:val="false"/>
          <w:color w:val="000000"/>
          <w:sz w:val="28"/>
        </w:rPr>
        <w:t>
      11) сұрау салу негізінде сотқа, оңалтуды, уақытша немесе банкроттықты басқарушыға және кредиторлар комитетіне өзінің қаржылық жағдайы мен шаруашылық қызметі туралы ақпаратты, түсіндірмені ұсынуға;</w:t>
      </w:r>
    </w:p>
    <w:p>
      <w:pPr>
        <w:spacing w:after="0"/>
        <w:ind w:left="0"/>
        <w:jc w:val="both"/>
      </w:pPr>
      <w:r>
        <w:rPr>
          <w:rFonts w:ascii="Times New Roman"/>
          <w:b w:val="false"/>
          <w:i w:val="false"/>
          <w:color w:val="000000"/>
          <w:sz w:val="28"/>
        </w:rPr>
        <w:t>
      12) әр айдың он бесінші күнінен кешіктірмей, оңалту рәсімін жүргізу кезеңіндегі қаржылық жағдай, алдыңғы айдағы кәдімгі коммерциялық операциялар барысында жүргізілген мәмілелер туралы ақпаратты кредиторлар комитетінің назарына жеткізуге;</w:t>
      </w:r>
    </w:p>
    <w:p>
      <w:pPr>
        <w:spacing w:after="0"/>
        <w:ind w:left="0"/>
        <w:jc w:val="both"/>
      </w:pPr>
      <w:r>
        <w:rPr>
          <w:rFonts w:ascii="Times New Roman"/>
          <w:b w:val="false"/>
          <w:i w:val="false"/>
          <w:color w:val="000000"/>
          <w:sz w:val="28"/>
        </w:rPr>
        <w:t>
      13) осы Заңда көзделген жағдайларда кәдімгі коммерциялық операциялар шеңберінен тыс мәмілелерді уақытша басқарушымен немесе уақытша әкімшімен келісуге;</w:t>
      </w:r>
    </w:p>
    <w:p>
      <w:pPr>
        <w:spacing w:after="0"/>
        <w:ind w:left="0"/>
        <w:jc w:val="both"/>
      </w:pPr>
      <w:r>
        <w:rPr>
          <w:rFonts w:ascii="Times New Roman"/>
          <w:b w:val="false"/>
          <w:i w:val="false"/>
          <w:color w:val="000000"/>
          <w:sz w:val="28"/>
        </w:rPr>
        <w:t>
      14) осы Заңда көзделген өзге де міндеттерді орындауға міндетті.</w:t>
      </w:r>
    </w:p>
    <w:p>
      <w:pPr>
        <w:spacing w:after="0"/>
        <w:ind w:left="0"/>
        <w:jc w:val="both"/>
      </w:pPr>
      <w:r>
        <w:rPr>
          <w:rFonts w:ascii="Times New Roman"/>
          <w:b w:val="false"/>
          <w:i w:val="false"/>
          <w:color w:val="000000"/>
          <w:sz w:val="28"/>
        </w:rPr>
        <w:t>
      3. Оңалту рәсімінде борышкердің мүлкі (активтері) мен істерін басқару құқығы борышкер мүлкінің меншік иесінде (ол уәкілеттік берген органда) құрылтайшыларда (қатысушыларда) қалған жағдайларда борышкердің органдарына осы Заңда оңалтуды басқарушы үшін көзделген, Қазақстан Республикасының заңнамасында белгіленген құзырет шегінде өкілеттіктер және жауаптылық қолданылады.</w:t>
      </w:r>
    </w:p>
    <w:p>
      <w:pPr>
        <w:spacing w:after="0"/>
        <w:ind w:left="0"/>
        <w:jc w:val="both"/>
      </w:pPr>
      <w:r>
        <w:rPr>
          <w:rFonts w:ascii="Times New Roman"/>
          <w:b w:val="false"/>
          <w:i w:val="false"/>
          <w:color w:val="000000"/>
          <w:sz w:val="28"/>
        </w:rPr>
        <w:t>
      4. Осы баптың 2-тармағының 1), 2), 3), 4), 6) және 7) тармақшаларында көзделген талаптарды орындау міндеттеріне кіретін борышкердің лауазымды адамдары және (немесе) борышкерді бақылайтын тұлға борышкердің мүлкі (активтері) әкімшілік шығыстарды өтеуге және барлық кредиторлардың талаптарын қанағаттандыру үшін жеткіліксіз болған кезде, банкроттық рәсімін өткізу нәтижелері бойынша осы баптың 2-тармағы 1), 2), 3), 4), 6) және                       7) тармақшаларының ережелерін бұзғаны үшін Қазақстан Республикасының заңдарына сәйкес ортақ субсидиарлық жауаптылықта болады.</w:t>
      </w:r>
    </w:p>
    <w:p>
      <w:pPr>
        <w:spacing w:after="0"/>
        <w:ind w:left="0"/>
        <w:jc w:val="both"/>
      </w:pPr>
      <w:r>
        <w:rPr>
          <w:rFonts w:ascii="Times New Roman"/>
          <w:b w:val="false"/>
          <w:i w:val="false"/>
          <w:color w:val="000000"/>
          <w:sz w:val="28"/>
        </w:rPr>
        <w:t>
      5. Борышкердің құрылтайшысы (қатысушысы), борышкер мүлкінің меншік иесі (ол уәкілеттік берген орган), лауазымды адамдары және (немесе) борышкерді бақылайтын тұлғалар Қазақстан Республикасының заңнамасын бұзған жағдайда аталған адамдар өздерінің іс-әрекеттері нәтижесінде келтірілген залалды өтей отырып, тиісті жауаптылыққа тартылады.";</w:t>
      </w:r>
    </w:p>
    <w:p>
      <w:pPr>
        <w:spacing w:after="0"/>
        <w:ind w:left="0"/>
        <w:jc w:val="both"/>
      </w:pPr>
      <w:r>
        <w:rPr>
          <w:rFonts w:ascii="Times New Roman"/>
          <w:b w:val="false"/>
          <w:i w:val="false"/>
          <w:color w:val="000000"/>
          <w:sz w:val="28"/>
        </w:rPr>
        <w:t>
      10) мынадай мазмұндағы 11-1-баппен толықтырылсын:</w:t>
      </w:r>
    </w:p>
    <w:p>
      <w:pPr>
        <w:spacing w:after="0"/>
        <w:ind w:left="0"/>
        <w:jc w:val="both"/>
      </w:pPr>
      <w:r>
        <w:rPr>
          <w:rFonts w:ascii="Times New Roman"/>
          <w:b w:val="false"/>
          <w:i w:val="false"/>
          <w:color w:val="000000"/>
          <w:sz w:val="28"/>
        </w:rPr>
        <w:t>
      "11-1-бап. Борышкерді бақылайтын тұлға</w:t>
      </w:r>
    </w:p>
    <w:p>
      <w:pPr>
        <w:spacing w:after="0"/>
        <w:ind w:left="0"/>
        <w:jc w:val="both"/>
      </w:pPr>
      <w:r>
        <w:rPr>
          <w:rFonts w:ascii="Times New Roman"/>
          <w:b w:val="false"/>
          <w:i w:val="false"/>
          <w:color w:val="000000"/>
          <w:sz w:val="28"/>
        </w:rPr>
        <w:t>
      1. Борышкерді бақылайтын тұлға ретінде, борышкерді банкрот деп тану туралы іс қозғалғанға дейін үш жыл ішінде оның әрекеттерін (әрекетсіздігін) айқындау, оның ішінде мәмілелер жасасу және олардың шарттарын айқындау мүмкіндігі бар немесе құқығы болған жеке тұлға саналады.</w:t>
      </w:r>
    </w:p>
    <w:p>
      <w:pPr>
        <w:spacing w:after="0"/>
        <w:ind w:left="0"/>
        <w:jc w:val="both"/>
      </w:pPr>
      <w:r>
        <w:rPr>
          <w:rFonts w:ascii="Times New Roman"/>
          <w:b w:val="false"/>
          <w:i w:val="false"/>
          <w:color w:val="000000"/>
          <w:sz w:val="28"/>
        </w:rPr>
        <w:t>
      2. Бақылайтын тұлғаның борышкердің әрекеттерін (әрекетсіздігін)  айқындау мүмкіндігі:</w:t>
      </w:r>
    </w:p>
    <w:p>
      <w:pPr>
        <w:spacing w:after="0"/>
        <w:ind w:left="0"/>
        <w:jc w:val="both"/>
      </w:pPr>
      <w:r>
        <w:rPr>
          <w:rFonts w:ascii="Times New Roman"/>
          <w:b w:val="false"/>
          <w:i w:val="false"/>
          <w:color w:val="000000"/>
          <w:sz w:val="28"/>
        </w:rPr>
        <w:t>
      1) борышкердің құрылтайшысымен (қатысушымен) және (немесе) лауазымды тұлғасымен туыстық немесе жекжаттық қатынаста болу;</w:t>
      </w:r>
    </w:p>
    <w:p>
      <w:pPr>
        <w:spacing w:after="0"/>
        <w:ind w:left="0"/>
        <w:jc w:val="both"/>
      </w:pPr>
      <w:r>
        <w:rPr>
          <w:rFonts w:ascii="Times New Roman"/>
          <w:b w:val="false"/>
          <w:i w:val="false"/>
          <w:color w:val="000000"/>
          <w:sz w:val="28"/>
        </w:rPr>
        <w:t>
      2) сенімхат не өзге арнайы өкілеттікке негізделген борышкер атынан борышкердің мүлкіне (активтеріне) қатысты әрекеттер (әрекетсіздік) жасасу өкілеттіктері;</w:t>
      </w:r>
    </w:p>
    <w:p>
      <w:pPr>
        <w:spacing w:after="0"/>
        <w:ind w:left="0"/>
        <w:jc w:val="both"/>
      </w:pPr>
      <w:r>
        <w:rPr>
          <w:rFonts w:ascii="Times New Roman"/>
          <w:b w:val="false"/>
          <w:i w:val="false"/>
          <w:color w:val="000000"/>
          <w:sz w:val="28"/>
        </w:rPr>
        <w:t>
      3) осы Заңның 1-бабының 20) тармақшасында көрсетілген адамдардың, сондай-ақ лауазымды немесе борышкердің әрекеттерін (әрекетсіздігін) айқындау мүмкіндігін беретін өзгеде лауазымдарға ие болу немесе орнын баса тұру;</w:t>
      </w:r>
    </w:p>
    <w:p>
      <w:pPr>
        <w:spacing w:after="0"/>
        <w:ind w:left="0"/>
        <w:jc w:val="both"/>
      </w:pPr>
      <w:r>
        <w:rPr>
          <w:rFonts w:ascii="Times New Roman"/>
          <w:b w:val="false"/>
          <w:i w:val="false"/>
          <w:color w:val="000000"/>
          <w:sz w:val="28"/>
        </w:rPr>
        <w:t>
      4) пайда түсіру үшін борышкердің шешім қабылдауына өзге де түрде ықпал етуге байланысты белгіленуі мүмкін.";</w:t>
      </w:r>
    </w:p>
    <w:p>
      <w:pPr>
        <w:spacing w:after="0"/>
        <w:ind w:left="0"/>
        <w:jc w:val="both"/>
      </w:pPr>
      <w:r>
        <w:rPr>
          <w:rFonts w:ascii="Times New Roman"/>
          <w:b w:val="false"/>
          <w:i w:val="false"/>
          <w:color w:val="000000"/>
          <w:sz w:val="28"/>
        </w:rPr>
        <w:t>
      11) 12-бапта:</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Осы Заңда белгіленген жағдайларда, оңалту рәсiмiн немесе банкроттық рәсімін жүргізу үшін оларды өткізу кезеңiнде борышкердің барлық органдары басқарудан шеттетiледi және борышкердiң мүлкi (активтері) мен iстерiн басқару жөнiндегi өкiлеттiктер әкімшіге берiледi.";</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Біліктілік емтиханын ойдағыдай тапсырған және осы Заңда белгіленген тәртіппен уәкілетті органға қызметін бастағаны туралы хабарлама берген жеке тұлға әкімші болып тағайындалады.</w:t>
      </w:r>
    </w:p>
    <w:p>
      <w:pPr>
        <w:spacing w:after="0"/>
        <w:ind w:left="0"/>
        <w:jc w:val="both"/>
      </w:pPr>
      <w:r>
        <w:rPr>
          <w:rFonts w:ascii="Times New Roman"/>
          <w:b w:val="false"/>
          <w:i w:val="false"/>
          <w:color w:val="000000"/>
          <w:sz w:val="28"/>
        </w:rPr>
        <w:t>
      Осы Заңның 78-бабының 2-тармағында және 118-1-бабында көзделген жағдайды қоспағанда, әкімшіге осы Заңмен жүктелген өкiлеттiктер өзге адамдарға берілмейді.";</w:t>
      </w:r>
    </w:p>
    <w:p>
      <w:pPr>
        <w:spacing w:after="0"/>
        <w:ind w:left="0"/>
        <w:jc w:val="both"/>
      </w:pPr>
      <w:r>
        <w:rPr>
          <w:rFonts w:ascii="Times New Roman"/>
          <w:b w:val="false"/>
          <w:i w:val="false"/>
          <w:color w:val="000000"/>
          <w:sz w:val="28"/>
        </w:rPr>
        <w:t>
      8-тармақта: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кредитордың немесе борышкердің мүдделеріне нұқсан келтіруге алып келген, фактісі заңды күшіне енген сот актісімен белгіленген осы Заң талаптары бірнеше мәрте (қатарынан күнтізбелік он екі ай ішінде екі және одан көп рет) бұзылған;";</w:t>
      </w:r>
    </w:p>
    <w:p>
      <w:pPr>
        <w:spacing w:after="0"/>
        <w:ind w:left="0"/>
        <w:jc w:val="both"/>
      </w:pPr>
      <w:r>
        <w:rPr>
          <w:rFonts w:ascii="Times New Roman"/>
          <w:b w:val="false"/>
          <w:i w:val="false"/>
          <w:color w:val="000000"/>
          <w:sz w:val="28"/>
        </w:rPr>
        <w:t>
      4) және 6) тармақшалар мынадай редакцияда жазылсын:</w:t>
      </w:r>
    </w:p>
    <w:p>
      <w:pPr>
        <w:spacing w:after="0"/>
        <w:ind w:left="0"/>
        <w:jc w:val="both"/>
      </w:pPr>
      <w:r>
        <w:rPr>
          <w:rFonts w:ascii="Times New Roman"/>
          <w:b w:val="false"/>
          <w:i w:val="false"/>
          <w:color w:val="000000"/>
          <w:sz w:val="28"/>
        </w:rPr>
        <w:t>
      "4) қайтыс болған немесе сот қайтыс болды деп жариялаған не хабар ошарсыз кеттi деп таныған;";</w:t>
      </w:r>
    </w:p>
    <w:p>
      <w:pPr>
        <w:spacing w:after="0"/>
        <w:ind w:left="0"/>
        <w:jc w:val="both"/>
      </w:pPr>
      <w:r>
        <w:rPr>
          <w:rFonts w:ascii="Times New Roman"/>
          <w:b w:val="false"/>
          <w:i w:val="false"/>
          <w:color w:val="000000"/>
          <w:sz w:val="28"/>
        </w:rPr>
        <w:t>
      "6) экономикалық қызмет саласындағы құқық бұзушылықтар, сондай-ақ мемлекеттік қызмет пен мемлекеттік басқару мүдделеріне қарсы сыбайлас жемқорлық және өзге де қылмыстық құқық бұзушылықтар бойынша Қазақстан Республикасының Қылмыстық-процестік кодексінің 35-бабы бірінші бөлігінің 3), 4), 6), 12) тармақшаларында көзделген негіздер бойынша қылмыстық іс тоқтатылған;";</w:t>
      </w:r>
    </w:p>
    <w:p>
      <w:pPr>
        <w:spacing w:after="0"/>
        <w:ind w:left="0"/>
        <w:jc w:val="both"/>
      </w:pPr>
      <w:r>
        <w:rPr>
          <w:rFonts w:ascii="Times New Roman"/>
          <w:b w:val="false"/>
          <w:i w:val="false"/>
          <w:color w:val="000000"/>
          <w:sz w:val="28"/>
        </w:rPr>
        <w:t>
      екінші бөлік алып тасталсын;</w:t>
      </w:r>
    </w:p>
    <w:p>
      <w:pPr>
        <w:spacing w:after="0"/>
        <w:ind w:left="0"/>
        <w:jc w:val="both"/>
      </w:pPr>
      <w:r>
        <w:rPr>
          <w:rFonts w:ascii="Times New Roman"/>
          <w:b w:val="false"/>
          <w:i w:val="false"/>
          <w:color w:val="000000"/>
          <w:sz w:val="28"/>
        </w:rPr>
        <w:t>
      мынадай мазмұндағы 8-1-тармақпен толықтырылсын:</w:t>
      </w:r>
    </w:p>
    <w:p>
      <w:pPr>
        <w:spacing w:after="0"/>
        <w:ind w:left="0"/>
        <w:jc w:val="both"/>
      </w:pPr>
      <w:r>
        <w:rPr>
          <w:rFonts w:ascii="Times New Roman"/>
          <w:b w:val="false"/>
          <w:i w:val="false"/>
          <w:color w:val="000000"/>
          <w:sz w:val="28"/>
        </w:rPr>
        <w:t>
      "8-1. Әкімші қызметін жүзеге асыруға құқығы бар адамдар хабарламаларының тізілімінен алып тастауды уәкілетті орган мынадай мерзімдерде:</w:t>
      </w:r>
    </w:p>
    <w:p>
      <w:pPr>
        <w:spacing w:after="0"/>
        <w:ind w:left="0"/>
        <w:jc w:val="both"/>
      </w:pPr>
      <w:r>
        <w:rPr>
          <w:rFonts w:ascii="Times New Roman"/>
          <w:b w:val="false"/>
          <w:i w:val="false"/>
          <w:color w:val="000000"/>
          <w:sz w:val="28"/>
        </w:rPr>
        <w:t>
      1) осы баптың 8-тармағының 1) – 10) тармақшаларында көзделген жағдайларда, анықталған күннен бастап бес жұмыс күні ішінде;</w:t>
      </w:r>
    </w:p>
    <w:p>
      <w:pPr>
        <w:spacing w:after="0"/>
        <w:ind w:left="0"/>
        <w:jc w:val="both"/>
      </w:pPr>
      <w:r>
        <w:rPr>
          <w:rFonts w:ascii="Times New Roman"/>
          <w:b w:val="false"/>
          <w:i w:val="false"/>
          <w:color w:val="000000"/>
          <w:sz w:val="28"/>
        </w:rPr>
        <w:t>
      2) осы баптың 8-тармағының 11) тармақшасында көзделген жағдайда, анықталған күннен бастап бір жұмыс күні ішінде жүзеге асырады.";</w:t>
      </w:r>
    </w:p>
    <w:p>
      <w:pPr>
        <w:spacing w:after="0"/>
        <w:ind w:left="0"/>
        <w:jc w:val="both"/>
      </w:pPr>
      <w:r>
        <w:rPr>
          <w:rFonts w:ascii="Times New Roman"/>
          <w:b w:val="false"/>
          <w:i w:val="false"/>
          <w:color w:val="000000"/>
          <w:sz w:val="28"/>
        </w:rPr>
        <w:t>
      10-тармақта: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бірнеше (қатарынан күнтізбелік он екі ай ішінде екі немесе одан да көп) мәрте профилактикалық бақылау нәтижелері бойынша уәкілетті орган анықтаған бұзушылықтарды әкімшінің жоймағаны, сондай-ақ тексеру нәтижелері бойынша осы Заңда және Қазақстан Республикасының өзге де заңнамалық актілерінде белгіленген талаптарды әкімшінің бұзғаны анықталған";</w:t>
      </w:r>
    </w:p>
    <w:p>
      <w:pPr>
        <w:spacing w:after="0"/>
        <w:ind w:left="0"/>
        <w:jc w:val="both"/>
      </w:pPr>
      <w:r>
        <w:rPr>
          <w:rFonts w:ascii="Times New Roman"/>
          <w:b w:val="false"/>
          <w:i w:val="false"/>
          <w:color w:val="000000"/>
          <w:sz w:val="28"/>
        </w:rPr>
        <w:t>
      мынадай мазмұндағы 5)  тармақшамен толықтырылсын:</w:t>
      </w:r>
    </w:p>
    <w:p>
      <w:pPr>
        <w:spacing w:after="0"/>
        <w:ind w:left="0"/>
        <w:jc w:val="both"/>
      </w:pPr>
      <w:r>
        <w:rPr>
          <w:rFonts w:ascii="Times New Roman"/>
          <w:b w:val="false"/>
          <w:i w:val="false"/>
          <w:color w:val="000000"/>
          <w:sz w:val="28"/>
        </w:rPr>
        <w:t>
      "5) бірнеше (қатарынан күнтізбелік он екі ай ішінде үш немесе одан да көп) мәрте әкімшіге осы Заңның 18-бабының 7-тармағында көзделген хабарландыру жіберілген жағдайларда өз өкілеттіктерін орындаудан шеттетіледі.";</w:t>
      </w:r>
    </w:p>
    <w:p>
      <w:pPr>
        <w:spacing w:after="0"/>
        <w:ind w:left="0"/>
        <w:jc w:val="both"/>
      </w:pPr>
      <w:r>
        <w:rPr>
          <w:rFonts w:ascii="Times New Roman"/>
          <w:b w:val="false"/>
          <w:i w:val="false"/>
          <w:color w:val="000000"/>
          <w:sz w:val="28"/>
        </w:rPr>
        <w:t>
      13-тармақ алып тасталсын;</w:t>
      </w:r>
    </w:p>
    <w:p>
      <w:pPr>
        <w:spacing w:after="0"/>
        <w:ind w:left="0"/>
        <w:jc w:val="both"/>
      </w:pPr>
      <w:r>
        <w:rPr>
          <w:rFonts w:ascii="Times New Roman"/>
          <w:b w:val="false"/>
          <w:i w:val="false"/>
          <w:color w:val="000000"/>
          <w:sz w:val="28"/>
        </w:rPr>
        <w:t>
      12) 13-бап мынадай редакцияда жазылсын:</w:t>
      </w:r>
    </w:p>
    <w:p>
      <w:pPr>
        <w:spacing w:after="0"/>
        <w:ind w:left="0"/>
        <w:jc w:val="both"/>
      </w:pPr>
      <w:r>
        <w:rPr>
          <w:rFonts w:ascii="Times New Roman"/>
          <w:b w:val="false"/>
          <w:i w:val="false"/>
          <w:color w:val="000000"/>
          <w:sz w:val="28"/>
        </w:rPr>
        <w:t>
      "13-бап. Әкімшінің сыйақысы</w:t>
      </w:r>
    </w:p>
    <w:p>
      <w:pPr>
        <w:spacing w:after="0"/>
        <w:ind w:left="0"/>
        <w:jc w:val="both"/>
      </w:pPr>
      <w:r>
        <w:rPr>
          <w:rFonts w:ascii="Times New Roman"/>
          <w:b w:val="false"/>
          <w:i w:val="false"/>
          <w:color w:val="000000"/>
          <w:sz w:val="28"/>
        </w:rPr>
        <w:t>
      1. Уақытша және банкроттықты басқарушылардың негізгі сыйақысы, осы Заңның 110-бабының 3-тармағында көзделген жағдайды қоспағанда, борышкердің мүлкінен төленеді, ұзарту мерзімін есепке алмағанда, банкроттық рәсімді өткізу кезеңінде тіркелген болып табылады.</w:t>
      </w:r>
    </w:p>
    <w:p>
      <w:pPr>
        <w:spacing w:after="0"/>
        <w:ind w:left="0"/>
        <w:jc w:val="both"/>
      </w:pPr>
      <w:r>
        <w:rPr>
          <w:rFonts w:ascii="Times New Roman"/>
          <w:b w:val="false"/>
          <w:i w:val="false"/>
          <w:color w:val="000000"/>
          <w:sz w:val="28"/>
        </w:rPr>
        <w:t>
      Банкроттық рәсімді өткізу мерзімі ұзартылған кезде банкроттықты басқарушының негізгі сыйақысы банкроттық рәсімінің аяқталуына дейін кредиторлар жиналысы шешімінің негізінде белгіленген негізгі сыйақы мөлшерінің елу пайызынан аспауға тиіс.</w:t>
      </w:r>
    </w:p>
    <w:p>
      <w:pPr>
        <w:spacing w:after="0"/>
        <w:ind w:left="0"/>
        <w:jc w:val="both"/>
      </w:pPr>
      <w:r>
        <w:rPr>
          <w:rFonts w:ascii="Times New Roman"/>
          <w:b w:val="false"/>
          <w:i w:val="false"/>
          <w:color w:val="000000"/>
          <w:sz w:val="28"/>
        </w:rPr>
        <w:t>
      Уақытша әкімшінің, уақытша және банкроттықты басқарушылардың негізгі сыйақысының ең төмен және ең жоғары шектерін, сондай-ақ осындай сыйақыны төлеу тәртібін уәкілетті орган айқындайды.</w:t>
      </w:r>
    </w:p>
    <w:p>
      <w:pPr>
        <w:spacing w:after="0"/>
        <w:ind w:left="0"/>
        <w:jc w:val="both"/>
      </w:pPr>
      <w:r>
        <w:rPr>
          <w:rFonts w:ascii="Times New Roman"/>
          <w:b w:val="false"/>
          <w:i w:val="false"/>
          <w:color w:val="000000"/>
          <w:sz w:val="28"/>
        </w:rPr>
        <w:t>
      Уақытша әкімшінің, уақытша және банкроттықты басқарушылардың негізгі сыйақысының уәкілетті орган белгілеген шегінде төлеуге жататын мөлшерін кредиторлар жиналысы айқындайды.</w:t>
      </w:r>
    </w:p>
    <w:p>
      <w:pPr>
        <w:spacing w:after="0"/>
        <w:ind w:left="0"/>
        <w:jc w:val="both"/>
      </w:pPr>
      <w:r>
        <w:rPr>
          <w:rFonts w:ascii="Times New Roman"/>
          <w:b w:val="false"/>
          <w:i w:val="false"/>
          <w:color w:val="000000"/>
          <w:sz w:val="28"/>
        </w:rPr>
        <w:t>
      Оңалтуды басқарушының негізгі сыйақы мөлшері кредиторлар жиналысымен белгіленеді.</w:t>
      </w:r>
    </w:p>
    <w:p>
      <w:pPr>
        <w:spacing w:after="0"/>
        <w:ind w:left="0"/>
        <w:jc w:val="both"/>
      </w:pPr>
      <w:r>
        <w:rPr>
          <w:rFonts w:ascii="Times New Roman"/>
          <w:b w:val="false"/>
          <w:i w:val="false"/>
          <w:color w:val="000000"/>
          <w:sz w:val="28"/>
        </w:rPr>
        <w:t>
      2. Банкроттықты басқарушыға қосымша сыйақы борышкердің мүлкінен:</w:t>
      </w:r>
    </w:p>
    <w:p>
      <w:pPr>
        <w:spacing w:after="0"/>
        <w:ind w:left="0"/>
        <w:jc w:val="both"/>
      </w:pPr>
      <w:r>
        <w:rPr>
          <w:rFonts w:ascii="Times New Roman"/>
          <w:b w:val="false"/>
          <w:i w:val="false"/>
          <w:color w:val="000000"/>
          <w:sz w:val="28"/>
        </w:rPr>
        <w:t>
      1) қанағаттандырылған талаптардан бір пайыз мөлшерінде - кредиторлар талаптары тізіліміне енгізілген кредиторлар талаптарының жиырма бес пайызынан кем емес;</w:t>
      </w:r>
    </w:p>
    <w:p>
      <w:pPr>
        <w:spacing w:after="0"/>
        <w:ind w:left="0"/>
        <w:jc w:val="both"/>
      </w:pPr>
      <w:r>
        <w:rPr>
          <w:rFonts w:ascii="Times New Roman"/>
          <w:b w:val="false"/>
          <w:i w:val="false"/>
          <w:color w:val="000000"/>
          <w:sz w:val="28"/>
        </w:rPr>
        <w:t>
      2) қанағаттандырылған талаптардан екі пайыз мөлшерінде - кредиторлар талаптары тізіліміне енгізілген кредиторлар талаптарының жиырма бес пайызынан елу пайызына дейін;</w:t>
      </w:r>
    </w:p>
    <w:p>
      <w:pPr>
        <w:spacing w:after="0"/>
        <w:ind w:left="0"/>
        <w:jc w:val="both"/>
      </w:pPr>
      <w:r>
        <w:rPr>
          <w:rFonts w:ascii="Times New Roman"/>
          <w:b w:val="false"/>
          <w:i w:val="false"/>
          <w:color w:val="000000"/>
          <w:sz w:val="28"/>
        </w:rPr>
        <w:t>
      3) қанағаттандырылған талаптардан үш пайыз мөлшерінде - кредиторлар талаптары тізіліміне енгізілген кредиторлар талаптарының елу пайызынан жетпіс бес пайызына дейін;</w:t>
      </w:r>
    </w:p>
    <w:p>
      <w:pPr>
        <w:spacing w:after="0"/>
        <w:ind w:left="0"/>
        <w:jc w:val="both"/>
      </w:pPr>
      <w:r>
        <w:rPr>
          <w:rFonts w:ascii="Times New Roman"/>
          <w:b w:val="false"/>
          <w:i w:val="false"/>
          <w:color w:val="000000"/>
          <w:sz w:val="28"/>
        </w:rPr>
        <w:t>
      4) қанағаттандырылған талаптардан төрт пайыз мөлшерінде – кредиторлар талаптары тізіліміне енгізілген кредиторлар талаптарының жетпіс бес пайызынан жоғары қанағаттандырылған жағдайларда төленуге жатады.</w:t>
      </w:r>
    </w:p>
    <w:p>
      <w:pPr>
        <w:spacing w:after="0"/>
        <w:ind w:left="0"/>
        <w:jc w:val="both"/>
      </w:pPr>
      <w:r>
        <w:rPr>
          <w:rFonts w:ascii="Times New Roman"/>
          <w:b w:val="false"/>
          <w:i w:val="false"/>
          <w:color w:val="000000"/>
          <w:sz w:val="28"/>
        </w:rPr>
        <w:t>
      Осы тармақтың мақсаттары үшін кредиторлар тізіліміне енгізілген кредиторлар талаптары ретінде, егер осы тармақтың үшінші бөлігінде өзгеше белгіленсе, тізілімнің екінші, үшінші, төртінші және бесінші кезектеріне жатқызылған талаптар түсініледі.</w:t>
      </w:r>
    </w:p>
    <w:p>
      <w:pPr>
        <w:spacing w:after="0"/>
        <w:ind w:left="0"/>
        <w:jc w:val="both"/>
      </w:pPr>
      <w:r>
        <w:rPr>
          <w:rFonts w:ascii="Times New Roman"/>
          <w:b w:val="false"/>
          <w:i w:val="false"/>
          <w:color w:val="000000"/>
          <w:sz w:val="28"/>
        </w:rPr>
        <w:t>
      Банкроттықты басқарушының қосымша сыйақысын есептеген кезде осы Заңның 104-бабының 3-тармағына сәйкес қанағаттандырылған кепілді кредиторлар талаптары мөлшері есепке алынбайды.</w:t>
      </w:r>
    </w:p>
    <w:p>
      <w:pPr>
        <w:spacing w:after="0"/>
        <w:ind w:left="0"/>
        <w:jc w:val="both"/>
      </w:pPr>
      <w:r>
        <w:rPr>
          <w:rFonts w:ascii="Times New Roman"/>
          <w:b w:val="false"/>
          <w:i w:val="false"/>
          <w:color w:val="000000"/>
          <w:sz w:val="28"/>
        </w:rPr>
        <w:t>
      Банкроттықты басқарушыға қосымша сыйақы бірінші кезектегі кредиторлар талаптары толық көлемде қанағаттандырылған жағдайда төленуге жатады.</w:t>
      </w:r>
    </w:p>
    <w:p>
      <w:pPr>
        <w:spacing w:after="0"/>
        <w:ind w:left="0"/>
        <w:jc w:val="both"/>
      </w:pPr>
      <w:r>
        <w:rPr>
          <w:rFonts w:ascii="Times New Roman"/>
          <w:b w:val="false"/>
          <w:i w:val="false"/>
          <w:color w:val="000000"/>
          <w:sz w:val="28"/>
        </w:rPr>
        <w:t>
      3. Банкроттықты басқарушы қосымша сыйақы сомасын есепке қосу үшін борышкердің арнайы банк шотын ашуға міндетті.</w:t>
      </w:r>
    </w:p>
    <w:p>
      <w:pPr>
        <w:spacing w:after="0"/>
        <w:ind w:left="0"/>
        <w:jc w:val="both"/>
      </w:pPr>
      <w:r>
        <w:rPr>
          <w:rFonts w:ascii="Times New Roman"/>
          <w:b w:val="false"/>
          <w:i w:val="false"/>
          <w:color w:val="000000"/>
          <w:sz w:val="28"/>
        </w:rPr>
        <w:t>
      Арнайы банк шотына түсетін ақша банкроттықты басқарушы қызметін атқаратын жеке тұлғаның, заңды күшіне енген қорытынды есепті бекіту және банкроттық рәсімін аяқтау туралы сот ұйғарымы негізінде алуына жатады.</w:t>
      </w:r>
    </w:p>
    <w:p>
      <w:pPr>
        <w:spacing w:after="0"/>
        <w:ind w:left="0"/>
        <w:jc w:val="both"/>
      </w:pPr>
      <w:r>
        <w:rPr>
          <w:rFonts w:ascii="Times New Roman"/>
          <w:b w:val="false"/>
          <w:i w:val="false"/>
          <w:color w:val="000000"/>
          <w:sz w:val="28"/>
        </w:rPr>
        <w:t>
      Арнайы шот, осы тармақтың екінші бөлігінде көрсетілген ақша алынған күннен бастап үш жұмыс күні ішінде банкроттықты басқарушы қызметін атқарған жеке тұлғаның өтініші негізінде жабылады.</w:t>
      </w:r>
    </w:p>
    <w:p>
      <w:pPr>
        <w:spacing w:after="0"/>
        <w:ind w:left="0"/>
        <w:jc w:val="both"/>
      </w:pPr>
      <w:r>
        <w:rPr>
          <w:rFonts w:ascii="Times New Roman"/>
          <w:b w:val="false"/>
          <w:i w:val="false"/>
          <w:color w:val="000000"/>
          <w:sz w:val="28"/>
        </w:rPr>
        <w:t>
      4. Оңалтуды басқарушының қосымша сыйақысы кредиторлар жиналысы айқындаған мөлшерде оңалту рәсімі мақсатына жеткен жағдайда төленеді.</w:t>
      </w:r>
    </w:p>
    <w:p>
      <w:pPr>
        <w:spacing w:after="0"/>
        <w:ind w:left="0"/>
        <w:jc w:val="both"/>
      </w:pPr>
      <w:r>
        <w:rPr>
          <w:rFonts w:ascii="Times New Roman"/>
          <w:b w:val="false"/>
          <w:i w:val="false"/>
          <w:color w:val="000000"/>
          <w:sz w:val="28"/>
        </w:rPr>
        <w:t>
      5. Кредитор, өзінің талаптарын қанағаттандыруға жұмсалған қаражат есебінен банкроттықты басқарушыға сыйлықақы төлеуге құқылы. Сыйлықақы мөлшері мен оны төлеу тәртібін кредитордың өздігінен айқындайды.";</w:t>
      </w:r>
    </w:p>
    <w:p>
      <w:pPr>
        <w:spacing w:after="0"/>
        <w:ind w:left="0"/>
        <w:jc w:val="both"/>
      </w:pPr>
      <w:r>
        <w:rPr>
          <w:rFonts w:ascii="Times New Roman"/>
          <w:b w:val="false"/>
          <w:i w:val="false"/>
          <w:color w:val="000000"/>
          <w:sz w:val="28"/>
        </w:rPr>
        <w:t>
      13) 15-бапта:</w:t>
      </w:r>
    </w:p>
    <w:p>
      <w:pPr>
        <w:spacing w:after="0"/>
        <w:ind w:left="0"/>
        <w:jc w:val="both"/>
      </w:pPr>
      <w:r>
        <w:rPr>
          <w:rFonts w:ascii="Times New Roman"/>
          <w:b w:val="false"/>
          <w:i w:val="false"/>
          <w:color w:val="000000"/>
          <w:sz w:val="28"/>
        </w:rPr>
        <w:t>
      мынадай мазмұндағы 1-1), 1-2) және 1-3) тармақшалармен толықтырылсын:</w:t>
      </w:r>
    </w:p>
    <w:p>
      <w:pPr>
        <w:spacing w:after="0"/>
        <w:ind w:left="0"/>
        <w:jc w:val="both"/>
      </w:pPr>
      <w:r>
        <w:rPr>
          <w:rFonts w:ascii="Times New Roman"/>
          <w:b w:val="false"/>
          <w:i w:val="false"/>
          <w:color w:val="000000"/>
          <w:sz w:val="28"/>
        </w:rPr>
        <w:t>
      "1-1) әкімшілердің рейтингісін қалыптастыру тәртібін әзірлейді және бекітеді;</w:t>
      </w:r>
    </w:p>
    <w:p>
      <w:pPr>
        <w:spacing w:after="0"/>
        <w:ind w:left="0"/>
        <w:jc w:val="both"/>
      </w:pPr>
      <w:r>
        <w:rPr>
          <w:rFonts w:ascii="Times New Roman"/>
          <w:b w:val="false"/>
          <w:i w:val="false"/>
          <w:color w:val="000000"/>
          <w:sz w:val="28"/>
        </w:rPr>
        <w:t>
      1-2) әкімшілердің рейтингісін қалыптастыруды жүзеге асырады;</w:t>
      </w:r>
    </w:p>
    <w:p>
      <w:pPr>
        <w:spacing w:after="0"/>
        <w:ind w:left="0"/>
        <w:jc w:val="both"/>
      </w:pPr>
      <w:r>
        <w:rPr>
          <w:rFonts w:ascii="Times New Roman"/>
          <w:b w:val="false"/>
          <w:i w:val="false"/>
          <w:color w:val="000000"/>
          <w:sz w:val="28"/>
        </w:rPr>
        <w:t>
      1-3) уәкілетті органның интернет-ресурсында әкімшілер рейтингісінің нәтижелерін жариялайды;";</w:t>
      </w:r>
    </w:p>
    <w:p>
      <w:pPr>
        <w:spacing w:after="0"/>
        <w:ind w:left="0"/>
        <w:jc w:val="both"/>
      </w:pPr>
      <w:r>
        <w:rPr>
          <w:rFonts w:ascii="Times New Roman"/>
          <w:b w:val="false"/>
          <w:i w:val="false"/>
          <w:color w:val="000000"/>
          <w:sz w:val="28"/>
        </w:rPr>
        <w:t>
      5) тармақша мынадай редакцияда жазылсын:</w:t>
      </w:r>
    </w:p>
    <w:p>
      <w:pPr>
        <w:spacing w:after="0"/>
        <w:ind w:left="0"/>
        <w:jc w:val="both"/>
      </w:pPr>
      <w:r>
        <w:rPr>
          <w:rFonts w:ascii="Times New Roman"/>
          <w:b w:val="false"/>
          <w:i w:val="false"/>
          <w:color w:val="000000"/>
          <w:sz w:val="28"/>
        </w:rPr>
        <w:t>
      "5) оңалтуды басқарушының – оңалту рәсiмiнің жүзеге асырылу барысы туралы, уақытша басқарушының және банкроттықты басқарушының – банкроттық рәсiмiнің жүргiзілу барысы туралы ағымдағы ақпаратын қарайды;";</w:t>
      </w:r>
    </w:p>
    <w:p>
      <w:pPr>
        <w:spacing w:after="0"/>
        <w:ind w:left="0"/>
        <w:jc w:val="both"/>
      </w:pPr>
      <w:r>
        <w:rPr>
          <w:rFonts w:ascii="Times New Roman"/>
          <w:b w:val="false"/>
          <w:i w:val="false"/>
          <w:color w:val="000000"/>
          <w:sz w:val="28"/>
        </w:rPr>
        <w:t>
      10) тармақша мынадай редакцияда жазылсын:</w:t>
      </w:r>
    </w:p>
    <w:p>
      <w:pPr>
        <w:spacing w:after="0"/>
        <w:ind w:left="0"/>
        <w:jc w:val="both"/>
      </w:pPr>
      <w:r>
        <w:rPr>
          <w:rFonts w:ascii="Times New Roman"/>
          <w:b w:val="false"/>
          <w:i w:val="false"/>
          <w:color w:val="000000"/>
          <w:sz w:val="28"/>
        </w:rPr>
        <w:t>
      "10) кредиторларға мүліктік залал келтіру белгiлерiн анықтайды;";</w:t>
      </w:r>
    </w:p>
    <w:p>
      <w:pPr>
        <w:spacing w:after="0"/>
        <w:ind w:left="0"/>
        <w:jc w:val="both"/>
      </w:pPr>
      <w:r>
        <w:rPr>
          <w:rFonts w:ascii="Times New Roman"/>
          <w:b w:val="false"/>
          <w:i w:val="false"/>
          <w:color w:val="000000"/>
          <w:sz w:val="28"/>
        </w:rPr>
        <w:t>
      мынадай мазмұндағы 10-1) тармақшамен толықтырылсын:</w:t>
      </w:r>
    </w:p>
    <w:p>
      <w:pPr>
        <w:spacing w:after="0"/>
        <w:ind w:left="0"/>
        <w:jc w:val="both"/>
      </w:pPr>
      <w:r>
        <w:rPr>
          <w:rFonts w:ascii="Times New Roman"/>
          <w:b w:val="false"/>
          <w:i w:val="false"/>
          <w:color w:val="000000"/>
          <w:sz w:val="28"/>
        </w:rPr>
        <w:t>
      "10-1) кредиторларға мүліктік залал келтірудің анықталған белгiлерi бойынша, сондай-ақ оңалту рәсімі мен банкроттық рәсімін жүргізу кезіндегі заңсыз іс-қимылдар бойынша материалдарды Қазақстан Республикасының заңдарымен көзделген жауаптылыққа кінәлі адамдарды тарту үшін құқық қорғау органдарына жібереді;";</w:t>
      </w:r>
    </w:p>
    <w:p>
      <w:pPr>
        <w:spacing w:after="0"/>
        <w:ind w:left="0"/>
        <w:jc w:val="both"/>
      </w:pPr>
      <w:r>
        <w:rPr>
          <w:rFonts w:ascii="Times New Roman"/>
          <w:b w:val="false"/>
          <w:i w:val="false"/>
          <w:color w:val="000000"/>
          <w:sz w:val="28"/>
        </w:rPr>
        <w:t>
      11) және 13) тармақшалар мынадай редакцияда жазылсын:</w:t>
      </w:r>
    </w:p>
    <w:p>
      <w:pPr>
        <w:spacing w:after="0"/>
        <w:ind w:left="0"/>
        <w:jc w:val="both"/>
      </w:pPr>
      <w:r>
        <w:rPr>
          <w:rFonts w:ascii="Times New Roman"/>
          <w:b w:val="false"/>
          <w:i w:val="false"/>
          <w:color w:val="000000"/>
          <w:sz w:val="28"/>
        </w:rPr>
        <w:t>
      "11) әкiмшiнiң әрекеттерiне (әрекетсіздігіне) жасалған шағымдарды қарайды;";</w:t>
      </w:r>
    </w:p>
    <w:p>
      <w:pPr>
        <w:spacing w:after="0"/>
        <w:ind w:left="0"/>
        <w:jc w:val="both"/>
      </w:pPr>
      <w:r>
        <w:rPr>
          <w:rFonts w:ascii="Times New Roman"/>
          <w:b w:val="false"/>
          <w:i w:val="false"/>
          <w:color w:val="000000"/>
          <w:sz w:val="28"/>
        </w:rPr>
        <w:t>
      "13) әкімшілерді есепке алу, оңалтуды және банкроттықты басқарушыларды тағайындау және шеттету тәртібін айқындайды;";</w:t>
      </w:r>
    </w:p>
    <w:p>
      <w:pPr>
        <w:spacing w:after="0"/>
        <w:ind w:left="0"/>
        <w:jc w:val="both"/>
      </w:pPr>
      <w:r>
        <w:rPr>
          <w:rFonts w:ascii="Times New Roman"/>
          <w:b w:val="false"/>
          <w:i w:val="false"/>
          <w:color w:val="000000"/>
          <w:sz w:val="28"/>
        </w:rPr>
        <w:t>
      мынадай мазмұндағы 14-1) тармақшамен толықтырылсын:</w:t>
      </w:r>
    </w:p>
    <w:p>
      <w:pPr>
        <w:spacing w:after="0"/>
        <w:ind w:left="0"/>
        <w:jc w:val="both"/>
      </w:pPr>
      <w:r>
        <w:rPr>
          <w:rFonts w:ascii="Times New Roman"/>
          <w:b w:val="false"/>
          <w:i w:val="false"/>
          <w:color w:val="000000"/>
          <w:sz w:val="28"/>
        </w:rPr>
        <w:t>
      "14-1) оңалту жоспарының үлгілік нысанын бекітеді;";</w:t>
      </w:r>
    </w:p>
    <w:p>
      <w:pPr>
        <w:spacing w:after="0"/>
        <w:ind w:left="0"/>
        <w:jc w:val="both"/>
      </w:pPr>
      <w:r>
        <w:rPr>
          <w:rFonts w:ascii="Times New Roman"/>
          <w:b w:val="false"/>
          <w:i w:val="false"/>
          <w:color w:val="000000"/>
          <w:sz w:val="28"/>
        </w:rPr>
        <w:t>
      15) тармақша мынадай редакцияда жазылсын:</w:t>
      </w:r>
    </w:p>
    <w:p>
      <w:pPr>
        <w:spacing w:after="0"/>
        <w:ind w:left="0"/>
        <w:jc w:val="both"/>
      </w:pPr>
      <w:r>
        <w:rPr>
          <w:rFonts w:ascii="Times New Roman"/>
          <w:b w:val="false"/>
          <w:i w:val="false"/>
          <w:color w:val="000000"/>
          <w:sz w:val="28"/>
        </w:rPr>
        <w:t>
      "15) мемлекеттiк органдардан, заңды тұлғалардан және олардың лауазымды адамдарынан оңалту немесе банкроттық рәсімі қолданылған борышкерлер туралы ақпаратты сұратады және алады;";</w:t>
      </w:r>
    </w:p>
    <w:p>
      <w:pPr>
        <w:spacing w:after="0"/>
        <w:ind w:left="0"/>
        <w:jc w:val="both"/>
      </w:pPr>
      <w:r>
        <w:rPr>
          <w:rFonts w:ascii="Times New Roman"/>
          <w:b w:val="false"/>
          <w:i w:val="false"/>
          <w:color w:val="000000"/>
          <w:sz w:val="28"/>
        </w:rPr>
        <w:t>
      21) және 23) тармақшалар мынадай редакцияда жазылсын:</w:t>
      </w:r>
    </w:p>
    <w:p>
      <w:pPr>
        <w:spacing w:after="0"/>
        <w:ind w:left="0"/>
        <w:jc w:val="both"/>
      </w:pPr>
      <w:r>
        <w:rPr>
          <w:rFonts w:ascii="Times New Roman"/>
          <w:b w:val="false"/>
          <w:i w:val="false"/>
          <w:color w:val="000000"/>
          <w:sz w:val="28"/>
        </w:rPr>
        <w:t>
      "21) өз құзыреті шегінде берешекті қайта құрылымдау, оңалту, банкроттық рәсімдерін және банкроттық рәсімін қозғамай таратуды енгізу, жүргізу және тоқтату жөнінде түсініктеме беру мен түсіндіруді жүзеге асырады және береді;";</w:t>
      </w:r>
    </w:p>
    <w:p>
      <w:pPr>
        <w:spacing w:after="0"/>
        <w:ind w:left="0"/>
        <w:jc w:val="both"/>
      </w:pPr>
      <w:r>
        <w:rPr>
          <w:rFonts w:ascii="Times New Roman"/>
          <w:b w:val="false"/>
          <w:i w:val="false"/>
          <w:color w:val="000000"/>
          <w:sz w:val="28"/>
        </w:rPr>
        <w:t>
      "23) уәкілетті органның интернет-ресурсында оларды банкрот деп тану не оңалту рәсімін қолдану не банкроттық рәсімін қозғаусыз тарату туралы сот шешімі заңды күшіне енген борышкерлердің (заңды тұлғалар және дара кәсіпкерлер) тізімін жариялайды;";</w:t>
      </w:r>
    </w:p>
    <w:p>
      <w:pPr>
        <w:spacing w:after="0"/>
        <w:ind w:left="0"/>
        <w:jc w:val="both"/>
      </w:pPr>
      <w:r>
        <w:rPr>
          <w:rFonts w:ascii="Times New Roman"/>
          <w:b w:val="false"/>
          <w:i w:val="false"/>
          <w:color w:val="000000"/>
          <w:sz w:val="28"/>
        </w:rPr>
        <w:t>
      14) 17 және 18-баптар мынадай редакцияда жазылсын:</w:t>
      </w:r>
    </w:p>
    <w:p>
      <w:pPr>
        <w:spacing w:after="0"/>
        <w:ind w:left="0"/>
        <w:jc w:val="both"/>
      </w:pPr>
      <w:r>
        <w:rPr>
          <w:rFonts w:ascii="Times New Roman"/>
          <w:b w:val="false"/>
          <w:i w:val="false"/>
          <w:color w:val="000000"/>
          <w:sz w:val="28"/>
        </w:rPr>
        <w:t>
      "17-бап. Қазақстан Республикасының оңалту және банкроттық туралы заңнамасының сақталуын мемлекеттік бақылау</w:t>
      </w:r>
    </w:p>
    <w:p>
      <w:pPr>
        <w:spacing w:after="0"/>
        <w:ind w:left="0"/>
        <w:jc w:val="both"/>
      </w:pPr>
      <w:r>
        <w:rPr>
          <w:rFonts w:ascii="Times New Roman"/>
          <w:b w:val="false"/>
          <w:i w:val="false"/>
          <w:color w:val="000000"/>
          <w:sz w:val="28"/>
        </w:rPr>
        <w:t>
      1. Қазақстан Республикасының оңалту және банкроттық туралы заңнамасының сақталуын мемлекеттік бақылау Қазақстан Республикасының Кәсіпкерлік кодексіне сәйкес тексерулер және профилактикалық бақылау нысанында жүзеге асырылады.</w:t>
      </w:r>
    </w:p>
    <w:p>
      <w:pPr>
        <w:spacing w:after="0"/>
        <w:ind w:left="0"/>
        <w:jc w:val="both"/>
      </w:pPr>
      <w:r>
        <w:rPr>
          <w:rFonts w:ascii="Times New Roman"/>
          <w:b w:val="false"/>
          <w:i w:val="false"/>
          <w:color w:val="000000"/>
          <w:sz w:val="28"/>
        </w:rPr>
        <w:t>
      2. Бақылау субъектісіне бармай профилактикалық бақылау Қазақстан Республикасының Кәсіпкерлік кодексіне және осы Заңға сәйкес жүзеге асырылады.</w:t>
      </w:r>
    </w:p>
    <w:p>
      <w:pPr>
        <w:spacing w:after="0"/>
        <w:ind w:left="0"/>
        <w:jc w:val="both"/>
      </w:pPr>
      <w:r>
        <w:rPr>
          <w:rFonts w:ascii="Times New Roman"/>
          <w:b w:val="false"/>
          <w:i w:val="false"/>
          <w:color w:val="000000"/>
          <w:sz w:val="28"/>
        </w:rPr>
        <w:t xml:space="preserve">
      18-бап. Бақылау субъектісіне бармай профилактикалық бақылау </w:t>
      </w:r>
    </w:p>
    <w:p>
      <w:pPr>
        <w:spacing w:after="0"/>
        <w:ind w:left="0"/>
        <w:jc w:val="both"/>
      </w:pPr>
      <w:r>
        <w:rPr>
          <w:rFonts w:ascii="Times New Roman"/>
          <w:b w:val="false"/>
          <w:i w:val="false"/>
          <w:color w:val="000000"/>
          <w:sz w:val="28"/>
        </w:rPr>
        <w:t>
      1. Әкімші қызметін бақылау субъектісіне бармай профилактикалық бақылау мақсаты бұзушылықтың, уақтылы алдын алу, жол бермеу және уәкілетті орган анықтаған бұзушылықтарды бақылау субъектісінің өз бетінше жою құқығын беру болып табылады.</w:t>
      </w:r>
    </w:p>
    <w:p>
      <w:pPr>
        <w:spacing w:after="0"/>
        <w:ind w:left="0"/>
        <w:jc w:val="both"/>
      </w:pPr>
      <w:r>
        <w:rPr>
          <w:rFonts w:ascii="Times New Roman"/>
          <w:b w:val="false"/>
          <w:i w:val="false"/>
          <w:color w:val="000000"/>
          <w:sz w:val="28"/>
        </w:rPr>
        <w:t>
      Бақылау субъектісінің бұзушылықтарды өз бетінше жою құқығын беру үшін оған бармай профилактикалық бақылау Қазақстан Республикасы заңнамасына сәйкес салдарын жоюға болатын бұзушылықтар бойынша ғана жүргізіледі.</w:t>
      </w:r>
    </w:p>
    <w:p>
      <w:pPr>
        <w:spacing w:after="0"/>
        <w:ind w:left="0"/>
        <w:jc w:val="both"/>
      </w:pPr>
      <w:r>
        <w:rPr>
          <w:rFonts w:ascii="Times New Roman"/>
          <w:b w:val="false"/>
          <w:i w:val="false"/>
          <w:color w:val="000000"/>
          <w:sz w:val="28"/>
        </w:rPr>
        <w:t>
      2. Бақылау субъектісіне бармай профилактикалық бақылау жүргізу тәсілі уәкілетті орган алған:</w:t>
      </w:r>
    </w:p>
    <w:p>
      <w:pPr>
        <w:spacing w:after="0"/>
        <w:ind w:left="0"/>
        <w:jc w:val="both"/>
      </w:pPr>
      <w:r>
        <w:rPr>
          <w:rFonts w:ascii="Times New Roman"/>
          <w:b w:val="false"/>
          <w:i w:val="false"/>
          <w:color w:val="000000"/>
          <w:sz w:val="28"/>
        </w:rPr>
        <w:t>
      1) оңалту рәсімінің немесе банкроттық рәсімінің жүзеге асырылу барысы туралы ағымдағы және сұрау салынған ақпарат.</w:t>
      </w:r>
    </w:p>
    <w:p>
      <w:pPr>
        <w:spacing w:after="0"/>
        <w:ind w:left="0"/>
        <w:jc w:val="both"/>
      </w:pPr>
      <w:r>
        <w:rPr>
          <w:rFonts w:ascii="Times New Roman"/>
          <w:b w:val="false"/>
          <w:i w:val="false"/>
          <w:color w:val="000000"/>
          <w:sz w:val="28"/>
        </w:rPr>
        <w:t>
      Мұндай ақпаратты беру нысанын, тәртібін және мерзімдерін уәкілетті орган белгілейді;</w:t>
      </w:r>
    </w:p>
    <w:p>
      <w:pPr>
        <w:spacing w:after="0"/>
        <w:ind w:left="0"/>
        <w:jc w:val="both"/>
      </w:pPr>
      <w:r>
        <w:rPr>
          <w:rFonts w:ascii="Times New Roman"/>
          <w:b w:val="false"/>
          <w:i w:val="false"/>
          <w:color w:val="000000"/>
          <w:sz w:val="28"/>
        </w:rPr>
        <w:t>
      2) уәкілетті мемлекетті органдардан, сондай-ақ  әкімші және борышкер қызметі бойынша өзге де түрлі көздерден алынған мәліметтерге жататын деректер мен ақпаратты өзара салыстыру  болып табылды.</w:t>
      </w:r>
    </w:p>
    <w:p>
      <w:pPr>
        <w:spacing w:after="0"/>
        <w:ind w:left="0"/>
        <w:jc w:val="both"/>
      </w:pPr>
      <w:r>
        <w:rPr>
          <w:rFonts w:ascii="Times New Roman"/>
          <w:b w:val="false"/>
          <w:i w:val="false"/>
          <w:color w:val="000000"/>
          <w:sz w:val="28"/>
        </w:rPr>
        <w:t>
      Атына уәкілетті органның сұрау салуы келіп түскен мемлекеттік орган, жеке және заңды тұлға Қазақстан Республикасының заңдарында көзделген жағдайларда және тәртіппен кез келген құпия ақпаратты (банктік, салықтық, коммерциялық құпия) ашуға және борышкерге және әкімші жүзеге асыратын оңалту немесе банкроттық рәсіміне қатысты құпия ақпаратты қамтитын кез келген құжаттардың көшірмелерін ұсынуға міндетті.</w:t>
      </w:r>
    </w:p>
    <w:p>
      <w:pPr>
        <w:spacing w:after="0"/>
        <w:ind w:left="0"/>
        <w:jc w:val="both"/>
      </w:pPr>
      <w:r>
        <w:rPr>
          <w:rFonts w:ascii="Times New Roman"/>
          <w:b w:val="false"/>
          <w:i w:val="false"/>
          <w:color w:val="000000"/>
          <w:sz w:val="28"/>
        </w:rPr>
        <w:t>
      Уәкілетті органның сұрау салуын орындау мерзімі орындаудың неғұрлым ұзақ мерзімі сұрау салудың өзінде көрсетілген жағдайларды қоспағанда, сұрау салу келіп түскен күннен бастап он жұмыс күнін құрайды.</w:t>
      </w:r>
    </w:p>
    <w:p>
      <w:pPr>
        <w:spacing w:after="0"/>
        <w:ind w:left="0"/>
        <w:jc w:val="both"/>
      </w:pPr>
      <w:r>
        <w:rPr>
          <w:rFonts w:ascii="Times New Roman"/>
          <w:b w:val="false"/>
          <w:i w:val="false"/>
          <w:color w:val="000000"/>
          <w:sz w:val="28"/>
        </w:rPr>
        <w:t>
      3. Бақылау субъектісіне бармай профилактикалық бақылау нәтижелері бойынша бұзушылықтар анықталған кезде бұзушылық анықталған күннен бастап бес жұмыс күнінен кешіктірілмеген мерзімде уәкілетті орган белгілеген нысан бойынша хабарландыру жіберіледі.</w:t>
      </w:r>
    </w:p>
    <w:p>
      <w:pPr>
        <w:spacing w:after="0"/>
        <w:ind w:left="0"/>
        <w:jc w:val="both"/>
      </w:pPr>
      <w:r>
        <w:rPr>
          <w:rFonts w:ascii="Times New Roman"/>
          <w:b w:val="false"/>
          <w:i w:val="false"/>
          <w:color w:val="000000"/>
          <w:sz w:val="28"/>
        </w:rPr>
        <w:t>
      Хабарлама бақылау субъектісіне қолын қойдыра отырып жеке өзіне немесе жөнелту мен алу фактісін растайтын өзге де тәсілмен табыс етілуге тиіс.</w:t>
      </w:r>
    </w:p>
    <w:p>
      <w:pPr>
        <w:spacing w:after="0"/>
        <w:ind w:left="0"/>
        <w:jc w:val="both"/>
      </w:pPr>
      <w:r>
        <w:rPr>
          <w:rFonts w:ascii="Times New Roman"/>
          <w:b w:val="false"/>
          <w:i w:val="false"/>
          <w:color w:val="000000"/>
          <w:sz w:val="28"/>
        </w:rPr>
        <w:t>
      Төменде тізбеленген тәсілдердің бірі арқылы жіберілген хабарлама мынадай жағдайларда:</w:t>
      </w:r>
    </w:p>
    <w:p>
      <w:pPr>
        <w:spacing w:after="0"/>
        <w:ind w:left="0"/>
        <w:jc w:val="both"/>
      </w:pPr>
      <w:r>
        <w:rPr>
          <w:rFonts w:ascii="Times New Roman"/>
          <w:b w:val="false"/>
          <w:i w:val="false"/>
          <w:color w:val="000000"/>
          <w:sz w:val="28"/>
        </w:rPr>
        <w:t>
      1) қолма-қол – алғаны туралы хабарламада белгі қойған күннен бастап;</w:t>
      </w:r>
    </w:p>
    <w:p>
      <w:pPr>
        <w:spacing w:after="0"/>
        <w:ind w:left="0"/>
        <w:jc w:val="both"/>
      </w:pPr>
      <w:r>
        <w:rPr>
          <w:rFonts w:ascii="Times New Roman"/>
          <w:b w:val="false"/>
          <w:i w:val="false"/>
          <w:color w:val="000000"/>
          <w:sz w:val="28"/>
        </w:rPr>
        <w:t>
      2) пошта арқылы – тапсырыс хатпен пошта жөнелтілімін алғаны туралы хабарланған күннен бастап;</w:t>
      </w:r>
    </w:p>
    <w:p>
      <w:pPr>
        <w:spacing w:after="0"/>
        <w:ind w:left="0"/>
        <w:jc w:val="both"/>
      </w:pPr>
      <w:r>
        <w:rPr>
          <w:rFonts w:ascii="Times New Roman"/>
          <w:b w:val="false"/>
          <w:i w:val="false"/>
          <w:color w:val="000000"/>
          <w:sz w:val="28"/>
        </w:rPr>
        <w:t>
      3) электрондық тәсілмен – әкімшіні уәкілетті органда тіркеу (қайта тіркеу) кезінде әкімшінің өтініште көрсетілген электрондық мекенжайына уәкілетті орган жөнелткен күннен бастап табыс етілген болып есептеледі.</w:t>
      </w:r>
    </w:p>
    <w:p>
      <w:pPr>
        <w:spacing w:after="0"/>
        <w:ind w:left="0"/>
        <w:jc w:val="both"/>
      </w:pPr>
      <w:r>
        <w:rPr>
          <w:rFonts w:ascii="Times New Roman"/>
          <w:b w:val="false"/>
          <w:i w:val="false"/>
          <w:color w:val="000000"/>
          <w:sz w:val="28"/>
        </w:rPr>
        <w:t>
      4. Бақылау субъектісіне бармай профилактикалық бақылау нәтижелері  бойынша анықталған бұзушылықтарды жою туралы хабарлама, оны табыс еткен күннен кейінгі күннен бастап он жұмыс күні ішінде орындалуға тиіс.</w:t>
      </w:r>
    </w:p>
    <w:p>
      <w:pPr>
        <w:spacing w:after="0"/>
        <w:ind w:left="0"/>
        <w:jc w:val="both"/>
      </w:pPr>
      <w:r>
        <w:rPr>
          <w:rFonts w:ascii="Times New Roman"/>
          <w:b w:val="false"/>
          <w:i w:val="false"/>
          <w:color w:val="000000"/>
          <w:sz w:val="28"/>
        </w:rPr>
        <w:t>
      5. Хабарламада көрсетілген бұзушылықтармен келіспеген кезде бақылау субъектісі хабарламаны жіберген  уәкілетті органға хабарлама табыс етілген күннен кейінгі күннен бастап бес жұмыс күні ішінде қарсылық жіберуге құқылы.</w:t>
      </w:r>
    </w:p>
    <w:p>
      <w:pPr>
        <w:spacing w:after="0"/>
        <w:ind w:left="0"/>
        <w:jc w:val="both"/>
      </w:pPr>
      <w:r>
        <w:rPr>
          <w:rFonts w:ascii="Times New Roman"/>
          <w:b w:val="false"/>
          <w:i w:val="false"/>
          <w:color w:val="000000"/>
          <w:sz w:val="28"/>
        </w:rPr>
        <w:t>
      6. Бақылау субъектісіне бармай профилактикалық бақылау нәтижелері бойынша анықталған бұзушылықтарды жою туралы хабарламаны белгіленген мерзімде орындау бақылау субъектісіне бара отырып профилактикалық бақылау жүргізудің жартыжылдық тізіміне енгізу арқылы бақылау субъектісіне бара отырып профилактикалық бақылауды тағайындауға әкеп соғады.</w:t>
      </w:r>
    </w:p>
    <w:p>
      <w:pPr>
        <w:spacing w:after="0"/>
        <w:ind w:left="0"/>
        <w:jc w:val="both"/>
      </w:pPr>
      <w:r>
        <w:rPr>
          <w:rFonts w:ascii="Times New Roman"/>
          <w:b w:val="false"/>
          <w:i w:val="false"/>
          <w:color w:val="000000"/>
          <w:sz w:val="28"/>
        </w:rPr>
        <w:t>
      7. Уәкілетті орган жою мүмкін емес бұзушылықтарды анықтаған жағдайда әкімшіге бұзушылық анықталған күннен бастап бес жұмыс күнінен кешіктірілмейтін мерзімде, уәкілетті орган белгілеген нысанда хабарлама жіберіледі.</w:t>
      </w:r>
    </w:p>
    <w:p>
      <w:pPr>
        <w:spacing w:after="0"/>
        <w:ind w:left="0"/>
        <w:jc w:val="both"/>
      </w:pPr>
      <w:r>
        <w:rPr>
          <w:rFonts w:ascii="Times New Roman"/>
          <w:b w:val="false"/>
          <w:i w:val="false"/>
          <w:color w:val="000000"/>
          <w:sz w:val="28"/>
        </w:rPr>
        <w:t>
      8. Бақылау субъектісіне бармай профилактикалық бақылау тоқсан сайын жүргізіледі.";</w:t>
      </w:r>
    </w:p>
    <w:p>
      <w:pPr>
        <w:spacing w:after="0"/>
        <w:ind w:left="0"/>
        <w:jc w:val="both"/>
      </w:pPr>
      <w:r>
        <w:rPr>
          <w:rFonts w:ascii="Times New Roman"/>
          <w:b w:val="false"/>
          <w:i w:val="false"/>
          <w:color w:val="000000"/>
          <w:sz w:val="28"/>
        </w:rPr>
        <w:t>
      15) 19, 20 және 21-баптар алып  тасталсын;</w:t>
      </w:r>
    </w:p>
    <w:p>
      <w:pPr>
        <w:spacing w:after="0"/>
        <w:ind w:left="0"/>
        <w:jc w:val="both"/>
      </w:pPr>
      <w:r>
        <w:rPr>
          <w:rFonts w:ascii="Times New Roman"/>
          <w:b w:val="false"/>
          <w:i w:val="false"/>
          <w:color w:val="000000"/>
          <w:sz w:val="28"/>
        </w:rPr>
        <w:t>
      16) 22 және 23-баптар мынадай редакцияда жазылсын:</w:t>
      </w:r>
    </w:p>
    <w:p>
      <w:pPr>
        <w:spacing w:after="0"/>
        <w:ind w:left="0"/>
        <w:jc w:val="both"/>
      </w:pPr>
      <w:r>
        <w:rPr>
          <w:rFonts w:ascii="Times New Roman"/>
          <w:b w:val="false"/>
          <w:i w:val="false"/>
          <w:color w:val="000000"/>
          <w:sz w:val="28"/>
        </w:rPr>
        <w:t>
      "22-бап. Кредиторлардың оңалту рәсіміне және банкроттық рәсімге қатысуы</w:t>
      </w:r>
    </w:p>
    <w:p>
      <w:pPr>
        <w:spacing w:after="0"/>
        <w:ind w:left="0"/>
        <w:jc w:val="both"/>
      </w:pPr>
      <w:r>
        <w:rPr>
          <w:rFonts w:ascii="Times New Roman"/>
          <w:b w:val="false"/>
          <w:i w:val="false"/>
          <w:color w:val="000000"/>
          <w:sz w:val="28"/>
        </w:rPr>
        <w:t>
      1. Оңалту рәсімі және банкроттық рәсім барысында барлық кредиторлардың мүдделерін осы Заңға сәйкес құрылатын кредиторлар жиналысы білдіреді.</w:t>
      </w:r>
    </w:p>
    <w:p>
      <w:pPr>
        <w:spacing w:after="0"/>
        <w:ind w:left="0"/>
        <w:jc w:val="both"/>
      </w:pPr>
      <w:r>
        <w:rPr>
          <w:rFonts w:ascii="Times New Roman"/>
          <w:b w:val="false"/>
          <w:i w:val="false"/>
          <w:color w:val="000000"/>
          <w:sz w:val="28"/>
        </w:rPr>
        <w:t>
      2. Оңалту немесе банкроттық туралы істі қозғау туралы ұйғарым шығарылған күннен бастап кредиторлар осы Заңда белгіленген тәртіппен ғана өздерінің талаптарын қанағаттандыру мақсатында борышкерге және (немесе) әкімшіге жүгінуге құқылы.</w:t>
      </w:r>
    </w:p>
    <w:p>
      <w:pPr>
        <w:spacing w:after="0"/>
        <w:ind w:left="0"/>
        <w:jc w:val="both"/>
      </w:pPr>
      <w:r>
        <w:rPr>
          <w:rFonts w:ascii="Times New Roman"/>
          <w:b w:val="false"/>
          <w:i w:val="false"/>
          <w:color w:val="000000"/>
          <w:sz w:val="28"/>
        </w:rPr>
        <w:t>
      3. Кредитор оңалту рәсімін немесе банкроттық рәсімін жүргізу барысында соттың шешіміне, әкімшінің әрекетіне, егер осы шешімдер немесе әрекеттер оның заңды мүдделеріне нұқсан келтірсе, шағым жасауға құқылы.</w:t>
      </w:r>
    </w:p>
    <w:p>
      <w:pPr>
        <w:spacing w:after="0"/>
        <w:ind w:left="0"/>
        <w:jc w:val="both"/>
      </w:pPr>
      <w:r>
        <w:rPr>
          <w:rFonts w:ascii="Times New Roman"/>
          <w:b w:val="false"/>
          <w:i w:val="false"/>
          <w:color w:val="000000"/>
          <w:sz w:val="28"/>
        </w:rPr>
        <w:t>
      23-бап. Кредиторлар жиналысы</w:t>
      </w:r>
    </w:p>
    <w:p>
      <w:pPr>
        <w:spacing w:after="0"/>
        <w:ind w:left="0"/>
        <w:jc w:val="both"/>
      </w:pPr>
      <w:r>
        <w:rPr>
          <w:rFonts w:ascii="Times New Roman"/>
          <w:b w:val="false"/>
          <w:i w:val="false"/>
          <w:color w:val="000000"/>
          <w:sz w:val="28"/>
        </w:rPr>
        <w:t>
      1. Оңалту рәсімі және банкроттық рәсімі кезінде кредиторлар жиналысына қатысу құқығы кредиторлар жиналысын өткізу күніне кредиторлар талаптарының тізіліміне талаптары енгізілген кредиторларға тиесілі.</w:t>
      </w:r>
    </w:p>
    <w:p>
      <w:pPr>
        <w:spacing w:after="0"/>
        <w:ind w:left="0"/>
        <w:jc w:val="both"/>
      </w:pPr>
      <w:r>
        <w:rPr>
          <w:rFonts w:ascii="Times New Roman"/>
          <w:b w:val="false"/>
          <w:i w:val="false"/>
          <w:color w:val="000000"/>
          <w:sz w:val="28"/>
        </w:rPr>
        <w:t>
      Кредиторлар жиналысына борышкер мүлкінің меншік иесі (ол уәкілеттік берген орган), құрылтайшылар (қатысушылар) және уәкілетті органның өкілдері қатысуға құқылы.</w:t>
      </w:r>
    </w:p>
    <w:p>
      <w:pPr>
        <w:spacing w:after="0"/>
        <w:ind w:left="0"/>
        <w:jc w:val="both"/>
      </w:pPr>
      <w:r>
        <w:rPr>
          <w:rFonts w:ascii="Times New Roman"/>
          <w:b w:val="false"/>
          <w:i w:val="false"/>
          <w:color w:val="000000"/>
          <w:sz w:val="28"/>
        </w:rPr>
        <w:t>
      3. Кредиторлар жиналысының өкілеттіктері осы Заңның 75 және 93-баптарында көзделген.";</w:t>
      </w:r>
    </w:p>
    <w:p>
      <w:pPr>
        <w:spacing w:after="0"/>
        <w:ind w:left="0"/>
        <w:jc w:val="both"/>
      </w:pPr>
      <w:r>
        <w:rPr>
          <w:rFonts w:ascii="Times New Roman"/>
          <w:b w:val="false"/>
          <w:i w:val="false"/>
          <w:color w:val="000000"/>
          <w:sz w:val="28"/>
        </w:rPr>
        <w:t>
      17) 24-баптың 1-тармағы мынадай редакцияда жазылсын:</w:t>
      </w:r>
    </w:p>
    <w:p>
      <w:pPr>
        <w:spacing w:after="0"/>
        <w:ind w:left="0"/>
        <w:jc w:val="both"/>
      </w:pPr>
      <w:r>
        <w:rPr>
          <w:rFonts w:ascii="Times New Roman"/>
          <w:b w:val="false"/>
          <w:i w:val="false"/>
          <w:color w:val="000000"/>
          <w:sz w:val="28"/>
        </w:rPr>
        <w:t>
      "1. Кредиторлар жиналысын ұйымдастыру және өткізу осы тармақта өзгеше көзделмесе әкімші жүзеге асырады.</w:t>
      </w:r>
    </w:p>
    <w:p>
      <w:pPr>
        <w:spacing w:after="0"/>
        <w:ind w:left="0"/>
        <w:jc w:val="both"/>
      </w:pPr>
      <w:r>
        <w:rPr>
          <w:rFonts w:ascii="Times New Roman"/>
          <w:b w:val="false"/>
          <w:i w:val="false"/>
          <w:color w:val="000000"/>
          <w:sz w:val="28"/>
        </w:rPr>
        <w:t>
      Оңалтуды басқарушыны немесе банкроттықты басқарушыны шеттету мәселесін қарастыру кезінде кредиторлар жиналысын ұйымдастыру және өткізуді кредиторлар комитеті жүзеге асырады.";</w:t>
      </w:r>
    </w:p>
    <w:p>
      <w:pPr>
        <w:spacing w:after="0"/>
        <w:ind w:left="0"/>
        <w:jc w:val="both"/>
      </w:pPr>
      <w:r>
        <w:rPr>
          <w:rFonts w:ascii="Times New Roman"/>
          <w:b w:val="false"/>
          <w:i w:val="false"/>
          <w:color w:val="000000"/>
          <w:sz w:val="28"/>
        </w:rPr>
        <w:t>
      18) 25-бапта:</w:t>
      </w:r>
    </w:p>
    <w:p>
      <w:pPr>
        <w:spacing w:after="0"/>
        <w:ind w:left="0"/>
        <w:jc w:val="both"/>
      </w:pPr>
      <w:r>
        <w:rPr>
          <w:rFonts w:ascii="Times New Roman"/>
          <w:b w:val="false"/>
          <w:i w:val="false"/>
          <w:color w:val="000000"/>
          <w:sz w:val="28"/>
        </w:rPr>
        <w:t>
      1-тармақтың екінші бөлігі мынадай редакцияда жазылсын:</w:t>
      </w:r>
    </w:p>
    <w:p>
      <w:pPr>
        <w:spacing w:after="0"/>
        <w:ind w:left="0"/>
        <w:jc w:val="both"/>
      </w:pPr>
      <w:r>
        <w:rPr>
          <w:rFonts w:ascii="Times New Roman"/>
          <w:b w:val="false"/>
          <w:i w:val="false"/>
          <w:color w:val="000000"/>
          <w:sz w:val="28"/>
        </w:rPr>
        <w:t>
      "Кредиторды осы тармақтың бірінші бөлігінің 2) тармақшасында көзделген тәсілмен хабардар етуге мүмкіндік болмаған жағдайда кредиторлар жиналысының өткізілетіні туралы мәліметтерді осы тармақтың бірінші бөлігінің 1) тармақшасында белгіленген тәртіппен жариялау мұндай кредиторларды тиісінше хабардар ету деп танылады.";</w:t>
      </w:r>
    </w:p>
    <w:p>
      <w:pPr>
        <w:spacing w:after="0"/>
        <w:ind w:left="0"/>
        <w:jc w:val="both"/>
      </w:pPr>
      <w:r>
        <w:rPr>
          <w:rFonts w:ascii="Times New Roman"/>
          <w:b w:val="false"/>
          <w:i w:val="false"/>
          <w:color w:val="000000"/>
          <w:sz w:val="28"/>
        </w:rPr>
        <w:t>
      2-тармақ мынадай мазмұндағы екінші бөлікпен толықтырылсын:</w:t>
      </w:r>
    </w:p>
    <w:p>
      <w:pPr>
        <w:spacing w:after="0"/>
        <w:ind w:left="0"/>
        <w:jc w:val="both"/>
      </w:pPr>
      <w:r>
        <w:rPr>
          <w:rFonts w:ascii="Times New Roman"/>
          <w:b w:val="false"/>
          <w:i w:val="false"/>
          <w:color w:val="000000"/>
          <w:sz w:val="28"/>
        </w:rPr>
        <w:t>
      "Күн тәртібінде қарастыруға  ұсынылатын мәселелер тікелей кредиторлар жиналысының құзыретіне кіретін мәселелерді қамтуы  қажет. Күн тәртібін қалыптастыру барысында кеңінен талқыланатын тұжырымдамаларды пайдалануға  тыйым салынады.";</w:t>
      </w:r>
    </w:p>
    <w:p>
      <w:pPr>
        <w:spacing w:after="0"/>
        <w:ind w:left="0"/>
        <w:jc w:val="both"/>
      </w:pPr>
      <w:r>
        <w:rPr>
          <w:rFonts w:ascii="Times New Roman"/>
          <w:b w:val="false"/>
          <w:i w:val="false"/>
          <w:color w:val="000000"/>
          <w:sz w:val="28"/>
        </w:rPr>
        <w:t>
      3-тармақтың екінші бөлігі мынадай редакцияда жазылсын:</w:t>
      </w:r>
    </w:p>
    <w:p>
      <w:pPr>
        <w:spacing w:after="0"/>
        <w:ind w:left="0"/>
        <w:jc w:val="both"/>
      </w:pPr>
      <w:r>
        <w:rPr>
          <w:rFonts w:ascii="Times New Roman"/>
          <w:b w:val="false"/>
          <w:i w:val="false"/>
          <w:color w:val="000000"/>
          <w:sz w:val="28"/>
        </w:rPr>
        <w:t>
      "Егер кредитор сырттай дауыс беретін болса, ол бұл туралы оңалтуды немесе банкроттықты басқарушыға жиналыс өткізілгенге дейін бес жұмыс күнінен кешіктірмей хабарлауға тиіс.";</w:t>
      </w:r>
    </w:p>
    <w:p>
      <w:pPr>
        <w:spacing w:after="0"/>
        <w:ind w:left="0"/>
        <w:jc w:val="both"/>
      </w:pPr>
      <w:r>
        <w:rPr>
          <w:rFonts w:ascii="Times New Roman"/>
          <w:b w:val="false"/>
          <w:i w:val="false"/>
          <w:color w:val="000000"/>
          <w:sz w:val="28"/>
        </w:rPr>
        <w:t>
      19) 26-бапта: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Кредиторлар жиналысы сырттай дауыс беретіндерді қоса алғанда, оған кредиторлар жиналысы шешім қабылдаған кезде дауыс беру құқығы бар кредиторлар даусының жалпы санының елу пайызынан астамын құрайтын дауыс санына ие кредиторлар қатысқан жағдайда, құқықты болып табылады. Қайта шақырылған кредиторлар жиналысы, кредиторлар жиналысының өткізілетін уақыты мен орны туралы кредиторлар тиісті түрде хабардар етілген жағдайда, оған кредиторлар жиналысы шешім қабылдаған кезде дауыс беру құқығы бар кредиторлар даусының жалпы санының кемінде жиырма бес пайызын құрайтын дауыс санына ие кредиторлар қатысқан кезде құқықты болып табылады.";</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"Әкімші, ал кредиторлар жиналысын кредиторлар комитеті өткізетін жағдайларда – кредиторлар комитеті төрағасы, кредиторлардың шешімдер қабылдауы үшін әрбір кредитордың дауыс санын "талаптардың бір теңгесі – бір дауыс" қағидаты бойынша айқындайды.";</w:t>
      </w:r>
    </w:p>
    <w:p>
      <w:pPr>
        <w:spacing w:after="0"/>
        <w:ind w:left="0"/>
        <w:jc w:val="both"/>
      </w:pPr>
      <w:r>
        <w:rPr>
          <w:rFonts w:ascii="Times New Roman"/>
          <w:b w:val="false"/>
          <w:i w:val="false"/>
          <w:color w:val="000000"/>
          <w:sz w:val="28"/>
        </w:rPr>
        <w:t>
      мынадай мазмұндағы алтыншы бөлікпен толықтырылсын:</w:t>
      </w:r>
    </w:p>
    <w:p>
      <w:pPr>
        <w:spacing w:after="0"/>
        <w:ind w:left="0"/>
        <w:jc w:val="both"/>
      </w:pPr>
      <w:r>
        <w:rPr>
          <w:rFonts w:ascii="Times New Roman"/>
          <w:b w:val="false"/>
          <w:i w:val="false"/>
          <w:color w:val="000000"/>
          <w:sz w:val="28"/>
        </w:rPr>
        <w:t>
      "Осы тармақтың бесінші бөлігінің күші қорытынды есепті келісу мәселесін қарастыру жағдайында кредиторлар жиналысының құқықтылығын анықтау мен шешім қабылдау кезінде қолданылмайды.";</w:t>
      </w:r>
    </w:p>
    <w:p>
      <w:pPr>
        <w:spacing w:after="0"/>
        <w:ind w:left="0"/>
        <w:jc w:val="both"/>
      </w:pPr>
      <w:r>
        <w:rPr>
          <w:rFonts w:ascii="Times New Roman"/>
          <w:b w:val="false"/>
          <w:i w:val="false"/>
          <w:color w:val="000000"/>
          <w:sz w:val="28"/>
        </w:rPr>
        <w:t>
      4-тармақтың бірінші бөлігінің 1) тармақшасы мынадай редакцияда жазылсын:</w:t>
      </w:r>
    </w:p>
    <w:p>
      <w:pPr>
        <w:spacing w:after="0"/>
        <w:ind w:left="0"/>
        <w:jc w:val="both"/>
      </w:pPr>
      <w:r>
        <w:rPr>
          <w:rFonts w:ascii="Times New Roman"/>
          <w:b w:val="false"/>
          <w:i w:val="false"/>
          <w:color w:val="000000"/>
          <w:sz w:val="28"/>
        </w:rPr>
        <w:t>
      "1) осы Заңның 72-бабының 3-тармағына, 90-бабының 5-тармағына, 104-баптың 1-тармағының екінші бөлігіне сәйкес дауыс беру құқығынан айырылған кредиторлардың;";</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Әкімші, ал кредиторлар жиналысын кредиторлар комитеті өткізетін жағдайларда – кредиторлар комитетінің төрағасы, кредиторлар жиналысы ашылғанға дейін жиналысқа қатысушыларды тіркеуді жүргізеді.</w:t>
      </w:r>
    </w:p>
    <w:p>
      <w:pPr>
        <w:spacing w:after="0"/>
        <w:ind w:left="0"/>
        <w:jc w:val="both"/>
      </w:pPr>
      <w:r>
        <w:rPr>
          <w:rFonts w:ascii="Times New Roman"/>
          <w:b w:val="false"/>
          <w:i w:val="false"/>
          <w:color w:val="000000"/>
          <w:sz w:val="28"/>
        </w:rPr>
        <w:t>
      Кредиторлар жиналысының шешімдері хаттамамен ресімделеді.</w:t>
      </w:r>
    </w:p>
    <w:p>
      <w:pPr>
        <w:spacing w:after="0"/>
        <w:ind w:left="0"/>
        <w:jc w:val="both"/>
      </w:pPr>
      <w:r>
        <w:rPr>
          <w:rFonts w:ascii="Times New Roman"/>
          <w:b w:val="false"/>
          <w:i w:val="false"/>
          <w:color w:val="000000"/>
          <w:sz w:val="28"/>
        </w:rPr>
        <w:t>
      Кредиторлар жиналысының отырысын қатысып отырған, дауыс беруге құқығы бар, кредиторлар арасынан сайланған төрағалық етуші жүргізеді. Хаттаманы қатысып отырған, дауыс беруге құқығы бар кредиторлар арасынан сайланатын хатшы жүргізеді. Төраға мен хатшы қатысып отырған кредиторлар арасынан қарапайым көпшілік дауыспен сайланады. Хаттамаға төрағалық етуші, әкімші, хатшы жиналыс өткізілген күні қол қояды және ол борышкердің мөрімен (ол болған кезде) куәландырылады.</w:t>
      </w:r>
    </w:p>
    <w:p>
      <w:pPr>
        <w:spacing w:after="0"/>
        <w:ind w:left="0"/>
        <w:jc w:val="both"/>
      </w:pPr>
      <w:r>
        <w:rPr>
          <w:rFonts w:ascii="Times New Roman"/>
          <w:b w:val="false"/>
          <w:i w:val="false"/>
          <w:color w:val="000000"/>
          <w:sz w:val="28"/>
        </w:rPr>
        <w:t>
      Кредиторлар жиналысын кредиторлар комитеті өткізетін кезде кредиторлар жиналысы хаттамасына әкімшінің қол қою талап етілмейді.</w:t>
      </w:r>
    </w:p>
    <w:p>
      <w:pPr>
        <w:spacing w:after="0"/>
        <w:ind w:left="0"/>
        <w:jc w:val="both"/>
      </w:pPr>
      <w:r>
        <w:rPr>
          <w:rFonts w:ascii="Times New Roman"/>
          <w:b w:val="false"/>
          <w:i w:val="false"/>
          <w:color w:val="000000"/>
          <w:sz w:val="28"/>
        </w:rPr>
        <w:t>
      Кредиторлар жиналысының хаттамасы үш данада жасалады, олардың біреуі – оған қол қойылғаннан кейін үш жұмыс күні ішінде уәкілетті органға, екіншісі кредиторлар комитетіне беріледі, үшіншісі әкімшіде қалады.</w:t>
      </w:r>
    </w:p>
    <w:p>
      <w:pPr>
        <w:spacing w:after="0"/>
        <w:ind w:left="0"/>
        <w:jc w:val="both"/>
      </w:pPr>
      <w:r>
        <w:rPr>
          <w:rFonts w:ascii="Times New Roman"/>
          <w:b w:val="false"/>
          <w:i w:val="false"/>
          <w:color w:val="000000"/>
          <w:sz w:val="28"/>
        </w:rPr>
        <w:t>
      Кредиторлар жиналысының хаттамасына:</w:t>
      </w:r>
    </w:p>
    <w:p>
      <w:pPr>
        <w:spacing w:after="0"/>
        <w:ind w:left="0"/>
        <w:jc w:val="both"/>
      </w:pPr>
      <w:r>
        <w:rPr>
          <w:rFonts w:ascii="Times New Roman"/>
          <w:b w:val="false"/>
          <w:i w:val="false"/>
          <w:color w:val="000000"/>
          <w:sz w:val="28"/>
        </w:rPr>
        <w:t>
      жиналысқа қатысушыларды тіркеу ведомосының;</w:t>
      </w:r>
    </w:p>
    <w:p>
      <w:pPr>
        <w:spacing w:after="0"/>
        <w:ind w:left="0"/>
        <w:jc w:val="both"/>
      </w:pPr>
      <w:r>
        <w:rPr>
          <w:rFonts w:ascii="Times New Roman"/>
          <w:b w:val="false"/>
          <w:i w:val="false"/>
          <w:color w:val="000000"/>
          <w:sz w:val="28"/>
        </w:rPr>
        <w:t>
      жиналысқа қатысушыларға танысу және (немесе) бекіту үшін ұсынылған атериалдардың;</w:t>
      </w:r>
    </w:p>
    <w:p>
      <w:pPr>
        <w:spacing w:after="0"/>
        <w:ind w:left="0"/>
        <w:jc w:val="both"/>
      </w:pPr>
      <w:r>
        <w:rPr>
          <w:rFonts w:ascii="Times New Roman"/>
          <w:b w:val="false"/>
          <w:i w:val="false"/>
          <w:color w:val="000000"/>
          <w:sz w:val="28"/>
        </w:rPr>
        <w:t>
      кредиторлар жиналысының өткізілетін күні мен орны туралы кредиторлардың тиісінше хабардар етілгенін куәландыратын құжаттардың;</w:t>
      </w:r>
    </w:p>
    <w:p>
      <w:pPr>
        <w:spacing w:after="0"/>
        <w:ind w:left="0"/>
        <w:jc w:val="both"/>
      </w:pPr>
      <w:r>
        <w:rPr>
          <w:rFonts w:ascii="Times New Roman"/>
          <w:b w:val="false"/>
          <w:i w:val="false"/>
          <w:color w:val="000000"/>
          <w:sz w:val="28"/>
        </w:rPr>
        <w:t>
      әкімшінің ұйғаруы бойынша өзге де құжаттардың көшірмелері қоса берілуге тиіс.";</w:t>
      </w:r>
    </w:p>
    <w:p>
      <w:pPr>
        <w:spacing w:after="0"/>
        <w:ind w:left="0"/>
        <w:jc w:val="both"/>
      </w:pPr>
      <w:r>
        <w:rPr>
          <w:rFonts w:ascii="Times New Roman"/>
          <w:b w:val="false"/>
          <w:i w:val="false"/>
          <w:color w:val="000000"/>
          <w:sz w:val="28"/>
        </w:rPr>
        <w:t>
      20) 27 және 28-баптар мынадай редакцияда жазылсын:</w:t>
      </w:r>
    </w:p>
    <w:p>
      <w:pPr>
        <w:spacing w:after="0"/>
        <w:ind w:left="0"/>
        <w:jc w:val="both"/>
      </w:pPr>
      <w:r>
        <w:rPr>
          <w:rFonts w:ascii="Times New Roman"/>
          <w:b w:val="false"/>
          <w:i w:val="false"/>
          <w:color w:val="000000"/>
          <w:sz w:val="28"/>
        </w:rPr>
        <w:t>
      "27-бап. Кредиторлар комитеті</w:t>
      </w:r>
    </w:p>
    <w:p>
      <w:pPr>
        <w:spacing w:after="0"/>
        <w:ind w:left="0"/>
        <w:jc w:val="both"/>
      </w:pPr>
      <w:r>
        <w:rPr>
          <w:rFonts w:ascii="Times New Roman"/>
          <w:b w:val="false"/>
          <w:i w:val="false"/>
          <w:color w:val="000000"/>
          <w:sz w:val="28"/>
        </w:rPr>
        <w:t>
      1. Кредиторлар комитеті оңалту рәсімі және банкроттық рәсім кезінде осы Заңда белгіленген тәртіппен құрылады.</w:t>
      </w:r>
    </w:p>
    <w:p>
      <w:pPr>
        <w:spacing w:after="0"/>
        <w:ind w:left="0"/>
        <w:jc w:val="both"/>
      </w:pPr>
      <w:r>
        <w:rPr>
          <w:rFonts w:ascii="Times New Roman"/>
          <w:b w:val="false"/>
          <w:i w:val="false"/>
          <w:color w:val="000000"/>
          <w:sz w:val="28"/>
        </w:rPr>
        <w:t>
      Осы Заңның 27-бабының 2-тармағының бірінші бөлігінде көзделген кредиторлар комитетіндегі мүшелердің ең аз саны туралы талаптарды сақтауға мүмкіндік болмаған кезде, кредиторлар комитеті құзыретін кредиторлар жиналысы жүзеге асырады.</w:t>
      </w:r>
    </w:p>
    <w:p>
      <w:pPr>
        <w:spacing w:after="0"/>
        <w:ind w:left="0"/>
        <w:jc w:val="both"/>
      </w:pPr>
      <w:r>
        <w:rPr>
          <w:rFonts w:ascii="Times New Roman"/>
          <w:b w:val="false"/>
          <w:i w:val="false"/>
          <w:color w:val="000000"/>
          <w:sz w:val="28"/>
        </w:rPr>
        <w:t xml:space="preserve">
      2. Кредиторлар комитетінің құрамын кредиторлар жиналысы қалыптастырады және бекітеді. Кредиторлар комитетіндегі мүшелердің ең аз саны үш адамнан кем болмайды. </w:t>
      </w:r>
    </w:p>
    <w:p>
      <w:pPr>
        <w:spacing w:after="0"/>
        <w:ind w:left="0"/>
        <w:jc w:val="both"/>
      </w:pPr>
      <w:r>
        <w:rPr>
          <w:rFonts w:ascii="Times New Roman"/>
          <w:b w:val="false"/>
          <w:i w:val="false"/>
          <w:color w:val="000000"/>
          <w:sz w:val="28"/>
        </w:rPr>
        <w:t>
      Кредиторлар комитетінің құрамына, егер осы тармақта өзгеше көзделмесе, біртекті кредиторлардың әрбір тобынан бір кредитор кіреді.</w:t>
      </w:r>
    </w:p>
    <w:p>
      <w:pPr>
        <w:spacing w:after="0"/>
        <w:ind w:left="0"/>
        <w:jc w:val="both"/>
      </w:pPr>
      <w:r>
        <w:rPr>
          <w:rFonts w:ascii="Times New Roman"/>
          <w:b w:val="false"/>
          <w:i w:val="false"/>
          <w:color w:val="000000"/>
          <w:sz w:val="28"/>
        </w:rPr>
        <w:t>
      Борышкерге ұқсас талаптары бар басқа кредиторлар жоқ болу себебіне байланысты біртетікті кредиторлар тобына кірмеген кредитор, кредиторлар комитеті құрамына кіруі мүмкін.</w:t>
      </w:r>
    </w:p>
    <w:p>
      <w:pPr>
        <w:spacing w:after="0"/>
        <w:ind w:left="0"/>
        <w:jc w:val="both"/>
      </w:pPr>
      <w:r>
        <w:rPr>
          <w:rFonts w:ascii="Times New Roman"/>
          <w:b w:val="false"/>
          <w:i w:val="false"/>
          <w:color w:val="000000"/>
          <w:sz w:val="28"/>
        </w:rPr>
        <w:t>
      Кредиторлар комитетінің мүшесі үлестес тұлға немесе кредиторлар жиналысында дауыс құқығынан айырылған  тұлға болмауға тиіс.</w:t>
      </w:r>
    </w:p>
    <w:p>
      <w:pPr>
        <w:spacing w:after="0"/>
        <w:ind w:left="0"/>
        <w:jc w:val="both"/>
      </w:pPr>
      <w:r>
        <w:rPr>
          <w:rFonts w:ascii="Times New Roman"/>
          <w:b w:val="false"/>
          <w:i w:val="false"/>
          <w:color w:val="000000"/>
          <w:sz w:val="28"/>
        </w:rPr>
        <w:t>
      3. Қалыптастырылған және бекітілген кредиторлар комитетінің құрамына өзгерістер енгізудің негіздері:</w:t>
      </w:r>
    </w:p>
    <w:p>
      <w:pPr>
        <w:spacing w:after="0"/>
        <w:ind w:left="0"/>
        <w:jc w:val="both"/>
      </w:pPr>
      <w:r>
        <w:rPr>
          <w:rFonts w:ascii="Times New Roman"/>
          <w:b w:val="false"/>
          <w:i w:val="false"/>
          <w:color w:val="000000"/>
          <w:sz w:val="28"/>
        </w:rPr>
        <w:t>
      1) кредиторлар комитетінің құрамына кіретін кредиторлар алдындағы міндеттемелерді орындау;</w:t>
      </w:r>
    </w:p>
    <w:p>
      <w:pPr>
        <w:spacing w:after="0"/>
        <w:ind w:left="0"/>
        <w:jc w:val="both"/>
      </w:pPr>
      <w:r>
        <w:rPr>
          <w:rFonts w:ascii="Times New Roman"/>
          <w:b w:val="false"/>
          <w:i w:val="false"/>
          <w:color w:val="000000"/>
          <w:sz w:val="28"/>
        </w:rPr>
        <w:t>
      2) кредиторға кредиторлар комитетінің құрамында болуға кедергі болатын мән-жайлар (заңды күшіне енген сот актілері, кредитордың таратылуы не қайтыс болуы және басқалар);</w:t>
      </w:r>
    </w:p>
    <w:p>
      <w:pPr>
        <w:spacing w:after="0"/>
        <w:ind w:left="0"/>
        <w:jc w:val="both"/>
      </w:pPr>
      <w:r>
        <w:rPr>
          <w:rFonts w:ascii="Times New Roman"/>
          <w:b w:val="false"/>
          <w:i w:val="false"/>
          <w:color w:val="000000"/>
          <w:sz w:val="28"/>
        </w:rPr>
        <w:t>
      3) үлестес тұлғалардың анықталуы;</w:t>
      </w:r>
    </w:p>
    <w:p>
      <w:pPr>
        <w:spacing w:after="0"/>
        <w:ind w:left="0"/>
        <w:jc w:val="both"/>
      </w:pPr>
      <w:r>
        <w:rPr>
          <w:rFonts w:ascii="Times New Roman"/>
          <w:b w:val="false"/>
          <w:i w:val="false"/>
          <w:color w:val="000000"/>
          <w:sz w:val="28"/>
        </w:rPr>
        <w:t>
      4) кредиторлар комитеті мүшесінің, осы Заңның 26-бабының 4-тармағының төртінші бөлігінің 1) және 2) тармақшаларында көзделген  кредиторлар комитетінің отырыстарына дәлелсіз себеппен екі реттен артық қатыспауы болып табылады.</w:t>
      </w:r>
    </w:p>
    <w:p>
      <w:pPr>
        <w:spacing w:after="0"/>
        <w:ind w:left="0"/>
        <w:jc w:val="both"/>
      </w:pPr>
      <w:r>
        <w:rPr>
          <w:rFonts w:ascii="Times New Roman"/>
          <w:b w:val="false"/>
          <w:i w:val="false"/>
          <w:color w:val="000000"/>
          <w:sz w:val="28"/>
        </w:rPr>
        <w:t>
      4. Кредиторлар комитетінің отырысын өткізу туралы хабарламаны әкімші отырыс өткізілетін күнге дейін бес жұмыс күнінен кешіктірмей,  пошта арқылы тапсырыс хатпен жібереді.</w:t>
      </w:r>
    </w:p>
    <w:p>
      <w:pPr>
        <w:spacing w:after="0"/>
        <w:ind w:left="0"/>
        <w:jc w:val="both"/>
      </w:pPr>
      <w:r>
        <w:rPr>
          <w:rFonts w:ascii="Times New Roman"/>
          <w:b w:val="false"/>
          <w:i w:val="false"/>
          <w:color w:val="000000"/>
          <w:sz w:val="28"/>
        </w:rPr>
        <w:t>
      Осы баптың 1-тармағының екінші бөлігінде көзделген жағдайда кредиторлар комитеті өкілеттіктерін кредиторлар жиналысы жүзеге асырған кезде кредиторлар жиналысы отырысын өткізу туралы хабарлама, осы бапта көзделген тәртіппен жіберіледі.</w:t>
      </w:r>
    </w:p>
    <w:p>
      <w:pPr>
        <w:spacing w:after="0"/>
        <w:ind w:left="0"/>
        <w:jc w:val="both"/>
      </w:pPr>
      <w:r>
        <w:rPr>
          <w:rFonts w:ascii="Times New Roman"/>
          <w:b w:val="false"/>
          <w:i w:val="false"/>
          <w:color w:val="000000"/>
          <w:sz w:val="28"/>
        </w:rPr>
        <w:t>
      5. Кредиторлар комитетінің өкілеттіктері осы Заңның 76 және 94-баптарында көзделген.</w:t>
      </w:r>
    </w:p>
    <w:p>
      <w:pPr>
        <w:spacing w:after="0"/>
        <w:ind w:left="0"/>
        <w:jc w:val="both"/>
      </w:pPr>
      <w:r>
        <w:rPr>
          <w:rFonts w:ascii="Times New Roman"/>
          <w:b w:val="false"/>
          <w:i w:val="false"/>
          <w:color w:val="000000"/>
          <w:sz w:val="28"/>
        </w:rPr>
        <w:t>
      28-бап. Кредиторлар комитетінің шешімдер қабылдауы</w:t>
      </w:r>
    </w:p>
    <w:p>
      <w:pPr>
        <w:spacing w:after="0"/>
        <w:ind w:left="0"/>
        <w:jc w:val="both"/>
      </w:pPr>
      <w:r>
        <w:rPr>
          <w:rFonts w:ascii="Times New Roman"/>
          <w:b w:val="false"/>
          <w:i w:val="false"/>
          <w:color w:val="000000"/>
          <w:sz w:val="28"/>
        </w:rPr>
        <w:t>
      1. Кредиторлар комитетінің отырысы комитет мүшелерінің жалпы санының кемінде үштен екісі қатысқан кезде заңды болып табылады.</w:t>
      </w:r>
    </w:p>
    <w:p>
      <w:pPr>
        <w:spacing w:after="0"/>
        <w:ind w:left="0"/>
        <w:jc w:val="both"/>
      </w:pPr>
      <w:r>
        <w:rPr>
          <w:rFonts w:ascii="Times New Roman"/>
          <w:b w:val="false"/>
          <w:i w:val="false"/>
          <w:color w:val="000000"/>
          <w:sz w:val="28"/>
        </w:rPr>
        <w:t>
      2. Кредиторлар комитетінің шешімі "комитеттің бір мүшесі – бір дауыс" қағидаты бойынша кредиторлар комитеті мүшелерінің жалпы санының қарапайым көпшілік дауысымен қабылданады.</w:t>
      </w:r>
    </w:p>
    <w:p>
      <w:pPr>
        <w:spacing w:after="0"/>
        <w:ind w:left="0"/>
        <w:jc w:val="both"/>
      </w:pPr>
      <w:r>
        <w:rPr>
          <w:rFonts w:ascii="Times New Roman"/>
          <w:b w:val="false"/>
          <w:i w:val="false"/>
          <w:color w:val="000000"/>
          <w:sz w:val="28"/>
        </w:rPr>
        <w:t>
      Дауыс беру рәсімінде дауыстар тең болған кезде кредиторлар комитетінің төрағасына шешуші дауыс құқығы беріледі.</w:t>
      </w:r>
    </w:p>
    <w:p>
      <w:pPr>
        <w:spacing w:after="0"/>
        <w:ind w:left="0"/>
        <w:jc w:val="both"/>
      </w:pPr>
      <w:r>
        <w:rPr>
          <w:rFonts w:ascii="Times New Roman"/>
          <w:b w:val="false"/>
          <w:i w:val="false"/>
          <w:color w:val="000000"/>
          <w:sz w:val="28"/>
        </w:rPr>
        <w:t>
      3. Кредиторлар комитетінің отырысы хаттамамен ресімделеді.</w:t>
      </w:r>
    </w:p>
    <w:p>
      <w:pPr>
        <w:spacing w:after="0"/>
        <w:ind w:left="0"/>
        <w:jc w:val="both"/>
      </w:pPr>
      <w:r>
        <w:rPr>
          <w:rFonts w:ascii="Times New Roman"/>
          <w:b w:val="false"/>
          <w:i w:val="false"/>
          <w:color w:val="000000"/>
          <w:sz w:val="28"/>
        </w:rPr>
        <w:t>
      Хаттамада отырыстың өткізілген күні мен орны, дауыс беруге қатысқан кредиторлар комитетінің мүшелері, күн тәртібі, дауыс беру нәтижелері мен қабылданған шешімдер туралы мәліметтер қамтылуға тиіс. Хаттамаға дауыс беруге қатысқан кредиторлар комитетінің барлық мүшелері мен әкімші қол қояды және ол борышкердің мөрімен (ол болған кезде) куәландырылады.</w:t>
      </w:r>
    </w:p>
    <w:p>
      <w:pPr>
        <w:spacing w:after="0"/>
        <w:ind w:left="0"/>
        <w:jc w:val="both"/>
      </w:pPr>
      <w:r>
        <w:rPr>
          <w:rFonts w:ascii="Times New Roman"/>
          <w:b w:val="false"/>
          <w:i w:val="false"/>
          <w:color w:val="000000"/>
          <w:sz w:val="28"/>
        </w:rPr>
        <w:t>
      Әкімші хаттамаға қол қойылған күннен бастап үш жұмыс күні ішінде оны уәкілетті органға, кредиторлар комитетінің мүшелеріне жібереді. Хаттаманың бір данасы әкімшіде болады.</w:t>
      </w:r>
    </w:p>
    <w:p>
      <w:pPr>
        <w:spacing w:after="0"/>
        <w:ind w:left="0"/>
        <w:jc w:val="both"/>
      </w:pPr>
      <w:r>
        <w:rPr>
          <w:rFonts w:ascii="Times New Roman"/>
          <w:b w:val="false"/>
          <w:i w:val="false"/>
          <w:color w:val="000000"/>
          <w:sz w:val="28"/>
        </w:rPr>
        <w:t>
      4. Кредиторлардың, борышкер мүлкінің меншік иесінің (ол уәкілеттік берген органның), құрылтайшылардың (қатысушылардың) кредиторлар комитетінің отырысына қатысуға құқығы бар.</w:t>
      </w:r>
    </w:p>
    <w:p>
      <w:pPr>
        <w:spacing w:after="0"/>
        <w:ind w:left="0"/>
        <w:jc w:val="both"/>
      </w:pPr>
      <w:r>
        <w:rPr>
          <w:rFonts w:ascii="Times New Roman"/>
          <w:b w:val="false"/>
          <w:i w:val="false"/>
          <w:color w:val="000000"/>
          <w:sz w:val="28"/>
        </w:rPr>
        <w:t>
      5. Осы Заңның 27-баптың 1-тармағының екінші бөлігінде көзделген жағдайда кредиторлар комитеті өкілеттіктерін кредиторлар жиналысы жүзеге асырған кезде кредиторлар жиналысы шешімдері осы бапта көзделген тәртіпте қабылданады.";</w:t>
      </w:r>
    </w:p>
    <w:p>
      <w:pPr>
        <w:spacing w:after="0"/>
        <w:ind w:left="0"/>
        <w:jc w:val="both"/>
      </w:pPr>
      <w:r>
        <w:rPr>
          <w:rFonts w:ascii="Times New Roman"/>
          <w:b w:val="false"/>
          <w:i w:val="false"/>
          <w:color w:val="000000"/>
          <w:sz w:val="28"/>
        </w:rPr>
        <w:t>
      21) 28-1-бапта: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Егер осы бапта өзгеше белгіленбесе, борышкер осы Заңның 5-бабы 4-тармағының 1), 2) және 3) тармақшаларында белгіленген бір немесе одан да көп шарттар басталған кезде, оңалту немесе банкроттық туралы іс сотта қозғалмаған жағдайда өзінің берешегін қайта құрылымдау туралы шешім қабылдауға құқылы.";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бірінші бөлік мынадай редакцияда жазылсын:</w:t>
      </w:r>
    </w:p>
    <w:p>
      <w:pPr>
        <w:spacing w:after="0"/>
        <w:ind w:left="0"/>
        <w:jc w:val="both"/>
      </w:pPr>
      <w:r>
        <w:rPr>
          <w:rFonts w:ascii="Times New Roman"/>
          <w:b w:val="false"/>
          <w:i w:val="false"/>
          <w:color w:val="000000"/>
          <w:sz w:val="28"/>
        </w:rPr>
        <w:t>
      "2. Борышкер осы Заңның 5-тармағының 4-тармағында көрсетілген талаптарға сәйкес келетін көлемде және пайда болу мерзімінде берешектің бар болуын куәландыратын құжаттарды қоса бере отырып, берешекті қайта құрылымдау туралы өтінішпен сотқа жүгінеді.";</w:t>
      </w:r>
    </w:p>
    <w:p>
      <w:pPr>
        <w:spacing w:after="0"/>
        <w:ind w:left="0"/>
        <w:jc w:val="both"/>
      </w:pPr>
      <w:r>
        <w:rPr>
          <w:rFonts w:ascii="Times New Roman"/>
          <w:b w:val="false"/>
          <w:i w:val="false"/>
          <w:color w:val="000000"/>
          <w:sz w:val="28"/>
        </w:rPr>
        <w:t>
      үшінші бөліктің екінші абзацы мынадай редакцияда жазылсын:</w:t>
      </w:r>
    </w:p>
    <w:p>
      <w:pPr>
        <w:spacing w:after="0"/>
        <w:ind w:left="0"/>
        <w:jc w:val="both"/>
      </w:pPr>
      <w:r>
        <w:rPr>
          <w:rFonts w:ascii="Times New Roman"/>
          <w:b w:val="false"/>
          <w:i w:val="false"/>
          <w:color w:val="000000"/>
          <w:sz w:val="28"/>
        </w:rPr>
        <w:t>
      "берешекті қайта құрылымдау туралы келісімді бекітуден бас тарту туралы сот ұйғарымы заңды күшіне енген;"</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бөліктің бірінші абзацы мынадай редакцияда жазылсын:</w:t>
      </w:r>
    </w:p>
    <w:p>
      <w:pPr>
        <w:spacing w:after="0"/>
        <w:ind w:left="0"/>
        <w:jc w:val="both"/>
      </w:pPr>
      <w:r>
        <w:rPr>
          <w:rFonts w:ascii="Times New Roman"/>
          <w:b w:val="false"/>
          <w:i w:val="false"/>
          <w:color w:val="000000"/>
          <w:sz w:val="28"/>
        </w:rPr>
        <w:t>
      "3. Сот борышкердің берешекті қайта құрылымдау туралы өтінішін қабылдаған күннен бастап он жұмыс күні ішінде мына шешімдердің бірін шығарады:";</w:t>
      </w:r>
    </w:p>
    <w:p>
      <w:pPr>
        <w:spacing w:after="0"/>
        <w:ind w:left="0"/>
        <w:jc w:val="both"/>
      </w:pPr>
      <w:r>
        <w:rPr>
          <w:rFonts w:ascii="Times New Roman"/>
          <w:b w:val="false"/>
          <w:i w:val="false"/>
          <w:color w:val="000000"/>
          <w:sz w:val="28"/>
        </w:rPr>
        <w:t>
      екінші бөлік  мынадай редакцияда жазылсын:</w:t>
      </w:r>
    </w:p>
    <w:p>
      <w:pPr>
        <w:spacing w:after="0"/>
        <w:ind w:left="0"/>
        <w:jc w:val="both"/>
      </w:pPr>
      <w:r>
        <w:rPr>
          <w:rFonts w:ascii="Times New Roman"/>
          <w:b w:val="false"/>
          <w:i w:val="false"/>
          <w:color w:val="000000"/>
          <w:sz w:val="28"/>
        </w:rPr>
        <w:t>
      "Осы Заңның 5-бабының 4-тармағында белгіленген жағдайлардың бірі немесе бірнешеуі борышкерде болмауы соттың берешекті қайта құрылымдау рәсімін қолданудан бас тартуы үшін негіз болып табылады.";</w:t>
      </w:r>
    </w:p>
    <w:p>
      <w:pPr>
        <w:spacing w:after="0"/>
        <w:ind w:left="0"/>
        <w:jc w:val="both"/>
      </w:pPr>
      <w:r>
        <w:rPr>
          <w:rFonts w:ascii="Times New Roman"/>
          <w:b w:val="false"/>
          <w:i w:val="false"/>
          <w:color w:val="000000"/>
          <w:sz w:val="28"/>
        </w:rPr>
        <w:t>
      22) 28-3-бапта:</w:t>
      </w:r>
    </w:p>
    <w:p>
      <w:pPr>
        <w:spacing w:after="0"/>
        <w:ind w:left="0"/>
        <w:jc w:val="both"/>
      </w:pPr>
      <w:r>
        <w:rPr>
          <w:rFonts w:ascii="Times New Roman"/>
          <w:b w:val="false"/>
          <w:i w:val="false"/>
          <w:color w:val="000000"/>
          <w:sz w:val="28"/>
        </w:rPr>
        <w:t>
      2-1-тармақтың екінші бөлігі мынадай редакцияда жазылсын:</w:t>
      </w:r>
    </w:p>
    <w:p>
      <w:pPr>
        <w:spacing w:after="0"/>
        <w:ind w:left="0"/>
        <w:jc w:val="both"/>
      </w:pPr>
      <w:r>
        <w:rPr>
          <w:rFonts w:ascii="Times New Roman"/>
          <w:b w:val="false"/>
          <w:i w:val="false"/>
          <w:color w:val="000000"/>
          <w:sz w:val="28"/>
        </w:rPr>
        <w:t>
      "Салықтық берешек, сондай-ақ кедендік төлемдер, арнайы, демпингке қарсы баждар, өтемақы баждары,  пайыздар бойынша берешек осы тармақтың бірінші бөлігінің талаптары сақталған кезде, борышкердің және (немесе) үшінші тұлғаның және (немесе) банктің кепілдігімен өтеледі.";</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xml:space="preserve">
      "5. Берешекті қайта құрылымдау туралы келісім жазбаша нысанда қазақ және орыс тілдерінде жасалады және оған борышкердің, борышкер мүлкінің меншік иесінің (ол уәкілеттік берген органның), құрылтайшысының (қатысушысының) не ол уәкілеттігін берген тұлғаның және әрбір кредитордың қолдары қойылады. </w:t>
      </w:r>
    </w:p>
    <w:p>
      <w:pPr>
        <w:spacing w:after="0"/>
        <w:ind w:left="0"/>
        <w:jc w:val="both"/>
      </w:pPr>
      <w:r>
        <w:rPr>
          <w:rFonts w:ascii="Times New Roman"/>
          <w:b w:val="false"/>
          <w:i w:val="false"/>
          <w:color w:val="000000"/>
          <w:sz w:val="28"/>
        </w:rPr>
        <w:t>
      Кредитор келісімнің шарттарымен келіспеген кезде мұндай келісімнің жасалуы мүмкін емес.</w:t>
      </w:r>
    </w:p>
    <w:p>
      <w:pPr>
        <w:spacing w:after="0"/>
        <w:ind w:left="0"/>
        <w:jc w:val="both"/>
      </w:pPr>
      <w:r>
        <w:rPr>
          <w:rFonts w:ascii="Times New Roman"/>
          <w:b w:val="false"/>
          <w:i w:val="false"/>
          <w:color w:val="000000"/>
          <w:sz w:val="28"/>
        </w:rPr>
        <w:t>
      Келісім жасаспаған кезде берешекті қайта құрылымдау рәсімі аяқталған  болып саналады және  борышкерге қатысты рәсімді қолдану салдары:</w:t>
      </w:r>
    </w:p>
    <w:p>
      <w:pPr>
        <w:spacing w:after="0"/>
        <w:ind w:left="0"/>
        <w:jc w:val="both"/>
      </w:pPr>
      <w:r>
        <w:rPr>
          <w:rFonts w:ascii="Times New Roman"/>
          <w:b w:val="false"/>
          <w:i w:val="false"/>
          <w:color w:val="000000"/>
          <w:sz w:val="28"/>
        </w:rPr>
        <w:t>
      1) осы Заңның 28-2-бабының 1) тармақшасы бойынша – сот берешекті қайта құрылымдау рәсімін қолдану туралы шешімі қабылданған күннен бастап;</w:t>
      </w:r>
    </w:p>
    <w:p>
      <w:pPr>
        <w:spacing w:after="0"/>
        <w:ind w:left="0"/>
        <w:jc w:val="both"/>
      </w:pPr>
      <w:r>
        <w:rPr>
          <w:rFonts w:ascii="Times New Roman"/>
          <w:b w:val="false"/>
          <w:i w:val="false"/>
          <w:color w:val="000000"/>
          <w:sz w:val="28"/>
        </w:rPr>
        <w:t>
      2) осы Заңның 28-2-бабының 2) және 3) тармақшаларында – осы Заңның 28-3-бабының 1-тармағында белгіленген берешекті қайта құрылымдау туралы келісім жасасу мерзімі біткен күннен бастап тоқтатылады.";</w:t>
      </w:r>
    </w:p>
    <w:p>
      <w:pPr>
        <w:spacing w:after="0"/>
        <w:ind w:left="0"/>
        <w:jc w:val="both"/>
      </w:pPr>
      <w:r>
        <w:rPr>
          <w:rFonts w:ascii="Times New Roman"/>
          <w:b w:val="false"/>
          <w:i w:val="false"/>
          <w:color w:val="000000"/>
          <w:sz w:val="28"/>
        </w:rPr>
        <w:t>
      23) 28-4-баптың 2, 6 және 7-тармақтары мынадай редакцияда жазылсын:</w:t>
      </w:r>
    </w:p>
    <w:p>
      <w:pPr>
        <w:spacing w:after="0"/>
        <w:ind w:left="0"/>
        <w:jc w:val="both"/>
      </w:pPr>
      <w:r>
        <w:rPr>
          <w:rFonts w:ascii="Times New Roman"/>
          <w:b w:val="false"/>
          <w:i w:val="false"/>
          <w:color w:val="000000"/>
          <w:sz w:val="28"/>
        </w:rPr>
        <w:t>
      "2. Берешекті қайта құрылымдау туралы келісімді бекіту туралы өтінішке борышкер:</w:t>
      </w:r>
    </w:p>
    <w:p>
      <w:pPr>
        <w:spacing w:after="0"/>
        <w:ind w:left="0"/>
        <w:jc w:val="both"/>
      </w:pPr>
      <w:r>
        <w:rPr>
          <w:rFonts w:ascii="Times New Roman"/>
          <w:b w:val="false"/>
          <w:i w:val="false"/>
          <w:color w:val="000000"/>
          <w:sz w:val="28"/>
        </w:rPr>
        <w:t>
      1) борышкер, мүліктің меншік иесі (ол уәкілеттік берген орган), борышкердің құрылтайшысы (қатысушысы) не ол уәкілеттік берген тұлға және кредитор (кредиторлар) қол қойған берешекті қайта құрылымдау туралы келісімді;</w:t>
      </w:r>
    </w:p>
    <w:p>
      <w:pPr>
        <w:spacing w:after="0"/>
        <w:ind w:left="0"/>
        <w:jc w:val="both"/>
      </w:pPr>
      <w:r>
        <w:rPr>
          <w:rFonts w:ascii="Times New Roman"/>
          <w:b w:val="false"/>
          <w:i w:val="false"/>
          <w:color w:val="000000"/>
          <w:sz w:val="28"/>
        </w:rPr>
        <w:t>
      2) олардың тұратын жерін немесе орналасқан жерін, сондай-ақ берешек сомаларын көрсете отырып, барлық кредиторлардың тізімін қоса береді.";</w:t>
      </w:r>
    </w:p>
    <w:p>
      <w:pPr>
        <w:spacing w:after="0"/>
        <w:ind w:left="0"/>
        <w:jc w:val="both"/>
      </w:pPr>
      <w:r>
        <w:rPr>
          <w:rFonts w:ascii="Times New Roman"/>
          <w:b w:val="false"/>
          <w:i w:val="false"/>
          <w:color w:val="000000"/>
          <w:sz w:val="28"/>
        </w:rPr>
        <w:t>
      "6. Сот келісімді бекітуден бас тартқан жағдайда борышкердің берешегін қайта құрылымдау рәсімі аяқталған болып саналады және борышкерге қатысты рәсімді қолдану салдары:</w:t>
      </w:r>
    </w:p>
    <w:p>
      <w:pPr>
        <w:spacing w:after="0"/>
        <w:ind w:left="0"/>
        <w:jc w:val="both"/>
      </w:pPr>
      <w:r>
        <w:rPr>
          <w:rFonts w:ascii="Times New Roman"/>
          <w:b w:val="false"/>
          <w:i w:val="false"/>
          <w:color w:val="000000"/>
          <w:sz w:val="28"/>
        </w:rPr>
        <w:t>
      1) осы Заңның 28-2-бабының 1) тармақшасы бойынша – берешекті қайта құрылымдау туралы келісімді қолдану туралы сот шешімі қабылданған күннен бастап;</w:t>
      </w:r>
    </w:p>
    <w:p>
      <w:pPr>
        <w:spacing w:after="0"/>
        <w:ind w:left="0"/>
        <w:jc w:val="both"/>
      </w:pPr>
      <w:r>
        <w:rPr>
          <w:rFonts w:ascii="Times New Roman"/>
          <w:b w:val="false"/>
          <w:i w:val="false"/>
          <w:color w:val="000000"/>
          <w:sz w:val="28"/>
        </w:rPr>
        <w:t>
      2) осы Заңның 28-2-бабының 2 және 3) тармақшалары бойынша – төлем қабілетсіздігін реттеу туралы келісімді бекітуден бас тарту туралы сот ұйғарымы  заңды күшіне енген күннен бастап тоқтатылады.</w:t>
      </w:r>
    </w:p>
    <w:p>
      <w:pPr>
        <w:spacing w:after="0"/>
        <w:ind w:left="0"/>
        <w:jc w:val="both"/>
      </w:pPr>
      <w:r>
        <w:rPr>
          <w:rFonts w:ascii="Times New Roman"/>
          <w:b w:val="false"/>
          <w:i w:val="false"/>
          <w:color w:val="000000"/>
          <w:sz w:val="28"/>
        </w:rPr>
        <w:t>
      7. Кредитор (кредиторлар) мынадай:</w:t>
      </w:r>
    </w:p>
    <w:p>
      <w:pPr>
        <w:spacing w:after="0"/>
        <w:ind w:left="0"/>
        <w:jc w:val="both"/>
      </w:pPr>
      <w:r>
        <w:rPr>
          <w:rFonts w:ascii="Times New Roman"/>
          <w:b w:val="false"/>
          <w:i w:val="false"/>
          <w:color w:val="000000"/>
          <w:sz w:val="28"/>
        </w:rPr>
        <w:t>
      1) борышкер мұндай келісімнің шарттарын бұзған;</w:t>
      </w:r>
    </w:p>
    <w:p>
      <w:pPr>
        <w:spacing w:after="0"/>
        <w:ind w:left="0"/>
        <w:jc w:val="both"/>
      </w:pPr>
      <w:r>
        <w:rPr>
          <w:rFonts w:ascii="Times New Roman"/>
          <w:b w:val="false"/>
          <w:i w:val="false"/>
          <w:color w:val="000000"/>
          <w:sz w:val="28"/>
        </w:rPr>
        <w:t>
      2) осы Заңның 28-3-бабының 1-тармағында белгіленген мерзімде берешекті қайта құрылымдау туралы келісім жасамаған;</w:t>
      </w:r>
    </w:p>
    <w:p>
      <w:pPr>
        <w:spacing w:after="0"/>
        <w:ind w:left="0"/>
        <w:jc w:val="both"/>
      </w:pPr>
      <w:r>
        <w:rPr>
          <w:rFonts w:ascii="Times New Roman"/>
          <w:b w:val="false"/>
          <w:i w:val="false"/>
          <w:color w:val="000000"/>
          <w:sz w:val="28"/>
        </w:rPr>
        <w:t>
       3) сот берешекті қайта құрылымдау туралы келісімді бекітуден бас тарту туралы ұйғарым шығарған жағдайларда  берешекті қайта құрылымдау туралы  келісімді бұзу туралы өтінішпен сотқа жүгінуге құқылы;</w:t>
      </w:r>
    </w:p>
    <w:p>
      <w:pPr>
        <w:spacing w:after="0"/>
        <w:ind w:left="0"/>
        <w:jc w:val="both"/>
      </w:pPr>
      <w:r>
        <w:rPr>
          <w:rFonts w:ascii="Times New Roman"/>
          <w:b w:val="false"/>
          <w:i w:val="false"/>
          <w:color w:val="000000"/>
          <w:sz w:val="28"/>
        </w:rPr>
        <w:t>
      Келісім бұзылған жағдайда берешекті қайта құрылымдау рәсімі аяқталған болып саналады, ал осы Заңның 28-5-бабына сәйкес басталатын салдарлардың күші берешекті қайта құрылымдау туралы келісім бұзылған күннен бастап тоқтатылады.";</w:t>
      </w:r>
    </w:p>
    <w:p>
      <w:pPr>
        <w:spacing w:after="0"/>
        <w:ind w:left="0"/>
        <w:jc w:val="both"/>
      </w:pPr>
      <w:r>
        <w:rPr>
          <w:rFonts w:ascii="Times New Roman"/>
          <w:b w:val="false"/>
          <w:i w:val="false"/>
          <w:color w:val="000000"/>
          <w:sz w:val="28"/>
        </w:rPr>
        <w:t>
      24) 3-тарау алып тасталсын;</w:t>
      </w:r>
    </w:p>
    <w:p>
      <w:pPr>
        <w:spacing w:after="0"/>
        <w:ind w:left="0"/>
        <w:jc w:val="both"/>
      </w:pPr>
      <w:r>
        <w:rPr>
          <w:rFonts w:ascii="Times New Roman"/>
          <w:b w:val="false"/>
          <w:i w:val="false"/>
          <w:color w:val="000000"/>
          <w:sz w:val="28"/>
        </w:rPr>
        <w:t>
      25) 38-бап мынадай редакцияда жазылсын:</w:t>
      </w:r>
    </w:p>
    <w:p>
      <w:pPr>
        <w:spacing w:after="0"/>
        <w:ind w:left="0"/>
        <w:jc w:val="both"/>
      </w:pPr>
      <w:r>
        <w:rPr>
          <w:rFonts w:ascii="Times New Roman"/>
          <w:b w:val="false"/>
          <w:i w:val="false"/>
          <w:color w:val="000000"/>
          <w:sz w:val="28"/>
        </w:rPr>
        <w:t>
      "38-бап. Оңалту және банкроттық туралы іс қозғау тәртiбi</w:t>
      </w:r>
    </w:p>
    <w:p>
      <w:pPr>
        <w:spacing w:after="0"/>
        <w:ind w:left="0"/>
        <w:jc w:val="both"/>
      </w:pPr>
      <w:r>
        <w:rPr>
          <w:rFonts w:ascii="Times New Roman"/>
          <w:b w:val="false"/>
          <w:i w:val="false"/>
          <w:color w:val="000000"/>
          <w:sz w:val="28"/>
        </w:rPr>
        <w:t>
      1. Сотта оңалту туралы іс бойынша іс жүргізу осы Заңның 5-бабында көзделген негіздер болған кезде, борышкердің немесе салықтар және кедендік төлемдер бойынша кредиторды қоспағанда, кредитордың (кредиторлардың) өтініші негізінде қозғалады.</w:t>
      </w:r>
    </w:p>
    <w:p>
      <w:pPr>
        <w:spacing w:after="0"/>
        <w:ind w:left="0"/>
        <w:jc w:val="both"/>
      </w:pPr>
      <w:r>
        <w:rPr>
          <w:rFonts w:ascii="Times New Roman"/>
          <w:b w:val="false"/>
          <w:i w:val="false"/>
          <w:color w:val="000000"/>
          <w:sz w:val="28"/>
        </w:rPr>
        <w:t>
      Борышкердің банкроттық туралы істі қозғау туралы сот ұйғарымының көшірмесін алған күннен бастап жеті жұмыс күннен аспайтын мерзімде оңалту рәсімін қолдану туралы өтінішті сотқа жіберуге де құқығы бар.</w:t>
      </w:r>
    </w:p>
    <w:p>
      <w:pPr>
        <w:spacing w:after="0"/>
        <w:ind w:left="0"/>
        <w:jc w:val="both"/>
      </w:pPr>
      <w:r>
        <w:rPr>
          <w:rFonts w:ascii="Times New Roman"/>
          <w:b w:val="false"/>
          <w:i w:val="false"/>
          <w:color w:val="000000"/>
          <w:sz w:val="28"/>
        </w:rPr>
        <w:t>
      2. Сотта банкроттық туралы іс бойынша іс жүргізу осы Заңның 5-бабында көзделген жағдайда  борышкердiң, кредитордың (кредиторлардың), осы Заңның 47-бабында көзделген негіздер  болған кезде прокурордың, осы Заңның  82-бабында көзделген жағдайда оңалтуды басқарушының өтiнiшi негiзiнде қозғалады.</w:t>
      </w:r>
    </w:p>
    <w:p>
      <w:pPr>
        <w:spacing w:after="0"/>
        <w:ind w:left="0"/>
        <w:jc w:val="both"/>
      </w:pPr>
      <w:r>
        <w:rPr>
          <w:rFonts w:ascii="Times New Roman"/>
          <w:b w:val="false"/>
          <w:i w:val="false"/>
          <w:color w:val="000000"/>
          <w:sz w:val="28"/>
        </w:rPr>
        <w:t>
      3. Бюджетке төленетін басқа да міндетті төлемдерге қатысты мемлекеттік кіріс органы және өзге де уәкілетті мемлекеттік орган, сондай-ақ азаматтық-құқықтық және өзге де міндеттемелер бойынша кредиторлар - жеке және заңды тұлғалар борышкерді банкрот деп тану туралы кредитордың өтінішін сотқа беру құқығына ие болады.</w:t>
      </w:r>
    </w:p>
    <w:p>
      <w:pPr>
        <w:spacing w:after="0"/>
        <w:ind w:left="0"/>
        <w:jc w:val="both"/>
      </w:pPr>
      <w:r>
        <w:rPr>
          <w:rFonts w:ascii="Times New Roman"/>
          <w:b w:val="false"/>
          <w:i w:val="false"/>
          <w:color w:val="000000"/>
          <w:sz w:val="28"/>
        </w:rPr>
        <w:t>
      4. Сот оңалту рәсiмiн қолдану туралы немесе борышкердi банкрот деп тану туралы өтiнiштi іс жүргiзуге қабылдау туралы ұйғарым шығарған күннен бастап оңалту немесе банкроттық туралы iс бойынша iс жүргiзу қозғалды деп есептеледі.</w:t>
      </w:r>
    </w:p>
    <w:p>
      <w:pPr>
        <w:spacing w:after="0"/>
        <w:ind w:left="0"/>
        <w:jc w:val="both"/>
      </w:pPr>
      <w:r>
        <w:rPr>
          <w:rFonts w:ascii="Times New Roman"/>
          <w:b w:val="false"/>
          <w:i w:val="false"/>
          <w:color w:val="000000"/>
          <w:sz w:val="28"/>
        </w:rPr>
        <w:t>
      5. Борышкер, оңалтуды басқарушы берген банкрот деп тану туралы өтiнiш соттың тиiстi шешiмiнсiз қайтарып алынбайды. Осы Заңның 82-бабында көзделген негіздер бойынша өтiнiш берiлген жағдайларды қоспағанда, кредитордың (кредиторлардың), прокурордың өтiнiштерін олар борышкердi банкрот деп тану туралы шешiм қабылданғанға дейiн қайтарып алуы мүмкiн";</w:t>
      </w:r>
    </w:p>
    <w:p>
      <w:pPr>
        <w:spacing w:after="0"/>
        <w:ind w:left="0"/>
        <w:jc w:val="both"/>
      </w:pPr>
      <w:r>
        <w:rPr>
          <w:rFonts w:ascii="Times New Roman"/>
          <w:b w:val="false"/>
          <w:i w:val="false"/>
          <w:color w:val="000000"/>
          <w:sz w:val="28"/>
        </w:rPr>
        <w:t>
      26) 39-бапта:</w:t>
      </w:r>
    </w:p>
    <w:p>
      <w:pPr>
        <w:spacing w:after="0"/>
        <w:ind w:left="0"/>
        <w:jc w:val="both"/>
      </w:pPr>
      <w:r>
        <w:rPr>
          <w:rFonts w:ascii="Times New Roman"/>
          <w:b w:val="false"/>
          <w:i w:val="false"/>
          <w:color w:val="000000"/>
          <w:sz w:val="28"/>
        </w:rPr>
        <w:t>
      5) және 7) тармақшалар мынадай редакцияда жазылсын:</w:t>
      </w:r>
    </w:p>
    <w:p>
      <w:pPr>
        <w:spacing w:after="0"/>
        <w:ind w:left="0"/>
        <w:jc w:val="both"/>
      </w:pPr>
      <w:r>
        <w:rPr>
          <w:rFonts w:ascii="Times New Roman"/>
          <w:b w:val="false"/>
          <w:i w:val="false"/>
          <w:color w:val="000000"/>
          <w:sz w:val="28"/>
        </w:rPr>
        <w:t>
      "5) борышкер мүлкiнiң меншік иесi (ол уәкiлеттiк берген орган);";</w:t>
      </w:r>
    </w:p>
    <w:p>
      <w:pPr>
        <w:spacing w:after="0"/>
        <w:ind w:left="0"/>
        <w:jc w:val="both"/>
      </w:pPr>
      <w:r>
        <w:rPr>
          <w:rFonts w:ascii="Times New Roman"/>
          <w:b w:val="false"/>
          <w:i w:val="false"/>
          <w:color w:val="000000"/>
          <w:sz w:val="28"/>
        </w:rPr>
        <w:t>
      "7) әкімші оңалту немесе банкроттық туралы iске қатысушы тұлғалар бола алады.";</w:t>
      </w:r>
    </w:p>
    <w:p>
      <w:pPr>
        <w:spacing w:after="0"/>
        <w:ind w:left="0"/>
        <w:jc w:val="both"/>
      </w:pPr>
      <w:r>
        <w:rPr>
          <w:rFonts w:ascii="Times New Roman"/>
          <w:b w:val="false"/>
          <w:i w:val="false"/>
          <w:color w:val="000000"/>
          <w:sz w:val="28"/>
        </w:rPr>
        <w:t>
      8) тармақша алып тасталсын;</w:t>
      </w:r>
    </w:p>
    <w:p>
      <w:pPr>
        <w:spacing w:after="0"/>
        <w:ind w:left="0"/>
        <w:jc w:val="both"/>
      </w:pPr>
      <w:r>
        <w:rPr>
          <w:rFonts w:ascii="Times New Roman"/>
          <w:b w:val="false"/>
          <w:i w:val="false"/>
          <w:color w:val="000000"/>
          <w:sz w:val="28"/>
        </w:rPr>
        <w:t>
      27) 40-бапта:</w:t>
      </w:r>
    </w:p>
    <w:p>
      <w:pPr>
        <w:spacing w:after="0"/>
        <w:ind w:left="0"/>
        <w:jc w:val="both"/>
      </w:pPr>
      <w:r>
        <w:rPr>
          <w:rFonts w:ascii="Times New Roman"/>
          <w:b w:val="false"/>
          <w:i w:val="false"/>
          <w:color w:val="000000"/>
          <w:sz w:val="28"/>
        </w:rPr>
        <w:t>
      1-тармақтың бірінші абзацы мынадай редакцияда жазылсын:</w:t>
      </w:r>
    </w:p>
    <w:p>
      <w:pPr>
        <w:spacing w:after="0"/>
        <w:ind w:left="0"/>
        <w:jc w:val="both"/>
      </w:pPr>
      <w:r>
        <w:rPr>
          <w:rFonts w:ascii="Times New Roman"/>
          <w:b w:val="false"/>
          <w:i w:val="false"/>
          <w:color w:val="000000"/>
          <w:sz w:val="28"/>
        </w:rPr>
        <w:t>
      "1. Борышкер оңалту рәсімін қолдану немесе шешім негізінде өзін банкрот деп тану туралы сотқа жүгінеді.";</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Борышкер осы Заңның 11-бабы 2-тармағының 1) және 2) тармақшаларында белгіленген жағдайларда өзін банкрот деп тану туралы өтінішпен сотқа жүгінуге міндетті.";</w:t>
      </w:r>
    </w:p>
    <w:p>
      <w:pPr>
        <w:spacing w:after="0"/>
        <w:ind w:left="0"/>
        <w:jc w:val="both"/>
      </w:pPr>
      <w:r>
        <w:rPr>
          <w:rFonts w:ascii="Times New Roman"/>
          <w:b w:val="false"/>
          <w:i w:val="false"/>
          <w:color w:val="000000"/>
          <w:sz w:val="28"/>
        </w:rPr>
        <w:t>
      28) 41-бапта: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Борышкердiң өтiнiшi сотқа жазбаша нысанда немесе электрондық құжат нысанында берiледi. Оған борышкер – заңды тұлғаның басшысы не құрылтай құжаттарына сәйкес оны ауыстыратын адам не борышкер – дара кәсіпкер қол қояды.";</w:t>
      </w:r>
    </w:p>
    <w:p>
      <w:pPr>
        <w:spacing w:after="0"/>
        <w:ind w:left="0"/>
        <w:jc w:val="both"/>
      </w:pPr>
      <w:r>
        <w:rPr>
          <w:rFonts w:ascii="Times New Roman"/>
          <w:b w:val="false"/>
          <w:i w:val="false"/>
          <w:color w:val="000000"/>
          <w:sz w:val="28"/>
        </w:rPr>
        <w:t>
      2-тармақтың бірінші бөлігінің 5) тармақшасы мынадай редакцияда жазылсын:</w:t>
      </w:r>
    </w:p>
    <w:p>
      <w:pPr>
        <w:spacing w:after="0"/>
        <w:ind w:left="0"/>
        <w:jc w:val="both"/>
      </w:pPr>
      <w:r>
        <w:rPr>
          <w:rFonts w:ascii="Times New Roman"/>
          <w:b w:val="false"/>
          <w:i w:val="false"/>
          <w:color w:val="000000"/>
          <w:sz w:val="28"/>
        </w:rPr>
        <w:t>
      "5) қызметiнiң табиғи монополия саласына қатысы туралы ақпаратты;";</w:t>
      </w:r>
    </w:p>
    <w:p>
      <w:pPr>
        <w:spacing w:after="0"/>
        <w:ind w:left="0"/>
        <w:jc w:val="both"/>
      </w:pPr>
      <w:r>
        <w:rPr>
          <w:rFonts w:ascii="Times New Roman"/>
          <w:b w:val="false"/>
          <w:i w:val="false"/>
          <w:color w:val="000000"/>
          <w:sz w:val="28"/>
        </w:rPr>
        <w:t>
      29) 42-бапта:</w:t>
      </w:r>
    </w:p>
    <w:p>
      <w:pPr>
        <w:spacing w:after="0"/>
        <w:ind w:left="0"/>
        <w:jc w:val="both"/>
      </w:pPr>
      <w:r>
        <w:rPr>
          <w:rFonts w:ascii="Times New Roman"/>
          <w:b w:val="false"/>
          <w:i w:val="false"/>
          <w:color w:val="000000"/>
          <w:sz w:val="28"/>
        </w:rPr>
        <w:t>
      1-тармақтың 2) тармақшасы мынадай редакцияда жазылсын:</w:t>
      </w:r>
    </w:p>
    <w:p>
      <w:pPr>
        <w:spacing w:after="0"/>
        <w:ind w:left="0"/>
        <w:jc w:val="both"/>
      </w:pPr>
      <w:r>
        <w:rPr>
          <w:rFonts w:ascii="Times New Roman"/>
          <w:b w:val="false"/>
          <w:i w:val="false"/>
          <w:color w:val="000000"/>
          <w:sz w:val="28"/>
        </w:rPr>
        <w:t>
      "2) осы Заңның 4-бабының 5-тармағының екінші бөлігінде белгіленген дәрменсіздік белгілерінің бар болуы;";</w:t>
      </w:r>
    </w:p>
    <w:p>
      <w:pPr>
        <w:spacing w:after="0"/>
        <w:ind w:left="0"/>
        <w:jc w:val="both"/>
      </w:pPr>
      <w:r>
        <w:rPr>
          <w:rFonts w:ascii="Times New Roman"/>
          <w:b w:val="false"/>
          <w:i w:val="false"/>
          <w:color w:val="000000"/>
          <w:sz w:val="28"/>
        </w:rPr>
        <w:t>
      2-тармақтың 3), 5) және 7) тармақшалары мынадай редакцияда жазылсын:</w:t>
      </w:r>
    </w:p>
    <w:p>
      <w:pPr>
        <w:spacing w:after="0"/>
        <w:ind w:left="0"/>
        <w:jc w:val="both"/>
      </w:pPr>
      <w:r>
        <w:rPr>
          <w:rFonts w:ascii="Times New Roman"/>
          <w:b w:val="false"/>
          <w:i w:val="false"/>
          <w:color w:val="000000"/>
          <w:sz w:val="28"/>
        </w:rPr>
        <w:t xml:space="preserve">
      "3) еңбекке ақы төлеу бойынша кредиторлардың (осындай кредиторлар бар болған кезде) банкроттық туралы iске қатысу үшiн олардың өкiлi жасырын дауыс беру арқылы сайланған жиналысының (конференциясының) хаттамасы;"; </w:t>
      </w:r>
    </w:p>
    <w:p>
      <w:pPr>
        <w:spacing w:after="0"/>
        <w:ind w:left="0"/>
        <w:jc w:val="both"/>
      </w:pPr>
      <w:r>
        <w:rPr>
          <w:rFonts w:ascii="Times New Roman"/>
          <w:b w:val="false"/>
          <w:i w:val="false"/>
          <w:color w:val="000000"/>
          <w:sz w:val="28"/>
        </w:rPr>
        <w:t>
      "5) егер борышкер табиғи монополия субъектiсi болып табылса, табиғи монополиялар салаларында басшылықты жүзеге асыратын уәкiлеттi органның борышкердiң өзiн банкрот деп тану туралы сотқа жүгiнуi туралы жазбаша хабарламасын алған күннен бастап жеті жұмыс күннен аспайтын мерзімде ұсынатын қорытындысы;";</w:t>
      </w:r>
    </w:p>
    <w:p>
      <w:pPr>
        <w:spacing w:after="0"/>
        <w:ind w:left="0"/>
        <w:jc w:val="both"/>
      </w:pPr>
      <w:r>
        <w:rPr>
          <w:rFonts w:ascii="Times New Roman"/>
          <w:b w:val="false"/>
          <w:i w:val="false"/>
          <w:color w:val="000000"/>
          <w:sz w:val="28"/>
        </w:rPr>
        <w:t>
      "7) соттар iс жүргiзуге қабылдаған, борышкерге қатысты қуынымдар туралы, сот бұйрығын шығару туралы өтініштер, сондай-ақ даусыз (акцептiсiз) есептен шығаруға қойылған талаптар туралы мәлiметтер қоса берiледi.";</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борышкердің осы Заңның 5-бабы 4-тармағына сәйкес көлемде және мерзімде пайда болған берешегінің бар болуы оңалту рәсімін қолдану туралы өтінішпен жүгінуіне негіз болып табылады;";</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осы Заңның 4-бабының 5-тармағының екінші бөлігінде белгіленген дәрменсіздік белгісінің жоқ болуы;";</w:t>
      </w:r>
    </w:p>
    <w:p>
      <w:pPr>
        <w:spacing w:after="0"/>
        <w:ind w:left="0"/>
        <w:jc w:val="both"/>
      </w:pPr>
      <w:r>
        <w:rPr>
          <w:rFonts w:ascii="Times New Roman"/>
          <w:b w:val="false"/>
          <w:i w:val="false"/>
          <w:color w:val="000000"/>
          <w:sz w:val="28"/>
        </w:rPr>
        <w:t>
      5-тармақтың 2) тармақшасы мынадай редакцияда жазылсын:</w:t>
      </w:r>
    </w:p>
    <w:p>
      <w:pPr>
        <w:spacing w:after="0"/>
        <w:ind w:left="0"/>
        <w:jc w:val="both"/>
      </w:pPr>
      <w:r>
        <w:rPr>
          <w:rFonts w:ascii="Times New Roman"/>
          <w:b w:val="false"/>
          <w:i w:val="false"/>
          <w:color w:val="000000"/>
          <w:sz w:val="28"/>
        </w:rPr>
        <w:t>
      "2) өтініш беру күніне қаржылық есептiлiк, тиiстi берешектiң сомалары мен құралған күнiн көрсете отырып, барлық кредиторлар мен дебиторлардың тiзбесi (жеке сәйкестендiру нөмiрi немесе бизнес сәйкестендiру нөмiрi, тегі, аты, әкесінің аты (ол болған кезде және (немесе) толық атауы, заңды мекенжайы);";</w:t>
      </w:r>
    </w:p>
    <w:p>
      <w:pPr>
        <w:spacing w:after="0"/>
        <w:ind w:left="0"/>
        <w:jc w:val="both"/>
      </w:pPr>
      <w:r>
        <w:rPr>
          <w:rFonts w:ascii="Times New Roman"/>
          <w:b w:val="false"/>
          <w:i w:val="false"/>
          <w:color w:val="000000"/>
          <w:sz w:val="28"/>
        </w:rPr>
        <w:t>
      30) 43-бап алып тасталсын:</w:t>
      </w:r>
    </w:p>
    <w:p>
      <w:pPr>
        <w:spacing w:after="0"/>
        <w:ind w:left="0"/>
        <w:jc w:val="both"/>
      </w:pPr>
      <w:r>
        <w:rPr>
          <w:rFonts w:ascii="Times New Roman"/>
          <w:b w:val="false"/>
          <w:i w:val="false"/>
          <w:color w:val="000000"/>
          <w:sz w:val="28"/>
        </w:rPr>
        <w:t>
      31) 44-баптың 2-тармағының 9) тармақшасы және 4-тармағы алып тасталсын;</w:t>
      </w:r>
    </w:p>
    <w:p>
      <w:pPr>
        <w:spacing w:after="0"/>
        <w:ind w:left="0"/>
        <w:jc w:val="both"/>
      </w:pPr>
      <w:r>
        <w:rPr>
          <w:rFonts w:ascii="Times New Roman"/>
          <w:b w:val="false"/>
          <w:i w:val="false"/>
          <w:color w:val="000000"/>
          <w:sz w:val="28"/>
        </w:rPr>
        <w:t>
      32) 45-бапта: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5) тармақша алып тасталсын;</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кредитордың өтiнiшi негiзделетін өзге де мән-жайларды (бар болған кезде) растайтын құжаттар қоса беріледi.";</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33) мынадай мазмұндағы 45-1-баппен толықтырылсын:</w:t>
      </w:r>
    </w:p>
    <w:p>
      <w:pPr>
        <w:spacing w:after="0"/>
        <w:ind w:left="0"/>
        <w:jc w:val="both"/>
      </w:pPr>
      <w:r>
        <w:rPr>
          <w:rFonts w:ascii="Times New Roman"/>
          <w:b w:val="false"/>
          <w:i w:val="false"/>
          <w:color w:val="000000"/>
          <w:sz w:val="28"/>
        </w:rPr>
        <w:t>
      "45-1-бап. Борышкер немесе кредитор (кредиторлар) өтiнiшiнiң қараусыз қайтарылуы</w:t>
      </w:r>
    </w:p>
    <w:p>
      <w:pPr>
        <w:spacing w:after="0"/>
        <w:ind w:left="0"/>
        <w:jc w:val="both"/>
      </w:pPr>
      <w:r>
        <w:rPr>
          <w:rFonts w:ascii="Times New Roman"/>
          <w:b w:val="false"/>
          <w:i w:val="false"/>
          <w:color w:val="000000"/>
          <w:sz w:val="28"/>
        </w:rPr>
        <w:t>
      1. Борышкердiң оңалту рәсiмiн қолдану немесе банкрот деп тану туралы, осы Заңның 41 және 42-баптарында көзделген талаптарға сәйкес келмейтiн өтiнiшпен сотқа жүгiнуi өтiнiштiң қараусыз қайтарылуына негiз болып табылады.</w:t>
      </w:r>
    </w:p>
    <w:p>
      <w:pPr>
        <w:spacing w:after="0"/>
        <w:ind w:left="0"/>
        <w:jc w:val="both"/>
      </w:pPr>
      <w:r>
        <w:rPr>
          <w:rFonts w:ascii="Times New Roman"/>
          <w:b w:val="false"/>
          <w:i w:val="false"/>
          <w:color w:val="000000"/>
          <w:sz w:val="28"/>
        </w:rPr>
        <w:t>
      2. Борышкер үшiн банкрот деп тану туралы өтiнiшпен сотқа жүгiну осы Заңға сәйкес мiндеттi болса және қажеттi құжаттар өтiнiшке қоса берілмеген жағдайларда, мұндай өтiнiштi сот iс жүргiзуге қабылдайды, ал жетпейтін құжаттарды сот талқылауына iстi дайындау тәртiбiмен сот сұратып алады.</w:t>
      </w:r>
    </w:p>
    <w:p>
      <w:pPr>
        <w:spacing w:after="0"/>
        <w:ind w:left="0"/>
        <w:jc w:val="both"/>
      </w:pPr>
      <w:r>
        <w:rPr>
          <w:rFonts w:ascii="Times New Roman"/>
          <w:b w:val="false"/>
          <w:i w:val="false"/>
          <w:color w:val="000000"/>
          <w:sz w:val="28"/>
        </w:rPr>
        <w:t>
      3. Кредитордың (кредиторлардың) 44-баптың 2 және 3 тармақтарында көзделген талаптарға сай келмейтiн, сондай-ақ қажеттi құжаттар қоса тiркелмей берген өтiнiшiн сот қараусыз қайтарады.";</w:t>
      </w:r>
    </w:p>
    <w:p>
      <w:pPr>
        <w:spacing w:after="0"/>
        <w:ind w:left="0"/>
        <w:jc w:val="both"/>
      </w:pPr>
      <w:r>
        <w:rPr>
          <w:rFonts w:ascii="Times New Roman"/>
          <w:b w:val="false"/>
          <w:i w:val="false"/>
          <w:color w:val="000000"/>
          <w:sz w:val="28"/>
        </w:rPr>
        <w:t>
      34) 47-баптың 1-тармағының 1) тармақшасы мынадай редакцияда жазылсын:</w:t>
      </w:r>
    </w:p>
    <w:p>
      <w:pPr>
        <w:spacing w:after="0"/>
        <w:ind w:left="0"/>
        <w:jc w:val="both"/>
      </w:pPr>
      <w:r>
        <w:rPr>
          <w:rFonts w:ascii="Times New Roman"/>
          <w:b w:val="false"/>
          <w:i w:val="false"/>
          <w:color w:val="000000"/>
          <w:sz w:val="28"/>
        </w:rPr>
        <w:t>
      "1) ол кредиторлардың мүліктік залал келтіру белгiлерiн анықтағанда;";</w:t>
      </w:r>
    </w:p>
    <w:p>
      <w:pPr>
        <w:spacing w:after="0"/>
        <w:ind w:left="0"/>
        <w:jc w:val="both"/>
      </w:pPr>
      <w:r>
        <w:rPr>
          <w:rFonts w:ascii="Times New Roman"/>
          <w:b w:val="false"/>
          <w:i w:val="false"/>
          <w:color w:val="000000"/>
          <w:sz w:val="28"/>
        </w:rPr>
        <w:t>
      35) 48-бапта:</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Осы Заңда белгiленген талаптарға сәйкес келетiн, оңалту рәсiмiн қолдану немесе борышкердi банкрот деп тану туралы өтiнiштi ала отырып, сот өтiнiш келiп түскеннен кейін бес жұмыс күнiнен кешiктiрмей, ал осы Заңның 53-бабының 1-тармағында көзделген жағдайда, банкроттық туралы іс бойынша іс жүргізуді тоқтату туралы ұйғарым шығарылған күннен бастап үш жұмыс күнінен кешіктірмей іс қозғау туралы ұйғарым шығарады.";</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Сот банкроттық туралы iс қозғау туралы ұйғарым шығарылған күннен бастап екі жұмыс күні ішінде уәкілетті органның интернет-ресурсында ұйғарымды шығару күніне олар туралы мәліметтер орналастырылған, хабарламалары әкімші қызметін жүзеге асыруға құқығы бар адамдардың хабарламаларының тізіліміне енгізілген тұлғалар қатарынан уақытша басқарушыны тағайындау туралы ұйғарым шығарады.</w:t>
      </w:r>
    </w:p>
    <w:p>
      <w:pPr>
        <w:spacing w:after="0"/>
        <w:ind w:left="0"/>
        <w:jc w:val="both"/>
      </w:pPr>
      <w:r>
        <w:rPr>
          <w:rFonts w:ascii="Times New Roman"/>
          <w:b w:val="false"/>
          <w:i w:val="false"/>
          <w:color w:val="000000"/>
          <w:sz w:val="28"/>
        </w:rPr>
        <w:t>
      Уақытша басқарушының кандидатурасын таңдауды әкімшілердің рейтингісінде көрсетілген оның жұмыс нәтижелерін ескере отырып, сот жүзеге асырады.</w:t>
      </w:r>
    </w:p>
    <w:p>
      <w:pPr>
        <w:spacing w:after="0"/>
        <w:ind w:left="0"/>
        <w:jc w:val="both"/>
      </w:pPr>
      <w:r>
        <w:rPr>
          <w:rFonts w:ascii="Times New Roman"/>
          <w:b w:val="false"/>
          <w:i w:val="false"/>
          <w:color w:val="000000"/>
          <w:sz w:val="28"/>
        </w:rPr>
        <w:t>
      Тұрғын үйлердің (тұрғын ғимараттардың) тұрғын үй құрылысына үлестік қатысуды ұйымдастыру жөніндегі қызметті жүзеге асыратын борышкерді оның банкроттығы туралы іс бойынша іс жүргізуді қозғаған кезде сот "Тұрғын үй құрылысына үлестік қатысу туралы" Қазақстан Республикасы Заңының 38-бабының 4-тармағында көзделген жағдайда, Тұрғын үй құрылысына кепілдік беру қоры ұсынған кандидатураны уақытша басқарушы етіп тағайындайды.";</w:t>
      </w:r>
    </w:p>
    <w:p>
      <w:pPr>
        <w:spacing w:after="0"/>
        <w:ind w:left="0"/>
        <w:jc w:val="both"/>
      </w:pPr>
      <w:r>
        <w:rPr>
          <w:rFonts w:ascii="Times New Roman"/>
          <w:b w:val="false"/>
          <w:i w:val="false"/>
          <w:color w:val="000000"/>
          <w:sz w:val="28"/>
        </w:rPr>
        <w:t>
      5-тармақтың екінші бөлігі мынадай редакцияда жазылсын:</w:t>
      </w:r>
    </w:p>
    <w:p>
      <w:pPr>
        <w:spacing w:after="0"/>
        <w:ind w:left="0"/>
        <w:jc w:val="both"/>
      </w:pPr>
      <w:r>
        <w:rPr>
          <w:rFonts w:ascii="Times New Roman"/>
          <w:b w:val="false"/>
          <w:i w:val="false"/>
          <w:color w:val="000000"/>
          <w:sz w:val="28"/>
        </w:rPr>
        <w:t>
      "Сот осы Заңда белгіленген тәртіппен уақытша басқарушыны шеттеткен күннен кейінгі бір жұмыс күні ішінде басқа уақытша басқарушыны тағайындайды.";</w:t>
      </w:r>
    </w:p>
    <w:p>
      <w:pPr>
        <w:spacing w:after="0"/>
        <w:ind w:left="0"/>
        <w:jc w:val="both"/>
      </w:pPr>
      <w:r>
        <w:rPr>
          <w:rFonts w:ascii="Times New Roman"/>
          <w:b w:val="false"/>
          <w:i w:val="false"/>
          <w:color w:val="000000"/>
          <w:sz w:val="28"/>
        </w:rPr>
        <w:t>
      36) 49-бап мынадай редакцияда жазылсын:</w:t>
      </w:r>
    </w:p>
    <w:p>
      <w:pPr>
        <w:spacing w:after="0"/>
        <w:ind w:left="0"/>
        <w:jc w:val="both"/>
      </w:pPr>
      <w:r>
        <w:rPr>
          <w:rFonts w:ascii="Times New Roman"/>
          <w:b w:val="false"/>
          <w:i w:val="false"/>
          <w:color w:val="000000"/>
          <w:sz w:val="28"/>
        </w:rPr>
        <w:t>
      "49-бап. Уақытша басқарушының қорытындысы</w:t>
      </w:r>
    </w:p>
    <w:p>
      <w:pPr>
        <w:spacing w:after="0"/>
        <w:ind w:left="0"/>
        <w:jc w:val="both"/>
      </w:pPr>
      <w:r>
        <w:rPr>
          <w:rFonts w:ascii="Times New Roman"/>
          <w:b w:val="false"/>
          <w:i w:val="false"/>
          <w:color w:val="000000"/>
          <w:sz w:val="28"/>
        </w:rPr>
        <w:t>
      Осы Заңның 48-бабы 4-тармағының екінші бөлігінде белгіленген жағдайда уақытша басқарушы борышкердің қаржылық жағдайы туралы мәліметтерді жинауды жүзеге асыру нәтижелері бойынша мынадай қорытындылардың бірін:</w:t>
      </w:r>
    </w:p>
    <w:p>
      <w:pPr>
        <w:spacing w:after="0"/>
        <w:ind w:left="0"/>
        <w:jc w:val="both"/>
      </w:pPr>
      <w:r>
        <w:rPr>
          <w:rFonts w:ascii="Times New Roman"/>
          <w:b w:val="false"/>
          <w:i w:val="false"/>
          <w:color w:val="000000"/>
          <w:sz w:val="28"/>
        </w:rPr>
        <w:t>
      1) борышкерде дәрменсіздік белгілері жоқ, борышкерді банкрот деп тану туралы кредитордың талаптары негізсіз болып табылатыны;</w:t>
      </w:r>
    </w:p>
    <w:p>
      <w:pPr>
        <w:spacing w:after="0"/>
        <w:ind w:left="0"/>
        <w:jc w:val="both"/>
      </w:pPr>
      <w:r>
        <w:rPr>
          <w:rFonts w:ascii="Times New Roman"/>
          <w:b w:val="false"/>
          <w:i w:val="false"/>
          <w:color w:val="000000"/>
          <w:sz w:val="28"/>
        </w:rPr>
        <w:t>
      2) борышкерде дәрменсіздік белгілері және оны банкрот деп тану үшін негіздер бар екені;</w:t>
      </w:r>
    </w:p>
    <w:p>
      <w:pPr>
        <w:spacing w:after="0"/>
        <w:ind w:left="0"/>
        <w:jc w:val="both"/>
      </w:pPr>
      <w:r>
        <w:rPr>
          <w:rFonts w:ascii="Times New Roman"/>
          <w:b w:val="false"/>
          <w:i w:val="false"/>
          <w:color w:val="000000"/>
          <w:sz w:val="28"/>
        </w:rPr>
        <w:t>
      3) борышкерде дәрменсіздік белгілері болмаса да, оңалту рәсімдерін қолдану үшін негіздер бар екені;</w:t>
      </w:r>
    </w:p>
    <w:p>
      <w:pPr>
        <w:spacing w:after="0"/>
        <w:ind w:left="0"/>
        <w:jc w:val="both"/>
      </w:pPr>
      <w:r>
        <w:rPr>
          <w:rFonts w:ascii="Times New Roman"/>
          <w:b w:val="false"/>
          <w:i w:val="false"/>
          <w:color w:val="000000"/>
          <w:sz w:val="28"/>
        </w:rPr>
        <w:t>
      5) борышкердің өтініш берушіден басқа өзге кредиторларының жоқ екені;</w:t>
      </w:r>
    </w:p>
    <w:p>
      <w:pPr>
        <w:spacing w:after="0"/>
        <w:ind w:left="0"/>
        <w:jc w:val="both"/>
      </w:pPr>
      <w:r>
        <w:rPr>
          <w:rFonts w:ascii="Times New Roman"/>
          <w:b w:val="false"/>
          <w:i w:val="false"/>
          <w:color w:val="000000"/>
          <w:sz w:val="28"/>
        </w:rPr>
        <w:t>
      6) борышкер уақытша басқарушыға есепке алу құжаттамасына рұқсат бермегені, бұл қорытынды жасауға кедергі болатыны туралы тұжырымдарды қамтитын талдамалық сипаттағы қорытынды жасайды.</w:t>
      </w:r>
    </w:p>
    <w:p>
      <w:pPr>
        <w:spacing w:after="0"/>
        <w:ind w:left="0"/>
        <w:jc w:val="both"/>
      </w:pPr>
      <w:r>
        <w:rPr>
          <w:rFonts w:ascii="Times New Roman"/>
          <w:b w:val="false"/>
          <w:i w:val="false"/>
          <w:color w:val="000000"/>
          <w:sz w:val="28"/>
        </w:rPr>
        <w:t>
      Осы тармақтың 5) және 6) тармақшаларында көзделген қорытындыны негіздер болған кезде уақытша басқарушы өзі тағайындалған күннен бастап он жұмыс күнiнен кешiктiрiлмейтiн мерзiмде жасайды.";</w:t>
      </w:r>
    </w:p>
    <w:p>
      <w:pPr>
        <w:spacing w:after="0"/>
        <w:ind w:left="0"/>
        <w:jc w:val="both"/>
      </w:pPr>
      <w:r>
        <w:rPr>
          <w:rFonts w:ascii="Times New Roman"/>
          <w:b w:val="false"/>
          <w:i w:val="false"/>
          <w:color w:val="000000"/>
          <w:sz w:val="28"/>
        </w:rPr>
        <w:t>
      37) 50-бапта: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1) және 2) тармақтар мынадай редакцияда жазылсын:</w:t>
      </w:r>
    </w:p>
    <w:p>
      <w:pPr>
        <w:spacing w:after="0"/>
        <w:ind w:left="0"/>
        <w:jc w:val="both"/>
      </w:pPr>
      <w:r>
        <w:rPr>
          <w:rFonts w:ascii="Times New Roman"/>
          <w:b w:val="false"/>
          <w:i w:val="false"/>
          <w:color w:val="000000"/>
          <w:sz w:val="28"/>
        </w:rPr>
        <w:t>
      "1. Оңалту немесе банкроттық туралы iс бойынша iс қозғалғаны туралы ұйғарым шығарылған күннен бастап:</w:t>
      </w:r>
    </w:p>
    <w:p>
      <w:pPr>
        <w:spacing w:after="0"/>
        <w:ind w:left="0"/>
        <w:jc w:val="both"/>
      </w:pPr>
      <w:r>
        <w:rPr>
          <w:rFonts w:ascii="Times New Roman"/>
          <w:b w:val="false"/>
          <w:i w:val="false"/>
          <w:color w:val="000000"/>
          <w:sz w:val="28"/>
        </w:rPr>
        <w:t>
      1) борышкер мүлкiнiң меншiк иесiне (ол уәкiлеттiк берген органға), құрылтайшыларға (қатысушыларға), заңды тұлғаның барлық органдарына мүлiктi (активтерді) кәдімгі коммерциялық операциялар шеңберінен тыс, егер осы Заңда өзгеше көзделмесе, пайдалануға және өткiзуге тыйым салынады.</w:t>
      </w:r>
    </w:p>
    <w:p>
      <w:pPr>
        <w:spacing w:after="0"/>
        <w:ind w:left="0"/>
        <w:jc w:val="both"/>
      </w:pPr>
      <w:r>
        <w:rPr>
          <w:rFonts w:ascii="Times New Roman"/>
          <w:b w:val="false"/>
          <w:i w:val="false"/>
          <w:color w:val="000000"/>
          <w:sz w:val="28"/>
        </w:rPr>
        <w:t>
      Банкроттық туралы істі қарау кезеңіне мүлiктi (активтерді) кәдімгі коммерциялық операциялар шеңберінен тыс пайдалану және өткiзу, оларды уақытша басқарушымен келісілген жағдайда жүзеге асырылуы мүмкін;</w:t>
      </w:r>
    </w:p>
    <w:p>
      <w:pPr>
        <w:spacing w:after="0"/>
        <w:ind w:left="0"/>
        <w:jc w:val="both"/>
      </w:pPr>
      <w:r>
        <w:rPr>
          <w:rFonts w:ascii="Times New Roman"/>
          <w:b w:val="false"/>
          <w:i w:val="false"/>
          <w:color w:val="000000"/>
          <w:sz w:val="28"/>
        </w:rPr>
        <w:t>
      2) моральдық зиянды өтеу туралы талаптарды есептемегенде, өмiрiне немесе денсаулығына зиян келтiргенi үшiн борышкер жауапты болатын азаматтарға төленетін төлемдердi қоспағанда, борышкер мүлкіне (активтеріне) қатысты бұрын қабылдаған соттардың шешімдерін, төреліктің шешімдерін, мемлекеттік кіріс органдарының, сондай-ақ меншiк иелерiнiң, олар уәкілеттік берген органдардың (құрылтайшылардың, қатысушылардың) немесе борышкер органдарының шешiмдерiн орындау тоқтатыла тұрады;";</w:t>
      </w:r>
    </w:p>
    <w:p>
      <w:pPr>
        <w:spacing w:after="0"/>
        <w:ind w:left="0"/>
        <w:jc w:val="both"/>
      </w:pPr>
      <w:r>
        <w:rPr>
          <w:rFonts w:ascii="Times New Roman"/>
          <w:b w:val="false"/>
          <w:i w:val="false"/>
          <w:color w:val="000000"/>
          <w:sz w:val="28"/>
        </w:rPr>
        <w:t>
      мынадай мазмұндағы 2-1) тармақшасымен толықтырылсын:</w:t>
      </w:r>
    </w:p>
    <w:p>
      <w:pPr>
        <w:spacing w:after="0"/>
        <w:ind w:left="0"/>
        <w:jc w:val="both"/>
      </w:pPr>
      <w:r>
        <w:rPr>
          <w:rFonts w:ascii="Times New Roman"/>
          <w:b w:val="false"/>
          <w:i w:val="false"/>
          <w:color w:val="000000"/>
          <w:sz w:val="28"/>
        </w:rPr>
        <w:t>
      "2-1) борышкер берешегінің барлық түрлері бойынша тұрақсыздық айыбы (өсімпұлдар, айыппұлдар) бойынша сыйақыларды есепке жазу тоқтатылады;";</w:t>
      </w:r>
    </w:p>
    <w:p>
      <w:pPr>
        <w:spacing w:after="0"/>
        <w:ind w:left="0"/>
        <w:jc w:val="both"/>
      </w:pPr>
      <w:r>
        <w:rPr>
          <w:rFonts w:ascii="Times New Roman"/>
          <w:b w:val="false"/>
          <w:i w:val="false"/>
          <w:color w:val="000000"/>
          <w:sz w:val="28"/>
        </w:rPr>
        <w:t>
      2-тармақтың бірінші бөлігі мынадай редакцияда жазылсын:</w:t>
      </w:r>
    </w:p>
    <w:p>
      <w:pPr>
        <w:spacing w:after="0"/>
        <w:ind w:left="0"/>
        <w:jc w:val="both"/>
      </w:pPr>
      <w:r>
        <w:rPr>
          <w:rFonts w:ascii="Times New Roman"/>
          <w:b w:val="false"/>
          <w:i w:val="false"/>
          <w:color w:val="000000"/>
          <w:sz w:val="28"/>
        </w:rPr>
        <w:t>
      "2. Сот Қазақстан Республикасының бүкiл аумағында және борышкердiң орналасқан жерi бойынша тиiстi әкiмшiлiк-аумақтық бiрлiкте таратылатын, белгiленген тәртiппен нормативтiк құқықтық актiлердi ресми жариялау құқығын алған мерзiмдi баспасөз басылымдарында, оның ішінде соттың интернет-ресурсында оңалту туралы iс бойынша iс жүргізу қозғалғандығы туралы хабарландыруды қазақ және орыс тiлдерiнде бес жұмыс күнінен аспайтын мерзімде жариялауға мiндеттi.";</w:t>
      </w:r>
    </w:p>
    <w:p>
      <w:pPr>
        <w:spacing w:after="0"/>
        <w:ind w:left="0"/>
        <w:jc w:val="both"/>
      </w:pPr>
      <w:r>
        <w:rPr>
          <w:rFonts w:ascii="Times New Roman"/>
          <w:b w:val="false"/>
          <w:i w:val="false"/>
          <w:color w:val="000000"/>
          <w:sz w:val="28"/>
        </w:rPr>
        <w:t>
      38) 51-баптың 2) және 4) тармақшалары мынадай редакцияда жазылсын:</w:t>
      </w:r>
    </w:p>
    <w:p>
      <w:pPr>
        <w:spacing w:after="0"/>
        <w:ind w:left="0"/>
        <w:jc w:val="both"/>
      </w:pPr>
      <w:r>
        <w:rPr>
          <w:rFonts w:ascii="Times New Roman"/>
          <w:b w:val="false"/>
          <w:i w:val="false"/>
          <w:color w:val="000000"/>
          <w:sz w:val="28"/>
        </w:rPr>
        <w:t>
      "2) борышкерге оның мүлкiнiң (активтерінің) азаюына әкеп соқтыруы не кредиторлардың мүдделерiне өзгеше түрде нұқсан келтiруi мүмкiн іс-әрекеттер жасауға тыйым салуға;";</w:t>
      </w:r>
    </w:p>
    <w:p>
      <w:pPr>
        <w:spacing w:after="0"/>
        <w:ind w:left="0"/>
        <w:jc w:val="both"/>
      </w:pPr>
      <w:r>
        <w:rPr>
          <w:rFonts w:ascii="Times New Roman"/>
          <w:b w:val="false"/>
          <w:i w:val="false"/>
          <w:color w:val="000000"/>
          <w:sz w:val="28"/>
        </w:rPr>
        <w:t>
      "4) істі қарау кезеңінде борышкердің мүлкін (активтерін) сақтауға бағытталған өзге де іс-әрекеттерді қолдануға құқылы.";</w:t>
      </w:r>
    </w:p>
    <w:p>
      <w:pPr>
        <w:spacing w:after="0"/>
        <w:ind w:left="0"/>
        <w:jc w:val="both"/>
      </w:pPr>
      <w:r>
        <w:rPr>
          <w:rFonts w:ascii="Times New Roman"/>
          <w:b w:val="false"/>
          <w:i w:val="false"/>
          <w:color w:val="000000"/>
          <w:sz w:val="28"/>
        </w:rPr>
        <w:t>
      39) 53-баптың 3-тармағы мынадай редакцияда жазылсын:</w:t>
      </w:r>
    </w:p>
    <w:p>
      <w:pPr>
        <w:spacing w:after="0"/>
        <w:ind w:left="0"/>
        <w:jc w:val="both"/>
      </w:pPr>
      <w:r>
        <w:rPr>
          <w:rFonts w:ascii="Times New Roman"/>
          <w:b w:val="false"/>
          <w:i w:val="false"/>
          <w:color w:val="000000"/>
          <w:sz w:val="28"/>
        </w:rPr>
        <w:t>
      "3. Бұрын тоқтатыла тұрған банкроттық туралы іс бойынша іс жүргізуді сот  осы  Заңның 5 9-бабы 6-тармағының 1) тармақшасында және 82-бабының 2, 3, 4 және 6-тармақтарында көзделген негіздер бойынша оңалту рәсiмiн қолданудан бас тартылған немесе ол тоқтатылған жағдайда қайта бастайды.";</w:t>
      </w:r>
    </w:p>
    <w:p>
      <w:pPr>
        <w:spacing w:after="0"/>
        <w:ind w:left="0"/>
        <w:jc w:val="both"/>
      </w:pPr>
      <w:r>
        <w:rPr>
          <w:rFonts w:ascii="Times New Roman"/>
          <w:b w:val="false"/>
          <w:i w:val="false"/>
          <w:color w:val="000000"/>
          <w:sz w:val="28"/>
        </w:rPr>
        <w:t>
      40) 54-бап мынадай редакцияда жазылсын:</w:t>
      </w:r>
    </w:p>
    <w:p>
      <w:pPr>
        <w:spacing w:after="0"/>
        <w:ind w:left="0"/>
        <w:jc w:val="both"/>
      </w:pPr>
      <w:r>
        <w:rPr>
          <w:rFonts w:ascii="Times New Roman"/>
          <w:b w:val="false"/>
          <w:i w:val="false"/>
          <w:color w:val="000000"/>
          <w:sz w:val="28"/>
        </w:rPr>
        <w:t>
      "54-бап. Сот талқылауы</w:t>
      </w:r>
    </w:p>
    <w:p>
      <w:pPr>
        <w:spacing w:after="0"/>
        <w:ind w:left="0"/>
        <w:jc w:val="both"/>
      </w:pPr>
      <w:r>
        <w:rPr>
          <w:rFonts w:ascii="Times New Roman"/>
          <w:b w:val="false"/>
          <w:i w:val="false"/>
          <w:color w:val="000000"/>
          <w:sz w:val="28"/>
        </w:rPr>
        <w:t>
      1. Алдын ала дайындау аяқталғаннан кейiн оңалту немесе банкроттық туралы iс сот талқылауына тағайындалуға тиiс, бұл туралы сот ұйғарым шығарады.</w:t>
      </w:r>
    </w:p>
    <w:p>
      <w:pPr>
        <w:spacing w:after="0"/>
        <w:ind w:left="0"/>
        <w:jc w:val="both"/>
      </w:pPr>
      <w:r>
        <w:rPr>
          <w:rFonts w:ascii="Times New Roman"/>
          <w:b w:val="false"/>
          <w:i w:val="false"/>
          <w:color w:val="000000"/>
          <w:sz w:val="28"/>
        </w:rPr>
        <w:t>
      Борышкердің өтініші бойынша қозғалған оңалту немесе банкроттық туралы іс қозғалған күннен бір айдан аспайтын мерзiмде сот отырысында қаралуға тиiс.</w:t>
      </w:r>
    </w:p>
    <w:p>
      <w:pPr>
        <w:spacing w:after="0"/>
        <w:ind w:left="0"/>
        <w:jc w:val="both"/>
      </w:pPr>
      <w:r>
        <w:rPr>
          <w:rFonts w:ascii="Times New Roman"/>
          <w:b w:val="false"/>
          <w:i w:val="false"/>
          <w:color w:val="000000"/>
          <w:sz w:val="28"/>
        </w:rPr>
        <w:t>
      Кредитордың немесе прокурордың өтініші бойынша қозғалған оңалту немесе банкроттық туралы іс ол қозғалған күннен бастап екі айдан аспайтын мерзiмде сот отырысында қаралуға тиiс.</w:t>
      </w:r>
    </w:p>
    <w:p>
      <w:pPr>
        <w:spacing w:after="0"/>
        <w:ind w:left="0"/>
        <w:jc w:val="both"/>
      </w:pPr>
      <w:r>
        <w:rPr>
          <w:rFonts w:ascii="Times New Roman"/>
          <w:b w:val="false"/>
          <w:i w:val="false"/>
          <w:color w:val="000000"/>
          <w:sz w:val="28"/>
        </w:rPr>
        <w:t>
      2. Борышкерді банкрот деп тану туралы өтініш берген кредитор сот отырысына келмеген жағдайда, сот өтінішті қараусыз қалдыру туралы ұйғарым шығарады.</w:t>
      </w:r>
    </w:p>
    <w:p>
      <w:pPr>
        <w:spacing w:after="0"/>
        <w:ind w:left="0"/>
        <w:jc w:val="both"/>
      </w:pPr>
      <w:r>
        <w:rPr>
          <w:rFonts w:ascii="Times New Roman"/>
          <w:b w:val="false"/>
          <w:i w:val="false"/>
          <w:color w:val="000000"/>
          <w:sz w:val="28"/>
        </w:rPr>
        <w:t>
      Борышкер болмаған жағдайларды қоспағанда, борышкер сот отырысына келмеген жағдайда, сот оны мәжбүрлеп келтіру туралы ұйғарым шығарады.";</w:t>
      </w:r>
    </w:p>
    <w:p>
      <w:pPr>
        <w:spacing w:after="0"/>
        <w:ind w:left="0"/>
        <w:jc w:val="both"/>
      </w:pPr>
      <w:r>
        <w:rPr>
          <w:rFonts w:ascii="Times New Roman"/>
          <w:b w:val="false"/>
          <w:i w:val="false"/>
          <w:color w:val="000000"/>
          <w:sz w:val="28"/>
        </w:rPr>
        <w:t>
      41) 55-баптың 1-тармағының 2) тармақшасы алып тасталсын;</w:t>
      </w:r>
    </w:p>
    <w:p>
      <w:pPr>
        <w:spacing w:after="0"/>
        <w:ind w:left="0"/>
        <w:jc w:val="both"/>
      </w:pPr>
      <w:r>
        <w:rPr>
          <w:rFonts w:ascii="Times New Roman"/>
          <w:b w:val="false"/>
          <w:i w:val="false"/>
          <w:color w:val="000000"/>
          <w:sz w:val="28"/>
        </w:rPr>
        <w:t>
      42) 56-бап мынадай редакцияда жазылсын:</w:t>
      </w:r>
    </w:p>
    <w:p>
      <w:pPr>
        <w:spacing w:after="0"/>
        <w:ind w:left="0"/>
        <w:jc w:val="both"/>
      </w:pPr>
      <w:r>
        <w:rPr>
          <w:rFonts w:ascii="Times New Roman"/>
          <w:b w:val="false"/>
          <w:i w:val="false"/>
          <w:color w:val="000000"/>
          <w:sz w:val="28"/>
        </w:rPr>
        <w:t>
      "56-бап. Борышкердi банкрот деп тану және банкроттық рәсімін қозғай отырып, оны тарату туралы шешiм</w:t>
      </w:r>
    </w:p>
    <w:p>
      <w:pPr>
        <w:spacing w:after="0"/>
        <w:ind w:left="0"/>
        <w:jc w:val="both"/>
      </w:pPr>
      <w:r>
        <w:rPr>
          <w:rFonts w:ascii="Times New Roman"/>
          <w:b w:val="false"/>
          <w:i w:val="false"/>
          <w:color w:val="000000"/>
          <w:sz w:val="28"/>
        </w:rPr>
        <w:t>
      1. Кредитордың немесе прокурордың өтініші бойынша борышкерді банкрот деп тану және банкроттық рәсімін қозғай отырып оны тарату туралы шешімді борышкерде дәрменсіздік белгілерінің бар екендігі туралы уақытша басқарушының қорытындысын ескере отырып, сондай-ақ уақытша басқарушыға есепке алу құжаттамасына рұқсат берілмеген, бұл қорытынды жасауға кедергі болған жағдайда, сот шығарады.</w:t>
      </w:r>
    </w:p>
    <w:p>
      <w:pPr>
        <w:spacing w:after="0"/>
        <w:ind w:left="0"/>
        <w:jc w:val="both"/>
      </w:pPr>
      <w:r>
        <w:rPr>
          <w:rFonts w:ascii="Times New Roman"/>
          <w:b w:val="false"/>
          <w:i w:val="false"/>
          <w:color w:val="000000"/>
          <w:sz w:val="28"/>
        </w:rPr>
        <w:t>
      2. Борышкерді банкрот деп тану және банкроттық рәсімін қозғай отырып оны тарату туралы шешім борышкердің өтініші негізінде, сот оның дәрменсіздігі фактісін  анықтаған жағдайда шығарылады.</w:t>
      </w:r>
    </w:p>
    <w:p>
      <w:pPr>
        <w:spacing w:after="0"/>
        <w:ind w:left="0"/>
        <w:jc w:val="both"/>
      </w:pPr>
      <w:r>
        <w:rPr>
          <w:rFonts w:ascii="Times New Roman"/>
          <w:b w:val="false"/>
          <w:i w:val="false"/>
          <w:color w:val="000000"/>
          <w:sz w:val="28"/>
        </w:rPr>
        <w:t>
      3. Соттың борышкерді банкрот деп тану туралы шешімінде:</w:t>
      </w:r>
    </w:p>
    <w:p>
      <w:pPr>
        <w:spacing w:after="0"/>
        <w:ind w:left="0"/>
        <w:jc w:val="both"/>
      </w:pPr>
      <w:r>
        <w:rPr>
          <w:rFonts w:ascii="Times New Roman"/>
          <w:b w:val="false"/>
          <w:i w:val="false"/>
          <w:color w:val="000000"/>
          <w:sz w:val="28"/>
        </w:rPr>
        <w:t>
      1) банкроттық рәсімін қозғай отырып, борышкерді тарату туралы;</w:t>
      </w:r>
    </w:p>
    <w:p>
      <w:pPr>
        <w:spacing w:after="0"/>
        <w:ind w:left="0"/>
        <w:jc w:val="both"/>
      </w:pPr>
      <w:r>
        <w:rPr>
          <w:rFonts w:ascii="Times New Roman"/>
          <w:b w:val="false"/>
          <w:i w:val="false"/>
          <w:color w:val="000000"/>
          <w:sz w:val="28"/>
        </w:rPr>
        <w:t>
      2) борышкердің мүлкі мен істерін басқару құқығының уақытша басқарушыға өтуі туралы;</w:t>
      </w:r>
    </w:p>
    <w:p>
      <w:pPr>
        <w:spacing w:after="0"/>
        <w:ind w:left="0"/>
        <w:jc w:val="both"/>
      </w:pPr>
      <w:r>
        <w:rPr>
          <w:rFonts w:ascii="Times New Roman"/>
          <w:b w:val="false"/>
          <w:i w:val="false"/>
          <w:color w:val="000000"/>
          <w:sz w:val="28"/>
        </w:rPr>
        <w:t>
      3) шешім шығарылғанға дейін сотқа жүгінген кредиторлардың мәлімделген талаптарының сомасы туралы;</w:t>
      </w:r>
    </w:p>
    <w:p>
      <w:pPr>
        <w:spacing w:after="0"/>
        <w:ind w:left="0"/>
        <w:jc w:val="both"/>
      </w:pPr>
      <w:r>
        <w:rPr>
          <w:rFonts w:ascii="Times New Roman"/>
          <w:b w:val="false"/>
          <w:i w:val="false"/>
          <w:color w:val="000000"/>
          <w:sz w:val="28"/>
        </w:rPr>
        <w:t>
      4) борышкердiң лауазымды адамдарының борышкерді банкрот деп тану туралы шешім шығарылған күннен бастап үш жұмыс күнiнен кешіктірілмейтін мерзiмде құрылтай құжаттарын, есепке алу құжаттамасын, мүлікке құқық белгiлейтiн құжаттарын, мөрлерін (олар болған кезде), мөртабандарын, банкротқа тиесілі материалдық және өзге де құндылықтарды уақытша басқарушыға беру туралы;</w:t>
      </w:r>
    </w:p>
    <w:p>
      <w:pPr>
        <w:spacing w:after="0"/>
        <w:ind w:left="0"/>
        <w:jc w:val="both"/>
      </w:pPr>
      <w:r>
        <w:rPr>
          <w:rFonts w:ascii="Times New Roman"/>
          <w:b w:val="false"/>
          <w:i w:val="false"/>
          <w:color w:val="000000"/>
          <w:sz w:val="28"/>
        </w:rPr>
        <w:t>
      5) банкрот мүлкіне салынған барлық шектеулер мен ауыртпалықтарды (банкрот шоттарына қойылған инкассолық өкімдерді, мүлікке (активтеріне) тыйым салуды және басқаларын) оларды тағайындаған органдардың тиісті шешімдері қабылданбастан, әкімшінің өтініші негізінде алу туралы нұсқаулар қамтылуға тиіс.</w:t>
      </w:r>
    </w:p>
    <w:p>
      <w:pPr>
        <w:spacing w:after="0"/>
        <w:ind w:left="0"/>
        <w:jc w:val="both"/>
      </w:pPr>
      <w:r>
        <w:rPr>
          <w:rFonts w:ascii="Times New Roman"/>
          <w:b w:val="false"/>
          <w:i w:val="false"/>
          <w:color w:val="000000"/>
          <w:sz w:val="28"/>
        </w:rPr>
        <w:t>
      4. Уәкілетті органның интернет-ресурсында орналастыру үшін уақытша басқарушы борышкерді банкрот деп таныған күннен бастап екі жұмыс күнінен кешіктірілмейтін мерзімде уәкілетті органға борышкерді банкрот деп тану және банкроттық рәсімін қозғай отырып, оны тарату туралы қазақ және орыс тілдерінде хабарландыруды жібереді.</w:t>
      </w:r>
    </w:p>
    <w:p>
      <w:pPr>
        <w:spacing w:after="0"/>
        <w:ind w:left="0"/>
        <w:jc w:val="both"/>
      </w:pPr>
      <w:r>
        <w:rPr>
          <w:rFonts w:ascii="Times New Roman"/>
          <w:b w:val="false"/>
          <w:i w:val="false"/>
          <w:color w:val="000000"/>
          <w:sz w:val="28"/>
        </w:rPr>
        <w:t>
      Уәкілетті орган хабарландыруды алған күннен бастап екі жұмыс күні ішінде оны қазақ және орыс тілдерінде өзінің интернет-ресурсында орналастыруға міндетті.</w:t>
      </w:r>
    </w:p>
    <w:p>
      <w:pPr>
        <w:spacing w:after="0"/>
        <w:ind w:left="0"/>
        <w:jc w:val="both"/>
      </w:pPr>
      <w:r>
        <w:rPr>
          <w:rFonts w:ascii="Times New Roman"/>
          <w:b w:val="false"/>
          <w:i w:val="false"/>
          <w:color w:val="000000"/>
          <w:sz w:val="28"/>
        </w:rPr>
        <w:t>
      Борышкердi банкрот деп тану туралы жарияланымда:</w:t>
      </w:r>
    </w:p>
    <w:p>
      <w:pPr>
        <w:spacing w:after="0"/>
        <w:ind w:left="0"/>
        <w:jc w:val="both"/>
      </w:pPr>
      <w:r>
        <w:rPr>
          <w:rFonts w:ascii="Times New Roman"/>
          <w:b w:val="false"/>
          <w:i w:val="false"/>
          <w:color w:val="000000"/>
          <w:sz w:val="28"/>
        </w:rPr>
        <w:t>
      1) борышкердi банкрот деп тану туралы шешiм шығарған соттың атауы;</w:t>
      </w:r>
    </w:p>
    <w:p>
      <w:pPr>
        <w:spacing w:after="0"/>
        <w:ind w:left="0"/>
        <w:jc w:val="both"/>
      </w:pPr>
      <w:r>
        <w:rPr>
          <w:rFonts w:ascii="Times New Roman"/>
          <w:b w:val="false"/>
          <w:i w:val="false"/>
          <w:color w:val="000000"/>
          <w:sz w:val="28"/>
        </w:rPr>
        <w:t>
      2) банкрот – дара кәсіпкердің тегі, аты, әкесінің аты (ол болған жағдайда), жеке сәйкестендіру нөмірі, тұрғылықты жері немесе банкрот – заңды тұлғаның атауы, бизнес сәйкестендіру нөмірі және орналасқан жерi;</w:t>
      </w:r>
    </w:p>
    <w:p>
      <w:pPr>
        <w:spacing w:after="0"/>
        <w:ind w:left="0"/>
        <w:jc w:val="both"/>
      </w:pPr>
      <w:r>
        <w:rPr>
          <w:rFonts w:ascii="Times New Roman"/>
          <w:b w:val="false"/>
          <w:i w:val="false"/>
          <w:color w:val="000000"/>
          <w:sz w:val="28"/>
        </w:rPr>
        <w:t>
      3) банкротты сәйкестендіретін мәліметтер (дара кәсіпкерді мемлекеттік тіркеу туралы, заңды тұлғаны мемлекеттік тіркеу туралы) қамтылуға тиіс.";</w:t>
      </w:r>
    </w:p>
    <w:p>
      <w:pPr>
        <w:spacing w:after="0"/>
        <w:ind w:left="0"/>
        <w:jc w:val="both"/>
      </w:pPr>
      <w:r>
        <w:rPr>
          <w:rFonts w:ascii="Times New Roman"/>
          <w:b w:val="false"/>
          <w:i w:val="false"/>
          <w:color w:val="000000"/>
          <w:sz w:val="28"/>
        </w:rPr>
        <w:t>
      43) 57-бап алып тасталсын;</w:t>
      </w:r>
    </w:p>
    <w:p>
      <w:pPr>
        <w:spacing w:after="0"/>
        <w:ind w:left="0"/>
        <w:jc w:val="both"/>
      </w:pPr>
      <w:r>
        <w:rPr>
          <w:rFonts w:ascii="Times New Roman"/>
          <w:b w:val="false"/>
          <w:i w:val="false"/>
          <w:color w:val="000000"/>
          <w:sz w:val="28"/>
        </w:rPr>
        <w:t>
      44) 58-баптың 1-тармағының екінші бөлігі мынадай редакцияда жазылсын:</w:t>
      </w:r>
    </w:p>
    <w:p>
      <w:pPr>
        <w:spacing w:after="0"/>
        <w:ind w:left="0"/>
        <w:jc w:val="both"/>
      </w:pPr>
      <w:r>
        <w:rPr>
          <w:rFonts w:ascii="Times New Roman"/>
          <w:b w:val="false"/>
          <w:i w:val="false"/>
          <w:color w:val="000000"/>
          <w:sz w:val="28"/>
        </w:rPr>
        <w:t>
      "Өтініш беруші:</w:t>
      </w:r>
    </w:p>
    <w:p>
      <w:pPr>
        <w:spacing w:after="0"/>
        <w:ind w:left="0"/>
        <w:jc w:val="both"/>
      </w:pPr>
      <w:r>
        <w:rPr>
          <w:rFonts w:ascii="Times New Roman"/>
          <w:b w:val="false"/>
          <w:i w:val="false"/>
          <w:color w:val="000000"/>
          <w:sz w:val="28"/>
        </w:rPr>
        <w:t>
      салықтар және кедендік төлемдер бойынша кредитор;</w:t>
      </w:r>
    </w:p>
    <w:p>
      <w:pPr>
        <w:spacing w:after="0"/>
        <w:ind w:left="0"/>
        <w:jc w:val="both"/>
      </w:pPr>
      <w:r>
        <w:rPr>
          <w:rFonts w:ascii="Times New Roman"/>
          <w:b w:val="false"/>
          <w:i w:val="false"/>
          <w:color w:val="000000"/>
          <w:sz w:val="28"/>
        </w:rPr>
        <w:t>
      борышкерде мүлік (активтер) болмауына және сот орындаушысы мүлікті немесе кірісті анықтау бойынша қабылдаған шаралар нәтиже бермеуіне байланысты  борышкерден берешек сомасын өндіру туралы атқарушылық құжат "Атқарушылық iс жүргiзу және сот орындаушыларының мәртебесi туралы" Қазақстан Республикасының Заңында белгіленген тәртіппен қайтарылған кредитор болып табылған жағдайларда осы тармақша қолданылмайды.";</w:t>
      </w:r>
    </w:p>
    <w:p>
      <w:pPr>
        <w:spacing w:after="0"/>
        <w:ind w:left="0"/>
        <w:jc w:val="both"/>
      </w:pPr>
      <w:r>
        <w:rPr>
          <w:rFonts w:ascii="Times New Roman"/>
          <w:b w:val="false"/>
          <w:i w:val="false"/>
          <w:color w:val="000000"/>
          <w:sz w:val="28"/>
        </w:rPr>
        <w:t>
      45) 59-бапта: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Осы Заңның 5-бабының 4-тармағында белгіленген дәрменсіздік белгілері болмаған кезде, сот талқылауы барысында осы Заңның 4-бабы 5-тармағының екінші бөлігінде көзделген шарттардың бірі немесе бірнешеуі болғаны анықталған жағдайда, сот оңалту рәсімін қолдану туралы сот шешімін шығарады.";</w:t>
      </w:r>
    </w:p>
    <w:p>
      <w:pPr>
        <w:spacing w:after="0"/>
        <w:ind w:left="0"/>
        <w:jc w:val="both"/>
      </w:pPr>
      <w:r>
        <w:rPr>
          <w:rFonts w:ascii="Times New Roman"/>
          <w:b w:val="false"/>
          <w:i w:val="false"/>
          <w:color w:val="000000"/>
          <w:sz w:val="28"/>
        </w:rPr>
        <w:t>
      2-тармақтың 2) тармақшасы мынадай редакцияда жазылсын:</w:t>
      </w:r>
    </w:p>
    <w:p>
      <w:pPr>
        <w:spacing w:after="0"/>
        <w:ind w:left="0"/>
        <w:jc w:val="both"/>
      </w:pPr>
      <w:r>
        <w:rPr>
          <w:rFonts w:ascii="Times New Roman"/>
          <w:b w:val="false"/>
          <w:i w:val="false"/>
          <w:color w:val="000000"/>
          <w:sz w:val="28"/>
        </w:rPr>
        <w:t>
      "2) борышкердің, оңалту рәсiмiн қолдану туралы шешім заңды күшіне енген күннен бастап үш айдан кешіктірілмейтін мерзімде кредиторлар жиналысында келісілген, борышкерді оңалту жоспарын ұсынуы;";</w:t>
      </w:r>
    </w:p>
    <w:p>
      <w:pPr>
        <w:spacing w:after="0"/>
        <w:ind w:left="0"/>
        <w:jc w:val="both"/>
      </w:pPr>
      <w:r>
        <w:rPr>
          <w:rFonts w:ascii="Times New Roman"/>
          <w:b w:val="false"/>
          <w:i w:val="false"/>
          <w:color w:val="000000"/>
          <w:sz w:val="28"/>
        </w:rPr>
        <w:t>
      3-тармақтың екінші және бесінші бөліктері мынадай редакцияда жазылсын:</w:t>
      </w:r>
    </w:p>
    <w:p>
      <w:pPr>
        <w:spacing w:after="0"/>
        <w:ind w:left="0"/>
        <w:jc w:val="both"/>
      </w:pPr>
      <w:r>
        <w:rPr>
          <w:rFonts w:ascii="Times New Roman"/>
          <w:b w:val="false"/>
          <w:i w:val="false"/>
          <w:color w:val="000000"/>
          <w:sz w:val="28"/>
        </w:rPr>
        <w:t>
      "Уақытша әкімшінің кандидатурасын таңдауды әкімшілердің рейтингісінде көрсетілген оның жұмыс нәтижелерін ескере отырып, сот жүзеге асырады.";</w:t>
      </w:r>
    </w:p>
    <w:p>
      <w:pPr>
        <w:spacing w:after="0"/>
        <w:ind w:left="0"/>
        <w:jc w:val="both"/>
      </w:pPr>
      <w:r>
        <w:rPr>
          <w:rFonts w:ascii="Times New Roman"/>
          <w:b w:val="false"/>
          <w:i w:val="false"/>
          <w:color w:val="000000"/>
          <w:sz w:val="28"/>
        </w:rPr>
        <w:t>
      "Сот осы Заңда белгіленген тәртіппен уақытша әкімші шеттетілген күннен кейінгі бір жұмыс күні ішінде басқа уақытша әкімшіні тағайындайды.";</w:t>
      </w:r>
    </w:p>
    <w:p>
      <w:pPr>
        <w:spacing w:after="0"/>
        <w:ind w:left="0"/>
        <w:jc w:val="both"/>
      </w:pPr>
      <w:r>
        <w:rPr>
          <w:rFonts w:ascii="Times New Roman"/>
          <w:b w:val="false"/>
          <w:i w:val="false"/>
          <w:color w:val="000000"/>
          <w:sz w:val="28"/>
        </w:rPr>
        <w:t>
      4-тармақтың 2) тармақшасы мынадай редакцияда жазылсын:</w:t>
      </w:r>
    </w:p>
    <w:p>
      <w:pPr>
        <w:spacing w:after="0"/>
        <w:ind w:left="0"/>
        <w:jc w:val="both"/>
      </w:pPr>
      <w:r>
        <w:rPr>
          <w:rFonts w:ascii="Times New Roman"/>
          <w:b w:val="false"/>
          <w:i w:val="false"/>
          <w:color w:val="000000"/>
          <w:sz w:val="28"/>
        </w:rPr>
        <w:t>
      "2) уақытша әкімшінің оңалту рәсімін қолдану туралы сот шешімі заңды күшіне енген күннен бастап екі айдан аспайтын мерзімде кредиторлар талаптарының тізілімін қалыптастыруы және интернет-ресурста жариялау үшін оны уәкілетті органға ұсынуы туралы нұсқау қамтылуға тиіс.";</w:t>
      </w:r>
    </w:p>
    <w:p>
      <w:pPr>
        <w:spacing w:after="0"/>
        <w:ind w:left="0"/>
        <w:jc w:val="both"/>
      </w:pPr>
      <w:r>
        <w:rPr>
          <w:rFonts w:ascii="Times New Roman"/>
          <w:b w:val="false"/>
          <w:i w:val="false"/>
          <w:color w:val="000000"/>
          <w:sz w:val="28"/>
        </w:rPr>
        <w:t>
      5-тармақтың 3) тармақшасы мынадай редакцияда жазылсын:</w:t>
      </w:r>
    </w:p>
    <w:p>
      <w:pPr>
        <w:spacing w:after="0"/>
        <w:ind w:left="0"/>
        <w:jc w:val="both"/>
      </w:pPr>
      <w:r>
        <w:rPr>
          <w:rFonts w:ascii="Times New Roman"/>
          <w:b w:val="false"/>
          <w:i w:val="false"/>
          <w:color w:val="000000"/>
          <w:sz w:val="28"/>
        </w:rPr>
        <w:t>
      "3) уақытша әкімшіні тағайындау туралы мәліметтер;";</w:t>
      </w:r>
    </w:p>
    <w:p>
      <w:pPr>
        <w:spacing w:after="0"/>
        <w:ind w:left="0"/>
        <w:jc w:val="both"/>
      </w:pPr>
      <w:r>
        <w:rPr>
          <w:rFonts w:ascii="Times New Roman"/>
          <w:b w:val="false"/>
          <w:i w:val="false"/>
          <w:color w:val="000000"/>
          <w:sz w:val="28"/>
        </w:rPr>
        <w:t>
      6-тармақтың бірінші бөлігі мынадай редакцияда жазылсын:</w:t>
      </w:r>
    </w:p>
    <w:p>
      <w:pPr>
        <w:spacing w:after="0"/>
        <w:ind w:left="0"/>
        <w:jc w:val="both"/>
      </w:pPr>
      <w:r>
        <w:rPr>
          <w:rFonts w:ascii="Times New Roman"/>
          <w:b w:val="false"/>
          <w:i w:val="false"/>
          <w:color w:val="000000"/>
          <w:sz w:val="28"/>
        </w:rPr>
        <w:t>
      "6. Егер:</w:t>
      </w:r>
    </w:p>
    <w:p>
      <w:pPr>
        <w:spacing w:after="0"/>
        <w:ind w:left="0"/>
        <w:jc w:val="both"/>
      </w:pPr>
      <w:r>
        <w:rPr>
          <w:rFonts w:ascii="Times New Roman"/>
          <w:b w:val="false"/>
          <w:i w:val="false"/>
          <w:color w:val="000000"/>
          <w:sz w:val="28"/>
        </w:rPr>
        <w:t>
      1) борышкер сот талқылауы барысында осы Заңның 5-бабының 4-тармағында көзделген шарттардың бірі немесе бірнешеуі бар болған, сондай-ақ осы Заңның 4-бабы 5-тармағының екінші бөлігінде белгіленген дәрменсіздік белгілерінің болмағанын дәлелдемесе;</w:t>
      </w:r>
    </w:p>
    <w:p>
      <w:pPr>
        <w:spacing w:after="0"/>
        <w:ind w:left="0"/>
        <w:jc w:val="both"/>
      </w:pPr>
      <w:r>
        <w:rPr>
          <w:rFonts w:ascii="Times New Roman"/>
          <w:b w:val="false"/>
          <w:i w:val="false"/>
          <w:color w:val="000000"/>
          <w:sz w:val="28"/>
        </w:rPr>
        <w:t>
      2) оңалту рәсімін қолдану туралы өтінішті қанағаттандырудан бас тарту туралы шешім немесе оңалту рәсімін тоқтату туралы ұйғарым заңды күшіне енген күннен бастап алты ай өтпесе, сот оңалту рәсiмiн қолданудан бас тартады.";</w:t>
      </w:r>
    </w:p>
    <w:p>
      <w:pPr>
        <w:spacing w:after="0"/>
        <w:ind w:left="0"/>
        <w:jc w:val="both"/>
      </w:pPr>
      <w:r>
        <w:rPr>
          <w:rFonts w:ascii="Times New Roman"/>
          <w:b w:val="false"/>
          <w:i w:val="false"/>
          <w:color w:val="000000"/>
          <w:sz w:val="28"/>
        </w:rPr>
        <w:t>
      46) 59-1-баптың 2-тармағының 5) тармақшасы мынадай редакцияда жазылсын:</w:t>
      </w:r>
    </w:p>
    <w:p>
      <w:pPr>
        <w:spacing w:after="0"/>
        <w:ind w:left="0"/>
        <w:jc w:val="both"/>
      </w:pPr>
      <w:r>
        <w:rPr>
          <w:rFonts w:ascii="Times New Roman"/>
          <w:b w:val="false"/>
          <w:i w:val="false"/>
          <w:color w:val="000000"/>
          <w:sz w:val="28"/>
        </w:rPr>
        <w:t>
      "5) мүліктің меншік иесінің, ол уәкілеттік берген органның немесе борышкердің мүлкi  (активтері) мен iстерiн басқару жөніндегі құрылтайшының (қатысушының) құқығын қалпына келтіру не уәкілетті органға шешімнің заңды күшіне енген күнінен бастап бес жұмыс күні ішінде кандидатурасын кредиторлар жиналысы ұсынған оңалтуды басқарушыны тағайындауды тапсыру;";</w:t>
      </w:r>
    </w:p>
    <w:p>
      <w:pPr>
        <w:spacing w:after="0"/>
        <w:ind w:left="0"/>
        <w:jc w:val="both"/>
      </w:pPr>
      <w:r>
        <w:rPr>
          <w:rFonts w:ascii="Times New Roman"/>
          <w:b w:val="false"/>
          <w:i w:val="false"/>
          <w:color w:val="000000"/>
          <w:sz w:val="28"/>
        </w:rPr>
        <w:t>
      47) 60-бап алып тасталсын;</w:t>
      </w:r>
    </w:p>
    <w:p>
      <w:pPr>
        <w:spacing w:after="0"/>
        <w:ind w:left="0"/>
        <w:jc w:val="both"/>
      </w:pPr>
      <w:r>
        <w:rPr>
          <w:rFonts w:ascii="Times New Roman"/>
          <w:b w:val="false"/>
          <w:i w:val="false"/>
          <w:color w:val="000000"/>
          <w:sz w:val="28"/>
        </w:rPr>
        <w:t>
      48) 61-баптың 3-тармағы мынадай редакцияда жазылсын:</w:t>
      </w:r>
    </w:p>
    <w:p>
      <w:pPr>
        <w:spacing w:after="0"/>
        <w:ind w:left="0"/>
        <w:jc w:val="both"/>
      </w:pPr>
      <w:r>
        <w:rPr>
          <w:rFonts w:ascii="Times New Roman"/>
          <w:b w:val="false"/>
          <w:i w:val="false"/>
          <w:color w:val="000000"/>
          <w:sz w:val="28"/>
        </w:rPr>
        <w:t>
      "3. Салықтар және кедендік төлемдер жөніндегі кредитордың өтініші бойынша банкроттық туралы іс қозғауға және банкроттық рәсімді жүргізуге байланысты әкімшілік шығыстар соттың қорытынды есепті бекіту және банкроттық рәсімді аяқтау туралы ұйғарымы негізінде уәкілетті орган белгілеген тәртіппен осындай кредитор есебінен өтеледі.";</w:t>
      </w:r>
    </w:p>
    <w:p>
      <w:pPr>
        <w:spacing w:after="0"/>
        <w:ind w:left="0"/>
        <w:jc w:val="both"/>
      </w:pPr>
      <w:r>
        <w:rPr>
          <w:rFonts w:ascii="Times New Roman"/>
          <w:b w:val="false"/>
          <w:i w:val="false"/>
          <w:color w:val="000000"/>
          <w:sz w:val="28"/>
        </w:rPr>
        <w:t>
      49) 63-бап мынадай редакцияда жазылсын:</w:t>
      </w:r>
    </w:p>
    <w:p>
      <w:pPr>
        <w:spacing w:after="0"/>
        <w:ind w:left="0"/>
        <w:jc w:val="both"/>
      </w:pPr>
      <w:r>
        <w:rPr>
          <w:rFonts w:ascii="Times New Roman"/>
          <w:b w:val="false"/>
          <w:i w:val="false"/>
          <w:color w:val="000000"/>
          <w:sz w:val="28"/>
        </w:rPr>
        <w:t>
      "63-бап. Оңалту рәсiмiн қолдану</w:t>
      </w:r>
    </w:p>
    <w:p>
      <w:pPr>
        <w:spacing w:after="0"/>
        <w:ind w:left="0"/>
        <w:jc w:val="both"/>
      </w:pPr>
      <w:r>
        <w:rPr>
          <w:rFonts w:ascii="Times New Roman"/>
          <w:b w:val="false"/>
          <w:i w:val="false"/>
          <w:color w:val="000000"/>
          <w:sz w:val="28"/>
        </w:rPr>
        <w:t>
      Оңалту рәсiмi сот тәртiбiмен борышкерлерге қатысты қолданылады.";</w:t>
      </w:r>
    </w:p>
    <w:p>
      <w:pPr>
        <w:spacing w:after="0"/>
        <w:ind w:left="0"/>
        <w:jc w:val="both"/>
      </w:pPr>
      <w:r>
        <w:rPr>
          <w:rFonts w:ascii="Times New Roman"/>
          <w:b w:val="false"/>
          <w:i w:val="false"/>
          <w:color w:val="000000"/>
          <w:sz w:val="28"/>
        </w:rPr>
        <w:t>
      50) 64-баптың  екінші бөлігі мынадай редакцияда жазылсын:</w:t>
      </w:r>
    </w:p>
    <w:p>
      <w:pPr>
        <w:spacing w:after="0"/>
        <w:ind w:left="0"/>
        <w:jc w:val="both"/>
      </w:pPr>
      <w:r>
        <w:rPr>
          <w:rFonts w:ascii="Times New Roman"/>
          <w:b w:val="false"/>
          <w:i w:val="false"/>
          <w:color w:val="000000"/>
          <w:sz w:val="28"/>
        </w:rPr>
        <w:t>
      "Табиғи монополиялар субъектiлерi, қала құраушы заңды тұлғалар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 үшiн сот оңалту рәсiмiнiң мерзiмiн екi жылға дейiн ұзартуға құқылы.";</w:t>
      </w:r>
    </w:p>
    <w:p>
      <w:pPr>
        <w:spacing w:after="0"/>
        <w:ind w:left="0"/>
        <w:jc w:val="both"/>
      </w:pPr>
      <w:r>
        <w:rPr>
          <w:rFonts w:ascii="Times New Roman"/>
          <w:b w:val="false"/>
          <w:i w:val="false"/>
          <w:color w:val="000000"/>
          <w:sz w:val="28"/>
        </w:rPr>
        <w:t>
      51) 65-бап алып тасталсын;</w:t>
      </w:r>
    </w:p>
    <w:p>
      <w:pPr>
        <w:spacing w:after="0"/>
        <w:ind w:left="0"/>
        <w:jc w:val="both"/>
      </w:pPr>
      <w:r>
        <w:rPr>
          <w:rFonts w:ascii="Times New Roman"/>
          <w:b w:val="false"/>
          <w:i w:val="false"/>
          <w:color w:val="000000"/>
          <w:sz w:val="28"/>
        </w:rPr>
        <w:t>
      52) 66-баптың 4) тармақшасы мынадай редакцияда жазылсын:</w:t>
      </w:r>
    </w:p>
    <w:p>
      <w:pPr>
        <w:spacing w:after="0"/>
        <w:ind w:left="0"/>
        <w:jc w:val="both"/>
      </w:pPr>
      <w:r>
        <w:rPr>
          <w:rFonts w:ascii="Times New Roman"/>
          <w:b w:val="false"/>
          <w:i w:val="false"/>
          <w:color w:val="000000"/>
          <w:sz w:val="28"/>
        </w:rPr>
        <w:t>
      "4) борышкер заңды тұлға мүлкінің меншік иесі (ол уәкілеттік берген орган), оның құрылтайшылары (қатысушылары);";</w:t>
      </w:r>
    </w:p>
    <w:p>
      <w:pPr>
        <w:spacing w:after="0"/>
        <w:ind w:left="0"/>
        <w:jc w:val="both"/>
      </w:pPr>
      <w:r>
        <w:rPr>
          <w:rFonts w:ascii="Times New Roman"/>
          <w:b w:val="false"/>
          <w:i w:val="false"/>
          <w:color w:val="000000"/>
          <w:sz w:val="28"/>
        </w:rPr>
        <w:t>
      53) 67-баптың 1) және 6) тармақшалары мынадай редакцияда жазылсын:</w:t>
      </w:r>
    </w:p>
    <w:p>
      <w:pPr>
        <w:spacing w:after="0"/>
        <w:ind w:left="0"/>
        <w:jc w:val="both"/>
      </w:pPr>
      <w:r>
        <w:rPr>
          <w:rFonts w:ascii="Times New Roman"/>
          <w:b w:val="false"/>
          <w:i w:val="false"/>
          <w:color w:val="000000"/>
          <w:sz w:val="28"/>
        </w:rPr>
        <w:t>
      "1) оңалту рәсімін қолданады және тоқтатады;";</w:t>
      </w:r>
    </w:p>
    <w:p>
      <w:pPr>
        <w:spacing w:after="0"/>
        <w:ind w:left="0"/>
        <w:jc w:val="both"/>
      </w:pPr>
      <w:r>
        <w:rPr>
          <w:rFonts w:ascii="Times New Roman"/>
          <w:b w:val="false"/>
          <w:i w:val="false"/>
          <w:color w:val="000000"/>
          <w:sz w:val="28"/>
        </w:rPr>
        <w:t>
      "6) кредиторлар жиналысы шешімінің негізінде борышкердің мүлкі (активтері) мен істерін басқару құқығын борышкер-заңды тұлға мүлкінің меншік иесінде (ол уәкілеттік берген органда), оның құрылтайшыларында (қатысушыларында), дара кәсіпкерде сақтап қалады немесе уәкілетті органға оңалтуды басқарушыны тағайындауды тапсырады;";</w:t>
      </w:r>
    </w:p>
    <w:p>
      <w:pPr>
        <w:spacing w:after="0"/>
        <w:ind w:left="0"/>
        <w:jc w:val="both"/>
      </w:pPr>
      <w:r>
        <w:rPr>
          <w:rFonts w:ascii="Times New Roman"/>
          <w:b w:val="false"/>
          <w:i w:val="false"/>
          <w:color w:val="000000"/>
          <w:sz w:val="28"/>
        </w:rPr>
        <w:t>
      54) 68 және 69-баптар мынадай редакцияда жазылсын:</w:t>
      </w:r>
    </w:p>
    <w:p>
      <w:pPr>
        <w:spacing w:after="0"/>
        <w:ind w:left="0"/>
        <w:jc w:val="both"/>
      </w:pPr>
      <w:r>
        <w:rPr>
          <w:rFonts w:ascii="Times New Roman"/>
          <w:b w:val="false"/>
          <w:i w:val="false"/>
          <w:color w:val="000000"/>
          <w:sz w:val="28"/>
        </w:rPr>
        <w:t>
      "68-бап. Оңалту рәсімін қолданудың салдары</w:t>
      </w:r>
    </w:p>
    <w:p>
      <w:pPr>
        <w:spacing w:after="0"/>
        <w:ind w:left="0"/>
        <w:jc w:val="both"/>
      </w:pPr>
      <w:r>
        <w:rPr>
          <w:rFonts w:ascii="Times New Roman"/>
          <w:b w:val="false"/>
          <w:i w:val="false"/>
          <w:color w:val="000000"/>
          <w:sz w:val="28"/>
        </w:rPr>
        <w:t>
      1. Оңалту рәсімін қолдану туралы сот шешімі заңды күшіне енген күннен бастап мынадай салдар басталады:</w:t>
      </w:r>
    </w:p>
    <w:p>
      <w:pPr>
        <w:spacing w:after="0"/>
        <w:ind w:left="0"/>
        <w:jc w:val="both"/>
      </w:pPr>
      <w:r>
        <w:rPr>
          <w:rFonts w:ascii="Times New Roman"/>
          <w:b w:val="false"/>
          <w:i w:val="false"/>
          <w:color w:val="000000"/>
          <w:sz w:val="28"/>
        </w:rPr>
        <w:t>
      1) мүлікпен (активтермен) кәдімгі коммерциялық операциялар шеңберінен тыс мәмілелерді, оларды уақытша әкімшімен келіспей жасасуға тыйым салынады;</w:t>
      </w:r>
    </w:p>
    <w:p>
      <w:pPr>
        <w:spacing w:after="0"/>
        <w:ind w:left="0"/>
        <w:jc w:val="both"/>
      </w:pPr>
      <w:r>
        <w:rPr>
          <w:rFonts w:ascii="Times New Roman"/>
          <w:b w:val="false"/>
          <w:i w:val="false"/>
          <w:color w:val="000000"/>
          <w:sz w:val="28"/>
        </w:rPr>
        <w:t>
      2) алынған қарыздар және шығарылған облигациялар бойынша сыйақыларды есепке жазу тоқтатылады;</w:t>
      </w:r>
    </w:p>
    <w:p>
      <w:pPr>
        <w:spacing w:after="0"/>
        <w:ind w:left="0"/>
        <w:jc w:val="both"/>
      </w:pPr>
      <w:r>
        <w:rPr>
          <w:rFonts w:ascii="Times New Roman"/>
          <w:b w:val="false"/>
          <w:i w:val="false"/>
          <w:color w:val="000000"/>
          <w:sz w:val="28"/>
        </w:rPr>
        <w:t>
      3) моральдық зиянды өтеу туралы талаптарды есептемегенде, төлеу мерзімі оңалту рәсімін қолданғаннан кейін басталған, өмiріне немесе денсаулығына зиян келтiргенi үшiн борышкер жауапты болатын азаматтарға төленетін төлемдердi қоспағанда, борышкер мүлкіне (активтеріне) қатысты қабылдаған соттардың шешімдерін, төреліктің шешімдерін, мемлекеттік кіріс органдарының, сондай-ақ борышкер мүлкінің меншік иесінің (ол уәкілеттік берген органның), құрылтайшылардың (қатысушылардың) шешімдерін орындау тоқтатыла тұрады;</w:t>
      </w:r>
    </w:p>
    <w:p>
      <w:pPr>
        <w:spacing w:after="0"/>
        <w:ind w:left="0"/>
        <w:jc w:val="both"/>
      </w:pPr>
      <w:r>
        <w:rPr>
          <w:rFonts w:ascii="Times New Roman"/>
          <w:b w:val="false"/>
          <w:i w:val="false"/>
          <w:color w:val="000000"/>
          <w:sz w:val="28"/>
        </w:rPr>
        <w:t>
      4) оңалту рәсімі қолданылған салық кезеңінен кейінгі салық кезеңдері үшін салық есептілігіне сәйкес салық төлеуші есептеген, салықтық тексерулердің нәтижелері бойынша мемлекеттік кіріс органы есебіне жазған салықтар және бюджетке төленетін басқа да міндетті төлемдер төленеді.</w:t>
      </w:r>
    </w:p>
    <w:p>
      <w:pPr>
        <w:spacing w:after="0"/>
        <w:ind w:left="0"/>
        <w:jc w:val="both"/>
      </w:pPr>
      <w:r>
        <w:rPr>
          <w:rFonts w:ascii="Times New Roman"/>
          <w:b w:val="false"/>
          <w:i w:val="false"/>
          <w:color w:val="000000"/>
          <w:sz w:val="28"/>
        </w:rPr>
        <w:t>
      2. Оңалту жоспары бекітілгеннен кейін:</w:t>
      </w:r>
    </w:p>
    <w:p>
      <w:pPr>
        <w:spacing w:after="0"/>
        <w:ind w:left="0"/>
        <w:jc w:val="both"/>
      </w:pPr>
      <w:r>
        <w:rPr>
          <w:rFonts w:ascii="Times New Roman"/>
          <w:b w:val="false"/>
          <w:i w:val="false"/>
          <w:color w:val="000000"/>
          <w:sz w:val="28"/>
        </w:rPr>
        <w:t>
      1) оңалту жоспарында көзделгендерді қоспағанда, мүлікпен (активтермен) кәдімгі коммерциялық операциялар шеңберінен тыс мәмілелер кредиторлар жиналысының келісуімен жасалады;</w:t>
      </w:r>
    </w:p>
    <w:p>
      <w:pPr>
        <w:spacing w:after="0"/>
        <w:ind w:left="0"/>
        <w:jc w:val="both"/>
      </w:pPr>
      <w:r>
        <w:rPr>
          <w:rFonts w:ascii="Times New Roman"/>
          <w:b w:val="false"/>
          <w:i w:val="false"/>
          <w:color w:val="000000"/>
          <w:sz w:val="28"/>
        </w:rPr>
        <w:t>
      2) борышкердің өтініші және оңалту жоспарын бекіту туралы заңды күшіне енген сот ұйғарымының көшірмесі негізінде борышкердің мүлкіне (активтеріне) қойылған барлық шектеулер мен ауыртпалықтар (борышкер шоттарына инкассолық өкімдер, мүлікке (активтерге) тыйым салулар және басқалар) оларды тағайындаған органдардың тиісті шешімдері қабылданбай алып тасталады;</w:t>
      </w:r>
    </w:p>
    <w:p>
      <w:pPr>
        <w:spacing w:after="0"/>
        <w:ind w:left="0"/>
        <w:jc w:val="both"/>
      </w:pPr>
      <w:r>
        <w:rPr>
          <w:rFonts w:ascii="Times New Roman"/>
          <w:b w:val="false"/>
          <w:i w:val="false"/>
          <w:color w:val="000000"/>
          <w:sz w:val="28"/>
        </w:rPr>
        <w:t>
      3) кредиторлық берешекті өтеу кестесі оңалту жоспарына сәйкес орындалмаған жағдайда, кредиторлық берешекті өтеудің оңалту жоспарында көрсетілген күнінен немесе кезеңінен кейінгі күннен бастап осы Заңның 50-бабы 1-тармағының 4) тармақшасында, сондай-ақ осы баптың 1-тармағының 2) және 3) тармақшаларында белгіленген шектеулер алынады.</w:t>
      </w:r>
    </w:p>
    <w:p>
      <w:pPr>
        <w:spacing w:after="0"/>
        <w:ind w:left="0"/>
        <w:jc w:val="both"/>
      </w:pPr>
      <w:r>
        <w:rPr>
          <w:rFonts w:ascii="Times New Roman"/>
          <w:b w:val="false"/>
          <w:i w:val="false"/>
          <w:color w:val="000000"/>
          <w:sz w:val="28"/>
        </w:rPr>
        <w:t>
      69-бап. Оңалту рәсiмi кезінде борышкердiң мүлкi (активтері) мен iстерiн басқару</w:t>
      </w:r>
    </w:p>
    <w:p>
      <w:pPr>
        <w:spacing w:after="0"/>
        <w:ind w:left="0"/>
        <w:jc w:val="both"/>
      </w:pPr>
      <w:r>
        <w:rPr>
          <w:rFonts w:ascii="Times New Roman"/>
          <w:b w:val="false"/>
          <w:i w:val="false"/>
          <w:color w:val="000000"/>
          <w:sz w:val="28"/>
        </w:rPr>
        <w:t>
      1. Борышкер заңды тұлға мүлкi меншiк иесiнiң (ол уәкiлеттiк берген органның), оның құрылтайшысының (қатысушысының), дара кәсіпкердің өтiнiшi бойынша, кредиторлар жиналысының шешімі негізінде борышкердің мүлкi (активтері) мен iстерiн басқару құқығын борышкер заңды тұлға мүлкiнiң меншiк иесiнде (ол уәкілеттік берген органда), оның құрылтайшысында (қатысушысында), дара кәсіпкерде сақтап қалады.</w:t>
      </w:r>
    </w:p>
    <w:p>
      <w:pPr>
        <w:spacing w:after="0"/>
        <w:ind w:left="0"/>
        <w:jc w:val="both"/>
      </w:pPr>
      <w:r>
        <w:rPr>
          <w:rFonts w:ascii="Times New Roman"/>
          <w:b w:val="false"/>
          <w:i w:val="false"/>
          <w:color w:val="000000"/>
          <w:sz w:val="28"/>
        </w:rPr>
        <w:t>
      Борышкердiң мүлкi (активтері) мен iстерiн басқару құқығын сақтап қалу туралы өтiнiш кредиторлар жиналысының шешiмiмен қоса бiр мезгiлде,  не оңалту жоспарын ұсына отырып, не борышкердің мүлкi (активтері)  мен iстерiн басқару құқығын борышкер заңды тұлға мүлкi меншiк иесiне (ол уәкілеттік берген органға), оның құрылтайшысына (қатысушысына), дара кәсіпкерге қайтару туралы шешім қабылдай отырып кредиторлар жиналысы бұрын тағайындалған оңалтуды басқарушыны шеттете отырып сотқа жіберіледі.</w:t>
      </w:r>
    </w:p>
    <w:p>
      <w:pPr>
        <w:spacing w:after="0"/>
        <w:ind w:left="0"/>
        <w:jc w:val="both"/>
      </w:pPr>
      <w:r>
        <w:rPr>
          <w:rFonts w:ascii="Times New Roman"/>
          <w:b w:val="false"/>
          <w:i w:val="false"/>
          <w:color w:val="000000"/>
          <w:sz w:val="28"/>
        </w:rPr>
        <w:t>
      Кредиторлар жиналысы борышкер-заңды тұлға мүлкi меншiк иесiнің (ол уәкілеттік берген органның), оның құрылтайшысының (қатысушысының), дара кәсіпкердің борышкердің мүлкi (активтері) мен iстерiн басқару құқығының күшiн жою туралы шешiм қабылдаған жағдайда, кредиторлар жиналысы хабарламалары әкімші қызметін жүзеге асыруға құқығы бар адамдардың хабарламалары тізіліміне енгізілген тұлғалар арасынан, әкімшілер рейтингісінің нәтижелерін ескере отырып оңалтуды басқарушыға өздерiнiң кандидатурасын ұсынуға мiндеттi. Кредиторлар жиналысының борышкер мүлкi (активтері) мен iстерiн басқару құқығының күшiн жою туралы шешiмi бiр мезгiлде оңалту жоспары ұсыныла отырып сотқа жiберiледi.</w:t>
      </w:r>
    </w:p>
    <w:p>
      <w:pPr>
        <w:spacing w:after="0"/>
        <w:ind w:left="0"/>
        <w:jc w:val="both"/>
      </w:pPr>
      <w:r>
        <w:rPr>
          <w:rFonts w:ascii="Times New Roman"/>
          <w:b w:val="false"/>
          <w:i w:val="false"/>
          <w:color w:val="000000"/>
          <w:sz w:val="28"/>
        </w:rPr>
        <w:t>
      Борышкер заңды тұлға мүлкiнiң меншiк иесi (ол уәкілеттік берген орган), оның құрылтайшысы (қатысушысы), дара кәсіпкер борышкердің мүлкi (активтері) мен iстерiн басқарудан шеттетiлген жағдайда да кредиторлар жиналысы оңалтуды басқарушыға кандидатура ұсынуға мiндеттi.</w:t>
      </w:r>
    </w:p>
    <w:p>
      <w:pPr>
        <w:spacing w:after="0"/>
        <w:ind w:left="0"/>
        <w:jc w:val="both"/>
      </w:pPr>
      <w:r>
        <w:rPr>
          <w:rFonts w:ascii="Times New Roman"/>
          <w:b w:val="false"/>
          <w:i w:val="false"/>
          <w:color w:val="000000"/>
          <w:sz w:val="28"/>
        </w:rPr>
        <w:t>
      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w:t>
      </w:r>
    </w:p>
    <w:p>
      <w:pPr>
        <w:spacing w:after="0"/>
        <w:ind w:left="0"/>
        <w:jc w:val="both"/>
      </w:pPr>
      <w:r>
        <w:rPr>
          <w:rFonts w:ascii="Times New Roman"/>
          <w:b w:val="false"/>
          <w:i w:val="false"/>
          <w:color w:val="000000"/>
          <w:sz w:val="28"/>
        </w:rPr>
        <w:t>
      Кредитор (кредиторлар) борышкердiң осындай басқару органының осы Заңда көзделген мiндеттердi бұзғанын анықтаған жағдайда, борышкер заңды тұлға мүлкiнiң меншiк иесi (ол уәкiлеттiк берген орган), оның құрылтайшысы (қатысушысы), дара кәсіпкер кредиторлар жиналысының шешiмi бойынша басқару органдарының мүшелерiн ауыстыруды жүргізуге мiндеттi.</w:t>
      </w:r>
    </w:p>
    <w:p>
      <w:pPr>
        <w:spacing w:after="0"/>
        <w:ind w:left="0"/>
        <w:jc w:val="both"/>
      </w:pPr>
      <w:r>
        <w:rPr>
          <w:rFonts w:ascii="Times New Roman"/>
          <w:b w:val="false"/>
          <w:i w:val="false"/>
          <w:color w:val="000000"/>
          <w:sz w:val="28"/>
        </w:rPr>
        <w:t>
      2. Оңалтуды басқарушыға кандидатураны таңдау кезінде кредиторлар жиналысы уәкiлеттi органда есепте тұрған тұлғаларға қатысты ұсынымдарды әкімші қызметін жүзеге асыруға құқығы бар тұлғалардың кәсiптiк бiрлестiктерiнен алуы мүмкін.</w:t>
      </w:r>
    </w:p>
    <w:p>
      <w:pPr>
        <w:spacing w:after="0"/>
        <w:ind w:left="0"/>
        <w:jc w:val="both"/>
      </w:pPr>
      <w:r>
        <w:rPr>
          <w:rFonts w:ascii="Times New Roman"/>
          <w:b w:val="false"/>
          <w:i w:val="false"/>
          <w:color w:val="000000"/>
          <w:sz w:val="28"/>
        </w:rPr>
        <w:t>
      3. Оңалту жоспарын бекіту туралы немесе борышкер заңды тұлға мүлкiнiң меншiк иесiн (ол уәкiлеттiк берген органды), оның құрылтайшысын (қатысушысын), дара кәсіпкерді борышкердiң мүлкi (активтері) мен iстерiн басқарудан шеттеу туралы сот ұйғарымында мыналар:</w:t>
      </w:r>
    </w:p>
    <w:p>
      <w:pPr>
        <w:spacing w:after="0"/>
        <w:ind w:left="0"/>
        <w:jc w:val="both"/>
      </w:pPr>
      <w:r>
        <w:rPr>
          <w:rFonts w:ascii="Times New Roman"/>
          <w:b w:val="false"/>
          <w:i w:val="false"/>
          <w:color w:val="000000"/>
          <w:sz w:val="28"/>
        </w:rPr>
        <w:t>
      1) уәкiлеттi органға ұйғарым заңды күшiне енген күннен бастап бес жұмыс күні ішінде оңалтуды басқарушыны тағайындауды тапсыру;</w:t>
      </w:r>
    </w:p>
    <w:p>
      <w:pPr>
        <w:spacing w:after="0"/>
        <w:ind w:left="0"/>
        <w:jc w:val="both"/>
      </w:pPr>
      <w:r>
        <w:rPr>
          <w:rFonts w:ascii="Times New Roman"/>
          <w:b w:val="false"/>
          <w:i w:val="false"/>
          <w:color w:val="000000"/>
          <w:sz w:val="28"/>
        </w:rPr>
        <w:t>
      2) борышкердiң құрылтай құжаттарын, есепке алу құжаттамасын, мүлікке құқық белгiлеуші құжаттарды, мөрлерді (олар болған кезде), мөртабандарды, материалдық және өзге де құндылықтарды беруi туралы нұсқаулар қамтылуға тиiс.</w:t>
      </w:r>
    </w:p>
    <w:p>
      <w:pPr>
        <w:spacing w:after="0"/>
        <w:ind w:left="0"/>
        <w:jc w:val="both"/>
      </w:pPr>
      <w:r>
        <w:rPr>
          <w:rFonts w:ascii="Times New Roman"/>
          <w:b w:val="false"/>
          <w:i w:val="false"/>
          <w:color w:val="000000"/>
          <w:sz w:val="28"/>
        </w:rPr>
        <w:t>
      4. Уәкілетті орган оңалту жоспарын бекіту туралы ұйғарым немесе борышкер заңды тұлға мүлкiнiң меншiк иесiн (ол уәкiлеттiк берген органды), оның құрылтайшысын (қатысушысын), дара кәсіпкерді борышкердiң мүлкi (активтерін) мен iстерiн басқарудан шеттету туралы ұйғарым заңды күшіне енген күннен бастап бес жұмыс күні ішінде кредиторлар жиналысы ұсынған кандидатураны оңалтуды басқарушы етiп тағайындауға мiндеттi.</w:t>
      </w:r>
    </w:p>
    <w:p>
      <w:pPr>
        <w:spacing w:after="0"/>
        <w:ind w:left="0"/>
        <w:jc w:val="both"/>
      </w:pPr>
      <w:r>
        <w:rPr>
          <w:rFonts w:ascii="Times New Roman"/>
          <w:b w:val="false"/>
          <w:i w:val="false"/>
          <w:color w:val="000000"/>
          <w:sz w:val="28"/>
        </w:rPr>
        <w:t>
      Уәкілетті орган кандидатураны осы Заңның 12-бабы 3-тармағының негізінде оңалтуды басқарушы етіп тағайындауға кедергі болатын мән-жайларды анықтаған жағдайда, анықталған күннен бастап бес жұмыс күні ішінде оңалтуды басқарушының кандидатурасын тағайындаудан уәжді  бас тартуды не осы Заңның 12-бабының 8-тармағы бірінші бөлігі 10) тармақшасының негізінде әкімші қызметін жүзеге асыруға құқығы бар адамдардың хабарламалары тізілімінен оңалтуды басқарушының хабарламасын алып тастау туралы хабарды кредиторлар жиналысына жіберуге міндетті.</w:t>
      </w:r>
    </w:p>
    <w:p>
      <w:pPr>
        <w:spacing w:after="0"/>
        <w:ind w:left="0"/>
        <w:jc w:val="both"/>
      </w:pPr>
      <w:r>
        <w:rPr>
          <w:rFonts w:ascii="Times New Roman"/>
          <w:b w:val="false"/>
          <w:i w:val="false"/>
          <w:color w:val="000000"/>
          <w:sz w:val="28"/>
        </w:rPr>
        <w:t>
      Уәкілетті орган ұсынылған кандидатураны тағайындаудан бас тартқан кезде, кредиторлар жиналысы оңалтуды басқарушы етiп тағайындау үшін басқа кандидатура ұсынуға міндетті.</w:t>
      </w:r>
    </w:p>
    <w:p>
      <w:pPr>
        <w:spacing w:after="0"/>
        <w:ind w:left="0"/>
        <w:jc w:val="both"/>
      </w:pPr>
      <w:r>
        <w:rPr>
          <w:rFonts w:ascii="Times New Roman"/>
          <w:b w:val="false"/>
          <w:i w:val="false"/>
          <w:color w:val="000000"/>
          <w:sz w:val="28"/>
        </w:rPr>
        <w:t>
      5. Кредиторлық берешектi өтеу кестесi үш айдан астам мерзiм бойы орындалмаған және (немесе) уәкiлеттi орган анықтағандарды қоса алғанда, осы Заңды бұзушылықтар анықталған жағдайларда, борышкердiң мүлкi (активтері) мен iстерiн басқару құқығы сақталған борышкер заңды тұлға мүлкiнiң меншiк иесiн (ол уәкілеттік берген органды), оның құрылтайшысын (қатысушысын), дара кәсіпкерді сот кредиторлар жиналысы уәкiлеттiк берген тұлғаның өтiнiшi бойынша өтiнiш келiп түскен күннен бастап жеті жұмыс күні iшiнде басқарудан шеттетедi.";</w:t>
      </w:r>
    </w:p>
    <w:p>
      <w:pPr>
        <w:spacing w:after="0"/>
        <w:ind w:left="0"/>
        <w:jc w:val="both"/>
      </w:pPr>
      <w:r>
        <w:rPr>
          <w:rFonts w:ascii="Times New Roman"/>
          <w:b w:val="false"/>
          <w:i w:val="false"/>
          <w:color w:val="000000"/>
          <w:sz w:val="28"/>
        </w:rPr>
        <w:t>
      55) 70-баптың 2-тармағында:</w:t>
      </w:r>
    </w:p>
    <w:p>
      <w:pPr>
        <w:spacing w:after="0"/>
        <w:ind w:left="0"/>
        <w:jc w:val="both"/>
      </w:pPr>
      <w:r>
        <w:rPr>
          <w:rFonts w:ascii="Times New Roman"/>
          <w:b w:val="false"/>
          <w:i w:val="false"/>
          <w:color w:val="000000"/>
          <w:sz w:val="28"/>
        </w:rPr>
        <w:t>
      мынадай мазмұндағы 2-1) тармақшамен толықтырылсын:</w:t>
      </w:r>
    </w:p>
    <w:p>
      <w:pPr>
        <w:spacing w:after="0"/>
        <w:ind w:left="0"/>
        <w:jc w:val="both"/>
      </w:pPr>
      <w:r>
        <w:rPr>
          <w:rFonts w:ascii="Times New Roman"/>
          <w:b w:val="false"/>
          <w:i w:val="false"/>
          <w:color w:val="000000"/>
          <w:sz w:val="28"/>
        </w:rPr>
        <w:t>
      "2-1) уәкілетті органға өзінің тағайындалғаны туралы сот ұйғарымы шығарылған күннен бастап екі жұмыс күнінен кешіктірмей оңалту рәсімін қолдану және кредиторлардың талаптарды мәлімдеу тәртібі туралы хабарландыруды қазақ және орыс тілдерінде уәкілетті органның интернет-ресурсында орналастыру үшін жіберуге міндетті;";</w:t>
      </w:r>
    </w:p>
    <w:p>
      <w:pPr>
        <w:spacing w:after="0"/>
        <w:ind w:left="0"/>
        <w:jc w:val="both"/>
      </w:pPr>
      <w:r>
        <w:rPr>
          <w:rFonts w:ascii="Times New Roman"/>
          <w:b w:val="false"/>
          <w:i w:val="false"/>
          <w:color w:val="000000"/>
          <w:sz w:val="28"/>
        </w:rPr>
        <w:t>
      3) және 7) тармақшалар мынадай редакцияда жазылсын:</w:t>
      </w:r>
    </w:p>
    <w:p>
      <w:pPr>
        <w:spacing w:after="0"/>
        <w:ind w:left="0"/>
        <w:jc w:val="both"/>
      </w:pPr>
      <w:r>
        <w:rPr>
          <w:rFonts w:ascii="Times New Roman"/>
          <w:b w:val="false"/>
          <w:i w:val="false"/>
          <w:color w:val="000000"/>
          <w:sz w:val="28"/>
        </w:rPr>
        <w:t>
      "3) кредиторлар талаптары мәлімделген күннен бастап он жұмыс күні ішінде оларды қарауға және танылған талаптарды тізілімге енгізуге;";</w:t>
      </w:r>
    </w:p>
    <w:p>
      <w:pPr>
        <w:spacing w:after="0"/>
        <w:ind w:left="0"/>
        <w:jc w:val="both"/>
      </w:pPr>
      <w:r>
        <w:rPr>
          <w:rFonts w:ascii="Times New Roman"/>
          <w:b w:val="false"/>
          <w:i w:val="false"/>
          <w:color w:val="000000"/>
          <w:sz w:val="28"/>
        </w:rPr>
        <w:t>
      "7) оңалту рәсімі қолданылған күннен бастап екі айдан аспайтын мерзімде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оны уәкілетті органға және борышкерге ұсынуға;";</w:t>
      </w:r>
    </w:p>
    <w:p>
      <w:pPr>
        <w:spacing w:after="0"/>
        <w:ind w:left="0"/>
        <w:jc w:val="both"/>
      </w:pPr>
      <w:r>
        <w:rPr>
          <w:rFonts w:ascii="Times New Roman"/>
          <w:b w:val="false"/>
          <w:i w:val="false"/>
          <w:color w:val="000000"/>
          <w:sz w:val="28"/>
        </w:rPr>
        <w:t>
      мынадай мазмұндағы 7-1) тармақшамен толықтырылсын:</w:t>
      </w:r>
    </w:p>
    <w:p>
      <w:pPr>
        <w:spacing w:after="0"/>
        <w:ind w:left="0"/>
        <w:jc w:val="both"/>
      </w:pPr>
      <w:r>
        <w:rPr>
          <w:rFonts w:ascii="Times New Roman"/>
          <w:b w:val="false"/>
          <w:i w:val="false"/>
          <w:color w:val="000000"/>
          <w:sz w:val="28"/>
        </w:rPr>
        <w:t>
      "7-1) кредиторлардың алғашқы жиналысын ұйымдастыруға және өткізуге;";</w:t>
      </w:r>
    </w:p>
    <w:p>
      <w:pPr>
        <w:spacing w:after="0"/>
        <w:ind w:left="0"/>
        <w:jc w:val="both"/>
      </w:pPr>
      <w:r>
        <w:rPr>
          <w:rFonts w:ascii="Times New Roman"/>
          <w:b w:val="false"/>
          <w:i w:val="false"/>
          <w:color w:val="000000"/>
          <w:sz w:val="28"/>
        </w:rPr>
        <w:t>
      56) 71-бапта: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кредиторлар жиналысының шешімі бойынша кәдімгі коммерциялық операциялар шеңберінен тыс мәмілелер, сондай-ақ оңалту жоспарында көзделген мәмілелер жасасуға;";</w:t>
      </w:r>
    </w:p>
    <w:p>
      <w:pPr>
        <w:spacing w:after="0"/>
        <w:ind w:left="0"/>
        <w:jc w:val="both"/>
      </w:pPr>
      <w:r>
        <w:rPr>
          <w:rFonts w:ascii="Times New Roman"/>
          <w:b w:val="false"/>
          <w:i w:val="false"/>
          <w:color w:val="000000"/>
          <w:sz w:val="28"/>
        </w:rPr>
        <w:t>
      6) тармақшадағы "құқылы" деген сөз алып тасталып, мынадай мазмұндағы 7) тармақшамен толықтырылсын:</w:t>
      </w:r>
    </w:p>
    <w:p>
      <w:pPr>
        <w:spacing w:after="0"/>
        <w:ind w:left="0"/>
        <w:jc w:val="both"/>
      </w:pPr>
      <w:r>
        <w:rPr>
          <w:rFonts w:ascii="Times New Roman"/>
          <w:b w:val="false"/>
          <w:i w:val="false"/>
          <w:color w:val="000000"/>
          <w:sz w:val="28"/>
        </w:rPr>
        <w:t>
      "7) Қазақстан Республикасы заңнамасында белгіленген тәртіппен кредиторлар жиналысының және кредиторлар комитетінің әрекетіне шағымдануға құқылы.";</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тағайындалған күннен бастап он жұмыс күнінен кешіктірілмей кредиторлар комитетімен оңалту рәсімін өткізу туралы шарт жасасуға;";</w:t>
      </w:r>
    </w:p>
    <w:p>
      <w:pPr>
        <w:spacing w:after="0"/>
        <w:ind w:left="0"/>
        <w:jc w:val="both"/>
      </w:pPr>
      <w:r>
        <w:rPr>
          <w:rFonts w:ascii="Times New Roman"/>
          <w:b w:val="false"/>
          <w:i w:val="false"/>
          <w:color w:val="000000"/>
          <w:sz w:val="28"/>
        </w:rPr>
        <w:t>
      мынадай мазмұндағы 14-1) тармақшамен толықтырылсын:</w:t>
      </w:r>
    </w:p>
    <w:p>
      <w:pPr>
        <w:spacing w:after="0"/>
        <w:ind w:left="0"/>
        <w:jc w:val="both"/>
      </w:pPr>
      <w:r>
        <w:rPr>
          <w:rFonts w:ascii="Times New Roman"/>
          <w:b w:val="false"/>
          <w:i w:val="false"/>
          <w:color w:val="000000"/>
          <w:sz w:val="28"/>
        </w:rPr>
        <w:t>
      "14-1) бұрын оңалту рәсімінде борышкердiң мүлкi (активтері) мен iстерiн басқаруды борышкер мүлкiнiң меншiк иесiн (ол уәкілеттік берген орган), құрылтайшылар (қатысушылар) немесе шеттетілген оңалтуды басқарушы жүзеге асырған жағдайларда, оңалту кезіндегі заңсыз әрекеттер жасау фактілерін анықтауға;";</w:t>
      </w:r>
    </w:p>
    <w:p>
      <w:pPr>
        <w:spacing w:after="0"/>
        <w:ind w:left="0"/>
        <w:jc w:val="both"/>
      </w:pPr>
      <w:r>
        <w:rPr>
          <w:rFonts w:ascii="Times New Roman"/>
          <w:b w:val="false"/>
          <w:i w:val="false"/>
          <w:color w:val="000000"/>
          <w:sz w:val="28"/>
        </w:rPr>
        <w:t>
      3-тармақ мынадай редакцияда жазылсын:</w:t>
      </w:r>
    </w:p>
    <w:p>
      <w:pPr>
        <w:spacing w:after="0"/>
        <w:ind w:left="0"/>
        <w:jc w:val="both"/>
      </w:pPr>
      <w:r>
        <w:rPr>
          <w:rFonts w:ascii="Times New Roman"/>
          <w:b w:val="false"/>
          <w:i w:val="false"/>
          <w:color w:val="000000"/>
          <w:sz w:val="28"/>
        </w:rPr>
        <w:t>
      "3. Егер борышкердiң оңалту рәсiмi қолданылғаннан кейiн туындаған ақшалай мiндеттемелерінiң жалпы сомасы оңалту рәсiмi қолданылған күні кредиторлық берешектiң жалпы сомасының жиырма пайызынан асып түссе, борышкердiң жаңа ақшалай мiндеттемелерiн туғызатын мәмiлелердi оңалтуды басқарушы кредиторлар жиналысының келiсуiмен жасайды.";</w:t>
      </w:r>
    </w:p>
    <w:p>
      <w:pPr>
        <w:spacing w:after="0"/>
        <w:ind w:left="0"/>
        <w:jc w:val="both"/>
      </w:pPr>
      <w:r>
        <w:rPr>
          <w:rFonts w:ascii="Times New Roman"/>
          <w:b w:val="false"/>
          <w:i w:val="false"/>
          <w:color w:val="000000"/>
          <w:sz w:val="28"/>
        </w:rPr>
        <w:t>
      57) 72-бап мынадай редакцияда жазылсын:</w:t>
      </w:r>
    </w:p>
    <w:p>
      <w:pPr>
        <w:spacing w:after="0"/>
        <w:ind w:left="0"/>
        <w:jc w:val="both"/>
      </w:pPr>
      <w:r>
        <w:rPr>
          <w:rFonts w:ascii="Times New Roman"/>
          <w:b w:val="false"/>
          <w:i w:val="false"/>
          <w:color w:val="000000"/>
          <w:sz w:val="28"/>
        </w:rPr>
        <w:t>
      "72-бап. Оңалту рәсімінде кредиторлар талаптарының тізілімін</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
      1. Уақытша әкімшіні тағайындау туралы сот ұйғарымын алған күннен бастап екі жұмыс күні ішінде ол оңалту рәсiмiн қолдану және кредиторлардың талаптарды мәлімдеу тәртібі туралы қазақ және орыс тілдеріндегі хабарландыруды уәкілетті органның интернет-ресурсында орналастыру үшін уәкілетті органға жібереді.</w:t>
      </w:r>
    </w:p>
    <w:p>
      <w:pPr>
        <w:spacing w:after="0"/>
        <w:ind w:left="0"/>
        <w:jc w:val="both"/>
      </w:pPr>
      <w:r>
        <w:rPr>
          <w:rFonts w:ascii="Times New Roman"/>
          <w:b w:val="false"/>
          <w:i w:val="false"/>
          <w:color w:val="000000"/>
          <w:sz w:val="28"/>
        </w:rPr>
        <w:t>
      Кредиторлар талаптарын қабылдауды уақытша әкімші борышкердің орналасқан жері бойынша не әкімші ретінде қызметін бастағаны туралы хабарламада өзі көрсеткен, әкімшінің тіркелген орны бойынша жүзеге асырады.</w:t>
      </w:r>
    </w:p>
    <w:p>
      <w:pPr>
        <w:spacing w:after="0"/>
        <w:ind w:left="0"/>
        <w:jc w:val="both"/>
      </w:pPr>
      <w:r>
        <w:rPr>
          <w:rFonts w:ascii="Times New Roman"/>
          <w:b w:val="false"/>
          <w:i w:val="false"/>
          <w:color w:val="000000"/>
          <w:sz w:val="28"/>
        </w:rPr>
        <w:t>
      2. Кредиторлардың борышкерге қоятын талаптарын өздері кредиторлар талаптарын мәлімдеу тәртібі туралы хабар жарияланған күннен бастап бір ай мерзімнен кешіктірмей мәлімдеуге тиіс.</w:t>
      </w:r>
    </w:p>
    <w:p>
      <w:pPr>
        <w:spacing w:after="0"/>
        <w:ind w:left="0"/>
        <w:jc w:val="both"/>
      </w:pPr>
      <w:r>
        <w:rPr>
          <w:rFonts w:ascii="Times New Roman"/>
          <w:b w:val="false"/>
          <w:i w:val="false"/>
          <w:color w:val="000000"/>
          <w:sz w:val="28"/>
        </w:rPr>
        <w:t>
      Кредиторлардың талаптарында:</w:t>
      </w:r>
    </w:p>
    <w:p>
      <w:pPr>
        <w:spacing w:after="0"/>
        <w:ind w:left="0"/>
        <w:jc w:val="both"/>
      </w:pPr>
      <w:r>
        <w:rPr>
          <w:rFonts w:ascii="Times New Roman"/>
          <w:b w:val="false"/>
          <w:i w:val="false"/>
          <w:color w:val="000000"/>
          <w:sz w:val="28"/>
        </w:rPr>
        <w:t>
      1) талаптың сомасы туралы (негізгі борыштың, сыйақының (мүддесінің), тұрақсыздық айыбының сомасы және өзге де айыппұл санкциялары, залалдар туралы жеке-жеке) мәліметтер;</w:t>
      </w:r>
    </w:p>
    <w:p>
      <w:pPr>
        <w:spacing w:after="0"/>
        <w:ind w:left="0"/>
        <w:jc w:val="both"/>
      </w:pPr>
      <w:r>
        <w:rPr>
          <w:rFonts w:ascii="Times New Roman"/>
          <w:b w:val="false"/>
          <w:i w:val="false"/>
          <w:color w:val="000000"/>
          <w:sz w:val="28"/>
        </w:rPr>
        <w:t>
      2) осы Заңның 25-бабының 1-тармағында көзделген кредиторлар жиналысын өткізу туралы хабарлама тәсілдерінің бірін көрсету қамтылуға тиіс.</w:t>
      </w:r>
    </w:p>
    <w:p>
      <w:pPr>
        <w:spacing w:after="0"/>
        <w:ind w:left="0"/>
        <w:jc w:val="both"/>
      </w:pPr>
      <w:r>
        <w:rPr>
          <w:rFonts w:ascii="Times New Roman"/>
          <w:b w:val="false"/>
          <w:i w:val="false"/>
          <w:color w:val="000000"/>
          <w:sz w:val="28"/>
        </w:rPr>
        <w:t>
      Салыстыру үшін құжаттардың түпнұсқалары ұсыныла отырып, талаптың негізі мен сомасын растайтын құжаттардың (заңды күшіне енген сот шешімдері, шарттардың көшірмелері, борышкердің борышын мойындауы) көшірмелері талапқа қоса беріледі.</w:t>
      </w:r>
    </w:p>
    <w:p>
      <w:pPr>
        <w:spacing w:after="0"/>
        <w:ind w:left="0"/>
        <w:jc w:val="both"/>
      </w:pPr>
      <w:r>
        <w:rPr>
          <w:rFonts w:ascii="Times New Roman"/>
          <w:b w:val="false"/>
          <w:i w:val="false"/>
          <w:color w:val="000000"/>
          <w:sz w:val="28"/>
        </w:rPr>
        <w:t>
      Кредиторлар талаптың негізі мен сомасын растайтын өзге құжаттарды да ұсынуға құқылы.</w:t>
      </w:r>
    </w:p>
    <w:p>
      <w:pPr>
        <w:spacing w:after="0"/>
        <w:ind w:left="0"/>
        <w:jc w:val="both"/>
      </w:pPr>
      <w:r>
        <w:rPr>
          <w:rFonts w:ascii="Times New Roman"/>
          <w:b w:val="false"/>
          <w:i w:val="false"/>
          <w:color w:val="000000"/>
          <w:sz w:val="28"/>
        </w:rPr>
        <w:t>
      Кредиторлардың шетел валютасында көрсетілген талаптары соттың оңалту рәсімін қолдану туралы шешімі қабылданған күні Қазақстан Республикасының Ұлттық Банкі белгілеген ресми бағам бойынша теңгемен ескеріледі.</w:t>
      </w:r>
    </w:p>
    <w:p>
      <w:pPr>
        <w:spacing w:after="0"/>
        <w:ind w:left="0"/>
        <w:jc w:val="both"/>
      </w:pPr>
      <w:r>
        <w:rPr>
          <w:rFonts w:ascii="Times New Roman"/>
          <w:b w:val="false"/>
          <w:i w:val="false"/>
          <w:color w:val="000000"/>
          <w:sz w:val="28"/>
        </w:rPr>
        <w:t>
      3. Кредитордың осы баптың 2-тармағында көрсетілген мерзімнен кешіктіріліп мәлімделген талабы кредиторлар талаптарының тізіліміне енгізіледі, бірақ мұндай кредитор бір ай мерзімде мәлімделген кредиторлар талаптары толық қанағаттандырылғанға дейін кредиторлар жиналысында дауыс беру құқығынан айырылады.</w:t>
      </w:r>
    </w:p>
    <w:p>
      <w:pPr>
        <w:spacing w:after="0"/>
        <w:ind w:left="0"/>
        <w:jc w:val="both"/>
      </w:pPr>
      <w:r>
        <w:rPr>
          <w:rFonts w:ascii="Times New Roman"/>
          <w:b w:val="false"/>
          <w:i w:val="false"/>
          <w:color w:val="000000"/>
          <w:sz w:val="28"/>
        </w:rPr>
        <w:t>
      4. Кредиторлардың мерзімінде мәлімделген, осы баптың 2-тармағында көзделген талаптары, сондай-ақ кредиторлардың көрсетілген мерзімнен кеш мәлімделген талаптарын уақытша әкімші немесе оңалтуды басқарушы мәлімделген күнінен бастап он жұмыс күні ішінде қарауға тиіс.</w:t>
      </w:r>
    </w:p>
    <w:p>
      <w:pPr>
        <w:spacing w:after="0"/>
        <w:ind w:left="0"/>
        <w:jc w:val="both"/>
      </w:pPr>
      <w:r>
        <w:rPr>
          <w:rFonts w:ascii="Times New Roman"/>
          <w:b w:val="false"/>
          <w:i w:val="false"/>
          <w:color w:val="000000"/>
          <w:sz w:val="28"/>
        </w:rPr>
        <w:t>
      Қарау нәтижесі бойынша танылған талаптар кредиторлар талаптарының тізіліміне енгізілуге жатады.</w:t>
      </w:r>
    </w:p>
    <w:p>
      <w:pPr>
        <w:spacing w:after="0"/>
        <w:ind w:left="0"/>
        <w:jc w:val="both"/>
      </w:pPr>
      <w:r>
        <w:rPr>
          <w:rFonts w:ascii="Times New Roman"/>
          <w:b w:val="false"/>
          <w:i w:val="false"/>
          <w:color w:val="000000"/>
          <w:sz w:val="28"/>
        </w:rPr>
        <w:t>
      Кредиторлардың бұрын сотқа мәлiмдеген талаптары, егер олар осы баптың 2-тармағының екінші бөлігінде көрсетілген талаптарға сай келсе, кредитордың өтініші болған кезде тiзiлiмге енгiзiлуi мүмкiн.</w:t>
      </w:r>
    </w:p>
    <w:p>
      <w:pPr>
        <w:spacing w:after="0"/>
        <w:ind w:left="0"/>
        <w:jc w:val="both"/>
      </w:pPr>
      <w:r>
        <w:rPr>
          <w:rFonts w:ascii="Times New Roman"/>
          <w:b w:val="false"/>
          <w:i w:val="false"/>
          <w:color w:val="000000"/>
          <w:sz w:val="28"/>
        </w:rPr>
        <w:t>
      Кредиторлар талаптарының тізіліміне осы Заңның 90-бабының 7-тармағында көзделген талаптар енгізілмейді.</w:t>
      </w:r>
    </w:p>
    <w:p>
      <w:pPr>
        <w:spacing w:after="0"/>
        <w:ind w:left="0"/>
        <w:jc w:val="both"/>
      </w:pPr>
      <w:r>
        <w:rPr>
          <w:rFonts w:ascii="Times New Roman"/>
          <w:b w:val="false"/>
          <w:i w:val="false"/>
          <w:color w:val="000000"/>
          <w:sz w:val="28"/>
        </w:rPr>
        <w:t>
      5. Кредиторлардың оңалту рәсiміне қатысуға байланысты шығыстары өтелуге жатпайды.</w:t>
      </w:r>
    </w:p>
    <w:p>
      <w:pPr>
        <w:spacing w:after="0"/>
        <w:ind w:left="0"/>
        <w:jc w:val="both"/>
      </w:pPr>
      <w:r>
        <w:rPr>
          <w:rFonts w:ascii="Times New Roman"/>
          <w:b w:val="false"/>
          <w:i w:val="false"/>
          <w:color w:val="000000"/>
          <w:sz w:val="28"/>
        </w:rPr>
        <w:t>
      6. Уақытша әкімші шешім қабылданған күннен кейінгі күні әрбір кредиторға кредиторлардың талаптарын қарау нәтижелері туралы (танымау себептерін көрсете отырып, талаптарды толық көлемде немесе бір бөлігінде тану немесе танымау туралы) жазбаша хабардар етуге  міндетті.</w:t>
      </w:r>
    </w:p>
    <w:p>
      <w:pPr>
        <w:spacing w:after="0"/>
        <w:ind w:left="0"/>
        <w:jc w:val="both"/>
      </w:pPr>
      <w:r>
        <w:rPr>
          <w:rFonts w:ascii="Times New Roman"/>
          <w:b w:val="false"/>
          <w:i w:val="false"/>
          <w:color w:val="000000"/>
          <w:sz w:val="28"/>
        </w:rPr>
        <w:t>
      Кредитордың талабын (толық көлемде немесе бір бөлігінде) тану туралы хабарламада уақытша әкімші кредиторлардың алғашқы жиналысының өткізілу күнін, уақытын, орнын және күн тәртібін көрсетуге міндетті.</w:t>
      </w:r>
    </w:p>
    <w:p>
      <w:pPr>
        <w:spacing w:after="0"/>
        <w:ind w:left="0"/>
        <w:jc w:val="both"/>
      </w:pPr>
      <w:r>
        <w:rPr>
          <w:rFonts w:ascii="Times New Roman"/>
          <w:b w:val="false"/>
          <w:i w:val="false"/>
          <w:color w:val="000000"/>
          <w:sz w:val="28"/>
        </w:rPr>
        <w:t>
      Уақытша әкімшінің шешімімен келіспеген кезде кредитор, құрылтайшы (қатысушы), борышкер оңалту туралы істі қарайтын сотта уақытша әкімшінің хабарламасын алған күннен бастап он жұмыс күні ішінде оған шағым жасауға құқылы.</w:t>
      </w:r>
    </w:p>
    <w:p>
      <w:pPr>
        <w:spacing w:after="0"/>
        <w:ind w:left="0"/>
        <w:jc w:val="both"/>
      </w:pPr>
      <w:r>
        <w:rPr>
          <w:rFonts w:ascii="Times New Roman"/>
          <w:b w:val="false"/>
          <w:i w:val="false"/>
          <w:color w:val="000000"/>
          <w:sz w:val="28"/>
        </w:rPr>
        <w:t>
      7. Уақытша әкімші тағайындалған күнінен бастап екі айдан кешіктірілмейтін мерзімде уәкілетті орган белгілеген тәртіппен, мерзімде және нысан бойынша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қазақ және орыс тілдерінде уәкілетті органға жіберуге міндетті.</w:t>
      </w:r>
    </w:p>
    <w:p>
      <w:pPr>
        <w:spacing w:after="0"/>
        <w:ind w:left="0"/>
        <w:jc w:val="both"/>
      </w:pPr>
      <w:r>
        <w:rPr>
          <w:rFonts w:ascii="Times New Roman"/>
          <w:b w:val="false"/>
          <w:i w:val="false"/>
          <w:color w:val="000000"/>
          <w:sz w:val="28"/>
        </w:rPr>
        <w:t>
      Уәкілетті орган кредиторлар талаптарының тізілімін алған күннен бастап екі жұмыс күнінен кешіктірмей оны өзінің интернет-ресурсында орналастыруға міндетті.</w:t>
      </w:r>
    </w:p>
    <w:p>
      <w:pPr>
        <w:spacing w:after="0"/>
        <w:ind w:left="0"/>
        <w:jc w:val="both"/>
      </w:pPr>
      <w:r>
        <w:rPr>
          <w:rFonts w:ascii="Times New Roman"/>
          <w:b w:val="false"/>
          <w:i w:val="false"/>
          <w:color w:val="000000"/>
          <w:sz w:val="28"/>
        </w:rPr>
        <w:t>
      Қалыптастырылған кредиторлар талаптары тізіліміне өзгерістер мен толықтырулар уәкілетті орган белгілеген тәртіппен енгізіледі.</w:t>
      </w:r>
    </w:p>
    <w:p>
      <w:pPr>
        <w:spacing w:after="0"/>
        <w:ind w:left="0"/>
        <w:jc w:val="both"/>
      </w:pPr>
      <w:r>
        <w:rPr>
          <w:rFonts w:ascii="Times New Roman"/>
          <w:b w:val="false"/>
          <w:i w:val="false"/>
          <w:color w:val="000000"/>
          <w:sz w:val="28"/>
        </w:rPr>
        <w:t>
      8. Кредиторлар талаптарының тізілімі жарияланған күннен бастап жиырма жұмыс күні ішінде басқа кредиторлар талаптарының мөлшері мен негіздеріне кредитор шағымдануға құқылы.";</w:t>
      </w:r>
    </w:p>
    <w:p>
      <w:pPr>
        <w:spacing w:after="0"/>
        <w:ind w:left="0"/>
        <w:jc w:val="both"/>
      </w:pPr>
      <w:r>
        <w:rPr>
          <w:rFonts w:ascii="Times New Roman"/>
          <w:b w:val="false"/>
          <w:i w:val="false"/>
          <w:color w:val="000000"/>
          <w:sz w:val="28"/>
        </w:rPr>
        <w:t>
      58) 73-бапта:</w:t>
      </w:r>
    </w:p>
    <w:p>
      <w:pPr>
        <w:spacing w:after="0"/>
        <w:ind w:left="0"/>
        <w:jc w:val="both"/>
      </w:pPr>
      <w:r>
        <w:rPr>
          <w:rFonts w:ascii="Times New Roman"/>
          <w:b w:val="false"/>
          <w:i w:val="false"/>
          <w:color w:val="000000"/>
          <w:sz w:val="28"/>
        </w:rPr>
        <w:t>
      1 және 6-тармақтар мынадай редакцияда жазылсын:</w:t>
      </w:r>
    </w:p>
    <w:p>
      <w:pPr>
        <w:spacing w:after="0"/>
        <w:ind w:left="0"/>
        <w:jc w:val="both"/>
      </w:pPr>
      <w:r>
        <w:rPr>
          <w:rFonts w:ascii="Times New Roman"/>
          <w:b w:val="false"/>
          <w:i w:val="false"/>
          <w:color w:val="000000"/>
          <w:sz w:val="28"/>
        </w:rPr>
        <w:t>
      "1. Оңалту жоспарында борышкердің төлем қабілеттілігін қалпына келтіру жөніндегі нақты іс-шаралар (оңалту шаралары) және осы Заңның 77-бабының 2-тармағында көрсетілген кредиторлар алдындағы берешекті өтеу графигі қамтылуға тиіс.</w:t>
      </w:r>
    </w:p>
    <w:p>
      <w:pPr>
        <w:spacing w:after="0"/>
        <w:ind w:left="0"/>
        <w:jc w:val="both"/>
      </w:pPr>
      <w:r>
        <w:rPr>
          <w:rFonts w:ascii="Times New Roman"/>
          <w:b w:val="false"/>
          <w:i w:val="false"/>
          <w:color w:val="000000"/>
          <w:sz w:val="28"/>
        </w:rPr>
        <w:t>
      Оңалту жоспарының үлгілік нысанын уәкілетті орган бекітеді.</w:t>
      </w:r>
    </w:p>
    <w:p>
      <w:pPr>
        <w:spacing w:after="0"/>
        <w:ind w:left="0"/>
        <w:jc w:val="both"/>
      </w:pPr>
      <w:r>
        <w:rPr>
          <w:rFonts w:ascii="Times New Roman"/>
          <w:b w:val="false"/>
          <w:i w:val="false"/>
          <w:color w:val="000000"/>
          <w:sz w:val="28"/>
        </w:rPr>
        <w:t>
      Табиғи монополиялар субъектілері болып табылатын не Қазақстан Республикасының экономикасы үшін маңызды стратегиялық мәні бар, азаматтардың өміріне, денсаулығына, ұлттық қауіпсіздікке немесе қоршаған ортаға әсер ете алатын ұйымдардың оңалту жоспарын тиісті орталық атқарушы орган, Қазақстан Республикасы Ұлттық қауіпсіздік комитетінің тиісті аумақтық органы, ал қала құраушы заңды тұлғалар бойынша - облыстың, республикалық маңызы бар қаланың және астананың тиісті жергілікті атқарушы органы келіседі.</w:t>
      </w:r>
    </w:p>
    <w:p>
      <w:pPr>
        <w:spacing w:after="0"/>
        <w:ind w:left="0"/>
        <w:jc w:val="both"/>
      </w:pPr>
      <w:r>
        <w:rPr>
          <w:rFonts w:ascii="Times New Roman"/>
          <w:b w:val="false"/>
          <w:i w:val="false"/>
          <w:color w:val="000000"/>
          <w:sz w:val="28"/>
        </w:rPr>
        <w:t>
      Ұсынылған оңалту жоспарын осы тармақтың үшінші бөлігінде көрсетілген ұйымдар ол келіп түскен күннен бастап он жұмыс күні ішінде қарайды.";</w:t>
      </w:r>
    </w:p>
    <w:p>
      <w:pPr>
        <w:spacing w:after="0"/>
        <w:ind w:left="0"/>
        <w:jc w:val="both"/>
      </w:pPr>
      <w:r>
        <w:rPr>
          <w:rFonts w:ascii="Times New Roman"/>
          <w:b w:val="false"/>
          <w:i w:val="false"/>
          <w:color w:val="000000"/>
          <w:sz w:val="28"/>
        </w:rPr>
        <w:t>
      "6. Оңалту жоспары кредиторлар талаптарының тізілімі жарияланғаннан кейін кредиторлар жиналысына келісу үшін ұсынылуға тиіс.";</w:t>
      </w:r>
    </w:p>
    <w:p>
      <w:pPr>
        <w:spacing w:after="0"/>
        <w:ind w:left="0"/>
        <w:jc w:val="both"/>
      </w:pPr>
      <w:r>
        <w:rPr>
          <w:rFonts w:ascii="Times New Roman"/>
          <w:b w:val="false"/>
          <w:i w:val="false"/>
          <w:color w:val="000000"/>
          <w:sz w:val="28"/>
        </w:rPr>
        <w:t>
      7-тармақтың бірінші бөлігі мынадай редакцияда жазылсын:</w:t>
      </w:r>
    </w:p>
    <w:p>
      <w:pPr>
        <w:spacing w:after="0"/>
        <w:ind w:left="0"/>
        <w:jc w:val="both"/>
      </w:pPr>
      <w:r>
        <w:rPr>
          <w:rFonts w:ascii="Times New Roman"/>
          <w:b w:val="false"/>
          <w:i w:val="false"/>
          <w:color w:val="000000"/>
          <w:sz w:val="28"/>
        </w:rPr>
        <w:t>
      "7. Борышкер уақытша әкімшіге әзірленген оңалту жоспарын кредиторлар жиналысы өткізілгенге дейін үш жұмыс күні бұрын ұсынуға міндетті.";</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Оңалту жоспарына өзгерістер мен толықтырулар кредиторлар жиналысының келісуімен енгізіледі және оны сот бекітеді.</w:t>
      </w:r>
    </w:p>
    <w:p>
      <w:pPr>
        <w:spacing w:after="0"/>
        <w:ind w:left="0"/>
        <w:jc w:val="both"/>
      </w:pPr>
      <w:r>
        <w:rPr>
          <w:rFonts w:ascii="Times New Roman"/>
          <w:b w:val="false"/>
          <w:i w:val="false"/>
          <w:color w:val="000000"/>
          <w:sz w:val="28"/>
        </w:rPr>
        <w:t>
      Табиғи монополиялар субъектiлерi болып табылатын не Қазақстан Республикасының экономикасы үшiн маңызды стратегиялық мәнi бар, азаматтардың өмiрiне, денсаулығына, ұлттық қауiпсiздiкке немесе қоршаған ортаға әсер ете алатын ұйымдардың оңалту жоспарына өзгерістер мен толықтыруларды тиісті орталық атқарушы орган, Қазақстан Республикасы Ұлттық қауiпсiздiк комитетiнiң тиiстi аумақтық органы, ал қала құраушы заңды тұлғалар бойынша – облыстың, республикалық маңызы бар қаланың және астананың тиiстi жергілікті атқарушы органы келiседі.";</w:t>
      </w:r>
    </w:p>
    <w:p>
      <w:pPr>
        <w:spacing w:after="0"/>
        <w:ind w:left="0"/>
        <w:jc w:val="both"/>
      </w:pPr>
      <w:r>
        <w:rPr>
          <w:rFonts w:ascii="Times New Roman"/>
          <w:b w:val="false"/>
          <w:i w:val="false"/>
          <w:color w:val="000000"/>
          <w:sz w:val="28"/>
        </w:rPr>
        <w:t>
      11-1-тармақтың 2) тармақшасы мынадай редакцияда жазылсын:</w:t>
      </w:r>
    </w:p>
    <w:p>
      <w:pPr>
        <w:spacing w:after="0"/>
        <w:ind w:left="0"/>
        <w:jc w:val="both"/>
      </w:pPr>
      <w:r>
        <w:rPr>
          <w:rFonts w:ascii="Times New Roman"/>
          <w:b w:val="false"/>
          <w:i w:val="false"/>
          <w:color w:val="000000"/>
          <w:sz w:val="28"/>
        </w:rPr>
        <w:t>
      "2) борышкерден осындай кредитор талабының банкроттық рәсімінің қолданылуы жағдайына қарағанда аз емес мөлшерде қанағаттандырылуын қамтамасыз ететін оңалту жоспарының іс-шаралары туралы қосымша мәліметтерді және (немесе) ақпаратты сұратуға құқылы.";</w:t>
      </w:r>
    </w:p>
    <w:p>
      <w:pPr>
        <w:spacing w:after="0"/>
        <w:ind w:left="0"/>
        <w:jc w:val="both"/>
      </w:pPr>
      <w:r>
        <w:rPr>
          <w:rFonts w:ascii="Times New Roman"/>
          <w:b w:val="false"/>
          <w:i w:val="false"/>
          <w:color w:val="000000"/>
          <w:sz w:val="28"/>
        </w:rPr>
        <w:t>
      12-тармақтың 4) тармақшасы мынадай редакцияда жазылсын:</w:t>
      </w:r>
    </w:p>
    <w:p>
      <w:pPr>
        <w:spacing w:after="0"/>
        <w:ind w:left="0"/>
        <w:jc w:val="both"/>
      </w:pPr>
      <w:r>
        <w:rPr>
          <w:rFonts w:ascii="Times New Roman"/>
          <w:b w:val="false"/>
          <w:i w:val="false"/>
          <w:color w:val="000000"/>
          <w:sz w:val="28"/>
        </w:rPr>
        <w:t>
      "4) уәкілетті органның оңалтуды басқарушыны тағайындауы туралы немесе басқару құқығының борышкер заңды тұлға мүлкінің меншік иесінде (ол уәкілеттік берген органда), оның құрылтайшыларында (қатысушыларында), дара кәсіпкерлерде сақталуы туралы нұсқаулар қамтылуға тиіс.";</w:t>
      </w:r>
    </w:p>
    <w:p>
      <w:pPr>
        <w:spacing w:after="0"/>
        <w:ind w:left="0"/>
        <w:jc w:val="both"/>
      </w:pPr>
      <w:r>
        <w:rPr>
          <w:rFonts w:ascii="Times New Roman"/>
          <w:b w:val="false"/>
          <w:i w:val="false"/>
          <w:color w:val="000000"/>
          <w:sz w:val="28"/>
        </w:rPr>
        <w:t>
      59) 75-бапта: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"75-бап. Кредиторлар жиналысының оңалту рәсіміндегі өкілеттіктері";</w:t>
      </w:r>
    </w:p>
    <w:p>
      <w:pPr>
        <w:spacing w:after="0"/>
        <w:ind w:left="0"/>
        <w:jc w:val="both"/>
      </w:pPr>
      <w:r>
        <w:rPr>
          <w:rFonts w:ascii="Times New Roman"/>
          <w:b w:val="false"/>
          <w:i w:val="false"/>
          <w:color w:val="000000"/>
          <w:sz w:val="28"/>
        </w:rPr>
        <w:t xml:space="preserve">
      1-тармақ мынадай редакцияда жазылсын: </w:t>
      </w:r>
    </w:p>
    <w:p>
      <w:pPr>
        <w:spacing w:after="0"/>
        <w:ind w:left="0"/>
        <w:jc w:val="both"/>
      </w:pPr>
      <w:r>
        <w:rPr>
          <w:rFonts w:ascii="Times New Roman"/>
          <w:b w:val="false"/>
          <w:i w:val="false"/>
          <w:color w:val="000000"/>
          <w:sz w:val="28"/>
        </w:rPr>
        <w:t>
      "1. Оңалту рәсімі кезінде кредиторлардың алғашқы жиналысын  уақытша әкімші оңалту рәсімін қолдану туралы сот шешімі заңды күшіне енген күннен бастап үш айдан кешіктірілмейтін мерзімде өткізеді.";</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1) тармақша мынадай редакцияда жазылсын:</w:t>
      </w:r>
    </w:p>
    <w:p>
      <w:pPr>
        <w:spacing w:after="0"/>
        <w:ind w:left="0"/>
        <w:jc w:val="both"/>
      </w:pPr>
      <w:r>
        <w:rPr>
          <w:rFonts w:ascii="Times New Roman"/>
          <w:b w:val="false"/>
          <w:i w:val="false"/>
          <w:color w:val="000000"/>
          <w:sz w:val="28"/>
        </w:rPr>
        <w:t>
      "1) оңалту жоспарын бекіту туралы сот ұйғарымы заңды күшіне енген күннен бастап борышкердің мүлкі (активтері) мен істерін басқару құқығын борышкер-заңды тұлға мүлкінің меншік иесінде (ол уәкілеттік берген органда), оның құрылтайшыларында (қатысушыларында), дара кәсіпкерде сақтау немесе оның күшін жою туралы шешім қабылдау;";</w:t>
      </w:r>
    </w:p>
    <w:p>
      <w:pPr>
        <w:spacing w:after="0"/>
        <w:ind w:left="0"/>
        <w:jc w:val="both"/>
      </w:pPr>
      <w:r>
        <w:rPr>
          <w:rFonts w:ascii="Times New Roman"/>
          <w:b w:val="false"/>
          <w:i w:val="false"/>
          <w:color w:val="000000"/>
          <w:sz w:val="28"/>
        </w:rPr>
        <w:t>
      2) тармақша алып тасталсын;</w:t>
      </w:r>
    </w:p>
    <w:p>
      <w:pPr>
        <w:spacing w:after="0"/>
        <w:ind w:left="0"/>
        <w:jc w:val="both"/>
      </w:pPr>
      <w:r>
        <w:rPr>
          <w:rFonts w:ascii="Times New Roman"/>
          <w:b w:val="false"/>
          <w:i w:val="false"/>
          <w:color w:val="000000"/>
          <w:sz w:val="28"/>
        </w:rPr>
        <w:t>
      3) 12) және 13) тармақшалар мынадай редакцияда жазылсын:</w:t>
      </w:r>
    </w:p>
    <w:p>
      <w:pPr>
        <w:spacing w:after="0"/>
        <w:ind w:left="0"/>
        <w:jc w:val="both"/>
      </w:pPr>
      <w:r>
        <w:rPr>
          <w:rFonts w:ascii="Times New Roman"/>
          <w:b w:val="false"/>
          <w:i w:val="false"/>
          <w:color w:val="000000"/>
          <w:sz w:val="28"/>
        </w:rPr>
        <w:t>
      "3) кредиторлар комитеті құрамының санын, кредиторлар комитетінің төрағасын айқындау және бекіту;";</w:t>
      </w:r>
    </w:p>
    <w:p>
      <w:pPr>
        <w:spacing w:after="0"/>
        <w:ind w:left="0"/>
        <w:jc w:val="both"/>
      </w:pPr>
      <w:r>
        <w:rPr>
          <w:rFonts w:ascii="Times New Roman"/>
          <w:b w:val="false"/>
          <w:i w:val="false"/>
          <w:color w:val="000000"/>
          <w:sz w:val="28"/>
        </w:rPr>
        <w:t>
      "12) әкімші қызметін жүзеге асыруға құқығы бар адамдардың хабарламалары тізіліміне енгізілген адамдар арасынан әкімшілер рейтингісі нәтижелерін ескере отырып, оңалтуды басқарушының кандидатурасын таңдау;</w:t>
      </w:r>
    </w:p>
    <w:p>
      <w:pPr>
        <w:spacing w:after="0"/>
        <w:ind w:left="0"/>
        <w:jc w:val="both"/>
      </w:pPr>
      <w:r>
        <w:rPr>
          <w:rFonts w:ascii="Times New Roman"/>
          <w:b w:val="false"/>
          <w:i w:val="false"/>
          <w:color w:val="000000"/>
          <w:sz w:val="28"/>
        </w:rPr>
        <w:t>
      "13) уәкілетті орган белгілеген шекте,  уақытша әкімшінің негізгі сыйақы төлемінің мөлшерін айқындау;";</w:t>
      </w:r>
    </w:p>
    <w:p>
      <w:pPr>
        <w:spacing w:after="0"/>
        <w:ind w:left="0"/>
        <w:jc w:val="both"/>
      </w:pPr>
      <w:r>
        <w:rPr>
          <w:rFonts w:ascii="Times New Roman"/>
          <w:b w:val="false"/>
          <w:i w:val="false"/>
          <w:color w:val="000000"/>
          <w:sz w:val="28"/>
        </w:rPr>
        <w:t>
      мынадай мазмұндағы 13-1) тармақшамен толықтырылсын:</w:t>
      </w:r>
    </w:p>
    <w:p>
      <w:pPr>
        <w:spacing w:after="0"/>
        <w:ind w:left="0"/>
        <w:jc w:val="both"/>
      </w:pPr>
      <w:r>
        <w:rPr>
          <w:rFonts w:ascii="Times New Roman"/>
          <w:b w:val="false"/>
          <w:i w:val="false"/>
          <w:color w:val="000000"/>
          <w:sz w:val="28"/>
        </w:rPr>
        <w:t>
      "13-1) оңалтуды басқарушыға негізгі сыйақы төлемінің мөлшерін айқындау;";</w:t>
      </w:r>
    </w:p>
    <w:p>
      <w:pPr>
        <w:spacing w:after="0"/>
        <w:ind w:left="0"/>
        <w:jc w:val="both"/>
      </w:pPr>
      <w:r>
        <w:rPr>
          <w:rFonts w:ascii="Times New Roman"/>
          <w:b w:val="false"/>
          <w:i w:val="false"/>
          <w:color w:val="000000"/>
          <w:sz w:val="28"/>
        </w:rPr>
        <w:t>
      14) тармақша мынадай редакцияда жазылсын:</w:t>
      </w:r>
    </w:p>
    <w:p>
      <w:pPr>
        <w:spacing w:after="0"/>
        <w:ind w:left="0"/>
        <w:jc w:val="both"/>
      </w:pPr>
      <w:r>
        <w:rPr>
          <w:rFonts w:ascii="Times New Roman"/>
          <w:b w:val="false"/>
          <w:i w:val="false"/>
          <w:color w:val="000000"/>
          <w:sz w:val="28"/>
        </w:rPr>
        <w:t>
      "14) оңалтуды басқарушыға оңалту рәсімі мақсатына қол жеткізген жағдайда оған  қосымша сыйақы мөлшерін айқындау;";</w:t>
      </w:r>
    </w:p>
    <w:p>
      <w:pPr>
        <w:spacing w:after="0"/>
        <w:ind w:left="0"/>
        <w:jc w:val="both"/>
      </w:pPr>
      <w:r>
        <w:rPr>
          <w:rFonts w:ascii="Times New Roman"/>
          <w:b w:val="false"/>
          <w:i w:val="false"/>
          <w:color w:val="000000"/>
          <w:sz w:val="28"/>
        </w:rPr>
        <w:t>
      60) 76-бапта:</w:t>
      </w:r>
    </w:p>
    <w:p>
      <w:pPr>
        <w:spacing w:after="0"/>
        <w:ind w:left="0"/>
        <w:jc w:val="both"/>
      </w:pPr>
      <w:r>
        <w:rPr>
          <w:rFonts w:ascii="Times New Roman"/>
          <w:b w:val="false"/>
          <w:i w:val="false"/>
          <w:color w:val="000000"/>
          <w:sz w:val="28"/>
        </w:rPr>
        <w:t>
      6) тармақша алып тасталсын;</w:t>
      </w:r>
    </w:p>
    <w:p>
      <w:pPr>
        <w:spacing w:after="0"/>
        <w:ind w:left="0"/>
        <w:jc w:val="both"/>
      </w:pPr>
      <w:r>
        <w:rPr>
          <w:rFonts w:ascii="Times New Roman"/>
          <w:b w:val="false"/>
          <w:i w:val="false"/>
          <w:color w:val="000000"/>
          <w:sz w:val="28"/>
        </w:rPr>
        <w:t>
      мынадай мазмұндағы 10-1) тармақшамен толықтырылсын:</w:t>
      </w:r>
    </w:p>
    <w:p>
      <w:pPr>
        <w:spacing w:after="0"/>
        <w:ind w:left="0"/>
        <w:jc w:val="both"/>
      </w:pPr>
      <w:r>
        <w:rPr>
          <w:rFonts w:ascii="Times New Roman"/>
          <w:b w:val="false"/>
          <w:i w:val="false"/>
          <w:color w:val="000000"/>
          <w:sz w:val="28"/>
        </w:rPr>
        <w:t>
      "10-1) оңалтуды басқарушыны шеттету туралы мәселе бойынша кредиторлар жиналысын ұйымдастырады және өткізеді;";</w:t>
      </w:r>
    </w:p>
    <w:p>
      <w:pPr>
        <w:spacing w:after="0"/>
        <w:ind w:left="0"/>
        <w:jc w:val="both"/>
      </w:pPr>
      <w:r>
        <w:rPr>
          <w:rFonts w:ascii="Times New Roman"/>
          <w:b w:val="false"/>
          <w:i w:val="false"/>
          <w:color w:val="000000"/>
          <w:sz w:val="28"/>
        </w:rPr>
        <w:t>
      61) 77-бапта: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"1. Оңалту рәсімін қолдану туралы сот шешімі заңды күшіне енген күннен бастап:";</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төлеу мерзiмi оңалту рәсiмi қолданылғаннан кейiн басталған, еңбек шарты бойынша жұмыс iстеп жүрген адамдармен өтемақыларды төлеу және еңбекақы төлеу бойынша, Мемлекеттiк әлеуметтiк сақтандыру қорына әлеуметтiк аударымдарды, мiндеттi зейнетақы жарналарын және мiндеттi кәсiптiк зейнетақы жарналарын төлеу бойынша, міндетті әлеуметтік медициналық сақтандыруға аударымдар және (немесе) жарналар, қызметтiк өнертабыс, пайдалы модель, өнеркәсiптiк үлгi үшін авторлық шарттар бойынша сыйақыларды төлеу бойынша есеп айырысулар жүргiзiледi;";</w:t>
      </w:r>
    </w:p>
    <w:p>
      <w:pPr>
        <w:spacing w:after="0"/>
        <w:ind w:left="0"/>
        <w:jc w:val="both"/>
      </w:pPr>
      <w:r>
        <w:rPr>
          <w:rFonts w:ascii="Times New Roman"/>
          <w:b w:val="false"/>
          <w:i w:val="false"/>
          <w:color w:val="000000"/>
          <w:sz w:val="28"/>
        </w:rPr>
        <w:t>
      2-тармақтың бірінші бөлігі мынадай редакцияда жазылсын:</w:t>
      </w:r>
    </w:p>
    <w:p>
      <w:pPr>
        <w:spacing w:after="0"/>
        <w:ind w:left="0"/>
        <w:jc w:val="both"/>
      </w:pPr>
      <w:r>
        <w:rPr>
          <w:rFonts w:ascii="Times New Roman"/>
          <w:b w:val="false"/>
          <w:i w:val="false"/>
          <w:color w:val="000000"/>
          <w:sz w:val="28"/>
        </w:rPr>
        <w:t>
      "2. Осы Заңның 104-бабында белгіленген кепілді кредиторлардың талаптарын өтеу тәртібін қоспағанда, өндіріп алу атқару парақтары бойынша немесе даусыз (акцептісіз) тәртiппен жүргiзiлетiн берешектерді қоса алғанда, борышкердiң кредиторлар алдындағы берешектерi бойынша барлық қалған есеп айырысулар осы Заңның 100-бабында және 101-баптың 1 және                         2-тармақтарында белгiленген кезектiлiк пен есеп айырысу қағидалары сақтала отырып, оңалту жоспарына сәйкес кредиторлар талаптарының тiзiлiмi жарияланғаннан кейiн жүзеге асырылады.";</w:t>
      </w:r>
    </w:p>
    <w:p>
      <w:pPr>
        <w:spacing w:after="0"/>
        <w:ind w:left="0"/>
        <w:jc w:val="both"/>
      </w:pPr>
      <w:r>
        <w:rPr>
          <w:rFonts w:ascii="Times New Roman"/>
          <w:b w:val="false"/>
          <w:i w:val="false"/>
          <w:color w:val="000000"/>
          <w:sz w:val="28"/>
        </w:rPr>
        <w:t>
      4-тармақтың 4) тармақшасы мынадай редакцияда жазылсын:</w:t>
      </w:r>
    </w:p>
    <w:p>
      <w:pPr>
        <w:spacing w:after="0"/>
        <w:ind w:left="0"/>
        <w:jc w:val="both"/>
      </w:pPr>
      <w:r>
        <w:rPr>
          <w:rFonts w:ascii="Times New Roman"/>
          <w:b w:val="false"/>
          <w:i w:val="false"/>
          <w:color w:val="000000"/>
          <w:sz w:val="28"/>
        </w:rPr>
        <w:t>
      "4) егер өзінің алдындағы міндеттемелердің орындалуын қамтамасыз ету нысанасы болып табылатын мүлік (активтер) борышкердің қызметін жалғастыру үшін немесе оңалту жоспарын іске асыру үшін талап етілмеген жағдайларда, өзінің алдындағы міндеттемелердің орындалуын қамтамасыз ету нысанасы болып табылатын борышкер мүлкіне өндіріп алуды қолдану туралы сотқа жүгінуге құқылы.";</w:t>
      </w:r>
    </w:p>
    <w:p>
      <w:pPr>
        <w:spacing w:after="0"/>
        <w:ind w:left="0"/>
        <w:jc w:val="both"/>
      </w:pPr>
      <w:r>
        <w:rPr>
          <w:rFonts w:ascii="Times New Roman"/>
          <w:b w:val="false"/>
          <w:i w:val="false"/>
          <w:color w:val="000000"/>
          <w:sz w:val="28"/>
        </w:rPr>
        <w:t>
      62) 78-баптың 1-тармағы мынадай редакцияда жазылсын:</w:t>
      </w:r>
    </w:p>
    <w:p>
      <w:pPr>
        <w:spacing w:after="0"/>
        <w:ind w:left="0"/>
        <w:jc w:val="both"/>
      </w:pPr>
      <w:r>
        <w:rPr>
          <w:rFonts w:ascii="Times New Roman"/>
          <w:b w:val="false"/>
          <w:i w:val="false"/>
          <w:color w:val="000000"/>
          <w:sz w:val="28"/>
        </w:rPr>
        <w:t>
      "1. Егер борышкердi оңалту жоспарында оңалту шарасы ретiнде оның санациясы қамтылса, оңалту жоспарына сәйкес санацияға қатысушының борышкерге және (немесе) кредиторларға ақша аудару туралы жазбаша мiндеттемесi, сомасы мен мерзiмдері көрсетіле отырып, жоспарға қоса берiлуге тиiс.</w:t>
      </w:r>
    </w:p>
    <w:p>
      <w:pPr>
        <w:spacing w:after="0"/>
        <w:ind w:left="0"/>
        <w:jc w:val="both"/>
      </w:pPr>
      <w:r>
        <w:rPr>
          <w:rFonts w:ascii="Times New Roman"/>
          <w:b w:val="false"/>
          <w:i w:val="false"/>
          <w:color w:val="000000"/>
          <w:sz w:val="28"/>
        </w:rPr>
        <w:t>
      Борышкер дара кәсіпкердің оңалту жоспарында санация қамтылмайды.";</w:t>
      </w:r>
    </w:p>
    <w:p>
      <w:pPr>
        <w:spacing w:after="0"/>
        <w:ind w:left="0"/>
        <w:jc w:val="both"/>
      </w:pPr>
      <w:r>
        <w:rPr>
          <w:rFonts w:ascii="Times New Roman"/>
          <w:b w:val="false"/>
          <w:i w:val="false"/>
          <w:color w:val="000000"/>
          <w:sz w:val="28"/>
        </w:rPr>
        <w:t>
      63) 80-баптың 1-тармағының бірінші бөлігі мынадай редакцияда жазылсын:</w:t>
      </w:r>
    </w:p>
    <w:p>
      <w:pPr>
        <w:spacing w:after="0"/>
        <w:ind w:left="0"/>
        <w:jc w:val="both"/>
      </w:pPr>
      <w:r>
        <w:rPr>
          <w:rFonts w:ascii="Times New Roman"/>
          <w:b w:val="false"/>
          <w:i w:val="false"/>
          <w:color w:val="000000"/>
          <w:sz w:val="28"/>
        </w:rPr>
        <w:t>
      "1. Осы Заңның 78-бабының 2-тармағында көзделген мiндеттеменi өзіне қабылдаған санацияға қатысушы борышкер таратылғаннан кейiн, егер еңсерілмейтін күштiң немесе кредиторлардың не борышкердің, борышкер мүлкiнің меншік иесiнiң (ол уәкілеттік берген органның) әрекеттерi нәтижесінде санация мақсаттарына қол жеткiзiлмегенiн дәлелдемесе, оның өтелмеген мiндеттемелерi бойынша субсидиарлық жауаптылықта болады.";</w:t>
      </w:r>
    </w:p>
    <w:p>
      <w:pPr>
        <w:spacing w:after="0"/>
        <w:ind w:left="0"/>
        <w:jc w:val="both"/>
      </w:pPr>
      <w:r>
        <w:rPr>
          <w:rFonts w:ascii="Times New Roman"/>
          <w:b w:val="false"/>
          <w:i w:val="false"/>
          <w:color w:val="000000"/>
          <w:sz w:val="28"/>
        </w:rPr>
        <w:t>
      64) 82-баптың 1-тармағы мынадай редакцияда жазылсын .</w:t>
      </w:r>
    </w:p>
    <w:p>
      <w:pPr>
        <w:spacing w:after="0"/>
        <w:ind w:left="0"/>
        <w:jc w:val="both"/>
      </w:pPr>
      <w:r>
        <w:rPr>
          <w:rFonts w:ascii="Times New Roman"/>
          <w:b w:val="false"/>
          <w:i w:val="false"/>
          <w:color w:val="000000"/>
          <w:sz w:val="28"/>
        </w:rPr>
        <w:t>
      "1. Оңалтуды басқарушы кредиторлар жиналысының шешімі бойынша:</w:t>
      </w:r>
    </w:p>
    <w:p>
      <w:pPr>
        <w:spacing w:after="0"/>
        <w:ind w:left="0"/>
        <w:jc w:val="both"/>
      </w:pPr>
      <w:r>
        <w:rPr>
          <w:rFonts w:ascii="Times New Roman"/>
          <w:b w:val="false"/>
          <w:i w:val="false"/>
          <w:color w:val="000000"/>
          <w:sz w:val="28"/>
        </w:rPr>
        <w:t>
      1) борышкерге қатысты оңалту рәсiмiнiң мақсатына қол жеткізілген;</w:t>
      </w:r>
    </w:p>
    <w:p>
      <w:pPr>
        <w:spacing w:after="0"/>
        <w:ind w:left="0"/>
        <w:jc w:val="both"/>
      </w:pPr>
      <w:r>
        <w:rPr>
          <w:rFonts w:ascii="Times New Roman"/>
          <w:b w:val="false"/>
          <w:i w:val="false"/>
          <w:color w:val="000000"/>
          <w:sz w:val="28"/>
        </w:rPr>
        <w:t>
      Егер оңалту жоспарын бекіткен күні қалыптастырылған кредиторлар талаптары тізілімінің әрбір кезегі талаптарының жалпы сомасының сексен және одан да көп пайызы қанағаттандырылса, оңалту рәсімінің мақсатына  қол жеткізілген болып саналады;</w:t>
      </w:r>
    </w:p>
    <w:p>
      <w:pPr>
        <w:spacing w:after="0"/>
        <w:ind w:left="0"/>
        <w:jc w:val="both"/>
      </w:pPr>
      <w:r>
        <w:rPr>
          <w:rFonts w:ascii="Times New Roman"/>
          <w:b w:val="false"/>
          <w:i w:val="false"/>
          <w:color w:val="000000"/>
          <w:sz w:val="28"/>
        </w:rPr>
        <w:t>
      2) осы мақсатқа қол жеткізу мүмкін болмаған жағдайларда, борышкерге қатысты оңалту рәсiмiн тоқтату туралы өтiнiшпен сотқа жүгiнедi.</w:t>
      </w:r>
    </w:p>
    <w:p>
      <w:pPr>
        <w:spacing w:after="0"/>
        <w:ind w:left="0"/>
        <w:jc w:val="both"/>
      </w:pPr>
      <w:r>
        <w:rPr>
          <w:rFonts w:ascii="Times New Roman"/>
          <w:b w:val="false"/>
          <w:i w:val="false"/>
          <w:color w:val="000000"/>
          <w:sz w:val="28"/>
        </w:rPr>
        <w:t>
      Оңалтуды басқарушының өтiнiшiне қорытынды есеп қоса беріледi.";</w:t>
      </w:r>
    </w:p>
    <w:p>
      <w:pPr>
        <w:spacing w:after="0"/>
        <w:ind w:left="0"/>
        <w:jc w:val="both"/>
      </w:pPr>
      <w:r>
        <w:rPr>
          <w:rFonts w:ascii="Times New Roman"/>
          <w:b w:val="false"/>
          <w:i w:val="false"/>
          <w:color w:val="000000"/>
          <w:sz w:val="28"/>
        </w:rPr>
        <w:t>
      65) 83-бап мынадай редакцияда жазылсын:</w:t>
      </w:r>
    </w:p>
    <w:p>
      <w:pPr>
        <w:spacing w:after="0"/>
        <w:ind w:left="0"/>
        <w:jc w:val="both"/>
      </w:pPr>
      <w:r>
        <w:rPr>
          <w:rFonts w:ascii="Times New Roman"/>
          <w:b w:val="false"/>
          <w:i w:val="false"/>
          <w:color w:val="000000"/>
          <w:sz w:val="28"/>
        </w:rPr>
        <w:t>
      "83-бап. Оңалту рәсiмiн тоқтатудың салдарлары</w:t>
      </w:r>
    </w:p>
    <w:p>
      <w:pPr>
        <w:spacing w:after="0"/>
        <w:ind w:left="0"/>
        <w:jc w:val="both"/>
      </w:pPr>
      <w:r>
        <w:rPr>
          <w:rFonts w:ascii="Times New Roman"/>
          <w:b w:val="false"/>
          <w:i w:val="false"/>
          <w:color w:val="000000"/>
          <w:sz w:val="28"/>
        </w:rPr>
        <w:t>
      1. Осы Заңның 82-бабы 1-тармағының бірінші бөлігінің 2) тармақшасында, 2, 3, 4 және 6-тармақтарында көзделген негіздер бойынша оңалту рәсімі тоқтатылған және банкроттық туралы іс қозғалған (қайта басталған) жағдайларда:</w:t>
      </w:r>
    </w:p>
    <w:p>
      <w:pPr>
        <w:spacing w:after="0"/>
        <w:ind w:left="0"/>
        <w:jc w:val="both"/>
      </w:pPr>
      <w:r>
        <w:rPr>
          <w:rFonts w:ascii="Times New Roman"/>
          <w:b w:val="false"/>
          <w:i w:val="false"/>
          <w:color w:val="000000"/>
          <w:sz w:val="28"/>
        </w:rPr>
        <w:t>
      1) осы Заңның 68-бабында көзделген салдарлар сақталады;</w:t>
      </w:r>
    </w:p>
    <w:p>
      <w:pPr>
        <w:spacing w:after="0"/>
        <w:ind w:left="0"/>
        <w:jc w:val="both"/>
      </w:pPr>
      <w:r>
        <w:rPr>
          <w:rFonts w:ascii="Times New Roman"/>
          <w:b w:val="false"/>
          <w:i w:val="false"/>
          <w:color w:val="000000"/>
          <w:sz w:val="28"/>
        </w:rPr>
        <w:t>
      2) борышкерді банкрот деп тану туралы шешім шығарылғанға және банкроттықты басқарушы тағайындалғанға дейін борышкердің мүлкі (активтері) мен істерін басқару құқығы оңалту рәсімінде басқаруды жүзеге асырған адамда сақталады.</w:t>
      </w:r>
    </w:p>
    <w:p>
      <w:pPr>
        <w:spacing w:after="0"/>
        <w:ind w:left="0"/>
        <w:jc w:val="both"/>
      </w:pPr>
      <w:r>
        <w:rPr>
          <w:rFonts w:ascii="Times New Roman"/>
          <w:b w:val="false"/>
          <w:i w:val="false"/>
          <w:color w:val="000000"/>
          <w:sz w:val="28"/>
        </w:rPr>
        <w:t>
      2. Оңалту рәсімі осы Заңның 82-бабы 1-тармағының бірінші бөлігінің 1) тармақшасында көзделген негіздер бойынша тоқтатылған жағдайда кредиторлардың қанағаттандырылмаған талаптары өтелген болып саналады.";</w:t>
      </w:r>
    </w:p>
    <w:p>
      <w:pPr>
        <w:spacing w:after="0"/>
        <w:ind w:left="0"/>
        <w:jc w:val="both"/>
      </w:pPr>
      <w:r>
        <w:rPr>
          <w:rFonts w:ascii="Times New Roman"/>
          <w:b w:val="false"/>
          <w:i w:val="false"/>
          <w:color w:val="000000"/>
          <w:sz w:val="28"/>
        </w:rPr>
        <w:t>
      66) 84-бапта:</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Банкроттық рәсімін жүргізу мерзімі сот шешімімен айқындалады және ол тоғыз айдан аспауға тиіс. Бұл мерзімді кредиторлар комитетінің келісуімен банкроттықты басқарушының өтінішхаты бойынша сот үш айдан аспайтын мерзімге ұзарта алады.";</w:t>
      </w:r>
    </w:p>
    <w:p>
      <w:pPr>
        <w:spacing w:after="0"/>
        <w:ind w:left="0"/>
        <w:jc w:val="both"/>
      </w:pPr>
      <w:r>
        <w:rPr>
          <w:rFonts w:ascii="Times New Roman"/>
          <w:b w:val="false"/>
          <w:i w:val="false"/>
          <w:color w:val="000000"/>
          <w:sz w:val="28"/>
        </w:rPr>
        <w:t>
      2-тармақтың 3) тармақшасы алып тасталсын;</w:t>
      </w:r>
    </w:p>
    <w:p>
      <w:pPr>
        <w:spacing w:after="0"/>
        <w:ind w:left="0"/>
        <w:jc w:val="both"/>
      </w:pPr>
      <w:r>
        <w:rPr>
          <w:rFonts w:ascii="Times New Roman"/>
          <w:b w:val="false"/>
          <w:i w:val="false"/>
          <w:color w:val="000000"/>
          <w:sz w:val="28"/>
        </w:rPr>
        <w:t>
      67) 85-баптың 4) тармақшасы мынадай редакцияда жазылсын:</w:t>
      </w:r>
    </w:p>
    <w:p>
      <w:pPr>
        <w:spacing w:after="0"/>
        <w:ind w:left="0"/>
        <w:jc w:val="both"/>
      </w:pPr>
      <w:r>
        <w:rPr>
          <w:rFonts w:ascii="Times New Roman"/>
          <w:b w:val="false"/>
          <w:i w:val="false"/>
          <w:color w:val="000000"/>
          <w:sz w:val="28"/>
        </w:rPr>
        <w:t>
      "4) банкрот мүлкiнің меншiк иесі (ол уәкілеттік берген орган), қатысушылар (құрылтайшылар);";</w:t>
      </w:r>
    </w:p>
    <w:p>
      <w:pPr>
        <w:spacing w:after="0"/>
        <w:ind w:left="0"/>
        <w:jc w:val="both"/>
      </w:pPr>
      <w:r>
        <w:rPr>
          <w:rFonts w:ascii="Times New Roman"/>
          <w:b w:val="false"/>
          <w:i w:val="false"/>
          <w:color w:val="000000"/>
          <w:sz w:val="28"/>
        </w:rPr>
        <w:t>
      68) 86-бап мынадай мазмұндағы 6) тармақшамен толықтырылсын:</w:t>
      </w:r>
    </w:p>
    <w:p>
      <w:pPr>
        <w:spacing w:after="0"/>
        <w:ind w:left="0"/>
        <w:jc w:val="both"/>
      </w:pPr>
      <w:r>
        <w:rPr>
          <w:rFonts w:ascii="Times New Roman"/>
          <w:b w:val="false"/>
          <w:i w:val="false"/>
          <w:color w:val="000000"/>
          <w:sz w:val="28"/>
        </w:rPr>
        <w:t>
      "6) кредитордың өтініші бойынша әкімшілік шығыстардың не банкроттық рәсімін өткізу мақсаттары үшін алынған қарыз мөлшерінің негізділігін қарайды.";</w:t>
      </w:r>
    </w:p>
    <w:p>
      <w:pPr>
        <w:spacing w:after="0"/>
        <w:ind w:left="0"/>
        <w:jc w:val="both"/>
      </w:pPr>
      <w:r>
        <w:rPr>
          <w:rFonts w:ascii="Times New Roman"/>
          <w:b w:val="false"/>
          <w:i w:val="false"/>
          <w:color w:val="000000"/>
          <w:sz w:val="28"/>
        </w:rPr>
        <w:t>
      69) 87-бапта:</w:t>
      </w:r>
    </w:p>
    <w:p>
      <w:pPr>
        <w:spacing w:after="0"/>
        <w:ind w:left="0"/>
        <w:jc w:val="both"/>
      </w:pPr>
      <w:r>
        <w:rPr>
          <w:rFonts w:ascii="Times New Roman"/>
          <w:b w:val="false"/>
          <w:i w:val="false"/>
          <w:color w:val="000000"/>
          <w:sz w:val="28"/>
        </w:rPr>
        <w:t>
      1-тармақтың 1) және 6) тармақшалары мынадай редакцияда жазылсын:</w:t>
      </w:r>
    </w:p>
    <w:p>
      <w:pPr>
        <w:spacing w:after="0"/>
        <w:ind w:left="0"/>
        <w:jc w:val="both"/>
      </w:pPr>
      <w:r>
        <w:rPr>
          <w:rFonts w:ascii="Times New Roman"/>
          <w:b w:val="false"/>
          <w:i w:val="false"/>
          <w:color w:val="000000"/>
          <w:sz w:val="28"/>
        </w:rPr>
        <w:t>
      "1) борышкер мүлкінің меншік иесіне (ол уәкілеттік берген органға), құрылтайшыларға (қатысушыларға), заңды тұлғаның барлық органдарына мүлікті пайдалануға және өткізуге тыйым салынады;";</w:t>
      </w:r>
    </w:p>
    <w:p>
      <w:pPr>
        <w:spacing w:after="0"/>
        <w:ind w:left="0"/>
        <w:jc w:val="both"/>
      </w:pPr>
      <w:r>
        <w:rPr>
          <w:rFonts w:ascii="Times New Roman"/>
          <w:b w:val="false"/>
          <w:i w:val="false"/>
          <w:color w:val="000000"/>
          <w:sz w:val="28"/>
        </w:rPr>
        <w:t>
      "6) әкімші өтінішінің және борышкерді банкрот деп тану туралы сот шешімінің ұсынылған көшірмесінің негізінде банкрот мүлкіне қойылған барлық шектеулер мен ауыртпалықтар (борышкердің шоттарына инкассолық өкімдер, мүлікке тыйым салу және басқалар) оларды тағайындаған органдардың тиісті шешімдері қабылданбастан алып тасталады;";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Соттың банкроттық рәсімін қозғау туралы ұйғарымы шығарылған күні сатып алушыға берілмеген банкрот мүлкі (активтері) банкроттың мүліктік массасының құрамына енгізіледі, ал кредитор немесе орындалмаған міндеттеме бойынша дәрменсіз сатып алушы банкроттық рәсімі шеңберінде борышкерге өз талаптарын қоюға құқылы.";</w:t>
      </w:r>
    </w:p>
    <w:p>
      <w:pPr>
        <w:spacing w:after="0"/>
        <w:ind w:left="0"/>
        <w:jc w:val="both"/>
      </w:pPr>
      <w:r>
        <w:rPr>
          <w:rFonts w:ascii="Times New Roman"/>
          <w:b w:val="false"/>
          <w:i w:val="false"/>
          <w:color w:val="000000"/>
          <w:sz w:val="28"/>
        </w:rPr>
        <w:t>
      70) 88-бап мынадай редакцияда жазылсын:</w:t>
      </w:r>
    </w:p>
    <w:p>
      <w:pPr>
        <w:spacing w:after="0"/>
        <w:ind w:left="0"/>
        <w:jc w:val="both"/>
      </w:pPr>
      <w:r>
        <w:rPr>
          <w:rFonts w:ascii="Times New Roman"/>
          <w:b w:val="false"/>
          <w:i w:val="false"/>
          <w:color w:val="000000"/>
          <w:sz w:val="28"/>
        </w:rPr>
        <w:t>
      "88-бап. Уақытша басқарушының өкілеттіктері</w:t>
      </w:r>
    </w:p>
    <w:p>
      <w:pPr>
        <w:spacing w:after="0"/>
        <w:ind w:left="0"/>
        <w:jc w:val="both"/>
      </w:pPr>
      <w:r>
        <w:rPr>
          <w:rFonts w:ascii="Times New Roman"/>
          <w:b w:val="false"/>
          <w:i w:val="false"/>
          <w:color w:val="000000"/>
          <w:sz w:val="28"/>
        </w:rPr>
        <w:t>
      1. Уақытша басқарушы:</w:t>
      </w:r>
    </w:p>
    <w:p>
      <w:pPr>
        <w:spacing w:after="0"/>
        <w:ind w:left="0"/>
        <w:jc w:val="both"/>
      </w:pPr>
      <w:r>
        <w:rPr>
          <w:rFonts w:ascii="Times New Roman"/>
          <w:b w:val="false"/>
          <w:i w:val="false"/>
          <w:color w:val="000000"/>
          <w:sz w:val="28"/>
        </w:rPr>
        <w:t>
      1) мемлекеттік органдардан, жеке және заңды тұлғалардан борышкер, оған өтеусіз негізде берілуге тиіс екенін растайтын құжаттардың көшірмелерін қоса алғанда, оның мүлкі (активтері) туралы ақпаратты сұрау салу берілген күннен бастап он жұмыс күнінен кешіктірілмейтін мерзімде сұратуға;</w:t>
      </w:r>
    </w:p>
    <w:p>
      <w:pPr>
        <w:spacing w:after="0"/>
        <w:ind w:left="0"/>
        <w:jc w:val="both"/>
      </w:pPr>
      <w:r>
        <w:rPr>
          <w:rFonts w:ascii="Times New Roman"/>
          <w:b w:val="false"/>
          <w:i w:val="false"/>
          <w:color w:val="000000"/>
          <w:sz w:val="28"/>
        </w:rPr>
        <w:t>
      2) борышкер осы Заңның 7-бабында көрсетілген мән-жайлар кезінде  жасаған мәмілелерді анықтауға және оларды жарамсыз деп тану туралы және сот тәртібімен, оның ішінде мұндай мәмілені анықтаған кредитордың өтінішхаты бойынша мүлікті қайтару туралы талап қоюға;</w:t>
      </w:r>
    </w:p>
    <w:p>
      <w:pPr>
        <w:spacing w:after="0"/>
        <w:ind w:left="0"/>
        <w:jc w:val="both"/>
      </w:pPr>
      <w:r>
        <w:rPr>
          <w:rFonts w:ascii="Times New Roman"/>
          <w:b w:val="false"/>
          <w:i w:val="false"/>
          <w:color w:val="000000"/>
          <w:sz w:val="28"/>
        </w:rPr>
        <w:t>
      3) мәлімделген талаптардың негізі мен сомасын растайтын құжаттарды кредиторлардан сұратуға;</w:t>
      </w:r>
    </w:p>
    <w:p>
      <w:pPr>
        <w:spacing w:after="0"/>
        <w:ind w:left="0"/>
        <w:jc w:val="both"/>
      </w:pPr>
      <w:r>
        <w:rPr>
          <w:rFonts w:ascii="Times New Roman"/>
          <w:b w:val="false"/>
          <w:i w:val="false"/>
          <w:color w:val="000000"/>
          <w:sz w:val="28"/>
        </w:rPr>
        <w:t>
      4) осы Заңда көзделген өзге де құқықтарды жүзеге асыруға құқылы.</w:t>
      </w:r>
    </w:p>
    <w:p>
      <w:pPr>
        <w:spacing w:after="0"/>
        <w:ind w:left="0"/>
        <w:jc w:val="both"/>
      </w:pPr>
      <w:r>
        <w:rPr>
          <w:rFonts w:ascii="Times New Roman"/>
          <w:b w:val="false"/>
          <w:i w:val="false"/>
          <w:color w:val="000000"/>
          <w:sz w:val="28"/>
        </w:rPr>
        <w:t>
      2. Сот уақытша басқарушыны тағайындау туралы ұйғарым шығарған күннен бастап және банкроттық туралы істі қарау аяқталғанға дейін уақытша басқарушы:</w:t>
      </w:r>
    </w:p>
    <w:p>
      <w:pPr>
        <w:spacing w:after="0"/>
        <w:ind w:left="0"/>
        <w:jc w:val="both"/>
      </w:pPr>
      <w:r>
        <w:rPr>
          <w:rFonts w:ascii="Times New Roman"/>
          <w:b w:val="false"/>
          <w:i w:val="false"/>
          <w:color w:val="000000"/>
          <w:sz w:val="28"/>
        </w:rPr>
        <w:t>
      1) осы Заңда көзделген жағдайларда борышкердің қаржылық жағдайы туралы мәліметтерді оның дәрменсіздік белгілерінің бар не жоқ екендігін растау мақсатында бухгалтерлік есеп және қаржылық есептілік құжаттарының негізінде сот шешімі шығарылғанға дейін жинауды жүзеге асыруға;</w:t>
      </w:r>
    </w:p>
    <w:p>
      <w:pPr>
        <w:spacing w:after="0"/>
        <w:ind w:left="0"/>
        <w:jc w:val="both"/>
      </w:pPr>
      <w:r>
        <w:rPr>
          <w:rFonts w:ascii="Times New Roman"/>
          <w:b w:val="false"/>
          <w:i w:val="false"/>
          <w:color w:val="000000"/>
          <w:sz w:val="28"/>
        </w:rPr>
        <w:t>
      2) осы Заңда көзделген жағдайларда сотқа борышкердің қаржылық жағдайы туралы қорытындыны ұсынуға;</w:t>
      </w:r>
    </w:p>
    <w:p>
      <w:pPr>
        <w:spacing w:after="0"/>
        <w:ind w:left="0"/>
        <w:jc w:val="both"/>
      </w:pPr>
      <w:r>
        <w:rPr>
          <w:rFonts w:ascii="Times New Roman"/>
          <w:b w:val="false"/>
          <w:i w:val="false"/>
          <w:color w:val="000000"/>
          <w:sz w:val="28"/>
        </w:rPr>
        <w:t>
      3) тағайындалғаны туралы ұйғарымды алған күннен бастап екі жұмыс күні ішінде уәкілетті органға уәкілетті органның интернет-ресурсында орналастыру үшін банкроттық туралы істі қозғау және кредиторлардың талаптарды мәлімдеу тәртібі туралы қазақ және орыс тілдеріндегі хабарландыруды жіберуге;</w:t>
      </w:r>
    </w:p>
    <w:p>
      <w:pPr>
        <w:spacing w:after="0"/>
        <w:ind w:left="0"/>
        <w:jc w:val="both"/>
      </w:pPr>
      <w:r>
        <w:rPr>
          <w:rFonts w:ascii="Times New Roman"/>
          <w:b w:val="false"/>
          <w:i w:val="false"/>
          <w:color w:val="000000"/>
          <w:sz w:val="28"/>
        </w:rPr>
        <w:t>
      4) мәмілелерді кәдімгі коммерциялық операциялар шеңберінен тыс келісу туралы борышкердің өтінішін бес жұмыс күні ішінде қарауға;</w:t>
      </w:r>
    </w:p>
    <w:p>
      <w:pPr>
        <w:spacing w:after="0"/>
        <w:ind w:left="0"/>
        <w:jc w:val="both"/>
      </w:pPr>
      <w:r>
        <w:rPr>
          <w:rFonts w:ascii="Times New Roman"/>
          <w:b w:val="false"/>
          <w:i w:val="false"/>
          <w:color w:val="000000"/>
          <w:sz w:val="28"/>
        </w:rPr>
        <w:t>
      5) осы Заңда көзделген өзге де міндеттерді жүзеге асыруға міндетті.</w:t>
      </w:r>
    </w:p>
    <w:p>
      <w:pPr>
        <w:spacing w:after="0"/>
        <w:ind w:left="0"/>
        <w:jc w:val="both"/>
      </w:pPr>
      <w:r>
        <w:rPr>
          <w:rFonts w:ascii="Times New Roman"/>
          <w:b w:val="false"/>
          <w:i w:val="false"/>
          <w:color w:val="000000"/>
          <w:sz w:val="28"/>
        </w:rPr>
        <w:t>
      3. Борышкерді банкрот деп тану туралы сот шешімі шығарылғаннан кейін уақытша басқарушы:</w:t>
      </w:r>
    </w:p>
    <w:p>
      <w:pPr>
        <w:spacing w:after="0"/>
        <w:ind w:left="0"/>
        <w:jc w:val="both"/>
      </w:pPr>
      <w:r>
        <w:rPr>
          <w:rFonts w:ascii="Times New Roman"/>
          <w:b w:val="false"/>
          <w:i w:val="false"/>
          <w:color w:val="000000"/>
          <w:sz w:val="28"/>
        </w:rPr>
        <w:t>
      1) уәкілетті органның интернет-ресурсында орналастыру үшін борышкерді банкрот деп тану туралы жарияланымды қазақ және орыс тілдерінде уәкілетті органға  борышкер банкрот деп танылған күннен бастап екі жұмыс күні ішінде  жіберуге;</w:t>
      </w:r>
    </w:p>
    <w:p>
      <w:pPr>
        <w:spacing w:after="0"/>
        <w:ind w:left="0"/>
        <w:jc w:val="both"/>
      </w:pPr>
      <w:r>
        <w:rPr>
          <w:rFonts w:ascii="Times New Roman"/>
          <w:b w:val="false"/>
          <w:i w:val="false"/>
          <w:color w:val="000000"/>
          <w:sz w:val="28"/>
        </w:rPr>
        <w:t>
      2) уәкілетті органнан банкрот деп тану туралы заңды күшіне енген сот шешімі бар тұлғаның бар-жоғы және банктік шоттарының нөмірлері, осы шоттардағы ақшаның қалдықтары туралы және қозғалысы туралы ақпаратты борышкер банкрот деп танылған күннен бастап жеті жұмыс күні ішінде сұратуға;</w:t>
      </w:r>
    </w:p>
    <w:p>
      <w:pPr>
        <w:spacing w:after="0"/>
        <w:ind w:left="0"/>
        <w:jc w:val="both"/>
      </w:pPr>
      <w:r>
        <w:rPr>
          <w:rFonts w:ascii="Times New Roman"/>
          <w:b w:val="false"/>
          <w:i w:val="false"/>
          <w:color w:val="000000"/>
          <w:sz w:val="28"/>
        </w:rPr>
        <w:t>
      3) банкрот қызметкерлерін Қазақстан Республикасының еңбек заңнамасына сәйкес  еңбек шартының  алдағы уақытта тоқтатылатыны туралы хабардар етуге;</w:t>
      </w:r>
    </w:p>
    <w:p>
      <w:pPr>
        <w:spacing w:after="0"/>
        <w:ind w:left="0"/>
        <w:jc w:val="both"/>
      </w:pPr>
      <w:r>
        <w:rPr>
          <w:rFonts w:ascii="Times New Roman"/>
          <w:b w:val="false"/>
          <w:i w:val="false"/>
          <w:color w:val="000000"/>
          <w:sz w:val="28"/>
        </w:rPr>
        <w:t>
      4) банкрот мүлкін (активтерін) қорғауды және бақылауды қамтамасыз етуге;</w:t>
      </w:r>
    </w:p>
    <w:p>
      <w:pPr>
        <w:spacing w:after="0"/>
        <w:ind w:left="0"/>
        <w:jc w:val="both"/>
      </w:pPr>
      <w:r>
        <w:rPr>
          <w:rFonts w:ascii="Times New Roman"/>
          <w:b w:val="false"/>
          <w:i w:val="false"/>
          <w:color w:val="000000"/>
          <w:sz w:val="28"/>
        </w:rPr>
        <w:t>
      5) уәкілетті орган белгілеген тәртіппен, мерзімде және нысан бойынша кредиторлар талаптарының тізілімін қалыптастыруға;</w:t>
      </w:r>
    </w:p>
    <w:p>
      <w:pPr>
        <w:spacing w:after="0"/>
        <w:ind w:left="0"/>
        <w:jc w:val="both"/>
      </w:pPr>
      <w:r>
        <w:rPr>
          <w:rFonts w:ascii="Times New Roman"/>
          <w:b w:val="false"/>
          <w:i w:val="false"/>
          <w:color w:val="000000"/>
          <w:sz w:val="28"/>
        </w:rPr>
        <w:t>
      6) кредиторлардың шетел валютасында көрсетілген талаптарын борышкерді банкрот деп тану туралы сот шешімі қабылдаған күні Қазақстан Республикасының Ұлттық Банкі белгілеген ресми бағам бойынша белгіленген тәртіппен теңгемен есепке алуды қамтамасыз етуге;</w:t>
      </w:r>
    </w:p>
    <w:p>
      <w:pPr>
        <w:spacing w:after="0"/>
        <w:ind w:left="0"/>
        <w:jc w:val="both"/>
      </w:pPr>
      <w:r>
        <w:rPr>
          <w:rFonts w:ascii="Times New Roman"/>
          <w:b w:val="false"/>
          <w:i w:val="false"/>
          <w:color w:val="000000"/>
          <w:sz w:val="28"/>
        </w:rPr>
        <w:t>
      7) банкроттың мүліктік массасына түгендеу жүргізуге және түгендеу бойынша есепті кредиторлардың алғашқы жиналысына ұсынуға;</w:t>
      </w:r>
    </w:p>
    <w:p>
      <w:pPr>
        <w:spacing w:after="0"/>
        <w:ind w:left="0"/>
        <w:jc w:val="both"/>
      </w:pPr>
      <w:r>
        <w:rPr>
          <w:rFonts w:ascii="Times New Roman"/>
          <w:b w:val="false"/>
          <w:i w:val="false"/>
          <w:color w:val="000000"/>
          <w:sz w:val="28"/>
        </w:rPr>
        <w:t>
      8) кепілді кредиторға кепілге салынған мүлікті бағалау нәтижесін ұсыну туралы хабарламаны борышкер банкрот деп танылған күннен бастап екі жұмыс күні ішінде жіберуге;</w:t>
      </w:r>
    </w:p>
    <w:p>
      <w:pPr>
        <w:spacing w:after="0"/>
        <w:ind w:left="0"/>
        <w:jc w:val="both"/>
      </w:pPr>
      <w:r>
        <w:rPr>
          <w:rFonts w:ascii="Times New Roman"/>
          <w:b w:val="false"/>
          <w:i w:val="false"/>
          <w:color w:val="000000"/>
          <w:sz w:val="28"/>
        </w:rPr>
        <w:t>
      9) кредитордың және борышкер мүлкі меншік иесінің (ол уәкілеттік берген органның) жазбаша сұрау салуы негізінде сұрау салу алынған күннен бастап үш жұмыс күнінен кешіктірмей банкроттық рәсімінің жүзеге асырылу барысы туралы  хабарлауға;</w:t>
      </w:r>
    </w:p>
    <w:p>
      <w:pPr>
        <w:spacing w:after="0"/>
        <w:ind w:left="0"/>
        <w:jc w:val="both"/>
      </w:pPr>
      <w:r>
        <w:rPr>
          <w:rFonts w:ascii="Times New Roman"/>
          <w:b w:val="false"/>
          <w:i w:val="false"/>
          <w:color w:val="000000"/>
          <w:sz w:val="28"/>
        </w:rPr>
        <w:t>
      10) кредиторлардың алғашқы жиналысының өткізілу күні, уақыты мен орны туралы кредиторларды хабардар етуге;</w:t>
      </w:r>
    </w:p>
    <w:p>
      <w:pPr>
        <w:spacing w:after="0"/>
        <w:ind w:left="0"/>
        <w:jc w:val="both"/>
      </w:pPr>
      <w:r>
        <w:rPr>
          <w:rFonts w:ascii="Times New Roman"/>
          <w:b w:val="false"/>
          <w:i w:val="false"/>
          <w:color w:val="000000"/>
          <w:sz w:val="28"/>
        </w:rPr>
        <w:t>
      11) сот борышкер мен оның кредиторларының мүдделерін қозғайтын акт шығарған жағдайда, осы сот актісіне шағымдану туралы мәселені қарау үшін өтініші бойынша банкроттық туралы іс қозғалған кредиторға не борышкерге оны алған күннен бастап үш жұмыс күні ішінде оның көшірмесін ұсынуға;</w:t>
      </w:r>
    </w:p>
    <w:p>
      <w:pPr>
        <w:spacing w:after="0"/>
        <w:ind w:left="0"/>
        <w:jc w:val="both"/>
      </w:pPr>
      <w:r>
        <w:rPr>
          <w:rFonts w:ascii="Times New Roman"/>
          <w:b w:val="false"/>
          <w:i w:val="false"/>
          <w:color w:val="000000"/>
          <w:sz w:val="28"/>
        </w:rPr>
        <w:t>
      12) кредиторлардың алғашқы жиналысын ұйымдастыруға және өткізуге;</w:t>
      </w:r>
    </w:p>
    <w:p>
      <w:pPr>
        <w:spacing w:after="0"/>
        <w:ind w:left="0"/>
        <w:jc w:val="both"/>
      </w:pPr>
      <w:r>
        <w:rPr>
          <w:rFonts w:ascii="Times New Roman"/>
          <w:b w:val="false"/>
          <w:i w:val="false"/>
          <w:color w:val="000000"/>
          <w:sz w:val="28"/>
        </w:rPr>
        <w:t>
      13) банкроттықты басқарушыға  тағайындалған күнінен бастап үш жұмыс күні ішінде құрылтай құжаттарын, есепке алу құжаттамасын, банкроттың мүлкіне құқық белгілейтін құжаттарды, банкротқа тиесілі мөрлерді (олар болған кезде), мөртабандарды, материалдық және өзге де құндылықтарды беруге;</w:t>
      </w:r>
    </w:p>
    <w:p>
      <w:pPr>
        <w:spacing w:after="0"/>
        <w:ind w:left="0"/>
        <w:jc w:val="both"/>
      </w:pPr>
      <w:r>
        <w:rPr>
          <w:rFonts w:ascii="Times New Roman"/>
          <w:b w:val="false"/>
          <w:i w:val="false"/>
          <w:color w:val="000000"/>
          <w:sz w:val="28"/>
        </w:rPr>
        <w:t>
      14) сот іс бойынша іс жүргізуді тоқтата тұру немесе тоқтату туралы ұйғарым, борышкерді банкрот деп танудан бас тарту туралы шешім шығарған не борышкерді банкрот деп тану туралы сот шешімінің күші жойылған жағдайда борышкерге соттың тиісті сот актісі қабылданған күннен бастап үш жұмыс күні ішінде құрылтай құжаттарын, есепке алу құжаттамасын, мөрлерді (олар болған кезде), мөртабандарды, материалдық және өзге де құндылықтарды беруге;</w:t>
      </w:r>
    </w:p>
    <w:p>
      <w:pPr>
        <w:spacing w:after="0"/>
        <w:ind w:left="0"/>
        <w:jc w:val="both"/>
      </w:pPr>
      <w:r>
        <w:rPr>
          <w:rFonts w:ascii="Times New Roman"/>
          <w:b w:val="false"/>
          <w:i w:val="false"/>
          <w:color w:val="000000"/>
          <w:sz w:val="28"/>
        </w:rPr>
        <w:t>
      15) осы Заңда көзделген өзге де міндеттерді жүзеге асыруға міндетті.";</w:t>
      </w:r>
    </w:p>
    <w:p>
      <w:pPr>
        <w:spacing w:after="0"/>
        <w:ind w:left="0"/>
        <w:jc w:val="both"/>
      </w:pPr>
      <w:r>
        <w:rPr>
          <w:rFonts w:ascii="Times New Roman"/>
          <w:b w:val="false"/>
          <w:i w:val="false"/>
          <w:color w:val="000000"/>
          <w:sz w:val="28"/>
        </w:rPr>
        <w:t>
      71) 89-бапта:</w:t>
      </w:r>
    </w:p>
    <w:p>
      <w:pPr>
        <w:spacing w:after="0"/>
        <w:ind w:left="0"/>
        <w:jc w:val="both"/>
      </w:pPr>
      <w:r>
        <w:rPr>
          <w:rFonts w:ascii="Times New Roman"/>
          <w:b w:val="false"/>
          <w:i w:val="false"/>
          <w:color w:val="000000"/>
          <w:sz w:val="28"/>
        </w:rPr>
        <w:t>
      1-тармақ мынадай мазмұндағы 4)  тармақшамен толықтырылсын:</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кредиторлар жиналысы мен кредиторлар комитеті әрекетіне (әрекетсіздігіне), шешімдеріне шағымдануға құқылы.";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Банкроттықты басқарушы:</w:t>
      </w:r>
    </w:p>
    <w:p>
      <w:pPr>
        <w:spacing w:after="0"/>
        <w:ind w:left="0"/>
        <w:jc w:val="both"/>
      </w:pPr>
      <w:r>
        <w:rPr>
          <w:rFonts w:ascii="Times New Roman"/>
          <w:b w:val="false"/>
          <w:i w:val="false"/>
          <w:color w:val="000000"/>
          <w:sz w:val="28"/>
        </w:rPr>
        <w:t>
      1) өзі тағайындалған күннен бастап үш жұмыс күнінен кешіктірілмейтін мерзімде уақытша басқарушыдан құрылтай құжаттарын, есепке алу құжаттамасын, банкроттың мүлкіне (активтеріне) құқық белгiлейтiн құжаттарды, банкротқа тиесілі мөрлерді (олар болған кезде), мөртабандарды, материалдық және өзге де құндылықтарды қабылдауға;</w:t>
      </w:r>
    </w:p>
    <w:p>
      <w:pPr>
        <w:spacing w:after="0"/>
        <w:ind w:left="0"/>
        <w:jc w:val="both"/>
      </w:pPr>
      <w:r>
        <w:rPr>
          <w:rFonts w:ascii="Times New Roman"/>
          <w:b w:val="false"/>
          <w:i w:val="false"/>
          <w:color w:val="000000"/>
          <w:sz w:val="28"/>
        </w:rPr>
        <w:t>
      2) оны тағайындағаннан күннен бастап жеті жұмыс күнінен кешіктірілмейтін мерзімде мемлекеттік органдардан, жеке және заңды тұлғалардан банкрот, оған тиесілі (тиесілі болған) мүлік (активтер) туралы ақпаратты және растайтын құжаттардың көшірмелерін талап етуге, егер көрсетілген ақпарат пен құжаттарды уақытша басқарушы оған бермеген болса, олар сұрау салу жіберілген күннен бастап он жұмыс күнінен кешіктірілмейтін мерзімде оған өтеусіз негізде ұсынылуға тиіс;</w:t>
      </w:r>
    </w:p>
    <w:p>
      <w:pPr>
        <w:spacing w:after="0"/>
        <w:ind w:left="0"/>
        <w:jc w:val="both"/>
      </w:pPr>
      <w:r>
        <w:rPr>
          <w:rFonts w:ascii="Times New Roman"/>
          <w:b w:val="false"/>
          <w:i w:val="false"/>
          <w:color w:val="000000"/>
          <w:sz w:val="28"/>
        </w:rPr>
        <w:t>
      3) өзі тағайындалғаннан күннен бастап жеті жұмыс күнінен кешіктірілмейтін мерзімде уәкілетті органнан банкрот деп тану туралы заңды күшіне енген сот шешімі бар тұлғаның банк шоттарының бар-жоғы және нөмірлері, осы шоттардағы ақшаның қалдықтары туралы және қозғалысы туралы ақпарат сұратуға;</w:t>
      </w:r>
    </w:p>
    <w:p>
      <w:pPr>
        <w:spacing w:after="0"/>
        <w:ind w:left="0"/>
        <w:jc w:val="both"/>
      </w:pPr>
      <w:r>
        <w:rPr>
          <w:rFonts w:ascii="Times New Roman"/>
          <w:b w:val="false"/>
          <w:i w:val="false"/>
          <w:color w:val="000000"/>
          <w:sz w:val="28"/>
        </w:rPr>
        <w:t>
      4) банкроттың мүлкін (активтерін) қорғауды және бақылауды қамтамасыз етуге;</w:t>
      </w:r>
    </w:p>
    <w:p>
      <w:pPr>
        <w:spacing w:after="0"/>
        <w:ind w:left="0"/>
        <w:jc w:val="both"/>
      </w:pPr>
      <w:r>
        <w:rPr>
          <w:rFonts w:ascii="Times New Roman"/>
          <w:b w:val="false"/>
          <w:i w:val="false"/>
          <w:color w:val="000000"/>
          <w:sz w:val="28"/>
        </w:rPr>
        <w:t>
      5) кредиторлар комитеті дебиторлық берешекті сату немесе факторинг шартын жасасу туралы шешім қабылдаған жағдайларды қоспағанда, банкрот алдында берешегі бар адамдарды анықтаған күннен бастап жеті жұмыс күнінен кешіктірмей осы берешекті сот тәртібімен өндіріп алу туралы талап қоюға;</w:t>
      </w:r>
    </w:p>
    <w:p>
      <w:pPr>
        <w:spacing w:after="0"/>
        <w:ind w:left="0"/>
        <w:jc w:val="both"/>
      </w:pPr>
      <w:r>
        <w:rPr>
          <w:rFonts w:ascii="Times New Roman"/>
          <w:b w:val="false"/>
          <w:i w:val="false"/>
          <w:color w:val="000000"/>
          <w:sz w:val="28"/>
        </w:rPr>
        <w:t>
      6) кредиторлар комитеті отырысының хаттамасына қол қойылған күннен бастап жеті жұмыс күнінен кешіктірмей реверсивті факторинг шартын жасасуға;</w:t>
      </w:r>
    </w:p>
    <w:p>
      <w:pPr>
        <w:spacing w:after="0"/>
        <w:ind w:left="0"/>
        <w:jc w:val="both"/>
      </w:pPr>
      <w:r>
        <w:rPr>
          <w:rFonts w:ascii="Times New Roman"/>
          <w:b w:val="false"/>
          <w:i w:val="false"/>
          <w:color w:val="000000"/>
          <w:sz w:val="28"/>
        </w:rPr>
        <w:t>
      7) осы Заңның 7-бабында көрсетілген мән-жайларды борышкер жасаған мәмілелерді анықтауға және оларды жарамсыз деп тану және сот тәртібімен мүлікті (активтерді) қайтару туралы, оның ішінде, осындай мәмілені анықтаған кредитордың өтінішхаты бойынша талап етуге;</w:t>
      </w:r>
    </w:p>
    <w:p>
      <w:pPr>
        <w:spacing w:after="0"/>
        <w:ind w:left="0"/>
        <w:jc w:val="both"/>
      </w:pPr>
      <w:r>
        <w:rPr>
          <w:rFonts w:ascii="Times New Roman"/>
          <w:b w:val="false"/>
          <w:i w:val="false"/>
          <w:color w:val="000000"/>
          <w:sz w:val="28"/>
        </w:rPr>
        <w:t>
      8) кредиторлар комитетінің шешімі негізінде он жұмыс күнінен кешіктірмей банкроттық туралы іс қозғалғанға дейін борышкер жасасқан шарттарды өзгертуге, бұзуға, орындаудан бас тартуға немесе оның жарамдылығына шағымдануға;</w:t>
      </w:r>
    </w:p>
    <w:p>
      <w:pPr>
        <w:spacing w:after="0"/>
        <w:ind w:left="0"/>
        <w:jc w:val="both"/>
      </w:pPr>
      <w:r>
        <w:rPr>
          <w:rFonts w:ascii="Times New Roman"/>
          <w:b w:val="false"/>
          <w:i w:val="false"/>
          <w:color w:val="000000"/>
          <w:sz w:val="28"/>
        </w:rPr>
        <w:t>
      9) борышкер кредиторлар жиналысымен келісілген оңалту жоспарын ұсынған күннен бастап он жұмыс күнінен кешіктірмей борышкер-заңды тұлға (ол уәкілеттік берген органға) мүлкінің меншік иесіне, оның құрылтайшысына (қатысушысына), дара кәсіпкерге оңалту жоспарының тиімділігі (тиімсіздігі) туралы қорытындыны беруге;</w:t>
      </w:r>
    </w:p>
    <w:p>
      <w:pPr>
        <w:spacing w:after="0"/>
        <w:ind w:left="0"/>
        <w:jc w:val="both"/>
      </w:pPr>
      <w:r>
        <w:rPr>
          <w:rFonts w:ascii="Times New Roman"/>
          <w:b w:val="false"/>
          <w:i w:val="false"/>
          <w:color w:val="000000"/>
          <w:sz w:val="28"/>
        </w:rPr>
        <w:t>
      10) банкроттың мүлкін (активтерін) сату жоспарын әзірлеуге және оны іске асыруды жүзеге асыруға;</w:t>
      </w:r>
    </w:p>
    <w:p>
      <w:pPr>
        <w:spacing w:after="0"/>
        <w:ind w:left="0"/>
        <w:jc w:val="both"/>
      </w:pPr>
      <w:r>
        <w:rPr>
          <w:rFonts w:ascii="Times New Roman"/>
          <w:b w:val="false"/>
          <w:i w:val="false"/>
          <w:color w:val="000000"/>
          <w:sz w:val="28"/>
        </w:rPr>
        <w:t>
      11) кредиторлар талаптарының тізілімін жүргізуге;</w:t>
      </w:r>
    </w:p>
    <w:p>
      <w:pPr>
        <w:spacing w:after="0"/>
        <w:ind w:left="0"/>
        <w:jc w:val="both"/>
      </w:pPr>
      <w:r>
        <w:rPr>
          <w:rFonts w:ascii="Times New Roman"/>
          <w:b w:val="false"/>
          <w:i w:val="false"/>
          <w:color w:val="000000"/>
          <w:sz w:val="28"/>
        </w:rPr>
        <w:t>
      12) осы Заңның 11-бабының 4-тармағында белгіленген адамдарды анықтауға және оларды субсидиарлық жауаптылыққа тарту туралы талап қоюмен сотқа жүгінуге;</w:t>
      </w:r>
    </w:p>
    <w:p>
      <w:pPr>
        <w:spacing w:after="0"/>
        <w:ind w:left="0"/>
        <w:jc w:val="both"/>
      </w:pPr>
      <w:r>
        <w:rPr>
          <w:rFonts w:ascii="Times New Roman"/>
          <w:b w:val="false"/>
          <w:i w:val="false"/>
          <w:color w:val="000000"/>
          <w:sz w:val="28"/>
        </w:rPr>
        <w:t>
      13) борышкер пайдасына ақшалай қаражат түскеннен кейiн екі жұмыс күнінен кешіктірмей кредиторлармен есеп айырысуды жүзеге асыруға;</w:t>
      </w:r>
    </w:p>
    <w:p>
      <w:pPr>
        <w:spacing w:after="0"/>
        <w:ind w:left="0"/>
        <w:jc w:val="both"/>
      </w:pPr>
      <w:r>
        <w:rPr>
          <w:rFonts w:ascii="Times New Roman"/>
          <w:b w:val="false"/>
          <w:i w:val="false"/>
          <w:color w:val="000000"/>
          <w:sz w:val="28"/>
        </w:rPr>
        <w:t>
      14) кредиторға оның жазбаша сұрау салуы негізінде сұрау салу түскен күннен бастап үш жұмыс күнінен кешіктірілмейтін мерзімде банкроттық рәсімінің жүзеге асырылу барысы, борышкердің қаржылық жағдайы туралы хабарлауға;</w:t>
      </w:r>
    </w:p>
    <w:p>
      <w:pPr>
        <w:spacing w:after="0"/>
        <w:ind w:left="0"/>
        <w:jc w:val="both"/>
      </w:pPr>
      <w:r>
        <w:rPr>
          <w:rFonts w:ascii="Times New Roman"/>
          <w:b w:val="false"/>
          <w:i w:val="false"/>
          <w:color w:val="000000"/>
          <w:sz w:val="28"/>
        </w:rPr>
        <w:t>
      15) егер банкроттықты басқарушымен жасалған банкроттық рәсімін жүргізу туралы шартта өзгеше белгіленбесе, сот банкрот пен оның кредиторларының мүдделерін қозғайтын актіні шығарған жағдайда, оны алған күннен бастап жеті жұмыс күні ішінде кредиторлар комитетіне осы сот актісіне шағымдану туралы мәселені қарау үшін оның көшірмесін беруге;</w:t>
      </w:r>
    </w:p>
    <w:p>
      <w:pPr>
        <w:spacing w:after="0"/>
        <w:ind w:left="0"/>
        <w:jc w:val="both"/>
      </w:pPr>
      <w:r>
        <w:rPr>
          <w:rFonts w:ascii="Times New Roman"/>
          <w:b w:val="false"/>
          <w:i w:val="false"/>
          <w:color w:val="000000"/>
          <w:sz w:val="28"/>
        </w:rPr>
        <w:t>
      16) кредиторларды кредиторлар жиналысы және комитеті отырысын өткізу күні, уақыты мен орны туралы хабардар етуге;</w:t>
      </w:r>
    </w:p>
    <w:p>
      <w:pPr>
        <w:spacing w:after="0"/>
        <w:ind w:left="0"/>
        <w:jc w:val="both"/>
      </w:pPr>
      <w:r>
        <w:rPr>
          <w:rFonts w:ascii="Times New Roman"/>
          <w:b w:val="false"/>
          <w:i w:val="false"/>
          <w:color w:val="000000"/>
          <w:sz w:val="28"/>
        </w:rPr>
        <w:t>
      17) соттың қорытынды есепті бекіту туралы ұйғарымы заңды күшіне енгеннен кейін үш жұмыс күні ішінде екінші деңгейдегі банкке және банк операцияларының жекелеген түрлерін жүзеге асыратын ұйымға банкроттың банктік шоттарын жабу туралы өтінішті жолдауға, салық төлеуші куәлігінің және қосылған құн салығы бойынша есепке қою туралы куәліктің бланкілерін (олар бар болған кезде) мемлекеттік кіріс органына тапсыруға, банкроттың мөрін (ол болған кезде) жоюға;</w:t>
      </w:r>
    </w:p>
    <w:p>
      <w:pPr>
        <w:spacing w:after="0"/>
        <w:ind w:left="0"/>
        <w:jc w:val="both"/>
      </w:pPr>
      <w:r>
        <w:rPr>
          <w:rFonts w:ascii="Times New Roman"/>
          <w:b w:val="false"/>
          <w:i w:val="false"/>
          <w:color w:val="000000"/>
          <w:sz w:val="28"/>
        </w:rPr>
        <w:t>
      18) құрылтай құжаттарын, есепке алу құжаттамасын, мүлікке құқық белгілейтін құжаттарды, мөрлерді (олар болған кезде), мөртабандарды, материалдық және өзге де құндылықтарды:</w:t>
      </w:r>
    </w:p>
    <w:p>
      <w:pPr>
        <w:spacing w:after="0"/>
        <w:ind w:left="0"/>
        <w:jc w:val="both"/>
      </w:pPr>
      <w:r>
        <w:rPr>
          <w:rFonts w:ascii="Times New Roman"/>
          <w:b w:val="false"/>
          <w:i w:val="false"/>
          <w:color w:val="000000"/>
          <w:sz w:val="28"/>
        </w:rPr>
        <w:t>
      борышкерді банкрот деп тану туралы сот шешімінің күшін жою туралы шешім қабылданған күннен бастап үш жұмыс күні ішінде – борышкерге немесе оңалтуды басқарушыға;</w:t>
      </w:r>
    </w:p>
    <w:p>
      <w:pPr>
        <w:spacing w:after="0"/>
        <w:ind w:left="0"/>
        <w:jc w:val="both"/>
      </w:pPr>
      <w:r>
        <w:rPr>
          <w:rFonts w:ascii="Times New Roman"/>
          <w:b w:val="false"/>
          <w:i w:val="false"/>
          <w:color w:val="000000"/>
          <w:sz w:val="28"/>
        </w:rPr>
        <w:t>
      банкроттың кәсіпорнын сату кезінде табыстау актісіне қол қойылған күннен бастап үш жұмыс күні ішінде – сатып алушыға беруге;</w:t>
      </w:r>
    </w:p>
    <w:p>
      <w:pPr>
        <w:spacing w:after="0"/>
        <w:ind w:left="0"/>
        <w:jc w:val="both"/>
      </w:pPr>
      <w:r>
        <w:rPr>
          <w:rFonts w:ascii="Times New Roman"/>
          <w:b w:val="false"/>
          <w:i w:val="false"/>
          <w:color w:val="000000"/>
          <w:sz w:val="28"/>
        </w:rPr>
        <w:t>
      19) банкроттықты басқарушы шеттетілген (босатылған) жағдайда жаңадан тағайындалған банкроттықты басқарушыға шеттету (босату) туралы шешім қабылданған күннен бастап үш жұмыс күні ішінде құрылтай құжаттарды, есепке алу құжаттамасын, банкроттың мүлкіне құқық белгілейтін құжаттарды, банкротқа тиесілі мөрлерді (олар болған кезде), мөртабандарды, материалдық және өзге де құндылықтарды, сондай-ақ банкроттың банктік шоттарының бар-жоғы және олардың нөмірлері туралы, осы шоттардағы ақшаның қалдықтары мен қозғалысы туралы ақпаратты беруге;</w:t>
      </w:r>
    </w:p>
    <w:p>
      <w:pPr>
        <w:spacing w:after="0"/>
        <w:ind w:left="0"/>
        <w:jc w:val="both"/>
      </w:pPr>
      <w:r>
        <w:rPr>
          <w:rFonts w:ascii="Times New Roman"/>
          <w:b w:val="false"/>
          <w:i w:val="false"/>
          <w:color w:val="000000"/>
          <w:sz w:val="28"/>
        </w:rPr>
        <w:t>
      20) өзі тағайындалған күннен бастап он жұмыс күні ішінде кредиторлар комитетімен банкроттық рәсімін жүргізу туралы шарт жасасуға;</w:t>
      </w:r>
    </w:p>
    <w:p>
      <w:pPr>
        <w:spacing w:after="0"/>
        <w:ind w:left="0"/>
        <w:jc w:val="both"/>
      </w:pPr>
      <w:r>
        <w:rPr>
          <w:rFonts w:ascii="Times New Roman"/>
          <w:b w:val="false"/>
          <w:i w:val="false"/>
          <w:color w:val="000000"/>
          <w:sz w:val="28"/>
        </w:rPr>
        <w:t>
      21) өзі тағайындалған күннен бастап жиырма жұмыс күнінен кешіктірмей банкроттық рәсімінің әкімшілік шығыстар сметасын жасауға;</w:t>
      </w:r>
    </w:p>
    <w:p>
      <w:pPr>
        <w:spacing w:after="0"/>
        <w:ind w:left="0"/>
        <w:jc w:val="both"/>
      </w:pPr>
      <w:r>
        <w:rPr>
          <w:rFonts w:ascii="Times New Roman"/>
          <w:b w:val="false"/>
          <w:i w:val="false"/>
          <w:color w:val="000000"/>
          <w:sz w:val="28"/>
        </w:rPr>
        <w:t>
      22) кредиторларға мүліктік залал келтіру, оңалту және банкроттық рәсімі барысында заңсыз әрекеттер жасау белгілерін анықтауға және оларды анықтаған күннен бастап бір ай мерзімде тиісті тұлғаларды Қазақстан Республикасының заңдарында көзделген жауаптылыққа тарту үшін құқық қорғау органдарына жүгінуге;</w:t>
      </w:r>
    </w:p>
    <w:p>
      <w:pPr>
        <w:spacing w:after="0"/>
        <w:ind w:left="0"/>
        <w:jc w:val="both"/>
      </w:pPr>
      <w:r>
        <w:rPr>
          <w:rFonts w:ascii="Times New Roman"/>
          <w:b w:val="false"/>
          <w:i w:val="false"/>
          <w:color w:val="000000"/>
          <w:sz w:val="28"/>
        </w:rPr>
        <w:t>
      23) осы Заңның 6-бабына сәйкес кредиторларға олардың мүліктік залал келтіру фактілері анықталған жағдайда субсидиарлық жауаптылыққа тарту туралы сотқа талап қоюмен жүгінуге;</w:t>
      </w:r>
    </w:p>
    <w:p>
      <w:pPr>
        <w:spacing w:after="0"/>
        <w:ind w:left="0"/>
        <w:jc w:val="both"/>
      </w:pPr>
      <w:r>
        <w:rPr>
          <w:rFonts w:ascii="Times New Roman"/>
          <w:b w:val="false"/>
          <w:i w:val="false"/>
          <w:color w:val="000000"/>
          <w:sz w:val="28"/>
        </w:rPr>
        <w:t>
      24) Қазақстан Республикасының заңнамасында көзделген өзге де өкілеттіктерді орындауға міндетті.";</w:t>
      </w:r>
    </w:p>
    <w:p>
      <w:pPr>
        <w:spacing w:after="0"/>
        <w:ind w:left="0"/>
        <w:jc w:val="both"/>
      </w:pPr>
      <w:r>
        <w:rPr>
          <w:rFonts w:ascii="Times New Roman"/>
          <w:b w:val="false"/>
          <w:i w:val="false"/>
          <w:color w:val="000000"/>
          <w:sz w:val="28"/>
        </w:rPr>
        <w:t>
      72) 90 және 91-баптар мынадай редакцияда жазылсын:</w:t>
      </w:r>
    </w:p>
    <w:p>
      <w:pPr>
        <w:spacing w:after="0"/>
        <w:ind w:left="0"/>
        <w:jc w:val="both"/>
      </w:pPr>
      <w:r>
        <w:rPr>
          <w:rFonts w:ascii="Times New Roman"/>
          <w:b w:val="false"/>
          <w:i w:val="false"/>
          <w:color w:val="000000"/>
          <w:sz w:val="28"/>
        </w:rPr>
        <w:t>
      "90-бап. Банкроттық рәсімінде кредиторлар талаптарының тізілімін қалыптастыру</w:t>
      </w:r>
    </w:p>
    <w:p>
      <w:pPr>
        <w:spacing w:after="0"/>
        <w:ind w:left="0"/>
        <w:jc w:val="both"/>
      </w:pPr>
      <w:r>
        <w:rPr>
          <w:rFonts w:ascii="Times New Roman"/>
          <w:b w:val="false"/>
          <w:i w:val="false"/>
          <w:color w:val="000000"/>
          <w:sz w:val="28"/>
        </w:rPr>
        <w:t>
      1. Уақытша басқарушы өзін тағайындау туралы соттың ұйғарымы шығарылған күннен бастап екі жұмыс күні ішінде банкроттық туралы істі қозғау және кредиторлардың талаптарды мәлімдеу тәртібі туралы қазақ және орыс тілдерінде хабарландыруды уәкілетті органның интернет-ресурсында орналастыру үшін уәкілетті органға жібереді.</w:t>
      </w:r>
    </w:p>
    <w:p>
      <w:pPr>
        <w:spacing w:after="0"/>
        <w:ind w:left="0"/>
        <w:jc w:val="both"/>
      </w:pPr>
      <w:r>
        <w:rPr>
          <w:rFonts w:ascii="Times New Roman"/>
          <w:b w:val="false"/>
          <w:i w:val="false"/>
          <w:color w:val="000000"/>
          <w:sz w:val="28"/>
        </w:rPr>
        <w:t>
      Кредиторлар талаптарын қабылдауды уақытша басқарушы борышкердің орналасқан жері бойынша не әкімші ретінде жұмысын бастағаны туралы өзі хабарламада көрсеткен әкімшінің тіркелген орны бойынша жүзеге асырады.</w:t>
      </w:r>
    </w:p>
    <w:p>
      <w:pPr>
        <w:spacing w:after="0"/>
        <w:ind w:left="0"/>
        <w:jc w:val="both"/>
      </w:pPr>
      <w:r>
        <w:rPr>
          <w:rFonts w:ascii="Times New Roman"/>
          <w:b w:val="false"/>
          <w:i w:val="false"/>
          <w:color w:val="000000"/>
          <w:sz w:val="28"/>
        </w:rPr>
        <w:t>
      Уәкілетті орган хабарландыруды алған күннен бастап екі жұмыс күні ішінде оны өзінің интернет-ресурсында орналастыруға міндетті.</w:t>
      </w:r>
    </w:p>
    <w:p>
      <w:pPr>
        <w:spacing w:after="0"/>
        <w:ind w:left="0"/>
        <w:jc w:val="both"/>
      </w:pPr>
      <w:r>
        <w:rPr>
          <w:rFonts w:ascii="Times New Roman"/>
          <w:b w:val="false"/>
          <w:i w:val="false"/>
          <w:color w:val="000000"/>
          <w:sz w:val="28"/>
        </w:rPr>
        <w:t>
      Борышкерде интернет-ресурс болған кезде аталған интернет-ресурста хабарды жариялау міндетті болып табылады.</w:t>
      </w:r>
    </w:p>
    <w:p>
      <w:pPr>
        <w:spacing w:after="0"/>
        <w:ind w:left="0"/>
        <w:jc w:val="both"/>
      </w:pPr>
      <w:r>
        <w:rPr>
          <w:rFonts w:ascii="Times New Roman"/>
          <w:b w:val="false"/>
          <w:i w:val="false"/>
          <w:color w:val="000000"/>
          <w:sz w:val="28"/>
        </w:rPr>
        <w:t>
      2. Уақытша басқарушы сот орындаушыларынан заңды күшіне енген сот шешімін немесе борышкерден ақша өндіріп алу туралы атқарушылық құжаттарды алған күннен бастап екі жұмыс күні ішінде осындай кредиторларды банкроттық туралы істі қозғау (борышкерді банкрот деп тану) және талаптарды мәлімдеу тәртібі туралы жазбаша хабардар етеді.</w:t>
      </w:r>
    </w:p>
    <w:p>
      <w:pPr>
        <w:spacing w:after="0"/>
        <w:ind w:left="0"/>
        <w:jc w:val="both"/>
      </w:pPr>
      <w:r>
        <w:rPr>
          <w:rFonts w:ascii="Times New Roman"/>
          <w:b w:val="false"/>
          <w:i w:val="false"/>
          <w:color w:val="000000"/>
          <w:sz w:val="28"/>
        </w:rPr>
        <w:t>
      Уақытша басқарушы өзін тағайындау туралы сот ұйғарымы шығарылған күннен бастап екі жұмыс күні ішінде өміріне және денсаулығына зиян келтіргені үшін борышкер жауапты болатын азаматтарды да борышкерді банкрот деп тану және талаптарды мәлімдеу тәртібі туралы жазбаша хабардар етеді.</w:t>
      </w:r>
    </w:p>
    <w:p>
      <w:pPr>
        <w:spacing w:after="0"/>
        <w:ind w:left="0"/>
        <w:jc w:val="both"/>
      </w:pPr>
      <w:r>
        <w:rPr>
          <w:rFonts w:ascii="Times New Roman"/>
          <w:b w:val="false"/>
          <w:i w:val="false"/>
          <w:color w:val="000000"/>
          <w:sz w:val="28"/>
        </w:rPr>
        <w:t>
      3. Кредиторлардың банкротқа қоятын талаптары кредиторлар талаптарын мәлімдеу тәртібі туралы хабарландыру жарияланған күннен бастап бір ай мерзімнен кешіктірмей мәлімделуге тиіс.</w:t>
      </w:r>
    </w:p>
    <w:p>
      <w:pPr>
        <w:spacing w:after="0"/>
        <w:ind w:left="0"/>
        <w:jc w:val="both"/>
      </w:pPr>
      <w:r>
        <w:rPr>
          <w:rFonts w:ascii="Times New Roman"/>
          <w:b w:val="false"/>
          <w:i w:val="false"/>
          <w:color w:val="000000"/>
          <w:sz w:val="28"/>
        </w:rPr>
        <w:t>
      Кредиторлардың талаптарында:</w:t>
      </w:r>
    </w:p>
    <w:p>
      <w:pPr>
        <w:spacing w:after="0"/>
        <w:ind w:left="0"/>
        <w:jc w:val="both"/>
      </w:pPr>
      <w:r>
        <w:rPr>
          <w:rFonts w:ascii="Times New Roman"/>
          <w:b w:val="false"/>
          <w:i w:val="false"/>
          <w:color w:val="000000"/>
          <w:sz w:val="28"/>
        </w:rPr>
        <w:t>
      1) талаптың сомасы туралы (негізгі борыштың, сыйақының (мүдденің), тұрақсыздық айыбының сомасы және өзге де айыппұл санкциялары, залалдары туралы жеке-жеке) мәліметтер қамтылуы тиіс. Талаптар сомасы осындай талаптарды мәлімдеу күніне айқындалады;</w:t>
      </w:r>
    </w:p>
    <w:p>
      <w:pPr>
        <w:spacing w:after="0"/>
        <w:ind w:left="0"/>
        <w:jc w:val="both"/>
      </w:pPr>
      <w:r>
        <w:rPr>
          <w:rFonts w:ascii="Times New Roman"/>
          <w:b w:val="false"/>
          <w:i w:val="false"/>
          <w:color w:val="000000"/>
          <w:sz w:val="28"/>
        </w:rPr>
        <w:t>
      2) осы Заңның 25-бабының 1-тармағында көзделген кредиторлар жиналысын өткізу туралы хабарлама тәсілдерінің бірін көрсету қамтылуға тиіс.</w:t>
      </w:r>
    </w:p>
    <w:p>
      <w:pPr>
        <w:spacing w:after="0"/>
        <w:ind w:left="0"/>
        <w:jc w:val="both"/>
      </w:pPr>
      <w:r>
        <w:rPr>
          <w:rFonts w:ascii="Times New Roman"/>
          <w:b w:val="false"/>
          <w:i w:val="false"/>
          <w:color w:val="000000"/>
          <w:sz w:val="28"/>
        </w:rPr>
        <w:t>
      Салыстыру үшін құжаттардың түпнұсқаларын ұсына отырып, талапқа талаптың негізділігі мен сомасын растайтын құжаттардың (күшіне енген сот шешімдері, шарттардың көшірмелері, борышкердің борышын мойындауы) көшірмелері қоса беріледі.</w:t>
      </w:r>
    </w:p>
    <w:p>
      <w:pPr>
        <w:spacing w:after="0"/>
        <w:ind w:left="0"/>
        <w:jc w:val="both"/>
      </w:pPr>
      <w:r>
        <w:rPr>
          <w:rFonts w:ascii="Times New Roman"/>
          <w:b w:val="false"/>
          <w:i w:val="false"/>
          <w:color w:val="000000"/>
          <w:sz w:val="28"/>
        </w:rPr>
        <w:t>
      Осы тармақтың екінші бөлігінің 1) тармақшасында белгіленген тәртіпте мәлімденген сыйақы (мүдде) мен залалдар бойынша талап сомасы сот борышкерді банкрот деп тану туралы шешім қабылданған күнге өзгерілген жағдайда, онда кредитор осындай шешімді сот қабылданған күннен бастап күнтізбелік он  күн ішінде көрсетілген өзгерісті ескере отырып өзінің талаптарын қайта мәлімдейді.</w:t>
      </w:r>
    </w:p>
    <w:p>
      <w:pPr>
        <w:spacing w:after="0"/>
        <w:ind w:left="0"/>
        <w:jc w:val="both"/>
      </w:pPr>
      <w:r>
        <w:rPr>
          <w:rFonts w:ascii="Times New Roman"/>
          <w:b w:val="false"/>
          <w:i w:val="false"/>
          <w:color w:val="000000"/>
          <w:sz w:val="28"/>
        </w:rPr>
        <w:t>
      Кредиторлар талаптың негізі мен сомасын растайтын өзге құжаттарды ұсынуға да құқылы.</w:t>
      </w:r>
    </w:p>
    <w:p>
      <w:pPr>
        <w:spacing w:after="0"/>
        <w:ind w:left="0"/>
        <w:jc w:val="both"/>
      </w:pPr>
      <w:r>
        <w:rPr>
          <w:rFonts w:ascii="Times New Roman"/>
          <w:b w:val="false"/>
          <w:i w:val="false"/>
          <w:color w:val="000000"/>
          <w:sz w:val="28"/>
        </w:rPr>
        <w:t>
      Кредитордың талабы Қазақстан Республикасының азаматтық заңнамасында көзделген тәртіппен талап ету мерзімінің өтіп кетуі себебімен өндіріп алуға жатпайтын бөлігіндегі талабы кредиторлар талаптары тізіліміне енгізілуі мүмкін емес.</w:t>
      </w:r>
    </w:p>
    <w:p>
      <w:pPr>
        <w:spacing w:after="0"/>
        <w:ind w:left="0"/>
        <w:jc w:val="both"/>
      </w:pPr>
      <w:r>
        <w:rPr>
          <w:rFonts w:ascii="Times New Roman"/>
          <w:b w:val="false"/>
          <w:i w:val="false"/>
          <w:color w:val="000000"/>
          <w:sz w:val="28"/>
        </w:rPr>
        <w:t>
      Кредиторлардың шетел валютасында көрсетілген талаптары сот борышкерді банкрот деп тану және оны банкроттық рәсімін қозғай отырып тарату туралы шешім қабылдаған күнге Қазақстан Республикасының Ұлттық Банкі белгілеген ресми бағам бойынша теңгемен есепке алынады.</w:t>
      </w:r>
    </w:p>
    <w:p>
      <w:pPr>
        <w:spacing w:after="0"/>
        <w:ind w:left="0"/>
        <w:jc w:val="both"/>
      </w:pPr>
      <w:r>
        <w:rPr>
          <w:rFonts w:ascii="Times New Roman"/>
          <w:b w:val="false"/>
          <w:i w:val="false"/>
          <w:color w:val="000000"/>
          <w:sz w:val="28"/>
        </w:rPr>
        <w:t>
      4. Қалыптастырылған кредиторлар талаптары тізіліміне өзгерістер мен толықтырулар уәкілетті орган белгілеген тәртіппен енгізіледі.</w:t>
      </w:r>
    </w:p>
    <w:p>
      <w:pPr>
        <w:spacing w:after="0"/>
        <w:ind w:left="0"/>
        <w:jc w:val="both"/>
      </w:pPr>
      <w:r>
        <w:rPr>
          <w:rFonts w:ascii="Times New Roman"/>
          <w:b w:val="false"/>
          <w:i w:val="false"/>
          <w:color w:val="000000"/>
          <w:sz w:val="28"/>
        </w:rPr>
        <w:t>
      5. Осы баптың 3-тармағының бірінші бөлігінде көрсетілген мерзімнен кеш мәлімделген кредитордың талабы кредиторлар талаптарының тізіліміне енгізіледі, бірақ мұндай кредитор бір ай мерзімде мәлімделген кредиторлардың талаптарын толық қанағаттандырғанға дейін кредиторлар жиналысында дауыс беру құқығынан айырылады.</w:t>
      </w:r>
    </w:p>
    <w:p>
      <w:pPr>
        <w:spacing w:after="0"/>
        <w:ind w:left="0"/>
        <w:jc w:val="both"/>
      </w:pPr>
      <w:r>
        <w:rPr>
          <w:rFonts w:ascii="Times New Roman"/>
          <w:b w:val="false"/>
          <w:i w:val="false"/>
          <w:color w:val="000000"/>
          <w:sz w:val="28"/>
        </w:rPr>
        <w:t>
      6. Кредиторлардың осы баптың 3-тармағының бірінші бөлігінде көзделген мерзімде мәлімделген, сондай-ақ көрсетілген мерзімнен кеш мәлімделген кредиторлардың талаптарын уақытша басқарушы немесе банкроттықты басқарушы осындай талаптар мәлімденген күннен бастап он жұмыс күні ішінде қарауға тиіс.</w:t>
      </w:r>
    </w:p>
    <w:p>
      <w:pPr>
        <w:spacing w:after="0"/>
        <w:ind w:left="0"/>
        <w:jc w:val="both"/>
      </w:pPr>
      <w:r>
        <w:rPr>
          <w:rFonts w:ascii="Times New Roman"/>
          <w:b w:val="false"/>
          <w:i w:val="false"/>
          <w:color w:val="000000"/>
          <w:sz w:val="28"/>
        </w:rPr>
        <w:t>
      Қарау нәтижелері бойынша танылған талаптар кредиторлар талаптарының тізіліміне енгізілуге жатады.</w:t>
      </w:r>
    </w:p>
    <w:p>
      <w:pPr>
        <w:spacing w:after="0"/>
        <w:ind w:left="0"/>
        <w:jc w:val="both"/>
      </w:pPr>
      <w:r>
        <w:rPr>
          <w:rFonts w:ascii="Times New Roman"/>
          <w:b w:val="false"/>
          <w:i w:val="false"/>
          <w:color w:val="000000"/>
          <w:sz w:val="28"/>
        </w:rPr>
        <w:t>
      Кредиторлардың бұрын сотқа мәлiмдеген талаптары, егер олар осы баптың 3-тармағының екінші бөлігінде көрсетілген талаптарға сай келетін болса, кредитордың өтініші болған кезде тiзiлiмге енгiзiлуi мүмкiн.</w:t>
      </w:r>
    </w:p>
    <w:p>
      <w:pPr>
        <w:spacing w:after="0"/>
        <w:ind w:left="0"/>
        <w:jc w:val="both"/>
      </w:pPr>
      <w:r>
        <w:rPr>
          <w:rFonts w:ascii="Times New Roman"/>
          <w:b w:val="false"/>
          <w:i w:val="false"/>
          <w:color w:val="000000"/>
          <w:sz w:val="28"/>
        </w:rPr>
        <w:t>
      7. Кредиторлар талаптарының тізіліміне:</w:t>
      </w:r>
    </w:p>
    <w:p>
      <w:pPr>
        <w:spacing w:after="0"/>
        <w:ind w:left="0"/>
        <w:jc w:val="both"/>
      </w:pPr>
      <w:r>
        <w:rPr>
          <w:rFonts w:ascii="Times New Roman"/>
          <w:b w:val="false"/>
          <w:i w:val="false"/>
          <w:color w:val="000000"/>
          <w:sz w:val="28"/>
        </w:rPr>
        <w:t>
      1) бөлiнген активтермен қамтамасыз етілген Қазақстан Республикасының жобалық қаржыландыру және секьюритилендiру туралы заңнамасында айқындалған кредиторлардың талаптары және мынадай мүлiктi: ипотекалық тұрғын үй қарызы шарттары бойынша (ипотекалық куәліктердің кепілін қоса алғанда) талап құқықтарын, сондай-ақ олардың ұстаушыларында мәмілелер бойынша не Қазақстан Республикасының заңнамалық актілерінде көзделген өзге де негіздер бойынша көрсетілген облигацияларға меншік құқықтары туындаған немесе оларға көшкен жағдайларда Қазақстан Республикасының мемлекеттік бағалы қағаздарын кепілімен қамтамасыз етілген ипотекалық облигацияларды ұстаушылардың талаптары;</w:t>
      </w:r>
    </w:p>
    <w:p>
      <w:pPr>
        <w:spacing w:after="0"/>
        <w:ind w:left="0"/>
        <w:jc w:val="both"/>
      </w:pPr>
      <w:r>
        <w:rPr>
          <w:rFonts w:ascii="Times New Roman"/>
          <w:b w:val="false"/>
          <w:i w:val="false"/>
          <w:color w:val="000000"/>
          <w:sz w:val="28"/>
        </w:rPr>
        <w:t>
      2) кредиторлардың мемлекет кепiлгерлiгiмен қамтамасыз етiлген инфрақұрылымдық облигациялары бойынша талаптары;</w:t>
      </w:r>
    </w:p>
    <w:p>
      <w:pPr>
        <w:spacing w:after="0"/>
        <w:ind w:left="0"/>
        <w:jc w:val="both"/>
      </w:pPr>
      <w:r>
        <w:rPr>
          <w:rFonts w:ascii="Times New Roman"/>
          <w:b w:val="false"/>
          <w:i w:val="false"/>
          <w:color w:val="000000"/>
          <w:sz w:val="28"/>
        </w:rPr>
        <w:t>
      3) борышкердің құрылтайшыларының (қатысушыларының), олардың  еңбекақы төлеу, еңбек шарттары бойынша өтемақылар төлеу жөніндегі талаптарын, Мемлекеттiк әлеуметтiк сақтандыру қорына әлеуметтiк аударымдар, мiндеттi зейнетақы жарналары және мiндеттi кәсiптiк зейнетақы жарналары бойынша,  міндетті әлеуметтік медициналық сақтандыруға аударымдар және (немесе) жарналар бойынша міндеттемелерін қоспағанда, талаптары енгізілмейді.</w:t>
      </w:r>
    </w:p>
    <w:p>
      <w:pPr>
        <w:spacing w:after="0"/>
        <w:ind w:left="0"/>
        <w:jc w:val="both"/>
      </w:pPr>
      <w:r>
        <w:rPr>
          <w:rFonts w:ascii="Times New Roman"/>
          <w:b w:val="false"/>
          <w:i w:val="false"/>
          <w:color w:val="000000"/>
          <w:sz w:val="28"/>
        </w:rPr>
        <w:t>
      8. Кредиторлар борышкерге өзінде берешектің сомасын және осы сомаға тиесілі сыйақыны (мүддені), борышкер тарапынан міндеттемелерді орындамаудан немесе тиісінше орындамаудан келтірілген залалдарды, тұрақсыздық айыбын (айыппұлдар, өсімпұлдар) және өзге де айыппұл санкцияларын қамтитын талаптарды қоюға құқылы.</w:t>
      </w:r>
    </w:p>
    <w:p>
      <w:pPr>
        <w:spacing w:after="0"/>
        <w:ind w:left="0"/>
        <w:jc w:val="both"/>
      </w:pPr>
      <w:r>
        <w:rPr>
          <w:rFonts w:ascii="Times New Roman"/>
          <w:b w:val="false"/>
          <w:i w:val="false"/>
          <w:color w:val="000000"/>
          <w:sz w:val="28"/>
        </w:rPr>
        <w:t>
      9. Сыйақының (мүдденiң) және залалдардың сомасы борышкердi банкрот деп тану туралы сот шешiм қабылдаған күнге айқындалады.</w:t>
      </w:r>
    </w:p>
    <w:p>
      <w:pPr>
        <w:spacing w:after="0"/>
        <w:ind w:left="0"/>
        <w:jc w:val="both"/>
      </w:pPr>
      <w:r>
        <w:rPr>
          <w:rFonts w:ascii="Times New Roman"/>
          <w:b w:val="false"/>
          <w:i w:val="false"/>
          <w:color w:val="000000"/>
          <w:sz w:val="28"/>
        </w:rPr>
        <w:t>
      10. Кредиторлардың банкроттық рәсiміне қатысуға байланысты шығыстар өтеуге жатпайды.</w:t>
      </w:r>
    </w:p>
    <w:p>
      <w:pPr>
        <w:spacing w:after="0"/>
        <w:ind w:left="0"/>
        <w:jc w:val="both"/>
      </w:pPr>
      <w:r>
        <w:rPr>
          <w:rFonts w:ascii="Times New Roman"/>
          <w:b w:val="false"/>
          <w:i w:val="false"/>
          <w:color w:val="000000"/>
          <w:sz w:val="28"/>
        </w:rPr>
        <w:t>
      91-бап. Кредиторлар талаптарын қарау</w:t>
      </w:r>
    </w:p>
    <w:p>
      <w:pPr>
        <w:spacing w:after="0"/>
        <w:ind w:left="0"/>
        <w:jc w:val="both"/>
      </w:pPr>
      <w:r>
        <w:rPr>
          <w:rFonts w:ascii="Times New Roman"/>
          <w:b w:val="false"/>
          <w:i w:val="false"/>
          <w:color w:val="000000"/>
          <w:sz w:val="28"/>
        </w:rPr>
        <w:t>
      1. Уақытша басқарушы шешім шығарылған күннен кейінгі күні кредиторлардың талаптарын қарау нәтижелері туралы (талаптарды толық көлемде немесе себептерін көрсете отырып, бір бөлігінде тану немесе танымау туралы) әрбір кредиторға жазбаша хабарлауға міндетті. Кредиторлардың борышкер банкрот деп танылғаннан кейін мәлімделген талаптары бойынша уақытша немесе банкроттықты басқарушы шешім қабылданған күннен кейінгі күні осындай кредиторға жазбаша хабарлауға міндетті.</w:t>
      </w:r>
    </w:p>
    <w:p>
      <w:pPr>
        <w:spacing w:after="0"/>
        <w:ind w:left="0"/>
        <w:jc w:val="both"/>
      </w:pPr>
      <w:r>
        <w:rPr>
          <w:rFonts w:ascii="Times New Roman"/>
          <w:b w:val="false"/>
          <w:i w:val="false"/>
          <w:color w:val="000000"/>
          <w:sz w:val="28"/>
        </w:rPr>
        <w:t>
      Кредитордың талабын (толық көлемде немесе бір бөлігінде) тану туралы хабарламада уақытша немесе банкроттықты басқарушы кредиторлардың бірінші жиналысын өткізу күнін, уақытын, орнын және күн тәртібін көрсетуге міндетті.</w:t>
      </w:r>
    </w:p>
    <w:p>
      <w:pPr>
        <w:spacing w:after="0"/>
        <w:ind w:left="0"/>
        <w:jc w:val="both"/>
      </w:pPr>
      <w:r>
        <w:rPr>
          <w:rFonts w:ascii="Times New Roman"/>
          <w:b w:val="false"/>
          <w:i w:val="false"/>
          <w:color w:val="000000"/>
          <w:sz w:val="28"/>
        </w:rPr>
        <w:t>
      2. Уақытша немесе банкроттықты басқарушының шешімімен келіспеген жағдайда кредитор, құрылтайшы (қатысушы) оған банкроттық туралы істі қарайтын сотқа он жұмыс күні ішінде шағымдануға құқылы.";</w:t>
      </w:r>
    </w:p>
    <w:p>
      <w:pPr>
        <w:spacing w:after="0"/>
        <w:ind w:left="0"/>
        <w:jc w:val="both"/>
      </w:pPr>
      <w:r>
        <w:rPr>
          <w:rFonts w:ascii="Times New Roman"/>
          <w:b w:val="false"/>
          <w:i w:val="false"/>
          <w:color w:val="000000"/>
          <w:sz w:val="28"/>
        </w:rPr>
        <w:t>
      73) 92-бапта:</w:t>
      </w:r>
    </w:p>
    <w:p>
      <w:pPr>
        <w:spacing w:after="0"/>
        <w:ind w:left="0"/>
        <w:jc w:val="both"/>
      </w:pPr>
      <w:r>
        <w:rPr>
          <w:rFonts w:ascii="Times New Roman"/>
          <w:b w:val="false"/>
          <w:i w:val="false"/>
          <w:color w:val="000000"/>
          <w:sz w:val="28"/>
        </w:rPr>
        <w:t>
      баптың тақырыбы мынадай редакцияда жазылсын:</w:t>
      </w:r>
    </w:p>
    <w:p>
      <w:pPr>
        <w:spacing w:after="0"/>
        <w:ind w:left="0"/>
        <w:jc w:val="both"/>
      </w:pPr>
      <w:r>
        <w:rPr>
          <w:rFonts w:ascii="Times New Roman"/>
          <w:b w:val="false"/>
          <w:i w:val="false"/>
          <w:color w:val="000000"/>
          <w:sz w:val="28"/>
        </w:rPr>
        <w:t>
      "92-бап. Кредиторлар талаптарының тізілімін жариялау";</w:t>
      </w:r>
    </w:p>
    <w:p>
      <w:pPr>
        <w:spacing w:after="0"/>
        <w:ind w:left="0"/>
        <w:jc w:val="both"/>
      </w:pPr>
      <w:r>
        <w:rPr>
          <w:rFonts w:ascii="Times New Roman"/>
          <w:b w:val="false"/>
          <w:i w:val="false"/>
          <w:color w:val="000000"/>
          <w:sz w:val="28"/>
        </w:rPr>
        <w:t>
      1-тармақтың бірінші бөлігі мынадай редакцияда жазылсын:</w:t>
      </w:r>
    </w:p>
    <w:p>
      <w:pPr>
        <w:spacing w:after="0"/>
        <w:ind w:left="0"/>
        <w:jc w:val="both"/>
      </w:pPr>
      <w:r>
        <w:rPr>
          <w:rFonts w:ascii="Times New Roman"/>
          <w:b w:val="false"/>
          <w:i w:val="false"/>
          <w:color w:val="000000"/>
          <w:sz w:val="28"/>
        </w:rPr>
        <w:t>
      "1. Уақытша басқарушы өзі тағайындалған күннен бастап екі айдан кешіктірілмейтін мерзімде уәкілетті орган белгілеген тәртіппен, мерзімде және нысан бойынша кредиторлар талаптарының тізілімін, сондай-ақ талаптары танылмаған кредиторлардың тізбесін қалыптастыруға және уәкілетті органның интернет-ресурсында орналастыру үшін уәкілетті органға қазақ және орыс тілдерінде жіберуге міндетті.";</w:t>
      </w:r>
    </w:p>
    <w:p>
      <w:pPr>
        <w:spacing w:after="0"/>
        <w:ind w:left="0"/>
        <w:jc w:val="both"/>
      </w:pPr>
      <w:r>
        <w:rPr>
          <w:rFonts w:ascii="Times New Roman"/>
          <w:b w:val="false"/>
          <w:i w:val="false"/>
          <w:color w:val="000000"/>
          <w:sz w:val="28"/>
        </w:rPr>
        <w:t>
      мынадай мазмұндағы 3-тармақпен толықтырылсын:</w:t>
      </w:r>
    </w:p>
    <w:p>
      <w:pPr>
        <w:spacing w:after="0"/>
        <w:ind w:left="0"/>
        <w:jc w:val="both"/>
      </w:pPr>
      <w:r>
        <w:rPr>
          <w:rFonts w:ascii="Times New Roman"/>
          <w:b w:val="false"/>
          <w:i w:val="false"/>
          <w:color w:val="000000"/>
          <w:sz w:val="28"/>
        </w:rPr>
        <w:t>
      "3. Жарияланған кредиторлар талаптары тізіліміне өзгерістер мен толықтырулар енгізу, кредиторлар талаптары тізілімі жарияланғаннан кейін талаптарын мәлімдеген кредиторлар талаптарын уақытша немесе банкроттықты басқарушылар таныған, сондай-ақ кредитор талаптары көлемін азайту туралы өтініш бергенде жағдайларда жүзеге асырылады.</w:t>
      </w:r>
    </w:p>
    <w:p>
      <w:pPr>
        <w:spacing w:after="0"/>
        <w:ind w:left="0"/>
        <w:jc w:val="both"/>
      </w:pPr>
      <w:r>
        <w:rPr>
          <w:rFonts w:ascii="Times New Roman"/>
          <w:b w:val="false"/>
          <w:i w:val="false"/>
          <w:color w:val="000000"/>
          <w:sz w:val="28"/>
        </w:rPr>
        <w:t>
      Кредиторлар талаптары қанағаттандырылған жағдайларда кредиторлардың жарияланған талаптарының тізіліміне өзгерістер мен толықтырулар енгізілмейді.";</w:t>
      </w:r>
    </w:p>
    <w:p>
      <w:pPr>
        <w:spacing w:after="0"/>
        <w:ind w:left="0"/>
        <w:jc w:val="both"/>
      </w:pPr>
      <w:r>
        <w:rPr>
          <w:rFonts w:ascii="Times New Roman"/>
          <w:b w:val="false"/>
          <w:i w:val="false"/>
          <w:color w:val="000000"/>
          <w:sz w:val="28"/>
        </w:rPr>
        <w:t>
      74) 93-бапта:</w:t>
      </w:r>
    </w:p>
    <w:p>
      <w:pPr>
        <w:spacing w:after="0"/>
        <w:ind w:left="0"/>
        <w:jc w:val="both"/>
      </w:pPr>
      <w:r>
        <w:rPr>
          <w:rFonts w:ascii="Times New Roman"/>
          <w:b w:val="false"/>
          <w:i w:val="false"/>
          <w:color w:val="000000"/>
          <w:sz w:val="28"/>
        </w:rPr>
        <w:t>
      2 және 3-тармақтар мынадай редакцияда жазылсын:</w:t>
      </w:r>
    </w:p>
    <w:p>
      <w:pPr>
        <w:spacing w:after="0"/>
        <w:ind w:left="0"/>
        <w:jc w:val="both"/>
      </w:pPr>
      <w:r>
        <w:rPr>
          <w:rFonts w:ascii="Times New Roman"/>
          <w:b w:val="false"/>
          <w:i w:val="false"/>
          <w:color w:val="000000"/>
          <w:sz w:val="28"/>
        </w:rPr>
        <w:t>
      "2. Кредиторлардың алғашқы жиналысында:</w:t>
      </w:r>
    </w:p>
    <w:p>
      <w:pPr>
        <w:spacing w:after="0"/>
        <w:ind w:left="0"/>
        <w:jc w:val="both"/>
      </w:pPr>
      <w:r>
        <w:rPr>
          <w:rFonts w:ascii="Times New Roman"/>
          <w:b w:val="false"/>
          <w:i w:val="false"/>
          <w:color w:val="000000"/>
          <w:sz w:val="28"/>
        </w:rPr>
        <w:t>
      1) кепілденген мүлікті қоспағанда мүлікті (активтерді) бағалау жүргізу немесе мүлікті (активтерді) теңгерімдік құны бойынша сауда-саттыққа қою туралы шешім  қабылданады;</w:t>
      </w:r>
    </w:p>
    <w:p>
      <w:pPr>
        <w:spacing w:after="0"/>
        <w:ind w:left="0"/>
        <w:jc w:val="both"/>
      </w:pPr>
      <w:r>
        <w:rPr>
          <w:rFonts w:ascii="Times New Roman"/>
          <w:b w:val="false"/>
          <w:i w:val="false"/>
          <w:color w:val="000000"/>
          <w:sz w:val="28"/>
        </w:rPr>
        <w:t>
      2) борышкер банкрот деп танылғанға дейін кепілге салынған мүліктің бағалау нәтижелерін ескере отырып, кепілді кредитордың талаптарын қанағаттандыру есебіне  кепілге салынған мүлікті беру туралы мәселе қаралады;</w:t>
      </w:r>
    </w:p>
    <w:p>
      <w:pPr>
        <w:spacing w:after="0"/>
        <w:ind w:left="0"/>
        <w:jc w:val="both"/>
      </w:pPr>
      <w:r>
        <w:rPr>
          <w:rFonts w:ascii="Times New Roman"/>
          <w:b w:val="false"/>
          <w:i w:val="false"/>
          <w:color w:val="000000"/>
          <w:sz w:val="28"/>
        </w:rPr>
        <w:t>
      3) хабарламасы әкімші қызметін жүзеге асыруға құқығы бар адамдарды хабардар ету тізіліміне енгізілген тұлғалар ішінен, әкімшілер рейтингісінің нәтижелерін ескере отырып, банкроттықты басқарушының кандидатурасы таңдалады;</w:t>
      </w:r>
    </w:p>
    <w:p>
      <w:pPr>
        <w:spacing w:after="0"/>
        <w:ind w:left="0"/>
        <w:jc w:val="both"/>
      </w:pPr>
      <w:r>
        <w:rPr>
          <w:rFonts w:ascii="Times New Roman"/>
          <w:b w:val="false"/>
          <w:i w:val="false"/>
          <w:color w:val="000000"/>
          <w:sz w:val="28"/>
        </w:rPr>
        <w:t>
      4) кредиторлар комитетінің саны айқындалады және кредиторлар комитетінің құрамы, төрағасы бекітіледі;</w:t>
      </w:r>
    </w:p>
    <w:p>
      <w:pPr>
        <w:spacing w:after="0"/>
        <w:ind w:left="0"/>
        <w:jc w:val="both"/>
      </w:pPr>
      <w:r>
        <w:rPr>
          <w:rFonts w:ascii="Times New Roman"/>
          <w:b w:val="false"/>
          <w:i w:val="false"/>
          <w:color w:val="000000"/>
          <w:sz w:val="28"/>
        </w:rPr>
        <w:t>
      5) кредиторлар комитетінің жұмыс регламенті бекітіледі;</w:t>
      </w:r>
    </w:p>
    <w:p>
      <w:pPr>
        <w:spacing w:after="0"/>
        <w:ind w:left="0"/>
        <w:jc w:val="both"/>
      </w:pPr>
      <w:r>
        <w:rPr>
          <w:rFonts w:ascii="Times New Roman"/>
          <w:b w:val="false"/>
          <w:i w:val="false"/>
          <w:color w:val="000000"/>
          <w:sz w:val="28"/>
        </w:rPr>
        <w:t>
      6) уақытша басқарушыға уәкілетті орган белгілеген шекте төленуге тиіс негізгі сыйақы мөлшері айқындалады;</w:t>
      </w:r>
    </w:p>
    <w:p>
      <w:pPr>
        <w:spacing w:after="0"/>
        <w:ind w:left="0"/>
        <w:jc w:val="both"/>
      </w:pPr>
      <w:r>
        <w:rPr>
          <w:rFonts w:ascii="Times New Roman"/>
          <w:b w:val="false"/>
          <w:i w:val="false"/>
          <w:color w:val="000000"/>
          <w:sz w:val="28"/>
        </w:rPr>
        <w:t>
      7) банкроттық мүліктік массасын түгендеу туралы есеп қаралады;</w:t>
      </w:r>
    </w:p>
    <w:p>
      <w:pPr>
        <w:spacing w:after="0"/>
        <w:ind w:left="0"/>
        <w:jc w:val="both"/>
      </w:pPr>
      <w:r>
        <w:rPr>
          <w:rFonts w:ascii="Times New Roman"/>
          <w:b w:val="false"/>
          <w:i w:val="false"/>
          <w:color w:val="000000"/>
          <w:sz w:val="28"/>
        </w:rPr>
        <w:t>
      8) банкроттың қызметін жалғастыру (тоқтату) туралы шешім қабылданады.</w:t>
      </w:r>
    </w:p>
    <w:p>
      <w:pPr>
        <w:spacing w:after="0"/>
        <w:ind w:left="0"/>
        <w:jc w:val="both"/>
      </w:pPr>
      <w:r>
        <w:rPr>
          <w:rFonts w:ascii="Times New Roman"/>
          <w:b w:val="false"/>
          <w:i w:val="false"/>
          <w:color w:val="000000"/>
          <w:sz w:val="28"/>
        </w:rPr>
        <w:t>
      3. Кредиторлар жиналысының құзыретіне:</w:t>
      </w:r>
    </w:p>
    <w:p>
      <w:pPr>
        <w:spacing w:after="0"/>
        <w:ind w:left="0"/>
        <w:jc w:val="both"/>
      </w:pPr>
      <w:r>
        <w:rPr>
          <w:rFonts w:ascii="Times New Roman"/>
          <w:b w:val="false"/>
          <w:i w:val="false"/>
          <w:color w:val="000000"/>
          <w:sz w:val="28"/>
        </w:rPr>
        <w:t>
      1) әкімшілер рейтингісін ескере отырып, банкроттықты басқарушының кандидатурасын таңдау;</w:t>
      </w:r>
    </w:p>
    <w:p>
      <w:pPr>
        <w:spacing w:after="0"/>
        <w:ind w:left="0"/>
        <w:jc w:val="both"/>
      </w:pPr>
      <w:r>
        <w:rPr>
          <w:rFonts w:ascii="Times New Roman"/>
          <w:b w:val="false"/>
          <w:i w:val="false"/>
          <w:color w:val="000000"/>
          <w:sz w:val="28"/>
        </w:rPr>
        <w:t>
      2) кредиторлар комитетінің құрамына өзгерістер мен толықтырулар енгізу;</w:t>
      </w:r>
    </w:p>
    <w:p>
      <w:pPr>
        <w:spacing w:after="0"/>
        <w:ind w:left="0"/>
        <w:jc w:val="both"/>
      </w:pPr>
      <w:r>
        <w:rPr>
          <w:rFonts w:ascii="Times New Roman"/>
          <w:b w:val="false"/>
          <w:i w:val="false"/>
          <w:color w:val="000000"/>
          <w:sz w:val="28"/>
        </w:rPr>
        <w:t>
      3) банкроттың мүлкін (активтерін) тікелей сату туралы шешім қабылдау;</w:t>
      </w:r>
    </w:p>
    <w:p>
      <w:pPr>
        <w:spacing w:after="0"/>
        <w:ind w:left="0"/>
        <w:jc w:val="both"/>
      </w:pPr>
      <w:r>
        <w:rPr>
          <w:rFonts w:ascii="Times New Roman"/>
          <w:b w:val="false"/>
          <w:i w:val="false"/>
          <w:color w:val="000000"/>
          <w:sz w:val="28"/>
        </w:rPr>
        <w:t>
      4) лизинг нысанын мерзімінен бұрын сатып алу туралы шешім қабылдау;</w:t>
      </w:r>
    </w:p>
    <w:p>
      <w:pPr>
        <w:spacing w:after="0"/>
        <w:ind w:left="0"/>
        <w:jc w:val="both"/>
      </w:pPr>
      <w:r>
        <w:rPr>
          <w:rFonts w:ascii="Times New Roman"/>
          <w:b w:val="false"/>
          <w:i w:val="false"/>
          <w:color w:val="000000"/>
          <w:sz w:val="28"/>
        </w:rPr>
        <w:t>
      5) уәкілетті орган белгілеген шекте банкроттықты басқарушыға төлеуге тиіс негізгі сыйақы мөлшерін айқындау;</w:t>
      </w:r>
    </w:p>
    <w:p>
      <w:pPr>
        <w:spacing w:after="0"/>
        <w:ind w:left="0"/>
        <w:jc w:val="both"/>
      </w:pPr>
      <w:r>
        <w:rPr>
          <w:rFonts w:ascii="Times New Roman"/>
          <w:b w:val="false"/>
          <w:i w:val="false"/>
          <w:color w:val="000000"/>
          <w:sz w:val="28"/>
        </w:rPr>
        <w:t>
      6) қорытынды есепті келісу;</w:t>
      </w:r>
    </w:p>
    <w:p>
      <w:pPr>
        <w:spacing w:after="0"/>
        <w:ind w:left="0"/>
        <w:jc w:val="both"/>
      </w:pPr>
      <w:r>
        <w:rPr>
          <w:rFonts w:ascii="Times New Roman"/>
          <w:b w:val="false"/>
          <w:i w:val="false"/>
          <w:color w:val="000000"/>
          <w:sz w:val="28"/>
        </w:rPr>
        <w:t>
      7) банкроттықты басқарушының банкроттық рәсімін жүргізу үшін кредит алуы туралы шешім қабылдауы;</w:t>
      </w:r>
    </w:p>
    <w:p>
      <w:pPr>
        <w:spacing w:after="0"/>
        <w:ind w:left="0"/>
        <w:jc w:val="both"/>
      </w:pPr>
      <w:r>
        <w:rPr>
          <w:rFonts w:ascii="Times New Roman"/>
          <w:b w:val="false"/>
          <w:i w:val="false"/>
          <w:color w:val="000000"/>
          <w:sz w:val="28"/>
        </w:rPr>
        <w:t>
      8) бітімгершілік келісім жасасу туралы шешім қабылдау;</w:t>
      </w:r>
    </w:p>
    <w:p>
      <w:pPr>
        <w:spacing w:after="0"/>
        <w:ind w:left="0"/>
        <w:jc w:val="both"/>
      </w:pPr>
      <w:r>
        <w:rPr>
          <w:rFonts w:ascii="Times New Roman"/>
          <w:b w:val="false"/>
          <w:i w:val="false"/>
          <w:color w:val="000000"/>
          <w:sz w:val="28"/>
        </w:rPr>
        <w:t>
      9) банкроттық рәсімі барысында оңалту рәсіміне өту туралы шешім қабылдау;</w:t>
      </w:r>
    </w:p>
    <w:p>
      <w:pPr>
        <w:spacing w:after="0"/>
        <w:ind w:left="0"/>
        <w:jc w:val="both"/>
      </w:pPr>
      <w:r>
        <w:rPr>
          <w:rFonts w:ascii="Times New Roman"/>
          <w:b w:val="false"/>
          <w:i w:val="false"/>
          <w:color w:val="000000"/>
          <w:sz w:val="28"/>
        </w:rPr>
        <w:t>
      10) осы Заңның 95-1-бабында көзделген жағдайда оңалту жоспарын келісу;</w:t>
      </w:r>
    </w:p>
    <w:p>
      <w:pPr>
        <w:spacing w:after="0"/>
        <w:ind w:left="0"/>
        <w:jc w:val="both"/>
      </w:pPr>
      <w:r>
        <w:rPr>
          <w:rFonts w:ascii="Times New Roman"/>
          <w:b w:val="false"/>
          <w:i w:val="false"/>
          <w:color w:val="000000"/>
          <w:sz w:val="28"/>
        </w:rPr>
        <w:t>
      11) кредитордың кредиторлар жиналысына келмеуінің себебін дәлелді себеп ретінде тану туралы шешім қабылдау;</w:t>
      </w:r>
    </w:p>
    <w:p>
      <w:pPr>
        <w:spacing w:after="0"/>
        <w:ind w:left="0"/>
        <w:jc w:val="both"/>
      </w:pPr>
      <w:r>
        <w:rPr>
          <w:rFonts w:ascii="Times New Roman"/>
          <w:b w:val="false"/>
          <w:i w:val="false"/>
          <w:color w:val="000000"/>
          <w:sz w:val="28"/>
        </w:rPr>
        <w:t>
      12) Қазақстан Республикасының заңнамасында көзделген өзге де құқықтар жатады.";</w:t>
      </w:r>
    </w:p>
    <w:p>
      <w:pPr>
        <w:spacing w:after="0"/>
        <w:ind w:left="0"/>
        <w:jc w:val="both"/>
      </w:pPr>
      <w:r>
        <w:rPr>
          <w:rFonts w:ascii="Times New Roman"/>
          <w:b w:val="false"/>
          <w:i w:val="false"/>
          <w:color w:val="000000"/>
          <w:sz w:val="28"/>
        </w:rPr>
        <w:t>
      4-тармақтың бірінші бөлігі мынадай редакцияда жазылсын:</w:t>
      </w:r>
    </w:p>
    <w:p>
      <w:pPr>
        <w:spacing w:after="0"/>
        <w:ind w:left="0"/>
        <w:jc w:val="both"/>
      </w:pPr>
      <w:r>
        <w:rPr>
          <w:rFonts w:ascii="Times New Roman"/>
          <w:b w:val="false"/>
          <w:i w:val="false"/>
          <w:color w:val="000000"/>
          <w:sz w:val="28"/>
        </w:rPr>
        <w:t>
      "4. Банкроттықты басқарушының кандидатурасын таңдау кезінде уәкілетті органда есепте тұрған тұлғаларға қатысты ұсынымдарды кредиторлар жиналысы әкімші қызметін жүзеге асыруға құқылы тұлғалардың кәсіптік бірлестіктерінен алуы мүмкін.";</w:t>
      </w:r>
    </w:p>
    <w:p>
      <w:pPr>
        <w:spacing w:after="0"/>
        <w:ind w:left="0"/>
        <w:jc w:val="both"/>
      </w:pPr>
      <w:r>
        <w:rPr>
          <w:rFonts w:ascii="Times New Roman"/>
          <w:b w:val="false"/>
          <w:i w:val="false"/>
          <w:color w:val="000000"/>
          <w:sz w:val="28"/>
        </w:rPr>
        <w:t>
      76) 94-бап мынадай редакцияда жазылсын:</w:t>
      </w:r>
    </w:p>
    <w:p>
      <w:pPr>
        <w:spacing w:after="0"/>
        <w:ind w:left="0"/>
        <w:jc w:val="both"/>
      </w:pPr>
      <w:r>
        <w:rPr>
          <w:rFonts w:ascii="Times New Roman"/>
          <w:b w:val="false"/>
          <w:i w:val="false"/>
          <w:color w:val="000000"/>
          <w:sz w:val="28"/>
        </w:rPr>
        <w:t>
      "94-бап. Кредиторлар комитетінің банкроттық рәсіміндегі өкілеттіктері</w:t>
      </w:r>
    </w:p>
    <w:p>
      <w:pPr>
        <w:spacing w:after="0"/>
        <w:ind w:left="0"/>
        <w:jc w:val="both"/>
      </w:pPr>
      <w:r>
        <w:rPr>
          <w:rFonts w:ascii="Times New Roman"/>
          <w:b w:val="false"/>
          <w:i w:val="false"/>
          <w:color w:val="000000"/>
          <w:sz w:val="28"/>
        </w:rPr>
        <w:t>
      Кредиторлар комитеті:</w:t>
      </w:r>
    </w:p>
    <w:p>
      <w:pPr>
        <w:spacing w:after="0"/>
        <w:ind w:left="0"/>
        <w:jc w:val="both"/>
      </w:pPr>
      <w:r>
        <w:rPr>
          <w:rFonts w:ascii="Times New Roman"/>
          <w:b w:val="false"/>
          <w:i w:val="false"/>
          <w:color w:val="000000"/>
          <w:sz w:val="28"/>
        </w:rPr>
        <w:t>
      1) банкроттық рәсімінің өткізілуін және банкроттықты басқарушының қызметін жедел бақылауды жүзеге асырады;</w:t>
      </w:r>
    </w:p>
    <w:p>
      <w:pPr>
        <w:spacing w:after="0"/>
        <w:ind w:left="0"/>
        <w:jc w:val="both"/>
      </w:pPr>
      <w:r>
        <w:rPr>
          <w:rFonts w:ascii="Times New Roman"/>
          <w:b w:val="false"/>
          <w:i w:val="false"/>
          <w:color w:val="000000"/>
          <w:sz w:val="28"/>
        </w:rPr>
        <w:t>
      2) банкроттықты басқарушымен шарт жасасады және оны бұзады;</w:t>
      </w:r>
    </w:p>
    <w:p>
      <w:pPr>
        <w:spacing w:after="0"/>
        <w:ind w:left="0"/>
        <w:jc w:val="both"/>
      </w:pPr>
      <w:r>
        <w:rPr>
          <w:rFonts w:ascii="Times New Roman"/>
          <w:b w:val="false"/>
          <w:i w:val="false"/>
          <w:color w:val="000000"/>
          <w:sz w:val="28"/>
        </w:rPr>
        <w:t>
      3) шарттың ажырамас бөлігі болып табылатын банкроттық рәсімін жүргізу жөніндегі іс-шаралар жоспарын бекітеді;</w:t>
      </w:r>
    </w:p>
    <w:p>
      <w:pPr>
        <w:spacing w:after="0"/>
        <w:ind w:left="0"/>
        <w:jc w:val="both"/>
      </w:pPr>
      <w:r>
        <w:rPr>
          <w:rFonts w:ascii="Times New Roman"/>
          <w:b w:val="false"/>
          <w:i w:val="false"/>
          <w:color w:val="000000"/>
          <w:sz w:val="28"/>
        </w:rPr>
        <w:t>
      4) салық және бюджетке төленетін басқа да міндетті төлемдер бойынша әкімшілік шығыстардың орнын толтыру жағдайларын қоспағанда, әкімшілік шығыстардың сметасын және банкроттық рәсімін жүргізуге тартылатын қызметкерлердің санын бекітеді;</w:t>
      </w:r>
    </w:p>
    <w:p>
      <w:pPr>
        <w:spacing w:after="0"/>
        <w:ind w:left="0"/>
        <w:jc w:val="both"/>
      </w:pPr>
      <w:r>
        <w:rPr>
          <w:rFonts w:ascii="Times New Roman"/>
          <w:b w:val="false"/>
          <w:i w:val="false"/>
          <w:color w:val="000000"/>
          <w:sz w:val="28"/>
        </w:rPr>
        <w:t>
      5) бекітілген әкімшілік шығыстар сметасына өзгерістер мен толықтырулар енгізу туралы шешім қабылдайды;</w:t>
      </w:r>
    </w:p>
    <w:p>
      <w:pPr>
        <w:spacing w:after="0"/>
        <w:ind w:left="0"/>
        <w:jc w:val="both"/>
      </w:pPr>
      <w:r>
        <w:rPr>
          <w:rFonts w:ascii="Times New Roman"/>
          <w:b w:val="false"/>
          <w:i w:val="false"/>
          <w:color w:val="000000"/>
          <w:sz w:val="28"/>
        </w:rPr>
        <w:t>
      6) банкроттың жаңадан анықталған не мүліктік массаға қайтарылған мүлкін (активтерін) бағалауды жүргізу туралы шешім қабылдайды;</w:t>
      </w:r>
    </w:p>
    <w:p>
      <w:pPr>
        <w:spacing w:after="0"/>
        <w:ind w:left="0"/>
        <w:jc w:val="both"/>
      </w:pPr>
      <w:r>
        <w:rPr>
          <w:rFonts w:ascii="Times New Roman"/>
          <w:b w:val="false"/>
          <w:i w:val="false"/>
          <w:color w:val="000000"/>
          <w:sz w:val="28"/>
        </w:rPr>
        <w:t>
      7) банкроттықты басқарушы сатып алатын тауарлардың, жұмыстар мен көрсетілетін қызметтердің тізбесін айқындайды;</w:t>
      </w:r>
    </w:p>
    <w:p>
      <w:pPr>
        <w:spacing w:after="0"/>
        <w:ind w:left="0"/>
        <w:jc w:val="both"/>
      </w:pPr>
      <w:r>
        <w:rPr>
          <w:rFonts w:ascii="Times New Roman"/>
          <w:b w:val="false"/>
          <w:i w:val="false"/>
          <w:color w:val="000000"/>
          <w:sz w:val="28"/>
        </w:rPr>
        <w:t>
      8) борышкер мен кредитор арасындағы талаптарды өзара есепке алу туралы шешім қабылдайды;</w:t>
      </w:r>
    </w:p>
    <w:p>
      <w:pPr>
        <w:spacing w:after="0"/>
        <w:ind w:left="0"/>
        <w:jc w:val="both"/>
      </w:pPr>
      <w:r>
        <w:rPr>
          <w:rFonts w:ascii="Times New Roman"/>
          <w:b w:val="false"/>
          <w:i w:val="false"/>
          <w:color w:val="000000"/>
          <w:sz w:val="28"/>
        </w:rPr>
        <w:t>
      9) банкроттықты басқарушыны шеттету мәселесі бойынша кредиторлар жиналысын ұйымдастырады және өткізеді;</w:t>
      </w:r>
    </w:p>
    <w:p>
      <w:pPr>
        <w:spacing w:after="0"/>
        <w:ind w:left="0"/>
        <w:jc w:val="both"/>
      </w:pPr>
      <w:r>
        <w:rPr>
          <w:rFonts w:ascii="Times New Roman"/>
          <w:b w:val="false"/>
          <w:i w:val="false"/>
          <w:color w:val="000000"/>
          <w:sz w:val="28"/>
        </w:rPr>
        <w:t>
      10) мүлікті (активтерді) сату жоспарын бекітеді;</w:t>
      </w:r>
    </w:p>
    <w:p>
      <w:pPr>
        <w:spacing w:after="0"/>
        <w:ind w:left="0"/>
        <w:jc w:val="both"/>
      </w:pPr>
      <w:r>
        <w:rPr>
          <w:rFonts w:ascii="Times New Roman"/>
          <w:b w:val="false"/>
          <w:i w:val="false"/>
          <w:color w:val="000000"/>
          <w:sz w:val="28"/>
        </w:rPr>
        <w:t>
      11) мүлікті (активтерді)  теңгерімдік құны бойынша электрондық аукционға қою туралы шешім қабылдайды;</w:t>
      </w:r>
    </w:p>
    <w:p>
      <w:pPr>
        <w:spacing w:after="0"/>
        <w:ind w:left="0"/>
        <w:jc w:val="both"/>
      </w:pPr>
      <w:r>
        <w:rPr>
          <w:rFonts w:ascii="Times New Roman"/>
          <w:b w:val="false"/>
          <w:i w:val="false"/>
          <w:color w:val="000000"/>
          <w:sz w:val="28"/>
        </w:rPr>
        <w:t>
      12) борышкердің өндіріп алу мүмкін емес дебиторлық берешегінің сомасын бекіту;</w:t>
      </w:r>
    </w:p>
    <w:p>
      <w:pPr>
        <w:spacing w:after="0"/>
        <w:ind w:left="0"/>
        <w:jc w:val="both"/>
      </w:pPr>
      <w:r>
        <w:rPr>
          <w:rFonts w:ascii="Times New Roman"/>
          <w:b w:val="false"/>
          <w:i w:val="false"/>
          <w:color w:val="000000"/>
          <w:sz w:val="28"/>
        </w:rPr>
        <w:t>
      13) банкроттық рәсімін жүргізу мерзімін ұзартуға келісім беру;</w:t>
      </w:r>
    </w:p>
    <w:p>
      <w:pPr>
        <w:spacing w:after="0"/>
        <w:ind w:left="0"/>
        <w:jc w:val="both"/>
      </w:pPr>
      <w:r>
        <w:rPr>
          <w:rFonts w:ascii="Times New Roman"/>
          <w:b w:val="false"/>
          <w:i w:val="false"/>
          <w:color w:val="000000"/>
          <w:sz w:val="28"/>
        </w:rPr>
        <w:t>
      14) баланста есепте бар, бірақ түгендеу актісі бойынша жоқ жылжымалы мүлікті (активтерді) есептен шығару туралы шешім қабылдау;</w:t>
      </w:r>
    </w:p>
    <w:p>
      <w:pPr>
        <w:spacing w:after="0"/>
        <w:ind w:left="0"/>
        <w:jc w:val="both"/>
      </w:pPr>
      <w:r>
        <w:rPr>
          <w:rFonts w:ascii="Times New Roman"/>
          <w:b w:val="false"/>
          <w:i w:val="false"/>
          <w:color w:val="000000"/>
          <w:sz w:val="28"/>
        </w:rPr>
        <w:t>
      15) борышкер мүлкін мүліктік жалға беру (аренда) шартын жасасу талаптарын айқындайды;</w:t>
      </w:r>
    </w:p>
    <w:p>
      <w:pPr>
        <w:spacing w:after="0"/>
        <w:ind w:left="0"/>
        <w:jc w:val="both"/>
      </w:pPr>
      <w:r>
        <w:rPr>
          <w:rFonts w:ascii="Times New Roman"/>
          <w:b w:val="false"/>
          <w:i w:val="false"/>
          <w:color w:val="000000"/>
          <w:sz w:val="28"/>
        </w:rPr>
        <w:t>
      16) осы Заңда көзделген өзге де өкілеттіктерді жүзеге асырады.";</w:t>
      </w:r>
    </w:p>
    <w:p>
      <w:pPr>
        <w:spacing w:after="0"/>
        <w:ind w:left="0"/>
        <w:jc w:val="both"/>
      </w:pPr>
      <w:r>
        <w:rPr>
          <w:rFonts w:ascii="Times New Roman"/>
          <w:b w:val="false"/>
          <w:i w:val="false"/>
          <w:color w:val="000000"/>
          <w:sz w:val="28"/>
        </w:rPr>
        <w:t>
      76) 95-баптың 2-тармағы мынадай редакцияда жазылсын:</w:t>
      </w:r>
    </w:p>
    <w:p>
      <w:pPr>
        <w:spacing w:after="0"/>
        <w:ind w:left="0"/>
        <w:jc w:val="both"/>
      </w:pPr>
      <w:r>
        <w:rPr>
          <w:rFonts w:ascii="Times New Roman"/>
          <w:b w:val="false"/>
          <w:i w:val="false"/>
          <w:color w:val="000000"/>
          <w:sz w:val="28"/>
        </w:rPr>
        <w:t>
      "2. Осы баптың 1-тармағында көзделген тәртіппен сайланған өкіл банкроттық рәсімін жүргізу кезеңінде осы Заңда өзіне берілетін кредитордың барлық құқықтарын пайдаланады. Өкіл кредиторлар талаптарының тізілімінде еңбекақы төлеу жөніндегі талаптарды енгізу нәтижелері бойынша оны сайлаған жиналыс (конференция) алдында есеп береді.";</w:t>
      </w:r>
    </w:p>
    <w:p>
      <w:pPr>
        <w:spacing w:after="0"/>
        <w:ind w:left="0"/>
        <w:jc w:val="both"/>
      </w:pPr>
      <w:r>
        <w:rPr>
          <w:rFonts w:ascii="Times New Roman"/>
          <w:b w:val="false"/>
          <w:i w:val="false"/>
          <w:color w:val="000000"/>
          <w:sz w:val="28"/>
        </w:rPr>
        <w:t>
      77) 95-1-бап мынадай редакцияда жазылсын:</w:t>
      </w:r>
    </w:p>
    <w:p>
      <w:pPr>
        <w:spacing w:after="0"/>
        <w:ind w:left="0"/>
        <w:jc w:val="both"/>
      </w:pPr>
      <w:r>
        <w:rPr>
          <w:rFonts w:ascii="Times New Roman"/>
          <w:b w:val="false"/>
          <w:i w:val="false"/>
          <w:color w:val="000000"/>
          <w:sz w:val="28"/>
        </w:rPr>
        <w:t>
      "95-1-бап. Банкроттық рәсімінен оңалту рәсіміне өту</w:t>
      </w:r>
    </w:p>
    <w:p>
      <w:pPr>
        <w:spacing w:after="0"/>
        <w:ind w:left="0"/>
        <w:jc w:val="both"/>
      </w:pPr>
      <w:r>
        <w:rPr>
          <w:rFonts w:ascii="Times New Roman"/>
          <w:b w:val="false"/>
          <w:i w:val="false"/>
          <w:color w:val="000000"/>
          <w:sz w:val="28"/>
        </w:rPr>
        <w:t>
      1. Борышкерге қатысты оңалту рәсiмi қолданылмаған, ал банкроттық рәсімі барысында мүліктің меншік иесі (ол уәкілеттік берген орган), құрылтайшы (қатысушы), дара кәсіпкер осы Заңның 73-бабы 1, 4 және 5-тармақтарының талаптарына сәйкес келетін оңалту жоспарын әзірлеген жағдайда борышкер заңды тұлға мүліктің меншік иесі (ол уәкілеттік берген орган), құрылтайшы (қатысушы), дара кәсіпкер банкроттықты басқарушыға әзірлеген оңалту жоспарын және банкроттық рәсімінен оңалту рәсіміне өту мүмкіндігін қарау үшін кредиторлар жиналысын өткізу туралы өтiнiшхатпен жүгінуге құқылы.</w:t>
      </w:r>
    </w:p>
    <w:p>
      <w:pPr>
        <w:spacing w:after="0"/>
        <w:ind w:left="0"/>
        <w:jc w:val="both"/>
      </w:pPr>
      <w:r>
        <w:rPr>
          <w:rFonts w:ascii="Times New Roman"/>
          <w:b w:val="false"/>
          <w:i w:val="false"/>
          <w:color w:val="000000"/>
          <w:sz w:val="28"/>
        </w:rPr>
        <w:t>
      Банкроттықты басқарушы борышкер заңды тұлға мүлкі меншік иесінен (ол уәкілеттік берген органынан), құрылтайшыдан (қатысушыдан), дара кәсіпкерден өтiнiшхат түскен күннен бастап үш жұмыс күні ішінде кредиторларды осы Заңның 25-бабында көзделген тәртіппен кредиторлар жиналысын өткізу туралы хабардар етуге міндетті.</w:t>
      </w:r>
    </w:p>
    <w:p>
      <w:pPr>
        <w:spacing w:after="0"/>
        <w:ind w:left="0"/>
        <w:jc w:val="both"/>
      </w:pPr>
      <w:r>
        <w:rPr>
          <w:rFonts w:ascii="Times New Roman"/>
          <w:b w:val="false"/>
          <w:i w:val="false"/>
          <w:color w:val="000000"/>
          <w:sz w:val="28"/>
        </w:rPr>
        <w:t>
      2. Кредиторлар жиналысы ұсынылған оңалту жоспарымен және банкроттық рәсімінен оңалту рәсіміне өтумен келіскен жағдайда жиналыс сонымен бір мезгілде борышкер-заңды тұлға мүліктің меншік иесінің (ол уәкілеттік берген органның), құрылтайшының (қатысушының), дара кәсіпкердің мүлкi (активтері) мен борышкердің iстерiн басқару жөніндегі құқықтарын қалпына келтіру мәселесін шешуге не әкімшілер рейтингісі нәтижесін ескере отырып уәкілетті органда тіркелген адамдар арасынан оңалтуды басқарушының кандидатурасын таңдауға міндетті.</w:t>
      </w:r>
    </w:p>
    <w:p>
      <w:pPr>
        <w:spacing w:after="0"/>
        <w:ind w:left="0"/>
        <w:jc w:val="both"/>
      </w:pPr>
      <w:r>
        <w:rPr>
          <w:rFonts w:ascii="Times New Roman"/>
          <w:b w:val="false"/>
          <w:i w:val="false"/>
          <w:color w:val="000000"/>
          <w:sz w:val="28"/>
        </w:rPr>
        <w:t>
      3. Банкроттықты басқарушы оңалту жоспарын алған күннен бастап он жұмыс күні ішінде уәкілетті орган белгілеген нысанда оңалту жоспарының тиімділігі (тиімсіздігі) туралы қорытынды жасауға және борышкер-заңды тұлға мүліктің меншік иесіне (ол уәкілеттік берген органға), құрылтайшыларға (қатысушыларға), дара кәсіпкерге жіберуге міндетті.</w:t>
      </w:r>
    </w:p>
    <w:p>
      <w:pPr>
        <w:spacing w:after="0"/>
        <w:ind w:left="0"/>
        <w:jc w:val="both"/>
      </w:pPr>
      <w:r>
        <w:rPr>
          <w:rFonts w:ascii="Times New Roman"/>
          <w:b w:val="false"/>
          <w:i w:val="false"/>
          <w:color w:val="000000"/>
          <w:sz w:val="28"/>
        </w:rPr>
        <w:t>
      4. Борышкер мүлкінің меншік иесі (ол уәкілеттік берген орган), құрылтайшы (қатысушы), дара кәсіпкер кредиторлар жиналысының келісімі және банкроттықты басқарушының оңалту жоспарының тиімділігі (тиімсіздігі) туралы қорытындысы болған кезде банкроттық рәсiмін тоқтату, оңалту рәсiмiн қолдану және оңалту жоспарын бекіту туралы өтінішпен сотқа жүгінуге құқылы.</w:t>
      </w:r>
    </w:p>
    <w:p>
      <w:pPr>
        <w:spacing w:after="0"/>
        <w:ind w:left="0"/>
        <w:jc w:val="both"/>
      </w:pPr>
      <w:r>
        <w:rPr>
          <w:rFonts w:ascii="Times New Roman"/>
          <w:b w:val="false"/>
          <w:i w:val="false"/>
          <w:color w:val="000000"/>
          <w:sz w:val="28"/>
        </w:rPr>
        <w:t>
      5. Сот борышкер мүлкі меншік иесінің (ол уәкілеттік берген органның), құрылтайшының (қатысушының) банкроттық рәсiмді тоқтату, оңалту рәсiмiн қолдану және оңалту жоспарын бекіту туралы өтінішін осы Заңда көзделген ерекшеліктермен азаматтық сот ісін жүргізудің жалпы қағидалары бойынша қарайды.</w:t>
      </w:r>
    </w:p>
    <w:p>
      <w:pPr>
        <w:spacing w:after="0"/>
        <w:ind w:left="0"/>
        <w:jc w:val="both"/>
      </w:pPr>
      <w:r>
        <w:rPr>
          <w:rFonts w:ascii="Times New Roman"/>
          <w:b w:val="false"/>
          <w:i w:val="false"/>
          <w:color w:val="000000"/>
          <w:sz w:val="28"/>
        </w:rPr>
        <w:t>
      6. Істі қарау нәтижелері бойынша сот банкроттық рәсімін тоқтату, оңалту рәсімін қолдану және оңалту жоспарын бекіту не бас тарту туралы шешім шығарады.</w:t>
      </w:r>
    </w:p>
    <w:p>
      <w:pPr>
        <w:spacing w:after="0"/>
        <w:ind w:left="0"/>
        <w:jc w:val="both"/>
      </w:pPr>
      <w:r>
        <w:rPr>
          <w:rFonts w:ascii="Times New Roman"/>
          <w:b w:val="false"/>
          <w:i w:val="false"/>
          <w:color w:val="000000"/>
          <w:sz w:val="28"/>
        </w:rPr>
        <w:t>
      7. Сот оңалту рәсімін қолдану және оңалту жоспарын бекіту туралы шешім шығарған жағдайда борышкердi банкрот деп тану және банкроттық рәсімін қозғай отырып борышкерді тарату туралы шешiмді оны шығарған сот жоюға тиіс.";</w:t>
      </w:r>
    </w:p>
    <w:p>
      <w:pPr>
        <w:spacing w:after="0"/>
        <w:ind w:left="0"/>
        <w:jc w:val="both"/>
      </w:pPr>
      <w:r>
        <w:rPr>
          <w:rFonts w:ascii="Times New Roman"/>
          <w:b w:val="false"/>
          <w:i w:val="false"/>
          <w:color w:val="000000"/>
          <w:sz w:val="28"/>
        </w:rPr>
        <w:t>
      78) 96-баптың 2 және 3-тармақтары мынадай редакцияда жазылсын:</w:t>
      </w:r>
    </w:p>
    <w:p>
      <w:pPr>
        <w:spacing w:after="0"/>
        <w:ind w:left="0"/>
        <w:jc w:val="both"/>
      </w:pPr>
      <w:r>
        <w:rPr>
          <w:rFonts w:ascii="Times New Roman"/>
          <w:b w:val="false"/>
          <w:i w:val="false"/>
          <w:color w:val="000000"/>
          <w:sz w:val="28"/>
        </w:rPr>
        <w:t>
      "2. Мүліктік массаға банкрот – дара кәсіпкердің, толық серіктестіктер қатысушыларының жеке мүлкі (активтері), толық және коммандиттік серіктестіктердің бұрынғы қатысушыларының, қосымша жауапкершілігі бар серіктестік қатысушыларының, сондай-ақ банкроттың мүлкі                    (активтері)  жеткіліксіз болған кезде Қазақстан Республикасының атқарушылық іс жүргізу туралы заңнамасына сәйкес оларға өндіріп алуды қолдану мүмкін болатын өндірістік кооперативтің мүлкі (активтері) бөлек кіреді және ескеріледі.</w:t>
      </w:r>
    </w:p>
    <w:p>
      <w:pPr>
        <w:spacing w:after="0"/>
        <w:ind w:left="0"/>
        <w:jc w:val="both"/>
      </w:pPr>
      <w:r>
        <w:rPr>
          <w:rFonts w:ascii="Times New Roman"/>
          <w:b w:val="false"/>
          <w:i w:val="false"/>
          <w:color w:val="000000"/>
          <w:sz w:val="28"/>
        </w:rPr>
        <w:t xml:space="preserve">
      3. Қазақстан Республикасының заңдарында заңды тұлғаның құрылтайшысын (қатысушысын), лауазымды және (немесе) борышкерді бақылайтын тұлғаның субсидиарлық жауаптылығы көзделген жағдайларда, бұл жауаптылықтың мөлшері кредиторлар талаптарының жалпы сомасы мен банкроттың мүліктік массасы арасындағы айырма ретінде айқындалады."; </w:t>
      </w:r>
    </w:p>
    <w:p>
      <w:pPr>
        <w:spacing w:after="0"/>
        <w:ind w:left="0"/>
        <w:jc w:val="both"/>
      </w:pPr>
      <w:r>
        <w:rPr>
          <w:rFonts w:ascii="Times New Roman"/>
          <w:b w:val="false"/>
          <w:i w:val="false"/>
          <w:color w:val="000000"/>
          <w:sz w:val="28"/>
        </w:rPr>
        <w:t>
      79) 97-баптың 1 және 3-тармақтары мынадай редакцияда жазылсын:</w:t>
      </w:r>
    </w:p>
    <w:p>
      <w:pPr>
        <w:spacing w:after="0"/>
        <w:ind w:left="0"/>
        <w:jc w:val="both"/>
      </w:pPr>
      <w:r>
        <w:rPr>
          <w:rFonts w:ascii="Times New Roman"/>
          <w:b w:val="false"/>
          <w:i w:val="false"/>
          <w:color w:val="000000"/>
          <w:sz w:val="28"/>
        </w:rPr>
        <w:t>
      "1. Уақытша басқарушы банкроттың мүліктік массасын түгендеуді жүргізеді және кредиторлардың бірінші жиналысына, ал кепілге салынған мүлік болған кезде кепілді кредиторға түгендеу туралы есепті ұсынады.";</w:t>
      </w:r>
    </w:p>
    <w:p>
      <w:pPr>
        <w:spacing w:after="0"/>
        <w:ind w:left="0"/>
        <w:jc w:val="both"/>
      </w:pPr>
      <w:r>
        <w:rPr>
          <w:rFonts w:ascii="Times New Roman"/>
          <w:b w:val="false"/>
          <w:i w:val="false"/>
          <w:color w:val="000000"/>
          <w:sz w:val="28"/>
        </w:rPr>
        <w:t>
      "3. Жаңадан анықталған не борышкерге қайтарылған мүлікке (активтерге) қатысты банкроттықты басқарушы түгендеу туралы есепті осы мүлікті (активтерді) өзінің қорғауына және бақылауына қабылдаған күннен бастап бес жұмыс күні ішінде кредиторлар комитетіне ұсынуға міндетті.";</w:t>
      </w:r>
    </w:p>
    <w:p>
      <w:pPr>
        <w:spacing w:after="0"/>
        <w:ind w:left="0"/>
        <w:jc w:val="both"/>
      </w:pPr>
      <w:r>
        <w:rPr>
          <w:rFonts w:ascii="Times New Roman"/>
          <w:b w:val="false"/>
          <w:i w:val="false"/>
          <w:color w:val="000000"/>
          <w:sz w:val="28"/>
        </w:rPr>
        <w:t>
      80) 98, 99, 100 және 101-баптар мынадай редакцияда жазылсын:</w:t>
      </w:r>
    </w:p>
    <w:p>
      <w:pPr>
        <w:spacing w:after="0"/>
        <w:ind w:left="0"/>
        <w:jc w:val="both"/>
      </w:pPr>
      <w:r>
        <w:rPr>
          <w:rFonts w:ascii="Times New Roman"/>
          <w:b w:val="false"/>
          <w:i w:val="false"/>
          <w:color w:val="000000"/>
          <w:sz w:val="28"/>
        </w:rPr>
        <w:t>
      "98-бап. Банкрот мүлікінің (активтерінің) құнын бағалау</w:t>
      </w:r>
    </w:p>
    <w:p>
      <w:pPr>
        <w:spacing w:after="0"/>
        <w:ind w:left="0"/>
        <w:jc w:val="both"/>
      </w:pPr>
      <w:r>
        <w:rPr>
          <w:rFonts w:ascii="Times New Roman"/>
          <w:b w:val="false"/>
          <w:i w:val="false"/>
          <w:color w:val="000000"/>
          <w:sz w:val="28"/>
        </w:rPr>
        <w:t>
      1. Уақытша басқарушының түгендеу туралы есебінде көрсетілген мүлікке (активтерге) бағалау жүргізу туралы шешімді кредиторлардың бірінші жиналысы қабылдайды.</w:t>
      </w:r>
    </w:p>
    <w:p>
      <w:pPr>
        <w:spacing w:after="0"/>
        <w:ind w:left="0"/>
        <w:jc w:val="both"/>
      </w:pPr>
      <w:r>
        <w:rPr>
          <w:rFonts w:ascii="Times New Roman"/>
          <w:b w:val="false"/>
          <w:i w:val="false"/>
          <w:color w:val="000000"/>
          <w:sz w:val="28"/>
        </w:rPr>
        <w:t>
      Жаңадан анықталған не мүліктік массаға қайтарылған мүлікке (активтерге) бағалау жүргізу туралы шешімді банкроттықты басқарушының түгендеу туралы есебін қарау кезінде кредиторлар комитеті қабылдайды.</w:t>
      </w:r>
    </w:p>
    <w:p>
      <w:pPr>
        <w:spacing w:after="0"/>
        <w:ind w:left="0"/>
        <w:jc w:val="both"/>
      </w:pPr>
      <w:r>
        <w:rPr>
          <w:rFonts w:ascii="Times New Roman"/>
          <w:b w:val="false"/>
          <w:i w:val="false"/>
          <w:color w:val="000000"/>
          <w:sz w:val="28"/>
        </w:rPr>
        <w:t>
      2. Бірінші жиналыстың немесе кредиторлар комитетінің бағалау туралы шешімінде банкроттың мүлкін (активтерін) бағалау мерзімдері және бағалаушыны таңдау тәртібі қамтылуға тиіс.</w:t>
      </w:r>
    </w:p>
    <w:p>
      <w:pPr>
        <w:spacing w:after="0"/>
        <w:ind w:left="0"/>
        <w:jc w:val="both"/>
      </w:pPr>
      <w:r>
        <w:rPr>
          <w:rFonts w:ascii="Times New Roman"/>
          <w:b w:val="false"/>
          <w:i w:val="false"/>
          <w:color w:val="000000"/>
          <w:sz w:val="28"/>
        </w:rPr>
        <w:t>
      3. Бірінші жиналыстың немесе кредиторлар комитетінің шешіміне сәйкес банкроттықты басқарушы тиісті мамандарды тарта отырып, дебиторлық берешекті қоса алғанда, борышкердің мүлкін (активтерін) бағалауды жүргізеді.</w:t>
      </w:r>
    </w:p>
    <w:p>
      <w:pPr>
        <w:spacing w:after="0"/>
        <w:ind w:left="0"/>
        <w:jc w:val="both"/>
      </w:pPr>
      <w:r>
        <w:rPr>
          <w:rFonts w:ascii="Times New Roman"/>
          <w:b w:val="false"/>
          <w:i w:val="false"/>
          <w:color w:val="000000"/>
          <w:sz w:val="28"/>
        </w:rPr>
        <w:t>
      4. Банкроттықты басқарушы кредиторлар комитетінің шешімі негізінде мүлікті (активтерді) оның теңгерімдік құны бойынша электрондық аукционға қоюға құқылы.</w:t>
      </w:r>
    </w:p>
    <w:p>
      <w:pPr>
        <w:spacing w:after="0"/>
        <w:ind w:left="0"/>
        <w:jc w:val="both"/>
      </w:pPr>
      <w:r>
        <w:rPr>
          <w:rFonts w:ascii="Times New Roman"/>
          <w:b w:val="false"/>
          <w:i w:val="false"/>
          <w:color w:val="000000"/>
          <w:sz w:val="28"/>
        </w:rPr>
        <w:t>
      99-бап. Банкроттың мүлкін (активтерін) сату</w:t>
      </w:r>
    </w:p>
    <w:p>
      <w:pPr>
        <w:spacing w:after="0"/>
        <w:ind w:left="0"/>
        <w:jc w:val="both"/>
      </w:pPr>
      <w:r>
        <w:rPr>
          <w:rFonts w:ascii="Times New Roman"/>
          <w:b w:val="false"/>
          <w:i w:val="false"/>
          <w:color w:val="000000"/>
          <w:sz w:val="28"/>
        </w:rPr>
        <w:t>
      1. Талап қою құқығын қоса алғанда, банкроттың мүлкiн (активтерін) сатуды банкроттықты басқарушы сату жоспарына сәйкес не тікелей сату әдісімен электрондық аукцион өткiзу арқылы жүзеге асырады.</w:t>
      </w:r>
    </w:p>
    <w:p>
      <w:pPr>
        <w:spacing w:after="0"/>
        <w:ind w:left="0"/>
        <w:jc w:val="both"/>
      </w:pPr>
      <w:r>
        <w:rPr>
          <w:rFonts w:ascii="Times New Roman"/>
          <w:b w:val="false"/>
          <w:i w:val="false"/>
          <w:color w:val="000000"/>
          <w:sz w:val="28"/>
        </w:rPr>
        <w:t>
      Банкроттың мүлкiн (активтерiн) сату бойынша электрондық аукционды өткiзу тәртiбiн және оны ұйымдастырушыны уәкілетті орган айқындайды.</w:t>
      </w:r>
    </w:p>
    <w:p>
      <w:pPr>
        <w:spacing w:after="0"/>
        <w:ind w:left="0"/>
        <w:jc w:val="both"/>
      </w:pPr>
      <w:r>
        <w:rPr>
          <w:rFonts w:ascii="Times New Roman"/>
          <w:b w:val="false"/>
          <w:i w:val="false"/>
          <w:color w:val="000000"/>
          <w:sz w:val="28"/>
        </w:rPr>
        <w:t>
      2. Банкроттықты басқарушы сату жоспарын банкроттың мүліктік массасын түгендеу және бағалау деректерінің негізінде, сондай-ақ мүлікті (активтерді) теңгерімдік құны бойынша электрондық аукционға қою туралы кредиторлар комитеті шешімінің негізінде жасайды.</w:t>
      </w:r>
    </w:p>
    <w:p>
      <w:pPr>
        <w:spacing w:after="0"/>
        <w:ind w:left="0"/>
        <w:jc w:val="both"/>
      </w:pPr>
      <w:r>
        <w:rPr>
          <w:rFonts w:ascii="Times New Roman"/>
          <w:b w:val="false"/>
          <w:i w:val="false"/>
          <w:color w:val="000000"/>
          <w:sz w:val="28"/>
        </w:rPr>
        <w:t>
      Банкроттың мүліктік массасында тауарларды өндіру, жұмыстарды орындау және (немесе) қызметтерді көрсету үшін кәсіпкерлік қызметте пайдаланылатын мүліктік кешен болған кезде, сату жоспарында осындай кешенді бірыңғай лотпен аукционға кемінде екі рет шығару жөніндегі міндетті талап қамтылуға тиіс.</w:t>
      </w:r>
    </w:p>
    <w:p>
      <w:pPr>
        <w:spacing w:after="0"/>
        <w:ind w:left="0"/>
        <w:jc w:val="both"/>
      </w:pPr>
      <w:r>
        <w:rPr>
          <w:rFonts w:ascii="Times New Roman"/>
          <w:b w:val="false"/>
          <w:i w:val="false"/>
          <w:color w:val="000000"/>
          <w:sz w:val="28"/>
        </w:rPr>
        <w:t>
      Банкроттықты басқарушы кредиторлар комитеті белгілеген мерзімде сату жоспарын жасауға және оны кредиторлар комитетіне ұсынуға міндетті.</w:t>
      </w:r>
    </w:p>
    <w:p>
      <w:pPr>
        <w:spacing w:after="0"/>
        <w:ind w:left="0"/>
        <w:jc w:val="both"/>
      </w:pPr>
      <w:r>
        <w:rPr>
          <w:rFonts w:ascii="Times New Roman"/>
          <w:b w:val="false"/>
          <w:i w:val="false"/>
          <w:color w:val="000000"/>
          <w:sz w:val="28"/>
        </w:rPr>
        <w:t>
      Егер аукцион бірыңғай лот бойынша өтпеген жағдайда не оған қатысушылардың ешқайсысы бірыңғай лотты иемденбесе, мүлікті (активтерді) өткізу бөлек лоттармен жүзеге асырылады.</w:t>
      </w:r>
    </w:p>
    <w:p>
      <w:pPr>
        <w:spacing w:after="0"/>
        <w:ind w:left="0"/>
        <w:jc w:val="both"/>
      </w:pPr>
      <w:r>
        <w:rPr>
          <w:rFonts w:ascii="Times New Roman"/>
          <w:b w:val="false"/>
          <w:i w:val="false"/>
          <w:color w:val="000000"/>
          <w:sz w:val="28"/>
        </w:rPr>
        <w:t>
      3. Банкроттың айналымда шектеулі мүлкін (активтерін) өткізу жабық электрондық аукционда жүзеге асырылады. Осы мүлікті (активтерді) сатып алуға құқығы бар адамдар жабық электрондық аукционның қатысушылары бола алады.</w:t>
      </w:r>
    </w:p>
    <w:p>
      <w:pPr>
        <w:spacing w:after="0"/>
        <w:ind w:left="0"/>
        <w:jc w:val="both"/>
      </w:pPr>
      <w:r>
        <w:rPr>
          <w:rFonts w:ascii="Times New Roman"/>
          <w:b w:val="false"/>
          <w:i w:val="false"/>
          <w:color w:val="000000"/>
          <w:sz w:val="28"/>
        </w:rPr>
        <w:t>
      4. Банкроттың мүлікті (активтері) сату жоспарына сәйкес сатуға ұсынылған, бірақ өткізілмей қалған мүлкі (активтері) өздерінің талаптары толық көлемде қанағаттандырылмаған тиісті кезектің кредиторларына, олардың келісімімен сату жоспарында көрсетілген бастапқы баға бойынша жалпы үлестік меншікке беруге жатады.</w:t>
      </w:r>
    </w:p>
    <w:p>
      <w:pPr>
        <w:spacing w:after="0"/>
        <w:ind w:left="0"/>
        <w:jc w:val="both"/>
      </w:pPr>
      <w:r>
        <w:rPr>
          <w:rFonts w:ascii="Times New Roman"/>
          <w:b w:val="false"/>
          <w:i w:val="false"/>
          <w:color w:val="000000"/>
          <w:sz w:val="28"/>
        </w:rPr>
        <w:t>
      5. Стратегиялық объектіні сату кезінде Қазақстан Республикасы осындай мүлікті (активтерді) сатып алуға басым құқыққа ие болады.</w:t>
      </w:r>
    </w:p>
    <w:p>
      <w:pPr>
        <w:spacing w:after="0"/>
        <w:ind w:left="0"/>
        <w:jc w:val="both"/>
      </w:pPr>
      <w:r>
        <w:rPr>
          <w:rFonts w:ascii="Times New Roman"/>
          <w:b w:val="false"/>
          <w:i w:val="false"/>
          <w:color w:val="000000"/>
          <w:sz w:val="28"/>
        </w:rPr>
        <w:t>
      Банкроттықты басқарушы стратегиялық объектіні сатуды "Мемлекеттік мүлік туралы" Қазақстан Республикасының Заңына сәйкес оны иеліктен шығаруға рұқсат беру туралы Қазақстан Республикасы Үкіметінің шешімін алғаннан кейін жүзеге асырады.</w:t>
      </w:r>
    </w:p>
    <w:p>
      <w:pPr>
        <w:spacing w:after="0"/>
        <w:ind w:left="0"/>
        <w:jc w:val="both"/>
      </w:pPr>
      <w:r>
        <w:rPr>
          <w:rFonts w:ascii="Times New Roman"/>
          <w:b w:val="false"/>
          <w:i w:val="false"/>
          <w:color w:val="000000"/>
          <w:sz w:val="28"/>
        </w:rPr>
        <w:t>
      6. Банкроттың мүлкін (активтерін), сондай-ақ банкроттың кәсіпорнын тікелей сату кезінде сатудың бағасы және басқа да шарттары, сондай-ақ сатып алушы және онымен сатып алу-сату шартын жасасу мерзімі кредиторлар жиналысы қабылдаған шешімімен айқындалады.</w:t>
      </w:r>
    </w:p>
    <w:p>
      <w:pPr>
        <w:spacing w:after="0"/>
        <w:ind w:left="0"/>
        <w:jc w:val="both"/>
      </w:pPr>
      <w:r>
        <w:rPr>
          <w:rFonts w:ascii="Times New Roman"/>
          <w:b w:val="false"/>
          <w:i w:val="false"/>
          <w:color w:val="000000"/>
          <w:sz w:val="28"/>
        </w:rPr>
        <w:t>
      7. Банкроттың мүліктік массасында банкроттықты басқарушы тағайындалғанға дейінгі мерзім ішінде құны елеулі төмендейтін мүлік (активтер) (тез бұзылатын тауарлар, мал және жедел өткізуді талап ететін өзге де тауарлар) болған жағдайларда, уақытша басқарушы мүлік (активтер) анықталған күннен бастап үш жұмыс күнінен кешіктірілмейтін мерзімде осындай мүлікті (активтерді) сату жоспарын жасауға және оны уәкілетті органға келісуге ұсынуға міндетті.</w:t>
      </w:r>
    </w:p>
    <w:p>
      <w:pPr>
        <w:spacing w:after="0"/>
        <w:ind w:left="0"/>
        <w:jc w:val="both"/>
      </w:pPr>
      <w:r>
        <w:rPr>
          <w:rFonts w:ascii="Times New Roman"/>
          <w:b w:val="false"/>
          <w:i w:val="false"/>
          <w:color w:val="000000"/>
          <w:sz w:val="28"/>
        </w:rPr>
        <w:t>
      Уәкілетті орган екі жұмыс күні ішінде уақытша басқарушының өтінішін қарауға және қабылданған шешім туралы уақытша басқарушыны дереу хабардар ете отырып, сату жоспарын келісу не келісуден бас тарту туралы шешім қабылдауға міндетті.</w:t>
      </w:r>
    </w:p>
    <w:p>
      <w:pPr>
        <w:spacing w:after="0"/>
        <w:ind w:left="0"/>
        <w:jc w:val="both"/>
      </w:pPr>
      <w:r>
        <w:rPr>
          <w:rFonts w:ascii="Times New Roman"/>
          <w:b w:val="false"/>
          <w:i w:val="false"/>
          <w:color w:val="000000"/>
          <w:sz w:val="28"/>
        </w:rPr>
        <w:t>
      Уақытша басқарушы бекітілген сату жоспарына сәйкес мүлікті (активтерді) өткізуге міндетті.</w:t>
      </w:r>
    </w:p>
    <w:p>
      <w:pPr>
        <w:spacing w:after="0"/>
        <w:ind w:left="0"/>
        <w:jc w:val="both"/>
      </w:pPr>
      <w:r>
        <w:rPr>
          <w:rFonts w:ascii="Times New Roman"/>
          <w:b w:val="false"/>
          <w:i w:val="false"/>
          <w:color w:val="000000"/>
          <w:sz w:val="28"/>
        </w:rPr>
        <w:t>
      100-бап. Мүліктік массаны бөлудің кезектілігі</w:t>
      </w:r>
    </w:p>
    <w:p>
      <w:pPr>
        <w:spacing w:after="0"/>
        <w:ind w:left="0"/>
        <w:jc w:val="both"/>
      </w:pPr>
      <w:r>
        <w:rPr>
          <w:rFonts w:ascii="Times New Roman"/>
          <w:b w:val="false"/>
          <w:i w:val="false"/>
          <w:color w:val="000000"/>
          <w:sz w:val="28"/>
        </w:rPr>
        <w:t>
      1. Әкiмшiлiк және сот шығыстары банкрот мүлкiнiң (активтерінің) есебiнен кезектен тыс өтеледi.</w:t>
      </w:r>
    </w:p>
    <w:p>
      <w:pPr>
        <w:spacing w:after="0"/>
        <w:ind w:left="0"/>
        <w:jc w:val="both"/>
      </w:pPr>
      <w:r>
        <w:rPr>
          <w:rFonts w:ascii="Times New Roman"/>
          <w:b w:val="false"/>
          <w:i w:val="false"/>
          <w:color w:val="000000"/>
          <w:sz w:val="28"/>
        </w:rPr>
        <w:t>
      Банкроттық рәсімін жүргізуге байланысты әкiмшiлiк шығыстар әкімшілердің негізгі сыйақысын, төлеу міндеті банкроттық туралы іс қозғалған күннен бастап және одан кейінгі кезең ішінде туындаған, тартылатын мамандар көрсететін қызметтерге ақы төлеу жөніндегі шығындарды, еңбек шарты бойынша жұмыс істейтін адамдарға еңбекақы төлеуді қамтиды.</w:t>
      </w:r>
    </w:p>
    <w:p>
      <w:pPr>
        <w:spacing w:after="0"/>
        <w:ind w:left="0"/>
        <w:jc w:val="both"/>
      </w:pPr>
      <w:r>
        <w:rPr>
          <w:rFonts w:ascii="Times New Roman"/>
          <w:b w:val="false"/>
          <w:i w:val="false"/>
          <w:color w:val="000000"/>
          <w:sz w:val="28"/>
        </w:rPr>
        <w:t>
      Әкімшілік шығыстарға банкроттық рәсімі қолданылған салықтық кезеңнен кейінгі салықтық кезеңдер үшін салықтық есептілікке сәйкес борышкер есептеген, салықтық тексерулердің нәтижелері бойынша мемлекеттік кіріс органы есепке жазған салықтар және бюджетке төленетін басқа да міндетті төлемдер жатады.</w:t>
      </w:r>
    </w:p>
    <w:p>
      <w:pPr>
        <w:spacing w:after="0"/>
        <w:ind w:left="0"/>
        <w:jc w:val="both"/>
      </w:pPr>
      <w:r>
        <w:rPr>
          <w:rFonts w:ascii="Times New Roman"/>
          <w:b w:val="false"/>
          <w:i w:val="false"/>
          <w:color w:val="000000"/>
          <w:sz w:val="28"/>
        </w:rPr>
        <w:t xml:space="preserve">
      Кредиторлар комитеті бекіткен әкімшілік шығыстар сметасы шегіндегі әкімшілік шығыстар сомалары олардың пайда болуына қарай төленуі мүмкін. </w:t>
      </w:r>
    </w:p>
    <w:p>
      <w:pPr>
        <w:spacing w:after="0"/>
        <w:ind w:left="0"/>
        <w:jc w:val="both"/>
      </w:pPr>
      <w:r>
        <w:rPr>
          <w:rFonts w:ascii="Times New Roman"/>
          <w:b w:val="false"/>
          <w:i w:val="false"/>
          <w:color w:val="000000"/>
          <w:sz w:val="28"/>
        </w:rPr>
        <w:t xml:space="preserve">
      Әкімшілік шығыстар сметасы банкроттық рәсімінің барлық кезеңіне бекітіледі. Банкроттық рәсімінің мерзімдері ұзартылған жағдайда алдында бекітілген сметаға толықтырулар енгізіледі. </w:t>
      </w:r>
    </w:p>
    <w:p>
      <w:pPr>
        <w:spacing w:after="0"/>
        <w:ind w:left="0"/>
        <w:jc w:val="both"/>
      </w:pPr>
      <w:r>
        <w:rPr>
          <w:rFonts w:ascii="Times New Roman"/>
          <w:b w:val="false"/>
          <w:i w:val="false"/>
          <w:color w:val="000000"/>
          <w:sz w:val="28"/>
        </w:rPr>
        <w:t xml:space="preserve">
      2. Бiрiншi кезекте өмiр мен денсаулыққа келтiрiлген зиянның орнын толтыру бойынша;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әлеуметтік аударымдар бойынша берешектердi төлей отырып, еңбек шарты бойынша жұмыс iстеген адамдарға еңбекақы төлеу және өтемақыларды төлеу бойынша, қызметтік өнертабыс, пайдалы модель, өнеркәсіптік үлгі үшін авторлық шарттар жөнiндегi сыйақыларды төлеу бойынша талаптар қанағаттандырылады. </w:t>
      </w:r>
    </w:p>
    <w:p>
      <w:pPr>
        <w:spacing w:after="0"/>
        <w:ind w:left="0"/>
        <w:jc w:val="both"/>
      </w:pPr>
      <w:r>
        <w:rPr>
          <w:rFonts w:ascii="Times New Roman"/>
          <w:b w:val="false"/>
          <w:i w:val="false"/>
          <w:color w:val="000000"/>
          <w:sz w:val="28"/>
        </w:rPr>
        <w:t>
      Бiрiншi кезектегi талаптарды өтеу осы тармақта жазылған тәртiппен жүзеге асырылады.</w:t>
      </w:r>
    </w:p>
    <w:p>
      <w:pPr>
        <w:spacing w:after="0"/>
        <w:ind w:left="0"/>
        <w:jc w:val="both"/>
      </w:pPr>
      <w:r>
        <w:rPr>
          <w:rFonts w:ascii="Times New Roman"/>
          <w:b w:val="false"/>
          <w:i w:val="false"/>
          <w:color w:val="000000"/>
          <w:sz w:val="28"/>
        </w:rPr>
        <w:t>
      Кредиторлардың өмiрге немесе денсаулыққа келтiрiлген зиянның орнын толтыру бойынша талаптарын өтеу үшiн мүлiк (активтер) жеткiлiксiз болған жағдайда, мүлiк (активтер) кредиторлар арасында олардың  тiзiлiмге енгiзiлген талаптарының сомаларына пропорционалды түрде  бөлiнедi. Осы бөлiктің ережелерi кредиторлардың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адамдарға еңбекақы төлеу және өтемақыларды төлеу бойынша, қызметтік өнертабыс, пайдалы модель, өнеркәсіптік үлгі үшін авторлық шарттар жөнiндегi сыйақыларды төлеу бойынша талаптарын өтеу кезiнде қолданылады.</w:t>
      </w:r>
    </w:p>
    <w:p>
      <w:pPr>
        <w:spacing w:after="0"/>
        <w:ind w:left="0"/>
        <w:jc w:val="both"/>
      </w:pPr>
      <w:r>
        <w:rPr>
          <w:rFonts w:ascii="Times New Roman"/>
          <w:b w:val="false"/>
          <w:i w:val="false"/>
          <w:color w:val="000000"/>
          <w:sz w:val="28"/>
        </w:rPr>
        <w:t>
      3. Екінші кезекте осы Заңның 104-бабында көзделген жағдайларда Қазақстан Республикасының заңнамасына сәйкес ресімделген банкрот мүлкінің кепілімен қамтамасыз етілген міндеттемелері бойынша кредиторлардың талаптары, банкроттық рәсімді жүргізу кезеңінде банкроттықты басқарушының кредит алуы нәтижесінде туындаған талаптар, сондай-ақ орталық контрагенттің функцияларын жүзеге асыратын клирингтік ұйымның осы клирингтік ұйымның клирингтік қатысушысы болып табылатын банкрот орталық контрагенттің қатысуымен бұрын жасаған және орындамаған мәмілелердің нәтижесінде туындаған талаптары қанағаттандырылады.</w:t>
      </w:r>
    </w:p>
    <w:p>
      <w:pPr>
        <w:spacing w:after="0"/>
        <w:ind w:left="0"/>
        <w:jc w:val="both"/>
      </w:pPr>
      <w:r>
        <w:rPr>
          <w:rFonts w:ascii="Times New Roman"/>
          <w:b w:val="false"/>
          <w:i w:val="false"/>
          <w:color w:val="000000"/>
          <w:sz w:val="28"/>
        </w:rPr>
        <w:t xml:space="preserve">
      4. Үшінші кезекте салықтық берешек, сондай-ақ  кедендік төлемдер, салықтар, арнайы, демпингке қарсы, өтемақы баждары, өсімпұлдар, пайыздар бойынша берешек өтеледі. </w:t>
      </w:r>
    </w:p>
    <w:p>
      <w:pPr>
        <w:spacing w:after="0"/>
        <w:ind w:left="0"/>
        <w:jc w:val="both"/>
      </w:pPr>
      <w:r>
        <w:rPr>
          <w:rFonts w:ascii="Times New Roman"/>
          <w:b w:val="false"/>
          <w:i w:val="false"/>
          <w:color w:val="000000"/>
          <w:sz w:val="28"/>
        </w:rPr>
        <w:t>
      5. Төртінші кезекте азаматтық-құқықтық және өзге де міндеттемелер бойынша басқа кредиторлармен есеп айырысу жүргізіледі, сондай-ақ:</w:t>
      </w:r>
    </w:p>
    <w:p>
      <w:pPr>
        <w:spacing w:after="0"/>
        <w:ind w:left="0"/>
        <w:jc w:val="both"/>
      </w:pPr>
      <w:r>
        <w:rPr>
          <w:rFonts w:ascii="Times New Roman"/>
          <w:b w:val="false"/>
          <w:i w:val="false"/>
          <w:color w:val="000000"/>
          <w:sz w:val="28"/>
        </w:rPr>
        <w:t>
      1) осы Заңның 104-бабының 2-тармағының екінші бөлігінде көзделген жағдайда;</w:t>
      </w:r>
    </w:p>
    <w:p>
      <w:pPr>
        <w:spacing w:after="0"/>
        <w:ind w:left="0"/>
        <w:jc w:val="both"/>
      </w:pPr>
      <w:r>
        <w:rPr>
          <w:rFonts w:ascii="Times New Roman"/>
          <w:b w:val="false"/>
          <w:i w:val="false"/>
          <w:color w:val="000000"/>
          <w:sz w:val="28"/>
        </w:rPr>
        <w:t>
      2) бірінші кезек құрамына кірмеген авторлық шарттардан;</w:t>
      </w:r>
    </w:p>
    <w:p>
      <w:pPr>
        <w:spacing w:after="0"/>
        <w:ind w:left="0"/>
        <w:jc w:val="both"/>
      </w:pPr>
      <w:r>
        <w:rPr>
          <w:rFonts w:ascii="Times New Roman"/>
          <w:b w:val="false"/>
          <w:i w:val="false"/>
          <w:color w:val="000000"/>
          <w:sz w:val="28"/>
        </w:rPr>
        <w:t>
      3) сотпен мәміленің жарамсыз деп танылған және мүлікті (активтерді) банкроттың мүліктік массасына қайтару нәтижесінде туындаған кредиторлардың талаптары қанағаттандырылады.</w:t>
      </w:r>
    </w:p>
    <w:p>
      <w:pPr>
        <w:spacing w:after="0"/>
        <w:ind w:left="0"/>
        <w:jc w:val="both"/>
      </w:pPr>
      <w:r>
        <w:rPr>
          <w:rFonts w:ascii="Times New Roman"/>
          <w:b w:val="false"/>
          <w:i w:val="false"/>
          <w:color w:val="000000"/>
          <w:sz w:val="28"/>
        </w:rPr>
        <w:t>
      6. Бесінші кезекте кредиторлардың залалдардың орнын толтыру және тұрақсыздық айыбын (айыппұлдарды, өсімпұлдарды) өндіріп алу бойынша талаптары қанағаттандырылады.</w:t>
      </w:r>
    </w:p>
    <w:p>
      <w:pPr>
        <w:spacing w:after="0"/>
        <w:ind w:left="0"/>
        <w:jc w:val="both"/>
      </w:pPr>
      <w:r>
        <w:rPr>
          <w:rFonts w:ascii="Times New Roman"/>
          <w:b w:val="false"/>
          <w:i w:val="false"/>
          <w:color w:val="000000"/>
          <w:sz w:val="28"/>
        </w:rPr>
        <w:t>
      7. Алтыншы кезекте:</w:t>
      </w:r>
    </w:p>
    <w:p>
      <w:pPr>
        <w:spacing w:after="0"/>
        <w:ind w:left="0"/>
        <w:jc w:val="both"/>
      </w:pPr>
      <w:r>
        <w:rPr>
          <w:rFonts w:ascii="Times New Roman"/>
          <w:b w:val="false"/>
          <w:i w:val="false"/>
          <w:color w:val="000000"/>
          <w:sz w:val="28"/>
        </w:rPr>
        <w:t>
      1) өмiр мен денсаулыққа келтiрiлген зиянды өтеу бойынша; алименттердi өндiрiп алу бойынша; Мемлекеттiк әлеуметтiк сақтандыру қорына әлеуметтiк аударымдар,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берешектердi төлей отырып, еңбек шарты бойынша жұмыс iстеген адамдарға еңбекақы төлеу және өтемақыларды төлеу бойынша, қызметтік өнертабыс, пайдалы модель, өнеркәсіптік үлгі үшін авторлық шарттар жөнiндегi сыйақыларды төлеу бойынша талаптарды қоспағанда, осы Заңда белгіленген мерзімнен кеш мәлімделген талаптар;</w:t>
      </w:r>
    </w:p>
    <w:p>
      <w:pPr>
        <w:spacing w:after="0"/>
        <w:ind w:left="0"/>
        <w:jc w:val="both"/>
      </w:pPr>
      <w:r>
        <w:rPr>
          <w:rFonts w:ascii="Times New Roman"/>
          <w:b w:val="false"/>
          <w:i w:val="false"/>
          <w:color w:val="000000"/>
          <w:sz w:val="28"/>
        </w:rPr>
        <w:t>
      2) соттың банкроттық рәсімі барысында банкроттық рәсімі қолданылғанға дейін иеліктен шығарылған банкрот мүлкін (активтерін) осындай адамның қайтаруы туралы шешім шығаруына байланысты туындаған кредиторлардың талаптары қанағаттандырылады.</w:t>
      </w:r>
    </w:p>
    <w:p>
      <w:pPr>
        <w:spacing w:after="0"/>
        <w:ind w:left="0"/>
        <w:jc w:val="both"/>
      </w:pPr>
      <w:r>
        <w:rPr>
          <w:rFonts w:ascii="Times New Roman"/>
          <w:b w:val="false"/>
          <w:i w:val="false"/>
          <w:color w:val="000000"/>
          <w:sz w:val="28"/>
        </w:rPr>
        <w:t>
      101-бап. Кредиторлармен есеп айырысу қағидалары</w:t>
      </w:r>
    </w:p>
    <w:p>
      <w:pPr>
        <w:spacing w:after="0"/>
        <w:ind w:left="0"/>
        <w:jc w:val="both"/>
      </w:pPr>
      <w:r>
        <w:rPr>
          <w:rFonts w:ascii="Times New Roman"/>
          <w:b w:val="false"/>
          <w:i w:val="false"/>
          <w:color w:val="000000"/>
          <w:sz w:val="28"/>
        </w:rPr>
        <w:t>
      1. Әрбір кезектің талаптары, егер осы бапта өзгеше белгіленбесе, алдыңғы кезектегі талаптар толық қанағаттандырылғаннан кейін қанағаттандырылады.</w:t>
      </w:r>
    </w:p>
    <w:p>
      <w:pPr>
        <w:spacing w:after="0"/>
        <w:ind w:left="0"/>
        <w:jc w:val="both"/>
      </w:pPr>
      <w:r>
        <w:rPr>
          <w:rFonts w:ascii="Times New Roman"/>
          <w:b w:val="false"/>
          <w:i w:val="false"/>
          <w:color w:val="000000"/>
          <w:sz w:val="28"/>
        </w:rPr>
        <w:t>
      Кредитордың талабы оның келісуімен Қазақстан Республикасының заңнамасына қайшы келмейтін тәсілдермен, оның ішінде ақшалай нысанда және (немесе) мүлікті (активтерді) заттай беру арқылы қанағаттандырылуы мүмкін.</w:t>
      </w:r>
    </w:p>
    <w:p>
      <w:pPr>
        <w:spacing w:after="0"/>
        <w:ind w:left="0"/>
        <w:jc w:val="both"/>
      </w:pPr>
      <w:r>
        <w:rPr>
          <w:rFonts w:ascii="Times New Roman"/>
          <w:b w:val="false"/>
          <w:i w:val="false"/>
          <w:color w:val="000000"/>
          <w:sz w:val="28"/>
        </w:rPr>
        <w:t>
      2. Банкроттықты басқарушы, өткізілуге ұсынылған, алайда өткізілмеген мүлікті (активтерді) заттай түрінде осы Заңның 100-бабында белгіленген кезектілікті сақтай отырып ұсынуға міндетті.</w:t>
      </w:r>
    </w:p>
    <w:p>
      <w:pPr>
        <w:spacing w:after="0"/>
        <w:ind w:left="0"/>
        <w:jc w:val="both"/>
      </w:pPr>
      <w:r>
        <w:rPr>
          <w:rFonts w:ascii="Times New Roman"/>
          <w:b w:val="false"/>
          <w:i w:val="false"/>
          <w:color w:val="000000"/>
          <w:sz w:val="28"/>
        </w:rPr>
        <w:t>
      Салықтар және кедендік төлемдер, Мемлекеттiк әлеуметтiк сақтандыру қорына әлеуметтiк аударымдар және мiндеттi зейнетақы жарналары, мiндеттi кәсiптiк зейнетақы жарналары бойынша, міндетті әлеуметтік медициналық сақтандыруға аударымдар және (немесе) жарналар бойынша кредитордан басқа,  кредитор оны банкроттықты басқарушы ұсынған күннен бастап он жұмыс күннен аспайтын мерзiмде мүлiктi (активтерді) талапты өтеу есебiне заттай қабылдау туралы өзiнiң жазбаша келiсiмiн (келiспейтiнiн) бiлдiруге тиiс. Кредитордың жазбаша келiсiмiн белгiленген мерзiмде ұсынбауы мүлiктi (активтерді)  заттай қабылдаудан бас тартуы болып танылады.</w:t>
      </w:r>
    </w:p>
    <w:p>
      <w:pPr>
        <w:spacing w:after="0"/>
        <w:ind w:left="0"/>
        <w:jc w:val="both"/>
      </w:pPr>
      <w:r>
        <w:rPr>
          <w:rFonts w:ascii="Times New Roman"/>
          <w:b w:val="false"/>
          <w:i w:val="false"/>
          <w:color w:val="000000"/>
          <w:sz w:val="28"/>
        </w:rPr>
        <w:t>
      Кредитор мүлікті (активтерді) заттай қабылдауға мүмкіндігі болмаған немесе кредитор қабылдаудан бас тартқан жағдайда банкроттықты басқарушы осындай мүлікті (активтерді) келесі кезектегі кредиторларға  ұсынуға міндетті.</w:t>
      </w:r>
    </w:p>
    <w:p>
      <w:pPr>
        <w:spacing w:after="0"/>
        <w:ind w:left="0"/>
        <w:jc w:val="both"/>
      </w:pPr>
      <w:r>
        <w:rPr>
          <w:rFonts w:ascii="Times New Roman"/>
          <w:b w:val="false"/>
          <w:i w:val="false"/>
          <w:color w:val="000000"/>
          <w:sz w:val="28"/>
        </w:rPr>
        <w:t>
      3. Егер талаптарды есепке жатқызу кредиторлар талаптарын қанағаттандырудың кезектілігін бұзбаса, басқа тұлғалар тартылмай, тікелей, өзаралық негізде болып табылса, кредиторлар комитетінің шешімі бойынша банкроттықты басқарушы оның қабылданған күнінен бастап он жұмыс күнінен кешіктірмей кредиторға талаптарды есепке жатқызу туралы мәлімдеуге міндетті. Есепке жатқызуға ақшаны төлеу туралы талаптар бойынша ғана жол беріледі.</w:t>
      </w:r>
    </w:p>
    <w:p>
      <w:pPr>
        <w:spacing w:after="0"/>
        <w:ind w:left="0"/>
        <w:jc w:val="both"/>
      </w:pPr>
      <w:r>
        <w:rPr>
          <w:rFonts w:ascii="Times New Roman"/>
          <w:b w:val="false"/>
          <w:i w:val="false"/>
          <w:color w:val="000000"/>
          <w:sz w:val="28"/>
        </w:rPr>
        <w:t xml:space="preserve">
      4. Бірінші кезектегі кредиторлардың осы Заңның 90-бабының 3-тармағында көзделген мерзім өткеннен кейін, бірақ барлық кредиторлармен есеп айырысу аяқталғанға дейін мәлімделген талаптары кредиторлар талаптары тізілімінің бірінші кезек құрамына енгізіледі және мүлкі (активтері) есебінен қанағаттандырылуға жатады. Мұндай талаптарды тізілімге енгізгенге дейін кредиторлардың талаптарын өтеу тоқтатыла тұрады. </w:t>
      </w:r>
    </w:p>
    <w:p>
      <w:pPr>
        <w:spacing w:after="0"/>
        <w:ind w:left="0"/>
        <w:jc w:val="both"/>
      </w:pPr>
      <w:r>
        <w:rPr>
          <w:rFonts w:ascii="Times New Roman"/>
          <w:b w:val="false"/>
          <w:i w:val="false"/>
          <w:color w:val="000000"/>
          <w:sz w:val="28"/>
        </w:rPr>
        <w:t>
      Бірінші кезектегі кредиторлардың барлық кредиторлармен есеп айырысу аяқталғаннан кейін, бірақ тарату балансы бекітілгенге дейін мәлімделген талаптары кредиторлар талаптары қанағаттандырылғаннан кейін банкроттың қалған мүлкі (активтері) есебінен қанағаттандырылады.</w:t>
      </w:r>
    </w:p>
    <w:p>
      <w:pPr>
        <w:spacing w:after="0"/>
        <w:ind w:left="0"/>
        <w:jc w:val="both"/>
      </w:pPr>
      <w:r>
        <w:rPr>
          <w:rFonts w:ascii="Times New Roman"/>
          <w:b w:val="false"/>
          <w:i w:val="false"/>
          <w:color w:val="000000"/>
          <w:sz w:val="28"/>
        </w:rPr>
        <w:t>
      5. Банкроттық рәсімін жүргізу кезеңінде банкроттықты басқарушының кредит алуы нәтижесінде туындаған кредиторлар талаптары екінші кезек құрамына енгізілген, олардың алдындағы берешек банкроттық рәсімі қозғалғанға дейін туындаған кредиторлардың талаптары толық қанағаттандырылғаннан кейін өтеледі.</w:t>
      </w:r>
    </w:p>
    <w:p>
      <w:pPr>
        <w:spacing w:after="0"/>
        <w:ind w:left="0"/>
        <w:jc w:val="both"/>
      </w:pPr>
      <w:r>
        <w:rPr>
          <w:rFonts w:ascii="Times New Roman"/>
          <w:b w:val="false"/>
          <w:i w:val="false"/>
          <w:color w:val="000000"/>
          <w:sz w:val="28"/>
        </w:rPr>
        <w:t>
      6. Банкрот мүлкінің (активтерінің) жеткіліксіздігіне байланысты кредиторлардың қанағаттандырылмаған талаптары өтелді деп саналады.</w:t>
      </w:r>
    </w:p>
    <w:p>
      <w:pPr>
        <w:spacing w:after="0"/>
        <w:ind w:left="0"/>
        <w:jc w:val="both"/>
      </w:pPr>
      <w:r>
        <w:rPr>
          <w:rFonts w:ascii="Times New Roman"/>
          <w:b w:val="false"/>
          <w:i w:val="false"/>
          <w:color w:val="000000"/>
          <w:sz w:val="28"/>
        </w:rPr>
        <w:t>
      Көрсетілген сомаларды кредитор банкроттық рәсімін аяқтау туралы сот ұйғарымының негізінде дебиторлық берешек есебінен шығаруға тиіс.</w:t>
      </w:r>
    </w:p>
    <w:p>
      <w:pPr>
        <w:spacing w:after="0"/>
        <w:ind w:left="0"/>
        <w:jc w:val="both"/>
      </w:pPr>
      <w:r>
        <w:rPr>
          <w:rFonts w:ascii="Times New Roman"/>
          <w:b w:val="false"/>
          <w:i w:val="false"/>
          <w:color w:val="000000"/>
          <w:sz w:val="28"/>
        </w:rPr>
        <w:t>
      Осы тармақтың ережелері осы Заңның 109-бабының 2-тармағында көзделген жағдайларға қолданылмайды.";</w:t>
      </w:r>
    </w:p>
    <w:p>
      <w:pPr>
        <w:spacing w:after="0"/>
        <w:ind w:left="0"/>
        <w:jc w:val="both"/>
      </w:pPr>
      <w:r>
        <w:rPr>
          <w:rFonts w:ascii="Times New Roman"/>
          <w:b w:val="false"/>
          <w:i w:val="false"/>
          <w:color w:val="000000"/>
          <w:sz w:val="28"/>
        </w:rPr>
        <w:t>
      81) 102-баптың 4-тармағы мынадай редакцияда жазылсын:</w:t>
      </w:r>
    </w:p>
    <w:p>
      <w:pPr>
        <w:spacing w:after="0"/>
        <w:ind w:left="0"/>
        <w:jc w:val="both"/>
      </w:pPr>
      <w:r>
        <w:rPr>
          <w:rFonts w:ascii="Times New Roman"/>
          <w:b w:val="false"/>
          <w:i w:val="false"/>
          <w:color w:val="000000"/>
          <w:sz w:val="28"/>
        </w:rPr>
        <w:t>
      "4. Кредиторлардың еңбекақы және өтемақылар төлеу бойынша талаптарының сомасын айқындау кезінде, осы баптың 5 және 6-тармақтарында көзделген жағдайларды қоспағанда, банкроттық туралы iс бойынша іс жүргізу қозғалған күнге түзілген берешек бірінші кезек құрамында ескеріледі.";</w:t>
      </w:r>
    </w:p>
    <w:p>
      <w:pPr>
        <w:spacing w:after="0"/>
        <w:ind w:left="0"/>
        <w:jc w:val="both"/>
      </w:pPr>
      <w:r>
        <w:rPr>
          <w:rFonts w:ascii="Times New Roman"/>
          <w:b w:val="false"/>
          <w:i w:val="false"/>
          <w:color w:val="000000"/>
          <w:sz w:val="28"/>
        </w:rPr>
        <w:t>
      82) 103-баптың 2-тармағы мынадай редакцияда жазылсын:</w:t>
      </w:r>
    </w:p>
    <w:p>
      <w:pPr>
        <w:spacing w:after="0"/>
        <w:ind w:left="0"/>
        <w:jc w:val="both"/>
      </w:pPr>
      <w:r>
        <w:rPr>
          <w:rFonts w:ascii="Times New Roman"/>
          <w:b w:val="false"/>
          <w:i w:val="false"/>
          <w:color w:val="000000"/>
          <w:sz w:val="28"/>
        </w:rPr>
        <w:t>
      "2. Кредитордың кепілмен қамтамасыз етілген міндеттеме бойынша талаптары осы кредитор алдындағы талаптарды қамтамасыз ететін нысан болып табылатын мүлікті (активтерді) өткізуден түскен соманың мөлшері шегінде қанағаттандырылады. Талаптардың кепіл нысанасын өткізуден түскен соманың мөлшерінен асатын сомасы төртінші кезек құрамына енгізуге жатады.";</w:t>
      </w:r>
    </w:p>
    <w:p>
      <w:pPr>
        <w:spacing w:after="0"/>
        <w:ind w:left="0"/>
        <w:jc w:val="both"/>
      </w:pPr>
      <w:r>
        <w:rPr>
          <w:rFonts w:ascii="Times New Roman"/>
          <w:b w:val="false"/>
          <w:i w:val="false"/>
          <w:color w:val="000000"/>
          <w:sz w:val="28"/>
        </w:rPr>
        <w:t>
      83) 104, 105 және 107-баптар мынадай редакцияда жазылсын:</w:t>
      </w:r>
    </w:p>
    <w:p>
      <w:pPr>
        <w:spacing w:after="0"/>
        <w:ind w:left="0"/>
        <w:jc w:val="both"/>
      </w:pPr>
      <w:r>
        <w:rPr>
          <w:rFonts w:ascii="Times New Roman"/>
          <w:b w:val="false"/>
          <w:i w:val="false"/>
          <w:color w:val="000000"/>
          <w:sz w:val="28"/>
        </w:rPr>
        <w:t>
      "104-бап. Кепілді кредиторлардың талаптарын қанағаттандыру</w:t>
      </w:r>
    </w:p>
    <w:p>
      <w:pPr>
        <w:spacing w:after="0"/>
        <w:ind w:left="0"/>
        <w:jc w:val="both"/>
      </w:pPr>
      <w:r>
        <w:rPr>
          <w:rFonts w:ascii="Times New Roman"/>
          <w:b w:val="false"/>
          <w:i w:val="false"/>
          <w:color w:val="000000"/>
          <w:sz w:val="28"/>
        </w:rPr>
        <w:t>
      1. Бірінші кредиторлар жиналысы кепілге салынған мүлікті кепілді кредиторға беруге келісу (беруден бас тарту) туралы шешім қабылдайды.</w:t>
      </w:r>
    </w:p>
    <w:p>
      <w:pPr>
        <w:spacing w:after="0"/>
        <w:ind w:left="0"/>
        <w:jc w:val="both"/>
      </w:pPr>
      <w:r>
        <w:rPr>
          <w:rFonts w:ascii="Times New Roman"/>
          <w:b w:val="false"/>
          <w:i w:val="false"/>
          <w:color w:val="000000"/>
          <w:sz w:val="28"/>
        </w:rPr>
        <w:t>
      Егер бірінші кредиторлар жиналысы кепілге салынған мүлікті кепілді кредиторға беруге келісу туралы шешім қабылдаған жағдайда, кепілді кредитор кейіннен өткізілетін кредиторлар жиналыстарында шешім қабылдау кезінде дауыс беру құқығынан айырылады.</w:t>
      </w:r>
    </w:p>
    <w:p>
      <w:pPr>
        <w:spacing w:after="0"/>
        <w:ind w:left="0"/>
        <w:jc w:val="both"/>
      </w:pPr>
      <w:r>
        <w:rPr>
          <w:rFonts w:ascii="Times New Roman"/>
          <w:b w:val="false"/>
          <w:i w:val="false"/>
          <w:color w:val="000000"/>
          <w:sz w:val="28"/>
        </w:rPr>
        <w:t>
      Егер бірінші кредиторлар жиналысы кепілге салынған мүлікті кепілді кредиторға беруден бас тарту туралы шешім қабылдаған жағдайда, кепілді кредитордың қалған мәселелер бойынша шешімдер қабылдау кезінде кредиторлар жиналысында дауыс беруге құқығы болады, кепілге салынған мүлік мүліктік массаға енгізілуге жатады, ал кепілді кредитордың талаптары осы Заңның 103-бабына сәйкес екінші кезектің құрамында қанағаттандырылуға жатады.</w:t>
      </w:r>
    </w:p>
    <w:p>
      <w:pPr>
        <w:spacing w:after="0"/>
        <w:ind w:left="0"/>
        <w:jc w:val="both"/>
      </w:pPr>
      <w:r>
        <w:rPr>
          <w:rFonts w:ascii="Times New Roman"/>
          <w:b w:val="false"/>
          <w:i w:val="false"/>
          <w:color w:val="000000"/>
          <w:sz w:val="28"/>
        </w:rPr>
        <w:t>
      Кепілді кредитордың бірінші кредиторлар жиналысына келмеуі және (немесе) кепілді кредитордың  кепілге салынған мүлікті бағалау нәтижесін  кредиторлардың бірінші жиналысына ұсынбауы кепілге салынған мүлікті қабылдаудан бас тартуға теңестіріледі. Кепілді кредитор кепілге салынған мүлікті заттай қабылдаудан бас тартқан кезде кепілге салынған мүлік банкроттың мүліктік массасына енгізіледі және кепілді кредитордың талаптары екінші кезектегі тәртіппен қанағаттандырылуға жатады.</w:t>
      </w:r>
    </w:p>
    <w:p>
      <w:pPr>
        <w:spacing w:after="0"/>
        <w:ind w:left="0"/>
        <w:jc w:val="both"/>
      </w:pPr>
      <w:r>
        <w:rPr>
          <w:rFonts w:ascii="Times New Roman"/>
          <w:b w:val="false"/>
          <w:i w:val="false"/>
          <w:color w:val="000000"/>
          <w:sz w:val="28"/>
        </w:rPr>
        <w:t>
      Кепілді кредитордың өзіне кепілге салынған мүлікті беруге қарсы дауыс беруі де кепілге салынған мүлікті қабылдаудан бас тартуға теңестіріледі.</w:t>
      </w:r>
    </w:p>
    <w:p>
      <w:pPr>
        <w:spacing w:after="0"/>
        <w:ind w:left="0"/>
        <w:jc w:val="both"/>
      </w:pPr>
      <w:r>
        <w:rPr>
          <w:rFonts w:ascii="Times New Roman"/>
          <w:b w:val="false"/>
          <w:i w:val="false"/>
          <w:color w:val="000000"/>
          <w:sz w:val="28"/>
        </w:rPr>
        <w:t>
      2. Егер кепілге салынған мүліктің кепілді кредитор бірінші кезектегі кредиторлардың талаптарын қанағаттандыру есебіне төлеген соманы, сондай-ақ кепілге салынған мүлікті сақтауға және ұстауға байланысты әкімшілік шығыстарды шегергендегі бағалау құны кепілді кредитордың кепілмен қамтамасыз етілген талабынан артық болған жағдайда, онда кепілді кредитор айырманы кредиторлардың бірінші жиналысы өткізілген күннен бастап жиырма жұмыс күннен кешіктірмей банкроттың мүліктік массасына қайтарады.</w:t>
      </w:r>
    </w:p>
    <w:p>
      <w:pPr>
        <w:spacing w:after="0"/>
        <w:ind w:left="0"/>
        <w:jc w:val="both"/>
      </w:pPr>
      <w:r>
        <w:rPr>
          <w:rFonts w:ascii="Times New Roman"/>
          <w:b w:val="false"/>
          <w:i w:val="false"/>
          <w:color w:val="000000"/>
          <w:sz w:val="28"/>
        </w:rPr>
        <w:t>
      Егер кепілге салынған мүліктің бағалау құны кепілді кредитор бірінші кезектегі кредиторлардың талаптарын қанағаттандыру, сондай-ақ кепілге салынған мүлікті сақтауға және ұстауға байланысты әкімшілік шығыстарды өтеу  есебіне төлеген сомамен жиынтықта кредиторлар талаптарының тізіліміне енгізілген кепілді кредитордың талаптарынан кем болған жағдайда, кепілді кредитордың талаптары айырма мөлшерінде кредиторлар талаптарының тізіліміне енгізіледі және төртінші кезек құрамында қанағаттандырылуға жатады.</w:t>
      </w:r>
    </w:p>
    <w:p>
      <w:pPr>
        <w:spacing w:after="0"/>
        <w:ind w:left="0"/>
        <w:jc w:val="both"/>
      </w:pPr>
      <w:r>
        <w:rPr>
          <w:rFonts w:ascii="Times New Roman"/>
          <w:b w:val="false"/>
          <w:i w:val="false"/>
          <w:color w:val="000000"/>
          <w:sz w:val="28"/>
        </w:rPr>
        <w:t>
      3. Егер бірінші кредиторлар жиналысы кепілге салынған мүлікті кепілді кредиторға беру туралы шешім қабылдаған жағдайда кредиторлардың бірінші жиналысы өткізілген күннен бастап бір ай мерзімде кепілді кредитор бірінші кезектегі кредиторлардың талаптарын және кепілге салынған мүлікті сақтауға және ұстауға байланысты әкімшілік шығыстарды өтеуге міндетті. Егер бірінші кредиторлар жиналысы бірнеше кепілді кредиторға қатысты оларға кепілге салынған мүлікті беру туралы шешім қабылдаған жағдайда, бірінші кезектегі кредиторлардың талаптарын өтеуді осындай кепілді кредиторлар олардың кепілмен қамтамасыз етілген талаптарының мөлшеріне пропорционалды түрде жүргізеді.</w:t>
      </w:r>
    </w:p>
    <w:p>
      <w:pPr>
        <w:spacing w:after="0"/>
        <w:ind w:left="0"/>
        <w:jc w:val="both"/>
      </w:pPr>
      <w:r>
        <w:rPr>
          <w:rFonts w:ascii="Times New Roman"/>
          <w:b w:val="false"/>
          <w:i w:val="false"/>
          <w:color w:val="000000"/>
          <w:sz w:val="28"/>
        </w:rPr>
        <w:t xml:space="preserve">
      Кепілге салынған мүлікті кепілді кредиторға беру ол бірінші кезектегі кредиторлардың талаптары мен кепілге салынған мүлкін сақтауға және ұстауға байланысты әкімшілік шығыстарды өтегеннен кейін жүргізеді. </w:t>
      </w:r>
    </w:p>
    <w:p>
      <w:pPr>
        <w:spacing w:after="0"/>
        <w:ind w:left="0"/>
        <w:jc w:val="both"/>
      </w:pPr>
      <w:r>
        <w:rPr>
          <w:rFonts w:ascii="Times New Roman"/>
          <w:b w:val="false"/>
          <w:i w:val="false"/>
          <w:color w:val="000000"/>
          <w:sz w:val="28"/>
        </w:rPr>
        <w:t>
      Осы баптың мақсаты үшін кепілге салынған мүлікті сақтауға және ұстауға  байланысты банкроттық рәсімі барысында:</w:t>
      </w:r>
    </w:p>
    <w:p>
      <w:pPr>
        <w:spacing w:after="0"/>
        <w:ind w:left="0"/>
        <w:jc w:val="both"/>
      </w:pPr>
      <w:r>
        <w:rPr>
          <w:rFonts w:ascii="Times New Roman"/>
          <w:b w:val="false"/>
          <w:i w:val="false"/>
          <w:color w:val="000000"/>
          <w:sz w:val="28"/>
        </w:rPr>
        <w:t>
      1) салық салу объектісі ретінде кепілге салынған мүлік болып табылуына байланысты есептелінген ағымдағы салықтарды;</w:t>
      </w:r>
    </w:p>
    <w:p>
      <w:pPr>
        <w:spacing w:after="0"/>
        <w:ind w:left="0"/>
        <w:jc w:val="both"/>
      </w:pPr>
      <w:r>
        <w:rPr>
          <w:rFonts w:ascii="Times New Roman"/>
          <w:b w:val="false"/>
          <w:i w:val="false"/>
          <w:color w:val="000000"/>
          <w:sz w:val="28"/>
        </w:rPr>
        <w:t>
      2) кепілге салынған мүлікке қатысты уәкілетті мемлекеттік органдар тіркеу әрекеттері жасалған кезде алатын тіркеу алымдарды;</w:t>
      </w:r>
    </w:p>
    <w:p>
      <w:pPr>
        <w:spacing w:after="0"/>
        <w:ind w:left="0"/>
        <w:jc w:val="both"/>
      </w:pPr>
      <w:r>
        <w:rPr>
          <w:rFonts w:ascii="Times New Roman"/>
          <w:b w:val="false"/>
          <w:i w:val="false"/>
          <w:color w:val="000000"/>
          <w:sz w:val="28"/>
        </w:rPr>
        <w:t>
      3) кепілге салынған мүлікке Қазақстан Республикасы заңнамасына сәйкес құқық белгілейтін және  сәйкестендіру құжаттарын жасаумен байланысты әрекеттерді;</w:t>
      </w:r>
    </w:p>
    <w:p>
      <w:pPr>
        <w:spacing w:after="0"/>
        <w:ind w:left="0"/>
        <w:jc w:val="both"/>
      </w:pPr>
      <w:r>
        <w:rPr>
          <w:rFonts w:ascii="Times New Roman"/>
          <w:b w:val="false"/>
          <w:i w:val="false"/>
          <w:color w:val="000000"/>
          <w:sz w:val="28"/>
        </w:rPr>
        <w:t>
      4) кепілге салынған мүлікті тиісті жағдайын қалпына келтіру үшін жасалған жөндеуді;</w:t>
      </w:r>
    </w:p>
    <w:p>
      <w:pPr>
        <w:spacing w:after="0"/>
        <w:ind w:left="0"/>
        <w:jc w:val="both"/>
      </w:pPr>
      <w:r>
        <w:rPr>
          <w:rFonts w:ascii="Times New Roman"/>
          <w:b w:val="false"/>
          <w:i w:val="false"/>
          <w:color w:val="000000"/>
          <w:sz w:val="28"/>
        </w:rPr>
        <w:t>
      5) кепілге салынған мүлікті ұстауға байланысты коммуналдық қызметтерді;</w:t>
      </w:r>
    </w:p>
    <w:p>
      <w:pPr>
        <w:spacing w:after="0"/>
        <w:ind w:left="0"/>
        <w:jc w:val="both"/>
      </w:pPr>
      <w:r>
        <w:rPr>
          <w:rFonts w:ascii="Times New Roman"/>
          <w:b w:val="false"/>
          <w:i w:val="false"/>
          <w:color w:val="000000"/>
          <w:sz w:val="28"/>
        </w:rPr>
        <w:t>
      6) кепілге салынған мүлікті күзетуді, түгендеуді және бағалауды, төлеуге жұмсалған шығыстар әкімшілік шығыстар болып түсініледі.</w:t>
      </w:r>
    </w:p>
    <w:p>
      <w:pPr>
        <w:spacing w:after="0"/>
        <w:ind w:left="0"/>
        <w:jc w:val="both"/>
      </w:pPr>
      <w:r>
        <w:rPr>
          <w:rFonts w:ascii="Times New Roman"/>
          <w:b w:val="false"/>
          <w:i w:val="false"/>
          <w:color w:val="000000"/>
          <w:sz w:val="28"/>
        </w:rPr>
        <w:t>
      4. Борышкер банкроттық туралы іс қозғалғанға дейін шарт міндеттемелерін орындау процесінде қандай да бір сомаларды өтеген жағдайда кепілді кредиторлардың талаптары олардың өтелген бөлігінде қанағаттандырылуға жатпайды.</w:t>
      </w:r>
    </w:p>
    <w:p>
      <w:pPr>
        <w:spacing w:after="0"/>
        <w:ind w:left="0"/>
        <w:jc w:val="both"/>
      </w:pPr>
      <w:r>
        <w:rPr>
          <w:rFonts w:ascii="Times New Roman"/>
          <w:b w:val="false"/>
          <w:i w:val="false"/>
          <w:color w:val="000000"/>
          <w:sz w:val="28"/>
        </w:rPr>
        <w:t>
      Кепілге салынған мүліктің жоғалғаны немесе бүлінгені үшін сақтандыру өтелген жағдайда, кепілді кредиторлардың талаптары олардың өтелген бөлігінде қанағаттандыруға жатпайды және бұл талаптардың өтелмеген бөлігі төртінші кезек шеңберінде өтелуге тиіс.</w:t>
      </w:r>
    </w:p>
    <w:p>
      <w:pPr>
        <w:spacing w:after="0"/>
        <w:ind w:left="0"/>
        <w:jc w:val="both"/>
      </w:pPr>
      <w:r>
        <w:rPr>
          <w:rFonts w:ascii="Times New Roman"/>
          <w:b w:val="false"/>
          <w:i w:val="false"/>
          <w:color w:val="000000"/>
          <w:sz w:val="28"/>
        </w:rPr>
        <w:t>
      105-бап. Үшінші кезектегі кредиторлар талаптарының   сомасы және оларды қанағаттандыру тәртібі</w:t>
      </w:r>
    </w:p>
    <w:p>
      <w:pPr>
        <w:spacing w:after="0"/>
        <w:ind w:left="0"/>
        <w:jc w:val="both"/>
      </w:pPr>
      <w:r>
        <w:rPr>
          <w:rFonts w:ascii="Times New Roman"/>
          <w:b w:val="false"/>
          <w:i w:val="false"/>
          <w:color w:val="000000"/>
          <w:sz w:val="28"/>
        </w:rPr>
        <w:t>
      1. Үшінші кезектегі талаптардың құрамына енгізілетін талаптардың сомасын айқындау кезінде банкроттық туралы іс бойынша іс жүргізу қозғалған күнге түзілген салықтық берешек, сондай-ақ  кедендік төлемдер, арнайы, демпингке қарсы, өтемақы баждары, пайыздар бойынша берешек ескеріледі.</w:t>
      </w:r>
    </w:p>
    <w:p>
      <w:pPr>
        <w:spacing w:after="0"/>
        <w:ind w:left="0"/>
        <w:jc w:val="both"/>
      </w:pPr>
      <w:r>
        <w:rPr>
          <w:rFonts w:ascii="Times New Roman"/>
          <w:b w:val="false"/>
          <w:i w:val="false"/>
          <w:color w:val="000000"/>
          <w:sz w:val="28"/>
        </w:rPr>
        <w:t>
      Үшінші кезектегі кредиторлардың талаптарын мүлік (активтер) жеткіліксіз болған жағдайда, мұндай мүлік (актив) олардың тізілімге енгізілген талаптарының сомаларына пропорционалды түрде олардың арасында бөлінеді.</w:t>
      </w:r>
    </w:p>
    <w:p>
      <w:pPr>
        <w:spacing w:after="0"/>
        <w:ind w:left="0"/>
        <w:jc w:val="both"/>
      </w:pPr>
      <w:r>
        <w:rPr>
          <w:rFonts w:ascii="Times New Roman"/>
          <w:b w:val="false"/>
          <w:i w:val="false"/>
          <w:color w:val="000000"/>
          <w:sz w:val="28"/>
        </w:rPr>
        <w:t>
      2. Егер борышкер банкроттық туралы іс бойынша іс жүргізу  қозғалғаннан кейінгі кезеңде салықты, кедендік төлемдер мен  салықты, сондай-ақ бюджетке төленетін басқа да міндетті төлемдерді толық көлемде аудармаса, борышкерді банкрот деп тану және банкроттық рәсім арқылы оны тарату туралы сот шешім шығарғанға дейін төленбеген сомалар борышкердің үшінші кезектегі кредиторлар алдындағы берешегінің жалпы сомасына енгізіледі.";</w:t>
      </w:r>
    </w:p>
    <w:p>
      <w:pPr>
        <w:spacing w:after="0"/>
        <w:ind w:left="0"/>
        <w:jc w:val="both"/>
      </w:pPr>
      <w:r>
        <w:rPr>
          <w:rFonts w:ascii="Times New Roman"/>
          <w:b w:val="false"/>
          <w:i w:val="false"/>
          <w:color w:val="000000"/>
          <w:sz w:val="28"/>
        </w:rPr>
        <w:t>
      "107-бап. Бесінші кезектегі кредиторлар талаптарының сомасы және оларды қанағаттандыру тәртібі</w:t>
      </w:r>
    </w:p>
    <w:p>
      <w:pPr>
        <w:spacing w:after="0"/>
        <w:ind w:left="0"/>
        <w:jc w:val="both"/>
      </w:pPr>
      <w:r>
        <w:rPr>
          <w:rFonts w:ascii="Times New Roman"/>
          <w:b w:val="false"/>
          <w:i w:val="false"/>
          <w:color w:val="000000"/>
          <w:sz w:val="28"/>
        </w:rPr>
        <w:t xml:space="preserve">
      Мүліктер (активтер) жеткіліксіз болған кезде кредиторлардың залалдарды өтеу және тұрақсыздық айыптарын (айыппұлдарды, өсiмпұлдарды) өндiрiп алу жөніндегі талаптары тізілімге енгізілген олардың талаптарының сомасына пропорционалды түрде қанағаттандырылуға жатады."; </w:t>
      </w:r>
    </w:p>
    <w:p>
      <w:pPr>
        <w:spacing w:after="0"/>
        <w:ind w:left="0"/>
        <w:jc w:val="both"/>
      </w:pPr>
      <w:r>
        <w:rPr>
          <w:rFonts w:ascii="Times New Roman"/>
          <w:b w:val="false"/>
          <w:i w:val="false"/>
          <w:color w:val="000000"/>
          <w:sz w:val="28"/>
        </w:rPr>
        <w:t xml:space="preserve">
      84) мынадай мазмұндағы 107-1-баппен толықтырылсын: </w:t>
      </w:r>
    </w:p>
    <w:p>
      <w:pPr>
        <w:spacing w:after="0"/>
        <w:ind w:left="0"/>
        <w:jc w:val="both"/>
      </w:pPr>
      <w:r>
        <w:rPr>
          <w:rFonts w:ascii="Times New Roman"/>
          <w:b w:val="false"/>
          <w:i w:val="false"/>
          <w:color w:val="000000"/>
          <w:sz w:val="28"/>
        </w:rPr>
        <w:t>
      "107-1-бап. Алтыншы кезектегі кредиторлар талаптарының сомасы және оларды қанағаттандыру тәртібі</w:t>
      </w:r>
    </w:p>
    <w:p>
      <w:pPr>
        <w:spacing w:after="0"/>
        <w:ind w:left="0"/>
        <w:jc w:val="both"/>
      </w:pPr>
      <w:r>
        <w:rPr>
          <w:rFonts w:ascii="Times New Roman"/>
          <w:b w:val="false"/>
          <w:i w:val="false"/>
          <w:color w:val="000000"/>
          <w:sz w:val="28"/>
        </w:rPr>
        <w:t>
      Мүліктер (активтер) жеткіліксіз болған кезде  кредиторлардың осы Заңның 100-бабының 7-тармағында көрсетілген талаптары олардың тізілімге енгізілген талаптарының сомасына пропорционалды түрде қанағаттандырылуға жатады.";</w:t>
      </w:r>
    </w:p>
    <w:p>
      <w:pPr>
        <w:spacing w:after="0"/>
        <w:ind w:left="0"/>
        <w:jc w:val="both"/>
      </w:pPr>
      <w:r>
        <w:rPr>
          <w:rFonts w:ascii="Times New Roman"/>
          <w:b w:val="false"/>
          <w:i w:val="false"/>
          <w:color w:val="000000"/>
          <w:sz w:val="28"/>
        </w:rPr>
        <w:t>
      85) 108-бап мынадай редакцияда жазылсын:</w:t>
      </w:r>
    </w:p>
    <w:p>
      <w:pPr>
        <w:spacing w:after="0"/>
        <w:ind w:left="0"/>
        <w:jc w:val="both"/>
      </w:pPr>
      <w:r>
        <w:rPr>
          <w:rFonts w:ascii="Times New Roman"/>
          <w:b w:val="false"/>
          <w:i w:val="false"/>
          <w:color w:val="000000"/>
          <w:sz w:val="28"/>
        </w:rPr>
        <w:t>
      "108-бап.Кредиторлардың талаптары қанағаттандырылғаннан кейін қалған мүлік (активтер)</w:t>
      </w:r>
    </w:p>
    <w:p>
      <w:pPr>
        <w:spacing w:after="0"/>
        <w:ind w:left="0"/>
        <w:jc w:val="both"/>
      </w:pPr>
      <w:r>
        <w:rPr>
          <w:rFonts w:ascii="Times New Roman"/>
          <w:b w:val="false"/>
          <w:i w:val="false"/>
          <w:color w:val="000000"/>
          <w:sz w:val="28"/>
        </w:rPr>
        <w:t>
      1. Кредиторлардың талаптары қанағаттандырылғаннан кейін қалған ақшаны банкроттықты басқарушы Қазақстан Республикасының заңнамасына немесе банкроттың құрылтай құжаттарына сәйкес банкрот мүлкінің меншік иесіне (ол уәкілеттік берген органға) не оның құрылтайшыларына (қатысушыларына) береді.</w:t>
      </w:r>
    </w:p>
    <w:p>
      <w:pPr>
        <w:spacing w:after="0"/>
        <w:ind w:left="0"/>
        <w:jc w:val="both"/>
      </w:pPr>
      <w:r>
        <w:rPr>
          <w:rFonts w:ascii="Times New Roman"/>
          <w:b w:val="false"/>
          <w:i w:val="false"/>
          <w:color w:val="000000"/>
          <w:sz w:val="28"/>
        </w:rPr>
        <w:t>
      2. Банкроттың сатуға ұсынылған, бірақ сатылмай қалған, сондай-ақ кредитор талаптарды қанағаттандыру есебіне немесе әкімші әкімшілік шығыстарды өтеу есебіне қабылдамаған, Қазақстан Республикасының азаматтық заңнамасында көзделген жағдайларды қоспағанда, кредиторлардың талаптары қанағаттандырылғаннан кейінгі қалған заттай мүліктер (активтер) банкроттың меншік иесіне (ол уәкілеттік берген органға) не құрылтайшыларға (қатысушыларға) беріледі.";</w:t>
      </w:r>
    </w:p>
    <w:p>
      <w:pPr>
        <w:spacing w:after="0"/>
        <w:ind w:left="0"/>
        <w:jc w:val="both"/>
      </w:pPr>
      <w:r>
        <w:rPr>
          <w:rFonts w:ascii="Times New Roman"/>
          <w:b w:val="false"/>
          <w:i w:val="false"/>
          <w:color w:val="000000"/>
          <w:sz w:val="28"/>
        </w:rPr>
        <w:t>
      86) 109-бапта:</w:t>
      </w:r>
    </w:p>
    <w:p>
      <w:pPr>
        <w:spacing w:after="0"/>
        <w:ind w:left="0"/>
        <w:jc w:val="both"/>
      </w:pPr>
      <w:r>
        <w:rPr>
          <w:rFonts w:ascii="Times New Roman"/>
          <w:b w:val="false"/>
          <w:i w:val="false"/>
          <w:color w:val="000000"/>
          <w:sz w:val="28"/>
        </w:rPr>
        <w:t xml:space="preserve">
      тақырыбы мынадай редакцияда жазылсын: </w:t>
      </w:r>
    </w:p>
    <w:p>
      <w:pPr>
        <w:spacing w:after="0"/>
        <w:ind w:left="0"/>
        <w:jc w:val="both"/>
      </w:pPr>
      <w:r>
        <w:rPr>
          <w:rFonts w:ascii="Times New Roman"/>
          <w:b w:val="false"/>
          <w:i w:val="false"/>
          <w:color w:val="000000"/>
          <w:sz w:val="28"/>
        </w:rPr>
        <w:t>
      "109-бап. Банкротты борыштардан босату және оның міндеттемелерін үшінші тұлғалардың орындауы";</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Банкроттық рәсімнің нәтижелері бойынша банкрот мүлкінің (активтерінің) жеткіліксіз болуына қарай қанағаттандырылмай қалған кредиторлар алдындағы банкроттық міндеттемелерді орындауды, егер банкроттық рәсім кезеңінде немесе ол аяқталғаннан кейін мұндай тұлғаны субсидиарлық жауаптылыққа тарту және залал сомасын өндіру туралы сот шешімі заңды күшіне енсе, борышкердің құрылтайшысы (қатысушысы), лауазымды немесе бақылаушы адамдары жүзеге асырады.";</w:t>
      </w:r>
    </w:p>
    <w:p>
      <w:pPr>
        <w:spacing w:after="0"/>
        <w:ind w:left="0"/>
        <w:jc w:val="both"/>
      </w:pPr>
      <w:r>
        <w:rPr>
          <w:rFonts w:ascii="Times New Roman"/>
          <w:b w:val="false"/>
          <w:i w:val="false"/>
          <w:color w:val="000000"/>
          <w:sz w:val="28"/>
        </w:rPr>
        <w:t>
      87) 110 және 111-баптар мынадай редакцияда жазылсын:</w:t>
      </w:r>
    </w:p>
    <w:p>
      <w:pPr>
        <w:spacing w:after="0"/>
        <w:ind w:left="0"/>
        <w:jc w:val="both"/>
      </w:pPr>
      <w:r>
        <w:rPr>
          <w:rFonts w:ascii="Times New Roman"/>
          <w:b w:val="false"/>
          <w:i w:val="false"/>
          <w:color w:val="000000"/>
          <w:sz w:val="28"/>
        </w:rPr>
        <w:t>
      "110-бап. Банкроттықты басқарушының қорытынды есебі</w:t>
      </w:r>
    </w:p>
    <w:p>
      <w:pPr>
        <w:spacing w:after="0"/>
        <w:ind w:left="0"/>
        <w:jc w:val="both"/>
      </w:pPr>
      <w:r>
        <w:rPr>
          <w:rFonts w:ascii="Times New Roman"/>
          <w:b w:val="false"/>
          <w:i w:val="false"/>
          <w:color w:val="000000"/>
          <w:sz w:val="28"/>
        </w:rPr>
        <w:t>
      1. Кредиторлардың талаптары қанағаттандырылғаннан кейiн банкроттықты басқарушы тарату балансын және кредиторлардың талаптары қанағаттандырылғаннан кейiн қалған мүлiктерді (активтерді) пайдалану туралы есептi қоса бере отырып, сотқа өз қызметi туралы кредиторлар жиналысымен келісілген қорытынды есептi ұсынады.</w:t>
      </w:r>
    </w:p>
    <w:p>
      <w:pPr>
        <w:spacing w:after="0"/>
        <w:ind w:left="0"/>
        <w:jc w:val="both"/>
      </w:pPr>
      <w:r>
        <w:rPr>
          <w:rFonts w:ascii="Times New Roman"/>
          <w:b w:val="false"/>
          <w:i w:val="false"/>
          <w:color w:val="000000"/>
          <w:sz w:val="28"/>
        </w:rPr>
        <w:t>
      Банкроттың кәсіпорны сатылған жағдайда тарату балансы қоса берілмейді.</w:t>
      </w:r>
    </w:p>
    <w:p>
      <w:pPr>
        <w:spacing w:after="0"/>
        <w:ind w:left="0"/>
        <w:jc w:val="both"/>
      </w:pPr>
      <w:r>
        <w:rPr>
          <w:rFonts w:ascii="Times New Roman"/>
          <w:b w:val="false"/>
          <w:i w:val="false"/>
          <w:color w:val="000000"/>
          <w:sz w:val="28"/>
        </w:rPr>
        <w:t>
      2. Өтініші бойынша банкроттық іс қозғалған салықтар және кедендік төлемдер бойынша кредитор банкроттық басқарушының қорытынды есебін сотта қарау кезінде, егер банкроттық рәсімін жүргізу барысында жиынтығында мынадай:</w:t>
      </w:r>
    </w:p>
    <w:p>
      <w:pPr>
        <w:spacing w:after="0"/>
        <w:ind w:left="0"/>
        <w:jc w:val="both"/>
      </w:pPr>
      <w:r>
        <w:rPr>
          <w:rFonts w:ascii="Times New Roman"/>
          <w:b w:val="false"/>
          <w:i w:val="false"/>
          <w:color w:val="000000"/>
          <w:sz w:val="28"/>
        </w:rPr>
        <w:t xml:space="preserve">
      1) борышкерде мүліктердің (активтердің) болмауы; </w:t>
      </w:r>
    </w:p>
    <w:p>
      <w:pPr>
        <w:spacing w:after="0"/>
        <w:ind w:left="0"/>
        <w:jc w:val="both"/>
      </w:pPr>
      <w:r>
        <w:rPr>
          <w:rFonts w:ascii="Times New Roman"/>
          <w:b w:val="false"/>
          <w:i w:val="false"/>
          <w:color w:val="000000"/>
          <w:sz w:val="28"/>
        </w:rPr>
        <w:t>
      2) борышкерде жарамсыз деп тануға жататын мәмілелердің болмауы;</w:t>
      </w:r>
    </w:p>
    <w:p>
      <w:pPr>
        <w:spacing w:after="0"/>
        <w:ind w:left="0"/>
        <w:jc w:val="both"/>
      </w:pPr>
      <w:r>
        <w:rPr>
          <w:rFonts w:ascii="Times New Roman"/>
          <w:b w:val="false"/>
          <w:i w:val="false"/>
          <w:color w:val="000000"/>
          <w:sz w:val="28"/>
        </w:rPr>
        <w:t xml:space="preserve">
      3) борышкердің осы Заңның 11-бабының 2-тармағының 1), 2), 3), 6), 7) тармақшаларында көзделген талаптарды орындау міндетіне кіретін лауазымды адамдарынан Қазақстан Республикасының атқарушылық іс жүргізу туралы заңнамасына сәйкес өндіріп алынуы мүмкін мүліктің (активтердің) болмауы сияқты мән-жайлар анықталса, банкроттық туралы істі қозғауға және банкроттық рәсімін жүргізуге байланысты әкімшілік шығыстарды  өтеу туралы өтінішхатты мәлімдеуге міндетті.                 </w:t>
      </w:r>
    </w:p>
    <w:p>
      <w:pPr>
        <w:spacing w:after="0"/>
        <w:ind w:left="0"/>
        <w:jc w:val="both"/>
      </w:pPr>
      <w:r>
        <w:rPr>
          <w:rFonts w:ascii="Times New Roman"/>
          <w:b w:val="false"/>
          <w:i w:val="false"/>
          <w:color w:val="000000"/>
          <w:sz w:val="28"/>
        </w:rPr>
        <w:t>
      3. Сот банкроттықты басқарушының қорытынды есебi мен тарату балансын бекiтедi және олар ұсынылған күннен бастап он жұмыс күннен кешiктірілмейтiн мерзiмде банкроттық рәсімін аяқтау туралы ұйғарым шығарады.</w:t>
      </w:r>
    </w:p>
    <w:p>
      <w:pPr>
        <w:spacing w:after="0"/>
        <w:ind w:left="0"/>
        <w:jc w:val="both"/>
      </w:pPr>
      <w:r>
        <w:rPr>
          <w:rFonts w:ascii="Times New Roman"/>
          <w:b w:val="false"/>
          <w:i w:val="false"/>
          <w:color w:val="000000"/>
          <w:sz w:val="28"/>
        </w:rPr>
        <w:t>
      Банкроттық рәсімін аяқтау туралы ұйғарымда банкроттың сатылмай қалған мүлкiне (активтеріне) байланысты мәселелер шешiлуге тиiс. Сот ұйғарымның көшiрмесiн заңды тұлғаларды мемлекеттiк тiркеудi жүзеге асыратын органға, уәкiлеттi органға, мемлекеттiк статистика саласындағы уәкiлеттi органның аумақтық органына, сондай-ақ банкроттың талаптары қанағаттандырылмаған кредиторларына жiбередi. Осы бөліктің күші банкроттың кәсіпорнын сату жағдайларына қолданылмайды.</w:t>
      </w:r>
    </w:p>
    <w:p>
      <w:pPr>
        <w:spacing w:after="0"/>
        <w:ind w:left="0"/>
        <w:jc w:val="both"/>
      </w:pPr>
      <w:r>
        <w:rPr>
          <w:rFonts w:ascii="Times New Roman"/>
          <w:b w:val="false"/>
          <w:i w:val="false"/>
          <w:color w:val="000000"/>
          <w:sz w:val="28"/>
        </w:rPr>
        <w:t>
      Салықтар және кедендік төлемдер бойынша кредитордың банкроттық туралы іс қозғауға және банкроттық рәсімін жүргізуге байланысты әкімшілік шығыстарды өтеу туралы өтінішхаты болған кезде, банкроттық рәсімінің аяқталуы туралы сот ұйғарымында, сондай-ақ, салықтар және кедендік төлемдер бойынша кредитордың да осындай, шығыстарды өтейтіндігі туралы нұсқау қамтылуы тиіс.";</w:t>
      </w:r>
    </w:p>
    <w:p>
      <w:pPr>
        <w:spacing w:after="0"/>
        <w:ind w:left="0"/>
        <w:jc w:val="both"/>
      </w:pPr>
      <w:r>
        <w:rPr>
          <w:rFonts w:ascii="Times New Roman"/>
          <w:b w:val="false"/>
          <w:i w:val="false"/>
          <w:color w:val="000000"/>
          <w:sz w:val="28"/>
        </w:rPr>
        <w:t>
      111-бап. Уәкілетті органның интернет-ресурсына борышкерлер тізімін орналастыру</w:t>
      </w:r>
    </w:p>
    <w:p>
      <w:pPr>
        <w:spacing w:after="0"/>
        <w:ind w:left="0"/>
        <w:jc w:val="both"/>
      </w:pPr>
      <w:r>
        <w:rPr>
          <w:rFonts w:ascii="Times New Roman"/>
          <w:b w:val="false"/>
          <w:i w:val="false"/>
          <w:color w:val="000000"/>
          <w:sz w:val="28"/>
        </w:rPr>
        <w:t>
      1. Уәкілетті орган өзінің интернет-ресурсына оларға қатысты банкрот деп тану, оңалту рәсімін қолдану, банкроттық рәсімін қозғамай тарату туралы сот шешімі күшіне енген борышкерлердің (дара кәсіпкерлердің, заңды тұлғалардың) тізімін орналастырады.</w:t>
      </w:r>
    </w:p>
    <w:p>
      <w:pPr>
        <w:spacing w:after="0"/>
        <w:ind w:left="0"/>
        <w:jc w:val="both"/>
      </w:pPr>
      <w:r>
        <w:rPr>
          <w:rFonts w:ascii="Times New Roman"/>
          <w:b w:val="false"/>
          <w:i w:val="false"/>
          <w:color w:val="000000"/>
          <w:sz w:val="28"/>
        </w:rPr>
        <w:t xml:space="preserve">
      Борышкерді банкрот деп тану, оңалту рәсімін қолдану, банкроттық рәсімін қозғамай тарату туралы  шешімдердің күші жойылған, бітімгершілік келісім жасалған немесе кәсіпорны сатылған жағдайларда борышкер тізімнен алып тасталады. </w:t>
      </w:r>
    </w:p>
    <w:p>
      <w:pPr>
        <w:spacing w:after="0"/>
        <w:ind w:left="0"/>
        <w:jc w:val="both"/>
      </w:pPr>
      <w:r>
        <w:rPr>
          <w:rFonts w:ascii="Times New Roman"/>
          <w:b w:val="false"/>
          <w:i w:val="false"/>
          <w:color w:val="000000"/>
          <w:sz w:val="28"/>
        </w:rPr>
        <w:t>
      Тізімде борышкердің тегі, аты, әкесінің аты (бар болған жағдайда) не атауы, экономикалық қызмет түрі, борышкердің деректемелері, басшы мен құрылтайшылардың (қатысушылардың) тегі, аты, әкесінің аты (бар болған жағдайда), борышкерді банкрот деп тану, оңалту рәсімін қолдану, банкроттық рәсімін қозғамай тарату туралы сот шешімінің,  банкроттық рәсімнің аяқталғаны, оңалту рәсімінің тоқтатылғаны не банкроттық рәсімін қозғамай таратудың аяқталғаны туралы сот ұйғарымының күндері, сондай-ақ әкімшінің тегі, аты, әкесінің аты (бар болған жағдайда), электрондық мекен-жайы, байланыс телефоны көрсетіледі.</w:t>
      </w:r>
    </w:p>
    <w:p>
      <w:pPr>
        <w:spacing w:after="0"/>
        <w:ind w:left="0"/>
        <w:jc w:val="both"/>
      </w:pPr>
      <w:r>
        <w:rPr>
          <w:rFonts w:ascii="Times New Roman"/>
          <w:b w:val="false"/>
          <w:i w:val="false"/>
          <w:color w:val="000000"/>
          <w:sz w:val="28"/>
        </w:rPr>
        <w:t>
      2. Уәкілетті органның интернет-ресурсына орналастырылған борышкерлер тізімі оларға қатысты оңалту рәсімін немесе банкроттық рәсімін қолдану не банкроттық рәсімін қозғамай тарату туралы сот шешімі заңды күшіне енген  борышкерлерді енгізу, сондай-ақ оларға қатысты қорытынды есепті бекіту не оңалту рәсімін тоқтату туралы сот ұйғарымы заңды күшіне енген борышкерлерді алып тастау арқылы тоқсан сайын, өткен тоқсаннан кейінгі айдың жиырмасынан кешіктірілмей жаңартылады.";</w:t>
      </w:r>
    </w:p>
    <w:p>
      <w:pPr>
        <w:spacing w:after="0"/>
        <w:ind w:left="0"/>
        <w:jc w:val="both"/>
      </w:pPr>
      <w:r>
        <w:rPr>
          <w:rFonts w:ascii="Times New Roman"/>
          <w:b w:val="false"/>
          <w:i w:val="false"/>
          <w:color w:val="000000"/>
          <w:sz w:val="28"/>
        </w:rPr>
        <w:t>
      88) 112-баптың 1 және 3-тармақтары мынадай редакцияда жазылсын:</w:t>
      </w:r>
    </w:p>
    <w:p>
      <w:pPr>
        <w:spacing w:after="0"/>
        <w:ind w:left="0"/>
        <w:jc w:val="both"/>
      </w:pPr>
      <w:r>
        <w:rPr>
          <w:rFonts w:ascii="Times New Roman"/>
          <w:b w:val="false"/>
          <w:i w:val="false"/>
          <w:color w:val="000000"/>
          <w:sz w:val="28"/>
        </w:rPr>
        <w:t>
      "1. Осы Заңда көзделген жағдайларды қоспағанда, заңды тұлғалардың мемлекеттiк тiркелiмдерiне бұл туралы жазба енгiзiлгеннен немесе жеке тұлға дара кәсіпкер ретінде тіркеу есебінен алынғаннан кейін банкротты тарату аяқталды, ал банкрот жұмыс iстеуiн тоқтатты деп есептеледі.</w:t>
      </w:r>
    </w:p>
    <w:p>
      <w:pPr>
        <w:spacing w:after="0"/>
        <w:ind w:left="0"/>
        <w:jc w:val="both"/>
      </w:pPr>
      <w:r>
        <w:rPr>
          <w:rFonts w:ascii="Times New Roman"/>
          <w:b w:val="false"/>
          <w:i w:val="false"/>
          <w:color w:val="000000"/>
          <w:sz w:val="28"/>
        </w:rPr>
        <w:t>
      Банкроттың таралуының аяқталуы банкроттықты басқарушының өкілеттігін тоқтатады.";</w:t>
      </w:r>
    </w:p>
    <w:p>
      <w:pPr>
        <w:spacing w:after="0"/>
        <w:ind w:left="0"/>
        <w:jc w:val="both"/>
      </w:pPr>
      <w:r>
        <w:rPr>
          <w:rFonts w:ascii="Times New Roman"/>
          <w:b w:val="false"/>
          <w:i w:val="false"/>
          <w:color w:val="000000"/>
          <w:sz w:val="28"/>
        </w:rPr>
        <w:t>
      "3. Заңды тұлғалар банкроттарының акционерлік қоғамдарының директорлар кеңесінің мүшелері, атқарушы органының басшылары мен мүшелері, бас бухгалтері уәкілетті орган бекіткен тәртіппен қалыптастыратын банкроттар құрылтайшыларының тізіліміне енгізіледі.";</w:t>
      </w:r>
    </w:p>
    <w:p>
      <w:pPr>
        <w:spacing w:after="0"/>
        <w:ind w:left="0"/>
        <w:jc w:val="both"/>
      </w:pPr>
      <w:r>
        <w:rPr>
          <w:rFonts w:ascii="Times New Roman"/>
          <w:b w:val="false"/>
          <w:i w:val="false"/>
          <w:color w:val="000000"/>
          <w:sz w:val="28"/>
        </w:rPr>
        <w:t>
      89) 112-1-баптың 2-тармағының екінші бөлігі мынадай редакцияда жазылсын:</w:t>
      </w:r>
    </w:p>
    <w:p>
      <w:pPr>
        <w:spacing w:after="0"/>
        <w:ind w:left="0"/>
        <w:jc w:val="both"/>
      </w:pPr>
      <w:r>
        <w:rPr>
          <w:rFonts w:ascii="Times New Roman"/>
          <w:b w:val="false"/>
          <w:i w:val="false"/>
          <w:color w:val="000000"/>
          <w:sz w:val="28"/>
        </w:rPr>
        <w:t>
      "Банкрот тарапынан бітімгершілік келісім жасасу туралы шешімді мүліктің меншік иесі (ол уәкілеттік берген органы), банкроттың құрылтайшысы (қатысушысы) және банкроттықты басқарушы қабылдайды.";</w:t>
      </w:r>
    </w:p>
    <w:p>
      <w:pPr>
        <w:spacing w:after="0"/>
        <w:ind w:left="0"/>
        <w:jc w:val="both"/>
      </w:pPr>
      <w:r>
        <w:rPr>
          <w:rFonts w:ascii="Times New Roman"/>
          <w:b w:val="false"/>
          <w:i w:val="false"/>
          <w:color w:val="000000"/>
          <w:sz w:val="28"/>
        </w:rPr>
        <w:t>
      90) 112-8-баптың 4-тармағы мынадай редакцияда жазылсын:</w:t>
      </w:r>
    </w:p>
    <w:p>
      <w:pPr>
        <w:spacing w:after="0"/>
        <w:ind w:left="0"/>
        <w:jc w:val="both"/>
      </w:pPr>
      <w:r>
        <w:rPr>
          <w:rFonts w:ascii="Times New Roman"/>
          <w:b w:val="false"/>
          <w:i w:val="false"/>
          <w:color w:val="000000"/>
          <w:sz w:val="28"/>
        </w:rPr>
        <w:t>
      "4. Уақытша басқарушы өзінің тағайындалған күнінен бастап жиырма жұмыс күннен кешіктірілмейтін мерзімде кредиторлардың бірінші жиналысын өткізуге міндетті.";</w:t>
      </w:r>
    </w:p>
    <w:p>
      <w:pPr>
        <w:spacing w:after="0"/>
        <w:ind w:left="0"/>
        <w:jc w:val="both"/>
      </w:pPr>
      <w:r>
        <w:rPr>
          <w:rFonts w:ascii="Times New Roman"/>
          <w:b w:val="false"/>
          <w:i w:val="false"/>
          <w:color w:val="000000"/>
          <w:sz w:val="28"/>
        </w:rPr>
        <w:t>
      91) 7-тарау мынадай редакцияда жазылсын:</w:t>
      </w:r>
    </w:p>
    <w:p>
      <w:pPr>
        <w:spacing w:after="0"/>
        <w:ind w:left="0"/>
        <w:jc w:val="both"/>
      </w:pPr>
      <w:r>
        <w:rPr>
          <w:rFonts w:ascii="Times New Roman"/>
          <w:b w:val="false"/>
          <w:i w:val="false"/>
          <w:color w:val="000000"/>
          <w:sz w:val="28"/>
        </w:rPr>
        <w:t>
      "7-ТАРАУ. БОРЫШКЕРДІ БАНКРОТТЫҚ РӘСІМ ҚОЗҒАМАЙ ТАРАТУДЫҢ ЕРЕКШЕЛІКТЕРІ</w:t>
      </w:r>
    </w:p>
    <w:p>
      <w:pPr>
        <w:spacing w:after="0"/>
        <w:ind w:left="0"/>
        <w:jc w:val="both"/>
      </w:pPr>
      <w:r>
        <w:rPr>
          <w:rFonts w:ascii="Times New Roman"/>
          <w:b w:val="false"/>
          <w:i w:val="false"/>
          <w:color w:val="000000"/>
          <w:sz w:val="28"/>
        </w:rPr>
        <w:t>
      113-бап. Борышкерді банкроттық рәсімін қозғамай тарату</w:t>
      </w:r>
    </w:p>
    <w:p>
      <w:pPr>
        <w:spacing w:after="0"/>
        <w:ind w:left="0"/>
        <w:jc w:val="both"/>
      </w:pPr>
      <w:r>
        <w:rPr>
          <w:rFonts w:ascii="Times New Roman"/>
          <w:b w:val="false"/>
          <w:i w:val="false"/>
          <w:color w:val="000000"/>
          <w:sz w:val="28"/>
        </w:rPr>
        <w:t>
      Егер борышкер:</w:t>
      </w:r>
    </w:p>
    <w:p>
      <w:pPr>
        <w:spacing w:after="0"/>
        <w:ind w:left="0"/>
        <w:jc w:val="both"/>
      </w:pPr>
      <w:r>
        <w:rPr>
          <w:rFonts w:ascii="Times New Roman"/>
          <w:b w:val="false"/>
          <w:i w:val="false"/>
          <w:color w:val="000000"/>
          <w:sz w:val="28"/>
        </w:rPr>
        <w:t>
      1) жоқ болған;</w:t>
      </w:r>
    </w:p>
    <w:p>
      <w:pPr>
        <w:spacing w:after="0"/>
        <w:ind w:left="0"/>
        <w:jc w:val="both"/>
      </w:pPr>
      <w:r>
        <w:rPr>
          <w:rFonts w:ascii="Times New Roman"/>
          <w:b w:val="false"/>
          <w:i w:val="false"/>
          <w:color w:val="000000"/>
          <w:sz w:val="28"/>
        </w:rPr>
        <w:t>
      2) осы Заңның 114-бабының 3-тармағында көзделген талаптар жиынтығына сәйкес келген жағдайларда борышкерді банкроттық рәсімін қозғамай тарату жүзеге асырылады.</w:t>
      </w:r>
    </w:p>
    <w:p>
      <w:pPr>
        <w:spacing w:after="0"/>
        <w:ind w:left="0"/>
        <w:jc w:val="both"/>
      </w:pPr>
      <w:r>
        <w:rPr>
          <w:rFonts w:ascii="Times New Roman"/>
          <w:b w:val="false"/>
          <w:i w:val="false"/>
          <w:color w:val="000000"/>
          <w:sz w:val="28"/>
        </w:rPr>
        <w:t>
      114-бап. Борышкерді банкроттық рәсімін қозғамай тарату туралы өтінішпен сотқа жүгіну негіздері</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жоқ борышкерге қатысты – салықтар және кедендік төлемдер бойынша кредитор;</w:t>
      </w:r>
    </w:p>
    <w:p>
      <w:pPr>
        <w:spacing w:after="0"/>
        <w:ind w:left="0"/>
        <w:jc w:val="both"/>
      </w:pPr>
      <w:r>
        <w:rPr>
          <w:rFonts w:ascii="Times New Roman"/>
          <w:b w:val="false"/>
          <w:i w:val="false"/>
          <w:color w:val="000000"/>
          <w:sz w:val="28"/>
        </w:rPr>
        <w:t>
      осы Заңның 113-бабының 2) тармақшасында көзделген негіздер бар болған жағдайда – борышкер сотқа банкроттық рәсімін қозғамай борышкерді тарату туралы өтінішпен жүгінеді.</w:t>
      </w:r>
    </w:p>
    <w:p>
      <w:pPr>
        <w:spacing w:after="0"/>
        <w:ind w:left="0"/>
        <w:jc w:val="both"/>
      </w:pPr>
      <w:r>
        <w:rPr>
          <w:rFonts w:ascii="Times New Roman"/>
          <w:b w:val="false"/>
          <w:i w:val="false"/>
          <w:color w:val="000000"/>
          <w:sz w:val="28"/>
        </w:rPr>
        <w:t>
      2. Кредитордың жоқ борышкерді банкроттық рәсімін қозғамай тарату туралы өтінішпен сотқа жүгінуі үшін:</w:t>
      </w:r>
    </w:p>
    <w:p>
      <w:pPr>
        <w:spacing w:after="0"/>
        <w:ind w:left="0"/>
        <w:jc w:val="both"/>
      </w:pPr>
      <w:r>
        <w:rPr>
          <w:rFonts w:ascii="Times New Roman"/>
          <w:b w:val="false"/>
          <w:i w:val="false"/>
          <w:color w:val="000000"/>
          <w:sz w:val="28"/>
        </w:rPr>
        <w:t>
      1)  борышкердің берешегінің бар болуы;</w:t>
      </w:r>
    </w:p>
    <w:p>
      <w:pPr>
        <w:spacing w:after="0"/>
        <w:ind w:left="0"/>
        <w:jc w:val="both"/>
      </w:pPr>
      <w:r>
        <w:rPr>
          <w:rFonts w:ascii="Times New Roman"/>
          <w:b w:val="false"/>
          <w:i w:val="false"/>
          <w:color w:val="000000"/>
          <w:sz w:val="28"/>
        </w:rPr>
        <w:t>
      2) уәкілетті орган белгілеген нысан және тәртіп бойынша әзірленген борышкердің жоқ екенін растайтын құжат;</w:t>
      </w:r>
    </w:p>
    <w:p>
      <w:pPr>
        <w:spacing w:after="0"/>
        <w:ind w:left="0"/>
        <w:jc w:val="both"/>
      </w:pPr>
      <w:r>
        <w:rPr>
          <w:rFonts w:ascii="Times New Roman"/>
          <w:b w:val="false"/>
          <w:i w:val="false"/>
          <w:color w:val="000000"/>
          <w:sz w:val="28"/>
        </w:rPr>
        <w:t>
      3)  меншік құқығында, иелігінде (қолдануында) мүліктің (активтердің), оның ішінде дебиторлық берешектің болмауы;</w:t>
      </w:r>
    </w:p>
    <w:p>
      <w:pPr>
        <w:spacing w:after="0"/>
        <w:ind w:left="0"/>
        <w:jc w:val="both"/>
      </w:pPr>
      <w:r>
        <w:rPr>
          <w:rFonts w:ascii="Times New Roman"/>
          <w:b w:val="false"/>
          <w:i w:val="false"/>
          <w:color w:val="000000"/>
          <w:sz w:val="28"/>
        </w:rPr>
        <w:t xml:space="preserve">
      4) осы Заңда және Қазақстан Республикасының өзге заңнамалық актілерінде көзделген негіздер бойынша жарамсыз деп тануға жататын мәмілелердің болмауы негіз болады. </w:t>
      </w:r>
    </w:p>
    <w:p>
      <w:pPr>
        <w:spacing w:after="0"/>
        <w:ind w:left="0"/>
        <w:jc w:val="both"/>
      </w:pPr>
      <w:r>
        <w:rPr>
          <w:rFonts w:ascii="Times New Roman"/>
          <w:b w:val="false"/>
          <w:i w:val="false"/>
          <w:color w:val="000000"/>
          <w:sz w:val="28"/>
        </w:rPr>
        <w:t>
      3. Борышкер өзін банкроттық рәсімін қозғамай тарату туралы өтінішпен сотқа жүгінуі үшін мына талаптар:</w:t>
      </w:r>
    </w:p>
    <w:p>
      <w:pPr>
        <w:spacing w:after="0"/>
        <w:ind w:left="0"/>
        <w:jc w:val="both"/>
      </w:pPr>
      <w:r>
        <w:rPr>
          <w:rFonts w:ascii="Times New Roman"/>
          <w:b w:val="false"/>
          <w:i w:val="false"/>
          <w:color w:val="000000"/>
          <w:sz w:val="28"/>
        </w:rPr>
        <w:t xml:space="preserve">
      1) кредиторлар алдында республикалық бюджет туралы заңмен тиісті қаржы жылына белгіленген екі мың бес  жүз айлық есептік көрсеткіштен аспайтын берешегінің бар болуы;  </w:t>
      </w:r>
    </w:p>
    <w:p>
      <w:pPr>
        <w:spacing w:after="0"/>
        <w:ind w:left="0"/>
        <w:jc w:val="both"/>
      </w:pPr>
      <w:r>
        <w:rPr>
          <w:rFonts w:ascii="Times New Roman"/>
          <w:b w:val="false"/>
          <w:i w:val="false"/>
          <w:color w:val="000000"/>
          <w:sz w:val="28"/>
        </w:rPr>
        <w:t>
      2) меншік құқығында, иелігінде (қолдануында) мүліктің (активтердің), оның ішінде дебиторлық берешектің болмауы;</w:t>
      </w:r>
    </w:p>
    <w:p>
      <w:pPr>
        <w:spacing w:after="0"/>
        <w:ind w:left="0"/>
        <w:jc w:val="both"/>
      </w:pPr>
      <w:r>
        <w:rPr>
          <w:rFonts w:ascii="Times New Roman"/>
          <w:b w:val="false"/>
          <w:i w:val="false"/>
          <w:color w:val="000000"/>
          <w:sz w:val="28"/>
        </w:rPr>
        <w:t>
      3) осы Заңда және Қазақстан Республикасының өзге заңнамалық актілерінде көзделген негіздер бойынша жарамсыз деп тануға жататын мәмілелердің болмауы;</w:t>
      </w:r>
    </w:p>
    <w:p>
      <w:pPr>
        <w:spacing w:after="0"/>
        <w:ind w:left="0"/>
        <w:jc w:val="both"/>
      </w:pPr>
      <w:r>
        <w:rPr>
          <w:rFonts w:ascii="Times New Roman"/>
          <w:b w:val="false"/>
          <w:i w:val="false"/>
          <w:color w:val="000000"/>
          <w:sz w:val="28"/>
        </w:rPr>
        <w:t>
      4) банкрот деп тану туралы өтініш берілгенге дейінгі соңғы үш жылда борышкердің қызметіне байланысты банктік шоттар мен касса бойынша төлемдердің және (немесе) ақша аударымдарының тоқтатылуы;</w:t>
      </w:r>
    </w:p>
    <w:p>
      <w:pPr>
        <w:spacing w:after="0"/>
        <w:ind w:left="0"/>
        <w:jc w:val="both"/>
      </w:pPr>
      <w:r>
        <w:rPr>
          <w:rFonts w:ascii="Times New Roman"/>
          <w:b w:val="false"/>
          <w:i w:val="false"/>
          <w:color w:val="000000"/>
          <w:sz w:val="28"/>
        </w:rPr>
        <w:t>
      5) салықтық және кедендік тексеру және Қазақстан Республикасының салықтық және кедендік заңнамасында белгіленген бақылаудың өзге нысандары тізімінде болмауы;</w:t>
      </w:r>
    </w:p>
    <w:p>
      <w:pPr>
        <w:spacing w:after="0"/>
        <w:ind w:left="0"/>
        <w:jc w:val="both"/>
      </w:pPr>
      <w:r>
        <w:rPr>
          <w:rFonts w:ascii="Times New Roman"/>
          <w:b w:val="false"/>
          <w:i w:val="false"/>
          <w:color w:val="000000"/>
          <w:sz w:val="28"/>
        </w:rPr>
        <w:t>
      6) заңды тұлға құрылтайшыларына (қатысушысына), оның лауазымды және (немесе) бақылаушы адамына, сол сияқты дара кәсіпкерге қатысты борышкердің қызметімен байланысты қылмыстық құқық бұзушылық жасағаны үшін Қазақстан Республикасының қылмыстық процестік заңнамасында көзделген негіздер бойынша іс жүргізудегі немесе мерзімдері үзілген, сотқа дейінгі тергеп тексеру істерінің болмауы;</w:t>
      </w:r>
    </w:p>
    <w:p>
      <w:pPr>
        <w:spacing w:after="0"/>
        <w:ind w:left="0"/>
        <w:jc w:val="both"/>
      </w:pPr>
      <w:r>
        <w:rPr>
          <w:rFonts w:ascii="Times New Roman"/>
          <w:b w:val="false"/>
          <w:i w:val="false"/>
          <w:color w:val="000000"/>
          <w:sz w:val="28"/>
        </w:rPr>
        <w:t>
      7) борышкердің азаматтық сот ісін жүргізу істері бойынша тарап ретінде қатысуы туралы мәліметтердің болмауы негіз болады.</w:t>
      </w:r>
    </w:p>
    <w:p>
      <w:pPr>
        <w:spacing w:after="0"/>
        <w:ind w:left="0"/>
        <w:jc w:val="both"/>
      </w:pPr>
      <w:r>
        <w:rPr>
          <w:rFonts w:ascii="Times New Roman"/>
          <w:b w:val="false"/>
          <w:i w:val="false"/>
          <w:color w:val="000000"/>
          <w:sz w:val="28"/>
        </w:rPr>
        <w:t>
      4. Борышкердің осы баптың 3-тармағында көрсетілген талаптарға сәйкес келуіне жауаптылықты борышкер-заңды тұлға мүлкінің меншік иесі (ол уәкілеттік берген орган), оның құрылтайшысы (қатысушысы), лауазымды тұлғасы жауапты болады.</w:t>
      </w:r>
    </w:p>
    <w:p>
      <w:pPr>
        <w:spacing w:after="0"/>
        <w:ind w:left="0"/>
        <w:jc w:val="both"/>
      </w:pPr>
      <w:r>
        <w:rPr>
          <w:rFonts w:ascii="Times New Roman"/>
          <w:b w:val="false"/>
          <w:i w:val="false"/>
          <w:color w:val="000000"/>
          <w:sz w:val="28"/>
        </w:rPr>
        <w:t>
      115-бап. Борышкерді банкроттық рәсімін қозғамай тарату туралы өтінішке қоса берілетін құжаттар</w:t>
      </w:r>
    </w:p>
    <w:p>
      <w:pPr>
        <w:spacing w:after="0"/>
        <w:ind w:left="0"/>
        <w:jc w:val="both"/>
      </w:pPr>
      <w:r>
        <w:rPr>
          <w:rFonts w:ascii="Times New Roman"/>
          <w:b w:val="false"/>
          <w:i w:val="false"/>
          <w:color w:val="000000"/>
          <w:sz w:val="28"/>
        </w:rPr>
        <w:t>
      1. Кредитордың жоқ борышкерді банкроттық рәсімін қозғамай тарату туралы өтінішіне мынадай:</w:t>
      </w:r>
    </w:p>
    <w:p>
      <w:pPr>
        <w:spacing w:after="0"/>
        <w:ind w:left="0"/>
        <w:jc w:val="both"/>
      </w:pPr>
      <w:r>
        <w:rPr>
          <w:rFonts w:ascii="Times New Roman"/>
          <w:b w:val="false"/>
          <w:i w:val="false"/>
          <w:color w:val="000000"/>
          <w:sz w:val="28"/>
        </w:rPr>
        <w:t>
      1) борышкердiң кредитор алдындағы мiндеттемелерiн, сондай-ақ осы мiндеттемелер бойынша берешектiң бар екендігін және сомасын;</w:t>
      </w:r>
    </w:p>
    <w:p>
      <w:pPr>
        <w:spacing w:after="0"/>
        <w:ind w:left="0"/>
        <w:jc w:val="both"/>
      </w:pPr>
      <w:r>
        <w:rPr>
          <w:rFonts w:ascii="Times New Roman"/>
          <w:b w:val="false"/>
          <w:i w:val="false"/>
          <w:color w:val="000000"/>
          <w:sz w:val="28"/>
        </w:rPr>
        <w:t>
      2) борышкердің жоқ екендігін растайтын құжаттар қоса беріледі.</w:t>
      </w:r>
    </w:p>
    <w:p>
      <w:pPr>
        <w:spacing w:after="0"/>
        <w:ind w:left="0"/>
        <w:jc w:val="both"/>
      </w:pPr>
      <w:r>
        <w:rPr>
          <w:rFonts w:ascii="Times New Roman"/>
          <w:b w:val="false"/>
          <w:i w:val="false"/>
          <w:color w:val="000000"/>
          <w:sz w:val="28"/>
        </w:rPr>
        <w:t>
      2. Борышкердің банкроттық рәсімін қозғамай өзін  тарату туралы өтінішіне өтініш берілген күнгі борышкердің осы Заңның 114-бабының 3-тармағында көзделген талаптарға сәйкестігін растайтын құжаттар, сондай-ақ, борышкер заңды тұлға мүлкінің меншік иесінің (ол уәкілеттік берген орган) немесе құрылтайшылардың (қатысушылардың) борышкердің банкроттық рәсімін қозғамай  тарату туралы өтінішпен сотқа жүгінуі туралы шешімі қоса беріледі.</w:t>
      </w:r>
    </w:p>
    <w:p>
      <w:pPr>
        <w:spacing w:after="0"/>
        <w:ind w:left="0"/>
        <w:jc w:val="both"/>
      </w:pPr>
      <w:r>
        <w:rPr>
          <w:rFonts w:ascii="Times New Roman"/>
          <w:b w:val="false"/>
          <w:i w:val="false"/>
          <w:color w:val="000000"/>
          <w:sz w:val="28"/>
        </w:rPr>
        <w:t>
      116-бап. Борышкерді банкроттық  рәсімін қозғамай тарату туралы іс бойынша іс жүргізуді қозғау</w:t>
      </w:r>
    </w:p>
    <w:p>
      <w:pPr>
        <w:spacing w:after="0"/>
        <w:ind w:left="0"/>
        <w:jc w:val="both"/>
      </w:pPr>
      <w:r>
        <w:rPr>
          <w:rFonts w:ascii="Times New Roman"/>
          <w:b w:val="false"/>
          <w:i w:val="false"/>
          <w:color w:val="000000"/>
          <w:sz w:val="28"/>
        </w:rPr>
        <w:t>
      1. Осы Заңда белгіленген талаптарға сәйкес келетiн, борышкерді банкроттық рәсімін қозғамай тарату туралы өтiнiш келiп түскеннен кейiн сот бес жұмыс күнiнен кешiктiрмей iс қозғау туралы ұйғарым шығарады.</w:t>
      </w:r>
    </w:p>
    <w:p>
      <w:pPr>
        <w:spacing w:after="0"/>
        <w:ind w:left="0"/>
        <w:jc w:val="both"/>
      </w:pPr>
      <w:r>
        <w:rPr>
          <w:rFonts w:ascii="Times New Roman"/>
          <w:b w:val="false"/>
          <w:i w:val="false"/>
          <w:color w:val="000000"/>
          <w:sz w:val="28"/>
        </w:rPr>
        <w:t>
      2. Соттың iс қозғау туралы ұйғарымының көшiрмелерiн сот борышкерге, өтiнiш берушiге, уәкiлеттi органға, жеке сот орындаушыларының өңiрлiк палатасына,сондай-ақ егер борышкер заңды тұлға болып табылса, борышкердiң орналасқан жерi бойынша аумақтық әділет органына жiбередi.</w:t>
      </w:r>
    </w:p>
    <w:p>
      <w:pPr>
        <w:spacing w:after="0"/>
        <w:ind w:left="0"/>
        <w:jc w:val="both"/>
      </w:pPr>
      <w:r>
        <w:rPr>
          <w:rFonts w:ascii="Times New Roman"/>
          <w:b w:val="false"/>
          <w:i w:val="false"/>
          <w:color w:val="000000"/>
          <w:sz w:val="28"/>
        </w:rPr>
        <w:t>
      117-бап. Борышкерді банкроттық   рәсімін   қозғамай   тарату   туралы iс бойынша iс қозғаудың салдарлары</w:t>
      </w:r>
    </w:p>
    <w:p>
      <w:pPr>
        <w:spacing w:after="0"/>
        <w:ind w:left="0"/>
        <w:jc w:val="both"/>
      </w:pPr>
      <w:r>
        <w:rPr>
          <w:rFonts w:ascii="Times New Roman"/>
          <w:b w:val="false"/>
          <w:i w:val="false"/>
          <w:color w:val="000000"/>
          <w:sz w:val="28"/>
        </w:rPr>
        <w:t>
      Сот борышкерді банкроттық рәсімін қозғамай тарату туралы iсті қозғаған кезден бастап борышкер мүлкiнiң меншiк иесiне (ол уәкілеттік берген органға) және оның құрылтайшыларына (қатысушыларына) осы Заңның 87-бабының 1-тармағының 2), 3) және 5) тармақшаларында көзделген салдарлар қолданылады.</w:t>
      </w:r>
    </w:p>
    <w:p>
      <w:pPr>
        <w:spacing w:after="0"/>
        <w:ind w:left="0"/>
        <w:jc w:val="both"/>
      </w:pPr>
      <w:r>
        <w:rPr>
          <w:rFonts w:ascii="Times New Roman"/>
          <w:b w:val="false"/>
          <w:i w:val="false"/>
          <w:color w:val="000000"/>
          <w:sz w:val="28"/>
        </w:rPr>
        <w:t>
      118-бап. Соттың борышкерді банкроттық рәсімін қозғамай тарату туралы істі қарауы</w:t>
      </w:r>
    </w:p>
    <w:p>
      <w:pPr>
        <w:spacing w:after="0"/>
        <w:ind w:left="0"/>
        <w:jc w:val="both"/>
      </w:pPr>
      <w:r>
        <w:rPr>
          <w:rFonts w:ascii="Times New Roman"/>
          <w:b w:val="false"/>
          <w:i w:val="false"/>
          <w:color w:val="000000"/>
          <w:sz w:val="28"/>
        </w:rPr>
        <w:t>
      1. Сот істі қозғау туралы ұйғарым шығарылған күннен бес жұмыс күнінен аспайтын мерзiмде борышкердi банкроттық рәсімін қозғамай тарату туралы шешiм шығарады.</w:t>
      </w:r>
    </w:p>
    <w:p>
      <w:pPr>
        <w:spacing w:after="0"/>
        <w:ind w:left="0"/>
        <w:jc w:val="both"/>
      </w:pPr>
      <w:r>
        <w:rPr>
          <w:rFonts w:ascii="Times New Roman"/>
          <w:b w:val="false"/>
          <w:i w:val="false"/>
          <w:color w:val="000000"/>
          <w:sz w:val="28"/>
        </w:rPr>
        <w:t>
      2. Соттың борышкерді банкроттық рәсімін қозғамай тарату туралы шешімінде тарату рәсімін өткізудің уәкілетті органға жүктелетіні туралы нұсқаулар қамтылуға тиіс.</w:t>
      </w:r>
    </w:p>
    <w:p>
      <w:pPr>
        <w:spacing w:after="0"/>
        <w:ind w:left="0"/>
        <w:jc w:val="both"/>
      </w:pPr>
      <w:r>
        <w:rPr>
          <w:rFonts w:ascii="Times New Roman"/>
          <w:b w:val="false"/>
          <w:i w:val="false"/>
          <w:color w:val="000000"/>
          <w:sz w:val="28"/>
        </w:rPr>
        <w:t>
      118-1-бап. Уәкілетті  орган   борышкерді   банкроттық   рәсімін қозғамай таратуды өткізу тәртібі</w:t>
      </w:r>
    </w:p>
    <w:p>
      <w:pPr>
        <w:spacing w:after="0"/>
        <w:ind w:left="0"/>
        <w:jc w:val="both"/>
      </w:pPr>
      <w:r>
        <w:rPr>
          <w:rFonts w:ascii="Times New Roman"/>
          <w:b w:val="false"/>
          <w:i w:val="false"/>
          <w:color w:val="000000"/>
          <w:sz w:val="28"/>
        </w:rPr>
        <w:t>
      1. Борышкерді банкроттық рәсімін қозғамай тарату рәсімін жүргізу жөніндегі міндеттер уәкілетті органға жүктелген кезде әкімшінің осы Заңда көзделген құқықтары мен міндеттері уәкілетті органға ауысады.</w:t>
      </w:r>
    </w:p>
    <w:p>
      <w:pPr>
        <w:spacing w:after="0"/>
        <w:ind w:left="0"/>
        <w:jc w:val="both"/>
      </w:pPr>
      <w:r>
        <w:rPr>
          <w:rFonts w:ascii="Times New Roman"/>
          <w:b w:val="false"/>
          <w:i w:val="false"/>
          <w:color w:val="000000"/>
          <w:sz w:val="28"/>
        </w:rPr>
        <w:t>
      2. Уәкілетті орган:</w:t>
      </w:r>
    </w:p>
    <w:p>
      <w:pPr>
        <w:spacing w:after="0"/>
        <w:ind w:left="0"/>
        <w:jc w:val="both"/>
      </w:pPr>
      <w:r>
        <w:rPr>
          <w:rFonts w:ascii="Times New Roman"/>
          <w:b w:val="false"/>
          <w:i w:val="false"/>
          <w:color w:val="000000"/>
          <w:sz w:val="28"/>
        </w:rPr>
        <w:t>
      1) банкроттық рәсімін қозғамай борышкерді тарату және кредиторлардың талаптарды мәлімдеу тәртібі туралы хабарландыруды сот банкроттық рәсімін қозғамай борышкерді тарату туралы шешім қабылдаған күннен бастап екі жұмыс күнінен кешіктірмей уәкілетті органның интернет-ресурсында қазақ және орыс тілдерінде орналастыруға;</w:t>
      </w:r>
    </w:p>
    <w:p>
      <w:pPr>
        <w:spacing w:after="0"/>
        <w:ind w:left="0"/>
        <w:jc w:val="both"/>
      </w:pPr>
      <w:r>
        <w:rPr>
          <w:rFonts w:ascii="Times New Roman"/>
          <w:b w:val="false"/>
          <w:i w:val="false"/>
          <w:color w:val="000000"/>
          <w:sz w:val="28"/>
        </w:rPr>
        <w:t>
      2) осы Заңның 90-бапта белгіленген тәртіппен кредиторлар талаптарының тізілімін қалыптастыруға;</w:t>
      </w:r>
    </w:p>
    <w:p>
      <w:pPr>
        <w:spacing w:after="0"/>
        <w:ind w:left="0"/>
        <w:jc w:val="both"/>
      </w:pPr>
      <w:r>
        <w:rPr>
          <w:rFonts w:ascii="Times New Roman"/>
          <w:b w:val="false"/>
          <w:i w:val="false"/>
          <w:color w:val="000000"/>
          <w:sz w:val="28"/>
        </w:rPr>
        <w:t>
      3) кредиторлар жиналысында келісілген күннен бастап екі жұмыс күнінен кешіктірмей қорытынды есеп пен тарату балансын бекіту үшін сотқа ұсынуға;</w:t>
      </w:r>
    </w:p>
    <w:p>
      <w:pPr>
        <w:spacing w:after="0"/>
        <w:ind w:left="0"/>
        <w:jc w:val="both"/>
      </w:pPr>
      <w:r>
        <w:rPr>
          <w:rFonts w:ascii="Times New Roman"/>
          <w:b w:val="false"/>
          <w:i w:val="false"/>
          <w:color w:val="000000"/>
          <w:sz w:val="28"/>
        </w:rPr>
        <w:t>
      4) сот қорытынды есепті бекіткеннен кейін үш жұмыс күнінен кешіктірмей банкроттың банктік шоттарын жабу туралы өтінішті екінші деңгейдегі банктерге және банктік операциялардың жекелеген түрлерін жүзеге асыратын ұйымдарға жолдауға міндетті.</w:t>
      </w:r>
    </w:p>
    <w:p>
      <w:pPr>
        <w:spacing w:after="0"/>
        <w:ind w:left="0"/>
        <w:jc w:val="both"/>
      </w:pPr>
      <w:r>
        <w:rPr>
          <w:rFonts w:ascii="Times New Roman"/>
          <w:b w:val="false"/>
          <w:i w:val="false"/>
          <w:color w:val="000000"/>
          <w:sz w:val="28"/>
        </w:rPr>
        <w:t>
      3. Борышкерде мүліктер (активтер) болмаған жағдайда, уәкілетті орган кредиторлар талаптарының тізілімі қалыптастырылған күннен бастап  бір ай мерзімде қорытынды есепті және тарату балансын келісу үшін кредиторлар жиналысына ұсынуға міндетті.</w:t>
      </w:r>
    </w:p>
    <w:p>
      <w:pPr>
        <w:spacing w:after="0"/>
        <w:ind w:left="0"/>
        <w:jc w:val="both"/>
      </w:pPr>
      <w:r>
        <w:rPr>
          <w:rFonts w:ascii="Times New Roman"/>
          <w:b w:val="false"/>
          <w:i w:val="false"/>
          <w:color w:val="000000"/>
          <w:sz w:val="28"/>
        </w:rPr>
        <w:t>
      4. Борышкерді таратуды жүргізу барысында мүлік массасы және (немесе) бұрын шығарылған мүлікті мүліктік массасына қайтару, сондай-ақ борышкердің осы Заңның 114-бабының 3-тармағында белгіленген талаптарға сәйкессіздігі анықталған кезде  уәкілетті орган банкроттық рәсімін қозғау туралы өтінішхатпен борышкерді тарату туралы шешім қабылдаған сотқа жүгінуге міндетті.</w:t>
      </w:r>
    </w:p>
    <w:p>
      <w:pPr>
        <w:spacing w:after="0"/>
        <w:ind w:left="0"/>
        <w:jc w:val="both"/>
      </w:pPr>
      <w:r>
        <w:rPr>
          <w:rFonts w:ascii="Times New Roman"/>
          <w:b w:val="false"/>
          <w:i w:val="false"/>
          <w:color w:val="000000"/>
          <w:sz w:val="28"/>
        </w:rPr>
        <w:t>
      Банкроттық рәсімі қозғалған жағдайда, осы Заңның 114-бабының 4-тармағында көрсетілген тұлғалар банкроттық рәсімнің нәтижелері бойынша барлық кредиторлардың талаптарын қанағаттандыру үшін борышкердің мүлкі (активтері)  жеткіліксіз болған кезде, Қазақстан Республикасының заңдарына сәйкес ортақ субсидиарлық жауаптылықта болады.";</w:t>
      </w:r>
    </w:p>
    <w:p>
      <w:pPr>
        <w:spacing w:after="0"/>
        <w:ind w:left="0"/>
        <w:jc w:val="both"/>
      </w:pPr>
      <w:r>
        <w:rPr>
          <w:rFonts w:ascii="Times New Roman"/>
          <w:b w:val="false"/>
          <w:i w:val="false"/>
          <w:color w:val="000000"/>
          <w:sz w:val="28"/>
        </w:rPr>
        <w:t>
      92) 123-баптың бірінші бөлігінің 2) тармақшасы мынадай редакцияда жазылсын:</w:t>
      </w:r>
    </w:p>
    <w:p>
      <w:pPr>
        <w:spacing w:after="0"/>
        <w:ind w:left="0"/>
        <w:jc w:val="both"/>
      </w:pPr>
      <w:r>
        <w:rPr>
          <w:rFonts w:ascii="Times New Roman"/>
          <w:b w:val="false"/>
          <w:i w:val="false"/>
          <w:color w:val="000000"/>
          <w:sz w:val="28"/>
        </w:rPr>
        <w:t>
      "2) банкроттық рәсiмiн қозғаудың алдындағы жылы табиғи және техногендік сипаттағы төтенше жағдайлар туралы не табиғи-климаттық жағдайлар туралы деректер (бар болса).";</w:t>
      </w:r>
    </w:p>
    <w:p>
      <w:pPr>
        <w:spacing w:after="0"/>
        <w:ind w:left="0"/>
        <w:jc w:val="both"/>
      </w:pPr>
      <w:r>
        <w:rPr>
          <w:rFonts w:ascii="Times New Roman"/>
          <w:b w:val="false"/>
          <w:i w:val="false"/>
          <w:color w:val="000000"/>
          <w:sz w:val="28"/>
        </w:rPr>
        <w:t>
      93) 125-баптың 1-тармағы мынадай редакцияда жазылсын:</w:t>
      </w:r>
    </w:p>
    <w:p>
      <w:pPr>
        <w:spacing w:after="0"/>
        <w:ind w:left="0"/>
        <w:jc w:val="both"/>
      </w:pPr>
      <w:r>
        <w:rPr>
          <w:rFonts w:ascii="Times New Roman"/>
          <w:b w:val="false"/>
          <w:i w:val="false"/>
          <w:color w:val="000000"/>
          <w:sz w:val="28"/>
        </w:rPr>
        <w:t>
      "1. Осы Заңның 84-бабының 1-тармағында белгіленген банкроттық рәсімді жүргізу мерзімін сот кредиторлар комитетінің келісуімен банкроттықты басқарушының өтінішхаты бойынша бір жылдан аспайтын мерзімге ұзартуы мүмкін.";</w:t>
      </w:r>
    </w:p>
    <w:p>
      <w:pPr>
        <w:spacing w:after="0"/>
        <w:ind w:left="0"/>
        <w:jc w:val="both"/>
      </w:pPr>
      <w:r>
        <w:rPr>
          <w:rFonts w:ascii="Times New Roman"/>
          <w:b w:val="false"/>
          <w:i w:val="false"/>
          <w:color w:val="000000"/>
          <w:sz w:val="28"/>
        </w:rPr>
        <w:t xml:space="preserve">
      94) 126-бапта: </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Банкроттың мүлкін (активтерін) сату осы Заңның 99-бабына сәйкес жүргізіледі. Бұл ретте, банкроттың мүлкін (активтерін) сату жоспарына  негізгі қызмет түрін міндетті түрде сақтай отырып, бірыңғай лотпен аукцион нысанындағы сауда-саттыққа мүліктік массаны лотпен бастапқы қою жөніндегі қосымша шарт енгізіледі.";</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"3. Егер аукцион өткізілмесе не оған қатысушылардың ешқайсысы бірыңғай лотты сатып алмаса, мүлікті (активті) сату бөлек лоттармен жүзеге асырылады, бұл ретте бірыңғай өндірістік кешенге кіретін мүлікті (активтерді) бөлек лоттарға кіргізуге жол берілмейді.";</w:t>
      </w:r>
    </w:p>
    <w:p>
      <w:pPr>
        <w:spacing w:after="0"/>
        <w:ind w:left="0"/>
        <w:jc w:val="both"/>
      </w:pPr>
      <w:r>
        <w:rPr>
          <w:rFonts w:ascii="Times New Roman"/>
          <w:b w:val="false"/>
          <w:i w:val="false"/>
          <w:color w:val="000000"/>
          <w:sz w:val="28"/>
        </w:rPr>
        <w:t>
      4 және 6-тармақтар мынадай редакцияда жазылсын:</w:t>
      </w:r>
    </w:p>
    <w:p>
      <w:pPr>
        <w:spacing w:after="0"/>
        <w:ind w:left="0"/>
        <w:jc w:val="both"/>
      </w:pPr>
      <w:r>
        <w:rPr>
          <w:rFonts w:ascii="Times New Roman"/>
          <w:b w:val="false"/>
          <w:i w:val="false"/>
          <w:color w:val="000000"/>
          <w:sz w:val="28"/>
        </w:rPr>
        <w:t>
      "4. Банкроттықты басқарушы сатып алу-сату шартын жасасқан күннен  бастап бес жұмыс күні ішінде жергілікті атқарушы органдарға бірыңғай лотпен мүлікті (активтерді), сондай-ақ бірыңғай өндірістік кешенге кіретін мүлікті (активтерді) сату бойынша өткізілген сауда-саттықтың қорытындылары туралы ақпаратты жіберуге міндетті.";</w:t>
      </w:r>
    </w:p>
    <w:p>
      <w:pPr>
        <w:spacing w:after="0"/>
        <w:ind w:left="0"/>
        <w:jc w:val="both"/>
      </w:pPr>
      <w:r>
        <w:rPr>
          <w:rFonts w:ascii="Times New Roman"/>
          <w:b w:val="false"/>
          <w:i w:val="false"/>
          <w:color w:val="000000"/>
          <w:sz w:val="28"/>
        </w:rPr>
        <w:t>
      "6. Мүліктік массаны сату жөніндегі аукцион өткізудің уақыты мен орнын кредиторлар комитетінің келісуімен банкроттықты басқарушы айқындайды.".</w:t>
      </w:r>
    </w:p>
    <w:p>
      <w:pPr>
        <w:spacing w:after="0"/>
        <w:ind w:left="0"/>
        <w:jc w:val="both"/>
      </w:pPr>
      <w:r>
        <w:rPr>
          <w:rFonts w:ascii="Times New Roman"/>
          <w:b w:val="false"/>
          <w:i w:val="false"/>
          <w:color w:val="000000"/>
          <w:sz w:val="28"/>
        </w:rPr>
        <w:t xml:space="preserve">
      16. "Төлемдер және төлем жүйелері туралы" Қазақстан Республикасының 2016 жылғы 26 шілдедегі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2016 ж., № 12, 86-құжат; № 23, 119-құжат; 2017 ж., № 12,  36-құжат; № 13, 45-құжат; № 14, 53-құжат; 2017 ж., № 22,109-құжат ; 2018 ж., № 10,  32-құжат; № 11, 44-құжат):</w:t>
      </w:r>
    </w:p>
    <w:p>
      <w:pPr>
        <w:spacing w:after="0"/>
        <w:ind w:left="0"/>
        <w:jc w:val="both"/>
      </w:pPr>
      <w:r>
        <w:rPr>
          <w:rFonts w:ascii="Times New Roman"/>
          <w:b w:val="false"/>
          <w:i w:val="false"/>
          <w:color w:val="000000"/>
          <w:sz w:val="28"/>
        </w:rPr>
        <w:t>
      7-баптың 3-тармағы мынадай редакцияда жазылсын:</w:t>
      </w:r>
    </w:p>
    <w:p>
      <w:pPr>
        <w:spacing w:after="0"/>
        <w:ind w:left="0"/>
        <w:jc w:val="both"/>
      </w:pPr>
      <w:r>
        <w:rPr>
          <w:rFonts w:ascii="Times New Roman"/>
          <w:b w:val="false"/>
          <w:i w:val="false"/>
          <w:color w:val="000000"/>
          <w:sz w:val="28"/>
        </w:rPr>
        <w:t>
      "3. Соттың клиентке қатысты шығарылған борышкердің берешегін қайта құрылымдау рәсімін, оңалту рәсімін қолдану немесе борышкерді банкрот деп тану туралы шешімдердің көшірмесін алғанға дейін оның қатысушысы төлем жүйесіне жіберген төлемдер және (немесе) ақша аударымдары кері қайтарылмайтын және түпкілікті болып табылады, орындалуға және аяқталуға жатады.".</w:t>
      </w:r>
    </w:p>
    <w:p>
      <w:pPr>
        <w:spacing w:after="0"/>
        <w:ind w:left="0"/>
        <w:jc w:val="both"/>
      </w:pPr>
      <w:r>
        <w:rPr>
          <w:rFonts w:ascii="Times New Roman"/>
          <w:b w:val="false"/>
          <w:i w:val="false"/>
          <w:color w:val="000000"/>
          <w:sz w:val="28"/>
        </w:rPr>
        <w:t xml:space="preserve">
      2-бап. </w:t>
      </w:r>
    </w:p>
    <w:p>
      <w:pPr>
        <w:spacing w:after="0"/>
        <w:ind w:left="0"/>
        <w:jc w:val="both"/>
      </w:pPr>
      <w:r>
        <w:rPr>
          <w:rFonts w:ascii="Times New Roman"/>
          <w:b w:val="false"/>
          <w:i w:val="false"/>
          <w:color w:val="000000"/>
          <w:sz w:val="28"/>
        </w:rPr>
        <w:t>
      1. Осы Заң қолданысқа енгізілгенге дейін өз қызметін жүзеге асыратын әкімшілер осы Заң қолданысқа енгізілген күннен бастап бір жыл ішінде әкімші қызметін жүзеге асыруға құқығы бар тұлғалардың хабарламалары тізіліміне хабарлама беруге міндетті деп белгіленсін.</w:t>
      </w:r>
    </w:p>
    <w:p>
      <w:pPr>
        <w:spacing w:after="0"/>
        <w:ind w:left="0"/>
        <w:jc w:val="both"/>
      </w:pPr>
      <w:r>
        <w:rPr>
          <w:rFonts w:ascii="Times New Roman"/>
          <w:b w:val="false"/>
          <w:i w:val="false"/>
          <w:color w:val="000000"/>
          <w:sz w:val="28"/>
        </w:rPr>
        <w:t>
      2.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