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db9e" w14:textId="e81d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5 желтоқсандағы № 805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805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кейбiр шешiмдерiне енгізілетін өзгерiстер мен толықтырулар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 мынадай мазмұндағы реттік нөмірі 21-189-жолмен толықтырылсын: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"21-189. "Қазақавтожол" ЖШС";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"Ақмола облысы" деген бөлімде: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13-13-жол алып тасталсын;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облысы" деген бөлімде: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38-7-жол алып тасталсын;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"Ақтөбе облысы" деген бөлімде: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133-7-жол алып тасталсын;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"Атырау облысы" деген бөлімде: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145-7-жол алып тасталсын;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облысы" деген бөлімде: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165-16-жол алып тасталсын;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"Жамбыл облысы" деген бөлімде: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180-6-жол алып тасталсын;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"Батыс Қазақстан облысы" деген бөлімде: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194-6-жол алып тасталсын;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"Қарағанды облысы" деген бөлімде: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214-18-жол алып тасталсын;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облысы" деген бөлімде: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218-7-жол алып тасталсын;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облысы" деген бөлімде: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229-12-жол алып тасталсын;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облысы" деген бөлімде: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236-9-жол алып тасталсын;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"Павлодар облысы" деген бөлімде: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265-12-жол алып тасталсын;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облысы" деген бөлімде: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280-8-жол алып тасталсын;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облысы" деген бөлімде: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304-жол алып тасталсын.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Инвестициялар және даму министрлігінің Автомобиль жолдары комитетіне" деген бөлімде: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359-10-1, 359-10-2, 359-10-3, 359-10-4, 359-10-5, 359-10-6, 359-10-7, 359-10-8, 359-10-9, 359-10-10, 359-10-11, 359-10-12, 359-10-13 және 359-10-14-жолдар алып тасталсын;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министрлігінің Автомобиль жолдары комитетіне" деген бөлім мынадай мазмұндағы реттік нөмірі 359-10-15-жолмен толықтырылсын: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"359-10-15. "Қазақавтожол" жауапкершілігі шектеулі серіктестігі".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– ҚР Үкіметінің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"Жекешелендірудің 2016 – 2020 жылдарға арналған кейбір мәселелері туралы" Қазақстан Республикасы Үкіметінің 2015 жылғы 30 желтоқсандағы № 1141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77-78-79, 588-құжат):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басым тәртіппен жекешелендіруге жататын республикалық меншіктегі ірі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министрлігі" деген бөлім мынадай мазмұндағы реттік нөмірі 6.4-жолмен толықтырылсын: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"6.4. "Қазақавтожол" жауапкершілігі шектеулі серіктестігі"";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жекешелендіруге жататын республикалық меншіктегі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министрлігі" деген бөлімде: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27.2, 28.3, 29.4, 30.5, 31.6, 32.7, 33.8, 34.9, 35.10, 36.11, 37.12, 38.13, 39.14 және 40.15-жолдар алып тасталсын.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Республикасының Инвестициялар және даму министрлігі Автомобиль жолдары комитетінің "Қазақавтожол" шаруашылық жүргізу құқығындағы республикалық мемлекеттік кәсіпорнын қайта ұйымдастыру туралы" Қазақстан Республикасы Үкіметінің 2017 жылғы 23 маусымдағы № 393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25-26, 197-құжат):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"тіркеуді қамтамасыз етсін." деген сөздер "тіркеуді;" деген сөзбен ауыстырып, мынадай мазмұндағы 3) тармақшамен толықтырылсын: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"Қазақавтожол" жауапкершілігі шектеулі серіктестігінің мемлекеттік қатысу үлестерін иелену және пайдалану құқықтарын Қазақстан Республикасы Инвестициялар және даму министрлігінің Автомобиль жолдары комитетіне беруді қамтамасыз етсін.";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