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64e6" w14:textId="f2c6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мәселелері" туралы Қазақстан Республикасы Үкіметінің 2014 жылғы 24 қыркүйектегі № 1011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7 желтоқсандағы № 816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мәселелері" туралы 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59-60, 555-құжат)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Әлеуметтік-экономикалық даму болжамын әзірлеуді әдіснамалық қамтамасыз ету, оның ішінде елдің және өңірлердің әлеуметтік-экономикалық дамуының негізгі көрсеткіштерін бес жылдық кезеңге болжамдау әдістемесін әзірлеу және бекіту;";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18-1) тармақшамен толықтырылсын: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республикалық және облыстық маңызы бар қалалардың даму стратегияларын әзірлеу жөніндегі әдістемені бекіту;".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