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53b7d" w14:textId="2753b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Оралмандар мен қоныс аударушыларды қабылдаудың 2019 жылға арналған өңірлік квотасын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29 желтоқсандағы № 916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"Халықтың көші-қоны туралы" 2011 жылғы 22 шілдедегі Қазақстан Республикасы Заңының 8-бабының 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Мынадай: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оралмандарды қабылдаудың 2019 жылға арналған өңірлік квотасы 2031 адам;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қоныс аударушыларды қабылдаудың 2019 жылға арналған өңірлік квотасы 6962 адам деп белгіленсін.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Үкіметінің 27.12.2019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 xml:space="preserve">алғашқы ресми жарияланған күнінен кейін күнтізбелік он күн өткен соң қолданысқа енгізіледі)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алғашқы ресми жарияланған күнінен кейін күнтізбелік он күн өткен соң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