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b2e9" w14:textId="138b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"Шекаралық белдеуге кіруге және онда болуға рұқсаттамалар беру қағидаларын бекіту туралы" Қазақстан Республикасы Үкіметінің 2013 жылғы 29 қарашадағы № 1275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11 ақпандағы № 51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"Шекаралық белдеуге кіруге және онда болуға рұқсаттамалар беру қағидаларын бекіту туралы" Қазақстан Республикасы Үкіметінің 2013 жылғы 29 қарашадағы № 1275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68, 909-құжат)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Шекаралық белдеуге кіруге және онда болуға рұқсаттамалар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ақпандағы</w:t>
            </w:r>
            <w:r>
              <w:br/>
            </w:r>
            <w:r>
              <w:rPr>
                <w:rFonts w:ascii="Times New Roman"/>
                <w:b w:val="false"/>
                <w:i w:val="false"/>
                <w:color w:val="000000"/>
                <w:sz w:val="20"/>
              </w:rPr>
              <w:t>№ 51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2013 жылғы 29 қарашадағы</w:t>
            </w:r>
            <w:r>
              <w:br/>
            </w:r>
            <w:r>
              <w:rPr>
                <w:rFonts w:ascii="Times New Roman"/>
                <w:b w:val="false"/>
                <w:i w:val="false"/>
                <w:color w:val="000000"/>
                <w:sz w:val="20"/>
              </w:rPr>
              <w:t>№ 1275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Шекаралық белдеуге кіруге және онда болуға рұқсаттамалар беру қағидалары 1. Жалпы ережелер</w:t>
      </w:r>
    </w:p>
    <w:bookmarkEnd w:id="4"/>
    <w:bookmarkStart w:name="z8" w:id="5"/>
    <w:p>
      <w:pPr>
        <w:spacing w:after="0"/>
        <w:ind w:left="0"/>
        <w:jc w:val="both"/>
      </w:pPr>
      <w:r>
        <w:rPr>
          <w:rFonts w:ascii="Times New Roman"/>
          <w:b w:val="false"/>
          <w:i w:val="false"/>
          <w:color w:val="000000"/>
          <w:sz w:val="28"/>
        </w:rPr>
        <w:t>
      1. Осы Шекаралық белдеуге кіруге және онда болуға рұқсаттамалар беру қағидалары (бұдан әрі – Қағидалар) Қазақстан Республикасы Ұлттық қауіпсіздік комитеті Шекара қызметінің (бұдан әрі – Шекара қызметі) шекаралық белдеуге кіруге, онда болуға рұқсаттамаларды (бұдан әрі – рұқсаттама) беру тәртібін айқындайды.</w:t>
      </w:r>
    </w:p>
    <w:bookmarkEnd w:id="5"/>
    <w:bookmarkStart w:name="z9" w:id="6"/>
    <w:p>
      <w:pPr>
        <w:spacing w:after="0"/>
        <w:ind w:left="0"/>
        <w:jc w:val="left"/>
      </w:pPr>
      <w:r>
        <w:rPr>
          <w:rFonts w:ascii="Times New Roman"/>
          <w:b/>
          <w:i w:val="false"/>
          <w:color w:val="000000"/>
        </w:rPr>
        <w:t xml:space="preserve"> 2. Рұқсаттамалар беру тәртібі</w:t>
      </w:r>
    </w:p>
    <w:bookmarkEnd w:id="6"/>
    <w:bookmarkStart w:name="z10" w:id="7"/>
    <w:p>
      <w:pPr>
        <w:spacing w:after="0"/>
        <w:ind w:left="0"/>
        <w:jc w:val="both"/>
      </w:pPr>
      <w:r>
        <w:rPr>
          <w:rFonts w:ascii="Times New Roman"/>
          <w:b w:val="false"/>
          <w:i w:val="false"/>
          <w:color w:val="000000"/>
          <w:sz w:val="28"/>
        </w:rPr>
        <w:t xml:space="preserve">
      2. Жеке тұлға рұқсаттама алу үшін Шекара қызметіне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 веб-порталы арқылы электронды форматта өтініш береді.</w:t>
      </w:r>
    </w:p>
    <w:bookmarkEnd w:id="7"/>
    <w:bookmarkStart w:name="z11" w:id="8"/>
    <w:p>
      <w:pPr>
        <w:spacing w:after="0"/>
        <w:ind w:left="0"/>
        <w:jc w:val="both"/>
      </w:pPr>
      <w:r>
        <w:rPr>
          <w:rFonts w:ascii="Times New Roman"/>
          <w:b w:val="false"/>
          <w:i w:val="false"/>
          <w:color w:val="000000"/>
          <w:sz w:val="28"/>
        </w:rPr>
        <w:t>
      3. Жеке және заңды тұлғалар шекаралық белдеуде шаруашылық, кәсіпшілік немесе өзге де қызметті жүргізуге, қоғамдық-саяси, мәдени немесе өзге де іс-шараларды өткізуге рұқсаттама алу үшін Шекара қызметіне веб-портал арқылы электронды форматта мынадай құжаттарды ұсынады:</w:t>
      </w:r>
    </w:p>
    <w:bookmarkEnd w:id="8"/>
    <w:bookmarkStart w:name="z12" w:id="9"/>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рұқсаттамалар алуға ұсыну, онда жұмыс жүргізудің немесе іс-шаралар өткізудің сипаты, орны, қатысушылары, уақыты, пайдаланылатын кәсіпшілік және өзге де кемелер, көлік және өзге де техникалық құралдар туралы, ал қажет болған жағдайларда, егер бұл шектес мемлекетпен Қазақстан Республикасының халықаралық шарттарында ескертілсе, Мемлекеттік шекараны кесіп өту орны мен уақыты туралы мәліметтер көрсетіледі;</w:t>
      </w:r>
    </w:p>
    <w:bookmarkEnd w:id="9"/>
    <w:bookmarkStart w:name="z13" w:id="10"/>
    <w:p>
      <w:pPr>
        <w:spacing w:after="0"/>
        <w:ind w:left="0"/>
        <w:jc w:val="both"/>
      </w:pPr>
      <w:r>
        <w:rPr>
          <w:rFonts w:ascii="Times New Roman"/>
          <w:b w:val="false"/>
          <w:i w:val="false"/>
          <w:color w:val="000000"/>
          <w:sz w:val="28"/>
        </w:rPr>
        <w:t>
      2) тиісті уәкілетті органдардың шекаралық белдеуде шаруашылық, кәсіпшілік немесе өзге де қызметті жүргізуге, қоғамдық-саяси, мәдени немесе өзге іс-шараларды жүргізуге рұқсат құжаттарының көшірмесі.</w:t>
      </w:r>
    </w:p>
    <w:bookmarkEnd w:id="10"/>
    <w:bookmarkStart w:name="z14" w:id="11"/>
    <w:p>
      <w:pPr>
        <w:spacing w:after="0"/>
        <w:ind w:left="0"/>
        <w:jc w:val="both"/>
      </w:pPr>
      <w:r>
        <w:rPr>
          <w:rFonts w:ascii="Times New Roman"/>
          <w:b w:val="false"/>
          <w:i w:val="false"/>
          <w:color w:val="000000"/>
          <w:sz w:val="28"/>
        </w:rPr>
        <w:t>
      4. Шекара қызметінің портал арқылы өтінішті немесе ұсынуды қарау және рұқсаттама беру мерзімі өтініш немесе ұсыну енгізілген сәттен бастап он жұмыс күнінен аспайды.</w:t>
      </w:r>
    </w:p>
    <w:bookmarkEnd w:id="11"/>
    <w:bookmarkStart w:name="z15" w:id="12"/>
    <w:p>
      <w:pPr>
        <w:spacing w:after="0"/>
        <w:ind w:left="0"/>
        <w:jc w:val="both"/>
      </w:pPr>
      <w:r>
        <w:rPr>
          <w:rFonts w:ascii="Times New Roman"/>
          <w:b w:val="false"/>
          <w:i w:val="false"/>
          <w:color w:val="000000"/>
          <w:sz w:val="28"/>
        </w:rPr>
        <w:t xml:space="preserve">
      5. Қағидалардың 3-тармағында көрсетілген құжаттардың толық көлемде ұсынылмауы не өтініште немесе ұсынуда дұрыс емес мәліметтерді көрсету фактісі белгіленген жағдайда Шекара қызметі үш жұмыс күні ішінде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уәжді бас тартады.</w:t>
      </w:r>
    </w:p>
    <w:bookmarkEnd w:id="12"/>
    <w:bookmarkStart w:name="z16" w:id="13"/>
    <w:p>
      <w:pPr>
        <w:spacing w:after="0"/>
        <w:ind w:left="0"/>
        <w:jc w:val="both"/>
      </w:pPr>
      <w:r>
        <w:rPr>
          <w:rFonts w:ascii="Times New Roman"/>
          <w:b w:val="false"/>
          <w:i w:val="false"/>
          <w:color w:val="000000"/>
          <w:sz w:val="28"/>
        </w:rPr>
        <w:t xml:space="preserve">
      6. Рұқсаттамаларды беруді Шекара қызметі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портал арқылы электрондық форматта жүзеге асырады.</w:t>
      </w:r>
    </w:p>
    <w:bookmarkEnd w:id="13"/>
    <w:bookmarkStart w:name="z17" w:id="14"/>
    <w:p>
      <w:pPr>
        <w:spacing w:after="0"/>
        <w:ind w:left="0"/>
        <w:jc w:val="both"/>
      </w:pPr>
      <w:r>
        <w:rPr>
          <w:rFonts w:ascii="Times New Roman"/>
          <w:b w:val="false"/>
          <w:i w:val="false"/>
          <w:color w:val="000000"/>
          <w:sz w:val="28"/>
        </w:rPr>
        <w:t>
      7. Рұқсаттама тиісті уәкілетті органдар шаруашылық, кәсіпшілік немесе өзге де қызметті, қоғамдық-саяси, мәдени немесе өзге іс-шараларды жүргізуге берген рұқсаттың қолданылу мерзімдерін ескере отырып, өтініште немесе ұсынуда көрсетілген, бірақ күнтізбелік бір жылдан аспайтын мерзімге беріледі.</w:t>
      </w:r>
    </w:p>
    <w:bookmarkEnd w:id="14"/>
    <w:p>
      <w:pPr>
        <w:spacing w:after="0"/>
        <w:ind w:left="0"/>
        <w:jc w:val="both"/>
      </w:pPr>
      <w:r>
        <w:rPr>
          <w:rFonts w:ascii="Times New Roman"/>
          <w:b w:val="false"/>
          <w:i w:val="false"/>
          <w:color w:val="000000"/>
          <w:sz w:val="28"/>
        </w:rPr>
        <w:t>
      Қолданылу мерзімі аяқталғаннан кейін рұқсаттама күшін жояды.</w:t>
      </w:r>
    </w:p>
    <w:bookmarkStart w:name="z18" w:id="15"/>
    <w:p>
      <w:pPr>
        <w:spacing w:after="0"/>
        <w:ind w:left="0"/>
        <w:jc w:val="both"/>
      </w:pPr>
      <w:r>
        <w:rPr>
          <w:rFonts w:ascii="Times New Roman"/>
          <w:b w:val="false"/>
          <w:i w:val="false"/>
          <w:color w:val="000000"/>
          <w:sz w:val="28"/>
        </w:rPr>
        <w:t>
      8. Шекаралық белдеуге тікелей сол жерде тұратын адамдарды өткізу сол жергілікті жерде нақты тұратыны туралы жергілікті атқарушы органдар берген анықтамасы болған жағдайда, жеке басын куәландыратын құжаттары бойынша жүзеге асырылады.</w:t>
      </w:r>
    </w:p>
    <w:bookmarkEnd w:id="15"/>
    <w:p>
      <w:pPr>
        <w:spacing w:after="0"/>
        <w:ind w:left="0"/>
        <w:jc w:val="both"/>
      </w:pPr>
      <w:r>
        <w:rPr>
          <w:rFonts w:ascii="Times New Roman"/>
          <w:b w:val="false"/>
          <w:i w:val="false"/>
          <w:color w:val="000000"/>
          <w:sz w:val="28"/>
        </w:rPr>
        <w:t>
      Шекаралық белдеуде тұратын, бірақ одан тыс жерде оқитын орта мектеп оқушылары, оқу орындарының студенттері жергілікті атқарушы органдардың олардың шекаралық белдеудің елді мекендерінен оқуға шығатындарын растайтын анықтамалары бойынша шекаралық белдеуден шығады (кіреді).</w:t>
      </w:r>
    </w:p>
    <w:p>
      <w:pPr>
        <w:spacing w:after="0"/>
        <w:ind w:left="0"/>
        <w:jc w:val="both"/>
      </w:pPr>
      <w:r>
        <w:rPr>
          <w:rFonts w:ascii="Times New Roman"/>
          <w:b w:val="false"/>
          <w:i w:val="false"/>
          <w:color w:val="000000"/>
          <w:sz w:val="28"/>
        </w:rPr>
        <w:t>
      Шекаралық белдеуге ата-анасымен немесе өздерімен бірге жүретін адамдармен кіретін 16 жасқа дейінгі балалар туралы мәліметтер осы адамдардың рұқсаттамасына енгізіледі.</w:t>
      </w:r>
    </w:p>
    <w:bookmarkStart w:name="z19" w:id="16"/>
    <w:p>
      <w:pPr>
        <w:spacing w:after="0"/>
        <w:ind w:left="0"/>
        <w:jc w:val="both"/>
      </w:pPr>
      <w:r>
        <w:rPr>
          <w:rFonts w:ascii="Times New Roman"/>
          <w:b w:val="false"/>
          <w:i w:val="false"/>
          <w:color w:val="000000"/>
          <w:sz w:val="28"/>
        </w:rPr>
        <w:t>
      9. Жақын туыстары қайтыс болған (ауырған) жағдайда адамдар өздерінің жеке басын куәландыратын құжаттар және медицина ұйымдары растаған тиісті жеделхаттар (анықтамалар) бойынша, ал туыстары жерленген жерлерге бара жатқанда жерлеу орнын растайтын мәліметтер бойынша шекаралық белдеуге рұқсаттама ресімдемей кіреді.</w:t>
      </w:r>
    </w:p>
    <w:bookmarkEnd w:id="16"/>
    <w:bookmarkStart w:name="z20" w:id="17"/>
    <w:p>
      <w:pPr>
        <w:spacing w:after="0"/>
        <w:ind w:left="0"/>
        <w:jc w:val="both"/>
      </w:pPr>
      <w:r>
        <w:rPr>
          <w:rFonts w:ascii="Times New Roman"/>
          <w:b w:val="false"/>
          <w:i w:val="false"/>
          <w:color w:val="000000"/>
          <w:sz w:val="28"/>
        </w:rPr>
        <w:t>
      10. Рұқсаттамалар жоғалған (бүлінген) жағдайда жеке және заңды тұлға портал арқылы Шекара қызметіне рұқсаттаманы жоғалту фактісі бойынша түсініктемені көрсетіп, оны қайта беру туралы өтінішхатты ұсынады.</w:t>
      </w:r>
    </w:p>
    <w:bookmarkEnd w:id="17"/>
    <w:p>
      <w:pPr>
        <w:spacing w:after="0"/>
        <w:ind w:left="0"/>
        <w:jc w:val="both"/>
      </w:pPr>
      <w:r>
        <w:rPr>
          <w:rFonts w:ascii="Times New Roman"/>
          <w:b w:val="false"/>
          <w:i w:val="false"/>
          <w:color w:val="000000"/>
          <w:sz w:val="28"/>
        </w:rPr>
        <w:t>
      Шекара қызметі рұқсаттаманы қайтадан беруді үш жұмыс күнінен аспайтын мерзімде портал арқылы электрондық форматта жүзеге асырады.</w:t>
      </w:r>
    </w:p>
    <w:bookmarkStart w:name="z21" w:id="18"/>
    <w:p>
      <w:pPr>
        <w:spacing w:after="0"/>
        <w:ind w:left="0"/>
        <w:jc w:val="both"/>
      </w:pPr>
      <w:r>
        <w:rPr>
          <w:rFonts w:ascii="Times New Roman"/>
          <w:b w:val="false"/>
          <w:i w:val="false"/>
          <w:color w:val="000000"/>
          <w:sz w:val="28"/>
        </w:rPr>
        <w:t>
      11. Шекара қызметі Мемлекеттік шекараны қорғау мүдделерін ескере отырып, "Қазақстан Республикасының Мемлекеттік шекарасы туралы" Қазақстан Республикасының Заңына сәйкес рұқсаттамалардың қолданылуына шектеу енгізуі немесе оны уақытша тоқтата тұруы мүмкін.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9"/>
    <w:p>
      <w:pPr>
        <w:spacing w:after="0"/>
        <w:ind w:left="0"/>
        <w:jc w:val="left"/>
      </w:pPr>
      <w:r>
        <w:rPr>
          <w:rFonts w:ascii="Times New Roman"/>
          <w:b/>
          <w:i w:val="false"/>
          <w:color w:val="000000"/>
        </w:rPr>
        <w:t xml:space="preserve"> ӨТІНІШ (ЗАЯВЛЕНИЕ)</w:t>
      </w:r>
    </w:p>
    <w:bookmarkEnd w:id="19"/>
    <w:p>
      <w:pPr>
        <w:spacing w:after="0"/>
        <w:ind w:left="0"/>
        <w:jc w:val="both"/>
      </w:pPr>
      <w:r>
        <w:rPr>
          <w:rFonts w:ascii="Times New Roman"/>
          <w:b w:val="false"/>
          <w:i w:val="false"/>
          <w:color w:val="000000"/>
          <w:sz w:val="28"/>
        </w:rPr>
        <w:t>
      Шекаралық белдеуге кіруге және онда болуға рұқсаттама беруді сұраймын</w:t>
      </w:r>
    </w:p>
    <w:p>
      <w:pPr>
        <w:spacing w:after="0"/>
        <w:ind w:left="0"/>
        <w:jc w:val="both"/>
      </w:pPr>
      <w:r>
        <w:rPr>
          <w:rFonts w:ascii="Times New Roman"/>
          <w:b w:val="false"/>
          <w:i w:val="false"/>
          <w:color w:val="000000"/>
          <w:sz w:val="28"/>
        </w:rPr>
        <w:t>
      (Прошу выдать пропуск на въезд и пребывание в пограничную полосу)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(елді мекен, аудан, облыс) (населенный пункт, район, область)</w:t>
      </w:r>
    </w:p>
    <w:p>
      <w:pPr>
        <w:spacing w:after="0"/>
        <w:ind w:left="0"/>
        <w:jc w:val="both"/>
      </w:pPr>
      <w:r>
        <w:rPr>
          <w:rFonts w:ascii="Times New Roman"/>
          <w:b w:val="false"/>
          <w:i w:val="false"/>
          <w:color w:val="000000"/>
          <w:sz w:val="28"/>
        </w:rPr>
        <w:t>
      Мақсаты (цель)___________________________________________________</w:t>
      </w:r>
    </w:p>
    <w:p>
      <w:pPr>
        <w:spacing w:after="0"/>
        <w:ind w:left="0"/>
        <w:jc w:val="both"/>
      </w:pPr>
      <w:r>
        <w:rPr>
          <w:rFonts w:ascii="Times New Roman"/>
          <w:b w:val="false"/>
          <w:i w:val="false"/>
          <w:color w:val="000000"/>
          <w:sz w:val="28"/>
        </w:rPr>
        <w:t>
      Уақыты (время)_________________________________________________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 (о себе сообщаю следующие сведения)</w:t>
      </w:r>
    </w:p>
    <w:p>
      <w:pPr>
        <w:spacing w:after="0"/>
        <w:ind w:left="0"/>
        <w:jc w:val="both"/>
      </w:pPr>
      <w:r>
        <w:rPr>
          <w:rFonts w:ascii="Times New Roman"/>
          <w:b w:val="false"/>
          <w:i w:val="false"/>
          <w:color w:val="000000"/>
          <w:sz w:val="28"/>
        </w:rPr>
        <w:t>
      Тегім (фамилия) _____________________________________________________</w:t>
      </w:r>
    </w:p>
    <w:p>
      <w:pPr>
        <w:spacing w:after="0"/>
        <w:ind w:left="0"/>
        <w:jc w:val="both"/>
      </w:pPr>
      <w:r>
        <w:rPr>
          <w:rFonts w:ascii="Times New Roman"/>
          <w:b w:val="false"/>
          <w:i w:val="false"/>
          <w:color w:val="000000"/>
          <w:sz w:val="28"/>
        </w:rPr>
        <w:t>
      Атым (имя) _________________________________________________________</w:t>
      </w:r>
    </w:p>
    <w:p>
      <w:pPr>
        <w:spacing w:after="0"/>
        <w:ind w:left="0"/>
        <w:jc w:val="both"/>
      </w:pPr>
      <w:r>
        <w:rPr>
          <w:rFonts w:ascii="Times New Roman"/>
          <w:b w:val="false"/>
          <w:i w:val="false"/>
          <w:color w:val="000000"/>
          <w:sz w:val="28"/>
        </w:rPr>
        <w:t>
      Әкемнің аты (отчество) _______________________________________________</w:t>
      </w:r>
    </w:p>
    <w:p>
      <w:pPr>
        <w:spacing w:after="0"/>
        <w:ind w:left="0"/>
        <w:jc w:val="both"/>
      </w:pPr>
      <w:r>
        <w:rPr>
          <w:rFonts w:ascii="Times New Roman"/>
          <w:b w:val="false"/>
          <w:i w:val="false"/>
          <w:color w:val="000000"/>
          <w:sz w:val="28"/>
        </w:rPr>
        <w:t>
      Туған жылым мен жерім (год и место рождения) _________________________</w:t>
      </w:r>
    </w:p>
    <w:p>
      <w:pPr>
        <w:spacing w:after="0"/>
        <w:ind w:left="0"/>
        <w:jc w:val="both"/>
      </w:pPr>
      <w:r>
        <w:rPr>
          <w:rFonts w:ascii="Times New Roman"/>
          <w:b w:val="false"/>
          <w:i w:val="false"/>
          <w:color w:val="000000"/>
          <w:sz w:val="28"/>
        </w:rPr>
        <w:t>
      Жұмыс орным (место работы) _________________________________________</w:t>
      </w:r>
    </w:p>
    <w:p>
      <w:pPr>
        <w:spacing w:after="0"/>
        <w:ind w:left="0"/>
        <w:jc w:val="both"/>
      </w:pPr>
      <w:r>
        <w:rPr>
          <w:rFonts w:ascii="Times New Roman"/>
          <w:b w:val="false"/>
          <w:i w:val="false"/>
          <w:color w:val="000000"/>
          <w:sz w:val="28"/>
        </w:rPr>
        <w:t>
      (ұйымның атауы және лауазымы) (наименование организации и должность)</w:t>
      </w:r>
    </w:p>
    <w:p>
      <w:pPr>
        <w:spacing w:after="0"/>
        <w:ind w:left="0"/>
        <w:jc w:val="both"/>
      </w:pPr>
      <w:r>
        <w:rPr>
          <w:rFonts w:ascii="Times New Roman"/>
          <w:b w:val="false"/>
          <w:i w:val="false"/>
          <w:color w:val="000000"/>
          <w:sz w:val="28"/>
        </w:rPr>
        <w:t>
      жеке басын куәландыратын құжаты (документ, удостоверяющего личность)</w:t>
      </w:r>
    </w:p>
    <w:p>
      <w:pPr>
        <w:spacing w:after="0"/>
        <w:ind w:left="0"/>
        <w:jc w:val="both"/>
      </w:pPr>
      <w:r>
        <w:rPr>
          <w:rFonts w:ascii="Times New Roman"/>
          <w:b w:val="false"/>
          <w:i w:val="false"/>
          <w:color w:val="000000"/>
          <w:sz w:val="28"/>
        </w:rPr>
        <w:t>
      __________________ № __________________ 20 __ ж.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 берген органның атауы және күні)</w:t>
      </w:r>
    </w:p>
    <w:p>
      <w:pPr>
        <w:spacing w:after="0"/>
        <w:ind w:left="0"/>
        <w:jc w:val="both"/>
      </w:pPr>
      <w:r>
        <w:rPr>
          <w:rFonts w:ascii="Times New Roman"/>
          <w:b w:val="false"/>
          <w:i w:val="false"/>
          <w:color w:val="000000"/>
          <w:sz w:val="28"/>
        </w:rPr>
        <w:t>
      (дата и наименование органа, выдавшего документ, удостоверяющего личность)</w:t>
      </w:r>
    </w:p>
    <w:p>
      <w:pPr>
        <w:spacing w:after="0"/>
        <w:ind w:left="0"/>
        <w:jc w:val="both"/>
      </w:pPr>
      <w:r>
        <w:rPr>
          <w:rFonts w:ascii="Times New Roman"/>
          <w:b w:val="false"/>
          <w:i w:val="false"/>
          <w:color w:val="000000"/>
          <w:sz w:val="28"/>
        </w:rPr>
        <w:t>
      Тұрғылықты жерім (местожительство) __________________________________</w:t>
      </w:r>
    </w:p>
    <w:p>
      <w:pPr>
        <w:spacing w:after="0"/>
        <w:ind w:left="0"/>
        <w:jc w:val="both"/>
      </w:pPr>
      <w:r>
        <w:rPr>
          <w:rFonts w:ascii="Times New Roman"/>
          <w:b w:val="false"/>
          <w:i w:val="false"/>
          <w:color w:val="000000"/>
          <w:sz w:val="28"/>
        </w:rPr>
        <w:t>
      Өзіммен бірге балаларым барады (со мной следуют дети) ________________</w:t>
      </w:r>
    </w:p>
    <w:p>
      <w:pPr>
        <w:spacing w:after="0"/>
        <w:ind w:left="0"/>
        <w:jc w:val="both"/>
      </w:pPr>
      <w:r>
        <w:rPr>
          <w:rFonts w:ascii="Times New Roman"/>
          <w:b w:val="false"/>
          <w:i w:val="false"/>
          <w:color w:val="000000"/>
          <w:sz w:val="28"/>
        </w:rPr>
        <w:t>
      (аты және жасы) (имя и возраст) _____________________________________</w:t>
      </w:r>
    </w:p>
    <w:p>
      <w:pPr>
        <w:spacing w:after="0"/>
        <w:ind w:left="0"/>
        <w:jc w:val="both"/>
      </w:pPr>
      <w:r>
        <w:rPr>
          <w:rFonts w:ascii="Times New Roman"/>
          <w:b w:val="false"/>
          <w:i w:val="false"/>
          <w:color w:val="000000"/>
          <w:sz w:val="28"/>
        </w:rPr>
        <w:t>
      Өтініш білдірушінің электрондық мекенжайы (Электронный адрес заявителя)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Мен ұсынылған деректердің дұрыстығына дербес жауап беремін (я несу персональную ответственность за достоверность представленных данных)</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(ПРЕДСТАВЛЕНИЕ)</w:t>
            </w:r>
            <w:r>
              <w:br/>
            </w:r>
            <w:r>
              <w:rPr>
                <w:rFonts w:ascii="Times New Roman"/>
                <w:b w:val="false"/>
                <w:i w:val="false"/>
                <w:color w:val="000000"/>
                <w:sz w:val="20"/>
              </w:rPr>
              <w:t>
Тізімге сәйкес Қазақстан Республикасының азаматтарына (шетелдіктерге және азаматтығы жоқ адамдарға) _____________________________________________</w:t>
            </w:r>
            <w:r>
              <w:br/>
            </w:r>
            <w:r>
              <w:rPr>
                <w:rFonts w:ascii="Times New Roman"/>
                <w:b w:val="false"/>
                <w:i w:val="false"/>
                <w:color w:val="000000"/>
                <w:sz w:val="20"/>
              </w:rPr>
              <w:t>
(елді мекен, аудан, облыс) шекаралық белдеуге кіруге және онда болуға рұқсаттама (лар) беруді сұраймын</w:t>
            </w:r>
            <w:r>
              <w:br/>
            </w:r>
            <w:r>
              <w:rPr>
                <w:rFonts w:ascii="Times New Roman"/>
                <w:b w:val="false"/>
                <w:i w:val="false"/>
                <w:color w:val="000000"/>
                <w:sz w:val="20"/>
              </w:rPr>
              <w:t>
(Прошу выдать пропуск (а) на въезд и пребывание в пограничную полосу гражданам Республики Казахстан (иностранцам и лицам без гражданства) согласно списку)</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(населенный пункт, район, область)</w:t>
            </w:r>
            <w:r>
              <w:br/>
            </w:r>
            <w:r>
              <w:rPr>
                <w:rFonts w:ascii="Times New Roman"/>
                <w:b w:val="false"/>
                <w:i w:val="false"/>
                <w:color w:val="000000"/>
                <w:sz w:val="20"/>
              </w:rPr>
              <w:t>
Мақсаты (цель)______________________________________________________</w:t>
            </w:r>
            <w:r>
              <w:br/>
            </w:r>
            <w:r>
              <w:rPr>
                <w:rFonts w:ascii="Times New Roman"/>
                <w:b w:val="false"/>
                <w:i w:val="false"/>
                <w:color w:val="000000"/>
                <w:sz w:val="20"/>
              </w:rPr>
              <w:t>
Уақыты (время) _____________________________________________________</w:t>
            </w:r>
            <w:r>
              <w:br/>
            </w:r>
            <w:r>
              <w:rPr>
                <w:rFonts w:ascii="Times New Roman"/>
                <w:b w:val="false"/>
                <w:i w:val="false"/>
                <w:color w:val="000000"/>
                <w:sz w:val="20"/>
              </w:rPr>
              <w:t>
Шекаралық белдеуге рұқсаттамалар алатын Қазақстан Республикасы азаматтарының (шетелдіктердің, азаматтығы жоқ адамдардың) тізімі</w:t>
            </w:r>
            <w:r>
              <w:br/>
            </w:r>
            <w:r>
              <w:rPr>
                <w:rFonts w:ascii="Times New Roman"/>
                <w:b w:val="false"/>
                <w:i w:val="false"/>
                <w:color w:val="000000"/>
                <w:sz w:val="20"/>
              </w:rPr>
              <w:t>
(Список граждан Республики Казахстан (иностранцев, лиц без гражданства) на получение пропуска в пограничную полосу)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119"/>
              <w:gridCol w:w="2254"/>
              <w:gridCol w:w="1523"/>
              <w:gridCol w:w="1767"/>
              <w:gridCol w:w="2011"/>
              <w:gridCol w:w="1037"/>
              <w:gridCol w:w="1037"/>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Шекаралық белдеуде техникалық құралдар іске қосылатын болады (В пограничной полосе будут задействованы технические средства):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317"/>
              <w:gridCol w:w="2318"/>
              <w:gridCol w:w="3320"/>
              <w:gridCol w:w="1316"/>
              <w:gridCol w:w="1317"/>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 п/п</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 (Наименование технического средства)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(Государственный регистрационный номер)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(Ф.И.О. водителя)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(Владелец)</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Ұсынуға мынадай құжаттар қоса беріледі (К представлению прилагаются следующие документы) ___________________________________________________________________</w:t>
            </w:r>
            <w:r>
              <w:br/>
            </w:r>
            <w:r>
              <w:rPr>
                <w:rFonts w:ascii="Times New Roman"/>
                <w:b w:val="false"/>
                <w:i w:val="false"/>
                <w:color w:val="000000"/>
                <w:sz w:val="20"/>
              </w:rPr>
              <w:t>
Өтініш берушінің электрондық мекенжайы (электронный адрес заявителя)</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Мен ұсынылған деректердің дұрыстығына дербес жауап беремін (я несу персональную ответственность за достоверность представленных данных)</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лауазымы (должность)</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(күні, айы және жылы) (дата, месяц, год)</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(куда)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бастамашының мекенжайы</w:t>
            </w:r>
            <w:r>
              <w:br/>
            </w:r>
            <w:r>
              <w:rPr>
                <w:rFonts w:ascii="Times New Roman"/>
                <w:b w:val="false"/>
                <w:i w:val="false"/>
                <w:color w:val="000000"/>
                <w:sz w:val="20"/>
              </w:rPr>
              <w:t>және анықтама деректері</w:t>
            </w:r>
            <w:r>
              <w:br/>
            </w:r>
            <w:r>
              <w:rPr>
                <w:rFonts w:ascii="Times New Roman"/>
                <w:b w:val="false"/>
                <w:i w:val="false"/>
                <w:color w:val="000000"/>
                <w:sz w:val="20"/>
              </w:rPr>
              <w:t>(адрес и установочные</w:t>
            </w:r>
            <w:r>
              <w:br/>
            </w:r>
            <w:r>
              <w:rPr>
                <w:rFonts w:ascii="Times New Roman"/>
                <w:b w:val="false"/>
                <w:i w:val="false"/>
                <w:color w:val="000000"/>
                <w:sz w:val="20"/>
              </w:rPr>
              <w:t>данные инициатора)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bl>
    <w:bookmarkStart w:name="z27" w:id="20"/>
    <w:p>
      <w:pPr>
        <w:spacing w:after="0"/>
        <w:ind w:left="0"/>
        <w:jc w:val="left"/>
      </w:pPr>
      <w:r>
        <w:rPr>
          <w:rFonts w:ascii="Times New Roman"/>
          <w:b/>
          <w:i w:val="false"/>
          <w:color w:val="000000"/>
        </w:rPr>
        <w:t xml:space="preserve"> ХАБАРЛАМА</w:t>
      </w:r>
    </w:p>
    <w:bookmarkEnd w:id="20"/>
    <w:p>
      <w:pPr>
        <w:spacing w:after="0"/>
        <w:ind w:left="0"/>
        <w:jc w:val="both"/>
      </w:pPr>
      <w:r>
        <w:rPr>
          <w:rFonts w:ascii="Times New Roman"/>
          <w:b w:val="false"/>
          <w:i w:val="false"/>
          <w:color w:val="000000"/>
          <w:sz w:val="28"/>
        </w:rPr>
        <w:t>
      Сіздің 20___ жылғы ____ __________ өтінішіңізге (ұсынуыңызға), құжаттарды</w:t>
      </w:r>
    </w:p>
    <w:p>
      <w:pPr>
        <w:spacing w:after="0"/>
        <w:ind w:left="0"/>
        <w:jc w:val="both"/>
      </w:pPr>
      <w:r>
        <w:rPr>
          <w:rFonts w:ascii="Times New Roman"/>
          <w:b w:val="false"/>
          <w:i w:val="false"/>
          <w:color w:val="000000"/>
          <w:sz w:val="28"/>
        </w:rPr>
        <w:t>
      толық көлемде ұсынбауыңызға немесе өтініште (ұсыныста) дұрыс емес мәліметтерді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көрсетуіңізге байланысты шекаралық белдеуге кіруге және онда болуға</w:t>
      </w:r>
    </w:p>
    <w:p>
      <w:pPr>
        <w:spacing w:after="0"/>
        <w:ind w:left="0"/>
        <w:jc w:val="both"/>
      </w:pPr>
      <w:r>
        <w:rPr>
          <w:rFonts w:ascii="Times New Roman"/>
          <w:b w:val="false"/>
          <w:i w:val="false"/>
          <w:color w:val="000000"/>
          <w:sz w:val="28"/>
        </w:rPr>
        <w:t>
      рұқсаттама беруден бас тартатынымыз туралы хабарлаймыз</w:t>
      </w:r>
    </w:p>
    <w:p>
      <w:pPr>
        <w:spacing w:after="0"/>
        <w:ind w:left="0"/>
        <w:jc w:val="both"/>
      </w:pPr>
      <w:r>
        <w:rPr>
          <w:rFonts w:ascii="Times New Roman"/>
          <w:b w:val="false"/>
          <w:i w:val="false"/>
          <w:color w:val="000000"/>
          <w:sz w:val="28"/>
        </w:rPr>
        <w:t>
      (На Ваше заявление (представление) от ___ ________ 20 ___ года уведомляем об отказе</w:t>
      </w:r>
    </w:p>
    <w:p>
      <w:pPr>
        <w:spacing w:after="0"/>
        <w:ind w:left="0"/>
        <w:jc w:val="both"/>
      </w:pPr>
      <w:r>
        <w:rPr>
          <w:rFonts w:ascii="Times New Roman"/>
          <w:b w:val="false"/>
          <w:i w:val="false"/>
          <w:color w:val="000000"/>
          <w:sz w:val="28"/>
        </w:rPr>
        <w:t>
      в выдаче пропуска на въезд и пребывание в пограничной полосе в связи</w:t>
      </w:r>
    </w:p>
    <w:p>
      <w:pPr>
        <w:spacing w:after="0"/>
        <w:ind w:left="0"/>
        <w:jc w:val="both"/>
      </w:pPr>
      <w:r>
        <w:rPr>
          <w:rFonts w:ascii="Times New Roman"/>
          <w:b w:val="false"/>
          <w:i w:val="false"/>
          <w:color w:val="000000"/>
          <w:sz w:val="28"/>
        </w:rPr>
        <w:t>
      представлением документов не полном объеме либо указание в заявлении</w:t>
      </w:r>
    </w:p>
    <w:p>
      <w:pPr>
        <w:spacing w:after="0"/>
        <w:ind w:left="0"/>
        <w:jc w:val="both"/>
      </w:pPr>
      <w:r>
        <w:rPr>
          <w:rFonts w:ascii="Times New Roman"/>
          <w:b w:val="false"/>
          <w:i w:val="false"/>
          <w:color w:val="000000"/>
          <w:sz w:val="28"/>
        </w:rPr>
        <w:t>
      (представлении) не достоверных сведений:</w:t>
      </w:r>
    </w:p>
    <w:p>
      <w:pPr>
        <w:spacing w:after="0"/>
        <w:ind w:left="0"/>
        <w:jc w:val="both"/>
      </w:pPr>
      <w:r>
        <w:rPr>
          <w:rFonts w:ascii="Times New Roman"/>
          <w:b w:val="false"/>
          <w:i w:val="false"/>
          <w:color w:val="000000"/>
          <w:sz w:val="28"/>
        </w:rPr>
        <w:t>
      0000 әскери бөлімінің командирі (командир воинской части 0000)</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лауазымды тұлғаның Т.А.Ә., қолы 20___ жылғы ____ _______________</w:t>
      </w:r>
    </w:p>
    <w:p>
      <w:pPr>
        <w:spacing w:after="0"/>
        <w:ind w:left="0"/>
        <w:jc w:val="both"/>
      </w:pPr>
      <w:r>
        <w:rPr>
          <w:rFonts w:ascii="Times New Roman"/>
          <w:b w:val="false"/>
          <w:i w:val="false"/>
          <w:color w:val="000000"/>
          <w:sz w:val="28"/>
        </w:rPr>
        <w:t>
      (подпись, Ф.И.О. должностного лица) (күні,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белдеуге кіруге</w:t>
            </w:r>
            <w:r>
              <w:br/>
            </w:r>
            <w:r>
              <w:rPr>
                <w:rFonts w:ascii="Times New Roman"/>
                <w:b w:val="false"/>
                <w:i w:val="false"/>
                <w:color w:val="000000"/>
                <w:sz w:val="20"/>
              </w:rPr>
              <w:t>және онда болуға рұқсаттамалар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1"/>
    <w:p>
      <w:pPr>
        <w:spacing w:after="0"/>
        <w:ind w:left="0"/>
        <w:jc w:val="left"/>
      </w:pPr>
      <w:r>
        <w:rPr>
          <w:rFonts w:ascii="Times New Roman"/>
          <w:b/>
          <w:i w:val="false"/>
          <w:color w:val="000000"/>
        </w:rPr>
        <w:t xml:space="preserve"> Шекаралық белдеуге кіруге және онда болуға рұқсаттама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2"/>
        <w:gridCol w:w="6048"/>
      </w:tblGrid>
      <w:tr>
        <w:trPr>
          <w:trHeight w:val="30" w:hRule="atLeast"/>
        </w:trPr>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 № _____</w:t>
            </w:r>
            <w:r>
              <w:br/>
            </w:r>
            <w:r>
              <w:rPr>
                <w:rFonts w:ascii="Times New Roman"/>
                <w:b w:val="false"/>
                <w:i w:val="false"/>
                <w:color w:val="000000"/>
                <w:sz w:val="20"/>
              </w:rPr>
              <w:t>
(корешок пропуска)</w:t>
            </w:r>
            <w:r>
              <w:br/>
            </w:r>
            <w:r>
              <w:rPr>
                <w:rFonts w:ascii="Times New Roman"/>
                <w:b w:val="false"/>
                <w:i w:val="false"/>
                <w:color w:val="000000"/>
                <w:sz w:val="20"/>
              </w:rPr>
              <w:t xml:space="preserve">
Тұрғын (жителю) _____________________ </w:t>
            </w:r>
            <w:r>
              <w:br/>
            </w:r>
            <w:r>
              <w:rPr>
                <w:rFonts w:ascii="Times New Roman"/>
                <w:b w:val="false"/>
                <w:i w:val="false"/>
                <w:color w:val="000000"/>
                <w:sz w:val="20"/>
              </w:rPr>
              <w:t>
______________________ берілді. (выдан)</w:t>
            </w:r>
            <w:r>
              <w:br/>
            </w:r>
            <w:r>
              <w:rPr>
                <w:rFonts w:ascii="Times New Roman"/>
                <w:b w:val="false"/>
                <w:i w:val="false"/>
                <w:color w:val="000000"/>
                <w:sz w:val="20"/>
              </w:rPr>
              <w:t>
Шекаралық белдеу аумағына кіруге және онда болуға рұқсат беріледі (разрешен въезд и пребывание в пограничной полосе в районе)</w:t>
            </w:r>
            <w:r>
              <w:br/>
            </w:r>
            <w:r>
              <w:rPr>
                <w:rFonts w:ascii="Times New Roman"/>
                <w:b w:val="false"/>
                <w:i w:val="false"/>
                <w:color w:val="000000"/>
                <w:sz w:val="20"/>
              </w:rPr>
              <w:t>
Кіру мақсаты (цель въезда)</w:t>
            </w:r>
            <w:r>
              <w:br/>
            </w:r>
            <w:r>
              <w:rPr>
                <w:rFonts w:ascii="Times New Roman"/>
                <w:b w:val="false"/>
                <w:i w:val="false"/>
                <w:color w:val="000000"/>
                <w:sz w:val="20"/>
              </w:rPr>
              <w:t>
Болу мерзімі (срок пребывания)</w:t>
            </w:r>
            <w:r>
              <w:br/>
            </w:r>
            <w:r>
              <w:rPr>
                <w:rFonts w:ascii="Times New Roman"/>
                <w:b w:val="false"/>
                <w:i w:val="false"/>
                <w:color w:val="000000"/>
                <w:sz w:val="20"/>
              </w:rPr>
              <w:t>
Болу уақыты (время пребывания)</w:t>
            </w:r>
            <w:r>
              <w:br/>
            </w:r>
            <w:r>
              <w:rPr>
                <w:rFonts w:ascii="Times New Roman"/>
                <w:b w:val="false"/>
                <w:i w:val="false"/>
                <w:color w:val="000000"/>
                <w:sz w:val="20"/>
              </w:rPr>
              <w:t>
Негіздеме (основание)</w:t>
            </w:r>
            <w:r>
              <w:br/>
            </w:r>
            <w:r>
              <w:rPr>
                <w:rFonts w:ascii="Times New Roman"/>
                <w:b w:val="false"/>
                <w:i w:val="false"/>
                <w:color w:val="000000"/>
                <w:sz w:val="20"/>
              </w:rPr>
              <w:t>
Берілген күні (дата выдачи)</w:t>
            </w:r>
            <w:r>
              <w:br/>
            </w:r>
            <w:r>
              <w:rPr>
                <w:rFonts w:ascii="Times New Roman"/>
                <w:b w:val="false"/>
                <w:i w:val="false"/>
                <w:color w:val="000000"/>
                <w:sz w:val="20"/>
              </w:rPr>
              <w:t>
"_____" заставасының бастығы</w:t>
            </w:r>
            <w:r>
              <w:br/>
            </w:r>
            <w:r>
              <w:rPr>
                <w:rFonts w:ascii="Times New Roman"/>
                <w:b w:val="false"/>
                <w:i w:val="false"/>
                <w:color w:val="000000"/>
                <w:sz w:val="20"/>
              </w:rPr>
              <w:t>
(начальник заставы)</w:t>
            </w:r>
            <w:r>
              <w:br/>
            </w:r>
            <w:r>
              <w:rPr>
                <w:rFonts w:ascii="Times New Roman"/>
                <w:b w:val="false"/>
                <w:i w:val="false"/>
                <w:color w:val="000000"/>
                <w:sz w:val="20"/>
              </w:rPr>
              <w:t>
__________________ ә/б (в/ч)</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 ______________</w:t>
            </w:r>
            <w:r>
              <w:br/>
            </w:r>
            <w:r>
              <w:rPr>
                <w:rFonts w:ascii="Times New Roman"/>
                <w:b w:val="false"/>
                <w:i w:val="false"/>
                <w:color w:val="000000"/>
                <w:sz w:val="20"/>
              </w:rPr>
              <w:t>
(пропуск )</w:t>
            </w:r>
            <w:r>
              <w:br/>
            </w:r>
            <w:r>
              <w:rPr>
                <w:rFonts w:ascii="Times New Roman"/>
                <w:b w:val="false"/>
                <w:i w:val="false"/>
                <w:color w:val="000000"/>
                <w:sz w:val="20"/>
              </w:rPr>
              <w:t>
Тұрғын (жителю) _____________________</w:t>
            </w:r>
            <w:r>
              <w:br/>
            </w:r>
            <w:r>
              <w:rPr>
                <w:rFonts w:ascii="Times New Roman"/>
                <w:b w:val="false"/>
                <w:i w:val="false"/>
                <w:color w:val="000000"/>
                <w:sz w:val="20"/>
              </w:rPr>
              <w:t>
_____________________ берілді. (выдан)</w:t>
            </w:r>
            <w:r>
              <w:br/>
            </w:r>
            <w:r>
              <w:rPr>
                <w:rFonts w:ascii="Times New Roman"/>
                <w:b w:val="false"/>
                <w:i w:val="false"/>
                <w:color w:val="000000"/>
                <w:sz w:val="20"/>
              </w:rPr>
              <w:t>
Шекаралық белдеу аумағына кіруге және онда болуға рұқсат беріледі</w:t>
            </w:r>
            <w:r>
              <w:br/>
            </w:r>
            <w:r>
              <w:rPr>
                <w:rFonts w:ascii="Times New Roman"/>
                <w:b w:val="false"/>
                <w:i w:val="false"/>
                <w:color w:val="000000"/>
                <w:sz w:val="20"/>
              </w:rPr>
              <w:t>
(разрешен въезд и пребывание в пограничной полосе в районе)</w:t>
            </w:r>
            <w:r>
              <w:br/>
            </w:r>
            <w:r>
              <w:rPr>
                <w:rFonts w:ascii="Times New Roman"/>
                <w:b w:val="false"/>
                <w:i w:val="false"/>
                <w:color w:val="000000"/>
                <w:sz w:val="20"/>
              </w:rPr>
              <w:t>
Кіру мақсаты (цель въезда)</w:t>
            </w:r>
            <w:r>
              <w:br/>
            </w:r>
            <w:r>
              <w:rPr>
                <w:rFonts w:ascii="Times New Roman"/>
                <w:b w:val="false"/>
                <w:i w:val="false"/>
                <w:color w:val="000000"/>
                <w:sz w:val="20"/>
              </w:rPr>
              <w:t>
Болу мерзімі (срок пребывания)</w:t>
            </w:r>
            <w:r>
              <w:br/>
            </w:r>
            <w:r>
              <w:rPr>
                <w:rFonts w:ascii="Times New Roman"/>
                <w:b w:val="false"/>
                <w:i w:val="false"/>
                <w:color w:val="000000"/>
                <w:sz w:val="20"/>
              </w:rPr>
              <w:t>
Болу уақыты (время пребывания)</w:t>
            </w:r>
            <w:r>
              <w:br/>
            </w:r>
            <w:r>
              <w:rPr>
                <w:rFonts w:ascii="Times New Roman"/>
                <w:b w:val="false"/>
                <w:i w:val="false"/>
                <w:color w:val="000000"/>
                <w:sz w:val="20"/>
              </w:rPr>
              <w:t>
Негіздеме (основание)</w:t>
            </w:r>
            <w:r>
              <w:br/>
            </w:r>
            <w:r>
              <w:rPr>
                <w:rFonts w:ascii="Times New Roman"/>
                <w:b w:val="false"/>
                <w:i w:val="false"/>
                <w:color w:val="000000"/>
                <w:sz w:val="20"/>
              </w:rPr>
              <w:t>
Берілген күні (дата выдачи)</w:t>
            </w:r>
            <w:r>
              <w:br/>
            </w:r>
            <w:r>
              <w:rPr>
                <w:rFonts w:ascii="Times New Roman"/>
                <w:b w:val="false"/>
                <w:i w:val="false"/>
                <w:color w:val="000000"/>
                <w:sz w:val="20"/>
              </w:rPr>
              <w:t>
Рұқсаттама жеке басын куәландыратын құжат ұсынылған жағдайда жарамды</w:t>
            </w:r>
            <w:r>
              <w:br/>
            </w:r>
            <w:r>
              <w:rPr>
                <w:rFonts w:ascii="Times New Roman"/>
                <w:b w:val="false"/>
                <w:i w:val="false"/>
                <w:color w:val="000000"/>
                <w:sz w:val="20"/>
              </w:rPr>
              <w:t>
(пропуск действителен при предъявлении документа, удостоверяющего личность)</w:t>
            </w:r>
            <w:r>
              <w:br/>
            </w:r>
            <w:r>
              <w:rPr>
                <w:rFonts w:ascii="Times New Roman"/>
                <w:b w:val="false"/>
                <w:i w:val="false"/>
                <w:color w:val="000000"/>
                <w:sz w:val="20"/>
              </w:rPr>
              <w:t>
№ "_______" заставасының бастығы</w:t>
            </w:r>
            <w:r>
              <w:br/>
            </w:r>
            <w:r>
              <w:rPr>
                <w:rFonts w:ascii="Times New Roman"/>
                <w:b w:val="false"/>
                <w:i w:val="false"/>
                <w:color w:val="000000"/>
                <w:sz w:val="20"/>
              </w:rPr>
              <w:t>
(начальник заставы)</w:t>
            </w:r>
            <w:r>
              <w:br/>
            </w:r>
            <w:r>
              <w:rPr>
                <w:rFonts w:ascii="Times New Roman"/>
                <w:b w:val="false"/>
                <w:i w:val="false"/>
                <w:color w:val="000000"/>
                <w:sz w:val="20"/>
              </w:rPr>
              <w:t>
_________________ ә/б (в/ч)</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