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fb7f" w14:textId="e47f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14 наурыздағы № 108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Орталық мемлекеттік органының үлгі регламентін бекіту туралы" Қазақстан Республикасы Үкіметінің 2008 жылғы 26 наурыздағы № 289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16, 152-құжат).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кейбір шешімдеріне өзгерістер енгізу туралы" Қазақстан Республикасы Үкіметінің 2009 жылғы 30 желтоқсандағы № 2305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4, 54-құжат).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кейбір шешімдеріне өзгерістер мен толықтырулар енгізу" туралы Қазақстан Республикасы Үкіметінің 2010 жылғы 25 маусымдағы № 641 қаулысымен бекітілген Қазақстан Республикасы Үкіметінің кейбір шешімдеріне енгізілетін өзгерістер мен толықтырулардың 4-тармағы.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кейбір шешімдеріне толықтырулар енгізу туралы" Қазақстан Республикасы Үкіметінің 2010 жылғы 13 қыркүйектегі № 931 қаулысымен бекітілген Қазақстан Республикасы Үкіметінің кейбір шешімдеріне енгізілетін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51, 486-құжат).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кейбір шешімдеріне өзгерістер мен толықтырулар енгізу туралы" Қазақстан Республикасы Үкіметінің 2012 жылғы 13 қаңтардағы № 34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23, 318-құжат).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кейбір шешімдеріне өзгерістер мен толықтырулар енгізу туралы" Қазақстан Республикасы Үкіметінің 2013 жылғы 2 мамырдағы № 450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31, 471-құжат).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кейбір шешімдеріне өзгерістер мен толықтырулар енгізу туралы" Қазақстан Республикасы Үкіметінің 2015 жылғы 27 сәуірдегі № 346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27-28, 175-құжат).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Үкіметінің кейбір шешімдеріне өзгерістер мен толықтырулар енгізу туралы" Қазақстан Республикасы Үкіметінің 2015 жылғы 29 желтоқсандағы № 1119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75-76, 565-құжат).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Үкіметінің кейбір шешімдеріне өзгерістер енгізу туралы" Қазақстан Республикасы Үкіметінің 2015 жылғы 31 желтоқсандағы № 1195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87-88, 633-құжат).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