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21992" w14:textId="e1219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Кейбір республикалық мемлекеттік мекемелерді, республикалық мемлекеттік қазыналық кәсіпорындарды қайта ұйымдастыру және Қазақстан Республикасы Үкіметінің кейбір шешімдеріне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2019 жылғы 19 наурыздағы № 131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Индустрия және инфрақұрылымдық даму министрлігінің Автомобиль жолдары комитетінің қарамағындағы республикалық мемлекеттік мекемелер қосу және қайта құру жолымен Қазақстан Республикасы Индустрия және инфрақұрылымдық даму министрлігі Автомобиль жолдары комитетінің "Ұлттық жол активтері сапасы орталығы" шаруашылық жүргізу құқығындағы республикалық мемлекеттік кәсіпорны (бұдан әрі – кәсіпорын) болып қайта ұйымдастырылсын.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Автомобиль жолдары комитеті кәсіпорынға қатысты мемлекеттік басқарудың тиісті саласына (аясына) басшылық жасау жөніндегі уәкілетті орган болып айқындалсын.</w:t>
      </w:r>
    </w:p>
    <w:bookmarkEnd w:id="2"/>
    <w:bookmarkStart w:name="z4" w:id="3"/>
    <w:p>
      <w:pPr>
        <w:spacing w:after="0"/>
        <w:ind w:left="0"/>
        <w:jc w:val="both"/>
      </w:pPr>
      <w:r>
        <w:rPr>
          <w:rFonts w:ascii="Times New Roman"/>
          <w:b w:val="false"/>
          <w:i w:val="false"/>
          <w:color w:val="000000"/>
          <w:sz w:val="28"/>
        </w:rPr>
        <w:t>
      3. Кәсіпорын қызметінің негізгі нысанасы автомобиль жолдарын салу, реконструкциялау, жөндеу және күтіп-ұстау кезінде жұмыстар мен материалдардың сапасына сараптама жүргізу, сондай-ақ жол активтерін басқару болып айқындалсын.</w:t>
      </w:r>
    </w:p>
    <w:bookmarkEnd w:id="3"/>
    <w:bookmarkStart w:name="z5" w:id="4"/>
    <w:p>
      <w:pPr>
        <w:spacing w:after="0"/>
        <w:ind w:left="0"/>
        <w:jc w:val="both"/>
      </w:pPr>
      <w:r>
        <w:rPr>
          <w:rFonts w:ascii="Times New Roman"/>
          <w:b w:val="false"/>
          <w:i w:val="false"/>
          <w:color w:val="000000"/>
          <w:sz w:val="28"/>
        </w:rPr>
        <w:t>
      4. Қазақстан Республикасы Индустрия және инфрақұрылымдық даму министрлігі Көлік комитетінің "Қазақстан су жолдары" республикалық мемлекеттік қазыналық кәсіпорны оған Қазақстан Республикасының Индустрия және инфрақұрылымдық даму министрлігі Көлік комитетінің "Қазақстан кеме қатынасының тіркелімі" республикалық мемлекеттік қазыналық кәсіпорнын қосу жолымен қайта ұйымдастырылсын.</w:t>
      </w:r>
    </w:p>
    <w:bookmarkEnd w:id="4"/>
    <w:bookmarkStart w:name="z6" w:id="5"/>
    <w:p>
      <w:pPr>
        <w:spacing w:after="0"/>
        <w:ind w:left="0"/>
        <w:jc w:val="both"/>
      </w:pPr>
      <w:r>
        <w:rPr>
          <w:rFonts w:ascii="Times New Roman"/>
          <w:b w:val="false"/>
          <w:i w:val="false"/>
          <w:color w:val="000000"/>
          <w:sz w:val="28"/>
        </w:rPr>
        <w:t>
      5. Қазақстан Республикасы Индустрия және инфрақұрылымдық даму министрлігінің Автомобиль жолдары және Көлік комитеттері заңнамада белгіленген тәртіппен:</w:t>
      </w:r>
    </w:p>
    <w:bookmarkEnd w:id="5"/>
    <w:bookmarkStart w:name="z7" w:id="6"/>
    <w:p>
      <w:pPr>
        <w:spacing w:after="0"/>
        <w:ind w:left="0"/>
        <w:jc w:val="both"/>
      </w:pPr>
      <w:r>
        <w:rPr>
          <w:rFonts w:ascii="Times New Roman"/>
          <w:b w:val="false"/>
          <w:i w:val="false"/>
          <w:color w:val="000000"/>
          <w:sz w:val="28"/>
        </w:rPr>
        <w:t>
      1) Қазақстан Республикасы Қаржы министрлігінің Мемлекеттік мүлік және жекешелендіру комитетіне қайта ұйымдастырылатын кәсіпорындардың жарғыларын бекітуге енгізсін;</w:t>
      </w:r>
    </w:p>
    <w:bookmarkEnd w:id="6"/>
    <w:bookmarkStart w:name="z8" w:id="7"/>
    <w:p>
      <w:pPr>
        <w:spacing w:after="0"/>
        <w:ind w:left="0"/>
        <w:jc w:val="both"/>
      </w:pPr>
      <w:r>
        <w:rPr>
          <w:rFonts w:ascii="Times New Roman"/>
          <w:b w:val="false"/>
          <w:i w:val="false"/>
          <w:color w:val="000000"/>
          <w:sz w:val="28"/>
        </w:rPr>
        <w:t>
      2) қайта ұйымдастырылатын кәсіпорындардың әділет органдарында мемлекеттік тіркелуін қамтамасыз етсін;</w:t>
      </w:r>
    </w:p>
    <w:bookmarkEnd w:id="7"/>
    <w:bookmarkStart w:name="z9" w:id="8"/>
    <w:p>
      <w:pPr>
        <w:spacing w:after="0"/>
        <w:ind w:left="0"/>
        <w:jc w:val="both"/>
      </w:pPr>
      <w:r>
        <w:rPr>
          <w:rFonts w:ascii="Times New Roman"/>
          <w:b w:val="false"/>
          <w:i w:val="false"/>
          <w:color w:val="000000"/>
          <w:sz w:val="28"/>
        </w:rPr>
        <w:t>
      3) осы қаулыдан туындайтын өзге де шараларды қабылдасын.</w:t>
      </w:r>
    </w:p>
    <w:bookmarkEnd w:id="8"/>
    <w:bookmarkStart w:name="z10" w:id="9"/>
    <w:p>
      <w:pPr>
        <w:spacing w:after="0"/>
        <w:ind w:left="0"/>
        <w:jc w:val="both"/>
      </w:pPr>
      <w:r>
        <w:rPr>
          <w:rFonts w:ascii="Times New Roman"/>
          <w:b w:val="false"/>
          <w:i w:val="false"/>
          <w:color w:val="000000"/>
          <w:sz w:val="28"/>
        </w:rPr>
        <w:t xml:space="preserve">
      6.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бекітілсін.</w:t>
      </w:r>
    </w:p>
    <w:bookmarkEnd w:id="9"/>
    <w:bookmarkStart w:name="z11" w:id="10"/>
    <w:p>
      <w:pPr>
        <w:spacing w:after="0"/>
        <w:ind w:left="0"/>
        <w:jc w:val="both"/>
      </w:pPr>
      <w:r>
        <w:rPr>
          <w:rFonts w:ascii="Times New Roman"/>
          <w:b w:val="false"/>
          <w:i w:val="false"/>
          <w:color w:val="000000"/>
          <w:sz w:val="28"/>
        </w:rPr>
        <w:t>
      7. Осы қаулы қол қойылған күнінен бастап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19 наурыздағы</w:t>
            </w:r>
            <w:r>
              <w:br/>
            </w:r>
            <w:r>
              <w:rPr>
                <w:rFonts w:ascii="Times New Roman"/>
                <w:b w:val="false"/>
                <w:i w:val="false"/>
                <w:color w:val="000000"/>
                <w:sz w:val="20"/>
              </w:rPr>
              <w:t>№ 131 қаулысымен</w:t>
            </w:r>
            <w:r>
              <w:br/>
            </w:r>
            <w:r>
              <w:rPr>
                <w:rFonts w:ascii="Times New Roman"/>
                <w:b w:val="false"/>
                <w:i w:val="false"/>
                <w:color w:val="000000"/>
                <w:sz w:val="20"/>
              </w:rPr>
              <w:t>бекітілген</w:t>
            </w:r>
          </w:p>
        </w:tc>
      </w:tr>
    </w:tbl>
    <w:bookmarkStart w:name="z13" w:id="11"/>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 мен толықтырулар</w:t>
      </w:r>
    </w:p>
    <w:bookmarkEnd w:id="11"/>
    <w:p>
      <w:pPr>
        <w:spacing w:after="0"/>
        <w:ind w:left="0"/>
        <w:jc w:val="both"/>
      </w:pPr>
      <w:bookmarkStart w:name="z14" w:id="12"/>
      <w:r>
        <w:rPr>
          <w:rFonts w:ascii="Times New Roman"/>
          <w:b w:val="false"/>
          <w:i w:val="false"/>
          <w:color w:val="ff0000"/>
          <w:sz w:val="28"/>
        </w:rPr>
        <w:t xml:space="preserve">
      1. Күші жойылды - ҚР Үкіметінің 02.06.2022 </w:t>
      </w:r>
      <w:r>
        <w:rPr>
          <w:rFonts w:ascii="Times New Roman"/>
          <w:b w:val="false"/>
          <w:i w:val="false"/>
          <w:color w:val="ff0000"/>
          <w:sz w:val="28"/>
        </w:rPr>
        <w:t>№ 357</w:t>
      </w:r>
      <w:r>
        <w:rPr>
          <w:rFonts w:ascii="Times New Roman"/>
          <w:b w:val="false"/>
          <w:i w:val="false"/>
          <w:color w:val="ff0000"/>
          <w:sz w:val="28"/>
        </w:rPr>
        <w:t xml:space="preserve"> қаулысымен.</w:t>
      </w:r>
    </w:p>
    <w:bookmarkEnd w:id="1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Күші жойылды - ҚР Үкіметінің 19.08.2022 </w:t>
      </w:r>
      <w:r>
        <w:rPr>
          <w:rFonts w:ascii="Times New Roman"/>
          <w:b w:val="false"/>
          <w:i w:val="false"/>
          <w:color w:val="000000"/>
          <w:sz w:val="28"/>
        </w:rPr>
        <w:t>№ 581</w:t>
      </w:r>
      <w:r>
        <w:rPr>
          <w:rFonts w:ascii="Times New Roman"/>
          <w:b w:val="false"/>
          <w:i w:val="false"/>
          <w:color w:val="000000"/>
          <w:sz w:val="28"/>
        </w:rPr>
        <w:t xml:space="preserve"> қаулысымен.</w:t>
      </w:r>
    </w:p>
    <w:bookmarkStart w:name="z40" w:id="13"/>
    <w:p>
      <w:pPr>
        <w:spacing w:after="0"/>
        <w:ind w:left="0"/>
        <w:jc w:val="both"/>
      </w:pPr>
      <w:r>
        <w:rPr>
          <w:rFonts w:ascii="Times New Roman"/>
          <w:b w:val="false"/>
          <w:i w:val="false"/>
          <w:color w:val="000000"/>
          <w:sz w:val="28"/>
        </w:rPr>
        <w:t xml:space="preserve">
      3. "Қазақстан Республикасы Сыртқы істер министрлігінің мәселелері" туралы Қазақстан Республикасы Үкіметінің 2004 жылғы 28 қазандағы № 1118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2004 ж., № 41, 530-құжат):</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42" w:id="14"/>
    <w:p>
      <w:pPr>
        <w:spacing w:after="0"/>
        <w:ind w:left="0"/>
        <w:jc w:val="both"/>
      </w:pPr>
      <w:r>
        <w:rPr>
          <w:rFonts w:ascii="Times New Roman"/>
          <w:b w:val="false"/>
          <w:i w:val="false"/>
          <w:color w:val="000000"/>
          <w:sz w:val="28"/>
        </w:rPr>
        <w:t>
      "5. Осы қаулы Қазақстан Республикасының "Стандарттау туралы" және "Қазақстан Республикасының кейбір заңнамалық актілеріне өлшем бірлігін қамтамасыз ету және стандарттау мәселелері бойынша өзгерістер мен толықтырулар енгізу туралы" 2018 жылғы 5 қазандағы заңдарына сәйкес 2019 жылғы 11 сәуірде қолданысқа енгізілетін Ереженің 16-тармағындағы орталық аппарат функцияларының 65), 66), 67), 68), 69) және 70) тармақшаларын қоспағанда, қол қойылған күнінен бастап қолданысқа енгізіледі";</w:t>
      </w:r>
    </w:p>
    <w:bookmarkEnd w:id="14"/>
    <w:bookmarkStart w:name="z43" w:id="15"/>
    <w:p>
      <w:pPr>
        <w:spacing w:after="0"/>
        <w:ind w:left="0"/>
        <w:jc w:val="both"/>
      </w:pPr>
      <w:r>
        <w:rPr>
          <w:rFonts w:ascii="Times New Roman"/>
          <w:b w:val="false"/>
          <w:i w:val="false"/>
          <w:color w:val="000000"/>
          <w:sz w:val="28"/>
        </w:rPr>
        <w:t xml:space="preserve">
      көрсетілген қаулымен бекітілген Қазақстан Республикасы Сыртқы істер министрлігі туралы </w:t>
      </w:r>
      <w:r>
        <w:rPr>
          <w:rFonts w:ascii="Times New Roman"/>
          <w:b w:val="false"/>
          <w:i w:val="false"/>
          <w:color w:val="000000"/>
          <w:sz w:val="28"/>
        </w:rPr>
        <w:t>ережеде:</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p>
    <w:bookmarkStart w:name="z45" w:id="16"/>
    <w:p>
      <w:pPr>
        <w:spacing w:after="0"/>
        <w:ind w:left="0"/>
        <w:jc w:val="both"/>
      </w:pPr>
      <w:r>
        <w:rPr>
          <w:rFonts w:ascii="Times New Roman"/>
          <w:b w:val="false"/>
          <w:i w:val="false"/>
          <w:color w:val="000000"/>
          <w:sz w:val="28"/>
        </w:rPr>
        <w:t xml:space="preserve">
      орталық аппараттың </w:t>
      </w:r>
      <w:r>
        <w:rPr>
          <w:rFonts w:ascii="Times New Roman"/>
          <w:b w:val="false"/>
          <w:i w:val="false"/>
          <w:color w:val="000000"/>
          <w:sz w:val="28"/>
        </w:rPr>
        <w:t>функцияларында:</w:t>
      </w:r>
    </w:p>
    <w:bookmarkEnd w:id="16"/>
    <w:bookmarkStart w:name="z46" w:id="17"/>
    <w:p>
      <w:pPr>
        <w:spacing w:after="0"/>
        <w:ind w:left="0"/>
        <w:jc w:val="both"/>
      </w:pPr>
      <w:r>
        <w:rPr>
          <w:rFonts w:ascii="Times New Roman"/>
          <w:b w:val="false"/>
          <w:i w:val="false"/>
          <w:color w:val="000000"/>
          <w:sz w:val="28"/>
        </w:rPr>
        <w:t>
      мынадай мазмұндағы 61-19), 61-20), 61-21), 61-22), 61-23) және 61-24) тармақшалармен толықтырылсын:</w:t>
      </w:r>
    </w:p>
    <w:bookmarkEnd w:id="17"/>
    <w:bookmarkStart w:name="z47" w:id="18"/>
    <w:p>
      <w:pPr>
        <w:spacing w:after="0"/>
        <w:ind w:left="0"/>
        <w:jc w:val="both"/>
      </w:pPr>
      <w:r>
        <w:rPr>
          <w:rFonts w:ascii="Times New Roman"/>
          <w:b w:val="false"/>
          <w:i w:val="false"/>
          <w:color w:val="000000"/>
          <w:sz w:val="28"/>
        </w:rPr>
        <w:t>
      "61-19) Қазақстан Республикасының заңнамасында белгіленген тәртіппен ұлттық, мемлекетаралық стандарттарды, ұлттық техникалық-экономикалық ақпарат сыныптауыштарын, стандарттау жөніндегі ұсынымдарды әзірлеу, өзгерістер енгізу, қайта қарау және күшін жою туралы ұсыныстарды дайындауды және уәкілетті органға енгізуді жүзеге асырады;</w:t>
      </w:r>
    </w:p>
    <w:bookmarkEnd w:id="18"/>
    <w:bookmarkStart w:name="z48" w:id="19"/>
    <w:p>
      <w:pPr>
        <w:spacing w:after="0"/>
        <w:ind w:left="0"/>
        <w:jc w:val="both"/>
      </w:pPr>
      <w:r>
        <w:rPr>
          <w:rFonts w:ascii="Times New Roman"/>
          <w:b w:val="false"/>
          <w:i w:val="false"/>
          <w:color w:val="000000"/>
          <w:sz w:val="28"/>
        </w:rPr>
        <w:t>
      61-20) уәкілетті органмен келісу бойынша ұлттық стандарттарды және ұлттық техникалық-экономикалық ақпарат сыныптауыштарын әзірлеуді жүзеге асырады;</w:t>
      </w:r>
    </w:p>
    <w:bookmarkEnd w:id="19"/>
    <w:bookmarkStart w:name="z49" w:id="20"/>
    <w:p>
      <w:pPr>
        <w:spacing w:after="0"/>
        <w:ind w:left="0"/>
        <w:jc w:val="both"/>
      </w:pPr>
      <w:r>
        <w:rPr>
          <w:rFonts w:ascii="Times New Roman"/>
          <w:b w:val="false"/>
          <w:i w:val="false"/>
          <w:color w:val="000000"/>
          <w:sz w:val="28"/>
        </w:rPr>
        <w:t>
      61-21) стандарттау жөніндегі құжаттар мен ұлттық стандарттау жоспарының жобаларын қарайды;</w:t>
      </w:r>
    </w:p>
    <w:bookmarkEnd w:id="20"/>
    <w:bookmarkStart w:name="z50" w:id="21"/>
    <w:p>
      <w:pPr>
        <w:spacing w:after="0"/>
        <w:ind w:left="0"/>
        <w:jc w:val="both"/>
      </w:pPr>
      <w:r>
        <w:rPr>
          <w:rFonts w:ascii="Times New Roman"/>
          <w:b w:val="false"/>
          <w:i w:val="false"/>
          <w:color w:val="000000"/>
          <w:sz w:val="28"/>
        </w:rPr>
        <w:t>
      61-22) стандарттау жөніндегі техникалық комитеттерді құру жөнінде ұсыныстар дайындауды жүзеге асырады;</w:t>
      </w:r>
    </w:p>
    <w:bookmarkEnd w:id="21"/>
    <w:bookmarkStart w:name="z51" w:id="22"/>
    <w:p>
      <w:pPr>
        <w:spacing w:after="0"/>
        <w:ind w:left="0"/>
        <w:jc w:val="both"/>
      </w:pPr>
      <w:r>
        <w:rPr>
          <w:rFonts w:ascii="Times New Roman"/>
          <w:b w:val="false"/>
          <w:i w:val="false"/>
          <w:color w:val="000000"/>
          <w:sz w:val="28"/>
        </w:rPr>
        <w:t>
      61-23) стандарттау жөніндегі техникалық комитеттердің және стандарттау жөніндегі ұлттық органның, стандарттау жөніндегі халықаралық ұйымдардың жұмысына қатысады;</w:t>
      </w:r>
    </w:p>
    <w:bookmarkEnd w:id="22"/>
    <w:bookmarkStart w:name="z52" w:id="23"/>
    <w:p>
      <w:pPr>
        <w:spacing w:after="0"/>
        <w:ind w:left="0"/>
        <w:jc w:val="both"/>
      </w:pPr>
      <w:r>
        <w:rPr>
          <w:rFonts w:ascii="Times New Roman"/>
          <w:b w:val="false"/>
          <w:i w:val="false"/>
          <w:color w:val="000000"/>
          <w:sz w:val="28"/>
        </w:rPr>
        <w:t>
      61-24) өлшем бірлігін қамтамасыз ету саласындағы бірыңғай мемлекеттік саясатты іске асыруға қатысады;";</w:t>
      </w:r>
    </w:p>
    <w:bookmarkEnd w:id="23"/>
    <w:bookmarkStart w:name="z53" w:id="24"/>
    <w:p>
      <w:pPr>
        <w:spacing w:after="0"/>
        <w:ind w:left="0"/>
        <w:jc w:val="both"/>
      </w:pPr>
      <w:r>
        <w:rPr>
          <w:rFonts w:ascii="Times New Roman"/>
          <w:b w:val="false"/>
          <w:i w:val="false"/>
          <w:color w:val="000000"/>
          <w:sz w:val="28"/>
        </w:rPr>
        <w:t>
      ведомстволар функцияларында:</w:t>
      </w:r>
    </w:p>
    <w:bookmarkEnd w:id="24"/>
    <w:bookmarkStart w:name="z54" w:id="25"/>
    <w:p>
      <w:pPr>
        <w:spacing w:after="0"/>
        <w:ind w:left="0"/>
        <w:jc w:val="both"/>
      </w:pPr>
      <w:r>
        <w:rPr>
          <w:rFonts w:ascii="Times New Roman"/>
          <w:b w:val="false"/>
          <w:i w:val="false"/>
          <w:color w:val="000000"/>
          <w:sz w:val="28"/>
        </w:rPr>
        <w:t>
      мынадай мазмұндағы 51) және 52) тармақшалармен толықтырылсын:</w:t>
      </w:r>
    </w:p>
    <w:bookmarkEnd w:id="25"/>
    <w:bookmarkStart w:name="z55" w:id="26"/>
    <w:p>
      <w:pPr>
        <w:spacing w:after="0"/>
        <w:ind w:left="0"/>
        <w:jc w:val="both"/>
      </w:pPr>
      <w:r>
        <w:rPr>
          <w:rFonts w:ascii="Times New Roman"/>
          <w:b w:val="false"/>
          <w:i w:val="false"/>
          <w:color w:val="000000"/>
          <w:sz w:val="28"/>
        </w:rPr>
        <w:t>
      "51) ұсынылған мемлекеттiк заттай грантты меншiкке немесе жер пайдалануға өтеусiз беру туралы шешім қабылдау;</w:t>
      </w:r>
    </w:p>
    <w:bookmarkEnd w:id="26"/>
    <w:bookmarkStart w:name="z56" w:id="27"/>
    <w:p>
      <w:pPr>
        <w:spacing w:after="0"/>
        <w:ind w:left="0"/>
        <w:jc w:val="both"/>
      </w:pPr>
      <w:r>
        <w:rPr>
          <w:rFonts w:ascii="Times New Roman"/>
          <w:b w:val="false"/>
          <w:i w:val="false"/>
          <w:color w:val="000000"/>
          <w:sz w:val="28"/>
        </w:rPr>
        <w:t>
      52) Қазақстан Республикасының бейрезиденті болып табылатын және Қазақстан Республикасының аумағында инвестициялық қызметті жүзеге асыратын тұлғалар үшін инвесторлық виза алуға өтінішхат беру.";</w:t>
      </w:r>
    </w:p>
    <w:bookmarkEnd w:id="27"/>
    <w:bookmarkStart w:name="z57" w:id="28"/>
    <w:p>
      <w:pPr>
        <w:spacing w:after="0"/>
        <w:ind w:left="0"/>
        <w:jc w:val="both"/>
      </w:pPr>
      <w:r>
        <w:rPr>
          <w:rFonts w:ascii="Times New Roman"/>
          <w:b w:val="false"/>
          <w:i w:val="false"/>
          <w:color w:val="000000"/>
          <w:sz w:val="28"/>
        </w:rPr>
        <w:t xml:space="preserve">
      Қазақстан Республикасы Сыртқы істер министрлігінің қарамағындағы ұйымдардың </w:t>
      </w:r>
      <w:r>
        <w:rPr>
          <w:rFonts w:ascii="Times New Roman"/>
          <w:b w:val="false"/>
          <w:i w:val="false"/>
          <w:color w:val="000000"/>
          <w:sz w:val="28"/>
        </w:rPr>
        <w:t xml:space="preserve">тiзбесi </w:t>
      </w:r>
      <w:r>
        <w:rPr>
          <w:rFonts w:ascii="Times New Roman"/>
          <w:b w:val="false"/>
          <w:i w:val="false"/>
          <w:color w:val="000000"/>
          <w:sz w:val="28"/>
        </w:rPr>
        <w:t xml:space="preserve"> мынадай мазмұндағы реттік нөмірі 4-жолмен толықтырылсын:</w:t>
      </w:r>
    </w:p>
    <w:bookmarkEnd w:id="28"/>
    <w:bookmarkStart w:name="z58" w:id="29"/>
    <w:p>
      <w:pPr>
        <w:spacing w:after="0"/>
        <w:ind w:left="0"/>
        <w:jc w:val="both"/>
      </w:pPr>
      <w:r>
        <w:rPr>
          <w:rFonts w:ascii="Times New Roman"/>
          <w:b w:val="false"/>
          <w:i w:val="false"/>
          <w:color w:val="000000"/>
          <w:sz w:val="28"/>
        </w:rPr>
        <w:t>
      "4. "KAZAKH INVEST" ұлттық компаниясы" акционерлік қоғамы.".</w:t>
      </w:r>
    </w:p>
    <w:bookmarkEnd w:id="29"/>
    <w:bookmarkStart w:name="z59" w:id="30"/>
    <w:p>
      <w:pPr>
        <w:spacing w:after="0"/>
        <w:ind w:left="0"/>
        <w:jc w:val="both"/>
      </w:pPr>
      <w:r>
        <w:rPr>
          <w:rFonts w:ascii="Times New Roman"/>
          <w:b w:val="false"/>
          <w:i w:val="false"/>
          <w:color w:val="000000"/>
          <w:sz w:val="28"/>
        </w:rPr>
        <w:t xml:space="preserve">
      4. "Қазақстан Республикасы Әділет министрлігінің мәселелері" туралы Қазақстан Республикасы Үкіметінің 2004 жылғы 28 қазандағы № 1120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2004 ж., № 41, 532-құжат):</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61" w:id="31"/>
    <w:p>
      <w:pPr>
        <w:spacing w:after="0"/>
        <w:ind w:left="0"/>
        <w:jc w:val="both"/>
      </w:pPr>
      <w:r>
        <w:rPr>
          <w:rFonts w:ascii="Times New Roman"/>
          <w:b w:val="false"/>
          <w:i w:val="false"/>
          <w:color w:val="000000"/>
          <w:sz w:val="28"/>
        </w:rPr>
        <w:t>
      "7. Осы қаулы Қазақстан Республикасының "Стандарттау туралы" және "Қазақстан Республикасының кейбір заңнамалық актілеріне өлшем бірлігін қамтамасыз ету және стандарттау мәселелері бойынша өзгерістер мен толықтырулар енгізу туралы" 2018 жылғы 5 қазандағы заңдарына сәйкес 2019 жылғы 11 сәуірде қолданысқа енгізілетін Ереженің 16-тармағындағы орталық аппарат функцияларының 140-3), 140-4), 140-5), 140-6), 140-7), 140-8) және 140-9) тармақшаларын қоспағанда, қол қойылған күнінен бастап қолданысқа енгізіледі.";</w:t>
      </w:r>
    </w:p>
    <w:bookmarkEnd w:id="31"/>
    <w:bookmarkStart w:name="z62" w:id="32"/>
    <w:p>
      <w:pPr>
        <w:spacing w:after="0"/>
        <w:ind w:left="0"/>
        <w:jc w:val="both"/>
      </w:pPr>
      <w:r>
        <w:rPr>
          <w:rFonts w:ascii="Times New Roman"/>
          <w:b w:val="false"/>
          <w:i w:val="false"/>
          <w:color w:val="000000"/>
          <w:sz w:val="28"/>
        </w:rPr>
        <w:t xml:space="preserve">
      көрсетілген қаулымен бекiтiлген Қазақстан Республикасы Әділет министрлігі туралы </w:t>
      </w:r>
      <w:r>
        <w:rPr>
          <w:rFonts w:ascii="Times New Roman"/>
          <w:b w:val="false"/>
          <w:i w:val="false"/>
          <w:color w:val="000000"/>
          <w:sz w:val="28"/>
        </w:rPr>
        <w:t>ережеде:</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bookmarkStart w:name="z64" w:id="33"/>
    <w:p>
      <w:pPr>
        <w:spacing w:after="0"/>
        <w:ind w:left="0"/>
        <w:jc w:val="both"/>
      </w:pPr>
      <w:r>
        <w:rPr>
          <w:rFonts w:ascii="Times New Roman"/>
          <w:b w:val="false"/>
          <w:i w:val="false"/>
          <w:color w:val="000000"/>
          <w:sz w:val="28"/>
        </w:rPr>
        <w:t>
      орталық аппараттың функциялары мынадай мазмұндағы 140-3), 140-4), 140-5), 140-6), 140-7), 140-8) және 140-9) тармақшалармен толықтырылсын:</w:t>
      </w:r>
    </w:p>
    <w:bookmarkEnd w:id="33"/>
    <w:bookmarkStart w:name="z65" w:id="34"/>
    <w:p>
      <w:pPr>
        <w:spacing w:after="0"/>
        <w:ind w:left="0"/>
        <w:jc w:val="both"/>
      </w:pPr>
      <w:r>
        <w:rPr>
          <w:rFonts w:ascii="Times New Roman"/>
          <w:b w:val="false"/>
          <w:i w:val="false"/>
          <w:color w:val="000000"/>
          <w:sz w:val="28"/>
        </w:rPr>
        <w:t>
      "140-3) техникалық реттеу және метрология саласындағы уәкілетті органмен бірлесіп, мемлекеттік реттеуге жатқызылатын өлшемдер тізбесін бекітеді;</w:t>
      </w:r>
    </w:p>
    <w:bookmarkEnd w:id="34"/>
    <w:bookmarkStart w:name="z66" w:id="35"/>
    <w:p>
      <w:pPr>
        <w:spacing w:after="0"/>
        <w:ind w:left="0"/>
        <w:jc w:val="both"/>
      </w:pPr>
      <w:r>
        <w:rPr>
          <w:rFonts w:ascii="Times New Roman"/>
          <w:b w:val="false"/>
          <w:i w:val="false"/>
          <w:color w:val="000000"/>
          <w:sz w:val="28"/>
        </w:rPr>
        <w:t>
      140-4) Қазақстан Республикасының заңнамасында белгіленген тәртіппен ұлттық, мемлекетаралық стандарттарды, ұлттық техникалық-экономикалық ақпарат сыныптауыштарын, стандарттау жөніндегі ұсынымдарды әзірлеу, өзгерістер енгізу, қайта қарау және күшін жою туралы ұсыныстарды дайындауды және уәкілетті органға енгізуді жүзеге асырады;</w:t>
      </w:r>
    </w:p>
    <w:bookmarkEnd w:id="35"/>
    <w:bookmarkStart w:name="z67" w:id="36"/>
    <w:p>
      <w:pPr>
        <w:spacing w:after="0"/>
        <w:ind w:left="0"/>
        <w:jc w:val="both"/>
      </w:pPr>
      <w:r>
        <w:rPr>
          <w:rFonts w:ascii="Times New Roman"/>
          <w:b w:val="false"/>
          <w:i w:val="false"/>
          <w:color w:val="000000"/>
          <w:sz w:val="28"/>
        </w:rPr>
        <w:t>
      140-5) уәкілетті органмен келісу бойынша ұлттық стандарттарды және ұлттық техникалық-экономикалық ақпарат сыныптауыштарын әзірлеуді жүзеге асырады;</w:t>
      </w:r>
    </w:p>
    <w:bookmarkEnd w:id="36"/>
    <w:bookmarkStart w:name="z68" w:id="37"/>
    <w:p>
      <w:pPr>
        <w:spacing w:after="0"/>
        <w:ind w:left="0"/>
        <w:jc w:val="both"/>
      </w:pPr>
      <w:r>
        <w:rPr>
          <w:rFonts w:ascii="Times New Roman"/>
          <w:b w:val="false"/>
          <w:i w:val="false"/>
          <w:color w:val="000000"/>
          <w:sz w:val="28"/>
        </w:rPr>
        <w:t>
      140-6) стандарттау жөніндегі құжаттар мен ұлттық стандарттау жоспарының жобаларын қарайды;</w:t>
      </w:r>
    </w:p>
    <w:bookmarkEnd w:id="37"/>
    <w:bookmarkStart w:name="z69" w:id="38"/>
    <w:p>
      <w:pPr>
        <w:spacing w:after="0"/>
        <w:ind w:left="0"/>
        <w:jc w:val="both"/>
      </w:pPr>
      <w:r>
        <w:rPr>
          <w:rFonts w:ascii="Times New Roman"/>
          <w:b w:val="false"/>
          <w:i w:val="false"/>
          <w:color w:val="000000"/>
          <w:sz w:val="28"/>
        </w:rPr>
        <w:t>
      140-7) стандарттау жөніндегі техникалық комитеттерді құру жөнінде ұсыныстар дайындауды жүзеге асырады;</w:t>
      </w:r>
    </w:p>
    <w:bookmarkEnd w:id="38"/>
    <w:bookmarkStart w:name="z70" w:id="39"/>
    <w:p>
      <w:pPr>
        <w:spacing w:after="0"/>
        <w:ind w:left="0"/>
        <w:jc w:val="both"/>
      </w:pPr>
      <w:r>
        <w:rPr>
          <w:rFonts w:ascii="Times New Roman"/>
          <w:b w:val="false"/>
          <w:i w:val="false"/>
          <w:color w:val="000000"/>
          <w:sz w:val="28"/>
        </w:rPr>
        <w:t>
      140-8) стандарттау жөніндегі техникалық комитеттердің және стандарттау жөніндегі ұлттық органның, стандарттау жөніндегі халықаралық ұйымдардың жұмысына қатысады;</w:t>
      </w:r>
    </w:p>
    <w:bookmarkEnd w:id="39"/>
    <w:bookmarkStart w:name="z71" w:id="40"/>
    <w:p>
      <w:pPr>
        <w:spacing w:after="0"/>
        <w:ind w:left="0"/>
        <w:jc w:val="both"/>
      </w:pPr>
      <w:r>
        <w:rPr>
          <w:rFonts w:ascii="Times New Roman"/>
          <w:b w:val="false"/>
          <w:i w:val="false"/>
          <w:color w:val="000000"/>
          <w:sz w:val="28"/>
        </w:rPr>
        <w:t>
      140-9) өлшем бірлігін қамтамасыз ету саласындағы бірыңғай мемлекеттік саясатты іске асыруға қатысады;".</w:t>
      </w:r>
    </w:p>
    <w:bookmarkEnd w:id="40"/>
    <w:bookmarkStart w:name="z72" w:id="41"/>
    <w:p>
      <w:pPr>
        <w:spacing w:after="0"/>
        <w:ind w:left="0"/>
        <w:jc w:val="both"/>
      </w:pPr>
      <w:r>
        <w:rPr>
          <w:rFonts w:ascii="Times New Roman"/>
          <w:b w:val="false"/>
          <w:i w:val="false"/>
          <w:color w:val="000000"/>
          <w:sz w:val="28"/>
        </w:rPr>
        <w:t xml:space="preserve">
      5. "Қазақстан Республикасы Ауыл шаруашылығы министрлігінің кейбір мәселелері" туралы Қазақстан Республикасы Үкіметінің 2005 жылғы 6 сәуірдегі № 310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2005 ж., № 14, 168-құжат):</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74" w:id="42"/>
    <w:p>
      <w:pPr>
        <w:spacing w:after="0"/>
        <w:ind w:left="0"/>
        <w:jc w:val="both"/>
      </w:pPr>
      <w:r>
        <w:rPr>
          <w:rFonts w:ascii="Times New Roman"/>
          <w:b w:val="false"/>
          <w:i w:val="false"/>
          <w:color w:val="000000"/>
          <w:sz w:val="28"/>
        </w:rPr>
        <w:t>
      "4. Осы қаулы Қазақстан Республикасының "Стандарттау туралы" және "Қазақстан Республикасының кейбір заңнамалық актілеріне өлшем бірлігін қамтамасыз ету және стандарттау мәселелері бойынша өзгерістер мен толықтырулар енгізу туралы" 2018 жылғы 5 қазандағы заңдарына сәйкес 2019 жылғы 11 сәуірде қолданысқа енгізілетін Ереженің 16-тармағындағы орталық аппарат функцияларының 434-28), 434-39), 434-40), 434-41), 434-42), 434-43), 434-44) және 434-45) тармақшаларын және 17-тармағының 364) тармақшасын қоспағанда, қол қойылған күнінен бастап қолданысқа енгізіледі.";</w:t>
      </w:r>
    </w:p>
    <w:bookmarkEnd w:id="42"/>
    <w:bookmarkStart w:name="z75" w:id="43"/>
    <w:p>
      <w:pPr>
        <w:spacing w:after="0"/>
        <w:ind w:left="0"/>
        <w:jc w:val="both"/>
      </w:pPr>
      <w:r>
        <w:rPr>
          <w:rFonts w:ascii="Times New Roman"/>
          <w:b w:val="false"/>
          <w:i w:val="false"/>
          <w:color w:val="000000"/>
          <w:sz w:val="28"/>
        </w:rPr>
        <w:t xml:space="preserve">
      көрсетілген қаулымен бекiтiлген Қазақстан Республикасы Ауыл шаруашылығы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bookmarkStart w:name="z77" w:id="44"/>
    <w:p>
      <w:pPr>
        <w:spacing w:after="0"/>
        <w:ind w:left="0"/>
        <w:jc w:val="both"/>
      </w:pPr>
      <w:r>
        <w:rPr>
          <w:rFonts w:ascii="Times New Roman"/>
          <w:b w:val="false"/>
          <w:i w:val="false"/>
          <w:color w:val="000000"/>
          <w:sz w:val="28"/>
        </w:rPr>
        <w:t>
      434-28) тармақша мынадай редакцияда жазылсын:</w:t>
      </w:r>
    </w:p>
    <w:bookmarkEnd w:id="44"/>
    <w:bookmarkStart w:name="z78" w:id="45"/>
    <w:p>
      <w:pPr>
        <w:spacing w:after="0"/>
        <w:ind w:left="0"/>
        <w:jc w:val="both"/>
      </w:pPr>
      <w:r>
        <w:rPr>
          <w:rFonts w:ascii="Times New Roman"/>
          <w:b w:val="false"/>
          <w:i w:val="false"/>
          <w:color w:val="000000"/>
          <w:sz w:val="28"/>
        </w:rPr>
        <w:t>
      "434-28) табиғи-климаттық жағдайлар бойынша қолайсыз жылдары облыстардың, республикалық маңызы бар қалалардың және астананың жергiлiктi атқарушы органдарының өтiнiштерi негiзiнде тұқым шаруашылығы саласындағы ұлттық стандарттарда және стандарттау жөніндегі өзге де құжаттарда белгiленген тұқым сапасының көрсеткiштерiн бiр жылдан аспайтын мерзімге төмендетуді келіседі;";</w:t>
      </w:r>
    </w:p>
    <w:bookmarkEnd w:id="45"/>
    <w:bookmarkStart w:name="z79" w:id="46"/>
    <w:p>
      <w:pPr>
        <w:spacing w:after="0"/>
        <w:ind w:left="0"/>
        <w:jc w:val="both"/>
      </w:pPr>
      <w:r>
        <w:rPr>
          <w:rFonts w:ascii="Times New Roman"/>
          <w:b w:val="false"/>
          <w:i w:val="false"/>
          <w:color w:val="000000"/>
          <w:sz w:val="28"/>
        </w:rPr>
        <w:t>
      мынадай мазмұндағы 434-39), 434-40), 434-41), 434-42), 434-43), 434-44) және 434-45) тармақшалармен толықтырылсын:</w:t>
      </w:r>
    </w:p>
    <w:bookmarkEnd w:id="46"/>
    <w:bookmarkStart w:name="z80" w:id="47"/>
    <w:p>
      <w:pPr>
        <w:spacing w:after="0"/>
        <w:ind w:left="0"/>
        <w:jc w:val="both"/>
      </w:pPr>
      <w:r>
        <w:rPr>
          <w:rFonts w:ascii="Times New Roman"/>
          <w:b w:val="false"/>
          <w:i w:val="false"/>
          <w:color w:val="000000"/>
          <w:sz w:val="28"/>
        </w:rPr>
        <w:t>
      "434-39) техникалық реттеу және метрология саласындағы уәкілетті органмен бірлесіп мемлекеттік реттеуге жатқызылатын өлшемдер тізбесін бекітеді;</w:t>
      </w:r>
    </w:p>
    <w:bookmarkEnd w:id="47"/>
    <w:bookmarkStart w:name="z81" w:id="48"/>
    <w:p>
      <w:pPr>
        <w:spacing w:after="0"/>
        <w:ind w:left="0"/>
        <w:jc w:val="both"/>
      </w:pPr>
      <w:r>
        <w:rPr>
          <w:rFonts w:ascii="Times New Roman"/>
          <w:b w:val="false"/>
          <w:i w:val="false"/>
          <w:color w:val="000000"/>
          <w:sz w:val="28"/>
        </w:rPr>
        <w:t>
      434-40) Қазақстан Республикасының заңнамасында белгіленген тәртіппен ұлттық, мемлекетаралық стандарттарды, ұлттық техникалық-экономикалық ақпарат сыныптауыштарын, стандарттау жөніндегі ұсынымдарды әзірлеу, өзгерістер енгізу, қайта қарау және күшін жою туралы ұсыныстарды дайындауды және уәкілетті органға енгізуді жүзеге асырады;</w:t>
      </w:r>
    </w:p>
    <w:bookmarkEnd w:id="48"/>
    <w:bookmarkStart w:name="z82" w:id="49"/>
    <w:p>
      <w:pPr>
        <w:spacing w:after="0"/>
        <w:ind w:left="0"/>
        <w:jc w:val="both"/>
      </w:pPr>
      <w:r>
        <w:rPr>
          <w:rFonts w:ascii="Times New Roman"/>
          <w:b w:val="false"/>
          <w:i w:val="false"/>
          <w:color w:val="000000"/>
          <w:sz w:val="28"/>
        </w:rPr>
        <w:t>
      434-41) уәкілетті органмен келісу бойынша ұлттық стандарттарды және ұлттық техникалық-экономикалық ақпарат сыныптауыштарын әзірлеуді жүзеге асырады;</w:t>
      </w:r>
    </w:p>
    <w:bookmarkEnd w:id="49"/>
    <w:bookmarkStart w:name="z83" w:id="50"/>
    <w:p>
      <w:pPr>
        <w:spacing w:after="0"/>
        <w:ind w:left="0"/>
        <w:jc w:val="both"/>
      </w:pPr>
      <w:r>
        <w:rPr>
          <w:rFonts w:ascii="Times New Roman"/>
          <w:b w:val="false"/>
          <w:i w:val="false"/>
          <w:color w:val="000000"/>
          <w:sz w:val="28"/>
        </w:rPr>
        <w:t>
      434-42) стандарттау жөніндегі құжаттар мен ұлттық стандарттау жоспарының жобаларын қарайды;</w:t>
      </w:r>
    </w:p>
    <w:bookmarkEnd w:id="50"/>
    <w:bookmarkStart w:name="z84" w:id="51"/>
    <w:p>
      <w:pPr>
        <w:spacing w:after="0"/>
        <w:ind w:left="0"/>
        <w:jc w:val="both"/>
      </w:pPr>
      <w:r>
        <w:rPr>
          <w:rFonts w:ascii="Times New Roman"/>
          <w:b w:val="false"/>
          <w:i w:val="false"/>
          <w:color w:val="000000"/>
          <w:sz w:val="28"/>
        </w:rPr>
        <w:t>
      434-43) стандарттау жөніндегі техникалық комитеттерді құру жөнінде ұсыныстар дайындауды жүзеге асырады;</w:t>
      </w:r>
    </w:p>
    <w:bookmarkEnd w:id="51"/>
    <w:bookmarkStart w:name="z85" w:id="52"/>
    <w:p>
      <w:pPr>
        <w:spacing w:after="0"/>
        <w:ind w:left="0"/>
        <w:jc w:val="both"/>
      </w:pPr>
      <w:r>
        <w:rPr>
          <w:rFonts w:ascii="Times New Roman"/>
          <w:b w:val="false"/>
          <w:i w:val="false"/>
          <w:color w:val="000000"/>
          <w:sz w:val="28"/>
        </w:rPr>
        <w:t>
      434-44) стандарттау жөніндегі техникалық комитеттердің және стандарттау жөніндегі ұлттық органның, стандарттау жөніндегі халықаралық ұйымдардың жұмысына қатысады;</w:t>
      </w:r>
    </w:p>
    <w:bookmarkEnd w:id="52"/>
    <w:bookmarkStart w:name="z86" w:id="53"/>
    <w:p>
      <w:pPr>
        <w:spacing w:after="0"/>
        <w:ind w:left="0"/>
        <w:jc w:val="both"/>
      </w:pPr>
      <w:r>
        <w:rPr>
          <w:rFonts w:ascii="Times New Roman"/>
          <w:b w:val="false"/>
          <w:i w:val="false"/>
          <w:color w:val="000000"/>
          <w:sz w:val="28"/>
        </w:rPr>
        <w:t>
      434-45) өлшем бірлігін қамтамасыз ету саласындағы бірыңғай мемлекеттік саясатты іске асыруға қатысады;";</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17-тармақтың</w:t>
      </w:r>
      <w:r>
        <w:rPr>
          <w:rFonts w:ascii="Times New Roman"/>
          <w:b w:val="false"/>
          <w:i w:val="false"/>
          <w:color w:val="000000"/>
          <w:sz w:val="28"/>
        </w:rPr>
        <w:t xml:space="preserve"> 364) тармақшасы мынадай редакцияда жазылсын:</w:t>
      </w:r>
    </w:p>
    <w:bookmarkStart w:name="z88" w:id="54"/>
    <w:p>
      <w:pPr>
        <w:spacing w:after="0"/>
        <w:ind w:left="0"/>
        <w:jc w:val="both"/>
      </w:pPr>
      <w:r>
        <w:rPr>
          <w:rFonts w:ascii="Times New Roman"/>
          <w:b w:val="false"/>
          <w:i w:val="false"/>
          <w:color w:val="000000"/>
          <w:sz w:val="28"/>
        </w:rPr>
        <w:t>
      "364) техникалық регламенттерді әзірлеу туралы ұсыныстарды дайындайды және Қазақстан Республикасының заңнамасында белгіленген тәртіппен техникалық реттеу саласындағы уәкілетті органға енгізеді, сондай-ақ құзыреті шегінде стандарттау жөніндегі құжаттардың жобаларын қарайды және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күшін жою жөнінде ұсыныстар дайындайды;".</w:t>
      </w:r>
    </w:p>
    <w:bookmarkEnd w:id="54"/>
    <w:bookmarkStart w:name="z89" w:id="55"/>
    <w:p>
      <w:pPr>
        <w:spacing w:after="0"/>
        <w:ind w:left="0"/>
        <w:jc w:val="both"/>
      </w:pPr>
      <w:r>
        <w:rPr>
          <w:rFonts w:ascii="Times New Roman"/>
          <w:b w:val="false"/>
          <w:i w:val="false"/>
          <w:color w:val="000000"/>
          <w:sz w:val="28"/>
        </w:rPr>
        <w:t xml:space="preserve">
      6. "Қазақстан Республикасы Ішкі істер министрлігінің мәселелері" туралы Қазақстан Республикасы Үкіметінің 2005 жылғы 22 маусымдағы № 607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2014 ж., № 69-70, 636-құжат):</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91" w:id="56"/>
    <w:p>
      <w:pPr>
        <w:spacing w:after="0"/>
        <w:ind w:left="0"/>
        <w:jc w:val="both"/>
      </w:pPr>
      <w:r>
        <w:rPr>
          <w:rFonts w:ascii="Times New Roman"/>
          <w:b w:val="false"/>
          <w:i w:val="false"/>
          <w:color w:val="000000"/>
          <w:sz w:val="28"/>
        </w:rPr>
        <w:t>
      "6. Осы қаулы Қазақстан Республикасының "Стандарттау туралы" және "Қазақстан Республикасының кейбір заңнамалық актілеріне өлшем бірлігін қамтамасыз ету және стандарттау мәселелері бойынша өзгерістер мен толықтырулар енгізу туралы" 2018 жылғы 5 қазандағы заңдарына сәйкес 2019 жылғы 19 сәуірде қолданысқа енгізілетін Ереженің 16-тармағындағы орталық аппарат функцияларының 95-49), 95-50), 95-51), 95-52), 95-53), 95-54) және 95-55) тармақшаларын қоспағанда, қол қойылған күнінен бастап қолданысқа енгізіледі.";</w:t>
      </w:r>
    </w:p>
    <w:bookmarkEnd w:id="56"/>
    <w:bookmarkStart w:name="z92" w:id="57"/>
    <w:p>
      <w:pPr>
        <w:spacing w:after="0"/>
        <w:ind w:left="0"/>
        <w:jc w:val="both"/>
      </w:pPr>
      <w:r>
        <w:rPr>
          <w:rFonts w:ascii="Times New Roman"/>
          <w:b w:val="false"/>
          <w:i w:val="false"/>
          <w:color w:val="000000"/>
          <w:sz w:val="28"/>
        </w:rPr>
        <w:t xml:space="preserve">
      көрсетілген қаулымен бекiтiлген Қазақстан Республикасы Ішкі істер министрлігі туралы </w:t>
      </w:r>
      <w:r>
        <w:rPr>
          <w:rFonts w:ascii="Times New Roman"/>
          <w:b w:val="false"/>
          <w:i w:val="false"/>
          <w:color w:val="000000"/>
          <w:sz w:val="28"/>
        </w:rPr>
        <w:t>ережеде:</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bookmarkStart w:name="z94" w:id="58"/>
    <w:p>
      <w:pPr>
        <w:spacing w:after="0"/>
        <w:ind w:left="0"/>
        <w:jc w:val="both"/>
      </w:pPr>
      <w:r>
        <w:rPr>
          <w:rFonts w:ascii="Times New Roman"/>
          <w:b w:val="false"/>
          <w:i w:val="false"/>
          <w:color w:val="000000"/>
          <w:sz w:val="28"/>
        </w:rPr>
        <w:t>
      орталық аппараттың функциялары мынадай мазмұндағы 95-49), 95-50), 95-51), 95-52), 95-53), 95-54) және 95-55) тармақшалармен толықтырылсын:</w:t>
      </w:r>
    </w:p>
    <w:bookmarkEnd w:id="58"/>
    <w:bookmarkStart w:name="z95" w:id="59"/>
    <w:p>
      <w:pPr>
        <w:spacing w:after="0"/>
        <w:ind w:left="0"/>
        <w:jc w:val="both"/>
      </w:pPr>
      <w:r>
        <w:rPr>
          <w:rFonts w:ascii="Times New Roman"/>
          <w:b w:val="false"/>
          <w:i w:val="false"/>
          <w:color w:val="000000"/>
          <w:sz w:val="28"/>
        </w:rPr>
        <w:t>
      "95-49) техникалық реттеу және метрология саласындағы уәкілетті органмен бірлесіп мемлекеттік реттеуге жатқызылатын өлшемдер тізбесін бекітеді;</w:t>
      </w:r>
    </w:p>
    <w:bookmarkEnd w:id="59"/>
    <w:bookmarkStart w:name="z96" w:id="60"/>
    <w:p>
      <w:pPr>
        <w:spacing w:after="0"/>
        <w:ind w:left="0"/>
        <w:jc w:val="both"/>
      </w:pPr>
      <w:r>
        <w:rPr>
          <w:rFonts w:ascii="Times New Roman"/>
          <w:b w:val="false"/>
          <w:i w:val="false"/>
          <w:color w:val="000000"/>
          <w:sz w:val="28"/>
        </w:rPr>
        <w:t>
      95-50) Қазақстан Республикасының заңнамасында белгіленген тәртіппен ұлттық, мемлекетаралық стандарттарды, ұлттық техникалық-экономикалық ақпарат сыныптауыштарын, стандарттау жөніндегі ұсынымдарды әзірлеу, өзгерістер енгізу, қайта қарау және күшін жою туралы ұсыныстарды дайындауды және уәкілетті органға енгізуді жүзеге асырады;</w:t>
      </w:r>
    </w:p>
    <w:bookmarkEnd w:id="60"/>
    <w:bookmarkStart w:name="z97" w:id="61"/>
    <w:p>
      <w:pPr>
        <w:spacing w:after="0"/>
        <w:ind w:left="0"/>
        <w:jc w:val="both"/>
      </w:pPr>
      <w:r>
        <w:rPr>
          <w:rFonts w:ascii="Times New Roman"/>
          <w:b w:val="false"/>
          <w:i w:val="false"/>
          <w:color w:val="000000"/>
          <w:sz w:val="28"/>
        </w:rPr>
        <w:t>
      95-51) уәкілетті органмен келісу бойынша ұлттық стандарттарды және ұлттық техникалық-экономикалық ақпарат сыныптауыштарын әзірлеуді жүзеге асырады;</w:t>
      </w:r>
    </w:p>
    <w:bookmarkEnd w:id="61"/>
    <w:bookmarkStart w:name="z98" w:id="62"/>
    <w:p>
      <w:pPr>
        <w:spacing w:after="0"/>
        <w:ind w:left="0"/>
        <w:jc w:val="both"/>
      </w:pPr>
      <w:r>
        <w:rPr>
          <w:rFonts w:ascii="Times New Roman"/>
          <w:b w:val="false"/>
          <w:i w:val="false"/>
          <w:color w:val="000000"/>
          <w:sz w:val="28"/>
        </w:rPr>
        <w:t>
      95-52) стандарттау жөніндегі құжаттар мен ұлттық стандарттау жоспарының жобаларын қарайды;</w:t>
      </w:r>
    </w:p>
    <w:bookmarkEnd w:id="62"/>
    <w:bookmarkStart w:name="z99" w:id="63"/>
    <w:p>
      <w:pPr>
        <w:spacing w:after="0"/>
        <w:ind w:left="0"/>
        <w:jc w:val="both"/>
      </w:pPr>
      <w:r>
        <w:rPr>
          <w:rFonts w:ascii="Times New Roman"/>
          <w:b w:val="false"/>
          <w:i w:val="false"/>
          <w:color w:val="000000"/>
          <w:sz w:val="28"/>
        </w:rPr>
        <w:t>
      95-53) стандарттау жөніндегі техникалық комитеттерді құру жөнінде ұсыныстар дайындауды жүзеге асырады;</w:t>
      </w:r>
    </w:p>
    <w:bookmarkEnd w:id="63"/>
    <w:bookmarkStart w:name="z100" w:id="64"/>
    <w:p>
      <w:pPr>
        <w:spacing w:after="0"/>
        <w:ind w:left="0"/>
        <w:jc w:val="both"/>
      </w:pPr>
      <w:r>
        <w:rPr>
          <w:rFonts w:ascii="Times New Roman"/>
          <w:b w:val="false"/>
          <w:i w:val="false"/>
          <w:color w:val="000000"/>
          <w:sz w:val="28"/>
        </w:rPr>
        <w:t>
      95-54) стандарттау жөніндегі техникалық комитеттердің және стандарттау жөніндегі ұлттық органның, стандарттау жөніндегі халықаралық ұйымдардың жұмысына қатысады;</w:t>
      </w:r>
    </w:p>
    <w:bookmarkEnd w:id="64"/>
    <w:bookmarkStart w:name="z101" w:id="65"/>
    <w:p>
      <w:pPr>
        <w:spacing w:after="0"/>
        <w:ind w:left="0"/>
        <w:jc w:val="both"/>
      </w:pPr>
      <w:r>
        <w:rPr>
          <w:rFonts w:ascii="Times New Roman"/>
          <w:b w:val="false"/>
          <w:i w:val="false"/>
          <w:color w:val="000000"/>
          <w:sz w:val="28"/>
        </w:rPr>
        <w:t>
      95-55) өлшем бірлігін қамтамасыз ету саласындағы бірыңғай мемлекеттік саясатты іске асыруға қатысады;";</w:t>
      </w:r>
    </w:p>
    <w:bookmarkEnd w:id="65"/>
    <w:bookmarkStart w:name="z102" w:id="66"/>
    <w:p>
      <w:pPr>
        <w:spacing w:after="0"/>
        <w:ind w:left="0"/>
        <w:jc w:val="both"/>
      </w:pPr>
      <w:r>
        <w:rPr>
          <w:rFonts w:ascii="Times New Roman"/>
          <w:b w:val="false"/>
          <w:i w:val="false"/>
          <w:color w:val="000000"/>
          <w:sz w:val="28"/>
        </w:rPr>
        <w:t>
      Министрлiктің қарамағындағы ұйымдардың тiзбесiнде:</w:t>
      </w:r>
    </w:p>
    <w:bookmarkEnd w:id="66"/>
    <w:bookmarkStart w:name="z103" w:id="67"/>
    <w:p>
      <w:pPr>
        <w:spacing w:after="0"/>
        <w:ind w:left="0"/>
        <w:jc w:val="both"/>
      </w:pPr>
      <w:r>
        <w:rPr>
          <w:rFonts w:ascii="Times New Roman"/>
          <w:b w:val="false"/>
          <w:i w:val="false"/>
          <w:color w:val="000000"/>
          <w:sz w:val="28"/>
        </w:rPr>
        <w:t>
      "1. Қазақстан Республикасы Iшкi iстер министрлiгi" деген бөлімде: "Акционерлік қоғамдар" деген кіші бөлімдегі реттік нөмірі 2-жол алып тасталсын.</w:t>
      </w:r>
    </w:p>
    <w:bookmarkEnd w:id="67"/>
    <w:bookmarkStart w:name="z104" w:id="68"/>
    <w:p>
      <w:pPr>
        <w:spacing w:after="0"/>
        <w:ind w:left="0"/>
        <w:jc w:val="both"/>
      </w:pPr>
      <w:r>
        <w:rPr>
          <w:rFonts w:ascii="Times New Roman"/>
          <w:b w:val="false"/>
          <w:i w:val="false"/>
          <w:color w:val="000000"/>
          <w:sz w:val="28"/>
        </w:rPr>
        <w:t xml:space="preserve">
      7.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 339 </w:t>
      </w:r>
      <w:r>
        <w:rPr>
          <w:rFonts w:ascii="Times New Roman"/>
          <w:b w:val="false"/>
          <w:i w:val="false"/>
          <w:color w:val="000000"/>
          <w:sz w:val="28"/>
        </w:rPr>
        <w:t>қаулысында</w:t>
      </w:r>
      <w:r>
        <w:rPr>
          <w:rFonts w:ascii="Times New Roman"/>
          <w:b w:val="false"/>
          <w:i w:val="false"/>
          <w:color w:val="000000"/>
          <w:sz w:val="28"/>
        </w:rPr>
        <w:t>:</w:t>
      </w:r>
    </w:p>
    <w:bookmarkEnd w:id="68"/>
    <w:bookmarkStart w:name="z105" w:id="69"/>
    <w:p>
      <w:pPr>
        <w:spacing w:after="0"/>
        <w:ind w:left="0"/>
        <w:jc w:val="both"/>
      </w:pPr>
      <w:r>
        <w:rPr>
          <w:rFonts w:ascii="Times New Roman"/>
          <w:b w:val="false"/>
          <w:i w:val="false"/>
          <w:color w:val="000000"/>
          <w:sz w:val="28"/>
        </w:rPr>
        <w:t xml:space="preserve">
      көрсетілген қаулымен бекітілген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w:t>
      </w:r>
      <w:r>
        <w:rPr>
          <w:rFonts w:ascii="Times New Roman"/>
          <w:b w:val="false"/>
          <w:i w:val="false"/>
          <w:color w:val="000000"/>
          <w:sz w:val="28"/>
        </w:rPr>
        <w:t>лимиттерінде:</w:t>
      </w:r>
    </w:p>
    <w:bookmarkEnd w:id="69"/>
    <w:bookmarkStart w:name="z106" w:id="70"/>
    <w:p>
      <w:pPr>
        <w:spacing w:after="0"/>
        <w:ind w:left="0"/>
        <w:jc w:val="both"/>
      </w:pPr>
      <w:r>
        <w:rPr>
          <w:rFonts w:ascii="Times New Roman"/>
          <w:b w:val="false"/>
          <w:i w:val="false"/>
          <w:color w:val="000000"/>
          <w:sz w:val="28"/>
        </w:rPr>
        <w:t>
      5-бөлім мынадай редакцияда жазылсын:</w:t>
      </w:r>
    </w:p>
    <w:bookmarkEnd w:id="7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 оның аумақтық органдары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07" w:id="71"/>
    <w:p>
      <w:pPr>
        <w:spacing w:after="0"/>
        <w:ind w:left="0"/>
        <w:jc w:val="both"/>
      </w:pPr>
      <w:r>
        <w:rPr>
          <w:rFonts w:ascii="Times New Roman"/>
          <w:b w:val="false"/>
          <w:i w:val="false"/>
          <w:color w:val="000000"/>
          <w:sz w:val="28"/>
        </w:rPr>
        <w:t xml:space="preserve">
      8. "Қазақстан Республикасы Қаржы министрлігінің кейбір мәселелері туралы" Қазақстан Республикасы Үкіметінің 2008 жылғы 24 сәуірдегі № 387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2008 ж., № 22, 205-құжат):</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мазмұндағы оныншы абзацпен толықтырылсын:</w:t>
      </w:r>
    </w:p>
    <w:bookmarkStart w:name="z109" w:id="72"/>
    <w:p>
      <w:pPr>
        <w:spacing w:after="0"/>
        <w:ind w:left="0"/>
        <w:jc w:val="both"/>
      </w:pPr>
      <w:r>
        <w:rPr>
          <w:rFonts w:ascii="Times New Roman"/>
          <w:b w:val="false"/>
          <w:i w:val="false"/>
          <w:color w:val="000000"/>
          <w:sz w:val="28"/>
        </w:rPr>
        <w:t>
      "Қазақстан Республикасының "Стандарттау туралы" және "Қазақстан Республикасының кейбір заңнамалық актілеріне өлшем бірлігін қамтамасыз ету және стандарттау мәселелері бойынша өзгерістер мен толықтырулар енгізу туралы" 2018 жылғы 5 қазандағы заңдарына сәйкес Ереженің 16-тармағындағы орталық аппарат функцияларының 356-1), 356-2), 356-3), 356-4), 356-5), 356-6) және 356-7) тармақшалары 2019 жылғы 11 сәуірден бастап қолданысқа енгізіледі.";</w:t>
      </w:r>
    </w:p>
    <w:bookmarkEnd w:id="72"/>
    <w:bookmarkStart w:name="z110" w:id="73"/>
    <w:p>
      <w:pPr>
        <w:spacing w:after="0"/>
        <w:ind w:left="0"/>
        <w:jc w:val="both"/>
      </w:pPr>
      <w:r>
        <w:rPr>
          <w:rFonts w:ascii="Times New Roman"/>
          <w:b w:val="false"/>
          <w:i w:val="false"/>
          <w:color w:val="000000"/>
          <w:sz w:val="28"/>
        </w:rPr>
        <w:t xml:space="preserve">
      көрсетілген қаулымен бекiтiлген Қазақстан Республикасы Қаржы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bookmarkStart w:name="z112" w:id="74"/>
    <w:p>
      <w:pPr>
        <w:spacing w:after="0"/>
        <w:ind w:left="0"/>
        <w:jc w:val="both"/>
      </w:pPr>
      <w:r>
        <w:rPr>
          <w:rFonts w:ascii="Times New Roman"/>
          <w:b w:val="false"/>
          <w:i w:val="false"/>
          <w:color w:val="000000"/>
          <w:sz w:val="28"/>
        </w:rPr>
        <w:t>
      орталық аппараттың функциялары мынадай мазмұндағы 356-1), 356-2), 356-3), 356-4), 356-5), 356-6) және 356-7) тармақшалармен толықтырылсын:</w:t>
      </w:r>
    </w:p>
    <w:bookmarkEnd w:id="74"/>
    <w:bookmarkStart w:name="z113" w:id="75"/>
    <w:p>
      <w:pPr>
        <w:spacing w:after="0"/>
        <w:ind w:left="0"/>
        <w:jc w:val="both"/>
      </w:pPr>
      <w:r>
        <w:rPr>
          <w:rFonts w:ascii="Times New Roman"/>
          <w:b w:val="false"/>
          <w:i w:val="false"/>
          <w:color w:val="000000"/>
          <w:sz w:val="28"/>
        </w:rPr>
        <w:t>
      "356-1) техникалық реттеу және метрология саласындағы уәкілетті органмен бірлесіп мемлекеттік реттеуге жатқызылатын өлшемдердің тізбесін бекітеді;</w:t>
      </w:r>
    </w:p>
    <w:bookmarkEnd w:id="75"/>
    <w:bookmarkStart w:name="z114" w:id="76"/>
    <w:p>
      <w:pPr>
        <w:spacing w:after="0"/>
        <w:ind w:left="0"/>
        <w:jc w:val="both"/>
      </w:pPr>
      <w:r>
        <w:rPr>
          <w:rFonts w:ascii="Times New Roman"/>
          <w:b w:val="false"/>
          <w:i w:val="false"/>
          <w:color w:val="000000"/>
          <w:sz w:val="28"/>
        </w:rPr>
        <w:t>
      356-2) Қазақстан Республикасының заңнамасында белгіленген тәртіппен ұлттық, мемлекетаралық стандарттарды, ұлттық техникалық-экономикалық ақпарат сыныптауыштарын, стандарттау жөніндегі ұсынымдарды әзірлеу, өзгерістер енгізу, қайта қарау және күшін жою туралы ұсыныстарды дайындауды және уәкілетті органға енгізуді жүзеге асырады;</w:t>
      </w:r>
    </w:p>
    <w:bookmarkEnd w:id="76"/>
    <w:bookmarkStart w:name="z115" w:id="77"/>
    <w:p>
      <w:pPr>
        <w:spacing w:after="0"/>
        <w:ind w:left="0"/>
        <w:jc w:val="both"/>
      </w:pPr>
      <w:r>
        <w:rPr>
          <w:rFonts w:ascii="Times New Roman"/>
          <w:b w:val="false"/>
          <w:i w:val="false"/>
          <w:color w:val="000000"/>
          <w:sz w:val="28"/>
        </w:rPr>
        <w:t>
      356-3) уәкілетті органмен келісу бойынша ұлттық стандарттарды және ұлттық техникалық-экономикалық ақпарат сыныптауыштарын әзірлеуді жүзеге асырады;</w:t>
      </w:r>
    </w:p>
    <w:bookmarkEnd w:id="77"/>
    <w:bookmarkStart w:name="z116" w:id="78"/>
    <w:p>
      <w:pPr>
        <w:spacing w:after="0"/>
        <w:ind w:left="0"/>
        <w:jc w:val="both"/>
      </w:pPr>
      <w:r>
        <w:rPr>
          <w:rFonts w:ascii="Times New Roman"/>
          <w:b w:val="false"/>
          <w:i w:val="false"/>
          <w:color w:val="000000"/>
          <w:sz w:val="28"/>
        </w:rPr>
        <w:t>
      356-4) стандарттау жөніндегі құжаттар мен ұлттық стандарттау жоспарының жобаларын қарайды;</w:t>
      </w:r>
    </w:p>
    <w:bookmarkEnd w:id="78"/>
    <w:bookmarkStart w:name="z117" w:id="79"/>
    <w:p>
      <w:pPr>
        <w:spacing w:after="0"/>
        <w:ind w:left="0"/>
        <w:jc w:val="both"/>
      </w:pPr>
      <w:r>
        <w:rPr>
          <w:rFonts w:ascii="Times New Roman"/>
          <w:b w:val="false"/>
          <w:i w:val="false"/>
          <w:color w:val="000000"/>
          <w:sz w:val="28"/>
        </w:rPr>
        <w:t>
      356-5) стандарттау жөніндегі техникалық комитеттерді құру жөнінде ұсыныстар дайындауды жүзеге асырады;</w:t>
      </w:r>
    </w:p>
    <w:bookmarkEnd w:id="79"/>
    <w:bookmarkStart w:name="z118" w:id="80"/>
    <w:p>
      <w:pPr>
        <w:spacing w:after="0"/>
        <w:ind w:left="0"/>
        <w:jc w:val="both"/>
      </w:pPr>
      <w:r>
        <w:rPr>
          <w:rFonts w:ascii="Times New Roman"/>
          <w:b w:val="false"/>
          <w:i w:val="false"/>
          <w:color w:val="000000"/>
          <w:sz w:val="28"/>
        </w:rPr>
        <w:t>
      356-6) стандарттау жөніндегі техникалық комитеттердің және стандарттау жөніндегі ұлттық органның, стандарттау жөніндегі халықаралық ұйымдардың жұмысына қатысады;</w:t>
      </w:r>
    </w:p>
    <w:bookmarkEnd w:id="80"/>
    <w:bookmarkStart w:name="z119" w:id="81"/>
    <w:p>
      <w:pPr>
        <w:spacing w:after="0"/>
        <w:ind w:left="0"/>
        <w:jc w:val="both"/>
      </w:pPr>
      <w:r>
        <w:rPr>
          <w:rFonts w:ascii="Times New Roman"/>
          <w:b w:val="false"/>
          <w:i w:val="false"/>
          <w:color w:val="000000"/>
          <w:sz w:val="28"/>
        </w:rPr>
        <w:t>
      356-7) өлшем бірлігін қамтамасыз ету саласындағы бірыңғай мемлекеттік саясатты іске асыруға қатысады;".</w:t>
      </w:r>
    </w:p>
    <w:bookmarkEnd w:id="81"/>
    <w:bookmarkStart w:name="z120" w:id="82"/>
    <w:p>
      <w:pPr>
        <w:spacing w:after="0"/>
        <w:ind w:left="0"/>
        <w:jc w:val="both"/>
      </w:pPr>
      <w:r>
        <w:rPr>
          <w:rFonts w:ascii="Times New Roman"/>
          <w:b w:val="false"/>
          <w:i w:val="false"/>
          <w:color w:val="000000"/>
          <w:sz w:val="28"/>
        </w:rPr>
        <w:t xml:space="preserve">
      9. "Қазақстан Республикасы Энергетика министрлігінің мәселелері" туралы Қазақстан Республикасы Үкіметінің 2014 жылғы 19 қыркүйектегі № 994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2014 ж., № 55-56, 544-құжат):</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мазмұндағы бесінші абзацпен толықтырылсын:</w:t>
      </w:r>
    </w:p>
    <w:bookmarkStart w:name="z122" w:id="83"/>
    <w:p>
      <w:pPr>
        <w:spacing w:after="0"/>
        <w:ind w:left="0"/>
        <w:jc w:val="both"/>
      </w:pPr>
      <w:r>
        <w:rPr>
          <w:rFonts w:ascii="Times New Roman"/>
          <w:b w:val="false"/>
          <w:i w:val="false"/>
          <w:color w:val="000000"/>
          <w:sz w:val="28"/>
        </w:rPr>
        <w:t>
      "Қазақстан Республикасының "Стандарттау туралы" және "Қазақстан Республикасының кейбір заңнамалық актілеріне өлшем бірлігін қамтамасыз ету және стандарттау мәселелері бойынша өзгерістер мен толықтырулар енгізу туралы" 2018 жылғы 5 қазандағы заңдарына сәйкес Ереженің 16-тармағындағы орталық аппарат функцияларының 17-1), 17-2), 159-1), 160-1), 161-1), 162-1), 350-2) және 350-3) тармақшалары 2019 жылғы 11 сәуірден бастап қолданысқа енгізіледі.";</w:t>
      </w:r>
    </w:p>
    <w:bookmarkEnd w:id="83"/>
    <w:bookmarkStart w:name="z123" w:id="84"/>
    <w:p>
      <w:pPr>
        <w:spacing w:after="0"/>
        <w:ind w:left="0"/>
        <w:jc w:val="both"/>
      </w:pPr>
      <w:r>
        <w:rPr>
          <w:rFonts w:ascii="Times New Roman"/>
          <w:b w:val="false"/>
          <w:i w:val="false"/>
          <w:color w:val="000000"/>
          <w:sz w:val="28"/>
        </w:rPr>
        <w:t xml:space="preserve">
      көрсетілген қаулымен бекiтiлген Қазақстан Республикасы Энергетика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bookmarkStart w:name="z125" w:id="85"/>
    <w:p>
      <w:pPr>
        <w:spacing w:after="0"/>
        <w:ind w:left="0"/>
        <w:jc w:val="both"/>
      </w:pPr>
      <w:r>
        <w:rPr>
          <w:rFonts w:ascii="Times New Roman"/>
          <w:b w:val="false"/>
          <w:i w:val="false"/>
          <w:color w:val="000000"/>
          <w:sz w:val="28"/>
        </w:rPr>
        <w:t>
      орталық аппараттың функцияларында:</w:t>
      </w:r>
    </w:p>
    <w:bookmarkEnd w:id="85"/>
    <w:bookmarkStart w:name="z126" w:id="86"/>
    <w:p>
      <w:pPr>
        <w:spacing w:after="0"/>
        <w:ind w:left="0"/>
        <w:jc w:val="both"/>
      </w:pPr>
      <w:r>
        <w:rPr>
          <w:rFonts w:ascii="Times New Roman"/>
          <w:b w:val="false"/>
          <w:i w:val="false"/>
          <w:color w:val="000000"/>
          <w:sz w:val="28"/>
        </w:rPr>
        <w:t>
      мынадай мазмұндағы 17-1) және 17-2) тармақшалармен толықтырылсын:</w:t>
      </w:r>
    </w:p>
    <w:bookmarkEnd w:id="86"/>
    <w:bookmarkStart w:name="z127" w:id="87"/>
    <w:p>
      <w:pPr>
        <w:spacing w:after="0"/>
        <w:ind w:left="0"/>
        <w:jc w:val="both"/>
      </w:pPr>
      <w:r>
        <w:rPr>
          <w:rFonts w:ascii="Times New Roman"/>
          <w:b w:val="false"/>
          <w:i w:val="false"/>
          <w:color w:val="000000"/>
          <w:sz w:val="28"/>
        </w:rPr>
        <w:t>
      "17-1) өз құзыреті шегінде стандарттау жөніндегі құжаттардың жобаларын қарауды,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сыныптауыштарды және стандарттау жөніндегі ұсынымдарды әзірлеуді, өзгерістер енгізу, қайта қарау және күшін жою жөніндегі ұсыныстар дайындауды жүзеге асырады;</w:t>
      </w:r>
    </w:p>
    <w:bookmarkEnd w:id="87"/>
    <w:bookmarkStart w:name="z128" w:id="88"/>
    <w:p>
      <w:pPr>
        <w:spacing w:after="0"/>
        <w:ind w:left="0"/>
        <w:jc w:val="both"/>
      </w:pPr>
      <w:r>
        <w:rPr>
          <w:rFonts w:ascii="Times New Roman"/>
          <w:b w:val="false"/>
          <w:i w:val="false"/>
          <w:color w:val="000000"/>
          <w:sz w:val="28"/>
        </w:rPr>
        <w:t>
      17-2) стандарттау жөніндегі құжаттар мен ұлттық стандарттау жоспарының жобаларын қарайды;";</w:t>
      </w:r>
    </w:p>
    <w:bookmarkEnd w:id="88"/>
    <w:bookmarkStart w:name="z129" w:id="89"/>
    <w:p>
      <w:pPr>
        <w:spacing w:after="0"/>
        <w:ind w:left="0"/>
        <w:jc w:val="both"/>
      </w:pPr>
      <w:r>
        <w:rPr>
          <w:rFonts w:ascii="Times New Roman"/>
          <w:b w:val="false"/>
          <w:i w:val="false"/>
          <w:color w:val="000000"/>
          <w:sz w:val="28"/>
        </w:rPr>
        <w:t>
      158) және 159) тармақшалар мынадай редакцияда жазылсын:</w:t>
      </w:r>
    </w:p>
    <w:bookmarkEnd w:id="89"/>
    <w:bookmarkStart w:name="z130" w:id="90"/>
    <w:p>
      <w:pPr>
        <w:spacing w:after="0"/>
        <w:ind w:left="0"/>
        <w:jc w:val="both"/>
      </w:pPr>
      <w:r>
        <w:rPr>
          <w:rFonts w:ascii="Times New Roman"/>
          <w:b w:val="false"/>
          <w:i w:val="false"/>
          <w:color w:val="000000"/>
          <w:sz w:val="28"/>
        </w:rPr>
        <w:t>
      "158) реттелетін салалардағы техникалық регламенттердi немесе техникалық регламенттерге өзгерiстерді және (немесе) толықтыруларды әзiрлеу туралы ұсыныстарды дайындауды және Қазақстан Республикасының заңнамасында белгiленген тәртiппен стандарттау саласындағы уәкiлеттi органға енгiзудi жүзеге асырады;</w:t>
      </w:r>
    </w:p>
    <w:bookmarkEnd w:id="90"/>
    <w:bookmarkStart w:name="z131" w:id="91"/>
    <w:p>
      <w:pPr>
        <w:spacing w:after="0"/>
        <w:ind w:left="0"/>
        <w:jc w:val="both"/>
      </w:pPr>
      <w:r>
        <w:rPr>
          <w:rFonts w:ascii="Times New Roman"/>
          <w:b w:val="false"/>
          <w:i w:val="false"/>
          <w:color w:val="000000"/>
          <w:sz w:val="28"/>
        </w:rPr>
        <w:t>
      159) реттелетін салаларда техникалық регламенттерді әзірлеу бойынша жұмысты ұйымдастырады;";</w:t>
      </w:r>
    </w:p>
    <w:bookmarkEnd w:id="91"/>
    <w:bookmarkStart w:name="z132" w:id="92"/>
    <w:p>
      <w:pPr>
        <w:spacing w:after="0"/>
        <w:ind w:left="0"/>
        <w:jc w:val="both"/>
      </w:pPr>
      <w:r>
        <w:rPr>
          <w:rFonts w:ascii="Times New Roman"/>
          <w:b w:val="false"/>
          <w:i w:val="false"/>
          <w:color w:val="000000"/>
          <w:sz w:val="28"/>
        </w:rPr>
        <w:t>
      мынадай мазмұндағы 159-1) тармақшамен толықтырылсын:</w:t>
      </w:r>
    </w:p>
    <w:bookmarkEnd w:id="92"/>
    <w:bookmarkStart w:name="z133" w:id="93"/>
    <w:p>
      <w:pPr>
        <w:spacing w:after="0"/>
        <w:ind w:left="0"/>
        <w:jc w:val="both"/>
      </w:pPr>
      <w:r>
        <w:rPr>
          <w:rFonts w:ascii="Times New Roman"/>
          <w:b w:val="false"/>
          <w:i w:val="false"/>
          <w:color w:val="000000"/>
          <w:sz w:val="28"/>
        </w:rPr>
        <w:t>
      "159-1) техникалық регламенттерді бекітуді, олардың күшін жоюды, тоқтата тұруды, сондай-ақ техникалық реттеу саласындағы уәкілетті органмен келісу бойынша Министрліктің құзыретіне кіретін мәселелер бойынша техникалық регламенттерге өзгерістер енгізуді жүзеге асырады;";</w:t>
      </w:r>
    </w:p>
    <w:bookmarkEnd w:id="93"/>
    <w:bookmarkStart w:name="z134" w:id="94"/>
    <w:p>
      <w:pPr>
        <w:spacing w:after="0"/>
        <w:ind w:left="0"/>
        <w:jc w:val="both"/>
      </w:pPr>
      <w:r>
        <w:rPr>
          <w:rFonts w:ascii="Times New Roman"/>
          <w:b w:val="false"/>
          <w:i w:val="false"/>
          <w:color w:val="000000"/>
          <w:sz w:val="28"/>
        </w:rPr>
        <w:t>
      160) тармақша алып тасталсын;</w:t>
      </w:r>
    </w:p>
    <w:bookmarkEnd w:id="94"/>
    <w:bookmarkStart w:name="z135" w:id="95"/>
    <w:p>
      <w:pPr>
        <w:spacing w:after="0"/>
        <w:ind w:left="0"/>
        <w:jc w:val="both"/>
      </w:pPr>
      <w:r>
        <w:rPr>
          <w:rFonts w:ascii="Times New Roman"/>
          <w:b w:val="false"/>
          <w:i w:val="false"/>
          <w:color w:val="000000"/>
          <w:sz w:val="28"/>
        </w:rPr>
        <w:t>
      мынадай мазмұндағы 160-1) тармақшамен толықтырылсын:</w:t>
      </w:r>
    </w:p>
    <w:bookmarkEnd w:id="95"/>
    <w:bookmarkStart w:name="z136" w:id="96"/>
    <w:p>
      <w:pPr>
        <w:spacing w:after="0"/>
        <w:ind w:left="0"/>
        <w:jc w:val="both"/>
      </w:pPr>
      <w:r>
        <w:rPr>
          <w:rFonts w:ascii="Times New Roman"/>
          <w:b w:val="false"/>
          <w:i w:val="false"/>
          <w:color w:val="000000"/>
          <w:sz w:val="28"/>
        </w:rPr>
        <w:t>
      "160-1 құзыреті шеңберінде стандарттау саласындағы мониторингті жүзеге асырады;";</w:t>
      </w:r>
    </w:p>
    <w:bookmarkEnd w:id="96"/>
    <w:bookmarkStart w:name="z137" w:id="97"/>
    <w:p>
      <w:pPr>
        <w:spacing w:after="0"/>
        <w:ind w:left="0"/>
        <w:jc w:val="both"/>
      </w:pPr>
      <w:r>
        <w:rPr>
          <w:rFonts w:ascii="Times New Roman"/>
          <w:b w:val="false"/>
          <w:i w:val="false"/>
          <w:color w:val="000000"/>
          <w:sz w:val="28"/>
        </w:rPr>
        <w:t>
      161) тармақша алып тасталсын;</w:t>
      </w:r>
    </w:p>
    <w:bookmarkEnd w:id="97"/>
    <w:bookmarkStart w:name="z138" w:id="98"/>
    <w:p>
      <w:pPr>
        <w:spacing w:after="0"/>
        <w:ind w:left="0"/>
        <w:jc w:val="both"/>
      </w:pPr>
      <w:r>
        <w:rPr>
          <w:rFonts w:ascii="Times New Roman"/>
          <w:b w:val="false"/>
          <w:i w:val="false"/>
          <w:color w:val="000000"/>
          <w:sz w:val="28"/>
        </w:rPr>
        <w:t>
      мынадай мазмұндағы 161-1) тармақшамен толықтырылсын:</w:t>
      </w:r>
    </w:p>
    <w:bookmarkEnd w:id="98"/>
    <w:bookmarkStart w:name="z139" w:id="99"/>
    <w:p>
      <w:pPr>
        <w:spacing w:after="0"/>
        <w:ind w:left="0"/>
        <w:jc w:val="both"/>
      </w:pPr>
      <w:r>
        <w:rPr>
          <w:rFonts w:ascii="Times New Roman"/>
          <w:b w:val="false"/>
          <w:i w:val="false"/>
          <w:color w:val="000000"/>
          <w:sz w:val="28"/>
        </w:rPr>
        <w:t>
      "161-1) уәкілетті органмен келісу бойынша ұлттық стандарттарды және ұлттық техникалық-экономикалық ақпарат сыныптауыштарын әзірлеуді жүзеге асырады;";</w:t>
      </w:r>
    </w:p>
    <w:bookmarkEnd w:id="99"/>
    <w:bookmarkStart w:name="z140" w:id="100"/>
    <w:p>
      <w:pPr>
        <w:spacing w:after="0"/>
        <w:ind w:left="0"/>
        <w:jc w:val="both"/>
      </w:pPr>
      <w:r>
        <w:rPr>
          <w:rFonts w:ascii="Times New Roman"/>
          <w:b w:val="false"/>
          <w:i w:val="false"/>
          <w:color w:val="000000"/>
          <w:sz w:val="28"/>
        </w:rPr>
        <w:t>
      162) тармақша мынадай редакцияда жазылсын:</w:t>
      </w:r>
    </w:p>
    <w:bookmarkEnd w:id="100"/>
    <w:bookmarkStart w:name="z141" w:id="101"/>
    <w:p>
      <w:pPr>
        <w:spacing w:after="0"/>
        <w:ind w:left="0"/>
        <w:jc w:val="both"/>
      </w:pPr>
      <w:r>
        <w:rPr>
          <w:rFonts w:ascii="Times New Roman"/>
          <w:b w:val="false"/>
          <w:i w:val="false"/>
          <w:color w:val="000000"/>
          <w:sz w:val="28"/>
        </w:rPr>
        <w:t>
      "162) стандарттау жөніндегі техникалық комитеттерді, сәйкестікті растау жөніндегі органдарды және сәйкестікті міндетті растауға жататын өнім жөніндегі зертханаларды құру бойынша ұсыныстар дайындауды жүзеге асырады;";</w:t>
      </w:r>
    </w:p>
    <w:bookmarkEnd w:id="101"/>
    <w:bookmarkStart w:name="z142" w:id="102"/>
    <w:p>
      <w:pPr>
        <w:spacing w:after="0"/>
        <w:ind w:left="0"/>
        <w:jc w:val="both"/>
      </w:pPr>
      <w:r>
        <w:rPr>
          <w:rFonts w:ascii="Times New Roman"/>
          <w:b w:val="false"/>
          <w:i w:val="false"/>
          <w:color w:val="000000"/>
          <w:sz w:val="28"/>
        </w:rPr>
        <w:t>
      мынадай мазмұндағы 162-1) тармақшамен толықтырылсын:</w:t>
      </w:r>
    </w:p>
    <w:bookmarkEnd w:id="102"/>
    <w:bookmarkStart w:name="z143" w:id="103"/>
    <w:p>
      <w:pPr>
        <w:spacing w:after="0"/>
        <w:ind w:left="0"/>
        <w:jc w:val="both"/>
      </w:pPr>
      <w:r>
        <w:rPr>
          <w:rFonts w:ascii="Times New Roman"/>
          <w:b w:val="false"/>
          <w:i w:val="false"/>
          <w:color w:val="000000"/>
          <w:sz w:val="28"/>
        </w:rPr>
        <w:t>
      "162-1) стандарттау жөніндегі техникалық комитеттерді құру бойынша ұсыныстар дайындауды жүзеге асырады;";</w:t>
      </w:r>
    </w:p>
    <w:bookmarkEnd w:id="103"/>
    <w:bookmarkStart w:name="z144" w:id="104"/>
    <w:p>
      <w:pPr>
        <w:spacing w:after="0"/>
        <w:ind w:left="0"/>
        <w:jc w:val="both"/>
      </w:pPr>
      <w:r>
        <w:rPr>
          <w:rFonts w:ascii="Times New Roman"/>
          <w:b w:val="false"/>
          <w:i w:val="false"/>
          <w:color w:val="000000"/>
          <w:sz w:val="28"/>
        </w:rPr>
        <w:t>
      163) тармақша мынадай редакцияда жазылсын:</w:t>
      </w:r>
    </w:p>
    <w:bookmarkEnd w:id="104"/>
    <w:bookmarkStart w:name="z145" w:id="105"/>
    <w:p>
      <w:pPr>
        <w:spacing w:after="0"/>
        <w:ind w:left="0"/>
        <w:jc w:val="both"/>
      </w:pPr>
      <w:r>
        <w:rPr>
          <w:rFonts w:ascii="Times New Roman"/>
          <w:b w:val="false"/>
          <w:i w:val="false"/>
          <w:color w:val="000000"/>
          <w:sz w:val="28"/>
        </w:rPr>
        <w:t>
      "163) стандарттау жөніндегі техникалық комитеттердің және стандарттау жөніндегі ұлттық органның, стандарттау жөніндегі халықаралық ұйымдардың жұмысына қатысады;";</w:t>
      </w:r>
    </w:p>
    <w:bookmarkEnd w:id="105"/>
    <w:bookmarkStart w:name="z146" w:id="106"/>
    <w:p>
      <w:pPr>
        <w:spacing w:after="0"/>
        <w:ind w:left="0"/>
        <w:jc w:val="both"/>
      </w:pPr>
      <w:r>
        <w:rPr>
          <w:rFonts w:ascii="Times New Roman"/>
          <w:b w:val="false"/>
          <w:i w:val="false"/>
          <w:color w:val="000000"/>
          <w:sz w:val="28"/>
        </w:rPr>
        <w:t>
      мынадай мазмұндағы 164-1) тармақшамен толықтырылсын:</w:t>
      </w:r>
    </w:p>
    <w:bookmarkEnd w:id="106"/>
    <w:bookmarkStart w:name="z147" w:id="107"/>
    <w:p>
      <w:pPr>
        <w:spacing w:after="0"/>
        <w:ind w:left="0"/>
        <w:jc w:val="both"/>
      </w:pPr>
      <w:r>
        <w:rPr>
          <w:rFonts w:ascii="Times New Roman"/>
          <w:b w:val="false"/>
          <w:i w:val="false"/>
          <w:color w:val="000000"/>
          <w:sz w:val="28"/>
        </w:rPr>
        <w:t>
      "164-1) техникалық регламенттерді, оның ішінде Еуразиялық экономикалық одақтың техникалық регламенттерін іске асыру жөніндегі іс-шаралар жоспарларын әзірлеуді және орындауды жүзеге асырады;";</w:t>
      </w:r>
    </w:p>
    <w:bookmarkEnd w:id="107"/>
    <w:bookmarkStart w:name="z148" w:id="108"/>
    <w:p>
      <w:pPr>
        <w:spacing w:after="0"/>
        <w:ind w:left="0"/>
        <w:jc w:val="both"/>
      </w:pPr>
      <w:r>
        <w:rPr>
          <w:rFonts w:ascii="Times New Roman"/>
          <w:b w:val="false"/>
          <w:i w:val="false"/>
          <w:color w:val="000000"/>
          <w:sz w:val="28"/>
        </w:rPr>
        <w:t>
      мынадай мазмұндағы 244-1), 244-2), 244-3), 244-4), 244-5) және 244-6) тармақшалармен толықтырылсын:</w:t>
      </w:r>
    </w:p>
    <w:bookmarkEnd w:id="108"/>
    <w:bookmarkStart w:name="z149" w:id="109"/>
    <w:p>
      <w:pPr>
        <w:spacing w:after="0"/>
        <w:ind w:left="0"/>
        <w:jc w:val="both"/>
      </w:pPr>
      <w:r>
        <w:rPr>
          <w:rFonts w:ascii="Times New Roman"/>
          <w:b w:val="false"/>
          <w:i w:val="false"/>
          <w:color w:val="000000"/>
          <w:sz w:val="28"/>
        </w:rPr>
        <w:t>
      "244-1) Тұлғалар тобының тізіліміне (бұдан әрі – Тізілім) енгізілген көтерме сауда нарығының субъектілерімен электр қуатын құруға арналған үлгілік шартты әзірлейді және бекітеді;</w:t>
      </w:r>
    </w:p>
    <w:bookmarkEnd w:id="109"/>
    <w:bookmarkStart w:name="z150" w:id="110"/>
    <w:p>
      <w:pPr>
        <w:spacing w:after="0"/>
        <w:ind w:left="0"/>
        <w:jc w:val="both"/>
      </w:pPr>
      <w:r>
        <w:rPr>
          <w:rFonts w:ascii="Times New Roman"/>
          <w:b w:val="false"/>
          <w:i w:val="false"/>
          <w:color w:val="000000"/>
          <w:sz w:val="28"/>
        </w:rPr>
        <w:t>
      244-2) Тізілімге енгізілген көтерме сауда нарығының субъектілерімен электр қуатының әзірлігін ұстап тұру бойынша көрсетілетін қызметтерді сатып алу туралы үлгілік шартты әзірлейді және бекітеді;</w:t>
      </w:r>
    </w:p>
    <w:bookmarkEnd w:id="110"/>
    <w:bookmarkStart w:name="z151" w:id="111"/>
    <w:p>
      <w:pPr>
        <w:spacing w:after="0"/>
        <w:ind w:left="0"/>
        <w:jc w:val="both"/>
      </w:pPr>
      <w:r>
        <w:rPr>
          <w:rFonts w:ascii="Times New Roman"/>
          <w:b w:val="false"/>
          <w:i w:val="false"/>
          <w:color w:val="000000"/>
          <w:sz w:val="28"/>
        </w:rPr>
        <w:t>
      244-3) Тізілімді бекітілген қағидаларға сәйкес қалыптастырады және жүргізеді;</w:t>
      </w:r>
    </w:p>
    <w:bookmarkEnd w:id="111"/>
    <w:bookmarkStart w:name="z152" w:id="112"/>
    <w:p>
      <w:pPr>
        <w:spacing w:after="0"/>
        <w:ind w:left="0"/>
        <w:jc w:val="both"/>
      </w:pPr>
      <w:r>
        <w:rPr>
          <w:rFonts w:ascii="Times New Roman"/>
          <w:b w:val="false"/>
          <w:i w:val="false"/>
          <w:color w:val="000000"/>
          <w:sz w:val="28"/>
        </w:rPr>
        <w:t>
      244-4) Тізілімді қалыптастыру және жүргізу қағидаларын әзірлейді және бекітеді;</w:t>
      </w:r>
    </w:p>
    <w:bookmarkEnd w:id="112"/>
    <w:bookmarkStart w:name="z153" w:id="113"/>
    <w:p>
      <w:pPr>
        <w:spacing w:after="0"/>
        <w:ind w:left="0"/>
        <w:jc w:val="both"/>
      </w:pPr>
      <w:r>
        <w:rPr>
          <w:rFonts w:ascii="Times New Roman"/>
          <w:b w:val="false"/>
          <w:i w:val="false"/>
          <w:color w:val="000000"/>
          <w:sz w:val="28"/>
        </w:rPr>
        <w:t>
      244-5) Тізілімге енгізілген тұтынушылардың болжамды тапшылықты жабу үшін электр қуатын құруға қатысу қағидаларын әзірлейді және бекітеді;</w:t>
      </w:r>
    </w:p>
    <w:bookmarkEnd w:id="113"/>
    <w:bookmarkStart w:name="z154" w:id="114"/>
    <w:p>
      <w:pPr>
        <w:spacing w:after="0"/>
        <w:ind w:left="0"/>
        <w:jc w:val="both"/>
      </w:pPr>
      <w:r>
        <w:rPr>
          <w:rFonts w:ascii="Times New Roman"/>
          <w:b w:val="false"/>
          <w:i w:val="false"/>
          <w:color w:val="000000"/>
          <w:sz w:val="28"/>
        </w:rPr>
        <w:t>
      244-6) Тізілімге енгізілген энергия өндіруші ұйымдар мен тұтынушылар пайдалануға беретін генерациялайтын қондырғылар үшін орналастыру орнын (алаңын), отынның типін және түрін келіседі;";</w:t>
      </w:r>
    </w:p>
    <w:bookmarkEnd w:id="114"/>
    <w:bookmarkStart w:name="z155" w:id="115"/>
    <w:p>
      <w:pPr>
        <w:spacing w:after="0"/>
        <w:ind w:left="0"/>
        <w:jc w:val="both"/>
      </w:pPr>
      <w:r>
        <w:rPr>
          <w:rFonts w:ascii="Times New Roman"/>
          <w:b w:val="false"/>
          <w:i w:val="false"/>
          <w:color w:val="000000"/>
          <w:sz w:val="28"/>
        </w:rPr>
        <w:t>
      мынадай мазмұндағы 321-1) тармақшамен толықтырылсын:</w:t>
      </w:r>
    </w:p>
    <w:bookmarkEnd w:id="115"/>
    <w:bookmarkStart w:name="z156" w:id="116"/>
    <w:p>
      <w:pPr>
        <w:spacing w:after="0"/>
        <w:ind w:left="0"/>
        <w:jc w:val="both"/>
      </w:pPr>
      <w:r>
        <w:rPr>
          <w:rFonts w:ascii="Times New Roman"/>
          <w:b w:val="false"/>
          <w:i w:val="false"/>
          <w:color w:val="000000"/>
          <w:sz w:val="28"/>
        </w:rPr>
        <w:t>
      "321-1) әлеуметтік маңызы бар азық-түлік тауарларын өндірушілерге әлеуметтік маңызы бар азық-түлік тауарларын орау үшін қолданылатын полимер, шыны, қағаз, картон және (немесе) металл ораманы, аралас материалдардан жасалған ораманы өндірушілердің (импорттаушылардың) қалдықтарды жинауды, тасымалдауды, қайта өңдеуді, залалсыздандыруды, пайдалануды және (немесе) кәдеге жаратуды ұйымдастырғаны үшін төлемақы енгізуіне байланысты шығыстарды өтеу қағидаларын әзірлейді және бекітеді;";</w:t>
      </w:r>
    </w:p>
    <w:bookmarkEnd w:id="116"/>
    <w:bookmarkStart w:name="z157" w:id="117"/>
    <w:p>
      <w:pPr>
        <w:spacing w:after="0"/>
        <w:ind w:left="0"/>
        <w:jc w:val="both"/>
      </w:pPr>
      <w:r>
        <w:rPr>
          <w:rFonts w:ascii="Times New Roman"/>
          <w:b w:val="false"/>
          <w:i w:val="false"/>
          <w:color w:val="000000"/>
          <w:sz w:val="28"/>
        </w:rPr>
        <w:t>
      344) тармақша мынадай редакцияда жазылсын:</w:t>
      </w:r>
    </w:p>
    <w:bookmarkEnd w:id="117"/>
    <w:bookmarkStart w:name="z158" w:id="118"/>
    <w:p>
      <w:pPr>
        <w:spacing w:after="0"/>
        <w:ind w:left="0"/>
        <w:jc w:val="both"/>
      </w:pPr>
      <w:r>
        <w:rPr>
          <w:rFonts w:ascii="Times New Roman"/>
          <w:b w:val="false"/>
          <w:i w:val="false"/>
          <w:color w:val="000000"/>
          <w:sz w:val="28"/>
        </w:rPr>
        <w:t>
      "344) техникалық реттеу саласындағы уәкілетті органмен келісу бойынша Қазақстан Республикасының аумағында халықаралық стандарттарды және парниктік газдар шығарындылары мен сіңірулерін реттеу саласындағы жобалық тетіктерді іске асыруда, парниктік газдарды түгендеу, верификация және валидация жүргізуде пайдаланылатын ұлттық стандарттарды қолдануға рұқсат ету және тану қағидалары мен өлшемшарттарын әзірлейді және бекітеді;";</w:t>
      </w:r>
    </w:p>
    <w:bookmarkEnd w:id="118"/>
    <w:bookmarkStart w:name="z159" w:id="119"/>
    <w:p>
      <w:pPr>
        <w:spacing w:after="0"/>
        <w:ind w:left="0"/>
        <w:jc w:val="both"/>
      </w:pPr>
      <w:r>
        <w:rPr>
          <w:rFonts w:ascii="Times New Roman"/>
          <w:b w:val="false"/>
          <w:i w:val="false"/>
          <w:color w:val="000000"/>
          <w:sz w:val="28"/>
        </w:rPr>
        <w:t>
      350) тармақша мынадай редакцияда жазылсын:</w:t>
      </w:r>
    </w:p>
    <w:bookmarkEnd w:id="119"/>
    <w:bookmarkStart w:name="z160" w:id="120"/>
    <w:p>
      <w:pPr>
        <w:spacing w:after="0"/>
        <w:ind w:left="0"/>
        <w:jc w:val="both"/>
      </w:pPr>
      <w:r>
        <w:rPr>
          <w:rFonts w:ascii="Times New Roman"/>
          <w:b w:val="false"/>
          <w:i w:val="false"/>
          <w:color w:val="000000"/>
          <w:sz w:val="28"/>
        </w:rPr>
        <w:t>
      "350) индустриялық-инновациялық қызметті мемлекеттік қолдау саласындағы уәкілетті органмен бірлесіп Қазақстан Республикасында экологиялық таза автомобиль көлік құралдарының (4 және одан жоғары экологиялық сыныпқа сәйкес келетін; электрлі қозғалтқыштары бар) және олардың құрамдастарының, сондай-ақ техникалық регламенттерде айқындалған экологиялық талаптарға сәйкес келетін өздігінен жүретін ауыл шаруашылығы техникасының өндірісін ынталандыру қағидаларын бекітеді;";</w:t>
      </w:r>
    </w:p>
    <w:bookmarkEnd w:id="120"/>
    <w:bookmarkStart w:name="z161" w:id="121"/>
    <w:p>
      <w:pPr>
        <w:spacing w:after="0"/>
        <w:ind w:left="0"/>
        <w:jc w:val="both"/>
      </w:pPr>
      <w:r>
        <w:rPr>
          <w:rFonts w:ascii="Times New Roman"/>
          <w:b w:val="false"/>
          <w:i w:val="false"/>
          <w:color w:val="000000"/>
          <w:sz w:val="28"/>
        </w:rPr>
        <w:t>
      мынадай мазмұндағы 350-1), 350-2) және 350-3) тармақшалармен толықтырылсын:</w:t>
      </w:r>
    </w:p>
    <w:bookmarkEnd w:id="121"/>
    <w:bookmarkStart w:name="z162" w:id="122"/>
    <w:p>
      <w:pPr>
        <w:spacing w:after="0"/>
        <w:ind w:left="0"/>
        <w:jc w:val="both"/>
      </w:pPr>
      <w:r>
        <w:rPr>
          <w:rFonts w:ascii="Times New Roman"/>
          <w:b w:val="false"/>
          <w:i w:val="false"/>
          <w:color w:val="000000"/>
          <w:sz w:val="28"/>
        </w:rPr>
        <w:t>
      "350-1) индустриялық-инновациялық қызметті мемлекеттік қолдау саласындағы уәкілетті органмен бірлесіп Қазақстан Республикасында экологиялық қауіпсіз (жанбайтын және (немесе) өрт қауіптілігі төмен және түтін мен газды аз бөлетін); қалдықтары Қазақстан Республикасының аумағында қайта өңделетін болып табылатын кәбілді-өткізгіш өнімнің өндірісін ынталандыру қағидаларын бекітеді;</w:t>
      </w:r>
    </w:p>
    <w:bookmarkEnd w:id="122"/>
    <w:bookmarkStart w:name="z163" w:id="123"/>
    <w:p>
      <w:pPr>
        <w:spacing w:after="0"/>
        <w:ind w:left="0"/>
        <w:jc w:val="both"/>
      </w:pPr>
      <w:r>
        <w:rPr>
          <w:rFonts w:ascii="Times New Roman"/>
          <w:b w:val="false"/>
          <w:i w:val="false"/>
          <w:color w:val="000000"/>
          <w:sz w:val="28"/>
        </w:rPr>
        <w:t>
      350-2) техникалық реттеу және метрология саласындағы уәкілетті органмен бірлесіп мемлекеттік реттеуге жатқызылатын өлшем тізбелерін бекітеді;</w:t>
      </w:r>
    </w:p>
    <w:bookmarkEnd w:id="123"/>
    <w:bookmarkStart w:name="z164" w:id="124"/>
    <w:p>
      <w:pPr>
        <w:spacing w:after="0"/>
        <w:ind w:left="0"/>
        <w:jc w:val="both"/>
      </w:pPr>
      <w:r>
        <w:rPr>
          <w:rFonts w:ascii="Times New Roman"/>
          <w:b w:val="false"/>
          <w:i w:val="false"/>
          <w:color w:val="000000"/>
          <w:sz w:val="28"/>
        </w:rPr>
        <w:t>
      350-3) өлшем бірлігін қамтамасыз ету саласындағы бірыңғай мемлекеттік саясатты іске асыруға қатысады;".</w:t>
      </w:r>
    </w:p>
    <w:bookmarkEnd w:id="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Күші жойылды - ҚР Үкіметінің 04.10.2023 </w:t>
      </w:r>
      <w:r>
        <w:rPr>
          <w:rFonts w:ascii="Times New Roman"/>
          <w:b w:val="false"/>
          <w:i w:val="false"/>
          <w:color w:val="000000"/>
          <w:sz w:val="28"/>
        </w:rPr>
        <w:t>№ 865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81" w:id="125"/>
    <w:p>
      <w:pPr>
        <w:spacing w:after="0"/>
        <w:ind w:left="0"/>
        <w:jc w:val="both"/>
      </w:pPr>
      <w:r>
        <w:rPr>
          <w:rFonts w:ascii="Times New Roman"/>
          <w:b w:val="false"/>
          <w:i w:val="false"/>
          <w:color w:val="000000"/>
          <w:sz w:val="28"/>
        </w:rPr>
        <w:t xml:space="preserve">
      11. "Қазақстан Республикасы Ұлттық экономика министрлігінің мәселелері" туралы Қазақстан Республикасы Үкіметінің 2014 жылғы 24 қыркүйектегі № 1011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2014 ж., № 59-60, 555-құжат):</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мазмұндағы 3) тармақшамен толықтырылсын:</w:t>
      </w:r>
    </w:p>
    <w:bookmarkStart w:name="z183" w:id="126"/>
    <w:p>
      <w:pPr>
        <w:spacing w:after="0"/>
        <w:ind w:left="0"/>
        <w:jc w:val="both"/>
      </w:pPr>
      <w:r>
        <w:rPr>
          <w:rFonts w:ascii="Times New Roman"/>
          <w:b w:val="false"/>
          <w:i w:val="false"/>
          <w:color w:val="000000"/>
          <w:sz w:val="28"/>
        </w:rPr>
        <w:t>
      "3) Қазақстан Республикасының "Стандарттау туралы" және "Қазақстан Республикасының кейбір заңнамалық актілеріне өлшем бірлігін қамтамасыз ету және стандарттау мәселелері бойынша өзгерістер мен толықтырулар енгізу туралы" 2018 жылғы 5 қазандағы заңдарына сәйкес Ереженің 16-тармағындағы орталық аппарат функцияларының 339-78), 339-79), 339-80), 339-81), 339-82), 130-7) және 339-83) тармақшалары 2019 жылғы 11 сәуірден бастап қолданысқа енгізіледі.";</w:t>
      </w:r>
    </w:p>
    <w:bookmarkEnd w:id="126"/>
    <w:bookmarkStart w:name="z184" w:id="127"/>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Ұлттық экономика министрлігі туралы </w:t>
      </w:r>
      <w:r>
        <w:rPr>
          <w:rFonts w:ascii="Times New Roman"/>
          <w:b w:val="false"/>
          <w:i w:val="false"/>
          <w:color w:val="000000"/>
          <w:sz w:val="28"/>
        </w:rPr>
        <w:t>ережеде:</w:t>
      </w:r>
    </w:p>
    <w:bookmarkEnd w:id="1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мазмұндағы 339-78), 339-79), 339-80), 339-81), 339-82) және 339-83) тармақшалармен толықтырылсын:</w:t>
      </w:r>
    </w:p>
    <w:bookmarkStart w:name="z186" w:id="128"/>
    <w:p>
      <w:pPr>
        <w:spacing w:after="0"/>
        <w:ind w:left="0"/>
        <w:jc w:val="both"/>
      </w:pPr>
      <w:r>
        <w:rPr>
          <w:rFonts w:ascii="Times New Roman"/>
          <w:b w:val="false"/>
          <w:i w:val="false"/>
          <w:color w:val="000000"/>
          <w:sz w:val="28"/>
        </w:rPr>
        <w:t>
      "339-78) Қазақстан Республикасының заңнамасында белгіленген тәртіппен ұлттық, мемлекетаралық стандарттарды, ұлттық техникалық-экономикалық ақпарат сыныптауыштарын, стандарттау жөніндегі ұсынымдарды әзірлеу, өзгерістер енгізу, қайта қарау және күшін жою туралы ұсыныстарды дайындауды және уәкілетті органға енгізуді жүзеге асыру;</w:t>
      </w:r>
    </w:p>
    <w:bookmarkEnd w:id="128"/>
    <w:bookmarkStart w:name="z187" w:id="129"/>
    <w:p>
      <w:pPr>
        <w:spacing w:after="0"/>
        <w:ind w:left="0"/>
        <w:jc w:val="both"/>
      </w:pPr>
      <w:r>
        <w:rPr>
          <w:rFonts w:ascii="Times New Roman"/>
          <w:b w:val="false"/>
          <w:i w:val="false"/>
          <w:color w:val="000000"/>
          <w:sz w:val="28"/>
        </w:rPr>
        <w:t>
      339-79) стандарттау саласындағы уәкілетті органмен келісу бойынша ұлттық стандарттарды және ұлттық техникалық-экономикалық ақпарат сыныптауыштарын әзірлеуді жүзеге асыру;</w:t>
      </w:r>
    </w:p>
    <w:bookmarkEnd w:id="129"/>
    <w:bookmarkStart w:name="z188" w:id="130"/>
    <w:p>
      <w:pPr>
        <w:spacing w:after="0"/>
        <w:ind w:left="0"/>
        <w:jc w:val="both"/>
      </w:pPr>
      <w:r>
        <w:rPr>
          <w:rFonts w:ascii="Times New Roman"/>
          <w:b w:val="false"/>
          <w:i w:val="false"/>
          <w:color w:val="000000"/>
          <w:sz w:val="28"/>
        </w:rPr>
        <w:t>
      339-80) стандарттау жөніндегі құжаттар мен ұлттық стандарттау жоспарының жобаларын қарау;</w:t>
      </w:r>
    </w:p>
    <w:bookmarkEnd w:id="130"/>
    <w:bookmarkStart w:name="z189" w:id="131"/>
    <w:p>
      <w:pPr>
        <w:spacing w:after="0"/>
        <w:ind w:left="0"/>
        <w:jc w:val="both"/>
      </w:pPr>
      <w:r>
        <w:rPr>
          <w:rFonts w:ascii="Times New Roman"/>
          <w:b w:val="false"/>
          <w:i w:val="false"/>
          <w:color w:val="000000"/>
          <w:sz w:val="28"/>
        </w:rPr>
        <w:t>
      339-81) стандарттау жөніндегі техникалық комитеттерді құру жөнінде ұсыныстар дайындауды жүзеге асыру;</w:t>
      </w:r>
    </w:p>
    <w:bookmarkEnd w:id="131"/>
    <w:bookmarkStart w:name="z190" w:id="132"/>
    <w:p>
      <w:pPr>
        <w:spacing w:after="0"/>
        <w:ind w:left="0"/>
        <w:jc w:val="both"/>
      </w:pPr>
      <w:r>
        <w:rPr>
          <w:rFonts w:ascii="Times New Roman"/>
          <w:b w:val="false"/>
          <w:i w:val="false"/>
          <w:color w:val="000000"/>
          <w:sz w:val="28"/>
        </w:rPr>
        <w:t>
      339-82) стандарттау жөніндегі техникалық комитеттердің және стандарттау жөніндегі ұлттық органның, стандарттау жөніндегі халықаралық ұйымдардың жұмысына қатысу;</w:t>
      </w:r>
    </w:p>
    <w:bookmarkEnd w:id="132"/>
    <w:bookmarkStart w:name="z191" w:id="133"/>
    <w:p>
      <w:pPr>
        <w:spacing w:after="0"/>
        <w:ind w:left="0"/>
        <w:jc w:val="both"/>
      </w:pPr>
      <w:r>
        <w:rPr>
          <w:rFonts w:ascii="Times New Roman"/>
          <w:b w:val="false"/>
          <w:i w:val="false"/>
          <w:color w:val="000000"/>
          <w:sz w:val="28"/>
        </w:rPr>
        <w:t>
      339-83) өлшем бірлігін қамтамасыз ету саласындағы бірыңғай мемлекеттік саясатты іске асыруға қатысу;".</w:t>
      </w:r>
    </w:p>
    <w:bookmarkEnd w:id="133"/>
    <w:bookmarkStart w:name="z192" w:id="134"/>
    <w:p>
      <w:pPr>
        <w:spacing w:after="0"/>
        <w:ind w:left="0"/>
        <w:jc w:val="both"/>
      </w:pPr>
      <w:r>
        <w:rPr>
          <w:rFonts w:ascii="Times New Roman"/>
          <w:b w:val="false"/>
          <w:i w:val="false"/>
          <w:color w:val="000000"/>
          <w:sz w:val="28"/>
        </w:rPr>
        <w:t xml:space="preserve">
      12.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2015 ж., № 87-88, 631-құжат):</w:t>
      </w:r>
    </w:p>
    <w:bookmarkEnd w:id="134"/>
    <w:bookmarkStart w:name="z193" w:id="135"/>
    <w:p>
      <w:pPr>
        <w:spacing w:after="0"/>
        <w:ind w:left="0"/>
        <w:jc w:val="both"/>
      </w:pPr>
      <w:r>
        <w:rPr>
          <w:rFonts w:ascii="Times New Roman"/>
          <w:b w:val="false"/>
          <w:i w:val="false"/>
          <w:color w:val="000000"/>
          <w:sz w:val="28"/>
        </w:rPr>
        <w:t>
      көрсетілген қаулыға </w:t>
      </w:r>
      <w:r>
        <w:rPr>
          <w:rFonts w:ascii="Times New Roman"/>
          <w:b w:val="false"/>
          <w:i w:val="false"/>
          <w:color w:val="000000"/>
          <w:sz w:val="28"/>
        </w:rPr>
        <w:t>22-қосымшада</w:t>
      </w:r>
      <w:r>
        <w:rPr>
          <w:rFonts w:ascii="Times New Roman"/>
          <w:b w:val="false"/>
          <w:i w:val="false"/>
          <w:color w:val="000000"/>
          <w:sz w:val="28"/>
        </w:rPr>
        <w:t>:</w:t>
      </w:r>
    </w:p>
    <w:bookmarkEnd w:id="135"/>
    <w:bookmarkStart w:name="z194" w:id="136"/>
    <w:p>
      <w:pPr>
        <w:spacing w:after="0"/>
        <w:ind w:left="0"/>
        <w:jc w:val="both"/>
      </w:pPr>
      <w:r>
        <w:rPr>
          <w:rFonts w:ascii="Times New Roman"/>
          <w:b w:val="false"/>
          <w:i w:val="false"/>
          <w:color w:val="000000"/>
          <w:sz w:val="28"/>
        </w:rPr>
        <w:t>
      реттік нөмірі 1-жол мынадай редакцияда жазылсын:</w:t>
      </w:r>
    </w:p>
    <w:bookmarkEnd w:id="13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жағдайлар үшін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су жолдары" республикалық мемлекеттік қазыналық кәсіпорнының қызметкерлеріне жұмыстың қауырттылығы және күрделілігі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50 %-ға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 белгілеген тәртіппен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95" w:id="137"/>
    <w:p>
      <w:pPr>
        <w:spacing w:after="0"/>
        <w:ind w:left="0"/>
        <w:jc w:val="both"/>
      </w:pPr>
      <w:r>
        <w:rPr>
          <w:rFonts w:ascii="Times New Roman"/>
          <w:b w:val="false"/>
          <w:i w:val="false"/>
          <w:color w:val="000000"/>
          <w:sz w:val="28"/>
        </w:rPr>
        <w:t xml:space="preserve">
      13. "Қазақстан Республикасы Денсаулық сақтау және Ұлттық экономика министрлiктерінің кейбiр мәселелерi туралы" Қазақстан Республикасы Үкіметінің 2017 жылғы 17 ақпандағы № 71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2017 ж., № 6, 41-құжат):</w:t>
      </w:r>
    </w:p>
    <w:bookmarkEnd w:id="1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97" w:id="138"/>
    <w:p>
      <w:pPr>
        <w:spacing w:after="0"/>
        <w:ind w:left="0"/>
        <w:jc w:val="both"/>
      </w:pPr>
      <w:r>
        <w:rPr>
          <w:rFonts w:ascii="Times New Roman"/>
          <w:b w:val="false"/>
          <w:i w:val="false"/>
          <w:color w:val="000000"/>
          <w:sz w:val="28"/>
        </w:rPr>
        <w:t>
      "6. Осы қаулы Қазақстан Республикасының "Стандарттау туралы" және "Қазақстан Республикасының кейбір заңнамалық актілеріне өлшем бірлігін қамтамасыз ету және стандарттау мәселелері бойынша өзгерістер мен толықтырулар енгізу туралы" 2018 жылғы 5 қазандағы заңдарына сәйкес Ереженің 16-тармағындағы орталық аппарат функцияларының 152-3), 152-4), 152-5), 152-6), 152-7),152-8) және 152-9) тармақшаларын және ведомстволар функцияларының 20) тармақшасын қоспағанда, 2019 жылғы 19 сәуірден бастап қолданысқа енгізіледі.";</w:t>
      </w:r>
    </w:p>
    <w:bookmarkEnd w:id="138"/>
    <w:bookmarkStart w:name="z198" w:id="139"/>
    <w:p>
      <w:pPr>
        <w:spacing w:after="0"/>
        <w:ind w:left="0"/>
        <w:jc w:val="both"/>
      </w:pPr>
      <w:r>
        <w:rPr>
          <w:rFonts w:ascii="Times New Roman"/>
          <w:b w:val="false"/>
          <w:i w:val="false"/>
          <w:color w:val="000000"/>
          <w:sz w:val="28"/>
        </w:rPr>
        <w:t xml:space="preserve">
      көрсетілген қаулымен бекiтiлген Қазақстан Республикасы Денсаулық сақтау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1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bookmarkStart w:name="z200" w:id="140"/>
    <w:p>
      <w:pPr>
        <w:spacing w:after="0"/>
        <w:ind w:left="0"/>
        <w:jc w:val="both"/>
      </w:pPr>
      <w:r>
        <w:rPr>
          <w:rFonts w:ascii="Times New Roman"/>
          <w:b w:val="false"/>
          <w:i w:val="false"/>
          <w:color w:val="000000"/>
          <w:sz w:val="28"/>
        </w:rPr>
        <w:t>
      орталық аппарат функциялары мынадай мазмұндағы 152-3), 152-4), 152-5), 152-6), 152-7), 152-8) және 152-9) тармақшалармен толықтырылсын:</w:t>
      </w:r>
    </w:p>
    <w:bookmarkEnd w:id="140"/>
    <w:bookmarkStart w:name="z201" w:id="141"/>
    <w:p>
      <w:pPr>
        <w:spacing w:after="0"/>
        <w:ind w:left="0"/>
        <w:jc w:val="both"/>
      </w:pPr>
      <w:r>
        <w:rPr>
          <w:rFonts w:ascii="Times New Roman"/>
          <w:b w:val="false"/>
          <w:i w:val="false"/>
          <w:color w:val="000000"/>
          <w:sz w:val="28"/>
        </w:rPr>
        <w:t>
      "152-3) техникалық реттеу және метрология саласындағы уәкілетті органмен бірлесіп мемлекеттік реттеуге жатқызылатын өлшем тізбелерін бекіту;</w:t>
      </w:r>
    </w:p>
    <w:bookmarkEnd w:id="141"/>
    <w:bookmarkStart w:name="z202" w:id="142"/>
    <w:p>
      <w:pPr>
        <w:spacing w:after="0"/>
        <w:ind w:left="0"/>
        <w:jc w:val="both"/>
      </w:pPr>
      <w:r>
        <w:rPr>
          <w:rFonts w:ascii="Times New Roman"/>
          <w:b w:val="false"/>
          <w:i w:val="false"/>
          <w:color w:val="000000"/>
          <w:sz w:val="28"/>
        </w:rPr>
        <w:t>
      152-4) Қазақстан Республикасының заңнамасында белгіленген тәртіппен ұлттық, мемлекетаралық стандарттарды, ұлттық техникалық-экономикалық ақпарат сыныптауыштарын, стандарттау жөніндегі ұсынымдарды әзірлеу, өзгерістер енгізу, қайта қарау және күшін жою туралы ұсыныстарды дайындауды және уәкілетті органға енгізуді жүзеге асыру;</w:t>
      </w:r>
    </w:p>
    <w:bookmarkEnd w:id="142"/>
    <w:bookmarkStart w:name="z203" w:id="143"/>
    <w:p>
      <w:pPr>
        <w:spacing w:after="0"/>
        <w:ind w:left="0"/>
        <w:jc w:val="both"/>
      </w:pPr>
      <w:r>
        <w:rPr>
          <w:rFonts w:ascii="Times New Roman"/>
          <w:b w:val="false"/>
          <w:i w:val="false"/>
          <w:color w:val="000000"/>
          <w:sz w:val="28"/>
        </w:rPr>
        <w:t>
      152-5) уәкілетті органмен келісу бойынша ұлттық стандарттарды және ұлттық техникалық-экономикалық ақпарат сыныптауыштарын әзірлеуді жүзеге асыру;</w:t>
      </w:r>
    </w:p>
    <w:bookmarkEnd w:id="143"/>
    <w:bookmarkStart w:name="z204" w:id="144"/>
    <w:p>
      <w:pPr>
        <w:spacing w:after="0"/>
        <w:ind w:left="0"/>
        <w:jc w:val="both"/>
      </w:pPr>
      <w:r>
        <w:rPr>
          <w:rFonts w:ascii="Times New Roman"/>
          <w:b w:val="false"/>
          <w:i w:val="false"/>
          <w:color w:val="000000"/>
          <w:sz w:val="28"/>
        </w:rPr>
        <w:t>
      152-6) стандарттау жөніндегі құжаттар мен ұлттық стандарттау жоспарының жобаларын қарау;</w:t>
      </w:r>
    </w:p>
    <w:bookmarkEnd w:id="144"/>
    <w:bookmarkStart w:name="z205" w:id="145"/>
    <w:p>
      <w:pPr>
        <w:spacing w:after="0"/>
        <w:ind w:left="0"/>
        <w:jc w:val="both"/>
      </w:pPr>
      <w:r>
        <w:rPr>
          <w:rFonts w:ascii="Times New Roman"/>
          <w:b w:val="false"/>
          <w:i w:val="false"/>
          <w:color w:val="000000"/>
          <w:sz w:val="28"/>
        </w:rPr>
        <w:t>
      152-7) стандарттау жөніндегі техникалық комитеттерді құру жөнінде ұсыныстар дайындауды жүзеге асыру;</w:t>
      </w:r>
    </w:p>
    <w:bookmarkEnd w:id="145"/>
    <w:bookmarkStart w:name="z206" w:id="146"/>
    <w:p>
      <w:pPr>
        <w:spacing w:after="0"/>
        <w:ind w:left="0"/>
        <w:jc w:val="both"/>
      </w:pPr>
      <w:r>
        <w:rPr>
          <w:rFonts w:ascii="Times New Roman"/>
          <w:b w:val="false"/>
          <w:i w:val="false"/>
          <w:color w:val="000000"/>
          <w:sz w:val="28"/>
        </w:rPr>
        <w:t>
      152-8) стандарттау жөніндегі техникалық комитеттердің және стандарттау жөніндегі ұлттық органның, стандарттау жөніндегі халықаралық ұйымдардың жұмысына қатысу;</w:t>
      </w:r>
    </w:p>
    <w:bookmarkEnd w:id="146"/>
    <w:bookmarkStart w:name="z207" w:id="147"/>
    <w:p>
      <w:pPr>
        <w:spacing w:after="0"/>
        <w:ind w:left="0"/>
        <w:jc w:val="both"/>
      </w:pPr>
      <w:r>
        <w:rPr>
          <w:rFonts w:ascii="Times New Roman"/>
          <w:b w:val="false"/>
          <w:i w:val="false"/>
          <w:color w:val="000000"/>
          <w:sz w:val="28"/>
        </w:rPr>
        <w:t>
      152-9) өлшем бірлігін қамтамасыз ету саласындағы бірыңғай мемлекеттік саясатты іске асыруға қатысу;";</w:t>
      </w:r>
    </w:p>
    <w:bookmarkEnd w:id="147"/>
    <w:bookmarkStart w:name="z208" w:id="148"/>
    <w:p>
      <w:pPr>
        <w:spacing w:after="0"/>
        <w:ind w:left="0"/>
        <w:jc w:val="both"/>
      </w:pPr>
      <w:r>
        <w:rPr>
          <w:rFonts w:ascii="Times New Roman"/>
          <w:b w:val="false"/>
          <w:i w:val="false"/>
          <w:color w:val="000000"/>
          <w:sz w:val="28"/>
        </w:rPr>
        <w:t>
      ведомстволар функцияларының 20) тармақшасы мынадай редакцияда жазылсын:</w:t>
      </w:r>
    </w:p>
    <w:bookmarkEnd w:id="148"/>
    <w:bookmarkStart w:name="z209" w:id="149"/>
    <w:p>
      <w:pPr>
        <w:spacing w:after="0"/>
        <w:ind w:left="0"/>
        <w:jc w:val="both"/>
      </w:pPr>
      <w:r>
        <w:rPr>
          <w:rFonts w:ascii="Times New Roman"/>
          <w:b w:val="false"/>
          <w:i w:val="false"/>
          <w:color w:val="000000"/>
          <w:sz w:val="28"/>
        </w:rPr>
        <w:t>
      "20) халықаралық және шетелдік фармакопеялардың стандарттарын, сондай-ақ шет мемлекеттердің дәрілік заттарына, медициналық мақсаттағы бұйымдарына және медициналық техникасына арналған стандарттау жөніндегі фармакопеялық мақалаларды (монографияларды) және басқа да құжаттарды тану;".</w:t>
      </w:r>
    </w:p>
    <w:bookmarkEnd w:id="149"/>
    <w:bookmarkStart w:name="z210" w:id="150"/>
    <w:p>
      <w:pPr>
        <w:spacing w:after="0"/>
        <w:ind w:left="0"/>
        <w:jc w:val="both"/>
      </w:pPr>
      <w:r>
        <w:rPr>
          <w:rFonts w:ascii="Times New Roman"/>
          <w:b w:val="false"/>
          <w:i w:val="false"/>
          <w:color w:val="000000"/>
          <w:sz w:val="28"/>
        </w:rPr>
        <w:t xml:space="preserve">
      14. "Қазақстан Республикасы Еңбек және халықты әлеуметтiк қорғау министрлiгінің кейбiр мәселелерi туралы" Қазақстан Республикасы Үкіметінің 2017 жылғы 18 ақпандағы № 81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2017 ж., № 8, 46-құжат):</w:t>
      </w:r>
    </w:p>
    <w:bookmarkEnd w:id="1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1-1) тармақшамен толықтырылсын:</w:t>
      </w:r>
    </w:p>
    <w:bookmarkStart w:name="z212" w:id="151"/>
    <w:p>
      <w:pPr>
        <w:spacing w:after="0"/>
        <w:ind w:left="0"/>
        <w:jc w:val="both"/>
      </w:pPr>
      <w:r>
        <w:rPr>
          <w:rFonts w:ascii="Times New Roman"/>
          <w:b w:val="false"/>
          <w:i w:val="false"/>
          <w:color w:val="000000"/>
          <w:sz w:val="28"/>
        </w:rPr>
        <w:t>
      "1-1) Қазақстан Республикасының "Стандарттау туралы" және "Қазақстан Республикасының кейбір заңнамалық актілеріне өлшем бірлігін қамтамасыз ету және стандарттау мәселелері бойынша өзгерістер мен толықтырулар енгізу туралы" 2018 жылғы 5 қазандағы заңдарына сәйкес 2019 жылғы 11 сәуірден бастап қолданысқа енгізілетін Ереженің 16-тармағындағы орталық аппарат функцияларының 154-1), 154-2), 154-3), 154-4), 154-5), 154-6) және 154-7) тармақшаларын;";</w:t>
      </w:r>
    </w:p>
    <w:bookmarkEnd w:id="151"/>
    <w:bookmarkStart w:name="z213" w:id="152"/>
    <w:p>
      <w:pPr>
        <w:spacing w:after="0"/>
        <w:ind w:left="0"/>
        <w:jc w:val="both"/>
      </w:pPr>
      <w:r>
        <w:rPr>
          <w:rFonts w:ascii="Times New Roman"/>
          <w:b w:val="false"/>
          <w:i w:val="false"/>
          <w:color w:val="000000"/>
          <w:sz w:val="28"/>
        </w:rPr>
        <w:t xml:space="preserve">
      көрсетілген қаулымен бекiтiлген Қазақстан Республикасының Еңбек және халықты әлеуметтiк қорғау министрлігі туралы </w:t>
      </w:r>
      <w:r>
        <w:rPr>
          <w:rFonts w:ascii="Times New Roman"/>
          <w:b w:val="false"/>
          <w:i w:val="false"/>
          <w:color w:val="000000"/>
          <w:sz w:val="28"/>
        </w:rPr>
        <w:t>ережеде:</w:t>
      </w:r>
    </w:p>
    <w:bookmarkEnd w:id="1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мазмұндағы 154-1), 154-2), 154-3), 154-4), 154-5), 154-6) және 154-7) тармақшалармен толықтырылсын:</w:t>
      </w:r>
    </w:p>
    <w:bookmarkStart w:name="z215" w:id="153"/>
    <w:p>
      <w:pPr>
        <w:spacing w:after="0"/>
        <w:ind w:left="0"/>
        <w:jc w:val="both"/>
      </w:pPr>
      <w:r>
        <w:rPr>
          <w:rFonts w:ascii="Times New Roman"/>
          <w:b w:val="false"/>
          <w:i w:val="false"/>
          <w:color w:val="000000"/>
          <w:sz w:val="28"/>
        </w:rPr>
        <w:t>
      "154-1) техникалық реттеу және метрология саласындағы уәкілетті органмен бірлесіп мемлекеттік реттеуге жатқызылатын өлшем тізбелерін бекіту;</w:t>
      </w:r>
    </w:p>
    <w:bookmarkEnd w:id="153"/>
    <w:bookmarkStart w:name="z216" w:id="154"/>
    <w:p>
      <w:pPr>
        <w:spacing w:after="0"/>
        <w:ind w:left="0"/>
        <w:jc w:val="both"/>
      </w:pPr>
      <w:r>
        <w:rPr>
          <w:rFonts w:ascii="Times New Roman"/>
          <w:b w:val="false"/>
          <w:i w:val="false"/>
          <w:color w:val="000000"/>
          <w:sz w:val="28"/>
        </w:rPr>
        <w:t>
      154-2) Қазақстан Республикасының заңнамасында белгіленген тәртіппен ұлттық, мемлекетаралық стандарттарды, ұлттық техникалық-экономикалық ақпарат сыныптауыштарын, стандарттау жөніндегі ұсынымдарды әзірлеу, өзгерістер енгізу, қайта қарау және күшін жою туралы ұсыныстарды дайындауды және уәкілетті органға енгізуді жүзеге асыру;</w:t>
      </w:r>
    </w:p>
    <w:bookmarkEnd w:id="154"/>
    <w:bookmarkStart w:name="z217" w:id="155"/>
    <w:p>
      <w:pPr>
        <w:spacing w:after="0"/>
        <w:ind w:left="0"/>
        <w:jc w:val="both"/>
      </w:pPr>
      <w:r>
        <w:rPr>
          <w:rFonts w:ascii="Times New Roman"/>
          <w:b w:val="false"/>
          <w:i w:val="false"/>
          <w:color w:val="000000"/>
          <w:sz w:val="28"/>
        </w:rPr>
        <w:t>
      154-3) уәкілетті органмен келісу бойынша ұлттық стандарттарды және ұлттық техникалық-экономикалық ақпарат сыныптауыштарын әзірлеуді жүзеге асыру;</w:t>
      </w:r>
    </w:p>
    <w:bookmarkEnd w:id="155"/>
    <w:bookmarkStart w:name="z218" w:id="156"/>
    <w:p>
      <w:pPr>
        <w:spacing w:after="0"/>
        <w:ind w:left="0"/>
        <w:jc w:val="both"/>
      </w:pPr>
      <w:r>
        <w:rPr>
          <w:rFonts w:ascii="Times New Roman"/>
          <w:b w:val="false"/>
          <w:i w:val="false"/>
          <w:color w:val="000000"/>
          <w:sz w:val="28"/>
        </w:rPr>
        <w:t>
      154-4) стандарттау жөніндегі құжаттар мен ұлттық стандарттау жоспарының жобаларын қарау;</w:t>
      </w:r>
    </w:p>
    <w:bookmarkEnd w:id="156"/>
    <w:bookmarkStart w:name="z219" w:id="157"/>
    <w:p>
      <w:pPr>
        <w:spacing w:after="0"/>
        <w:ind w:left="0"/>
        <w:jc w:val="both"/>
      </w:pPr>
      <w:r>
        <w:rPr>
          <w:rFonts w:ascii="Times New Roman"/>
          <w:b w:val="false"/>
          <w:i w:val="false"/>
          <w:color w:val="000000"/>
          <w:sz w:val="28"/>
        </w:rPr>
        <w:t>
      154-5) стандарттау жөніндегі техникалық комитеттерді құру жөнінде ұсыныстар дайындауды жүзеге асыру;</w:t>
      </w:r>
    </w:p>
    <w:bookmarkEnd w:id="157"/>
    <w:bookmarkStart w:name="z220" w:id="158"/>
    <w:p>
      <w:pPr>
        <w:spacing w:after="0"/>
        <w:ind w:left="0"/>
        <w:jc w:val="both"/>
      </w:pPr>
      <w:r>
        <w:rPr>
          <w:rFonts w:ascii="Times New Roman"/>
          <w:b w:val="false"/>
          <w:i w:val="false"/>
          <w:color w:val="000000"/>
          <w:sz w:val="28"/>
        </w:rPr>
        <w:t>
      154-6) стандарттау жөніндегі техникалық комитеттердің және стандарттау жөніндегі ұлттық органның, стандарттау жөніндегі халықаралық ұйымдардың жұмысына қатысу;</w:t>
      </w:r>
    </w:p>
    <w:bookmarkEnd w:id="158"/>
    <w:bookmarkStart w:name="z221" w:id="159"/>
    <w:p>
      <w:pPr>
        <w:spacing w:after="0"/>
        <w:ind w:left="0"/>
        <w:jc w:val="both"/>
      </w:pPr>
      <w:r>
        <w:rPr>
          <w:rFonts w:ascii="Times New Roman"/>
          <w:b w:val="false"/>
          <w:i w:val="false"/>
          <w:color w:val="000000"/>
          <w:sz w:val="28"/>
        </w:rPr>
        <w:t>
      154-7) өлшем бірлігін қамтамасыз ету саласындағы бірыңғай мемлекеттік саясатты іске асыруға қатысу;".</w:t>
      </w:r>
    </w:p>
    <w:bookmarkEnd w:id="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Күші жойылды - ҚР Үкіметінің 04.10.2023 </w:t>
      </w:r>
      <w:r>
        <w:rPr>
          <w:rFonts w:ascii="Times New Roman"/>
          <w:b w:val="false"/>
          <w:i w:val="false"/>
          <w:color w:val="000000"/>
          <w:sz w:val="28"/>
        </w:rPr>
        <w:t>№ 862</w:t>
      </w:r>
      <w:r>
        <w:rPr>
          <w:rFonts w:ascii="Times New Roman"/>
          <w:b w:val="false"/>
          <w:i w:val="false"/>
          <w:color w:val="ff0000"/>
          <w:sz w:val="28"/>
        </w:rPr>
        <w:t xml:space="preserve">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19 наурыздағы</w:t>
            </w:r>
            <w:r>
              <w:br/>
            </w:r>
            <w:r>
              <w:rPr>
                <w:rFonts w:ascii="Times New Roman"/>
                <w:b w:val="false"/>
                <w:i w:val="false"/>
                <w:color w:val="000000"/>
                <w:sz w:val="20"/>
              </w:rPr>
              <w:t>№ 131 қаулысына</w:t>
            </w:r>
            <w:r>
              <w:br/>
            </w:r>
            <w:r>
              <w:rPr>
                <w:rFonts w:ascii="Times New Roman"/>
                <w:b w:val="false"/>
                <w:i w:val="false"/>
                <w:color w:val="000000"/>
                <w:sz w:val="20"/>
              </w:rPr>
              <w:t>қосымша</w:t>
            </w:r>
          </w:p>
        </w:tc>
      </w:tr>
    </w:tbl>
    <w:bookmarkStart w:name="z256" w:id="160"/>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 Автомобиль жолдары комитетінің қарамағындағы қайта ұйымдастырылатын республикалық мекемелердің тізбесі</w:t>
      </w:r>
    </w:p>
    <w:bookmarkEnd w:id="160"/>
    <w:bookmarkStart w:name="z257" w:id="161"/>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Автомобиль жолдары комитетінің "Ақмолажолзертханасы" республикалық мемлекеттік мекемесі.</w:t>
      </w:r>
    </w:p>
    <w:bookmarkEnd w:id="161"/>
    <w:bookmarkStart w:name="z258" w:id="16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 Автомобиль жолдары комитетінің "Ақтөбежолзертханасы" республикалық мемлекеттік мекемесі.</w:t>
      </w:r>
    </w:p>
    <w:bookmarkEnd w:id="162"/>
    <w:bookmarkStart w:name="z259" w:id="163"/>
    <w:p>
      <w:pPr>
        <w:spacing w:after="0"/>
        <w:ind w:left="0"/>
        <w:jc w:val="both"/>
      </w:pPr>
      <w:r>
        <w:rPr>
          <w:rFonts w:ascii="Times New Roman"/>
          <w:b w:val="false"/>
          <w:i w:val="false"/>
          <w:color w:val="000000"/>
          <w:sz w:val="28"/>
        </w:rPr>
        <w:t>
      3. Қазақстан Республикасы Индустрия және инфрақұрылымдық даму министрлігі Автомобиль жолдары комитетінің "Алматыжолзертханасы" республикалық мемлекеттік мекемесі.</w:t>
      </w:r>
    </w:p>
    <w:bookmarkEnd w:id="163"/>
    <w:bookmarkStart w:name="z260" w:id="164"/>
    <w:p>
      <w:pPr>
        <w:spacing w:after="0"/>
        <w:ind w:left="0"/>
        <w:jc w:val="both"/>
      </w:pPr>
      <w:r>
        <w:rPr>
          <w:rFonts w:ascii="Times New Roman"/>
          <w:b w:val="false"/>
          <w:i w:val="false"/>
          <w:color w:val="000000"/>
          <w:sz w:val="28"/>
        </w:rPr>
        <w:t>
      4. Қазақстан Республикасы Индустрия және инфрақұрылымдық даму министрлігі Автомобиль жолдары комитетінің "Атыраужолзертханасы" республикалық мемлекеттік мекемесі.</w:t>
      </w:r>
    </w:p>
    <w:bookmarkEnd w:id="164"/>
    <w:bookmarkStart w:name="z261" w:id="165"/>
    <w:p>
      <w:pPr>
        <w:spacing w:after="0"/>
        <w:ind w:left="0"/>
        <w:jc w:val="both"/>
      </w:pPr>
      <w:r>
        <w:rPr>
          <w:rFonts w:ascii="Times New Roman"/>
          <w:b w:val="false"/>
          <w:i w:val="false"/>
          <w:color w:val="000000"/>
          <w:sz w:val="28"/>
        </w:rPr>
        <w:t>
      5. Қазақстан Республикасы Индустрия және инфрақұрылымдық даму министрлігі Автомобиль жолдары комитетінің "Батысжолзертханасы" республикалық мемлекеттік мекемесі.</w:t>
      </w:r>
    </w:p>
    <w:bookmarkEnd w:id="165"/>
    <w:bookmarkStart w:name="z262" w:id="166"/>
    <w:p>
      <w:pPr>
        <w:spacing w:after="0"/>
        <w:ind w:left="0"/>
        <w:jc w:val="both"/>
      </w:pPr>
      <w:r>
        <w:rPr>
          <w:rFonts w:ascii="Times New Roman"/>
          <w:b w:val="false"/>
          <w:i w:val="false"/>
          <w:color w:val="000000"/>
          <w:sz w:val="28"/>
        </w:rPr>
        <w:t>
      6. Қазақстан Республикасы Индустрия және инфрақұрылымдық даму министрлігі Автомобиль жолдары комитетінің "Жамбылжолзертханасы" республикалық мемлекеттік мекемесі.</w:t>
      </w:r>
    </w:p>
    <w:bookmarkEnd w:id="166"/>
    <w:bookmarkStart w:name="z263" w:id="167"/>
    <w:p>
      <w:pPr>
        <w:spacing w:after="0"/>
        <w:ind w:left="0"/>
        <w:jc w:val="both"/>
      </w:pPr>
      <w:r>
        <w:rPr>
          <w:rFonts w:ascii="Times New Roman"/>
          <w:b w:val="false"/>
          <w:i w:val="false"/>
          <w:color w:val="000000"/>
          <w:sz w:val="28"/>
        </w:rPr>
        <w:t>
      7. Қазақстан Республикасы Индустрия және инфрақұрылымдық даму министрлігі Автомобиль жолдары комитетінің "Шығысжолзертханасы" республикалық мемлекеттік мекемесі.</w:t>
      </w:r>
    </w:p>
    <w:bookmarkEnd w:id="167"/>
    <w:bookmarkStart w:name="z264" w:id="168"/>
    <w:p>
      <w:pPr>
        <w:spacing w:after="0"/>
        <w:ind w:left="0"/>
        <w:jc w:val="both"/>
      </w:pPr>
      <w:r>
        <w:rPr>
          <w:rFonts w:ascii="Times New Roman"/>
          <w:b w:val="false"/>
          <w:i w:val="false"/>
          <w:color w:val="000000"/>
          <w:sz w:val="28"/>
        </w:rPr>
        <w:t>
      8. Қазақстан Республикасы Индустрия және инфрақұрылымдық даму министрлігі Автомобиль жолдары комитетінің "Қарағандыжолзертханасы" республикалық мемлекеттік мекемесі.</w:t>
      </w:r>
    </w:p>
    <w:bookmarkEnd w:id="168"/>
    <w:bookmarkStart w:name="z265" w:id="169"/>
    <w:p>
      <w:pPr>
        <w:spacing w:after="0"/>
        <w:ind w:left="0"/>
        <w:jc w:val="both"/>
      </w:pPr>
      <w:r>
        <w:rPr>
          <w:rFonts w:ascii="Times New Roman"/>
          <w:b w:val="false"/>
          <w:i w:val="false"/>
          <w:color w:val="000000"/>
          <w:sz w:val="28"/>
        </w:rPr>
        <w:t>
      9. Қазақстан Республикасы Индустрия және инфрақұрылымдық даму министрлігі Автомобиль жолдары комитетінің "Қызылордажолзертханасы" республикалық мемлекеттік мекемесі.</w:t>
      </w:r>
    </w:p>
    <w:bookmarkEnd w:id="169"/>
    <w:bookmarkStart w:name="z266" w:id="170"/>
    <w:p>
      <w:pPr>
        <w:spacing w:after="0"/>
        <w:ind w:left="0"/>
        <w:jc w:val="both"/>
      </w:pPr>
      <w:r>
        <w:rPr>
          <w:rFonts w:ascii="Times New Roman"/>
          <w:b w:val="false"/>
          <w:i w:val="false"/>
          <w:color w:val="000000"/>
          <w:sz w:val="28"/>
        </w:rPr>
        <w:t>
      10. Қазақстан Республикасы Индустрия және инфрақұрылымдық даму министрлігі Автомобиль жолдары комитетінің "Қостанайжолзертханасы" республикалық мемлекеттік мекемесі.</w:t>
      </w:r>
    </w:p>
    <w:bookmarkEnd w:id="170"/>
    <w:p>
      <w:pPr>
        <w:spacing w:after="0"/>
        <w:ind w:left="0"/>
        <w:jc w:val="both"/>
      </w:pPr>
      <w:r>
        <w:rPr>
          <w:rFonts w:ascii="Times New Roman"/>
          <w:b w:val="false"/>
          <w:i w:val="false"/>
          <w:color w:val="000000"/>
          <w:sz w:val="28"/>
        </w:rPr>
        <w:t>
      11. Қазақстан Республикасы Индустрия және инфрақұрылымдық даму министрлігі Автомобиль жолдары комитетінің "Маңғыстаужолзертханасы" республикалық мемлекеттік мекемесі.</w:t>
      </w:r>
    </w:p>
    <w:bookmarkStart w:name="z267" w:id="171"/>
    <w:p>
      <w:pPr>
        <w:spacing w:after="0"/>
        <w:ind w:left="0"/>
        <w:jc w:val="both"/>
      </w:pPr>
      <w:r>
        <w:rPr>
          <w:rFonts w:ascii="Times New Roman"/>
          <w:b w:val="false"/>
          <w:i w:val="false"/>
          <w:color w:val="000000"/>
          <w:sz w:val="28"/>
        </w:rPr>
        <w:t>
      12. Қазақстан Республикасы Индустрия және инфрақұрылымдық даму министрлігі Автомобиль жолдары комитетінің "Павлодаржолзертханасы" республикалық мемлекеттік мекемесі.</w:t>
      </w:r>
    </w:p>
    <w:bookmarkEnd w:id="171"/>
    <w:bookmarkStart w:name="z268" w:id="172"/>
    <w:p>
      <w:pPr>
        <w:spacing w:after="0"/>
        <w:ind w:left="0"/>
        <w:jc w:val="both"/>
      </w:pPr>
      <w:r>
        <w:rPr>
          <w:rFonts w:ascii="Times New Roman"/>
          <w:b w:val="false"/>
          <w:i w:val="false"/>
          <w:color w:val="000000"/>
          <w:sz w:val="28"/>
        </w:rPr>
        <w:t>
      13. Қазақстан Республикасы Индустрия және инфрақұрылымдық даму министрлігі Автомобиль жолдары комитетінің "Солтүстікжолзертханасы" республикалық мемлекеттік мекемесі.</w:t>
      </w:r>
    </w:p>
    <w:bookmarkEnd w:id="172"/>
    <w:bookmarkStart w:name="z269" w:id="173"/>
    <w:p>
      <w:pPr>
        <w:spacing w:after="0"/>
        <w:ind w:left="0"/>
        <w:jc w:val="both"/>
      </w:pPr>
      <w:r>
        <w:rPr>
          <w:rFonts w:ascii="Times New Roman"/>
          <w:b w:val="false"/>
          <w:i w:val="false"/>
          <w:color w:val="000000"/>
          <w:sz w:val="28"/>
        </w:rPr>
        <w:t>
      14. Қазақстан Республикасы Индустрия және инфрақұрылымдық даму министрлігі Автомобиль жолдары комитетінің "Түркістанжолзертханасы" республикалық мемлекеттік мекемесі.</w:t>
      </w:r>
    </w:p>
    <w:bookmarkEnd w:id="173"/>
    <w:bookmarkStart w:name="z270" w:id="174"/>
    <w:p>
      <w:pPr>
        <w:spacing w:after="0"/>
        <w:ind w:left="0"/>
        <w:jc w:val="both"/>
      </w:pPr>
      <w:r>
        <w:rPr>
          <w:rFonts w:ascii="Times New Roman"/>
          <w:b w:val="false"/>
          <w:i w:val="false"/>
          <w:color w:val="000000"/>
          <w:sz w:val="28"/>
        </w:rPr>
        <w:t>
      15. Қазақстан Республикасының Индустрия және инфрақұрылымдық даму министрлігі Автомобиль жолдары комитетінің "Астанақалалықжолзертханасы" республикалық мемлекеттік мекемесі.</w:t>
      </w:r>
    </w:p>
    <w:bookmarkEnd w:id="174"/>
    <w:bookmarkStart w:name="z271" w:id="175"/>
    <w:p>
      <w:pPr>
        <w:spacing w:after="0"/>
        <w:ind w:left="0"/>
        <w:jc w:val="both"/>
      </w:pPr>
      <w:r>
        <w:rPr>
          <w:rFonts w:ascii="Times New Roman"/>
          <w:b w:val="false"/>
          <w:i w:val="false"/>
          <w:color w:val="000000"/>
          <w:sz w:val="28"/>
        </w:rPr>
        <w:t>
      16. Қазақстан Республикасының Индустрия және инфрақұрылымдық даму министрлігі Автомобиль жолдары комитетінің "Алматықалалықжолзертханасы" республикалық мемлекеттік мекемесі.</w:t>
      </w:r>
    </w:p>
    <w:bookmarkEnd w:id="17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