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93160" w14:textId="9a93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 және қоғамдық даму министрлігінің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26 наурыздағы № 142 қаулысы. Күші жойылды - Қазақстан Республикасы Үкіметінің 2023 жылғы 4 қазандағы № 866 қаулысымен</w:t>
      </w:r>
    </w:p>
    <w:p>
      <w:pPr>
        <w:spacing w:after="0"/>
        <w:ind w:left="0"/>
        <w:jc w:val="both"/>
      </w:pPr>
      <w:r>
        <w:rPr>
          <w:rFonts w:ascii="Times New Roman"/>
          <w:b w:val="false"/>
          <w:i w:val="false"/>
          <w:color w:val="ff0000"/>
          <w:sz w:val="28"/>
        </w:rPr>
        <w:t xml:space="preserve">
      Ескерту. Күші жойылды - ҚР Үкіметінің 04.10.2023 </w:t>
      </w:r>
      <w:r>
        <w:rPr>
          <w:rFonts w:ascii="Times New Roman"/>
          <w:b w:val="false"/>
          <w:i w:val="false"/>
          <w:color w:val="ff0000"/>
          <w:sz w:val="28"/>
        </w:rPr>
        <w:t>№ 866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09.07.2021 </w:t>
      </w:r>
      <w:r>
        <w:rPr>
          <w:rFonts w:ascii="Times New Roman"/>
          <w:b w:val="false"/>
          <w:i w:val="false"/>
          <w:color w:val="000000"/>
          <w:sz w:val="28"/>
        </w:rPr>
        <w:t>№ 472</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Қаулының қолданысқа енгізілу тәртібін </w:t>
      </w:r>
      <w:r>
        <w:rPr>
          <w:rFonts w:ascii="Times New Roman"/>
          <w:b w:val="false"/>
          <w:i w:val="false"/>
          <w:color w:val="000000"/>
          <w:sz w:val="28"/>
        </w:rPr>
        <w:t>7-т.</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25 ақпандағы № 848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Ақпарат және қоғамдық даму министрлігі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Күші жойылды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bookmarkEnd w:id="3"/>
    <w:bookmarkStart w:name="z5" w:id="4"/>
    <w:p>
      <w:pPr>
        <w:spacing w:after="0"/>
        <w:ind w:left="0"/>
        <w:jc w:val="both"/>
      </w:pPr>
      <w:r>
        <w:rPr>
          <w:rFonts w:ascii="Times New Roman"/>
          <w:b w:val="false"/>
          <w:i w:val="false"/>
          <w:color w:val="000000"/>
          <w:sz w:val="28"/>
        </w:rPr>
        <w:t xml:space="preserve">
      3)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 енгізілді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bookmarkStart w:name="z6" w:id="5"/>
    <w:p>
      <w:pPr>
        <w:spacing w:after="0"/>
        <w:ind w:left="0"/>
        <w:jc w:val="both"/>
      </w:pPr>
      <w:r>
        <w:rPr>
          <w:rFonts w:ascii="Times New Roman"/>
          <w:b w:val="false"/>
          <w:i w:val="false"/>
          <w:color w:val="000000"/>
          <w:sz w:val="28"/>
        </w:rPr>
        <w:t>
      2. Мыналар:</w:t>
      </w:r>
    </w:p>
    <w:bookmarkEnd w:id="5"/>
    <w:bookmarkStart w:name="z7" w:id="6"/>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Ақпарат комитеті" республикалық мемлекеттік мекемесі "Қазақстан Республикасы Ақпарат және қоғамдық даму министрлігінің Ақпарат комитеті" республикалық мемлекеттік мекемесі;</w:t>
      </w:r>
    </w:p>
    <w:bookmarkEnd w:id="6"/>
    <w:bookmarkStart w:name="z8" w:id="7"/>
    <w:p>
      <w:pPr>
        <w:spacing w:after="0"/>
        <w:ind w:left="0"/>
        <w:jc w:val="both"/>
      </w:pPr>
      <w:r>
        <w:rPr>
          <w:rFonts w:ascii="Times New Roman"/>
          <w:b w:val="false"/>
          <w:i w:val="false"/>
          <w:color w:val="000000"/>
          <w:sz w:val="28"/>
        </w:rPr>
        <w:t>
      2) "Қазақстан Республикасы Қоғамдық даму министрлігінің Қоғамдық келісім комитеті" республикалық мемлекеттік мекемесі "Қазақстан Республикасы Ақпарат және қоғамдық даму министрлігінің Дін істері комитеті" республикалық мемлекеттік мекемесі;</w:t>
      </w:r>
    </w:p>
    <w:bookmarkEnd w:id="7"/>
    <w:bookmarkStart w:name="z9" w:id="8"/>
    <w:p>
      <w:pPr>
        <w:spacing w:after="0"/>
        <w:ind w:left="0"/>
        <w:jc w:val="both"/>
      </w:pPr>
      <w:r>
        <w:rPr>
          <w:rFonts w:ascii="Times New Roman"/>
          <w:b w:val="false"/>
          <w:i w:val="false"/>
          <w:color w:val="000000"/>
          <w:sz w:val="28"/>
        </w:rPr>
        <w:t>
      3) "Қазақстан Республикасы Қоғамдық даму министрлігінің Азаматтық қоғам істері комитеті" республикалық мемлекеттік мекемесі "Қазақстан Республикасы Ақпарат және қоғамдық даму министрлігінің Азаматтық қоғам істері комитеті" республикалық мемлекеттік мекемесі;</w:t>
      </w:r>
    </w:p>
    <w:bookmarkEnd w:id="8"/>
    <w:bookmarkStart w:name="z10" w:id="9"/>
    <w:p>
      <w:pPr>
        <w:spacing w:after="0"/>
        <w:ind w:left="0"/>
        <w:jc w:val="both"/>
      </w:pPr>
      <w:r>
        <w:rPr>
          <w:rFonts w:ascii="Times New Roman"/>
          <w:b w:val="false"/>
          <w:i w:val="false"/>
          <w:color w:val="000000"/>
          <w:sz w:val="28"/>
        </w:rPr>
        <w:t>
      4) "Қазақстан Республикасы Қоғамдық даму министрлігінің Жастар және отбасы істері комитеті" республикалық мемлекеттік мекемесі "Қазақстан Республикасы Ақпарат және қоғамдық даму министрлігінің Жастар және отбасы істері комитеті" республикалық мемлекеттік мекемесі;</w:t>
      </w:r>
    </w:p>
    <w:bookmarkEnd w:id="9"/>
    <w:bookmarkStart w:name="z11" w:id="10"/>
    <w:p>
      <w:pPr>
        <w:spacing w:after="0"/>
        <w:ind w:left="0"/>
        <w:jc w:val="both"/>
      </w:pPr>
      <w:r>
        <w:rPr>
          <w:rFonts w:ascii="Times New Roman"/>
          <w:b w:val="false"/>
          <w:i w:val="false"/>
          <w:color w:val="000000"/>
          <w:sz w:val="28"/>
        </w:rPr>
        <w:t>
      5) "Қазақстан Республикасы Қорғаныс және аэроғарыш өнеркәсібі министрлігінің Аэроғарыш комитеті" республикалық мемлекеттік мекемесі "Қазақстан Республикасы Цифрлық даму, қорғаныс және аэроғарыш өнеркәсібі министрлігінің Аэроғарыш комитеті" республикалық мемлекеттік мекемесі;</w:t>
      </w:r>
    </w:p>
    <w:bookmarkEnd w:id="10"/>
    <w:bookmarkStart w:name="z12" w:id="11"/>
    <w:p>
      <w:pPr>
        <w:spacing w:after="0"/>
        <w:ind w:left="0"/>
        <w:jc w:val="both"/>
      </w:pPr>
      <w:r>
        <w:rPr>
          <w:rFonts w:ascii="Times New Roman"/>
          <w:b w:val="false"/>
          <w:i w:val="false"/>
          <w:color w:val="000000"/>
          <w:sz w:val="28"/>
        </w:rPr>
        <w:t>
      6) "Қазақстан Республикасы Қорғаныс және аэроғарыш өнеркәсібі министрлігінің Мемлекеттік материалдық резервтер комитеті" республикалық мемлекеттік мекемесі "Қазақстан Республикасы Цифрлық даму, қорғаныс және аэроғарыш өнеркәсібі министрлігінің Мемлекеттік материалдық резервтер комитеті" республикалық мемлекеттік мекемесі;</w:t>
      </w:r>
    </w:p>
    <w:bookmarkEnd w:id="11"/>
    <w:bookmarkStart w:name="z13" w:id="12"/>
    <w:p>
      <w:pPr>
        <w:spacing w:after="0"/>
        <w:ind w:left="0"/>
        <w:jc w:val="both"/>
      </w:pPr>
      <w:r>
        <w:rPr>
          <w:rFonts w:ascii="Times New Roman"/>
          <w:b w:val="false"/>
          <w:i w:val="false"/>
          <w:color w:val="000000"/>
          <w:sz w:val="28"/>
        </w:rPr>
        <w:t>
      7) "Қазақстан Республикасы Қорғаныс және аэроғарыш өнеркәсібі министрлігінің Ақпараттық қауіпсіздік комитеті" республикалық мемлекеттік мекемесі "Қазақстан Республикасы Цифрлық даму, қорғаныс және аэроғарыш өнеркәсібі министрлігінің Ақпараттық қауіпсіздік комитеті" республикалық мемлекеттік мекемесі;</w:t>
      </w:r>
    </w:p>
    <w:bookmarkEnd w:id="12"/>
    <w:bookmarkStart w:name="z14" w:id="13"/>
    <w:p>
      <w:pPr>
        <w:spacing w:after="0"/>
        <w:ind w:left="0"/>
        <w:jc w:val="both"/>
      </w:pPr>
      <w:r>
        <w:rPr>
          <w:rFonts w:ascii="Times New Roman"/>
          <w:b w:val="false"/>
          <w:i w:val="false"/>
          <w:color w:val="000000"/>
          <w:sz w:val="28"/>
        </w:rPr>
        <w:t>
      8) "Қазақстан Республикасы Ақпарат және коммуникациялар министрлігінің Телекоммуникациялар комитеті" республикалық мемлекеттік мекемесі "Қазақстан Республикасы Цифрлық даму, қорғаныс және аэроғарыш өнеркәсібі министрлігінің Телекоммуникациялар комитеті" республикалық мемлекеттік мекемесі болып;</w:t>
      </w:r>
    </w:p>
    <w:bookmarkEnd w:id="13"/>
    <w:bookmarkStart w:name="z15" w:id="14"/>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мемлекеттік мекемелер – Қазақстан Республикасы Ақпарат және коммуникациялар министрлігі Телекоммуникациялар комитетінің аумақтық бөлімшелері;</w:t>
      </w:r>
    </w:p>
    <w:bookmarkEnd w:id="14"/>
    <w:bookmarkStart w:name="z16" w:id="15"/>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мемлекеттік мекемелер;</w:t>
      </w:r>
    </w:p>
    <w:bookmarkEnd w:id="15"/>
    <w:bookmarkStart w:name="z17" w:id="16"/>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мемлекеттік кәсіпорындар қайта аталсын.</w:t>
      </w:r>
    </w:p>
    <w:bookmarkEnd w:id="16"/>
    <w:bookmarkStart w:name="z18" w:id="17"/>
    <w:p>
      <w:pPr>
        <w:spacing w:after="0"/>
        <w:ind w:left="0"/>
        <w:jc w:val="both"/>
      </w:pPr>
      <w:r>
        <w:rPr>
          <w:rFonts w:ascii="Times New Roman"/>
          <w:b w:val="false"/>
          <w:i w:val="false"/>
          <w:color w:val="000000"/>
          <w:sz w:val="28"/>
        </w:rPr>
        <w:t>
      3. Мыналар:</w:t>
      </w:r>
    </w:p>
    <w:bookmarkEnd w:id="17"/>
    <w:bookmarkStart w:name="z19" w:id="18"/>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 осы қаулыға 2-қосымшаның </w:t>
      </w:r>
      <w:r>
        <w:rPr>
          <w:rFonts w:ascii="Times New Roman"/>
          <w:b w:val="false"/>
          <w:i w:val="false"/>
          <w:color w:val="000000"/>
          <w:sz w:val="28"/>
        </w:rPr>
        <w:t>1-тармағында</w:t>
      </w:r>
      <w:r>
        <w:rPr>
          <w:rFonts w:ascii="Times New Roman"/>
          <w:b w:val="false"/>
          <w:i w:val="false"/>
          <w:color w:val="000000"/>
          <w:sz w:val="28"/>
        </w:rPr>
        <w:t xml:space="preserve">, осы қаулыға 3-қосымшаның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w:t>
      </w:r>
    </w:p>
    <w:bookmarkEnd w:id="18"/>
    <w:bookmarkStart w:name="z20" w:id="19"/>
    <w:p>
      <w:pPr>
        <w:spacing w:after="0"/>
        <w:ind w:left="0"/>
        <w:jc w:val="both"/>
      </w:pPr>
      <w:r>
        <w:rPr>
          <w:rFonts w:ascii="Times New Roman"/>
          <w:b w:val="false"/>
          <w:i w:val="false"/>
          <w:color w:val="000000"/>
          <w:sz w:val="28"/>
        </w:rPr>
        <w:t xml:space="preserve">
      2) Қазақстан Республикасының Цифрлық даму, қорғаныс және аэроғарыш өнеркәсібі министрлігі осы қаулыға 2-қосымшаның </w:t>
      </w:r>
      <w:r>
        <w:rPr>
          <w:rFonts w:ascii="Times New Roman"/>
          <w:b w:val="false"/>
          <w:i w:val="false"/>
          <w:color w:val="000000"/>
          <w:sz w:val="28"/>
        </w:rPr>
        <w:t>4-тармағында</w:t>
      </w:r>
      <w:r>
        <w:rPr>
          <w:rFonts w:ascii="Times New Roman"/>
          <w:b w:val="false"/>
          <w:i w:val="false"/>
          <w:color w:val="000000"/>
          <w:sz w:val="28"/>
        </w:rPr>
        <w:t xml:space="preserve">, осы қаулыға 3-қосымшаның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w:t>
      </w:r>
    </w:p>
    <w:bookmarkEnd w:id="19"/>
    <w:bookmarkStart w:name="z21" w:id="20"/>
    <w:p>
      <w:pPr>
        <w:spacing w:after="0"/>
        <w:ind w:left="0"/>
        <w:jc w:val="both"/>
      </w:pPr>
      <w:r>
        <w:rPr>
          <w:rFonts w:ascii="Times New Roman"/>
          <w:b w:val="false"/>
          <w:i w:val="false"/>
          <w:color w:val="000000"/>
          <w:sz w:val="28"/>
        </w:rPr>
        <w:t xml:space="preserve">
      3) Қазақстан Республикасы Ақпарат және қоғамдық даму министрлігінің Дін істері комитеті осы қаулыға 2-қосымшаның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w:t>
      </w:r>
    </w:p>
    <w:bookmarkEnd w:id="20"/>
    <w:bookmarkStart w:name="z22" w:id="21"/>
    <w:p>
      <w:pPr>
        <w:spacing w:after="0"/>
        <w:ind w:left="0"/>
        <w:jc w:val="both"/>
      </w:pPr>
      <w:r>
        <w:rPr>
          <w:rFonts w:ascii="Times New Roman"/>
          <w:b w:val="false"/>
          <w:i w:val="false"/>
          <w:color w:val="000000"/>
          <w:sz w:val="28"/>
        </w:rPr>
        <w:t xml:space="preserve">
      4) Қазақстан Республикасы Цифрлық даму, қорғаныс және аэроғарыш өнеркәсібі министрлігінің Аэроғарыш комитеті осы қаулыға 3-қосымшаның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w:t>
      </w:r>
    </w:p>
    <w:bookmarkEnd w:id="21"/>
    <w:bookmarkStart w:name="z23" w:id="22"/>
    <w:p>
      <w:pPr>
        <w:spacing w:after="0"/>
        <w:ind w:left="0"/>
        <w:jc w:val="both"/>
      </w:pPr>
      <w:r>
        <w:rPr>
          <w:rFonts w:ascii="Times New Roman"/>
          <w:b w:val="false"/>
          <w:i w:val="false"/>
          <w:color w:val="000000"/>
          <w:sz w:val="28"/>
        </w:rPr>
        <w:t xml:space="preserve">
      5) Қазақстан Республикасы Цифрлық даму, қорғаныс және аэроғарыш өнеркәсібі министрлігінің Мемлекеттік материалдық резервтер комитеті осы қаулыға 3-қосымшаның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 болып айқындалсын.</w:t>
      </w:r>
    </w:p>
    <w:bookmarkEnd w:id="22"/>
    <w:bookmarkStart w:name="z24" w:id="23"/>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заңнамада белгіленген тәртіппен:</w:t>
      </w:r>
    </w:p>
    <w:bookmarkEnd w:id="23"/>
    <w:bookmarkStart w:name="z25" w:id="24"/>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заңды тұлғалар акцияларының мемлекеттік пакеттерін (қатысу үлестерін) иелену және пайдалану құқығын Қазақстан Республикасы Ақпарат және қоғамдық даму министрлігі мен оның ведомстволарына берсін;</w:t>
      </w:r>
    </w:p>
    <w:bookmarkEnd w:id="24"/>
    <w:bookmarkStart w:name="z26" w:id="2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ұйымдардың мемлекеттік акциялар пакеттері мен қатысу үлестерін иелену және пайдалану құқығын Қазақстан Республикасы Цифрлық даму, қорғаныс және аэроғарыш өнеркәсібі министрлігіне және оның ведомстволарына берсін.</w:t>
      </w:r>
    </w:p>
    <w:bookmarkEnd w:id="25"/>
    <w:bookmarkStart w:name="z27" w:id="26"/>
    <w:p>
      <w:pPr>
        <w:spacing w:after="0"/>
        <w:ind w:left="0"/>
        <w:jc w:val="both"/>
      </w:pPr>
      <w:r>
        <w:rPr>
          <w:rFonts w:ascii="Times New Roman"/>
          <w:b w:val="false"/>
          <w:i w:val="false"/>
          <w:color w:val="000000"/>
          <w:sz w:val="28"/>
        </w:rPr>
        <w:t>
      5. Қазақстан Республикасының Ақпарат және қоғамдық даму, Цифрлық даму, қорғаныс және аэроғарыш өнеркәсібі министрліктері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өзге де шараларды қабылдасын.</w:t>
      </w:r>
    </w:p>
    <w:bookmarkEnd w:id="26"/>
    <w:bookmarkStart w:name="z28" w:id="2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7"/>
    <w:bookmarkStart w:name="z29" w:id="28"/>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09.07.2021 </w:t>
      </w:r>
      <w:r>
        <w:rPr>
          <w:rFonts w:ascii="Times New Roman"/>
          <w:b w:val="false"/>
          <w:i w:val="false"/>
          <w:color w:val="000000"/>
          <w:sz w:val="28"/>
        </w:rPr>
        <w:t>№ 472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 xml:space="preserve">Премьер-Министрі </w:t>
      </w:r>
      <w:r>
        <w:rPr>
          <w:rFonts w:ascii="Times New Roman"/>
          <w:b/>
          <w:i w:val="false"/>
          <w:color w:val="000000"/>
          <w:sz w:val="28"/>
        </w:rPr>
        <w:t>      А. Мамин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26 наурыздағы</w:t>
            </w:r>
            <w:r>
              <w:br/>
            </w:r>
            <w:r>
              <w:rPr>
                <w:rFonts w:ascii="Times New Roman"/>
                <w:b w:val="false"/>
                <w:i w:val="false"/>
                <w:color w:val="000000"/>
                <w:sz w:val="20"/>
              </w:rPr>
              <w:t>№ 142 қаулысымен</w:t>
            </w:r>
            <w:r>
              <w:br/>
            </w:r>
            <w:r>
              <w:rPr>
                <w:rFonts w:ascii="Times New Roman"/>
                <w:b w:val="false"/>
                <w:i w:val="false"/>
                <w:color w:val="000000"/>
                <w:sz w:val="20"/>
              </w:rPr>
              <w:t>бекітілген</w:t>
            </w:r>
          </w:p>
        </w:tc>
      </w:tr>
    </w:tbl>
    <w:bookmarkStart w:name="z31" w:id="29"/>
    <w:p>
      <w:pPr>
        <w:spacing w:after="0"/>
        <w:ind w:left="0"/>
        <w:jc w:val="left"/>
      </w:pPr>
      <w:r>
        <w:rPr>
          <w:rFonts w:ascii="Times New Roman"/>
          <w:b/>
          <w:i w:val="false"/>
          <w:color w:val="000000"/>
        </w:rPr>
        <w:t xml:space="preserve"> Қазақстан Республикасының Ақпарат және қоғамдық даму министрлігі туралы ереже</w:t>
      </w:r>
    </w:p>
    <w:bookmarkEnd w:id="29"/>
    <w:p>
      <w:pPr>
        <w:spacing w:after="0"/>
        <w:ind w:left="0"/>
        <w:jc w:val="both"/>
      </w:pPr>
      <w:r>
        <w:rPr>
          <w:rFonts w:ascii="Times New Roman"/>
          <w:b w:val="false"/>
          <w:i w:val="false"/>
          <w:color w:val="ff0000"/>
          <w:sz w:val="28"/>
        </w:rPr>
        <w:t xml:space="preserve">
      Ескерту. Ереже жаңа редакцияда - ҚР Үкіметінің 18.03.2022 </w:t>
      </w:r>
      <w:r>
        <w:rPr>
          <w:rFonts w:ascii="Times New Roman"/>
          <w:b w:val="false"/>
          <w:i w:val="false"/>
          <w:color w:val="ff0000"/>
          <w:sz w:val="28"/>
        </w:rPr>
        <w:t>№ 142</w:t>
      </w:r>
      <w:r>
        <w:rPr>
          <w:rFonts w:ascii="Times New Roman"/>
          <w:b w:val="false"/>
          <w:i w:val="false"/>
          <w:color w:val="ff0000"/>
          <w:sz w:val="28"/>
        </w:rPr>
        <w:t xml:space="preserve"> қаулысымен.</w:t>
      </w:r>
    </w:p>
    <w:bookmarkStart w:name="z297" w:id="30"/>
    <w:p>
      <w:pPr>
        <w:spacing w:after="0"/>
        <w:ind w:left="0"/>
        <w:jc w:val="left"/>
      </w:pPr>
      <w:r>
        <w:rPr>
          <w:rFonts w:ascii="Times New Roman"/>
          <w:b/>
          <w:i w:val="false"/>
          <w:color w:val="000000"/>
        </w:rPr>
        <w:t xml:space="preserve"> 1-тарау. Жалпы ережелер</w:t>
      </w:r>
    </w:p>
    <w:bookmarkEnd w:id="30"/>
    <w:bookmarkStart w:name="z298" w:id="31"/>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 (бұдан әрі – Министрлік) ақпарат, мемлекет пен азаматтық қоғамның өзара іс-қимылы, діни қызмет, мемлекеттік жастар және отбасы саясаты, қоғамдық сананы жаңғырту, қайырымдылық, волонтерлік қызмет, медиация, ішкі саяси тұрақтылықты қамтамасыз ету, конфессияаралық және этносаралық келісім, ақпаратқа қол жеткізу салаларындағы басшылықты, сондай-ақ заңнамада көзделген шектерде салааралық үйлестіруді және мемлекеттік реттеуді жүзеге асыратын Қазақстан Республикасының мемлекеттік органы болып табылады.</w:t>
      </w:r>
    </w:p>
    <w:bookmarkEnd w:id="31"/>
    <w:bookmarkStart w:name="z299" w:id="32"/>
    <w:p>
      <w:pPr>
        <w:spacing w:after="0"/>
        <w:ind w:left="0"/>
        <w:jc w:val="both"/>
      </w:pPr>
      <w:r>
        <w:rPr>
          <w:rFonts w:ascii="Times New Roman"/>
          <w:b w:val="false"/>
          <w:i w:val="false"/>
          <w:color w:val="000000"/>
          <w:sz w:val="28"/>
        </w:rPr>
        <w:t>
      2. Министрліктің мынадай ведомстволары бар:</w:t>
      </w:r>
    </w:p>
    <w:bookmarkEnd w:id="32"/>
    <w:bookmarkStart w:name="z300" w:id="33"/>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Ақпарат комитеті" республикалық мемлекеттік мекемесі;</w:t>
      </w:r>
    </w:p>
    <w:bookmarkEnd w:id="33"/>
    <w:bookmarkStart w:name="z301" w:id="34"/>
    <w:p>
      <w:pPr>
        <w:spacing w:after="0"/>
        <w:ind w:left="0"/>
        <w:jc w:val="both"/>
      </w:pPr>
      <w:r>
        <w:rPr>
          <w:rFonts w:ascii="Times New Roman"/>
          <w:b w:val="false"/>
          <w:i w:val="false"/>
          <w:color w:val="000000"/>
          <w:sz w:val="28"/>
        </w:rPr>
        <w:t>
      2) "Қазақстан Республикасы Қоғамдық даму министрлігінің Азаматтық қоғам істері комитеті" республикалық мемлекеттік мекемесі;</w:t>
      </w:r>
    </w:p>
    <w:bookmarkEnd w:id="34"/>
    <w:bookmarkStart w:name="z302" w:id="35"/>
    <w:p>
      <w:pPr>
        <w:spacing w:after="0"/>
        <w:ind w:left="0"/>
        <w:jc w:val="both"/>
      </w:pPr>
      <w:r>
        <w:rPr>
          <w:rFonts w:ascii="Times New Roman"/>
          <w:b w:val="false"/>
          <w:i w:val="false"/>
          <w:color w:val="000000"/>
          <w:sz w:val="28"/>
        </w:rPr>
        <w:t>
      3) "Қазақстан Республикасы Қоғамдық даму министрлігінің Жастар және отбасы істері комитеті" республикалық мемлекеттік мекемесі;</w:t>
      </w:r>
    </w:p>
    <w:bookmarkEnd w:id="35"/>
    <w:bookmarkStart w:name="z303" w:id="36"/>
    <w:p>
      <w:pPr>
        <w:spacing w:after="0"/>
        <w:ind w:left="0"/>
        <w:jc w:val="both"/>
      </w:pPr>
      <w:r>
        <w:rPr>
          <w:rFonts w:ascii="Times New Roman"/>
          <w:b w:val="false"/>
          <w:i w:val="false"/>
          <w:color w:val="000000"/>
          <w:sz w:val="28"/>
        </w:rPr>
        <w:t>
      4) "Қазақстан Республикасы Қоғамдық даму министрлігінің Дін істері комитеті" республикалық мемлекеттік мекемесі;</w:t>
      </w:r>
    </w:p>
    <w:bookmarkEnd w:id="36"/>
    <w:bookmarkStart w:name="z304" w:id="37"/>
    <w:p>
      <w:pPr>
        <w:spacing w:after="0"/>
        <w:ind w:left="0"/>
        <w:jc w:val="both"/>
      </w:pPr>
      <w:r>
        <w:rPr>
          <w:rFonts w:ascii="Times New Roman"/>
          <w:b w:val="false"/>
          <w:i w:val="false"/>
          <w:color w:val="000000"/>
          <w:sz w:val="28"/>
        </w:rPr>
        <w:t>
      5) "Қазақстан Республикасы Ақпарат және қоғамдық даму министрлігінің Этносаралық қатынастарды дамыту комитеті" республикалық мемлекеттік мекемесі.</w:t>
      </w:r>
    </w:p>
    <w:bookmarkEnd w:id="37"/>
    <w:bookmarkStart w:name="z305" w:id="38"/>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8"/>
    <w:bookmarkStart w:name="z306" w:id="39"/>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тілінде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39"/>
    <w:bookmarkStart w:name="z307" w:id="40"/>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40"/>
    <w:bookmarkStart w:name="z308" w:id="41"/>
    <w:p>
      <w:pPr>
        <w:spacing w:after="0"/>
        <w:ind w:left="0"/>
        <w:jc w:val="both"/>
      </w:pPr>
      <w:r>
        <w:rPr>
          <w:rFonts w:ascii="Times New Roman"/>
          <w:b w:val="false"/>
          <w:i w:val="false"/>
          <w:color w:val="000000"/>
          <w:sz w:val="28"/>
        </w:rPr>
        <w:t>
      6. Министрліктің, егер оған Қазақстан Республикасының заңнамасына сәйкес уәкілеттік берілсе, мемлекет атынан азаматтық-құқықтық қатынастардың тарапы болуға құқығы бар.</w:t>
      </w:r>
    </w:p>
    <w:bookmarkEnd w:id="41"/>
    <w:bookmarkStart w:name="z309" w:id="42"/>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42"/>
    <w:bookmarkStart w:name="z310" w:id="43"/>
    <w:p>
      <w:pPr>
        <w:spacing w:after="0"/>
        <w:ind w:left="0"/>
        <w:jc w:val="both"/>
      </w:pPr>
      <w:r>
        <w:rPr>
          <w:rFonts w:ascii="Times New Roman"/>
          <w:b w:val="false"/>
          <w:i w:val="false"/>
          <w:color w:val="000000"/>
          <w:sz w:val="28"/>
        </w:rPr>
        <w:t>
      8. Министрліктің құрылымы мен штат санының лимитi Қазақстан Республикасының заңнамасына сәйкес бекітіледі.</w:t>
      </w:r>
    </w:p>
    <w:bookmarkEnd w:id="43"/>
    <w:bookmarkStart w:name="z311" w:id="44"/>
    <w:p>
      <w:pPr>
        <w:spacing w:after="0"/>
        <w:ind w:left="0"/>
        <w:jc w:val="both"/>
      </w:pPr>
      <w:r>
        <w:rPr>
          <w:rFonts w:ascii="Times New Roman"/>
          <w:b w:val="false"/>
          <w:i w:val="false"/>
          <w:color w:val="000000"/>
          <w:sz w:val="28"/>
        </w:rPr>
        <w:t>
      9. Министрліктің орналасқан жері: Қазақстан Республикасы, 010000, Астана қаласы, Есіл ауданы, Мәңгілік ел даңғылы, 8-үй, № 15 кіреберіс.</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312" w:id="45"/>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45"/>
    <w:bookmarkStart w:name="z313" w:id="46"/>
    <w:p>
      <w:pPr>
        <w:spacing w:after="0"/>
        <w:ind w:left="0"/>
        <w:jc w:val="both"/>
      </w:pPr>
      <w:r>
        <w:rPr>
          <w:rFonts w:ascii="Times New Roman"/>
          <w:b w:val="false"/>
          <w:i w:val="false"/>
          <w:color w:val="000000"/>
          <w:sz w:val="28"/>
        </w:rPr>
        <w:t>
      11. Министрліктің қызметiн қаржыландыру Қазақстан Республикасының заңнамасына сәйкес республикалық бюджеттен жүзеге асырылады.</w:t>
      </w:r>
    </w:p>
    <w:bookmarkEnd w:id="46"/>
    <w:bookmarkStart w:name="z314" w:id="47"/>
    <w:p>
      <w:pPr>
        <w:spacing w:after="0"/>
        <w:ind w:left="0"/>
        <w:jc w:val="both"/>
      </w:pPr>
      <w:r>
        <w:rPr>
          <w:rFonts w:ascii="Times New Roman"/>
          <w:b w:val="false"/>
          <w:i w:val="false"/>
          <w:color w:val="000000"/>
          <w:sz w:val="28"/>
        </w:rPr>
        <w:t>
      12. Министрлікке кәсiпкерлiк субъектiлерiмен Министрліктің өкілеттіктері болып табылатын мiндеттердi орындау тұрғысынан шарттық қатынастарға түсуіне тыйым салынады.</w:t>
      </w:r>
    </w:p>
    <w:bookmarkEnd w:id="47"/>
    <w:bookmarkStart w:name="z315" w:id="48"/>
    <w:p>
      <w:pPr>
        <w:spacing w:after="0"/>
        <w:ind w:left="0"/>
        <w:jc w:val="both"/>
      </w:pPr>
      <w:r>
        <w:rPr>
          <w:rFonts w:ascii="Times New Roman"/>
          <w:b w:val="false"/>
          <w:i w:val="false"/>
          <w:color w:val="000000"/>
          <w:sz w:val="28"/>
        </w:rPr>
        <w:t>
      Егер Министрлікке заңнамалық актiлермен кiрiс әкелетiн қызметтi жүзеге асыру құқығы берiлсе, онда алынған кiрiс, егер Қазақстан Республикасының заңнамасында өзгеше белгіленбесе, мемлекеттік бюджетке жiберiледi.</w:t>
      </w:r>
    </w:p>
    <w:bookmarkEnd w:id="48"/>
    <w:bookmarkStart w:name="z316" w:id="49"/>
    <w:p>
      <w:pPr>
        <w:spacing w:after="0"/>
        <w:ind w:left="0"/>
        <w:jc w:val="left"/>
      </w:pPr>
      <w:r>
        <w:rPr>
          <w:rFonts w:ascii="Times New Roman"/>
          <w:b/>
          <w:i w:val="false"/>
          <w:color w:val="000000"/>
        </w:rPr>
        <w:t xml:space="preserve"> 2-тарау. Қазақстан Республикасы Ақпарат және қоғамдық даму министрлігінің міндеттері мен өкілеттіктері</w:t>
      </w:r>
    </w:p>
    <w:bookmarkEnd w:id="49"/>
    <w:bookmarkStart w:name="z317" w:id="50"/>
    <w:p>
      <w:pPr>
        <w:spacing w:after="0"/>
        <w:ind w:left="0"/>
        <w:jc w:val="both"/>
      </w:pPr>
      <w:r>
        <w:rPr>
          <w:rFonts w:ascii="Times New Roman"/>
          <w:b w:val="false"/>
          <w:i w:val="false"/>
          <w:color w:val="000000"/>
          <w:sz w:val="28"/>
        </w:rPr>
        <w:t>
      13. Міндеттері:</w:t>
      </w:r>
    </w:p>
    <w:bookmarkEnd w:id="50"/>
    <w:bookmarkStart w:name="z318" w:id="51"/>
    <w:p>
      <w:pPr>
        <w:spacing w:after="0"/>
        <w:ind w:left="0"/>
        <w:jc w:val="both"/>
      </w:pPr>
      <w:r>
        <w:rPr>
          <w:rFonts w:ascii="Times New Roman"/>
          <w:b w:val="false"/>
          <w:i w:val="false"/>
          <w:color w:val="000000"/>
          <w:sz w:val="28"/>
        </w:rPr>
        <w:t>
      мынадай салаларда мемлекеттік саясатты қалыптастыру:</w:t>
      </w:r>
    </w:p>
    <w:bookmarkEnd w:id="51"/>
    <w:bookmarkStart w:name="z319" w:id="52"/>
    <w:p>
      <w:pPr>
        <w:spacing w:after="0"/>
        <w:ind w:left="0"/>
        <w:jc w:val="both"/>
      </w:pPr>
      <w:r>
        <w:rPr>
          <w:rFonts w:ascii="Times New Roman"/>
          <w:b w:val="false"/>
          <w:i w:val="false"/>
          <w:color w:val="000000"/>
          <w:sz w:val="28"/>
        </w:rPr>
        <w:t>
      1) ақпарат;</w:t>
      </w:r>
    </w:p>
    <w:bookmarkEnd w:id="52"/>
    <w:bookmarkStart w:name="z320" w:id="53"/>
    <w:p>
      <w:pPr>
        <w:spacing w:after="0"/>
        <w:ind w:left="0"/>
        <w:jc w:val="both"/>
      </w:pPr>
      <w:r>
        <w:rPr>
          <w:rFonts w:ascii="Times New Roman"/>
          <w:b w:val="false"/>
          <w:i w:val="false"/>
          <w:color w:val="000000"/>
          <w:sz w:val="28"/>
        </w:rPr>
        <w:t>
      2) ақпаратқа қол жеткізу;</w:t>
      </w:r>
    </w:p>
    <w:bookmarkEnd w:id="53"/>
    <w:bookmarkStart w:name="z321" w:id="54"/>
    <w:p>
      <w:pPr>
        <w:spacing w:after="0"/>
        <w:ind w:left="0"/>
        <w:jc w:val="both"/>
      </w:pPr>
      <w:r>
        <w:rPr>
          <w:rFonts w:ascii="Times New Roman"/>
          <w:b w:val="false"/>
          <w:i w:val="false"/>
          <w:color w:val="000000"/>
          <w:sz w:val="28"/>
        </w:rPr>
        <w:t>
      3) балаларды олардың денсаулығына және дамуына зиян келтіретін ақпараттан қорғау;</w:t>
      </w:r>
    </w:p>
    <w:bookmarkEnd w:id="54"/>
    <w:bookmarkStart w:name="z322" w:id="55"/>
    <w:p>
      <w:pPr>
        <w:spacing w:after="0"/>
        <w:ind w:left="0"/>
        <w:jc w:val="both"/>
      </w:pPr>
      <w:r>
        <w:rPr>
          <w:rFonts w:ascii="Times New Roman"/>
          <w:b w:val="false"/>
          <w:i w:val="false"/>
          <w:color w:val="000000"/>
          <w:sz w:val="28"/>
        </w:rPr>
        <w:t>
      4) телерадио хабарларын тарату;</w:t>
      </w:r>
    </w:p>
    <w:bookmarkEnd w:id="55"/>
    <w:bookmarkStart w:name="z323" w:id="56"/>
    <w:p>
      <w:pPr>
        <w:spacing w:after="0"/>
        <w:ind w:left="0"/>
        <w:jc w:val="both"/>
      </w:pPr>
      <w:r>
        <w:rPr>
          <w:rFonts w:ascii="Times New Roman"/>
          <w:b w:val="false"/>
          <w:i w:val="false"/>
          <w:color w:val="000000"/>
          <w:sz w:val="28"/>
        </w:rPr>
        <w:t>
      5) бұқаралық ақпарат құралдары;</w:t>
      </w:r>
    </w:p>
    <w:bookmarkEnd w:id="56"/>
    <w:bookmarkStart w:name="z324" w:id="57"/>
    <w:p>
      <w:pPr>
        <w:spacing w:after="0"/>
        <w:ind w:left="0"/>
        <w:jc w:val="both"/>
      </w:pPr>
      <w:r>
        <w:rPr>
          <w:rFonts w:ascii="Times New Roman"/>
          <w:b w:val="false"/>
          <w:i w:val="false"/>
          <w:color w:val="000000"/>
          <w:sz w:val="28"/>
        </w:rPr>
        <w:t>
      6) діни қызмет;</w:t>
      </w:r>
    </w:p>
    <w:bookmarkEnd w:id="57"/>
    <w:bookmarkStart w:name="z325" w:id="58"/>
    <w:p>
      <w:pPr>
        <w:spacing w:after="0"/>
        <w:ind w:left="0"/>
        <w:jc w:val="both"/>
      </w:pPr>
      <w:r>
        <w:rPr>
          <w:rFonts w:ascii="Times New Roman"/>
          <w:b w:val="false"/>
          <w:i w:val="false"/>
          <w:color w:val="000000"/>
          <w:sz w:val="28"/>
        </w:rPr>
        <w:t>
      7) мемлекеттік жастар және отбасы саясаты;</w:t>
      </w:r>
    </w:p>
    <w:bookmarkEnd w:id="58"/>
    <w:bookmarkStart w:name="z326" w:id="59"/>
    <w:p>
      <w:pPr>
        <w:spacing w:after="0"/>
        <w:ind w:left="0"/>
        <w:jc w:val="both"/>
      </w:pPr>
      <w:r>
        <w:rPr>
          <w:rFonts w:ascii="Times New Roman"/>
          <w:b w:val="false"/>
          <w:i w:val="false"/>
          <w:color w:val="000000"/>
          <w:sz w:val="28"/>
        </w:rPr>
        <w:t>
      8) қоғамдық сананы жаңғырту;</w:t>
      </w:r>
    </w:p>
    <w:bookmarkEnd w:id="59"/>
    <w:bookmarkStart w:name="z327" w:id="60"/>
    <w:p>
      <w:pPr>
        <w:spacing w:after="0"/>
        <w:ind w:left="0"/>
        <w:jc w:val="both"/>
      </w:pPr>
      <w:r>
        <w:rPr>
          <w:rFonts w:ascii="Times New Roman"/>
          <w:b w:val="false"/>
          <w:i w:val="false"/>
          <w:color w:val="000000"/>
          <w:sz w:val="28"/>
        </w:rPr>
        <w:t>
      9) қайырымдылық;</w:t>
      </w:r>
    </w:p>
    <w:bookmarkEnd w:id="60"/>
    <w:bookmarkStart w:name="z328" w:id="61"/>
    <w:p>
      <w:pPr>
        <w:spacing w:after="0"/>
        <w:ind w:left="0"/>
        <w:jc w:val="both"/>
      </w:pPr>
      <w:r>
        <w:rPr>
          <w:rFonts w:ascii="Times New Roman"/>
          <w:b w:val="false"/>
          <w:i w:val="false"/>
          <w:color w:val="000000"/>
          <w:sz w:val="28"/>
        </w:rPr>
        <w:t>
      10) волонтерлік қызмет;</w:t>
      </w:r>
    </w:p>
    <w:bookmarkEnd w:id="61"/>
    <w:bookmarkStart w:name="z329" w:id="62"/>
    <w:p>
      <w:pPr>
        <w:spacing w:after="0"/>
        <w:ind w:left="0"/>
        <w:jc w:val="both"/>
      </w:pPr>
      <w:r>
        <w:rPr>
          <w:rFonts w:ascii="Times New Roman"/>
          <w:b w:val="false"/>
          <w:i w:val="false"/>
          <w:color w:val="000000"/>
          <w:sz w:val="28"/>
        </w:rPr>
        <w:t>
      11) медиация;</w:t>
      </w:r>
    </w:p>
    <w:bookmarkEnd w:id="62"/>
    <w:bookmarkStart w:name="z330" w:id="63"/>
    <w:p>
      <w:pPr>
        <w:spacing w:after="0"/>
        <w:ind w:left="0"/>
        <w:jc w:val="both"/>
      </w:pPr>
      <w:r>
        <w:rPr>
          <w:rFonts w:ascii="Times New Roman"/>
          <w:b w:val="false"/>
          <w:i w:val="false"/>
          <w:color w:val="000000"/>
          <w:sz w:val="28"/>
        </w:rPr>
        <w:t>
      12) ішкі саяси тұрақтылықты, конфессияаралық және этносаралық келісімді қамтамасыз ету;</w:t>
      </w:r>
    </w:p>
    <w:bookmarkEnd w:id="63"/>
    <w:bookmarkStart w:name="z331" w:id="64"/>
    <w:p>
      <w:pPr>
        <w:spacing w:after="0"/>
        <w:ind w:left="0"/>
        <w:jc w:val="both"/>
      </w:pPr>
      <w:r>
        <w:rPr>
          <w:rFonts w:ascii="Times New Roman"/>
          <w:b w:val="false"/>
          <w:i w:val="false"/>
          <w:color w:val="000000"/>
          <w:sz w:val="28"/>
        </w:rPr>
        <w:t>
      13) мемлекеттің, азаматтық қоғамның және қоғамдық кеңестердің өзара іс-қимылы;</w:t>
      </w:r>
    </w:p>
    <w:bookmarkEnd w:id="64"/>
    <w:bookmarkStart w:name="z332" w:id="65"/>
    <w:p>
      <w:pPr>
        <w:spacing w:after="0"/>
        <w:ind w:left="0"/>
        <w:jc w:val="both"/>
      </w:pPr>
      <w:r>
        <w:rPr>
          <w:rFonts w:ascii="Times New Roman"/>
          <w:b w:val="false"/>
          <w:i w:val="false"/>
          <w:color w:val="000000"/>
          <w:sz w:val="28"/>
        </w:rPr>
        <w:t>
      14) өз құзыреті шегінде Министрлікке жүктелген өзге де міндеттерді жүзеге асыру.</w:t>
      </w:r>
    </w:p>
    <w:bookmarkEnd w:id="65"/>
    <w:bookmarkStart w:name="z333" w:id="66"/>
    <w:p>
      <w:pPr>
        <w:spacing w:after="0"/>
        <w:ind w:left="0"/>
        <w:jc w:val="both"/>
      </w:pPr>
      <w:r>
        <w:rPr>
          <w:rFonts w:ascii="Times New Roman"/>
          <w:b w:val="false"/>
          <w:i w:val="false"/>
          <w:color w:val="000000"/>
          <w:sz w:val="28"/>
        </w:rPr>
        <w:t>
      14. Өкілеттіктері:</w:t>
      </w:r>
    </w:p>
    <w:bookmarkEnd w:id="66"/>
    <w:bookmarkStart w:name="z334" w:id="67"/>
    <w:p>
      <w:pPr>
        <w:spacing w:after="0"/>
        <w:ind w:left="0"/>
        <w:jc w:val="both"/>
      </w:pPr>
      <w:r>
        <w:rPr>
          <w:rFonts w:ascii="Times New Roman"/>
          <w:b w:val="false"/>
          <w:i w:val="false"/>
          <w:color w:val="000000"/>
          <w:sz w:val="28"/>
        </w:rPr>
        <w:t>
      1) құқықтары:</w:t>
      </w:r>
    </w:p>
    <w:bookmarkEnd w:id="67"/>
    <w:p>
      <w:pPr>
        <w:spacing w:after="0"/>
        <w:ind w:left="0"/>
        <w:jc w:val="both"/>
      </w:pPr>
      <w:r>
        <w:rPr>
          <w:rFonts w:ascii="Times New Roman"/>
          <w:b w:val="false"/>
          <w:i w:val="false"/>
          <w:color w:val="000000"/>
          <w:sz w:val="28"/>
        </w:rPr>
        <w:t>
      өз құзыреті шегінде орындауға міндетті құқықтық актілерді қабылдау;</w:t>
      </w:r>
    </w:p>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заңнамада белгіленген тәртіппен қажетті ақпарат пен материалдарды сұрату және алу;</w:t>
      </w:r>
    </w:p>
    <w:p>
      <w:pPr>
        <w:spacing w:after="0"/>
        <w:ind w:left="0"/>
        <w:jc w:val="both"/>
      </w:pPr>
      <w:r>
        <w:rPr>
          <w:rFonts w:ascii="Times New Roman"/>
          <w:b w:val="false"/>
          <w:i w:val="false"/>
          <w:color w:val="000000"/>
          <w:sz w:val="28"/>
        </w:rPr>
        <w:t>
      Қазақстан Республикасының Президенті мен Үкіметіне Министрлік реттейтін салалардағы қызметті жетілдіру жөнінде ұсыныстар енгізу;</w:t>
      </w:r>
    </w:p>
    <w:p>
      <w:pPr>
        <w:spacing w:after="0"/>
        <w:ind w:left="0"/>
        <w:jc w:val="both"/>
      </w:pPr>
      <w:r>
        <w:rPr>
          <w:rFonts w:ascii="Times New Roman"/>
          <w:b w:val="false"/>
          <w:i w:val="false"/>
          <w:color w:val="000000"/>
          <w:sz w:val="28"/>
        </w:rPr>
        <w:t>
      Министрлік жанынан консультативтік-кеңесші органдар құру;</w:t>
      </w:r>
    </w:p>
    <w:p>
      <w:pPr>
        <w:spacing w:after="0"/>
        <w:ind w:left="0"/>
        <w:jc w:val="both"/>
      </w:pPr>
      <w:r>
        <w:rPr>
          <w:rFonts w:ascii="Times New Roman"/>
          <w:b w:val="false"/>
          <w:i w:val="false"/>
          <w:color w:val="000000"/>
          <w:sz w:val="28"/>
        </w:rPr>
        <w:t>
      Қазақстан Республикасының заңнамалық актілерінде айқындалған тәртіппен, сондай-ақ тиісті мемлекеттік органдардың бірлескен актілері негізінде олармен келісу бойынша басқа мемлекеттік органдармен, коммерциялық емес және халықаралық ұйымдармен өзара іс-қимыл жасау;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өзінің өкілеттіктері мен функцияларының бір бөлігін ведомствоға беру;</w:t>
      </w:r>
    </w:p>
    <w:p>
      <w:pPr>
        <w:spacing w:after="0"/>
        <w:ind w:left="0"/>
        <w:jc w:val="both"/>
      </w:pPr>
      <w:r>
        <w:rPr>
          <w:rFonts w:ascii="Times New Roman"/>
          <w:b w:val="false"/>
          <w:i w:val="false"/>
          <w:color w:val="000000"/>
          <w:sz w:val="28"/>
        </w:rPr>
        <w:t>
      Қазақстан Республикасының заңнамасына, Қазақстан Республикасының Президенті мен Үкіметінің актілеріне сәйкес өзге де құқықтарды жүзеге асыру;</w:t>
      </w:r>
    </w:p>
    <w:p>
      <w:pPr>
        <w:spacing w:after="0"/>
        <w:ind w:left="0"/>
        <w:jc w:val="both"/>
      </w:pPr>
      <w:r>
        <w:rPr>
          <w:rFonts w:ascii="Times New Roman"/>
          <w:b w:val="false"/>
          <w:i w:val="false"/>
          <w:color w:val="000000"/>
          <w:sz w:val="28"/>
        </w:rPr>
        <w:t>
      онлайн-платформаны немесе лездік хабарлар алмасу сервисін пайдаланушылардың саны туралы мәліметтерді тексеру мақсатында онлайн-платформадан немесе лездік хабар алмасу сервисінен бір тәуліктегі пайдаланушылардың саны туралы ақпаратты сұрату;</w:t>
      </w:r>
    </w:p>
    <w:bookmarkStart w:name="z7" w:id="68"/>
    <w:p>
      <w:pPr>
        <w:spacing w:after="0"/>
        <w:ind w:left="0"/>
        <w:jc w:val="both"/>
      </w:pPr>
      <w:r>
        <w:rPr>
          <w:rFonts w:ascii="Times New Roman"/>
          <w:b w:val="false"/>
          <w:i w:val="false"/>
          <w:color w:val="000000"/>
          <w:sz w:val="28"/>
        </w:rPr>
        <w:t>
      онлайн-платформа немесе лездік хабар алмасу сервисі интернетте ақпараттық ресурсты пайдаланушылардың санын айқындауға арналған бағдарламаны орнатпаған жағдайда оларды пайдаланушылардың санын өз ресурстарымен айқындау;</w:t>
      </w:r>
    </w:p>
    <w:bookmarkEnd w:id="68"/>
    <w:bookmarkStart w:name="z8" w:id="69"/>
    <w:p>
      <w:pPr>
        <w:spacing w:after="0"/>
        <w:ind w:left="0"/>
        <w:jc w:val="both"/>
      </w:pPr>
      <w:r>
        <w:rPr>
          <w:rFonts w:ascii="Times New Roman"/>
          <w:b w:val="false"/>
          <w:i w:val="false"/>
          <w:color w:val="000000"/>
          <w:sz w:val="28"/>
        </w:rPr>
        <w:t>
      Қазақстан Республикасының заңдарына сәйкес Қазақстан Республикасының аумағында шетелдік онлайн-платформаның немесе лездік хабар алмасу сервисінің қызметін шектеу;</w:t>
      </w:r>
    </w:p>
    <w:bookmarkEnd w:id="69"/>
    <w:bookmarkStart w:name="z335" w:id="70"/>
    <w:p>
      <w:pPr>
        <w:spacing w:after="0"/>
        <w:ind w:left="0"/>
        <w:jc w:val="both"/>
      </w:pPr>
      <w:r>
        <w:rPr>
          <w:rFonts w:ascii="Times New Roman"/>
          <w:b w:val="false"/>
          <w:i w:val="false"/>
          <w:color w:val="000000"/>
          <w:sz w:val="28"/>
        </w:rPr>
        <w:t>
      2) міндеттері:</w:t>
      </w:r>
    </w:p>
    <w:bookmarkEnd w:id="70"/>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құқықтарын және заңмен қорғалатын мүдделерін сақтау;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белгiленген тәртiппен және мерзiмде жеке және заңды тұлғалардың өтiнiштерін қабылдау және қарау;</w:t>
      </w:r>
    </w:p>
    <w:p>
      <w:pPr>
        <w:spacing w:after="0"/>
        <w:ind w:left="0"/>
        <w:jc w:val="both"/>
      </w:pPr>
      <w:r>
        <w:rPr>
          <w:rFonts w:ascii="Times New Roman"/>
          <w:b w:val="false"/>
          <w:i w:val="false"/>
          <w:color w:val="000000"/>
          <w:sz w:val="28"/>
        </w:rPr>
        <w:t>
      Министрлікке жүктелген мақсаттар мен функцияларды іске асыруды қамтамасыз ету;</w:t>
      </w:r>
    </w:p>
    <w:p>
      <w:pPr>
        <w:spacing w:after="0"/>
        <w:ind w:left="0"/>
        <w:jc w:val="both"/>
      </w:pPr>
      <w:r>
        <w:rPr>
          <w:rFonts w:ascii="Times New Roman"/>
          <w:b w:val="false"/>
          <w:i w:val="false"/>
          <w:color w:val="000000"/>
          <w:sz w:val="28"/>
        </w:rPr>
        <w:t>
      өз құзыреті шегінде орындауға міндетті нормативтік құқықтық актілерді қабылдау;</w:t>
      </w:r>
    </w:p>
    <w:p>
      <w:pPr>
        <w:spacing w:after="0"/>
        <w:ind w:left="0"/>
        <w:jc w:val="both"/>
      </w:pPr>
      <w:r>
        <w:rPr>
          <w:rFonts w:ascii="Times New Roman"/>
          <w:b w:val="false"/>
          <w:i w:val="false"/>
          <w:color w:val="000000"/>
          <w:sz w:val="28"/>
        </w:rPr>
        <w:t>
      Министрліктің құзыретіне жататын мәселелер бойынша қолданыстағы заңнаманы қолдану бойынша түсіндірмелер мен түсініктемелер беру;</w:t>
      </w:r>
    </w:p>
    <w:p>
      <w:pPr>
        <w:spacing w:after="0"/>
        <w:ind w:left="0"/>
        <w:jc w:val="both"/>
      </w:pPr>
      <w:r>
        <w:rPr>
          <w:rFonts w:ascii="Times New Roman"/>
          <w:b w:val="false"/>
          <w:i w:val="false"/>
          <w:color w:val="000000"/>
          <w:sz w:val="28"/>
        </w:rPr>
        <w:t>
      Министрліктің теңгеріміндегі мемлекеттік меншіктің сақталуын қамтамасыз ету;</w:t>
      </w:r>
    </w:p>
    <w:p>
      <w:pPr>
        <w:spacing w:after="0"/>
        <w:ind w:left="0"/>
        <w:jc w:val="both"/>
      </w:pPr>
      <w:r>
        <w:rPr>
          <w:rFonts w:ascii="Times New Roman"/>
          <w:b w:val="false"/>
          <w:i w:val="false"/>
          <w:color w:val="000000"/>
          <w:sz w:val="28"/>
        </w:rPr>
        <w:t>
      Министрлікке бөлінген бюджет қаражатын толық, уақтылы және тиімді пайдалануды қамтамасыз ету;</w:t>
      </w:r>
    </w:p>
    <w:p>
      <w:pPr>
        <w:spacing w:after="0"/>
        <w:ind w:left="0"/>
        <w:jc w:val="both"/>
      </w:pPr>
      <w:r>
        <w:rPr>
          <w:rFonts w:ascii="Times New Roman"/>
          <w:b w:val="false"/>
          <w:i w:val="false"/>
          <w:color w:val="000000"/>
          <w:sz w:val="28"/>
        </w:rPr>
        <w:t>
      Қазақстан Республикасының заңнамасына, Қазақстан Республикасының Президенті мен Үкіметінің актілеріне сәйкес өзге де міндеттерді жүзеге асыру;</w:t>
      </w:r>
    </w:p>
    <w:p>
      <w:pPr>
        <w:spacing w:after="0"/>
        <w:ind w:left="0"/>
        <w:jc w:val="both"/>
      </w:pPr>
      <w:r>
        <w:rPr>
          <w:rFonts w:ascii="Times New Roman"/>
          <w:b w:val="false"/>
          <w:i w:val="false"/>
          <w:color w:val="000000"/>
          <w:sz w:val="28"/>
        </w:rPr>
        <w:t>
      терроризмді қаржыландыру тәуекелдерін анықтау тұрғысынан коммерциялық емес ұйымдардың қызметіне талдау және мониторинг жүргізу және осындай ақпаратты қылмыстық жолмен алынған кірістерді заңдастыруға (жылыстатуға), терроризмді қаржыландыруға қарсы іс-қимыл саласындағы уәкілетті органға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Үкіметінің 22.07.2022 </w:t>
      </w:r>
      <w:r>
        <w:rPr>
          <w:rFonts w:ascii="Times New Roman"/>
          <w:b w:val="false"/>
          <w:i w:val="false"/>
          <w:color w:val="000000"/>
          <w:sz w:val="28"/>
        </w:rPr>
        <w:t>№ 515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36" w:id="71"/>
    <w:p>
      <w:pPr>
        <w:spacing w:after="0"/>
        <w:ind w:left="0"/>
        <w:jc w:val="both"/>
      </w:pPr>
      <w:r>
        <w:rPr>
          <w:rFonts w:ascii="Times New Roman"/>
          <w:b w:val="false"/>
          <w:i w:val="false"/>
          <w:color w:val="000000"/>
          <w:sz w:val="28"/>
        </w:rPr>
        <w:t>
      15. Функциялары:</w:t>
      </w:r>
    </w:p>
    <w:bookmarkEnd w:id="71"/>
    <w:bookmarkStart w:name="z337" w:id="72"/>
    <w:p>
      <w:pPr>
        <w:spacing w:after="0"/>
        <w:ind w:left="0"/>
        <w:jc w:val="both"/>
      </w:pPr>
      <w:r>
        <w:rPr>
          <w:rFonts w:ascii="Times New Roman"/>
          <w:b w:val="false"/>
          <w:i w:val="false"/>
          <w:color w:val="000000"/>
          <w:sz w:val="28"/>
        </w:rPr>
        <w:t>
      1)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bookmarkEnd w:id="72"/>
    <w:bookmarkStart w:name="z338" w:id="73"/>
    <w:p>
      <w:pPr>
        <w:spacing w:after="0"/>
        <w:ind w:left="0"/>
        <w:jc w:val="both"/>
      </w:pPr>
      <w:r>
        <w:rPr>
          <w:rFonts w:ascii="Times New Roman"/>
          <w:b w:val="false"/>
          <w:i w:val="false"/>
          <w:color w:val="000000"/>
          <w:sz w:val="28"/>
        </w:rPr>
        <w:t>
      2) Қазақстан Республикасының заңнамасында белгіленген құзыреті шегінде терроризмге қарсы іс-қимылды жүзеге асыру;</w:t>
      </w:r>
    </w:p>
    <w:bookmarkEnd w:id="73"/>
    <w:bookmarkStart w:name="z339" w:id="74"/>
    <w:p>
      <w:pPr>
        <w:spacing w:after="0"/>
        <w:ind w:left="0"/>
        <w:jc w:val="both"/>
      </w:pPr>
      <w:r>
        <w:rPr>
          <w:rFonts w:ascii="Times New Roman"/>
          <w:b w:val="false"/>
          <w:i w:val="false"/>
          <w:color w:val="000000"/>
          <w:sz w:val="28"/>
        </w:rPr>
        <w:t>
      3) Қазақстан Республикасының заңнамасына сәйкес соттарға талап қоюды беру;</w:t>
      </w:r>
    </w:p>
    <w:bookmarkEnd w:id="74"/>
    <w:bookmarkStart w:name="z340" w:id="75"/>
    <w:p>
      <w:pPr>
        <w:spacing w:after="0"/>
        <w:ind w:left="0"/>
        <w:jc w:val="both"/>
      </w:pPr>
      <w:r>
        <w:rPr>
          <w:rFonts w:ascii="Times New Roman"/>
          <w:b w:val="false"/>
          <w:i w:val="false"/>
          <w:color w:val="000000"/>
          <w:sz w:val="28"/>
        </w:rPr>
        <w:t>
      4) реттелетін салаларда кадрларға қажеттілікті айқындау;</w:t>
      </w:r>
    </w:p>
    <w:bookmarkEnd w:id="75"/>
    <w:bookmarkStart w:name="z341" w:id="76"/>
    <w:p>
      <w:pPr>
        <w:spacing w:after="0"/>
        <w:ind w:left="0"/>
        <w:jc w:val="both"/>
      </w:pPr>
      <w:r>
        <w:rPr>
          <w:rFonts w:ascii="Times New Roman"/>
          <w:b w:val="false"/>
          <w:i w:val="false"/>
          <w:color w:val="000000"/>
          <w:sz w:val="28"/>
        </w:rPr>
        <w:t>
      5) Қазақстан Республикасы Үкіметінің шешімі бойынша акциялардың мемлекеттік пакетін (жарғылық капиталға қатысу үлестерін) иелену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76"/>
    <w:bookmarkStart w:name="z342" w:id="77"/>
    <w:p>
      <w:pPr>
        <w:spacing w:after="0"/>
        <w:ind w:left="0"/>
        <w:jc w:val="both"/>
      </w:pPr>
      <w:r>
        <w:rPr>
          <w:rFonts w:ascii="Times New Roman"/>
          <w:b w:val="false"/>
          <w:i w:val="false"/>
          <w:color w:val="000000"/>
          <w:sz w:val="28"/>
        </w:rPr>
        <w:t>
      6) Қазақстан Республикасының бірыңғай ақпараттық кеңістігін қалыптастыруды, дамытуды және қауіпсіздігін қамтамасыз етуді жүзеге асыру, сондай-ақ ақпараттық кеңістіктің қауіпсіздігін қамтамасыз ету жөніндегі қызметті ведомствоаралық үйлестіру;</w:t>
      </w:r>
    </w:p>
    <w:bookmarkEnd w:id="77"/>
    <w:bookmarkStart w:name="z343" w:id="78"/>
    <w:p>
      <w:pPr>
        <w:spacing w:after="0"/>
        <w:ind w:left="0"/>
        <w:jc w:val="both"/>
      </w:pPr>
      <w:r>
        <w:rPr>
          <w:rFonts w:ascii="Times New Roman"/>
          <w:b w:val="false"/>
          <w:i w:val="false"/>
          <w:color w:val="000000"/>
          <w:sz w:val="28"/>
        </w:rPr>
        <w:t>
      7) қызметкерлерді жұмысқа қабылдау және ілгерілету кезінде гендерлік теңгерімді сақтау;</w:t>
      </w:r>
    </w:p>
    <w:bookmarkEnd w:id="78"/>
    <w:bookmarkStart w:name="z344" w:id="79"/>
    <w:p>
      <w:pPr>
        <w:spacing w:after="0"/>
        <w:ind w:left="0"/>
        <w:jc w:val="both"/>
      </w:pPr>
      <w:r>
        <w:rPr>
          <w:rFonts w:ascii="Times New Roman"/>
          <w:b w:val="false"/>
          <w:i w:val="false"/>
          <w:color w:val="000000"/>
          <w:sz w:val="28"/>
        </w:rPr>
        <w:t>
      8) Министрліктің құзыретіне жатқызылған қызмет салаларында салааралық үйлестіруді жүзеге асыру;</w:t>
      </w:r>
    </w:p>
    <w:bookmarkEnd w:id="79"/>
    <w:bookmarkStart w:name="z345" w:id="80"/>
    <w:p>
      <w:pPr>
        <w:spacing w:after="0"/>
        <w:ind w:left="0"/>
        <w:jc w:val="both"/>
      </w:pPr>
      <w:r>
        <w:rPr>
          <w:rFonts w:ascii="Times New Roman"/>
          <w:b w:val="false"/>
          <w:i w:val="false"/>
          <w:color w:val="000000"/>
          <w:sz w:val="28"/>
        </w:rPr>
        <w:t>
      9) Мемлекеттік ақпараттық саясат мәселелері жөніндегі республикалық комиссия туралы ережені және оның құрамын әзірлеу және бекіту;</w:t>
      </w:r>
    </w:p>
    <w:bookmarkEnd w:id="80"/>
    <w:bookmarkStart w:name="z346" w:id="81"/>
    <w:p>
      <w:pPr>
        <w:spacing w:after="0"/>
        <w:ind w:left="0"/>
        <w:jc w:val="both"/>
      </w:pPr>
      <w:r>
        <w:rPr>
          <w:rFonts w:ascii="Times New Roman"/>
          <w:b w:val="false"/>
          <w:i w:val="false"/>
          <w:color w:val="000000"/>
          <w:sz w:val="28"/>
        </w:rPr>
        <w:t>
      10) "Тұмар" және "Үркер" ұлттық сыйлықтарын беру тәртібін, олардың ақшалай сыйақы мөлшері мен номинациясын әзірлеу және бекіту;</w:t>
      </w:r>
    </w:p>
    <w:bookmarkEnd w:id="81"/>
    <w:bookmarkStart w:name="z347" w:id="82"/>
    <w:p>
      <w:pPr>
        <w:spacing w:after="0"/>
        <w:ind w:left="0"/>
        <w:jc w:val="both"/>
      </w:pPr>
      <w:r>
        <w:rPr>
          <w:rFonts w:ascii="Times New Roman"/>
          <w:b w:val="false"/>
          <w:i w:val="false"/>
          <w:color w:val="000000"/>
          <w:sz w:val="28"/>
        </w:rPr>
        <w:t>
      11) мемлекеттік ақпараттық саясат мәселелері жөніндегі өңірлік комиссиялар туралы үлгілік ережені әзірлеу және бекіту;</w:t>
      </w:r>
    </w:p>
    <w:bookmarkEnd w:id="82"/>
    <w:bookmarkStart w:name="z348" w:id="83"/>
    <w:p>
      <w:pPr>
        <w:spacing w:after="0"/>
        <w:ind w:left="0"/>
        <w:jc w:val="both"/>
      </w:pPr>
      <w:r>
        <w:rPr>
          <w:rFonts w:ascii="Times New Roman"/>
          <w:b w:val="false"/>
          <w:i w:val="false"/>
          <w:color w:val="000000"/>
          <w:sz w:val="28"/>
        </w:rPr>
        <w:t>
      12) денсаулық сақтау және жарнама саласындағы уәкілетті органдармен келісу бойынша саламатты өмір салтын дәріптеу жөніндегі әлеуметтік жарнаманы қалыптастыру және отандық телеарналарда орналастыру қағидаларын әзірлеу және бекіту;</w:t>
      </w:r>
    </w:p>
    <w:bookmarkEnd w:id="83"/>
    <w:bookmarkStart w:name="z349" w:id="84"/>
    <w:p>
      <w:pPr>
        <w:spacing w:after="0"/>
        <w:ind w:left="0"/>
        <w:jc w:val="both"/>
      </w:pPr>
      <w:r>
        <w:rPr>
          <w:rFonts w:ascii="Times New Roman"/>
          <w:b w:val="false"/>
          <w:i w:val="false"/>
          <w:color w:val="000000"/>
          <w:sz w:val="28"/>
        </w:rPr>
        <w:t>
      13) журналистерді аккредиттеу қағидаларын әзірлеу және бекіту;</w:t>
      </w:r>
    </w:p>
    <w:bookmarkEnd w:id="84"/>
    <w:bookmarkStart w:name="z350" w:id="85"/>
    <w:p>
      <w:pPr>
        <w:spacing w:after="0"/>
        <w:ind w:left="0"/>
        <w:jc w:val="both"/>
      </w:pPr>
      <w:r>
        <w:rPr>
          <w:rFonts w:ascii="Times New Roman"/>
          <w:b w:val="false"/>
          <w:i w:val="false"/>
          <w:color w:val="000000"/>
          <w:sz w:val="28"/>
        </w:rPr>
        <w:t>
      14)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қызметтерін көрсету қағидаларын әзірлеу және бекіту;</w:t>
      </w:r>
    </w:p>
    <w:bookmarkEnd w:id="85"/>
    <w:bookmarkStart w:name="z351" w:id="86"/>
    <w:p>
      <w:pPr>
        <w:spacing w:after="0"/>
        <w:ind w:left="0"/>
        <w:jc w:val="both"/>
      </w:pPr>
      <w:r>
        <w:rPr>
          <w:rFonts w:ascii="Times New Roman"/>
          <w:b w:val="false"/>
          <w:i w:val="false"/>
          <w:color w:val="000000"/>
          <w:sz w:val="28"/>
        </w:rPr>
        <w:t>
      15) міндетті теле-, радиоарналардың тізбесін қалыптастыру бойынша конкурс өткізу қағидаларын әзірлеу және бекіту;</w:t>
      </w:r>
    </w:p>
    <w:bookmarkEnd w:id="86"/>
    <w:bookmarkStart w:name="z352" w:id="87"/>
    <w:p>
      <w:pPr>
        <w:spacing w:after="0"/>
        <w:ind w:left="0"/>
        <w:jc w:val="both"/>
      </w:pPr>
      <w:r>
        <w:rPr>
          <w:rFonts w:ascii="Times New Roman"/>
          <w:b w:val="false"/>
          <w:i w:val="false"/>
          <w:color w:val="000000"/>
          <w:sz w:val="28"/>
        </w:rPr>
        <w:t>
      16) кәсіпкерлік жөніндегі уәкілетті органмен бірлесіп, Қазақстан Республикасының Кәсіпкерлік кодексіне сәйкес тексеру парақтарын, тәуекел дәрежесін бағалау өлшемшарттарын әзірлеу және бекіту;</w:t>
      </w:r>
    </w:p>
    <w:bookmarkEnd w:id="87"/>
    <w:bookmarkStart w:name="z353" w:id="88"/>
    <w:p>
      <w:pPr>
        <w:spacing w:after="0"/>
        <w:ind w:left="0"/>
        <w:jc w:val="both"/>
      </w:pPr>
      <w:r>
        <w:rPr>
          <w:rFonts w:ascii="Times New Roman"/>
          <w:b w:val="false"/>
          <w:i w:val="false"/>
          <w:color w:val="000000"/>
          <w:sz w:val="28"/>
        </w:rPr>
        <w:t>
      17)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әзірлеу және бекіту;</w:t>
      </w:r>
    </w:p>
    <w:bookmarkEnd w:id="88"/>
    <w:bookmarkStart w:name="z354" w:id="89"/>
    <w:p>
      <w:pPr>
        <w:spacing w:after="0"/>
        <w:ind w:left="0"/>
        <w:jc w:val="both"/>
      </w:pPr>
      <w:r>
        <w:rPr>
          <w:rFonts w:ascii="Times New Roman"/>
          <w:b w:val="false"/>
          <w:i w:val="false"/>
          <w:color w:val="000000"/>
          <w:sz w:val="28"/>
        </w:rPr>
        <w:t>
      18) телерадио хабарларын тарату мақсаттары үшін жиіліктер белдеулерін, радиожиіліктерді (радиожиілік арналарын) бөлу қағидаларын әзірлеу және бекіту;</w:t>
      </w:r>
    </w:p>
    <w:bookmarkEnd w:id="89"/>
    <w:bookmarkStart w:name="z355" w:id="90"/>
    <w:p>
      <w:pPr>
        <w:spacing w:after="0"/>
        <w:ind w:left="0"/>
        <w:jc w:val="both"/>
      </w:pPr>
      <w:r>
        <w:rPr>
          <w:rFonts w:ascii="Times New Roman"/>
          <w:b w:val="false"/>
          <w:i w:val="false"/>
          <w:color w:val="000000"/>
          <w:sz w:val="28"/>
        </w:rPr>
        <w:t>
      19)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жүйелерін техникалық пайдалану қағидаларын, телерадио хабарларын тарату сапасына бақылау жүргізу қағидаларын, теле-, радиокомпаниялардың техникалық құралдарын телерадио хабарларын тарату операторларының желілеріне қосу қағидаларын әзірлеу және бекіту;</w:t>
      </w:r>
    </w:p>
    <w:bookmarkEnd w:id="90"/>
    <w:bookmarkStart w:name="z356" w:id="91"/>
    <w:p>
      <w:pPr>
        <w:spacing w:after="0"/>
        <w:ind w:left="0"/>
        <w:jc w:val="both"/>
      </w:pPr>
      <w:r>
        <w:rPr>
          <w:rFonts w:ascii="Times New Roman"/>
          <w:b w:val="false"/>
          <w:i w:val="false"/>
          <w:color w:val="000000"/>
          <w:sz w:val="28"/>
        </w:rPr>
        <w:t>
      20) мерзімді баспасөз басылымдарының міндетті тегін даналарының электрондық архивін қалыптастыру қағидаларын әзірлеу және бекіту;</w:t>
      </w:r>
    </w:p>
    <w:bookmarkEnd w:id="91"/>
    <w:bookmarkStart w:name="z357" w:id="92"/>
    <w:p>
      <w:pPr>
        <w:spacing w:after="0"/>
        <w:ind w:left="0"/>
        <w:jc w:val="both"/>
      </w:pPr>
      <w:r>
        <w:rPr>
          <w:rFonts w:ascii="Times New Roman"/>
          <w:b w:val="false"/>
          <w:i w:val="false"/>
          <w:color w:val="000000"/>
          <w:sz w:val="28"/>
        </w:rPr>
        <w:t>
      21)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 қағидаларын әзірлеу және бекіту;</w:t>
      </w:r>
    </w:p>
    <w:bookmarkEnd w:id="92"/>
    <w:bookmarkStart w:name="z358" w:id="93"/>
    <w:p>
      <w:pPr>
        <w:spacing w:after="0"/>
        <w:ind w:left="0"/>
        <w:jc w:val="both"/>
      </w:pPr>
      <w:r>
        <w:rPr>
          <w:rFonts w:ascii="Times New Roman"/>
          <w:b w:val="false"/>
          <w:i w:val="false"/>
          <w:color w:val="000000"/>
          <w:sz w:val="28"/>
        </w:rPr>
        <w:t>
      22) телерадио хабарларын тарату сапасының техникалық параметрлерін және телерадио хабарларын тарату сапасының техникалық параметрлерін өлшеу әдістемесін әзірлеу және бекіту;</w:t>
      </w:r>
    </w:p>
    <w:bookmarkEnd w:id="93"/>
    <w:bookmarkStart w:name="z359" w:id="94"/>
    <w:p>
      <w:pPr>
        <w:spacing w:after="0"/>
        <w:ind w:left="0"/>
        <w:jc w:val="both"/>
      </w:pPr>
      <w:r>
        <w:rPr>
          <w:rFonts w:ascii="Times New Roman"/>
          <w:b w:val="false"/>
          <w:i w:val="false"/>
          <w:color w:val="000000"/>
          <w:sz w:val="28"/>
        </w:rPr>
        <w:t>
      23) міндетті теле-, радиоарналардың тізбесін әзірлеу және бекіту;</w:t>
      </w:r>
    </w:p>
    <w:bookmarkEnd w:id="94"/>
    <w:bookmarkStart w:name="z360" w:id="95"/>
    <w:p>
      <w:pPr>
        <w:spacing w:after="0"/>
        <w:ind w:left="0"/>
        <w:jc w:val="both"/>
      </w:pPr>
      <w:r>
        <w:rPr>
          <w:rFonts w:ascii="Times New Roman"/>
          <w:b w:val="false"/>
          <w:i w:val="false"/>
          <w:color w:val="000000"/>
          <w:sz w:val="28"/>
        </w:rPr>
        <w:t>
      24) ұлттық оператор тарататын еркін қолжетімді теле-, радиоарналардың тізбесін әзірлеу және бекіту;</w:t>
      </w:r>
    </w:p>
    <w:bookmarkEnd w:id="95"/>
    <w:bookmarkStart w:name="z361" w:id="96"/>
    <w:p>
      <w:pPr>
        <w:spacing w:after="0"/>
        <w:ind w:left="0"/>
        <w:jc w:val="both"/>
      </w:pPr>
      <w:r>
        <w:rPr>
          <w:rFonts w:ascii="Times New Roman"/>
          <w:b w:val="false"/>
          <w:i w:val="false"/>
          <w:color w:val="000000"/>
          <w:sz w:val="28"/>
        </w:rPr>
        <w:t>
      25) рұқсаттар және хабарламалар саласындағы уәкілетті органмен және ақпараттандыру саласындағы уәкілетті органмен келісу бойынша Қазақстан Республикасының аумағында таратылатын шетелдік мерзімді баспасөз басылымдарын есепке алуды жүзеге асыру қағидаларын әзірлеу және бекіту;</w:t>
      </w:r>
    </w:p>
    <w:bookmarkEnd w:id="96"/>
    <w:bookmarkStart w:name="z362" w:id="97"/>
    <w:p>
      <w:pPr>
        <w:spacing w:after="0"/>
        <w:ind w:left="0"/>
        <w:jc w:val="both"/>
      </w:pPr>
      <w:r>
        <w:rPr>
          <w:rFonts w:ascii="Times New Roman"/>
          <w:b w:val="false"/>
          <w:i w:val="false"/>
          <w:color w:val="000000"/>
          <w:sz w:val="28"/>
        </w:rPr>
        <w:t>
      26) республикалық деңгейде бұқаралық ақпарат құралдарында мемлекеттік ақпараттық саясатты жүргізу үшін сатып алынатын көрсетілетін қызметтердің құнын айқындау әдістемесін әзірлеу және бекіту;</w:t>
      </w:r>
    </w:p>
    <w:bookmarkEnd w:id="97"/>
    <w:bookmarkStart w:name="z363" w:id="98"/>
    <w:p>
      <w:pPr>
        <w:spacing w:after="0"/>
        <w:ind w:left="0"/>
        <w:jc w:val="both"/>
      </w:pPr>
      <w:r>
        <w:rPr>
          <w:rFonts w:ascii="Times New Roman"/>
          <w:b w:val="false"/>
          <w:i w:val="false"/>
          <w:color w:val="000000"/>
          <w:sz w:val="28"/>
        </w:rPr>
        <w:t>
      27) республикалық және өңірлік деңгейлерде мемлекеттік ақпараттық саясатты жүргізу жөніндегі мемлекеттік тапсырысты орналастыру қағидаларын әзірлеу және бекіту;</w:t>
      </w:r>
    </w:p>
    <w:bookmarkEnd w:id="98"/>
    <w:bookmarkStart w:name="z364" w:id="99"/>
    <w:p>
      <w:pPr>
        <w:spacing w:after="0"/>
        <w:ind w:left="0"/>
        <w:jc w:val="both"/>
      </w:pPr>
      <w:r>
        <w:rPr>
          <w:rFonts w:ascii="Times New Roman"/>
          <w:b w:val="false"/>
          <w:i w:val="false"/>
          <w:color w:val="000000"/>
          <w:sz w:val="28"/>
        </w:rPr>
        <w:t>
      28)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әзірлеу және бекіту;</w:t>
      </w:r>
    </w:p>
    <w:bookmarkEnd w:id="99"/>
    <w:bookmarkStart w:name="z365" w:id="100"/>
    <w:p>
      <w:pPr>
        <w:spacing w:after="0"/>
        <w:ind w:left="0"/>
        <w:jc w:val="both"/>
      </w:pPr>
      <w:r>
        <w:rPr>
          <w:rFonts w:ascii="Times New Roman"/>
          <w:b w:val="false"/>
          <w:i w:val="false"/>
          <w:color w:val="000000"/>
          <w:sz w:val="28"/>
        </w:rPr>
        <w:t>
      29) бұқаралық ақпарат құралдарымен өзара іс-қимыл жасау жөніндегі уәкілетті тұлға (бөлімше) туралы үлгілік ережені әзірлеу және бекіту;</w:t>
      </w:r>
    </w:p>
    <w:bookmarkEnd w:id="100"/>
    <w:bookmarkStart w:name="z366" w:id="101"/>
    <w:p>
      <w:pPr>
        <w:spacing w:after="0"/>
        <w:ind w:left="0"/>
        <w:jc w:val="both"/>
      </w:pPr>
      <w:r>
        <w:rPr>
          <w:rFonts w:ascii="Times New Roman"/>
          <w:b w:val="false"/>
          <w:i w:val="false"/>
          <w:color w:val="000000"/>
          <w:sz w:val="28"/>
        </w:rPr>
        <w:t>
      30) бұқаралық ақпарат құралдарымен өзара іс-қимыл жасау жөніндегі уәкілетті тұлғаның (бөлімшенің) бұқаралық ақпарат құралдары саласындағы уәкілетті органмен өзара іс-қимыл жасау қағидаларын әзірлеу және бекіту;</w:t>
      </w:r>
    </w:p>
    <w:bookmarkEnd w:id="101"/>
    <w:bookmarkStart w:name="z367" w:id="102"/>
    <w:p>
      <w:pPr>
        <w:spacing w:after="0"/>
        <w:ind w:left="0"/>
        <w:jc w:val="both"/>
      </w:pPr>
      <w:r>
        <w:rPr>
          <w:rFonts w:ascii="Times New Roman"/>
          <w:b w:val="false"/>
          <w:i w:val="false"/>
          <w:color w:val="000000"/>
          <w:sz w:val="28"/>
        </w:rPr>
        <w:t>
      31) белгілі бір аумақта халықтың тіршілік ету жағдайлары бұзылған кезде бұқаралық ақпарат құралдарына ресми хабарламалар беру қағидаларын әзірлеу және бекіту;</w:t>
      </w:r>
    </w:p>
    <w:bookmarkEnd w:id="102"/>
    <w:bookmarkStart w:name="z368" w:id="103"/>
    <w:p>
      <w:pPr>
        <w:spacing w:after="0"/>
        <w:ind w:left="0"/>
        <w:jc w:val="both"/>
      </w:pPr>
      <w:r>
        <w:rPr>
          <w:rFonts w:ascii="Times New Roman"/>
          <w:b w:val="false"/>
          <w:i w:val="false"/>
          <w:color w:val="000000"/>
          <w:sz w:val="28"/>
        </w:rPr>
        <w:t>
      32) цифрлық эфирлік телерадио хабарларын таратуға көшу тәртібі мен мерзімдерін айқындау;</w:t>
      </w:r>
    </w:p>
    <w:bookmarkEnd w:id="103"/>
    <w:bookmarkStart w:name="z369" w:id="104"/>
    <w:p>
      <w:pPr>
        <w:spacing w:after="0"/>
        <w:ind w:left="0"/>
        <w:jc w:val="both"/>
      </w:pPr>
      <w:r>
        <w:rPr>
          <w:rFonts w:ascii="Times New Roman"/>
          <w:b w:val="false"/>
          <w:i w:val="false"/>
          <w:color w:val="000000"/>
          <w:sz w:val="28"/>
        </w:rPr>
        <w:t>
      33) жас ерекшелігіне қарай жіктеудің ақпараттық өнімін беру қағидалары мен әдістемесін әзірлеу және бекіту;</w:t>
      </w:r>
    </w:p>
    <w:bookmarkEnd w:id="104"/>
    <w:bookmarkStart w:name="z370" w:id="105"/>
    <w:p>
      <w:pPr>
        <w:spacing w:after="0"/>
        <w:ind w:left="0"/>
        <w:jc w:val="both"/>
      </w:pPr>
      <w:r>
        <w:rPr>
          <w:rFonts w:ascii="Times New Roman"/>
          <w:b w:val="false"/>
          <w:i w:val="false"/>
          <w:color w:val="000000"/>
          <w:sz w:val="28"/>
        </w:rPr>
        <w:t>
      34) жас санатының белгісіне қойылатын талаптарды әзірлеу және бекіту;</w:t>
      </w:r>
    </w:p>
    <w:bookmarkEnd w:id="105"/>
    <w:bookmarkStart w:name="z371" w:id="106"/>
    <w:p>
      <w:pPr>
        <w:spacing w:after="0"/>
        <w:ind w:left="0"/>
        <w:jc w:val="both"/>
      </w:pPr>
      <w:r>
        <w:rPr>
          <w:rFonts w:ascii="Times New Roman"/>
          <w:b w:val="false"/>
          <w:i w:val="false"/>
          <w:color w:val="000000"/>
          <w:sz w:val="28"/>
        </w:rPr>
        <w:t>
      35) көпарналы хабар таратуда таралуына байланысты міндетті теле-, радиоарналардың санын айқындау;</w:t>
      </w:r>
    </w:p>
    <w:bookmarkEnd w:id="106"/>
    <w:bookmarkStart w:name="z372" w:id="107"/>
    <w:p>
      <w:pPr>
        <w:spacing w:after="0"/>
        <w:ind w:left="0"/>
        <w:jc w:val="both"/>
      </w:pPr>
      <w:r>
        <w:rPr>
          <w:rFonts w:ascii="Times New Roman"/>
          <w:b w:val="false"/>
          <w:i w:val="false"/>
          <w:color w:val="000000"/>
          <w:sz w:val="28"/>
        </w:rPr>
        <w:t>
      36) Қазақстан Республикасының аумағында таратылатын бұқаралық ақпарат құралдарына мониторинг жүргізу қағидаларын және оны есептеу әдістемесін әзірлеу және бекіту;</w:t>
      </w:r>
    </w:p>
    <w:bookmarkEnd w:id="107"/>
    <w:bookmarkStart w:name="z373" w:id="108"/>
    <w:p>
      <w:pPr>
        <w:spacing w:after="0"/>
        <w:ind w:left="0"/>
        <w:jc w:val="both"/>
      </w:pPr>
      <w:r>
        <w:rPr>
          <w:rFonts w:ascii="Times New Roman"/>
          <w:b w:val="false"/>
          <w:i w:val="false"/>
          <w:color w:val="000000"/>
          <w:sz w:val="28"/>
        </w:rPr>
        <w:t>
      37) міндетті теле-, радиоарналарда әлеуметтік жарнаманы қалыптастыру және орналастыру қағидаларын әзірлеу және бекіту;</w:t>
      </w:r>
    </w:p>
    <w:bookmarkEnd w:id="108"/>
    <w:bookmarkStart w:name="z374" w:id="109"/>
    <w:p>
      <w:pPr>
        <w:spacing w:after="0"/>
        <w:ind w:left="0"/>
        <w:jc w:val="both"/>
      </w:pPr>
      <w:r>
        <w:rPr>
          <w:rFonts w:ascii="Times New Roman"/>
          <w:b w:val="false"/>
          <w:i w:val="false"/>
          <w:color w:val="000000"/>
          <w:sz w:val="28"/>
        </w:rPr>
        <w:t>
      38) Ақпаратқа қол жеткізу мәселелері жөніндегі комиссия туралы ережені әзірлеу және бекіту;</w:t>
      </w:r>
    </w:p>
    <w:bookmarkEnd w:id="109"/>
    <w:bookmarkStart w:name="z375" w:id="110"/>
    <w:p>
      <w:pPr>
        <w:spacing w:after="0"/>
        <w:ind w:left="0"/>
        <w:jc w:val="both"/>
      </w:pPr>
      <w:r>
        <w:rPr>
          <w:rFonts w:ascii="Times New Roman"/>
          <w:b w:val="false"/>
          <w:i w:val="false"/>
          <w:color w:val="000000"/>
          <w:sz w:val="28"/>
        </w:rPr>
        <w:t>
      39) Ақпаратқа қол жеткізу мәселелері жөніндегі комиссияның жұмысын ұйымдастыру және оның құрамын бекіту;</w:t>
      </w:r>
    </w:p>
    <w:bookmarkEnd w:id="110"/>
    <w:bookmarkStart w:name="z376" w:id="111"/>
    <w:p>
      <w:pPr>
        <w:spacing w:after="0"/>
        <w:ind w:left="0"/>
        <w:jc w:val="both"/>
      </w:pPr>
      <w:r>
        <w:rPr>
          <w:rFonts w:ascii="Times New Roman"/>
          <w:b w:val="false"/>
          <w:i w:val="false"/>
          <w:color w:val="000000"/>
          <w:sz w:val="28"/>
        </w:rPr>
        <w:t>
      40) ақпаратқа қол жеткізу саласындағы мемлекеттік органдардың қызметін мониторингтеу мен ведомствоаралық үйлестіруді жүзеге асыру;</w:t>
      </w:r>
    </w:p>
    <w:bookmarkEnd w:id="111"/>
    <w:bookmarkStart w:name="z377" w:id="112"/>
    <w:p>
      <w:pPr>
        <w:spacing w:after="0"/>
        <w:ind w:left="0"/>
        <w:jc w:val="both"/>
      </w:pPr>
      <w:r>
        <w:rPr>
          <w:rFonts w:ascii="Times New Roman"/>
          <w:b w:val="false"/>
          <w:i w:val="false"/>
          <w:color w:val="000000"/>
          <w:sz w:val="28"/>
        </w:rPr>
        <w:t>
      41) ақпарат иеленушілерге ақпаратқа қол жеткізу мәселелері бойынша практикалық және әдістемелік көмек көрсету;</w:t>
      </w:r>
    </w:p>
    <w:bookmarkEnd w:id="112"/>
    <w:bookmarkStart w:name="z378" w:id="113"/>
    <w:p>
      <w:pPr>
        <w:spacing w:after="0"/>
        <w:ind w:left="0"/>
        <w:jc w:val="both"/>
      </w:pPr>
      <w:r>
        <w:rPr>
          <w:rFonts w:ascii="Times New Roman"/>
          <w:b w:val="false"/>
          <w:i w:val="false"/>
          <w:color w:val="000000"/>
          <w:sz w:val="28"/>
        </w:rPr>
        <w:t>
      42) ақпарат иеленушілермен және пайдаланушылармен ақпаратқа қол жеткізу мәселелері бойынша өзара іс-қимыл жасау;</w:t>
      </w:r>
    </w:p>
    <w:bookmarkEnd w:id="113"/>
    <w:bookmarkStart w:name="z379" w:id="114"/>
    <w:p>
      <w:pPr>
        <w:spacing w:after="0"/>
        <w:ind w:left="0"/>
        <w:jc w:val="both"/>
      </w:pPr>
      <w:r>
        <w:rPr>
          <w:rFonts w:ascii="Times New Roman"/>
          <w:b w:val="false"/>
          <w:i w:val="false"/>
          <w:color w:val="000000"/>
          <w:sz w:val="28"/>
        </w:rPr>
        <w:t>
      43) ақпараттандыру саласындағы уәкілетті органмен келісу бойынша ашық деректердің интернет-порталында ақпаратты орналастыру қағидаларын әзірлеу және бекіту;</w:t>
      </w:r>
    </w:p>
    <w:bookmarkEnd w:id="114"/>
    <w:bookmarkStart w:name="z380" w:id="115"/>
    <w:p>
      <w:pPr>
        <w:spacing w:after="0"/>
        <w:ind w:left="0"/>
        <w:jc w:val="both"/>
      </w:pPr>
      <w:r>
        <w:rPr>
          <w:rFonts w:ascii="Times New Roman"/>
          <w:b w:val="false"/>
          <w:i w:val="false"/>
          <w:color w:val="000000"/>
          <w:sz w:val="28"/>
        </w:rPr>
        <w:t>
      44) ақпараттандыру саласындағы уәкілетті органмен, мемлекеттік жоспарлау 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 әзірлеу және бекіту;</w:t>
      </w:r>
    </w:p>
    <w:bookmarkEnd w:id="115"/>
    <w:bookmarkStart w:name="z381" w:id="116"/>
    <w:p>
      <w:pPr>
        <w:spacing w:after="0"/>
        <w:ind w:left="0"/>
        <w:jc w:val="both"/>
      </w:pPr>
      <w:r>
        <w:rPr>
          <w:rFonts w:ascii="Times New Roman"/>
          <w:b w:val="false"/>
          <w:i w:val="false"/>
          <w:color w:val="000000"/>
          <w:sz w:val="28"/>
        </w:rPr>
        <w:t>
      45) Қазақстан Республикасының Жоғары аудиторлық палатасымен және ақпараттандыру саласындағы уәкілетті органмен келісу бойынша мемлекеттік органдар қызметінің тиімділігін бағалау интернет-порталында ақпаратты орналастыру қағидаларын әзірлеу және бекіту;</w:t>
      </w:r>
    </w:p>
    <w:bookmarkEnd w:id="116"/>
    <w:bookmarkStart w:name="z382" w:id="117"/>
    <w:p>
      <w:pPr>
        <w:spacing w:after="0"/>
        <w:ind w:left="0"/>
        <w:jc w:val="both"/>
      </w:pPr>
      <w:r>
        <w:rPr>
          <w:rFonts w:ascii="Times New Roman"/>
          <w:b w:val="false"/>
          <w:i w:val="false"/>
          <w:color w:val="000000"/>
          <w:sz w:val="28"/>
        </w:rPr>
        <w:t>
      46) ақпараттандыру саласындағы уәкілетті органмен келісу бойынша ашық диалог интернет-порталында жұмыс істеу қағидаларын әзірлеу және бекіту;</w:t>
      </w:r>
    </w:p>
    <w:bookmarkEnd w:id="117"/>
    <w:bookmarkStart w:name="z383" w:id="118"/>
    <w:p>
      <w:pPr>
        <w:spacing w:after="0"/>
        <w:ind w:left="0"/>
        <w:jc w:val="both"/>
      </w:pPr>
      <w:r>
        <w:rPr>
          <w:rFonts w:ascii="Times New Roman"/>
          <w:b w:val="false"/>
          <w:i w:val="false"/>
          <w:color w:val="000000"/>
          <w:sz w:val="28"/>
        </w:rPr>
        <w:t>
      47) мемлекеттік органдардың ашық деректердің интернет-порталында орналастырылатын ашық деректерінің бірыңғай тізбесін әзірлеу және бекіту;</w:t>
      </w:r>
    </w:p>
    <w:bookmarkEnd w:id="118"/>
    <w:bookmarkStart w:name="z384" w:id="119"/>
    <w:p>
      <w:pPr>
        <w:spacing w:after="0"/>
        <w:ind w:left="0"/>
        <w:jc w:val="both"/>
      </w:pPr>
      <w:r>
        <w:rPr>
          <w:rFonts w:ascii="Times New Roman"/>
          <w:b w:val="false"/>
          <w:i w:val="false"/>
          <w:color w:val="000000"/>
          <w:sz w:val="28"/>
        </w:rPr>
        <w:t>
      48) жыл сайын, 1 маусымнан кешіктірмей, Қазақстан Республикасының Президентіне Қазақстан Республикасындағы ақпаратқа қол жеткізу саласының жай-күйі туралы жылдық есепті ұсыну;</w:t>
      </w:r>
    </w:p>
    <w:bookmarkEnd w:id="119"/>
    <w:bookmarkStart w:name="z385" w:id="120"/>
    <w:p>
      <w:pPr>
        <w:spacing w:after="0"/>
        <w:ind w:left="0"/>
        <w:jc w:val="both"/>
      </w:pPr>
      <w:r>
        <w:rPr>
          <w:rFonts w:ascii="Times New Roman"/>
          <w:b w:val="false"/>
          <w:i w:val="false"/>
          <w:color w:val="000000"/>
          <w:sz w:val="28"/>
        </w:rPr>
        <w:t>
      49) Қазақстан Республикасында ақпаратқа қол жеткізу саласының жай-күйі туралы жылдық есепті өзінің интернет-ресурсында орналастыру;</w:t>
      </w:r>
    </w:p>
    <w:bookmarkEnd w:id="120"/>
    <w:bookmarkStart w:name="z386" w:id="121"/>
    <w:p>
      <w:pPr>
        <w:spacing w:after="0"/>
        <w:ind w:left="0"/>
        <w:jc w:val="both"/>
      </w:pPr>
      <w:r>
        <w:rPr>
          <w:rFonts w:ascii="Times New Roman"/>
          <w:b w:val="false"/>
          <w:i w:val="false"/>
          <w:color w:val="000000"/>
          <w:sz w:val="28"/>
        </w:rPr>
        <w:t>
      50) көшірме жасауға немесе басып шығаруға жұмсалатын нақты шығындардың мөлшерін және оларды ақпарат иеленушіге төлеу тәртібін, сондай-ақ халықтың әлеуметтік осал топтарын көшірме жасауға немесе басып шығаруға жұмсалатын нақты шығындарды төлеуден босату тәртібін әзірлеу және бекіту;</w:t>
      </w:r>
    </w:p>
    <w:bookmarkEnd w:id="121"/>
    <w:bookmarkStart w:name="z387" w:id="122"/>
    <w:p>
      <w:pPr>
        <w:spacing w:after="0"/>
        <w:ind w:left="0"/>
        <w:jc w:val="both"/>
      </w:pPr>
      <w:r>
        <w:rPr>
          <w:rFonts w:ascii="Times New Roman"/>
          <w:b w:val="false"/>
          <w:i w:val="false"/>
          <w:color w:val="000000"/>
          <w:sz w:val="28"/>
        </w:rPr>
        <w:t>
      51) жұмылдыру дайындығы мен жұмылдыру саласындағы Қазақстан Республикасының заңдары мен өзге де нормативтік құқықтық актілерінің сақталуын қамтамасыз ету;</w:t>
      </w:r>
    </w:p>
    <w:bookmarkEnd w:id="122"/>
    <w:bookmarkStart w:name="z388" w:id="123"/>
    <w:p>
      <w:pPr>
        <w:spacing w:after="0"/>
        <w:ind w:left="0"/>
        <w:jc w:val="both"/>
      </w:pPr>
      <w:r>
        <w:rPr>
          <w:rFonts w:ascii="Times New Roman"/>
          <w:b w:val="false"/>
          <w:i w:val="false"/>
          <w:color w:val="000000"/>
          <w:sz w:val="28"/>
        </w:rPr>
        <w:t>
      52) Қазақстан Республикасының азаматтық қорғау саласындағы нормативтік құқықтық актілерінің орындалуын қамтамасыз ету;</w:t>
      </w:r>
    </w:p>
    <w:bookmarkEnd w:id="123"/>
    <w:bookmarkStart w:name="z389" w:id="124"/>
    <w:p>
      <w:pPr>
        <w:spacing w:after="0"/>
        <w:ind w:left="0"/>
        <w:jc w:val="both"/>
      </w:pPr>
      <w:r>
        <w:rPr>
          <w:rFonts w:ascii="Times New Roman"/>
          <w:b w:val="false"/>
          <w:i w:val="false"/>
          <w:color w:val="000000"/>
          <w:sz w:val="28"/>
        </w:rPr>
        <w:t>
      53) халықаралық шарттардан туындайтын Қазақстан Республикасы міндеттемелерінің орындалуын және құқықтарының жүзеге асырылуын қамтамасыз ету, сондай-ақ халықаралық шарттарға басқа да қатысушылардың өз міндеттемелерін орындауын қадағалау;</w:t>
      </w:r>
    </w:p>
    <w:bookmarkEnd w:id="124"/>
    <w:bookmarkStart w:name="z390" w:id="125"/>
    <w:p>
      <w:pPr>
        <w:spacing w:after="0"/>
        <w:ind w:left="0"/>
        <w:jc w:val="both"/>
      </w:pPr>
      <w:r>
        <w:rPr>
          <w:rFonts w:ascii="Times New Roman"/>
          <w:b w:val="false"/>
          <w:i w:val="false"/>
          <w:color w:val="000000"/>
          <w:sz w:val="28"/>
        </w:rPr>
        <w:t>
      54) Министрлік жасасу туралы ұсыныс енгізген, сондай-ақ Министрліктің құзыретіне жататын мәселелер бойынша бұрын жасалған халықаралық шарттар бойынша тұрақты негізде халықаралық шарттар мониторингін жүргізу;</w:t>
      </w:r>
    </w:p>
    <w:bookmarkEnd w:id="125"/>
    <w:bookmarkStart w:name="z391" w:id="126"/>
    <w:p>
      <w:pPr>
        <w:spacing w:after="0"/>
        <w:ind w:left="0"/>
        <w:jc w:val="both"/>
      </w:pPr>
      <w:r>
        <w:rPr>
          <w:rFonts w:ascii="Times New Roman"/>
          <w:b w:val="false"/>
          <w:i w:val="false"/>
          <w:color w:val="000000"/>
          <w:sz w:val="28"/>
        </w:rPr>
        <w:t>
      55) Министрліктің құзыретіне жататын мәселелер бойынша халықаралық ынтымақтастықты жүзеге асыру, сондай-ақ Министрлік реттейтін келісімдерді, меморандумдар мен шарттарды, оның ішінде халықаралық шарттарды әзірлеу және жасасу;</w:t>
      </w:r>
    </w:p>
    <w:bookmarkEnd w:id="126"/>
    <w:bookmarkStart w:name="z392" w:id="127"/>
    <w:p>
      <w:pPr>
        <w:spacing w:after="0"/>
        <w:ind w:left="0"/>
        <w:jc w:val="both"/>
      </w:pPr>
      <w:r>
        <w:rPr>
          <w:rFonts w:ascii="Times New Roman"/>
          <w:b w:val="false"/>
          <w:i w:val="false"/>
          <w:color w:val="000000"/>
          <w:sz w:val="28"/>
        </w:rPr>
        <w:t>
      56) өз құзыреті шегінде ведомстволық бағынысты ұйымдардың ұлттық қауіпсіздікті қамтамасыз ету жөніндегі іс-шараларды жоспарлау және өткізу жөніндегі қызметіне басшылық жасау;</w:t>
      </w:r>
    </w:p>
    <w:bookmarkEnd w:id="127"/>
    <w:bookmarkStart w:name="z393" w:id="128"/>
    <w:p>
      <w:pPr>
        <w:spacing w:after="0"/>
        <w:ind w:left="0"/>
        <w:jc w:val="both"/>
      </w:pPr>
      <w:r>
        <w:rPr>
          <w:rFonts w:ascii="Times New Roman"/>
          <w:b w:val="false"/>
          <w:i w:val="false"/>
          <w:color w:val="000000"/>
          <w:sz w:val="28"/>
        </w:rPr>
        <w:t>
      57) Министрлік реттейтін салаларда жергілікті атқарушы органдарды үйлестіруді және оларға әдістемелік басшылық жасауды жүзеге асыру;</w:t>
      </w:r>
    </w:p>
    <w:bookmarkEnd w:id="128"/>
    <w:bookmarkStart w:name="z394" w:id="129"/>
    <w:p>
      <w:pPr>
        <w:spacing w:after="0"/>
        <w:ind w:left="0"/>
        <w:jc w:val="both"/>
      </w:pPr>
      <w:r>
        <w:rPr>
          <w:rFonts w:ascii="Times New Roman"/>
          <w:b w:val="false"/>
          <w:i w:val="false"/>
          <w:color w:val="000000"/>
          <w:sz w:val="28"/>
        </w:rPr>
        <w:t>
      58) Министрліктің құзыретіне жататын мәселелер бойынша саяси партиялармен, қоғамдық бірлестіктермен, коммерциялық емес ұйымдармен, кәсіптік одақтармен және өзге де ұйымдармен өзара іс-қимыл жасау;</w:t>
      </w:r>
    </w:p>
    <w:bookmarkEnd w:id="129"/>
    <w:bookmarkStart w:name="z395" w:id="130"/>
    <w:p>
      <w:pPr>
        <w:spacing w:after="0"/>
        <w:ind w:left="0"/>
        <w:jc w:val="both"/>
      </w:pPr>
      <w:r>
        <w:rPr>
          <w:rFonts w:ascii="Times New Roman"/>
          <w:b w:val="false"/>
          <w:i w:val="false"/>
          <w:color w:val="000000"/>
          <w:sz w:val="28"/>
        </w:rPr>
        <w:t>
      59) Министрлік реттейтін салалардағы нормативтік құқықтық актілерді әзірлеу, келісу және бекіту;</w:t>
      </w:r>
    </w:p>
    <w:bookmarkEnd w:id="130"/>
    <w:bookmarkStart w:name="z396" w:id="131"/>
    <w:p>
      <w:pPr>
        <w:spacing w:after="0"/>
        <w:ind w:left="0"/>
        <w:jc w:val="both"/>
      </w:pPr>
      <w:r>
        <w:rPr>
          <w:rFonts w:ascii="Times New Roman"/>
          <w:b w:val="false"/>
          <w:i w:val="false"/>
          <w:color w:val="000000"/>
          <w:sz w:val="28"/>
        </w:rPr>
        <w:t>
      60) Министрліктің даму жоспарын бекіту;</w:t>
      </w:r>
    </w:p>
    <w:bookmarkEnd w:id="131"/>
    <w:bookmarkStart w:name="z397" w:id="132"/>
    <w:p>
      <w:pPr>
        <w:spacing w:after="0"/>
        <w:ind w:left="0"/>
        <w:jc w:val="both"/>
      </w:pPr>
      <w:r>
        <w:rPr>
          <w:rFonts w:ascii="Times New Roman"/>
          <w:b w:val="false"/>
          <w:i w:val="false"/>
          <w:color w:val="000000"/>
          <w:sz w:val="28"/>
        </w:rPr>
        <w:t>
      61) Министрліктің құзыретіне жататын мәселелер бойынша стратегиялық және бағдарламалық құжаттарды әзірлеу;</w:t>
      </w:r>
    </w:p>
    <w:bookmarkEnd w:id="132"/>
    <w:bookmarkStart w:name="z398" w:id="133"/>
    <w:p>
      <w:pPr>
        <w:spacing w:after="0"/>
        <w:ind w:left="0"/>
        <w:jc w:val="both"/>
      </w:pPr>
      <w:r>
        <w:rPr>
          <w:rFonts w:ascii="Times New Roman"/>
          <w:b w:val="false"/>
          <w:i w:val="false"/>
          <w:color w:val="000000"/>
          <w:sz w:val="28"/>
        </w:rPr>
        <w:t>
      62) мемлекеттік стратегиялық бағдарламалар мен құжаттарды түсіндіру және ілгерілету бойынша ақпараттық-насихаттау іс-шараларын ұйымдастыру және жүзеге асыру;</w:t>
      </w:r>
    </w:p>
    <w:bookmarkEnd w:id="133"/>
    <w:bookmarkStart w:name="z399" w:id="134"/>
    <w:p>
      <w:pPr>
        <w:spacing w:after="0"/>
        <w:ind w:left="0"/>
        <w:jc w:val="both"/>
      </w:pPr>
      <w:r>
        <w:rPr>
          <w:rFonts w:ascii="Times New Roman"/>
          <w:b w:val="false"/>
          <w:i w:val="false"/>
          <w:color w:val="000000"/>
          <w:sz w:val="28"/>
        </w:rPr>
        <w:t>
      63) біліктілік анықтамалықтарды және басшылардың, мамандардың және Министрлік реттейтін басқа да мемлекеттік ұйымдардың қызметшілері лауазымдарының үлгілік біліктілік сипаттамаларын әзірлеу, бекіту;</w:t>
      </w:r>
    </w:p>
    <w:bookmarkEnd w:id="134"/>
    <w:bookmarkStart w:name="z400" w:id="135"/>
    <w:p>
      <w:pPr>
        <w:spacing w:after="0"/>
        <w:ind w:left="0"/>
        <w:jc w:val="both"/>
      </w:pPr>
      <w:r>
        <w:rPr>
          <w:rFonts w:ascii="Times New Roman"/>
          <w:b w:val="false"/>
          <w:i w:val="false"/>
          <w:color w:val="000000"/>
          <w:sz w:val="28"/>
        </w:rPr>
        <w:t>
      64) Министрліктің "А" корпусының мемлекеттік әкімшілік қызметшілеріне қызметтік куәлік беру тәртібі мен оның сипаттамасын әзірлеу және бекіту;</w:t>
      </w:r>
    </w:p>
    <w:bookmarkEnd w:id="135"/>
    <w:bookmarkStart w:name="z401" w:id="136"/>
    <w:p>
      <w:pPr>
        <w:spacing w:after="0"/>
        <w:ind w:left="0"/>
        <w:jc w:val="both"/>
      </w:pPr>
      <w:r>
        <w:rPr>
          <w:rFonts w:ascii="Times New Roman"/>
          <w:b w:val="false"/>
          <w:i w:val="false"/>
          <w:color w:val="000000"/>
          <w:sz w:val="28"/>
        </w:rPr>
        <w:t>
      65) Министрліктің "Б" корпусының мемлекеттік әкімшілік қызметшілерінің қызметін бағалау әдістемесін әзірлеу және бекіту;</w:t>
      </w:r>
    </w:p>
    <w:bookmarkEnd w:id="136"/>
    <w:bookmarkStart w:name="z402" w:id="137"/>
    <w:p>
      <w:pPr>
        <w:spacing w:after="0"/>
        <w:ind w:left="0"/>
        <w:jc w:val="both"/>
      </w:pPr>
      <w:r>
        <w:rPr>
          <w:rFonts w:ascii="Times New Roman"/>
          <w:b w:val="false"/>
          <w:i w:val="false"/>
          <w:color w:val="000000"/>
          <w:sz w:val="28"/>
        </w:rPr>
        <w:t>
      66) Министрліктің тиісті қызмет салаларында азаматтық қызметшілерін аттестаттаудан өткізудің қағидалары мен шарттарын әзірлеу және бекіту;</w:t>
      </w:r>
    </w:p>
    <w:bookmarkEnd w:id="137"/>
    <w:bookmarkStart w:name="z403" w:id="138"/>
    <w:p>
      <w:pPr>
        <w:spacing w:after="0"/>
        <w:ind w:left="0"/>
        <w:jc w:val="both"/>
      </w:pPr>
      <w:r>
        <w:rPr>
          <w:rFonts w:ascii="Times New Roman"/>
          <w:b w:val="false"/>
          <w:i w:val="false"/>
          <w:color w:val="000000"/>
          <w:sz w:val="28"/>
        </w:rPr>
        <w:t>
      67) Министрлік реттейтін салада мемлекеттік қызметтер көрсету тәртібін айқындайтын заңға тәуелді нормативтік құқықтық актілерді әзірлеу және бекіту;</w:t>
      </w:r>
    </w:p>
    <w:bookmarkEnd w:id="138"/>
    <w:bookmarkStart w:name="z404" w:id="139"/>
    <w:p>
      <w:pPr>
        <w:spacing w:after="0"/>
        <w:ind w:left="0"/>
        <w:jc w:val="both"/>
      </w:pPr>
      <w:r>
        <w:rPr>
          <w:rFonts w:ascii="Times New Roman"/>
          <w:b w:val="false"/>
          <w:i w:val="false"/>
          <w:color w:val="000000"/>
          <w:sz w:val="28"/>
        </w:rPr>
        <w:t>
      68) ақпараттандыру саласындағы уәкілетті органмен келісу бойынша Қазақстан Республикасының заңнамасына сәйкес ведомстволардың мемлекеттік қызметтер көрсету процесін автоматтандыруды және оңтайландыруды қамтамасыз ету жөніндегі қызметін үйлестіру;</w:t>
      </w:r>
    </w:p>
    <w:bookmarkEnd w:id="139"/>
    <w:bookmarkStart w:name="z405" w:id="140"/>
    <w:p>
      <w:pPr>
        <w:spacing w:after="0"/>
        <w:ind w:left="0"/>
        <w:jc w:val="both"/>
      </w:pPr>
      <w:r>
        <w:rPr>
          <w:rFonts w:ascii="Times New Roman"/>
          <w:b w:val="false"/>
          <w:i w:val="false"/>
          <w:color w:val="000000"/>
          <w:sz w:val="28"/>
        </w:rPr>
        <w:t>
      69) Министрліктің кадр саясатында гендерлік теңдік қағидаттарының сақталуын қамтамасыз ету;</w:t>
      </w:r>
    </w:p>
    <w:bookmarkEnd w:id="140"/>
    <w:bookmarkStart w:name="z406" w:id="141"/>
    <w:p>
      <w:pPr>
        <w:spacing w:after="0"/>
        <w:ind w:left="0"/>
        <w:jc w:val="both"/>
      </w:pPr>
      <w:r>
        <w:rPr>
          <w:rFonts w:ascii="Times New Roman"/>
          <w:b w:val="false"/>
          <w:i w:val="false"/>
          <w:color w:val="000000"/>
          <w:sz w:val="28"/>
        </w:rPr>
        <w:t>
      70) дінтану сараптамасын жүргізу қағидаларын әзірлеу және бекіту;</w:t>
      </w:r>
    </w:p>
    <w:bookmarkEnd w:id="141"/>
    <w:bookmarkStart w:name="z407" w:id="142"/>
    <w:p>
      <w:pPr>
        <w:spacing w:after="0"/>
        <w:ind w:left="0"/>
        <w:jc w:val="both"/>
      </w:pPr>
      <w:r>
        <w:rPr>
          <w:rFonts w:ascii="Times New Roman"/>
          <w:b w:val="false"/>
          <w:i w:val="false"/>
          <w:color w:val="000000"/>
          <w:sz w:val="28"/>
        </w:rPr>
        <w:t>
      71) туристік қызмет саласындағы уәкілетті органмен келісу бойынша діни қажеттіліктерді қанағаттандыруға бағытталған туроператорлық қызметті жүзеге асыру қағидаларын әзірлеу және бекіту;</w:t>
      </w:r>
    </w:p>
    <w:bookmarkEnd w:id="142"/>
    <w:bookmarkStart w:name="z408" w:id="143"/>
    <w:p>
      <w:pPr>
        <w:spacing w:after="0"/>
        <w:ind w:left="0"/>
        <w:jc w:val="both"/>
      </w:pPr>
      <w:r>
        <w:rPr>
          <w:rFonts w:ascii="Times New Roman"/>
          <w:b w:val="false"/>
          <w:i w:val="false"/>
          <w:color w:val="000000"/>
          <w:sz w:val="28"/>
        </w:rPr>
        <w:t>
      72)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әзірлеу және бекіту;</w:t>
      </w:r>
    </w:p>
    <w:bookmarkEnd w:id="143"/>
    <w:bookmarkStart w:name="z657" w:id="144"/>
    <w:p>
      <w:pPr>
        <w:spacing w:after="0"/>
        <w:ind w:left="0"/>
        <w:jc w:val="both"/>
      </w:pPr>
      <w:r>
        <w:rPr>
          <w:rFonts w:ascii="Times New Roman"/>
          <w:b w:val="false"/>
          <w:i w:val="false"/>
          <w:color w:val="000000"/>
          <w:sz w:val="28"/>
        </w:rPr>
        <w:t>
      72-1) діни қызмет саласындағы кәсіптік стандартты әзірлеу және бекіту;</w:t>
      </w:r>
    </w:p>
    <w:bookmarkEnd w:id="144"/>
    <w:bookmarkStart w:name="z409" w:id="145"/>
    <w:p>
      <w:pPr>
        <w:spacing w:after="0"/>
        <w:ind w:left="0"/>
        <w:jc w:val="both"/>
      </w:pPr>
      <w:r>
        <w:rPr>
          <w:rFonts w:ascii="Times New Roman"/>
          <w:b w:val="false"/>
          <w:i w:val="false"/>
          <w:color w:val="000000"/>
          <w:sz w:val="28"/>
        </w:rPr>
        <w:t>
      73) мемлекеттік статистика саласындағы уәкілетті органмен келісу бойынша Министрлік реттейтін салада әкімшілік деректерді жинауға арналған нысандарды әзірлеу және бекіту;</w:t>
      </w:r>
    </w:p>
    <w:bookmarkEnd w:id="145"/>
    <w:bookmarkStart w:name="z410" w:id="146"/>
    <w:p>
      <w:pPr>
        <w:spacing w:after="0"/>
        <w:ind w:left="0"/>
        <w:jc w:val="both"/>
      </w:pPr>
      <w:r>
        <w:rPr>
          <w:rFonts w:ascii="Times New Roman"/>
          <w:b w:val="false"/>
          <w:i w:val="false"/>
          <w:color w:val="000000"/>
          <w:sz w:val="28"/>
        </w:rPr>
        <w:t>
      74) өз құзыреті шегінде ұлттық қауіпсіздік жүйесін жетілдіру жөнінде ұсыныстар енгізу, сондай-ақ ұлттық қауіпсіздік саласындағы заңдар мен өзге де нормативтік құқықтық актілердің сақталуын қамтамасыз ету;</w:t>
      </w:r>
    </w:p>
    <w:bookmarkEnd w:id="146"/>
    <w:bookmarkStart w:name="z411" w:id="147"/>
    <w:p>
      <w:pPr>
        <w:spacing w:after="0"/>
        <w:ind w:left="0"/>
        <w:jc w:val="both"/>
      </w:pPr>
      <w:r>
        <w:rPr>
          <w:rFonts w:ascii="Times New Roman"/>
          <w:b w:val="false"/>
          <w:i w:val="false"/>
          <w:color w:val="000000"/>
          <w:sz w:val="28"/>
        </w:rPr>
        <w:t>
      75) халықты ұлттық қауіпсіздіктің жай-күйі және оны қамтамасыз ету жөнінде қабылданатын шаралар туралы хабардар ету, мемлекеттік құпияларды қорғау саласындағы заңнаманы сақтай отырып, насихаттау және қарсы насихаттау қызметін жүргізу;</w:t>
      </w:r>
    </w:p>
    <w:bookmarkEnd w:id="147"/>
    <w:bookmarkStart w:name="z412" w:id="148"/>
    <w:p>
      <w:pPr>
        <w:spacing w:after="0"/>
        <w:ind w:left="0"/>
        <w:jc w:val="both"/>
      </w:pPr>
      <w:r>
        <w:rPr>
          <w:rFonts w:ascii="Times New Roman"/>
          <w:b w:val="false"/>
          <w:i w:val="false"/>
          <w:color w:val="000000"/>
          <w:sz w:val="28"/>
        </w:rPr>
        <w:t>
      76) әрекеті (немесе әрекетсіздігі) Қазақстан Республикасының ұлттық мүдделерін бұзуға, ұлттық қауіпсіздігіне қатер төндіретін лауазымды адамдарды, мемлекеттік қызметшілерді тиісті жауапкершілікке тарту;</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алып тасталды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414" w:id="149"/>
    <w:p>
      <w:pPr>
        <w:spacing w:after="0"/>
        <w:ind w:left="0"/>
        <w:jc w:val="both"/>
      </w:pPr>
      <w:r>
        <w:rPr>
          <w:rFonts w:ascii="Times New Roman"/>
          <w:b w:val="false"/>
          <w:i w:val="false"/>
          <w:color w:val="000000"/>
          <w:sz w:val="28"/>
        </w:rPr>
        <w:t>
      78) үкіметтік емес ұйымдарға сыйлықақылар беру қағидаларын әзірлеу және бекіту;</w:t>
      </w:r>
    </w:p>
    <w:bookmarkEnd w:id="149"/>
    <w:bookmarkStart w:name="z415" w:id="150"/>
    <w:p>
      <w:pPr>
        <w:spacing w:after="0"/>
        <w:ind w:left="0"/>
        <w:jc w:val="both"/>
      </w:pPr>
      <w:r>
        <w:rPr>
          <w:rFonts w:ascii="Times New Roman"/>
          <w:b w:val="false"/>
          <w:i w:val="false"/>
          <w:color w:val="000000"/>
          <w:sz w:val="28"/>
        </w:rPr>
        <w:t>
      79) уәкілетті органның жанынан Үкіметтік емес ұйымдармен өзара іс-қимыл жөніндегі үйлестіру кеңесін құру, оның ережесі мен құрамын әзірлеу және бекіту;</w:t>
      </w:r>
    </w:p>
    <w:bookmarkEnd w:id="150"/>
    <w:bookmarkStart w:name="z416" w:id="151"/>
    <w:p>
      <w:pPr>
        <w:spacing w:after="0"/>
        <w:ind w:left="0"/>
        <w:jc w:val="both"/>
      </w:pPr>
      <w:r>
        <w:rPr>
          <w:rFonts w:ascii="Times New Roman"/>
          <w:b w:val="false"/>
          <w:i w:val="false"/>
          <w:color w:val="000000"/>
          <w:sz w:val="28"/>
        </w:rPr>
        <w:t>
      80) мемлекеттік әлеуметтік тапсырыстың нәтижелерін қалыптастыру, іске асырылуын мониторингтеу және бағалау қағидаларын әзірлеу және бекіту;</w:t>
      </w:r>
    </w:p>
    <w:bookmarkEnd w:id="151"/>
    <w:bookmarkStart w:name="z417" w:id="152"/>
    <w:p>
      <w:pPr>
        <w:spacing w:after="0"/>
        <w:ind w:left="0"/>
        <w:jc w:val="both"/>
      </w:pPr>
      <w:r>
        <w:rPr>
          <w:rFonts w:ascii="Times New Roman"/>
          <w:b w:val="false"/>
          <w:i w:val="false"/>
          <w:color w:val="000000"/>
          <w:sz w:val="28"/>
        </w:rPr>
        <w:t>
      81) мемлекеттік әлеуметтік тапсырыс стандарттарын әзірлеу және бекіту;</w:t>
      </w:r>
    </w:p>
    <w:bookmarkEnd w:id="152"/>
    <w:bookmarkStart w:name="z418" w:id="153"/>
    <w:p>
      <w:pPr>
        <w:spacing w:after="0"/>
        <w:ind w:left="0"/>
        <w:jc w:val="both"/>
      </w:pPr>
      <w:r>
        <w:rPr>
          <w:rFonts w:ascii="Times New Roman"/>
          <w:b w:val="false"/>
          <w:i w:val="false"/>
          <w:color w:val="000000"/>
          <w:sz w:val="28"/>
        </w:rPr>
        <w:t>
      82) үкіметтік емес ұйымдардың дерекқорын қалыптастыру қағидаларын әзірлеу және бекіту;</w:t>
      </w:r>
    </w:p>
    <w:bookmarkEnd w:id="153"/>
    <w:bookmarkStart w:name="z419" w:id="154"/>
    <w:p>
      <w:pPr>
        <w:spacing w:after="0"/>
        <w:ind w:left="0"/>
        <w:jc w:val="both"/>
      </w:pPr>
      <w:r>
        <w:rPr>
          <w:rFonts w:ascii="Times New Roman"/>
          <w:b w:val="false"/>
          <w:i w:val="false"/>
          <w:color w:val="000000"/>
          <w:sz w:val="28"/>
        </w:rPr>
        <w:t>
      83) үкіметтік емес ұйымдарды гранттық қаржыландыру саласындағы оператор қызметінің нәтижелері туралы оның есебінің нысанын әзірлеу және бекіту;</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84) тармақша жаңа редакцияда көзделген - ҚР Үкіметінің 19.10.2022 </w:t>
      </w:r>
      <w:r>
        <w:rPr>
          <w:rFonts w:ascii="Times New Roman"/>
          <w:b w:val="false"/>
          <w:i w:val="false"/>
          <w:color w:val="ff0000"/>
          <w:sz w:val="28"/>
        </w:rPr>
        <w:t>№ 834</w:t>
      </w:r>
      <w:r>
        <w:rPr>
          <w:rFonts w:ascii="Times New Roman"/>
          <w:b w:val="false"/>
          <w:i w:val="false"/>
          <w:color w:val="ff0000"/>
          <w:sz w:val="28"/>
        </w:rPr>
        <w:t xml:space="preserve"> қаулысымен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84) волонтерлік қызметті есепке алу тізілімін жүргізу жөніндегі үлгілік қағидаларды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алып тасталды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86) алып тасталды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423" w:id="155"/>
    <w:p>
      <w:pPr>
        <w:spacing w:after="0"/>
        <w:ind w:left="0"/>
        <w:jc w:val="both"/>
      </w:pPr>
      <w:r>
        <w:rPr>
          <w:rFonts w:ascii="Times New Roman"/>
          <w:b w:val="false"/>
          <w:i w:val="false"/>
          <w:color w:val="000000"/>
          <w:sz w:val="28"/>
        </w:rPr>
        <w:t>
      87) қоғамдық медиаторды сайлау қағидаларын әзірлеу және бекіту;</w:t>
      </w:r>
    </w:p>
    <w:bookmarkEnd w:id="155"/>
    <w:bookmarkStart w:name="z424" w:id="156"/>
    <w:p>
      <w:pPr>
        <w:spacing w:after="0"/>
        <w:ind w:left="0"/>
        <w:jc w:val="both"/>
      </w:pPr>
      <w:r>
        <w:rPr>
          <w:rFonts w:ascii="Times New Roman"/>
          <w:b w:val="false"/>
          <w:i w:val="false"/>
          <w:color w:val="000000"/>
          <w:sz w:val="28"/>
        </w:rPr>
        <w:t>
      88) қоғамдық медиаторлардың тізілімін жүргізу қағидаларын әзірлеу және бекіту;</w:t>
      </w:r>
    </w:p>
    <w:bookmarkEnd w:id="156"/>
    <w:bookmarkStart w:name="z649" w:id="157"/>
    <w:p>
      <w:pPr>
        <w:spacing w:after="0"/>
        <w:ind w:left="0"/>
        <w:jc w:val="both"/>
      </w:pPr>
      <w:r>
        <w:rPr>
          <w:rFonts w:ascii="Times New Roman"/>
          <w:b w:val="false"/>
          <w:i w:val="false"/>
          <w:color w:val="000000"/>
          <w:sz w:val="28"/>
        </w:rPr>
        <w:t>
      88-1) медиаторларды даярлау бағдарламасы бойынша оқудан өту қағидаларын әзірлеу және бекіту;</w:t>
      </w:r>
    </w:p>
    <w:bookmarkEnd w:id="157"/>
    <w:bookmarkStart w:name="z425" w:id="158"/>
    <w:p>
      <w:pPr>
        <w:spacing w:after="0"/>
        <w:ind w:left="0"/>
        <w:jc w:val="both"/>
      </w:pPr>
      <w:r>
        <w:rPr>
          <w:rFonts w:ascii="Times New Roman"/>
          <w:b w:val="false"/>
          <w:i w:val="false"/>
          <w:color w:val="000000"/>
          <w:sz w:val="28"/>
        </w:rPr>
        <w:t>
      89) жеке кәсіпкерлік субъектілерінің бірлестіктерін және өзге де коммерциялық емес ұйымдарды аккредиттеу;</w:t>
      </w:r>
    </w:p>
    <w:bookmarkEnd w:id="158"/>
    <w:bookmarkStart w:name="z426" w:id="159"/>
    <w:p>
      <w:pPr>
        <w:spacing w:after="0"/>
        <w:ind w:left="0"/>
        <w:jc w:val="both"/>
      </w:pPr>
      <w:r>
        <w:rPr>
          <w:rFonts w:ascii="Times New Roman"/>
          <w:b w:val="false"/>
          <w:i w:val="false"/>
          <w:color w:val="000000"/>
          <w:sz w:val="28"/>
        </w:rPr>
        <w:t>
      90) үкіметтік емес ұйымдарға арналған сыйлықақылар беру;</w:t>
      </w:r>
    </w:p>
    <w:bookmarkEnd w:id="159"/>
    <w:bookmarkStart w:name="z427" w:id="160"/>
    <w:p>
      <w:pPr>
        <w:spacing w:after="0"/>
        <w:ind w:left="0"/>
        <w:jc w:val="both"/>
      </w:pPr>
      <w:r>
        <w:rPr>
          <w:rFonts w:ascii="Times New Roman"/>
          <w:b w:val="false"/>
          <w:i w:val="false"/>
          <w:color w:val="000000"/>
          <w:sz w:val="28"/>
        </w:rPr>
        <w:t>
      91)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bookmarkEnd w:id="160"/>
    <w:bookmarkStart w:name="z428" w:id="161"/>
    <w:p>
      <w:pPr>
        <w:spacing w:after="0"/>
        <w:ind w:left="0"/>
        <w:jc w:val="both"/>
      </w:pPr>
      <w:r>
        <w:rPr>
          <w:rFonts w:ascii="Times New Roman"/>
          <w:b w:val="false"/>
          <w:i w:val="false"/>
          <w:color w:val="000000"/>
          <w:sz w:val="28"/>
        </w:rPr>
        <w:t>
      92) Қазақстан Республикасының қоғамдық кеңестер туралы заңнамасын жетілдіру жөнінде ұсыныстар әзірлеу;</w:t>
      </w:r>
    </w:p>
    <w:bookmarkEnd w:id="161"/>
    <w:bookmarkStart w:name="z429" w:id="162"/>
    <w:p>
      <w:pPr>
        <w:spacing w:after="0"/>
        <w:ind w:left="0"/>
        <w:jc w:val="both"/>
      </w:pPr>
      <w:r>
        <w:rPr>
          <w:rFonts w:ascii="Times New Roman"/>
          <w:b w:val="false"/>
          <w:i w:val="false"/>
          <w:color w:val="000000"/>
          <w:sz w:val="28"/>
        </w:rPr>
        <w:t>
      93) Қоғамдық кеңес туралы үлгілік ережені әзірлеу және бекіту;</w:t>
      </w:r>
    </w:p>
    <w:bookmarkEnd w:id="162"/>
    <w:bookmarkStart w:name="z430" w:id="163"/>
    <w:p>
      <w:pPr>
        <w:spacing w:after="0"/>
        <w:ind w:left="0"/>
        <w:jc w:val="both"/>
      </w:pPr>
      <w:r>
        <w:rPr>
          <w:rFonts w:ascii="Times New Roman"/>
          <w:b w:val="false"/>
          <w:i w:val="false"/>
          <w:color w:val="000000"/>
          <w:sz w:val="28"/>
        </w:rPr>
        <w:t>
      94) қоғамдық бақылауды ұйымдастыру мен жүргізу қағидаларын әзірлеу және бекіту;</w:t>
      </w:r>
    </w:p>
    <w:bookmarkEnd w:id="163"/>
    <w:bookmarkStart w:name="z431" w:id="164"/>
    <w:p>
      <w:pPr>
        <w:spacing w:after="0"/>
        <w:ind w:left="0"/>
        <w:jc w:val="both"/>
      </w:pPr>
      <w:r>
        <w:rPr>
          <w:rFonts w:ascii="Times New Roman"/>
          <w:b w:val="false"/>
          <w:i w:val="false"/>
          <w:color w:val="000000"/>
          <w:sz w:val="28"/>
        </w:rPr>
        <w:t>
      95) қоғамдық кеңес құру;</w:t>
      </w:r>
    </w:p>
    <w:bookmarkEnd w:id="164"/>
    <w:bookmarkStart w:name="z432" w:id="165"/>
    <w:p>
      <w:pPr>
        <w:spacing w:after="0"/>
        <w:ind w:left="0"/>
        <w:jc w:val="both"/>
      </w:pPr>
      <w:r>
        <w:rPr>
          <w:rFonts w:ascii="Times New Roman"/>
          <w:b w:val="false"/>
          <w:i w:val="false"/>
          <w:color w:val="000000"/>
          <w:sz w:val="28"/>
        </w:rPr>
        <w:t>
      96) қоғамдық кеңестің ұсынымдарын қарау;</w:t>
      </w:r>
    </w:p>
    <w:bookmarkEnd w:id="165"/>
    <w:bookmarkStart w:name="z433" w:id="166"/>
    <w:p>
      <w:pPr>
        <w:spacing w:after="0"/>
        <w:ind w:left="0"/>
        <w:jc w:val="both"/>
      </w:pPr>
      <w:r>
        <w:rPr>
          <w:rFonts w:ascii="Times New Roman"/>
          <w:b w:val="false"/>
          <w:i w:val="false"/>
          <w:color w:val="000000"/>
          <w:sz w:val="28"/>
        </w:rPr>
        <w:t>
      97) қоғамдық кеңесті қалыптастыру жөніндегі жұмыс тобының құрамындағы өкілдіктің дербес құрамын айқындау;</w:t>
      </w:r>
    </w:p>
    <w:bookmarkEnd w:id="166"/>
    <w:bookmarkStart w:name="z434" w:id="167"/>
    <w:p>
      <w:pPr>
        <w:spacing w:after="0"/>
        <w:ind w:left="0"/>
        <w:jc w:val="both"/>
      </w:pPr>
      <w:r>
        <w:rPr>
          <w:rFonts w:ascii="Times New Roman"/>
          <w:b w:val="false"/>
          <w:i w:val="false"/>
          <w:color w:val="000000"/>
          <w:sz w:val="28"/>
        </w:rPr>
        <w:t>
      98) қоғамдық кеңесті қалыптастыру жөніндегі жұмыс тобының құрамын бекіту;</w:t>
      </w:r>
    </w:p>
    <w:bookmarkEnd w:id="167"/>
    <w:bookmarkStart w:name="z435" w:id="168"/>
    <w:p>
      <w:pPr>
        <w:spacing w:after="0"/>
        <w:ind w:left="0"/>
        <w:jc w:val="both"/>
      </w:pPr>
      <w:r>
        <w:rPr>
          <w:rFonts w:ascii="Times New Roman"/>
          <w:b w:val="false"/>
          <w:i w:val="false"/>
          <w:color w:val="000000"/>
          <w:sz w:val="28"/>
        </w:rPr>
        <w:t>
      99) үкіметтік емес ұйымдар үшін гранттар беру жоспарын әзірлеу және бекіту;</w:t>
      </w:r>
    </w:p>
    <w:bookmarkEnd w:id="168"/>
    <w:bookmarkStart w:name="z436" w:id="169"/>
    <w:p>
      <w:pPr>
        <w:spacing w:after="0"/>
        <w:ind w:left="0"/>
        <w:jc w:val="both"/>
      </w:pPr>
      <w:r>
        <w:rPr>
          <w:rFonts w:ascii="Times New Roman"/>
          <w:b w:val="false"/>
          <w:i w:val="false"/>
          <w:color w:val="000000"/>
          <w:sz w:val="28"/>
        </w:rPr>
        <w:t>
      100) қоғамдық кеңесті қалыптастыру жөніндегі жұмыс тобының құрамында өкілдік ету;</w:t>
      </w:r>
    </w:p>
    <w:bookmarkEnd w:id="169"/>
    <w:bookmarkStart w:name="z437" w:id="170"/>
    <w:p>
      <w:pPr>
        <w:spacing w:after="0"/>
        <w:ind w:left="0"/>
        <w:jc w:val="both"/>
      </w:pPr>
      <w:r>
        <w:rPr>
          <w:rFonts w:ascii="Times New Roman"/>
          <w:b w:val="false"/>
          <w:i w:val="false"/>
          <w:color w:val="000000"/>
          <w:sz w:val="28"/>
        </w:rPr>
        <w:t>
      101) қоғамдық кеңестің қызметін ұйымдастырушылық қамтамасыз етуді жүзеге асыру;</w:t>
      </w:r>
    </w:p>
    <w:bookmarkEnd w:id="170"/>
    <w:bookmarkStart w:name="z438" w:id="171"/>
    <w:p>
      <w:pPr>
        <w:spacing w:after="0"/>
        <w:ind w:left="0"/>
        <w:jc w:val="both"/>
      </w:pPr>
      <w:r>
        <w:rPr>
          <w:rFonts w:ascii="Times New Roman"/>
          <w:b w:val="false"/>
          <w:i w:val="false"/>
          <w:color w:val="000000"/>
          <w:sz w:val="28"/>
        </w:rPr>
        <w:t>
      102) жеке қолданылатын құқықтық актілердің (орындалуы құқықтық актілерде көзделген іс-шаралардың) және Қазақстан Республикасы Президентінің, Қазақстан Республикасының Үкіметі мен мемлекеттік органның басшы лауазымды адамдарының қызметтік сипаттағы өзге де құжаттардан туындайтын тапсырмаларының орындалуына ішкі бақылау жүргізу;</w:t>
      </w:r>
    </w:p>
    <w:bookmarkEnd w:id="171"/>
    <w:bookmarkStart w:name="z439" w:id="172"/>
    <w:p>
      <w:pPr>
        <w:spacing w:after="0"/>
        <w:ind w:left="0"/>
        <w:jc w:val="both"/>
      </w:pPr>
      <w:r>
        <w:rPr>
          <w:rFonts w:ascii="Times New Roman"/>
          <w:b w:val="false"/>
          <w:i w:val="false"/>
          <w:color w:val="000000"/>
          <w:sz w:val="28"/>
        </w:rPr>
        <w:t>
      103) қоғамдық сананы жаңғырту саласын және қоғамдық сананы жаңғырту саласындағы бағдарламалар мен жобаларды іске асыру жөніндегі қызметті үйлестіру;</w:t>
      </w:r>
    </w:p>
    <w:bookmarkEnd w:id="172"/>
    <w:bookmarkStart w:name="z440" w:id="173"/>
    <w:p>
      <w:pPr>
        <w:spacing w:after="0"/>
        <w:ind w:left="0"/>
        <w:jc w:val="both"/>
      </w:pPr>
      <w:r>
        <w:rPr>
          <w:rFonts w:ascii="Times New Roman"/>
          <w:b w:val="false"/>
          <w:i w:val="false"/>
          <w:color w:val="000000"/>
          <w:sz w:val="28"/>
        </w:rPr>
        <w:t>
      104) тиісті аядағы (саладағы) өзін-өзі реттейтін ұйымдардың тізілімін жүргізу;</w:t>
      </w:r>
    </w:p>
    <w:bookmarkEnd w:id="173"/>
    <w:bookmarkStart w:name="z441" w:id="174"/>
    <w:p>
      <w:pPr>
        <w:spacing w:after="0"/>
        <w:ind w:left="0"/>
        <w:jc w:val="both"/>
      </w:pPr>
      <w:r>
        <w:rPr>
          <w:rFonts w:ascii="Times New Roman"/>
          <w:b w:val="false"/>
          <w:i w:val="false"/>
          <w:color w:val="000000"/>
          <w:sz w:val="28"/>
        </w:rPr>
        <w:t>
      105) техникалық реттеу саласындағы уәкілетті органмен келісу бойынша техникалық регламенттерді әзірлеу, бекіту, күшін жою, тоқтата тұру, сондай-ақ құзыретіне кіретін мәселелер бойынша техникалық регламенттерге өзгерістер және (немесе) толықтырулар енгізу; 106) техникалық реттеу саласында сараптамалық кеңестер құру;</w:t>
      </w:r>
    </w:p>
    <w:bookmarkEnd w:id="174"/>
    <w:bookmarkStart w:name="z442" w:id="175"/>
    <w:p>
      <w:pPr>
        <w:spacing w:after="0"/>
        <w:ind w:left="0"/>
        <w:jc w:val="both"/>
      </w:pPr>
      <w:r>
        <w:rPr>
          <w:rFonts w:ascii="Times New Roman"/>
          <w:b w:val="false"/>
          <w:i w:val="false"/>
          <w:color w:val="000000"/>
          <w:sz w:val="28"/>
        </w:rPr>
        <w:t>
      107) техникалық реттеу саласында сараптамалық кеңестердің құрамын және олар туралы ережені әзірлеу және бекіту;</w:t>
      </w:r>
    </w:p>
    <w:bookmarkEnd w:id="175"/>
    <w:bookmarkStart w:name="z443" w:id="176"/>
    <w:p>
      <w:pPr>
        <w:spacing w:after="0"/>
        <w:ind w:left="0"/>
        <w:jc w:val="both"/>
      </w:pPr>
      <w:r>
        <w:rPr>
          <w:rFonts w:ascii="Times New Roman"/>
          <w:b w:val="false"/>
          <w:i w:val="false"/>
          <w:color w:val="000000"/>
          <w:sz w:val="28"/>
        </w:rPr>
        <w:t>
      108) қоғамдық сананы жаңғырту саласындағы мемлекеттік саясатты іске асыру жөніндегі жобалар мен жоспарларды әзірлеу және Қазақстан Республикасының Үкіметіне және Қазақстан Республикасы Президентінің Әкімшілігіне бекітуге енгізу;</w:t>
      </w:r>
    </w:p>
    <w:bookmarkEnd w:id="176"/>
    <w:bookmarkStart w:name="z444" w:id="177"/>
    <w:p>
      <w:pPr>
        <w:spacing w:after="0"/>
        <w:ind w:left="0"/>
        <w:jc w:val="both"/>
      </w:pPr>
      <w:r>
        <w:rPr>
          <w:rFonts w:ascii="Times New Roman"/>
          <w:b w:val="false"/>
          <w:i w:val="false"/>
          <w:color w:val="000000"/>
          <w:sz w:val="28"/>
        </w:rPr>
        <w:t>
      109) қоғамдық сананы жаңғырту саласындағы қызметті әдістемелік қамтамасыз етуді жүзеге асыру;</w:t>
      </w:r>
    </w:p>
    <w:bookmarkEnd w:id="177"/>
    <w:bookmarkStart w:name="z445" w:id="178"/>
    <w:p>
      <w:pPr>
        <w:spacing w:after="0"/>
        <w:ind w:left="0"/>
        <w:jc w:val="both"/>
      </w:pPr>
      <w:r>
        <w:rPr>
          <w:rFonts w:ascii="Times New Roman"/>
          <w:b w:val="false"/>
          <w:i w:val="false"/>
          <w:color w:val="000000"/>
          <w:sz w:val="28"/>
        </w:rPr>
        <w:t>
      110) қоғамдық сананы жаңғырту саласындағы үрдістерді талдау мен болжауды жүзеге асыру;</w:t>
      </w:r>
    </w:p>
    <w:bookmarkEnd w:id="178"/>
    <w:bookmarkStart w:name="z446" w:id="179"/>
    <w:p>
      <w:pPr>
        <w:spacing w:after="0"/>
        <w:ind w:left="0"/>
        <w:jc w:val="both"/>
      </w:pPr>
      <w:r>
        <w:rPr>
          <w:rFonts w:ascii="Times New Roman"/>
          <w:b w:val="false"/>
          <w:i w:val="false"/>
          <w:color w:val="000000"/>
          <w:sz w:val="28"/>
        </w:rPr>
        <w:t>
      111) қоғамдық сананы жаңғырту саласындағы бағдарламалар мен жобаларды іске асыру мәселелері бойынша түсіндіру жұмысын жүзеге асыру;</w:t>
      </w:r>
    </w:p>
    <w:bookmarkEnd w:id="179"/>
    <w:bookmarkStart w:name="z447" w:id="180"/>
    <w:p>
      <w:pPr>
        <w:spacing w:after="0"/>
        <w:ind w:left="0"/>
        <w:jc w:val="both"/>
      </w:pPr>
      <w:r>
        <w:rPr>
          <w:rFonts w:ascii="Times New Roman"/>
          <w:b w:val="false"/>
          <w:i w:val="false"/>
          <w:color w:val="000000"/>
          <w:sz w:val="28"/>
        </w:rPr>
        <w:t>
      112) қоғамдық сананы жаңғырту мәселелері бойынша мемлекеттік әлеуметтік тапсырысты қалыптастыруға және іске асыруға қатысу;</w:t>
      </w:r>
    </w:p>
    <w:bookmarkEnd w:id="180"/>
    <w:bookmarkStart w:name="z448" w:id="181"/>
    <w:p>
      <w:pPr>
        <w:spacing w:after="0"/>
        <w:ind w:left="0"/>
        <w:jc w:val="both"/>
      </w:pPr>
      <w:r>
        <w:rPr>
          <w:rFonts w:ascii="Times New Roman"/>
          <w:b w:val="false"/>
          <w:i w:val="false"/>
          <w:color w:val="000000"/>
          <w:sz w:val="28"/>
        </w:rPr>
        <w:t>
      113) "Рухани жаңғыру" бағдарламасын үйлестіру;</w:t>
      </w:r>
    </w:p>
    <w:bookmarkEnd w:id="181"/>
    <w:bookmarkStart w:name="z449" w:id="182"/>
    <w:p>
      <w:pPr>
        <w:spacing w:after="0"/>
        <w:ind w:left="0"/>
        <w:jc w:val="both"/>
      </w:pPr>
      <w:r>
        <w:rPr>
          <w:rFonts w:ascii="Times New Roman"/>
          <w:b w:val="false"/>
          <w:i w:val="false"/>
          <w:color w:val="000000"/>
          <w:sz w:val="28"/>
        </w:rPr>
        <w:t>
      114) әкімдіктер жанындағы жастар ісі жөніндегі кеңестер туралы үлгілік ережені әзірлеу және бекіту;</w:t>
      </w:r>
    </w:p>
    <w:bookmarkEnd w:id="182"/>
    <w:bookmarkStart w:name="z450" w:id="183"/>
    <w:p>
      <w:pPr>
        <w:spacing w:after="0"/>
        <w:ind w:left="0"/>
        <w:jc w:val="both"/>
      </w:pPr>
      <w:r>
        <w:rPr>
          <w:rFonts w:ascii="Times New Roman"/>
          <w:b w:val="false"/>
          <w:i w:val="false"/>
          <w:color w:val="000000"/>
          <w:sz w:val="28"/>
        </w:rPr>
        <w:t>
      115) республикалық жастар форумын өткізу тәртібін және өңірлік жастар форумы туралы үлгілік қағидаларды әзірлеу және бекіту;</w:t>
      </w:r>
    </w:p>
    <w:bookmarkEnd w:id="183"/>
    <w:bookmarkStart w:name="z451" w:id="184"/>
    <w:p>
      <w:pPr>
        <w:spacing w:after="0"/>
        <w:ind w:left="0"/>
        <w:jc w:val="both"/>
      </w:pPr>
      <w:r>
        <w:rPr>
          <w:rFonts w:ascii="Times New Roman"/>
          <w:b w:val="false"/>
          <w:i w:val="false"/>
          <w:color w:val="000000"/>
          <w:sz w:val="28"/>
        </w:rPr>
        <w:t>
      116) жастар ресурстық орталықтары туралы үлгілік ережені әзірлеу және бекіту;</w:t>
      </w:r>
    </w:p>
    <w:bookmarkEnd w:id="184"/>
    <w:bookmarkStart w:name="z452" w:id="185"/>
    <w:p>
      <w:pPr>
        <w:spacing w:after="0"/>
        <w:ind w:left="0"/>
        <w:jc w:val="both"/>
      </w:pPr>
      <w:r>
        <w:rPr>
          <w:rFonts w:ascii="Times New Roman"/>
          <w:b w:val="false"/>
          <w:i w:val="false"/>
          <w:color w:val="000000"/>
          <w:sz w:val="28"/>
        </w:rPr>
        <w:t>
      117) жұмыс істейтін жастарға сатып алу құқығынсыз жалға берілетін тұрғын үй беру қағидаларын әзірлеу және бекіту;</w:t>
      </w:r>
    </w:p>
    <w:bookmarkEnd w:id="185"/>
    <w:bookmarkStart w:name="z643" w:id="186"/>
    <w:p>
      <w:pPr>
        <w:spacing w:after="0"/>
        <w:ind w:left="0"/>
        <w:jc w:val="both"/>
      </w:pPr>
      <w:r>
        <w:rPr>
          <w:rFonts w:ascii="Times New Roman"/>
          <w:b w:val="false"/>
          <w:i w:val="false"/>
          <w:color w:val="000000"/>
          <w:sz w:val="28"/>
        </w:rPr>
        <w:t>
      117-1) жастармен жұмыс жөніндегі мамандардың үлгілік біліктілік сипаттамаларын әзірлеу және еңбек жөніндегі уәкілетті мемлекеттік органмен келісу бойынша бекіту;</w:t>
      </w:r>
    </w:p>
    <w:bookmarkEnd w:id="186"/>
    <w:bookmarkStart w:name="z644" w:id="187"/>
    <w:p>
      <w:pPr>
        <w:spacing w:after="0"/>
        <w:ind w:left="0"/>
        <w:jc w:val="both"/>
      </w:pPr>
      <w:r>
        <w:rPr>
          <w:rFonts w:ascii="Times New Roman"/>
          <w:b w:val="false"/>
          <w:i w:val="false"/>
          <w:color w:val="000000"/>
          <w:sz w:val="28"/>
        </w:rPr>
        <w:t>
      117-2) жастар еңбек жасақтарын құру, ұйымдастыру, қамтамасыз ету, сондай-ақ олардың қызметіне мониторинг жүргізу қағидаларын әзірлеу және еңбек жөніндегі уәкілетті мемлекеттік органмен келісу бойынша бекіту;</w:t>
      </w:r>
    </w:p>
    <w:bookmarkEnd w:id="187"/>
    <w:bookmarkStart w:name="z645" w:id="188"/>
    <w:p>
      <w:pPr>
        <w:spacing w:after="0"/>
        <w:ind w:left="0"/>
        <w:jc w:val="both"/>
      </w:pPr>
      <w:r>
        <w:rPr>
          <w:rFonts w:ascii="Times New Roman"/>
          <w:b w:val="false"/>
          <w:i w:val="false"/>
          <w:color w:val="000000"/>
          <w:sz w:val="28"/>
        </w:rPr>
        <w:t>
      117-3) жастардың даму индексін ендіру мен қолдану қағидаларын әзірлеу және бекіту;</w:t>
      </w:r>
    </w:p>
    <w:bookmarkEnd w:id="188"/>
    <w:bookmarkStart w:name="z646" w:id="189"/>
    <w:p>
      <w:pPr>
        <w:spacing w:after="0"/>
        <w:ind w:left="0"/>
        <w:jc w:val="both"/>
      </w:pPr>
      <w:r>
        <w:rPr>
          <w:rFonts w:ascii="Times New Roman"/>
          <w:b w:val="false"/>
          <w:i w:val="false"/>
          <w:color w:val="000000"/>
          <w:sz w:val="28"/>
        </w:rPr>
        <w:t>
      117-4) уақытша бос жүрген жастармен мемлекеттік жастар саясатын іске асыру тетіктері туралы ақпараттық-түсіндіру жұмысын ұйымдастыру және жүргізу;</w:t>
      </w:r>
    </w:p>
    <w:bookmarkEnd w:id="189"/>
    <w:bookmarkStart w:name="z647" w:id="190"/>
    <w:p>
      <w:pPr>
        <w:spacing w:after="0"/>
        <w:ind w:left="0"/>
        <w:jc w:val="both"/>
      </w:pPr>
      <w:r>
        <w:rPr>
          <w:rFonts w:ascii="Times New Roman"/>
          <w:b w:val="false"/>
          <w:i w:val="false"/>
          <w:color w:val="000000"/>
          <w:sz w:val="28"/>
        </w:rPr>
        <w:t>
      117-5) жастар арасында этносаралық келісім мен толеранттылықты нығайту жөнінде түсіндіру жұмысын жүзеге асыру;</w:t>
      </w:r>
    </w:p>
    <w:bookmarkEnd w:id="190"/>
    <w:bookmarkStart w:name="z453" w:id="191"/>
    <w:p>
      <w:pPr>
        <w:spacing w:after="0"/>
        <w:ind w:left="0"/>
        <w:jc w:val="both"/>
      </w:pPr>
      <w:r>
        <w:rPr>
          <w:rFonts w:ascii="Times New Roman"/>
          <w:b w:val="false"/>
          <w:i w:val="false"/>
          <w:color w:val="000000"/>
          <w:sz w:val="28"/>
        </w:rPr>
        <w:t>
      118) бейбіт жиналыстарда болатын журналист (бұқаралық ақпарат құралының өкілі) қызметінің қағидаларын, журналистің айырым белгілерінің нысандарын әзірлеу және бекіту;</w:t>
      </w:r>
    </w:p>
    <w:bookmarkEnd w:id="191"/>
    <w:bookmarkStart w:name="z454" w:id="192"/>
    <w:p>
      <w:pPr>
        <w:spacing w:after="0"/>
        <w:ind w:left="0"/>
        <w:jc w:val="both"/>
      </w:pPr>
      <w:r>
        <w:rPr>
          <w:rFonts w:ascii="Times New Roman"/>
          <w:b w:val="false"/>
          <w:i w:val="false"/>
          <w:color w:val="000000"/>
          <w:sz w:val="28"/>
        </w:rPr>
        <w:t>
      119) бейбіт жиналыстарды ұйымдастырушының айырым белгілерінің нысандарын әзірлеу және бекіту;</w:t>
      </w:r>
    </w:p>
    <w:bookmarkEnd w:id="192"/>
    <w:bookmarkStart w:name="z455" w:id="193"/>
    <w:p>
      <w:pPr>
        <w:spacing w:after="0"/>
        <w:ind w:left="0"/>
        <w:jc w:val="both"/>
      </w:pPr>
      <w:r>
        <w:rPr>
          <w:rFonts w:ascii="Times New Roman"/>
          <w:b w:val="false"/>
          <w:i w:val="false"/>
          <w:color w:val="000000"/>
          <w:sz w:val="28"/>
        </w:rPr>
        <w:t>
      120) "Жыл волонтері" халықаралық сыйлығын беру қағидаларын әзірлеу және бекіту;</w:t>
      </w:r>
    </w:p>
    <w:bookmarkEnd w:id="193"/>
    <w:bookmarkStart w:name="z456" w:id="194"/>
    <w:p>
      <w:pPr>
        <w:spacing w:after="0"/>
        <w:ind w:left="0"/>
        <w:jc w:val="both"/>
      </w:pPr>
      <w:r>
        <w:rPr>
          <w:rFonts w:ascii="Times New Roman"/>
          <w:b w:val="false"/>
          <w:i w:val="false"/>
          <w:color w:val="000000"/>
          <w:sz w:val="28"/>
        </w:rPr>
        <w:t>
      121) Қазақстан Республикасының Бас прокуратурасымен келісу бойынша жедел-іздестіру қызметі субъектілерімен және байланыс саласындағы уәкілетті органмен бірлесіп,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 тәртібін айқындау;</w:t>
      </w:r>
    </w:p>
    <w:bookmarkEnd w:id="194"/>
    <w:bookmarkStart w:name="z457" w:id="195"/>
    <w:p>
      <w:pPr>
        <w:spacing w:after="0"/>
        <w:ind w:left="0"/>
        <w:jc w:val="both"/>
      </w:pPr>
      <w:r>
        <w:rPr>
          <w:rFonts w:ascii="Times New Roman"/>
          <w:b w:val="false"/>
          <w:i w:val="false"/>
          <w:color w:val="000000"/>
          <w:sz w:val="28"/>
        </w:rPr>
        <w:t>
      122) ашық деректер интернет-порталында ақпаратты орналастыру;</w:t>
      </w:r>
    </w:p>
    <w:bookmarkEnd w:id="195"/>
    <w:bookmarkStart w:name="z458" w:id="196"/>
    <w:p>
      <w:pPr>
        <w:spacing w:after="0"/>
        <w:ind w:left="0"/>
        <w:jc w:val="both"/>
      </w:pPr>
      <w:r>
        <w:rPr>
          <w:rFonts w:ascii="Times New Roman"/>
          <w:b w:val="false"/>
          <w:i w:val="false"/>
          <w:color w:val="000000"/>
          <w:sz w:val="28"/>
        </w:rPr>
        <w:t>
      123) ашық бюджеттер интернет-порталында ақпаратты орналастыру;</w:t>
      </w:r>
    </w:p>
    <w:bookmarkEnd w:id="196"/>
    <w:bookmarkStart w:name="z459" w:id="197"/>
    <w:p>
      <w:pPr>
        <w:spacing w:after="0"/>
        <w:ind w:left="0"/>
        <w:jc w:val="both"/>
      </w:pPr>
      <w:r>
        <w:rPr>
          <w:rFonts w:ascii="Times New Roman"/>
          <w:b w:val="false"/>
          <w:i w:val="false"/>
          <w:color w:val="000000"/>
          <w:sz w:val="28"/>
        </w:rPr>
        <w:t>
      124) ашық нормативтік құқықтық актілер интернет-порталында ақпаратты орналастыру;</w:t>
      </w:r>
    </w:p>
    <w:bookmarkEnd w:id="197"/>
    <w:bookmarkStart w:name="z460" w:id="198"/>
    <w:p>
      <w:pPr>
        <w:spacing w:after="0"/>
        <w:ind w:left="0"/>
        <w:jc w:val="both"/>
      </w:pPr>
      <w:r>
        <w:rPr>
          <w:rFonts w:ascii="Times New Roman"/>
          <w:b w:val="false"/>
          <w:i w:val="false"/>
          <w:color w:val="000000"/>
          <w:sz w:val="28"/>
        </w:rPr>
        <w:t>
      125) қажет болған кезде Қазақстан Республикасы Әділет министрлігінің сұрау салуы бойынша реттеушілік саясаттың консультативтік құжатының хабардар ету тәсілінің және жария талқылаулар жүргізу тәсілінің (тәсілдерінің) толықтығы бойынша тиісті қорытындыны ұсыну;</w:t>
      </w:r>
    </w:p>
    <w:bookmarkEnd w:id="198"/>
    <w:bookmarkStart w:name="z648" w:id="199"/>
    <w:p>
      <w:pPr>
        <w:spacing w:after="0"/>
        <w:ind w:left="0"/>
        <w:jc w:val="both"/>
      </w:pPr>
      <w:r>
        <w:rPr>
          <w:rFonts w:ascii="Times New Roman"/>
          <w:b w:val="false"/>
          <w:i w:val="false"/>
          <w:color w:val="000000"/>
          <w:sz w:val="28"/>
        </w:rPr>
        <w:t>
      225-1) мемлекеттік органдардың уақытша бос жүрген жастар санын азайтуға бағытталған іс-шаралар жөніндегі қызметін ведомствоаралық үйлестіруді жүзеге асыру;</w:t>
      </w:r>
    </w:p>
    <w:bookmarkEnd w:id="199"/>
    <w:bookmarkStart w:name="z461" w:id="200"/>
    <w:p>
      <w:pPr>
        <w:spacing w:after="0"/>
        <w:ind w:left="0"/>
        <w:jc w:val="both"/>
      </w:pPr>
      <w:r>
        <w:rPr>
          <w:rFonts w:ascii="Times New Roman"/>
          <w:b w:val="false"/>
          <w:i w:val="false"/>
          <w:color w:val="000000"/>
          <w:sz w:val="28"/>
        </w:rPr>
        <w:t>
      126) мемлекеттік атаулы әлеуметтік көмек алушылар болып табылатын жеке тұлғаларды телевизиялық абоненттік жалғамалармен қамтамасыз ету қағидаларын әзірлеу және бекіту;</w:t>
      </w:r>
    </w:p>
    <w:bookmarkEnd w:id="200"/>
    <w:bookmarkStart w:name="z462" w:id="201"/>
    <w:p>
      <w:pPr>
        <w:spacing w:after="0"/>
        <w:ind w:left="0"/>
        <w:jc w:val="both"/>
      </w:pPr>
      <w:r>
        <w:rPr>
          <w:rFonts w:ascii="Times New Roman"/>
          <w:b w:val="false"/>
          <w:i w:val="false"/>
          <w:color w:val="000000"/>
          <w:sz w:val="28"/>
        </w:rPr>
        <w:t>
      127) Министрлік реттейтін салаларда Қазақстан Республикасының әлеуметтік-экономикалық даму болжамының көрсеткіштерін болжау әдістемесін бекіту және әзірлеу;</w:t>
      </w:r>
    </w:p>
    <w:bookmarkEnd w:id="201"/>
    <w:bookmarkStart w:name="z463" w:id="202"/>
    <w:p>
      <w:pPr>
        <w:spacing w:after="0"/>
        <w:ind w:left="0"/>
        <w:jc w:val="both"/>
      </w:pPr>
      <w:r>
        <w:rPr>
          <w:rFonts w:ascii="Times New Roman"/>
          <w:b w:val="false"/>
          <w:i w:val="false"/>
          <w:color w:val="000000"/>
          <w:sz w:val="28"/>
        </w:rPr>
        <w:t>
      128) ұлттық қауіпсіздік саласындағы заңдар мен өзге де нормативтік құқықтық актілердің сақталуын қамтамасыз ету;</w:t>
      </w:r>
    </w:p>
    <w:bookmarkEnd w:id="202"/>
    <w:bookmarkStart w:name="z464" w:id="203"/>
    <w:p>
      <w:pPr>
        <w:spacing w:after="0"/>
        <w:ind w:left="0"/>
        <w:jc w:val="both"/>
      </w:pPr>
      <w:r>
        <w:rPr>
          <w:rFonts w:ascii="Times New Roman"/>
          <w:b w:val="false"/>
          <w:i w:val="false"/>
          <w:color w:val="000000"/>
          <w:sz w:val="28"/>
        </w:rPr>
        <w:t>
      129) Қазақстан Республикасының бірыңғай ақпараттық кеңістігін қалыптастыруды, дамытуды және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асыру;</w:t>
      </w:r>
    </w:p>
    <w:bookmarkEnd w:id="203"/>
    <w:bookmarkStart w:name="z465" w:id="204"/>
    <w:p>
      <w:pPr>
        <w:spacing w:after="0"/>
        <w:ind w:left="0"/>
        <w:jc w:val="both"/>
      </w:pPr>
      <w:r>
        <w:rPr>
          <w:rFonts w:ascii="Times New Roman"/>
          <w:b w:val="false"/>
          <w:i w:val="false"/>
          <w:color w:val="000000"/>
          <w:sz w:val="28"/>
        </w:rPr>
        <w:t>
      130) өз құзыреті шегінде техникалық регламенттер мен ұлттық стандарттарды әзірлеу бойынша жұмыстарды ұйымдастыру;</w:t>
      </w:r>
    </w:p>
    <w:bookmarkEnd w:id="204"/>
    <w:bookmarkStart w:name="z466" w:id="205"/>
    <w:p>
      <w:pPr>
        <w:spacing w:after="0"/>
        <w:ind w:left="0"/>
        <w:jc w:val="both"/>
      </w:pPr>
      <w:r>
        <w:rPr>
          <w:rFonts w:ascii="Times New Roman"/>
          <w:b w:val="false"/>
          <w:i w:val="false"/>
          <w:color w:val="000000"/>
          <w:sz w:val="28"/>
        </w:rPr>
        <w:t>
      131) Мемлекеттік жоспарлау жүйесі құжаттарының іс-шараларын сапалы және уақтылы орындау жөніндегі нысаналы индикаторларға, көрсеткіштерге қол жеткізу жұмысты қамтамасыз ету;</w:t>
      </w:r>
    </w:p>
    <w:bookmarkEnd w:id="205"/>
    <w:bookmarkStart w:name="z467" w:id="206"/>
    <w:p>
      <w:pPr>
        <w:spacing w:after="0"/>
        <w:ind w:left="0"/>
        <w:jc w:val="both"/>
      </w:pPr>
      <w:r>
        <w:rPr>
          <w:rFonts w:ascii="Times New Roman"/>
          <w:b w:val="false"/>
          <w:i w:val="false"/>
          <w:color w:val="000000"/>
          <w:sz w:val="28"/>
        </w:rPr>
        <w:t>
      132) Қазақстан Республикасының бұқаралық ақпарат және телерадио хабарларын тарату туралы заңнамасының сақталуына мемлекеттік бақылау тиімділігінің мониторингін жүргізу;</w:t>
      </w:r>
    </w:p>
    <w:bookmarkEnd w:id="206"/>
    <w:bookmarkStart w:name="z468" w:id="207"/>
    <w:p>
      <w:pPr>
        <w:spacing w:after="0"/>
        <w:ind w:left="0"/>
        <w:jc w:val="both"/>
      </w:pPr>
      <w:r>
        <w:rPr>
          <w:rFonts w:ascii="Times New Roman"/>
          <w:b w:val="false"/>
          <w:i w:val="false"/>
          <w:color w:val="000000"/>
          <w:sz w:val="28"/>
        </w:rPr>
        <w:t>
      133) ақпараттық сүйемелдеу және түсіндіру бағдарламасының жобасын келісу;</w:t>
      </w:r>
    </w:p>
    <w:bookmarkEnd w:id="207"/>
    <w:bookmarkStart w:name="z469" w:id="208"/>
    <w:p>
      <w:pPr>
        <w:spacing w:after="0"/>
        <w:ind w:left="0"/>
        <w:jc w:val="both"/>
      </w:pPr>
      <w:r>
        <w:rPr>
          <w:rFonts w:ascii="Times New Roman"/>
          <w:b w:val="false"/>
          <w:i w:val="false"/>
          <w:color w:val="000000"/>
          <w:sz w:val="28"/>
        </w:rPr>
        <w:t>
      134) мерзімді баспасөз басылымдарының заңнамалық актілерді ресми жариялау құқығын алуға конкурс өткізу қағидаларын әзірлеу;</w:t>
      </w:r>
    </w:p>
    <w:bookmarkEnd w:id="208"/>
    <w:bookmarkStart w:name="z470" w:id="209"/>
    <w:p>
      <w:pPr>
        <w:spacing w:after="0"/>
        <w:ind w:left="0"/>
        <w:jc w:val="both"/>
      </w:pPr>
      <w:r>
        <w:rPr>
          <w:rFonts w:ascii="Times New Roman"/>
          <w:b w:val="false"/>
          <w:i w:val="false"/>
          <w:color w:val="000000"/>
          <w:sz w:val="28"/>
        </w:rPr>
        <w:t>
      135)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әзірлеу, бекіту, рұқсаттар және хабарламалар саласындағы уәкілетті органмен және ақпараттандыру саласындағы уәкілетті органмен келісу;</w:t>
      </w:r>
    </w:p>
    <w:bookmarkEnd w:id="209"/>
    <w:bookmarkStart w:name="z471" w:id="210"/>
    <w:p>
      <w:pPr>
        <w:spacing w:after="0"/>
        <w:ind w:left="0"/>
        <w:jc w:val="both"/>
      </w:pPr>
      <w:r>
        <w:rPr>
          <w:rFonts w:ascii="Times New Roman"/>
          <w:b w:val="false"/>
          <w:i w:val="false"/>
          <w:color w:val="000000"/>
          <w:sz w:val="28"/>
        </w:rPr>
        <w:t>
      136) телерадио хабарларын таратудың ұлттық операторының еркін қолжетімді теле-, радиоарналарының таратылуын қаржылай қамтамасыз ету (цифрлық эфирлік және спутниктік телерадио хабарларын тарату, сондай-ақ аналогтік телерадио хабарларын тарату арқылы) бөлігіндегі қызметін үйлестіру;</w:t>
      </w:r>
    </w:p>
    <w:bookmarkEnd w:id="210"/>
    <w:bookmarkStart w:name="z650" w:id="211"/>
    <w:p>
      <w:pPr>
        <w:spacing w:after="0"/>
        <w:ind w:left="0"/>
        <w:jc w:val="both"/>
      </w:pPr>
      <w:r>
        <w:rPr>
          <w:rFonts w:ascii="Times New Roman"/>
          <w:b w:val="false"/>
          <w:i w:val="false"/>
          <w:color w:val="000000"/>
          <w:sz w:val="28"/>
        </w:rPr>
        <w:t>
      136-1) телерадио хабарларын тарату саласындағы халықаралық ынтымақтастықты дамытуды қамтамасыз ету;</w:t>
      </w:r>
    </w:p>
    <w:bookmarkEnd w:id="211"/>
    <w:bookmarkStart w:name="z472" w:id="212"/>
    <w:p>
      <w:pPr>
        <w:spacing w:after="0"/>
        <w:ind w:left="0"/>
        <w:jc w:val="both"/>
      </w:pPr>
      <w:r>
        <w:rPr>
          <w:rFonts w:ascii="Times New Roman"/>
          <w:b w:val="false"/>
          <w:i w:val="false"/>
          <w:color w:val="000000"/>
          <w:sz w:val="28"/>
        </w:rPr>
        <w:t>
      137) Мемлекеттік ақпараттық саясат мәселелері жөніндегі республикалық комиссияның қызметін қамтамасыз ету;</w:t>
      </w:r>
    </w:p>
    <w:bookmarkEnd w:id="212"/>
    <w:bookmarkStart w:name="z473" w:id="213"/>
    <w:p>
      <w:pPr>
        <w:spacing w:after="0"/>
        <w:ind w:left="0"/>
        <w:jc w:val="both"/>
      </w:pPr>
      <w:r>
        <w:rPr>
          <w:rFonts w:ascii="Times New Roman"/>
          <w:b w:val="false"/>
          <w:i w:val="false"/>
          <w:color w:val="000000"/>
          <w:sz w:val="28"/>
        </w:rPr>
        <w:t>
      138) теле-, радиоарналарды тарату жөніндегі қызметті лицензиялауды жүзеге асыру жөніндегі лицензиарды және бұқаралық ақпарат құралдары саласында екінші санаттағы рұқсаттарды беруге уәкілетті органды айқындайтын нормативтік құқықтық актіні әзірлеу;</w:t>
      </w:r>
    </w:p>
    <w:bookmarkEnd w:id="213"/>
    <w:bookmarkStart w:name="z474" w:id="214"/>
    <w:p>
      <w:pPr>
        <w:spacing w:after="0"/>
        <w:ind w:left="0"/>
        <w:jc w:val="both"/>
      </w:pPr>
      <w:r>
        <w:rPr>
          <w:rFonts w:ascii="Times New Roman"/>
          <w:b w:val="false"/>
          <w:i w:val="false"/>
          <w:color w:val="000000"/>
          <w:sz w:val="28"/>
        </w:rPr>
        <w:t>
      139) Қазақстан Республикасының заңнамасына сәйкес лицензиялауға жататын жекелеген қызмет түрлерін лицензиялауды жүзеге асыру;</w:t>
      </w:r>
    </w:p>
    <w:bookmarkEnd w:id="214"/>
    <w:bookmarkStart w:name="z475" w:id="215"/>
    <w:p>
      <w:pPr>
        <w:spacing w:after="0"/>
        <w:ind w:left="0"/>
        <w:jc w:val="both"/>
      </w:pPr>
      <w:r>
        <w:rPr>
          <w:rFonts w:ascii="Times New Roman"/>
          <w:b w:val="false"/>
          <w:i w:val="false"/>
          <w:color w:val="000000"/>
          <w:sz w:val="28"/>
        </w:rPr>
        <w:t>
      140) бұқаралық ақпарат құралдары мәселелері бойынша жастар ұйымдарымен өзара іс-қимылды және ынтымақтастықты жүзеге асыру;</w:t>
      </w:r>
    </w:p>
    <w:bookmarkEnd w:id="215"/>
    <w:bookmarkStart w:name="z476" w:id="216"/>
    <w:p>
      <w:pPr>
        <w:spacing w:after="0"/>
        <w:ind w:left="0"/>
        <w:jc w:val="both"/>
      </w:pPr>
      <w:r>
        <w:rPr>
          <w:rFonts w:ascii="Times New Roman"/>
          <w:b w:val="false"/>
          <w:i w:val="false"/>
          <w:color w:val="000000"/>
          <w:sz w:val="28"/>
        </w:rPr>
        <w:t>
      141) Қазақстан Республикасының бұқаралық ақпарат құралдары және телерадио хабарларын тарату туралы заңнамасының сақталуын мемлекеттік бақылауды жүзеге асыру;</w:t>
      </w:r>
    </w:p>
    <w:bookmarkEnd w:id="216"/>
    <w:bookmarkStart w:name="z477" w:id="217"/>
    <w:p>
      <w:pPr>
        <w:spacing w:after="0"/>
        <w:ind w:left="0"/>
        <w:jc w:val="both"/>
      </w:pPr>
      <w:r>
        <w:rPr>
          <w:rFonts w:ascii="Times New Roman"/>
          <w:b w:val="false"/>
          <w:i w:val="false"/>
          <w:color w:val="000000"/>
          <w:sz w:val="28"/>
        </w:rPr>
        <w:t>
      142) мерзімді баспасөз басылымдарын, ақпараттық агенттіктерді және желілік басылымдарды есепке қоюды, қайта есепке алуды жүзеге асыру;</w:t>
      </w:r>
    </w:p>
    <w:bookmarkEnd w:id="217"/>
    <w:bookmarkStart w:name="z478" w:id="218"/>
    <w:p>
      <w:pPr>
        <w:spacing w:after="0"/>
        <w:ind w:left="0"/>
        <w:jc w:val="both"/>
      </w:pPr>
      <w:r>
        <w:rPr>
          <w:rFonts w:ascii="Times New Roman"/>
          <w:b w:val="false"/>
          <w:i w:val="false"/>
          <w:color w:val="000000"/>
          <w:sz w:val="28"/>
        </w:rPr>
        <w:t>
      143) Қазақстан Республикасының аумағында таратылатын шетелдік мерзімді баспасөз басылымдарын есепке алудың бірыңғай тізілімін жүргізу;</w:t>
      </w:r>
    </w:p>
    <w:bookmarkEnd w:id="218"/>
    <w:bookmarkStart w:name="z479" w:id="219"/>
    <w:p>
      <w:pPr>
        <w:spacing w:after="0"/>
        <w:ind w:left="0"/>
        <w:jc w:val="both"/>
      </w:pPr>
      <w:r>
        <w:rPr>
          <w:rFonts w:ascii="Times New Roman"/>
          <w:b w:val="false"/>
          <w:i w:val="false"/>
          <w:color w:val="000000"/>
          <w:sz w:val="28"/>
        </w:rPr>
        <w:t>
      144) Қазақстан Республикасының заңнамасында белгіленген тәртіппен республикалық деңгейде мемлекеттік ақпараттық саясатты жүргізу жөніндегі мемлекеттік тапсырысты қалыптастыру, орналастыру және оның жүзеге асырылуын бақылау;</w:t>
      </w:r>
    </w:p>
    <w:bookmarkEnd w:id="219"/>
    <w:bookmarkStart w:name="z480" w:id="220"/>
    <w:p>
      <w:pPr>
        <w:spacing w:after="0"/>
        <w:ind w:left="0"/>
        <w:jc w:val="both"/>
      </w:pPr>
      <w:r>
        <w:rPr>
          <w:rFonts w:ascii="Times New Roman"/>
          <w:b w:val="false"/>
          <w:i w:val="false"/>
          <w:color w:val="000000"/>
          <w:sz w:val="28"/>
        </w:rPr>
        <w:t>
      145) мерзімді баспасөз басылымдарының міндетті тегін даналарының электрондық архивін қалыптастыру;</w:t>
      </w:r>
    </w:p>
    <w:bookmarkEnd w:id="220"/>
    <w:bookmarkStart w:name="z481" w:id="221"/>
    <w:p>
      <w:pPr>
        <w:spacing w:after="0"/>
        <w:ind w:left="0"/>
        <w:jc w:val="both"/>
      </w:pPr>
      <w:r>
        <w:rPr>
          <w:rFonts w:ascii="Times New Roman"/>
          <w:b w:val="false"/>
          <w:i w:val="false"/>
          <w:color w:val="000000"/>
          <w:sz w:val="28"/>
        </w:rPr>
        <w:t>
      146) бұқаралық ақпарат құралдары және телерадио хабарларын тарату мәселелері бойынша орталық және жергілікті атқарушы органдардың қызметін үйлестіру;</w:t>
      </w:r>
    </w:p>
    <w:bookmarkEnd w:id="221"/>
    <w:bookmarkStart w:name="z482" w:id="222"/>
    <w:p>
      <w:pPr>
        <w:spacing w:after="0"/>
        <w:ind w:left="0"/>
        <w:jc w:val="both"/>
      </w:pPr>
      <w:r>
        <w:rPr>
          <w:rFonts w:ascii="Times New Roman"/>
          <w:b w:val="false"/>
          <w:i w:val="false"/>
          <w:color w:val="000000"/>
          <w:sz w:val="28"/>
        </w:rPr>
        <w:t>
      147) мемлекеттік жастар саясаты мәселелері бойынша мемлекеттік ақпараттық саясатты жүргізу жөніндегі мемлекеттік тапсырысты орналастыру;</w:t>
      </w:r>
    </w:p>
    <w:bookmarkEnd w:id="222"/>
    <w:bookmarkStart w:name="z483" w:id="223"/>
    <w:p>
      <w:pPr>
        <w:spacing w:after="0"/>
        <w:ind w:left="0"/>
        <w:jc w:val="both"/>
      </w:pPr>
      <w:r>
        <w:rPr>
          <w:rFonts w:ascii="Times New Roman"/>
          <w:b w:val="false"/>
          <w:i w:val="false"/>
          <w:color w:val="000000"/>
          <w:sz w:val="28"/>
        </w:rPr>
        <w:t>
      148) цифрлық эфирлік хабар таратуды енгізу бөлігінде телерадио хабарларын таратудың ұлттық операторының қызметін үйлестіру;</w:t>
      </w:r>
    </w:p>
    <w:bookmarkEnd w:id="223"/>
    <w:bookmarkStart w:name="z484" w:id="224"/>
    <w:p>
      <w:pPr>
        <w:spacing w:after="0"/>
        <w:ind w:left="0"/>
        <w:jc w:val="both"/>
      </w:pPr>
      <w:r>
        <w:rPr>
          <w:rFonts w:ascii="Times New Roman"/>
          <w:b w:val="false"/>
          <w:i w:val="false"/>
          <w:color w:val="000000"/>
          <w:sz w:val="28"/>
        </w:rPr>
        <w:t>
      149) отандық теле-, радиоарналарды есепке қоюды, қайта есепке қоюды жүзеге асыру;</w:t>
      </w:r>
    </w:p>
    <w:bookmarkEnd w:id="224"/>
    <w:bookmarkStart w:name="z485" w:id="225"/>
    <w:p>
      <w:pPr>
        <w:spacing w:after="0"/>
        <w:ind w:left="0"/>
        <w:jc w:val="both"/>
      </w:pPr>
      <w:r>
        <w:rPr>
          <w:rFonts w:ascii="Times New Roman"/>
          <w:b w:val="false"/>
          <w:i w:val="false"/>
          <w:color w:val="000000"/>
          <w:sz w:val="28"/>
        </w:rPr>
        <w:t>
      150) есепке қойылған мерзімді баспасөз басылымдарының, ақпараттық агенттіктер мен желілік басылымдардың тізілімін жүргізу;</w:t>
      </w:r>
    </w:p>
    <w:bookmarkEnd w:id="225"/>
    <w:bookmarkStart w:name="z486" w:id="226"/>
    <w:p>
      <w:pPr>
        <w:spacing w:after="0"/>
        <w:ind w:left="0"/>
        <w:jc w:val="both"/>
      </w:pPr>
      <w:r>
        <w:rPr>
          <w:rFonts w:ascii="Times New Roman"/>
          <w:b w:val="false"/>
          <w:i w:val="false"/>
          <w:color w:val="000000"/>
          <w:sz w:val="28"/>
        </w:rPr>
        <w:t>
      151) есепке қою үшін өтініш берген шетелдік теле-, радиоарналардың өнімдеріне Қазақстан Республикасының заңнамасына сәйкестігі тұрғысынан сараптама жүргізу;</w:t>
      </w:r>
    </w:p>
    <w:bookmarkEnd w:id="226"/>
    <w:bookmarkStart w:name="z487" w:id="227"/>
    <w:p>
      <w:pPr>
        <w:spacing w:after="0"/>
        <w:ind w:left="0"/>
        <w:jc w:val="both"/>
      </w:pPr>
      <w:r>
        <w:rPr>
          <w:rFonts w:ascii="Times New Roman"/>
          <w:b w:val="false"/>
          <w:i w:val="false"/>
          <w:color w:val="000000"/>
          <w:sz w:val="28"/>
        </w:rPr>
        <w:t>
      152) эротикалық сипаттағы материалдарды орналастыратын мерзімді баспасөз басылымдарын немесе интернет-ресурстарды тарататын субъектілердің тізілімін жүргізу;</w:t>
      </w:r>
    </w:p>
    <w:bookmarkEnd w:id="227"/>
    <w:bookmarkStart w:name="z488" w:id="228"/>
    <w:p>
      <w:pPr>
        <w:spacing w:after="0"/>
        <w:ind w:left="0"/>
        <w:jc w:val="both"/>
      </w:pPr>
      <w:r>
        <w:rPr>
          <w:rFonts w:ascii="Times New Roman"/>
          <w:b w:val="false"/>
          <w:i w:val="false"/>
          <w:color w:val="000000"/>
          <w:sz w:val="28"/>
        </w:rPr>
        <w:t>
      153) Қазақстан Республикасының аумағында таратылатын шетелдік мерзімді баспасөз басылымдарын есепке алуды жүзеге асыру;</w:t>
      </w:r>
    </w:p>
    <w:bookmarkEnd w:id="228"/>
    <w:bookmarkStart w:name="z489" w:id="229"/>
    <w:p>
      <w:pPr>
        <w:spacing w:after="0"/>
        <w:ind w:left="0"/>
        <w:jc w:val="both"/>
      </w:pPr>
      <w:r>
        <w:rPr>
          <w:rFonts w:ascii="Times New Roman"/>
          <w:b w:val="false"/>
          <w:i w:val="false"/>
          <w:color w:val="000000"/>
          <w:sz w:val="28"/>
        </w:rPr>
        <w:t>
      154) Қазақстан Республикасының бұқаралық ақпарат құралдары туралы және телерадио хабарларын тарату туралы заңнамасының талаптарын бұзу анықталған кезде нұсқамалар беру;</w:t>
      </w:r>
    </w:p>
    <w:bookmarkEnd w:id="229"/>
    <w:bookmarkStart w:name="z651" w:id="230"/>
    <w:p>
      <w:pPr>
        <w:spacing w:after="0"/>
        <w:ind w:left="0"/>
        <w:jc w:val="both"/>
      </w:pPr>
      <w:r>
        <w:rPr>
          <w:rFonts w:ascii="Times New Roman"/>
          <w:b w:val="false"/>
          <w:i w:val="false"/>
          <w:color w:val="000000"/>
          <w:sz w:val="28"/>
        </w:rPr>
        <w:t>
      154-1) бұқаралық ақпарат құралдары саласындағы уәкілетті органның нұсқамасы бойынша интернет-ресурстарға, шетелдік онлайн-платформаларға және лездік хабарлар алмасу сервистеріне қолжетімділікті шектеу туралы қағидаларды әзірлеу және бекіту;</w:t>
      </w:r>
    </w:p>
    <w:bookmarkEnd w:id="230"/>
    <w:bookmarkStart w:name="z490" w:id="231"/>
    <w:p>
      <w:pPr>
        <w:spacing w:after="0"/>
        <w:ind w:left="0"/>
        <w:jc w:val="both"/>
      </w:pPr>
      <w:r>
        <w:rPr>
          <w:rFonts w:ascii="Times New Roman"/>
          <w:b w:val="false"/>
          <w:i w:val="false"/>
          <w:color w:val="000000"/>
          <w:sz w:val="28"/>
        </w:rPr>
        <w:t>
      155) "Байланыс туралы" Қазақстан Республикасының Заңында көзделген жағдайларда нұсқамалар мен хабарламалар жіберу;</w:t>
      </w:r>
    </w:p>
    <w:bookmarkEnd w:id="231"/>
    <w:bookmarkStart w:name="z491" w:id="232"/>
    <w:p>
      <w:pPr>
        <w:spacing w:after="0"/>
        <w:ind w:left="0"/>
        <w:jc w:val="both"/>
      </w:pPr>
      <w:r>
        <w:rPr>
          <w:rFonts w:ascii="Times New Roman"/>
          <w:b w:val="false"/>
          <w:i w:val="false"/>
          <w:color w:val="000000"/>
          <w:sz w:val="28"/>
        </w:rPr>
        <w:t>
      156) бұқаралық ақпарат құралдарының мониторингін жүзеге асыру;</w:t>
      </w:r>
    </w:p>
    <w:bookmarkEnd w:id="232"/>
    <w:bookmarkStart w:name="z492" w:id="233"/>
    <w:p>
      <w:pPr>
        <w:spacing w:after="0"/>
        <w:ind w:left="0"/>
        <w:jc w:val="both"/>
      </w:pPr>
      <w:r>
        <w:rPr>
          <w:rFonts w:ascii="Times New Roman"/>
          <w:b w:val="false"/>
          <w:i w:val="false"/>
          <w:color w:val="000000"/>
          <w:sz w:val="28"/>
        </w:rPr>
        <w:t>
      157) міндетті теле-, радиоарналардың тізбесін қалыптастыру және бекіту бойынша конкурстарды ұйымдастыру және өткізу;</w:t>
      </w:r>
    </w:p>
    <w:bookmarkEnd w:id="233"/>
    <w:bookmarkStart w:name="z493" w:id="234"/>
    <w:p>
      <w:pPr>
        <w:spacing w:after="0"/>
        <w:ind w:left="0"/>
        <w:jc w:val="both"/>
      </w:pPr>
      <w:r>
        <w:rPr>
          <w:rFonts w:ascii="Times New Roman"/>
          <w:b w:val="false"/>
          <w:i w:val="false"/>
          <w:color w:val="000000"/>
          <w:sz w:val="28"/>
        </w:rPr>
        <w:t>
      158) телерадио хабарларын таратудың ұлттық операторы тарататын еркін қолжетімді теле-, радиоарналардың тізбесін қалыптастыру және бекіту бойынша конкурстарды ұйымдастыру және өткізу;</w:t>
      </w:r>
    </w:p>
    <w:bookmarkEnd w:id="234"/>
    <w:bookmarkStart w:name="z494" w:id="235"/>
    <w:p>
      <w:pPr>
        <w:spacing w:after="0"/>
        <w:ind w:left="0"/>
        <w:jc w:val="both"/>
      </w:pPr>
      <w:r>
        <w:rPr>
          <w:rFonts w:ascii="Times New Roman"/>
          <w:b w:val="false"/>
          <w:i w:val="false"/>
          <w:color w:val="000000"/>
          <w:sz w:val="28"/>
        </w:rPr>
        <w:t>
      159) телерадио хабарларын тарату мақсатында жиіліктер жолағын, радиожиіліктерді (радиожиілік арналарын) бөлу бойынша конкурстар ұйымдастыру және өткізу;</w:t>
      </w:r>
    </w:p>
    <w:bookmarkEnd w:id="235"/>
    <w:bookmarkStart w:name="z495" w:id="236"/>
    <w:p>
      <w:pPr>
        <w:spacing w:after="0"/>
        <w:ind w:left="0"/>
        <w:jc w:val="both"/>
      </w:pPr>
      <w:r>
        <w:rPr>
          <w:rFonts w:ascii="Times New Roman"/>
          <w:b w:val="false"/>
          <w:i w:val="false"/>
          <w:color w:val="000000"/>
          <w:sz w:val="28"/>
        </w:rPr>
        <w:t>
      160) Телерадио хабарларын таратуды дамыту мәселелері жөніндегі комиссияның ережесін және құрамын әзірлеу, бекіту;</w:t>
      </w:r>
    </w:p>
    <w:bookmarkEnd w:id="236"/>
    <w:bookmarkStart w:name="z496" w:id="237"/>
    <w:p>
      <w:pPr>
        <w:spacing w:after="0"/>
        <w:ind w:left="0"/>
        <w:jc w:val="both"/>
      </w:pPr>
      <w:r>
        <w:rPr>
          <w:rFonts w:ascii="Times New Roman"/>
          <w:b w:val="false"/>
          <w:i w:val="false"/>
          <w:color w:val="000000"/>
          <w:sz w:val="28"/>
        </w:rPr>
        <w:t>
      161) Қазақстан Республикасының аумағында таратылатын шетелдік теле-, радиоарналарды есепке қоюды, қайта есепке қоюды жүзеге асыру;</w:t>
      </w:r>
    </w:p>
    <w:bookmarkEnd w:id="237"/>
    <w:bookmarkStart w:name="z497" w:id="238"/>
    <w:p>
      <w:pPr>
        <w:spacing w:after="0"/>
        <w:ind w:left="0"/>
        <w:jc w:val="both"/>
      </w:pPr>
      <w:r>
        <w:rPr>
          <w:rFonts w:ascii="Times New Roman"/>
          <w:b w:val="false"/>
          <w:i w:val="false"/>
          <w:color w:val="000000"/>
          <w:sz w:val="28"/>
        </w:rPr>
        <w:t>
      162) "Балаларды денсаулығы мен дамуына зиян келтіретін ақпараттан қорғау туралы" Қазақстан Республикасы Заңының талаптарын сақтау тұрғысынан бұқаралық ақпарат құралдары өнімдерінің мониторингін жүзеге асыру;</w:t>
      </w:r>
    </w:p>
    <w:bookmarkEnd w:id="238"/>
    <w:bookmarkStart w:name="z498" w:id="239"/>
    <w:p>
      <w:pPr>
        <w:spacing w:after="0"/>
        <w:ind w:left="0"/>
        <w:jc w:val="both"/>
      </w:pPr>
      <w:r>
        <w:rPr>
          <w:rFonts w:ascii="Times New Roman"/>
          <w:b w:val="false"/>
          <w:i w:val="false"/>
          <w:color w:val="000000"/>
          <w:sz w:val="28"/>
        </w:rPr>
        <w:t>
      163) Қазақстан Республикасының балаларды денсаулығы мен дамуына зиян келтіретін ақпараттан қорғау туралы заңнамасының бұқаралық ақпарат құралдарында сақталуын мемлекеттік бақылауды жүзеге асыру;</w:t>
      </w:r>
    </w:p>
    <w:bookmarkEnd w:id="239"/>
    <w:bookmarkStart w:name="z499" w:id="240"/>
    <w:p>
      <w:pPr>
        <w:spacing w:after="0"/>
        <w:ind w:left="0"/>
        <w:jc w:val="both"/>
      </w:pPr>
      <w:r>
        <w:rPr>
          <w:rFonts w:ascii="Times New Roman"/>
          <w:b w:val="false"/>
          <w:i w:val="false"/>
          <w:color w:val="000000"/>
          <w:sz w:val="28"/>
        </w:rPr>
        <w:t>
      164) телерадио хабарларын тарату сапасының техникалық параметрлерінің және телерадио хабарларын таратудың ұлттық стандарттарының сақталуын бақылауды жүзеге асыру;</w:t>
      </w:r>
    </w:p>
    <w:bookmarkEnd w:id="240"/>
    <w:bookmarkStart w:name="z500" w:id="241"/>
    <w:p>
      <w:pPr>
        <w:spacing w:after="0"/>
        <w:ind w:left="0"/>
        <w:jc w:val="both"/>
      </w:pPr>
      <w:r>
        <w:rPr>
          <w:rFonts w:ascii="Times New Roman"/>
          <w:b w:val="false"/>
          <w:i w:val="false"/>
          <w:color w:val="000000"/>
          <w:sz w:val="28"/>
        </w:rPr>
        <w:t>
      165) "Телерадио хабарларын тарату туралы" Қазақстан Республикасы Заңының 31-бабында көзделген талаптарды сақтау бөлігінде Қазақстан Республикасының телерадио хабарларын тарату туралы заңнамасының сақталуын бақылауды жүзеге асыру;</w:t>
      </w:r>
    </w:p>
    <w:bookmarkEnd w:id="241"/>
    <w:bookmarkStart w:name="z501" w:id="242"/>
    <w:p>
      <w:pPr>
        <w:spacing w:after="0"/>
        <w:ind w:left="0"/>
        <w:jc w:val="both"/>
      </w:pPr>
      <w:r>
        <w:rPr>
          <w:rFonts w:ascii="Times New Roman"/>
          <w:b w:val="false"/>
          <w:i w:val="false"/>
          <w:color w:val="000000"/>
          <w:sz w:val="28"/>
        </w:rPr>
        <w:t>
      166) Министрлік реттейтін салаларда жергілікті атқарушы органдарды үйлестіруді және оларға әдістемелік басшылық жасауды жүзеге асыру;</w:t>
      </w:r>
    </w:p>
    <w:bookmarkEnd w:id="242"/>
    <w:bookmarkStart w:name="z502" w:id="243"/>
    <w:p>
      <w:pPr>
        <w:spacing w:after="0"/>
        <w:ind w:left="0"/>
        <w:jc w:val="both"/>
      </w:pPr>
      <w:r>
        <w:rPr>
          <w:rFonts w:ascii="Times New Roman"/>
          <w:b w:val="false"/>
          <w:i w:val="false"/>
          <w:color w:val="000000"/>
          <w:sz w:val="28"/>
        </w:rPr>
        <w:t>
      167) Министрліктің құзыретіне жататын мәселелер бойынша ақпараттық-түсіндіру жұмысын жүзеге асыруды қамтамасыз ету;</w:t>
      </w:r>
    </w:p>
    <w:bookmarkEnd w:id="243"/>
    <w:bookmarkStart w:name="z503" w:id="244"/>
    <w:p>
      <w:pPr>
        <w:spacing w:after="0"/>
        <w:ind w:left="0"/>
        <w:jc w:val="both"/>
      </w:pPr>
      <w:r>
        <w:rPr>
          <w:rFonts w:ascii="Times New Roman"/>
          <w:b w:val="false"/>
          <w:i w:val="false"/>
          <w:color w:val="000000"/>
          <w:sz w:val="28"/>
        </w:rPr>
        <w:t>
      168) Министрліктің құзыретіне жататын мәселелер бойынша саяси партиялармен, коммерциялық емес ұйымдармен және өзге де ұйымдармен өзара іс-қимыл жасау;</w:t>
      </w:r>
    </w:p>
    <w:bookmarkEnd w:id="244"/>
    <w:bookmarkStart w:name="z504" w:id="245"/>
    <w:p>
      <w:pPr>
        <w:spacing w:after="0"/>
        <w:ind w:left="0"/>
        <w:jc w:val="both"/>
      </w:pPr>
      <w:r>
        <w:rPr>
          <w:rFonts w:ascii="Times New Roman"/>
          <w:b w:val="false"/>
          <w:i w:val="false"/>
          <w:color w:val="000000"/>
          <w:sz w:val="28"/>
        </w:rPr>
        <w:t>
      169) Министрліктің құзыретіне жататын мәселелер бойынша мемлекеттік құжаттарды түсіндіру және ілгерілету жөніндегі ақпараттық іс-шараларды ұйымдастыру және жүзеге асыру;</w:t>
      </w:r>
    </w:p>
    <w:bookmarkEnd w:id="245"/>
    <w:bookmarkStart w:name="z505" w:id="246"/>
    <w:p>
      <w:pPr>
        <w:spacing w:after="0"/>
        <w:ind w:left="0"/>
        <w:jc w:val="both"/>
      </w:pPr>
      <w:r>
        <w:rPr>
          <w:rFonts w:ascii="Times New Roman"/>
          <w:b w:val="false"/>
          <w:i w:val="false"/>
          <w:color w:val="000000"/>
          <w:sz w:val="28"/>
        </w:rPr>
        <w:t>
      170) Министрліктің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bookmarkEnd w:id="246"/>
    <w:bookmarkStart w:name="z506" w:id="247"/>
    <w:p>
      <w:pPr>
        <w:spacing w:after="0"/>
        <w:ind w:left="0"/>
        <w:jc w:val="both"/>
      </w:pPr>
      <w:r>
        <w:rPr>
          <w:rFonts w:ascii="Times New Roman"/>
          <w:b w:val="false"/>
          <w:i w:val="false"/>
          <w:color w:val="000000"/>
          <w:sz w:val="28"/>
        </w:rPr>
        <w:t>
      171) заңнамада белгіленген жағдайларда әкімшілік құқық бұзушылық туралы хаттамалар жасау;</w:t>
      </w:r>
    </w:p>
    <w:bookmarkEnd w:id="247"/>
    <w:bookmarkStart w:name="z507" w:id="248"/>
    <w:p>
      <w:pPr>
        <w:spacing w:after="0"/>
        <w:ind w:left="0"/>
        <w:jc w:val="both"/>
      </w:pPr>
      <w:r>
        <w:rPr>
          <w:rFonts w:ascii="Times New Roman"/>
          <w:b w:val="false"/>
          <w:i w:val="false"/>
          <w:color w:val="000000"/>
          <w:sz w:val="28"/>
        </w:rPr>
        <w:t>
      172) ақпараттандыру саласындағы уәкілетті органмен келісу бойынша Қазақстан Республикасының заңнамасына сәйкес мемлекеттік көрсетілетін қызметтер тізіліміне жаңа мемлекеттік көрсетілетін қызмет енгізілгеннен кейін оны электрондық форматта көрсетуге ауыстыру бойынша шаралар қабылдау;</w:t>
      </w:r>
    </w:p>
    <w:bookmarkEnd w:id="248"/>
    <w:bookmarkStart w:name="z508" w:id="249"/>
    <w:p>
      <w:pPr>
        <w:spacing w:after="0"/>
        <w:ind w:left="0"/>
        <w:jc w:val="both"/>
      </w:pPr>
      <w:r>
        <w:rPr>
          <w:rFonts w:ascii="Times New Roman"/>
          <w:b w:val="false"/>
          <w:i w:val="false"/>
          <w:color w:val="000000"/>
          <w:sz w:val="28"/>
        </w:rPr>
        <w:t>
      173) ақпараттандыру саласындағы уәкілетті органмен келісу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249"/>
    <w:bookmarkStart w:name="z509" w:id="250"/>
    <w:p>
      <w:pPr>
        <w:spacing w:after="0"/>
        <w:ind w:left="0"/>
        <w:jc w:val="both"/>
      </w:pPr>
      <w:r>
        <w:rPr>
          <w:rFonts w:ascii="Times New Roman"/>
          <w:b w:val="false"/>
          <w:i w:val="false"/>
          <w:color w:val="000000"/>
          <w:sz w:val="28"/>
        </w:rPr>
        <w:t>
      174) республикалық бюджеттік бағдарламаларды іске асыру;</w:t>
      </w:r>
    </w:p>
    <w:bookmarkEnd w:id="250"/>
    <w:bookmarkStart w:name="z510" w:id="251"/>
    <w:p>
      <w:pPr>
        <w:spacing w:after="0"/>
        <w:ind w:left="0"/>
        <w:jc w:val="both"/>
      </w:pPr>
      <w:r>
        <w:rPr>
          <w:rFonts w:ascii="Times New Roman"/>
          <w:b w:val="false"/>
          <w:i w:val="false"/>
          <w:color w:val="000000"/>
          <w:sz w:val="28"/>
        </w:rPr>
        <w:t>
      175) ведомстволық бағынысты ұйымдарға қатысты мемлекеттік басқарудың тиісті саласына (аясына) басшылықты жүзеге асыру;</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176) алып тасталды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177) алып тасталды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513" w:id="252"/>
    <w:p>
      <w:pPr>
        <w:spacing w:after="0"/>
        <w:ind w:left="0"/>
        <w:jc w:val="both"/>
      </w:pPr>
      <w:r>
        <w:rPr>
          <w:rFonts w:ascii="Times New Roman"/>
          <w:b w:val="false"/>
          <w:i w:val="false"/>
          <w:color w:val="000000"/>
          <w:sz w:val="28"/>
        </w:rPr>
        <w:t>
      178) мемлекеттік органдар қалыптастыратын мемлекеттік әлеуметтік тапсырыс тақырыптарын өзінің интернет-ресурсында орналастыру;</w:t>
      </w:r>
    </w:p>
    <w:bookmarkEnd w:id="252"/>
    <w:bookmarkStart w:name="z514" w:id="253"/>
    <w:p>
      <w:pPr>
        <w:spacing w:after="0"/>
        <w:ind w:left="0"/>
        <w:jc w:val="both"/>
      </w:pPr>
      <w:r>
        <w:rPr>
          <w:rFonts w:ascii="Times New Roman"/>
          <w:b w:val="false"/>
          <w:i w:val="false"/>
          <w:color w:val="000000"/>
          <w:sz w:val="28"/>
        </w:rPr>
        <w:t>
      179) діни қызмет, діни бірлестіктермен өзара іс-қимыл, қоғамдық келісім және ұлттық бірлік саласындағы мемлекеттік саясаттың негізгі бағыттарын іске асыруға қатысу;</w:t>
      </w:r>
    </w:p>
    <w:bookmarkEnd w:id="253"/>
    <w:bookmarkStart w:name="z515" w:id="254"/>
    <w:p>
      <w:pPr>
        <w:spacing w:after="0"/>
        <w:ind w:left="0"/>
        <w:jc w:val="both"/>
      </w:pPr>
      <w:r>
        <w:rPr>
          <w:rFonts w:ascii="Times New Roman"/>
          <w:b w:val="false"/>
          <w:i w:val="false"/>
          <w:color w:val="000000"/>
          <w:sz w:val="28"/>
        </w:rPr>
        <w:t>
      180) Министрліктің құзыретіне жататын мәселелер бойынша Қазақстан халқы Ассамблеясымен және өзге де ұйымдармен өзара іс-қимыл жасау;</w:t>
      </w:r>
    </w:p>
    <w:bookmarkEnd w:id="254"/>
    <w:bookmarkStart w:name="z516" w:id="255"/>
    <w:p>
      <w:pPr>
        <w:spacing w:after="0"/>
        <w:ind w:left="0"/>
        <w:jc w:val="both"/>
      </w:pPr>
      <w:r>
        <w:rPr>
          <w:rFonts w:ascii="Times New Roman"/>
          <w:b w:val="false"/>
          <w:i w:val="false"/>
          <w:color w:val="000000"/>
          <w:sz w:val="28"/>
        </w:rPr>
        <w:t>
      181) шет мемлекеттердің діни қызмет саласындағы уәкілетті органдарымен ынтымақтастықты ұйымдастыру және жүзеге асыру;</w:t>
      </w:r>
    </w:p>
    <w:bookmarkEnd w:id="255"/>
    <w:bookmarkStart w:name="z517" w:id="256"/>
    <w:p>
      <w:pPr>
        <w:spacing w:after="0"/>
        <w:ind w:left="0"/>
        <w:jc w:val="both"/>
      </w:pPr>
      <w:r>
        <w:rPr>
          <w:rFonts w:ascii="Times New Roman"/>
          <w:b w:val="false"/>
          <w:i w:val="false"/>
          <w:color w:val="000000"/>
          <w:sz w:val="28"/>
        </w:rPr>
        <w:t>
      182) діни қызмет, қоғамдық келісім, қоғамдық институттарды дамыту және қазақстандық қоғамның рухани-адамгершілік әлеуеті мәселелері бойынша зерттеулер жүргізуді қамтамасыз ету;</w:t>
      </w:r>
    </w:p>
    <w:bookmarkEnd w:id="256"/>
    <w:bookmarkStart w:name="z518" w:id="257"/>
    <w:p>
      <w:pPr>
        <w:spacing w:after="0"/>
        <w:ind w:left="0"/>
        <w:jc w:val="both"/>
      </w:pPr>
      <w:r>
        <w:rPr>
          <w:rFonts w:ascii="Times New Roman"/>
          <w:b w:val="false"/>
          <w:i w:val="false"/>
          <w:color w:val="000000"/>
          <w:sz w:val="28"/>
        </w:rPr>
        <w:t>
      183) Қазақстан Республикасының аумағында құрылған діни бірлестіктердің, миссионерлердің, рухани (діни) білім беру ұйымдарының қызметіне зерделеу және талдау жүргізу;</w:t>
      </w:r>
    </w:p>
    <w:bookmarkEnd w:id="257"/>
    <w:bookmarkStart w:name="z519" w:id="258"/>
    <w:p>
      <w:pPr>
        <w:spacing w:after="0"/>
        <w:ind w:left="0"/>
        <w:jc w:val="both"/>
      </w:pPr>
      <w:r>
        <w:rPr>
          <w:rFonts w:ascii="Times New Roman"/>
          <w:b w:val="false"/>
          <w:i w:val="false"/>
          <w:color w:val="000000"/>
          <w:sz w:val="28"/>
        </w:rPr>
        <w:t>
      184) республика аумағындағы шетелдік діни бірлестіктердің қызметін, шетелдік діни орталықтардың Қазақстан Республикасындағы діни бірлестіктердің басшыларын тағайындауын келісу;</w:t>
      </w:r>
    </w:p>
    <w:bookmarkEnd w:id="258"/>
    <w:bookmarkStart w:name="z520" w:id="259"/>
    <w:p>
      <w:pPr>
        <w:spacing w:after="0"/>
        <w:ind w:left="0"/>
        <w:jc w:val="both"/>
      </w:pPr>
      <w:r>
        <w:rPr>
          <w:rFonts w:ascii="Times New Roman"/>
          <w:b w:val="false"/>
          <w:i w:val="false"/>
          <w:color w:val="000000"/>
          <w:sz w:val="28"/>
        </w:rPr>
        <w:t>
      185) дінтану сараптамаларын жүргізуді қамтамасыз ету;</w:t>
      </w:r>
    </w:p>
    <w:bookmarkEnd w:id="259"/>
    <w:bookmarkStart w:name="z521" w:id="260"/>
    <w:p>
      <w:pPr>
        <w:spacing w:after="0"/>
        <w:ind w:left="0"/>
        <w:jc w:val="both"/>
      </w:pPr>
      <w:r>
        <w:rPr>
          <w:rFonts w:ascii="Times New Roman"/>
          <w:b w:val="false"/>
          <w:i w:val="false"/>
          <w:color w:val="000000"/>
          <w:sz w:val="28"/>
        </w:rPr>
        <w:t>
      186) Қазақстан Республикасының заңнамасына сәйкес жеке және заңды тұлғалардың жолданымдарын қарау, сондай-ақ жеке және заңды тұлғалар жолданымдарда (арыздарда, шағымдарда), сұрау салуларда, ұсыныстарда, үн қосуларда және хабарларда көтеріп отырған жүйелі мәселелерді талдауды, мониторингті және анықтауды жүзеге асыру;</w:t>
      </w:r>
    </w:p>
    <w:bookmarkEnd w:id="260"/>
    <w:bookmarkStart w:name="z639" w:id="261"/>
    <w:p>
      <w:pPr>
        <w:spacing w:after="0"/>
        <w:ind w:left="0"/>
        <w:jc w:val="both"/>
      </w:pPr>
      <w:r>
        <w:rPr>
          <w:rFonts w:ascii="Times New Roman"/>
          <w:b w:val="false"/>
          <w:i w:val="false"/>
          <w:color w:val="000000"/>
          <w:sz w:val="28"/>
        </w:rPr>
        <w:t>
      186-1) жолданымдарды қабылдау және тіркеу, оларды және оларға қоса берілген құжаттарды ресімдеуге жәрдемдесу, формальды қателерді жоюға және қоса берілетін құжаттарды толықтыруға мүмкіндік беру;</w:t>
      </w:r>
    </w:p>
    <w:bookmarkEnd w:id="261"/>
    <w:bookmarkStart w:name="z652" w:id="262"/>
    <w:p>
      <w:pPr>
        <w:spacing w:after="0"/>
        <w:ind w:left="0"/>
        <w:jc w:val="both"/>
      </w:pPr>
      <w:r>
        <w:rPr>
          <w:rFonts w:ascii="Times New Roman"/>
          <w:b w:val="false"/>
          <w:i w:val="false"/>
          <w:color w:val="000000"/>
          <w:sz w:val="28"/>
        </w:rPr>
        <w:t>
      186-2) орталық мемлекеттік органдардың және облыстардың, республикалық маңызы бар қалалардың, астананың әкімдері аппараттарының лауазымды тұлғаларының жеке тұлғаларды және заңды тұлғалардың өкілдерін жеке қабылдауының үлгілік регламентін әзірлеу;</w:t>
      </w:r>
    </w:p>
    <w:bookmarkEnd w:id="262"/>
    <w:bookmarkStart w:name="z522" w:id="263"/>
    <w:p>
      <w:pPr>
        <w:spacing w:after="0"/>
        <w:ind w:left="0"/>
        <w:jc w:val="both"/>
      </w:pPr>
      <w:r>
        <w:rPr>
          <w:rFonts w:ascii="Times New Roman"/>
          <w:b w:val="false"/>
          <w:i w:val="false"/>
          <w:color w:val="000000"/>
          <w:sz w:val="28"/>
        </w:rPr>
        <w:t>
      187)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енгізу;</w:t>
      </w:r>
    </w:p>
    <w:bookmarkEnd w:id="263"/>
    <w:bookmarkStart w:name="z523" w:id="264"/>
    <w:p>
      <w:pPr>
        <w:spacing w:after="0"/>
        <w:ind w:left="0"/>
        <w:jc w:val="both"/>
      </w:pPr>
      <w:r>
        <w:rPr>
          <w:rFonts w:ascii="Times New Roman"/>
          <w:b w:val="false"/>
          <w:i w:val="false"/>
          <w:color w:val="000000"/>
          <w:sz w:val="28"/>
        </w:rPr>
        <w:t>
      188) өз құзыреті шегінде діни экстремизм мен радикализмнің алдын алуға бағытталған профилактикалық шараларды іске асыру;</w:t>
      </w:r>
    </w:p>
    <w:bookmarkEnd w:id="264"/>
    <w:bookmarkStart w:name="z524" w:id="265"/>
    <w:p>
      <w:pPr>
        <w:spacing w:after="0"/>
        <w:ind w:left="0"/>
        <w:jc w:val="both"/>
      </w:pPr>
      <w:r>
        <w:rPr>
          <w:rFonts w:ascii="Times New Roman"/>
          <w:b w:val="false"/>
          <w:i w:val="false"/>
          <w:color w:val="000000"/>
          <w:sz w:val="28"/>
        </w:rPr>
        <w:t>
      189) Министрліктің құзыретіне кіретін мәселелер бойынша деструктивті діни ағымдардан зардап шеккендерге көмек көрсету орталықтарымен және басқа да үкіметтік емес ұйымдармен өзара іс-қимыл жасау;</w:t>
      </w:r>
    </w:p>
    <w:bookmarkEnd w:id="265"/>
    <w:bookmarkStart w:name="z525" w:id="266"/>
    <w:p>
      <w:pPr>
        <w:spacing w:after="0"/>
        <w:ind w:left="0"/>
        <w:jc w:val="both"/>
      </w:pPr>
      <w:r>
        <w:rPr>
          <w:rFonts w:ascii="Times New Roman"/>
          <w:b w:val="false"/>
          <w:i w:val="false"/>
          <w:color w:val="000000"/>
          <w:sz w:val="28"/>
        </w:rPr>
        <w:t>
      190) республикада конфессияаралық келісімді нығайтуға бағытталған халықаралық, республикалық және өзге де іс-шаралар, акциялар мен конкурстар өткізуді ұйымдастыру;</w:t>
      </w:r>
    </w:p>
    <w:bookmarkEnd w:id="266"/>
    <w:bookmarkStart w:name="z526" w:id="267"/>
    <w:p>
      <w:pPr>
        <w:spacing w:after="0"/>
        <w:ind w:left="0"/>
        <w:jc w:val="both"/>
      </w:pPr>
      <w:r>
        <w:rPr>
          <w:rFonts w:ascii="Times New Roman"/>
          <w:b w:val="false"/>
          <w:i w:val="false"/>
          <w:color w:val="000000"/>
          <w:sz w:val="28"/>
        </w:rPr>
        <w:t>
      191) республикадағы діни қызметті, конфессияаралық келісімді зерделеу және талдау жүргізу;</w:t>
      </w:r>
    </w:p>
    <w:bookmarkEnd w:id="267"/>
    <w:bookmarkStart w:name="z527" w:id="268"/>
    <w:p>
      <w:pPr>
        <w:spacing w:after="0"/>
        <w:ind w:left="0"/>
        <w:jc w:val="both"/>
      </w:pPr>
      <w:r>
        <w:rPr>
          <w:rFonts w:ascii="Times New Roman"/>
          <w:b w:val="false"/>
          <w:i w:val="false"/>
          <w:color w:val="000000"/>
          <w:sz w:val="28"/>
        </w:rPr>
        <w:t>
      192) конфессияаралық келісім мен тағаттылықты нығайту бойынша жастар ұйымдарымен өзара іс-қимылды және ынтымақтастықты жүзеге асыру;</w:t>
      </w:r>
    </w:p>
    <w:bookmarkEnd w:id="268"/>
    <w:bookmarkStart w:name="z528" w:id="269"/>
    <w:p>
      <w:pPr>
        <w:spacing w:after="0"/>
        <w:ind w:left="0"/>
        <w:jc w:val="both"/>
      </w:pPr>
      <w:r>
        <w:rPr>
          <w:rFonts w:ascii="Times New Roman"/>
          <w:b w:val="false"/>
          <w:i w:val="false"/>
          <w:color w:val="000000"/>
          <w:sz w:val="28"/>
        </w:rPr>
        <w:t>
      193) үкіметтік емес ұйымдармен өзара іс-қимыл саласындағы уәкілетті орган айқындайтын тәртіппен жастар арасында конфессияаралық келісім мен діни тағаттылықты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bookmarkEnd w:id="269"/>
    <w:bookmarkStart w:name="z529" w:id="270"/>
    <w:p>
      <w:pPr>
        <w:spacing w:after="0"/>
        <w:ind w:left="0"/>
        <w:jc w:val="both"/>
      </w:pPr>
      <w:r>
        <w:rPr>
          <w:rFonts w:ascii="Times New Roman"/>
          <w:b w:val="false"/>
          <w:i w:val="false"/>
          <w:color w:val="000000"/>
          <w:sz w:val="28"/>
        </w:rPr>
        <w:t>
      194) қайырымдылық саласындағы заңнаманың орындалуына мониторингті жүзеге асыру;</w:t>
      </w:r>
    </w:p>
    <w:bookmarkEnd w:id="270"/>
    <w:bookmarkStart w:name="z530" w:id="271"/>
    <w:p>
      <w:pPr>
        <w:spacing w:after="0"/>
        <w:ind w:left="0"/>
        <w:jc w:val="both"/>
      </w:pPr>
      <w:r>
        <w:rPr>
          <w:rFonts w:ascii="Times New Roman"/>
          <w:b w:val="false"/>
          <w:i w:val="false"/>
          <w:color w:val="000000"/>
          <w:sz w:val="28"/>
        </w:rPr>
        <w:t>
      195) Үкіметтік емес ұйымдармен өзара іс-қимыл жасау жөніндегі үйлестіру кеңесін құру, оның ережесін және құрамын бекіту;</w:t>
      </w:r>
    </w:p>
    <w:bookmarkEnd w:id="271"/>
    <w:bookmarkStart w:name="z531" w:id="272"/>
    <w:p>
      <w:pPr>
        <w:spacing w:after="0"/>
        <w:ind w:left="0"/>
        <w:jc w:val="both"/>
      </w:pPr>
      <w:r>
        <w:rPr>
          <w:rFonts w:ascii="Times New Roman"/>
          <w:b w:val="false"/>
          <w:i w:val="false"/>
          <w:color w:val="000000"/>
          <w:sz w:val="28"/>
        </w:rPr>
        <w:t>
      196) Біріккен Ұлттар Ұйымының орнықты даму мақсаттарын құзыреті шегінде имплементациялау жөніндегі жұмысты қамтамасыз ету;</w:t>
      </w:r>
    </w:p>
    <w:bookmarkEnd w:id="272"/>
    <w:bookmarkStart w:name="z532" w:id="273"/>
    <w:p>
      <w:pPr>
        <w:spacing w:after="0"/>
        <w:ind w:left="0"/>
        <w:jc w:val="both"/>
      </w:pPr>
      <w:r>
        <w:rPr>
          <w:rFonts w:ascii="Times New Roman"/>
          <w:b w:val="false"/>
          <w:i w:val="false"/>
          <w:color w:val="000000"/>
          <w:sz w:val="28"/>
        </w:rPr>
        <w:t>
      197) қайырымдылық саласындағы заңнаманы жетілдіру мәселелері бойынша ұсыныстар әзірлеу;</w:t>
      </w:r>
    </w:p>
    <w:bookmarkEnd w:id="273"/>
    <w:bookmarkStart w:name="z533" w:id="274"/>
    <w:p>
      <w:pPr>
        <w:spacing w:after="0"/>
        <w:ind w:left="0"/>
        <w:jc w:val="both"/>
      </w:pPr>
      <w:r>
        <w:rPr>
          <w:rFonts w:ascii="Times New Roman"/>
          <w:b w:val="false"/>
          <w:i w:val="false"/>
          <w:color w:val="000000"/>
          <w:sz w:val="28"/>
        </w:rPr>
        <w:t>
      198) республикалық және жергілікті деңгейлерде қоғамдық кеңестердің қызметін үйлестіруді және әдістемелік қолдап отыруды жүзеге асыру;</w:t>
      </w:r>
    </w:p>
    <w:bookmarkEnd w:id="274"/>
    <w:bookmarkStart w:name="z534" w:id="275"/>
    <w:p>
      <w:pPr>
        <w:spacing w:after="0"/>
        <w:ind w:left="0"/>
        <w:jc w:val="both"/>
      </w:pPr>
      <w:r>
        <w:rPr>
          <w:rFonts w:ascii="Times New Roman"/>
          <w:b w:val="false"/>
          <w:i w:val="false"/>
          <w:color w:val="000000"/>
          <w:sz w:val="28"/>
        </w:rPr>
        <w:t>
      199) жыл сайын Қазақстан Республикасындағы қоғамдық кеңестердің қызметі туралы ұлттық баяндаманы дайындауды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асыру;</w:t>
      </w:r>
    </w:p>
    <w:bookmarkEnd w:id="275"/>
    <w:bookmarkStart w:name="z535" w:id="276"/>
    <w:p>
      <w:pPr>
        <w:spacing w:after="0"/>
        <w:ind w:left="0"/>
        <w:jc w:val="both"/>
      </w:pPr>
      <w:r>
        <w:rPr>
          <w:rFonts w:ascii="Times New Roman"/>
          <w:b w:val="false"/>
          <w:i w:val="false"/>
          <w:color w:val="000000"/>
          <w:sz w:val="28"/>
        </w:rPr>
        <w:t>
      200) қоғамдық кеңестердің құрамын қалыптастыру жөнінде, сондай-ақ жергілікті деңгейдегі сандық құрам жөнінде ұсынымдар тұжырымдау;</w:t>
      </w:r>
    </w:p>
    <w:bookmarkEnd w:id="276"/>
    <w:bookmarkStart w:name="z536" w:id="277"/>
    <w:p>
      <w:pPr>
        <w:spacing w:after="0"/>
        <w:ind w:left="0"/>
        <w:jc w:val="both"/>
      </w:pPr>
      <w:r>
        <w:rPr>
          <w:rFonts w:ascii="Times New Roman"/>
          <w:b w:val="false"/>
          <w:i w:val="false"/>
          <w:color w:val="000000"/>
          <w:sz w:val="28"/>
        </w:rPr>
        <w:t>
      201) мемлекет пен азаматтық қоғамның өзара іс-қимылы саласындағы мемлекеттік саясатты қалыптастыру және іске асыру жөніндегі мемлекеттік органдардың қызметін үйлестіру;</w:t>
      </w:r>
    </w:p>
    <w:bookmarkEnd w:id="277"/>
    <w:bookmarkStart w:name="z537" w:id="278"/>
    <w:p>
      <w:pPr>
        <w:spacing w:after="0"/>
        <w:ind w:left="0"/>
        <w:jc w:val="both"/>
      </w:pPr>
      <w:r>
        <w:rPr>
          <w:rFonts w:ascii="Times New Roman"/>
          <w:b w:val="false"/>
          <w:i w:val="false"/>
          <w:color w:val="000000"/>
          <w:sz w:val="28"/>
        </w:rPr>
        <w:t>
      202) волонтерлік қызмет саласындағы заңнаманың орындалуына мониторингті жүзеге асыру;</w:t>
      </w:r>
    </w:p>
    <w:bookmarkEnd w:id="278"/>
    <w:bookmarkStart w:name="z538" w:id="279"/>
    <w:p>
      <w:pPr>
        <w:spacing w:after="0"/>
        <w:ind w:left="0"/>
        <w:jc w:val="both"/>
      </w:pPr>
      <w:r>
        <w:rPr>
          <w:rFonts w:ascii="Times New Roman"/>
          <w:b w:val="false"/>
          <w:i w:val="false"/>
          <w:color w:val="000000"/>
          <w:sz w:val="28"/>
        </w:rPr>
        <w:t>
      203) волонтерлік қызмет саласын реттейтін заңнаманы жетілдіру мәселелері бойынша ұсыныстар әзірлеу және енгізу;</w:t>
      </w:r>
    </w:p>
    <w:bookmarkEnd w:id="279"/>
    <w:bookmarkStart w:name="z539" w:id="280"/>
    <w:p>
      <w:pPr>
        <w:spacing w:after="0"/>
        <w:ind w:left="0"/>
        <w:jc w:val="both"/>
      </w:pPr>
      <w:r>
        <w:rPr>
          <w:rFonts w:ascii="Times New Roman"/>
          <w:b w:val="false"/>
          <w:i w:val="false"/>
          <w:color w:val="000000"/>
          <w:sz w:val="28"/>
        </w:rPr>
        <w:t>
      204) мемлекеттік органдардың волонтерлік қызметті дамыту саласындағы қызметін әдістемелік сүйемелдеуді үйлестіру және ұйымдастыру;</w:t>
      </w:r>
    </w:p>
    <w:bookmarkEnd w:id="280"/>
    <w:bookmarkStart w:name="z540" w:id="281"/>
    <w:p>
      <w:pPr>
        <w:spacing w:after="0"/>
        <w:ind w:left="0"/>
        <w:jc w:val="both"/>
      </w:pPr>
      <w:r>
        <w:rPr>
          <w:rFonts w:ascii="Times New Roman"/>
          <w:b w:val="false"/>
          <w:i w:val="false"/>
          <w:color w:val="000000"/>
          <w:sz w:val="28"/>
        </w:rPr>
        <w:t>
      205) медиация мәселелерін реттейтін заңнаманы жетілдіру бойынша құқықтық мониторингті жүзеге асыру және ұсыныстар әзірлеу;</w:t>
      </w:r>
    </w:p>
    <w:bookmarkEnd w:id="281"/>
    <w:bookmarkStart w:name="z541" w:id="282"/>
    <w:p>
      <w:pPr>
        <w:spacing w:after="0"/>
        <w:ind w:left="0"/>
        <w:jc w:val="both"/>
      </w:pPr>
      <w:r>
        <w:rPr>
          <w:rFonts w:ascii="Times New Roman"/>
          <w:b w:val="false"/>
          <w:i w:val="false"/>
          <w:color w:val="000000"/>
          <w:sz w:val="28"/>
        </w:rPr>
        <w:t>
      206) медиаторлар ұйымдарының қызметін үйлестіру;</w:t>
      </w:r>
    </w:p>
    <w:bookmarkEnd w:id="282"/>
    <w:bookmarkStart w:name="z542" w:id="283"/>
    <w:p>
      <w:pPr>
        <w:spacing w:after="0"/>
        <w:ind w:left="0"/>
        <w:jc w:val="both"/>
      </w:pPr>
      <w:r>
        <w:rPr>
          <w:rFonts w:ascii="Times New Roman"/>
          <w:b w:val="false"/>
          <w:i w:val="false"/>
          <w:color w:val="000000"/>
          <w:sz w:val="28"/>
        </w:rPr>
        <w:t>
      207) өз құзыреті шегінде медиация мәселелері бойынша нормативтік құқықтық актілерді әзірлеу және бекіту;</w:t>
      </w:r>
    </w:p>
    <w:bookmarkEnd w:id="283"/>
    <w:bookmarkStart w:name="z543" w:id="284"/>
    <w:p>
      <w:pPr>
        <w:spacing w:after="0"/>
        <w:ind w:left="0"/>
        <w:jc w:val="both"/>
      </w:pPr>
      <w:r>
        <w:rPr>
          <w:rFonts w:ascii="Times New Roman"/>
          <w:b w:val="false"/>
          <w:i w:val="false"/>
          <w:color w:val="000000"/>
          <w:sz w:val="28"/>
        </w:rPr>
        <w:t>
      208) медиация жүйесінің жұмыс істеуін және дамуын қамтамасыз ету;</w:t>
      </w:r>
    </w:p>
    <w:bookmarkEnd w:id="284"/>
    <w:bookmarkStart w:name="z544" w:id="285"/>
    <w:p>
      <w:pPr>
        <w:spacing w:after="0"/>
        <w:ind w:left="0"/>
        <w:jc w:val="both"/>
      </w:pPr>
      <w:r>
        <w:rPr>
          <w:rFonts w:ascii="Times New Roman"/>
          <w:b w:val="false"/>
          <w:i w:val="false"/>
          <w:color w:val="000000"/>
          <w:sz w:val="28"/>
        </w:rPr>
        <w:t>
      209) медиаторлар ұйымдары, медиацияны қолдану тетіктері, негіздері мен шарттары туралы халықты хабардар етуді қамтамасыз ету;</w:t>
      </w:r>
    </w:p>
    <w:bookmarkEnd w:id="285"/>
    <w:bookmarkStart w:name="z545" w:id="286"/>
    <w:p>
      <w:pPr>
        <w:spacing w:after="0"/>
        <w:ind w:left="0"/>
        <w:jc w:val="both"/>
      </w:pPr>
      <w:r>
        <w:rPr>
          <w:rFonts w:ascii="Times New Roman"/>
          <w:b w:val="false"/>
          <w:i w:val="false"/>
          <w:color w:val="000000"/>
          <w:sz w:val="28"/>
        </w:rPr>
        <w:t>
      210) медиаторлар ұйымдарының тізілімін жүргізу;</w:t>
      </w:r>
    </w:p>
    <w:bookmarkEnd w:id="286"/>
    <w:bookmarkStart w:name="z546" w:id="287"/>
    <w:p>
      <w:pPr>
        <w:spacing w:after="0"/>
        <w:ind w:left="0"/>
        <w:jc w:val="both"/>
      </w:pPr>
      <w:r>
        <w:rPr>
          <w:rFonts w:ascii="Times New Roman"/>
          <w:b w:val="false"/>
          <w:i w:val="false"/>
          <w:color w:val="000000"/>
          <w:sz w:val="28"/>
        </w:rPr>
        <w:t>
      211) медиатор қызметін кәсіби негізде жүзеге асыратын отставкадағы судьялардың тізілімін жүргізу;</w:t>
      </w:r>
    </w:p>
    <w:bookmarkEnd w:id="287"/>
    <w:bookmarkStart w:name="z547" w:id="288"/>
    <w:p>
      <w:pPr>
        <w:spacing w:after="0"/>
        <w:ind w:left="0"/>
        <w:jc w:val="both"/>
      </w:pPr>
      <w:r>
        <w:rPr>
          <w:rFonts w:ascii="Times New Roman"/>
          <w:b w:val="false"/>
          <w:i w:val="false"/>
          <w:color w:val="000000"/>
          <w:sz w:val="28"/>
        </w:rPr>
        <w:t>
      212) мемлекеттік органдардың мемлекеттік әлеуметтік тапсырысты қалыптастыру, оның іске асырылу мониторингін және нәтижелерін бағалау жөніндегі қызметін үйлестіруді жүзеге асыру;</w:t>
      </w:r>
    </w:p>
    <w:bookmarkEnd w:id="288"/>
    <w:bookmarkStart w:name="z548" w:id="289"/>
    <w:p>
      <w:pPr>
        <w:spacing w:after="0"/>
        <w:ind w:left="0"/>
        <w:jc w:val="both"/>
      </w:pPr>
      <w:r>
        <w:rPr>
          <w:rFonts w:ascii="Times New Roman"/>
          <w:b w:val="false"/>
          <w:i w:val="false"/>
          <w:color w:val="000000"/>
          <w:sz w:val="28"/>
        </w:rPr>
        <w:t>
      213) мемлекеттік әлеуметтік тапсырысты қалыптастыруды, оның іске асырылу мониторингін және нәтижелерін бағалауды жүзеге асыратын мемлекеттік органдарға ақпараттық, консультативтік, әдістемелік қолдау көрсету;</w:t>
      </w:r>
    </w:p>
    <w:bookmarkEnd w:id="289"/>
    <w:bookmarkStart w:name="z549" w:id="290"/>
    <w:p>
      <w:pPr>
        <w:spacing w:after="0"/>
        <w:ind w:left="0"/>
        <w:jc w:val="both"/>
      </w:pPr>
      <w:r>
        <w:rPr>
          <w:rFonts w:ascii="Times New Roman"/>
          <w:b w:val="false"/>
          <w:i w:val="false"/>
          <w:color w:val="000000"/>
          <w:sz w:val="28"/>
        </w:rPr>
        <w:t>
      214)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290"/>
    <w:bookmarkStart w:name="z550" w:id="291"/>
    <w:p>
      <w:pPr>
        <w:spacing w:after="0"/>
        <w:ind w:left="0"/>
        <w:jc w:val="both"/>
      </w:pPr>
      <w:r>
        <w:rPr>
          <w:rFonts w:ascii="Times New Roman"/>
          <w:b w:val="false"/>
          <w:i w:val="false"/>
          <w:color w:val="000000"/>
          <w:sz w:val="28"/>
        </w:rPr>
        <w:t>
      215)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216) алып тасталды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552" w:id="292"/>
    <w:p>
      <w:pPr>
        <w:spacing w:after="0"/>
        <w:ind w:left="0"/>
        <w:jc w:val="both"/>
      </w:pPr>
      <w:r>
        <w:rPr>
          <w:rFonts w:ascii="Times New Roman"/>
          <w:b w:val="false"/>
          <w:i w:val="false"/>
          <w:color w:val="000000"/>
          <w:sz w:val="28"/>
        </w:rPr>
        <w:t>
      217) үкіметтік емес ұйымдардың дерекқорын қалыптастыру және оны жүргізуді жүзеге асыру;</w:t>
      </w:r>
    </w:p>
    <w:bookmarkEnd w:id="292"/>
    <w:bookmarkStart w:name="z553" w:id="293"/>
    <w:p>
      <w:pPr>
        <w:spacing w:after="0"/>
        <w:ind w:left="0"/>
        <w:jc w:val="both"/>
      </w:pPr>
      <w:r>
        <w:rPr>
          <w:rFonts w:ascii="Times New Roman"/>
          <w:b w:val="false"/>
          <w:i w:val="false"/>
          <w:color w:val="000000"/>
          <w:sz w:val="28"/>
        </w:rPr>
        <w:t>
      218) үкіметтік емес ұйымдардың дерекқорына енгізу үшін ұсынылатын мәліметтерді тексеруді жүзеге асыру;</w:t>
      </w:r>
    </w:p>
    <w:bookmarkEnd w:id="293"/>
    <w:bookmarkStart w:name="z554" w:id="294"/>
    <w:p>
      <w:pPr>
        <w:spacing w:after="0"/>
        <w:ind w:left="0"/>
        <w:jc w:val="both"/>
      </w:pPr>
      <w:r>
        <w:rPr>
          <w:rFonts w:ascii="Times New Roman"/>
          <w:b w:val="false"/>
          <w:i w:val="false"/>
          <w:color w:val="000000"/>
          <w:sz w:val="28"/>
        </w:rPr>
        <w:t>
      219) үкіметтік емес ұйымдарды гранттық қаржыландыру саласындағы оператордың оның қызметінің нәтижелері туралы есебін қарау;</w:t>
      </w:r>
    </w:p>
    <w:bookmarkEnd w:id="294"/>
    <w:bookmarkStart w:name="z555" w:id="295"/>
    <w:p>
      <w:pPr>
        <w:spacing w:after="0"/>
        <w:ind w:left="0"/>
        <w:jc w:val="both"/>
      </w:pPr>
      <w:r>
        <w:rPr>
          <w:rFonts w:ascii="Times New Roman"/>
          <w:b w:val="false"/>
          <w:i w:val="false"/>
          <w:color w:val="000000"/>
          <w:sz w:val="28"/>
        </w:rPr>
        <w:t>
      220) Қазақстан Республикасында волонтерлік қызмет туралы ақпаратты жинақтау мен қорытуды жүзеге асыру;</w:t>
      </w:r>
    </w:p>
    <w:bookmarkEnd w:id="295"/>
    <w:bookmarkStart w:name="z556" w:id="296"/>
    <w:p>
      <w:pPr>
        <w:spacing w:after="0"/>
        <w:ind w:left="0"/>
        <w:jc w:val="both"/>
      </w:pPr>
      <w:r>
        <w:rPr>
          <w:rFonts w:ascii="Times New Roman"/>
          <w:b w:val="false"/>
          <w:i w:val="false"/>
          <w:color w:val="000000"/>
          <w:sz w:val="28"/>
        </w:rPr>
        <w:t>
      221) волонтерлік қызметті қолдау және волонтерлік ұйымдар мен волонтерлерді волонтерлік бағдарламаларды (жобаларды) іске асыруға қатысуға және волонтерлік акцияларды өткізуге тарту тәртібі жөнінде әдістемелік ұсынымдар әзірлеу;</w:t>
      </w:r>
    </w:p>
    <w:bookmarkEnd w:id="296"/>
    <w:bookmarkStart w:name="z557" w:id="297"/>
    <w:p>
      <w:pPr>
        <w:spacing w:after="0"/>
        <w:ind w:left="0"/>
        <w:jc w:val="both"/>
      </w:pPr>
      <w:r>
        <w:rPr>
          <w:rFonts w:ascii="Times New Roman"/>
          <w:b w:val="false"/>
          <w:i w:val="false"/>
          <w:color w:val="000000"/>
          <w:sz w:val="28"/>
        </w:rPr>
        <w:t>
      222) волонтерлік қызмет саласында жеке, заңды тұлғалармен және мемлекеттік органдармен өзара іс-қимыл жасау;</w:t>
      </w:r>
    </w:p>
    <w:bookmarkEnd w:id="297"/>
    <w:bookmarkStart w:name="z558" w:id="298"/>
    <w:p>
      <w:pPr>
        <w:spacing w:after="0"/>
        <w:ind w:left="0"/>
        <w:jc w:val="both"/>
      </w:pPr>
      <w:r>
        <w:rPr>
          <w:rFonts w:ascii="Times New Roman"/>
          <w:b w:val="false"/>
          <w:i w:val="false"/>
          <w:color w:val="000000"/>
          <w:sz w:val="28"/>
        </w:rPr>
        <w:t>
      223) Министрліктің құзыретіне жататын мәселелер бойынша қоғамдық кеңестермен өзара іс-қимыл жасау;</w:t>
      </w:r>
    </w:p>
    <w:bookmarkEnd w:id="298"/>
    <w:bookmarkStart w:name="z559" w:id="299"/>
    <w:p>
      <w:pPr>
        <w:spacing w:after="0"/>
        <w:ind w:left="0"/>
        <w:jc w:val="both"/>
      </w:pPr>
      <w:r>
        <w:rPr>
          <w:rFonts w:ascii="Times New Roman"/>
          <w:b w:val="false"/>
          <w:i w:val="false"/>
          <w:color w:val="000000"/>
          <w:sz w:val="28"/>
        </w:rPr>
        <w:t>
      224) қоғамдық кеңестердің қызметін үйлестіру және әдістемелік қамтамасыз етуді жүзеге асыру;</w:t>
      </w:r>
    </w:p>
    <w:bookmarkEnd w:id="299"/>
    <w:bookmarkStart w:name="z560" w:id="300"/>
    <w:p>
      <w:pPr>
        <w:spacing w:after="0"/>
        <w:ind w:left="0"/>
        <w:jc w:val="both"/>
      </w:pPr>
      <w:r>
        <w:rPr>
          <w:rFonts w:ascii="Times New Roman"/>
          <w:b w:val="false"/>
          <w:i w:val="false"/>
          <w:color w:val="000000"/>
          <w:sz w:val="28"/>
        </w:rPr>
        <w:t>
      225) мемлекеттік жастар және отбасы саясаты саласында салааралық үйлестіруді жүзеге асыру;</w:t>
      </w:r>
    </w:p>
    <w:bookmarkEnd w:id="300"/>
    <w:bookmarkStart w:name="z561" w:id="301"/>
    <w:p>
      <w:pPr>
        <w:spacing w:after="0"/>
        <w:ind w:left="0"/>
        <w:jc w:val="both"/>
      </w:pPr>
      <w:r>
        <w:rPr>
          <w:rFonts w:ascii="Times New Roman"/>
          <w:b w:val="false"/>
          <w:i w:val="false"/>
          <w:color w:val="000000"/>
          <w:sz w:val="28"/>
        </w:rPr>
        <w:t>
      226) "Дарын" мемлекеттік жастар сыйлығын беру жөніндегі комиссияның жұмысын ұйымдастыру;</w:t>
      </w:r>
    </w:p>
    <w:bookmarkEnd w:id="301"/>
    <w:bookmarkStart w:name="z562" w:id="302"/>
    <w:p>
      <w:pPr>
        <w:spacing w:after="0"/>
        <w:ind w:left="0"/>
        <w:jc w:val="both"/>
      </w:pPr>
      <w:r>
        <w:rPr>
          <w:rFonts w:ascii="Times New Roman"/>
          <w:b w:val="false"/>
          <w:i w:val="false"/>
          <w:color w:val="000000"/>
          <w:sz w:val="28"/>
        </w:rPr>
        <w:t>
      227) мемлекеттік жастар саясатын іске асыру жөніндегі қызметті әдістемелік қамтамасыз етуді жүзеге асыру;</w:t>
      </w:r>
    </w:p>
    <w:bookmarkEnd w:id="302"/>
    <w:bookmarkStart w:name="z563" w:id="303"/>
    <w:p>
      <w:pPr>
        <w:spacing w:after="0"/>
        <w:ind w:left="0"/>
        <w:jc w:val="both"/>
      </w:pPr>
      <w:r>
        <w:rPr>
          <w:rFonts w:ascii="Times New Roman"/>
          <w:b w:val="false"/>
          <w:i w:val="false"/>
          <w:color w:val="000000"/>
          <w:sz w:val="28"/>
        </w:rPr>
        <w:t>
      228) мемлекеттік жастар саясатын қалыптастыру бойынша ұсыныстар тұжырымдау;</w:t>
      </w:r>
    </w:p>
    <w:bookmarkEnd w:id="303"/>
    <w:bookmarkStart w:name="z564" w:id="304"/>
    <w:p>
      <w:pPr>
        <w:spacing w:after="0"/>
        <w:ind w:left="0"/>
        <w:jc w:val="both"/>
      </w:pPr>
      <w:r>
        <w:rPr>
          <w:rFonts w:ascii="Times New Roman"/>
          <w:b w:val="false"/>
          <w:i w:val="false"/>
          <w:color w:val="000000"/>
          <w:sz w:val="28"/>
        </w:rPr>
        <w:t>
      229) мемлекеттік жастар саясатын іске асырудағы үрдістерді талдау мен болжауды жүзеге асыру;</w:t>
      </w:r>
    </w:p>
    <w:bookmarkEnd w:id="304"/>
    <w:bookmarkStart w:name="z565" w:id="305"/>
    <w:p>
      <w:pPr>
        <w:spacing w:after="0"/>
        <w:ind w:left="0"/>
        <w:jc w:val="both"/>
      </w:pPr>
      <w:r>
        <w:rPr>
          <w:rFonts w:ascii="Times New Roman"/>
          <w:b w:val="false"/>
          <w:i w:val="false"/>
          <w:color w:val="000000"/>
          <w:sz w:val="28"/>
        </w:rPr>
        <w:t>
      230) білім беру және тәрбиелеу жүйесінің ұйымдарына мемлекеттік жастар саясаты саласында қажетті консультативтік көмек көрсету;</w:t>
      </w:r>
    </w:p>
    <w:bookmarkEnd w:id="305"/>
    <w:bookmarkStart w:name="z566" w:id="306"/>
    <w:p>
      <w:pPr>
        <w:spacing w:after="0"/>
        <w:ind w:left="0"/>
        <w:jc w:val="both"/>
      </w:pPr>
      <w:r>
        <w:rPr>
          <w:rFonts w:ascii="Times New Roman"/>
          <w:b w:val="false"/>
          <w:i w:val="false"/>
          <w:color w:val="000000"/>
          <w:sz w:val="28"/>
        </w:rPr>
        <w:t>
      231) мемлекеттік жастар саясаты мәселелері бойынша жастар ұйымдарымен өзара іс-қимылды және ынтымақтастықты жүзеге асыру;</w:t>
      </w:r>
    </w:p>
    <w:bookmarkEnd w:id="306"/>
    <w:bookmarkStart w:name="z567" w:id="307"/>
    <w:p>
      <w:pPr>
        <w:spacing w:after="0"/>
        <w:ind w:left="0"/>
        <w:jc w:val="both"/>
      </w:pPr>
      <w:r>
        <w:rPr>
          <w:rFonts w:ascii="Times New Roman"/>
          <w:b w:val="false"/>
          <w:i w:val="false"/>
          <w:color w:val="000000"/>
          <w:sz w:val="28"/>
        </w:rPr>
        <w:t>
      232) үкіметтік емес ұйымдармен өзара іс-қимыл саласындағы уәкілетті орган айқындайтын тәртіппен мемлекеттік жастар саясаты мәселелері бойынша мемлекеттік әлеуметтік тапсырысты қалыптастыруды, оның іске асырылу мониторингін және нәтижелерін бағалауды жүзеге асыру;</w:t>
      </w:r>
    </w:p>
    <w:bookmarkEnd w:id="307"/>
    <w:bookmarkStart w:name="z568" w:id="308"/>
    <w:p>
      <w:pPr>
        <w:spacing w:after="0"/>
        <w:ind w:left="0"/>
        <w:jc w:val="both"/>
      </w:pPr>
      <w:r>
        <w:rPr>
          <w:rFonts w:ascii="Times New Roman"/>
          <w:b w:val="false"/>
          <w:i w:val="false"/>
          <w:color w:val="000000"/>
          <w:sz w:val="28"/>
        </w:rPr>
        <w:t>
      233) "Дарын" мемлекеттік жастар сыйлығын беру қағидаларын және оның номинацияларын әзірлеу және бекіту;</w:t>
      </w:r>
    </w:p>
    <w:bookmarkEnd w:id="308"/>
    <w:bookmarkStart w:name="z653" w:id="309"/>
    <w:p>
      <w:pPr>
        <w:spacing w:after="0"/>
        <w:ind w:left="0"/>
        <w:jc w:val="both"/>
      </w:pPr>
      <w:r>
        <w:rPr>
          <w:rFonts w:ascii="Times New Roman"/>
          <w:b w:val="false"/>
          <w:i w:val="false"/>
          <w:color w:val="000000"/>
          <w:sz w:val="28"/>
        </w:rPr>
        <w:t>
      233-1) "Дарын" мемлекеттік жастар сыйлығының ақшалай сыйақы мөлшерiн бекіту;</w:t>
      </w:r>
    </w:p>
    <w:bookmarkEnd w:id="309"/>
    <w:bookmarkStart w:name="z654" w:id="310"/>
    <w:p>
      <w:pPr>
        <w:spacing w:after="0"/>
        <w:ind w:left="0"/>
        <w:jc w:val="both"/>
      </w:pPr>
      <w:r>
        <w:rPr>
          <w:rFonts w:ascii="Times New Roman"/>
          <w:b w:val="false"/>
          <w:i w:val="false"/>
          <w:color w:val="000000"/>
          <w:sz w:val="28"/>
        </w:rPr>
        <w:t>
      233-2) "Тәуелсіздік ұрпақтары" грантын беру қағидаларын әзірлеу және бекіту;</w:t>
      </w:r>
    </w:p>
    <w:bookmarkEnd w:id="310"/>
    <w:bookmarkStart w:name="z655" w:id="311"/>
    <w:p>
      <w:pPr>
        <w:spacing w:after="0"/>
        <w:ind w:left="0"/>
        <w:jc w:val="both"/>
      </w:pPr>
      <w:r>
        <w:rPr>
          <w:rFonts w:ascii="Times New Roman"/>
          <w:b w:val="false"/>
          <w:i w:val="false"/>
          <w:color w:val="000000"/>
          <w:sz w:val="28"/>
        </w:rPr>
        <w:t>
      233-3) "Тәуелсіздік ұрпақтары" грантының мөлшері мен санын бекіту;</w:t>
      </w:r>
    </w:p>
    <w:bookmarkEnd w:id="311"/>
    <w:bookmarkStart w:name="z569" w:id="312"/>
    <w:p>
      <w:pPr>
        <w:spacing w:after="0"/>
        <w:ind w:left="0"/>
        <w:jc w:val="both"/>
      </w:pPr>
      <w:r>
        <w:rPr>
          <w:rFonts w:ascii="Times New Roman"/>
          <w:b w:val="false"/>
          <w:i w:val="false"/>
          <w:color w:val="000000"/>
          <w:sz w:val="28"/>
        </w:rPr>
        <w:t>
      234) жастардың волонтерлік қызметін дамытуға жәрдемдесу;</w:t>
      </w:r>
    </w:p>
    <w:bookmarkEnd w:id="312"/>
    <w:bookmarkStart w:name="z570" w:id="313"/>
    <w:p>
      <w:pPr>
        <w:spacing w:after="0"/>
        <w:ind w:left="0"/>
        <w:jc w:val="both"/>
      </w:pPr>
      <w:r>
        <w:rPr>
          <w:rFonts w:ascii="Times New Roman"/>
          <w:b w:val="false"/>
          <w:i w:val="false"/>
          <w:color w:val="000000"/>
          <w:sz w:val="28"/>
        </w:rPr>
        <w:t>
      235) "Қазақстан жастары" ұлттық баяндамасын дайындау және оны Қазақстан Республикасының Үкіметіне енгізу жөніндегі жұмысты ұйымдастыру және үйлестіру;</w:t>
      </w:r>
    </w:p>
    <w:bookmarkEnd w:id="313"/>
    <w:bookmarkStart w:name="z571" w:id="314"/>
    <w:p>
      <w:pPr>
        <w:spacing w:after="0"/>
        <w:ind w:left="0"/>
        <w:jc w:val="both"/>
      </w:pPr>
      <w:r>
        <w:rPr>
          <w:rFonts w:ascii="Times New Roman"/>
          <w:b w:val="false"/>
          <w:i w:val="false"/>
          <w:color w:val="000000"/>
          <w:sz w:val="28"/>
        </w:rPr>
        <w:t>
      236) Министрлік жанындағы Жастар ұйымдарын дамыту жөніндегі үйлестіру кеңесін құру және оның қызметін қамтамасыз ету;</w:t>
      </w:r>
    </w:p>
    <w:bookmarkEnd w:id="314"/>
    <w:bookmarkStart w:name="z572" w:id="315"/>
    <w:p>
      <w:pPr>
        <w:spacing w:after="0"/>
        <w:ind w:left="0"/>
        <w:jc w:val="both"/>
      </w:pPr>
      <w:r>
        <w:rPr>
          <w:rFonts w:ascii="Times New Roman"/>
          <w:b w:val="false"/>
          <w:i w:val="false"/>
          <w:color w:val="000000"/>
          <w:sz w:val="28"/>
        </w:rPr>
        <w:t>
      237) үкіметтік емес ұйымдардың адамгершілік-рухани дамуға бағытталған қызметін үйлестіру және қолдау;</w:t>
      </w:r>
    </w:p>
    <w:bookmarkEnd w:id="315"/>
    <w:bookmarkStart w:name="z573" w:id="316"/>
    <w:p>
      <w:pPr>
        <w:spacing w:after="0"/>
        <w:ind w:left="0"/>
        <w:jc w:val="both"/>
      </w:pPr>
      <w:r>
        <w:rPr>
          <w:rFonts w:ascii="Times New Roman"/>
          <w:b w:val="false"/>
          <w:i w:val="false"/>
          <w:color w:val="000000"/>
          <w:sz w:val="28"/>
        </w:rPr>
        <w:t>
      238) ұлттың әлеуметтік-мәдени кодын, қоғамның рухани және адамгершілік құндылықтарын қалыптастыруға бағытталған әлеуметтік жобаларды ұйымдастыру және үйлестіру;</w:t>
      </w:r>
    </w:p>
    <w:bookmarkEnd w:id="316"/>
    <w:bookmarkStart w:name="z574" w:id="317"/>
    <w:p>
      <w:pPr>
        <w:spacing w:after="0"/>
        <w:ind w:left="0"/>
        <w:jc w:val="both"/>
      </w:pPr>
      <w:r>
        <w:rPr>
          <w:rFonts w:ascii="Times New Roman"/>
          <w:b w:val="false"/>
          <w:i w:val="false"/>
          <w:color w:val="000000"/>
          <w:sz w:val="28"/>
        </w:rPr>
        <w:t>
      239) мүдделі мемлекеттік органдармен жастардың адамгершілік-рухани дамуы, отбасылық саясат саласында өзара іс-қимылды жүзеге асыру;</w:t>
      </w:r>
    </w:p>
    <w:bookmarkEnd w:id="317"/>
    <w:bookmarkStart w:name="z575" w:id="318"/>
    <w:p>
      <w:pPr>
        <w:spacing w:after="0"/>
        <w:ind w:left="0"/>
        <w:jc w:val="both"/>
      </w:pPr>
      <w:r>
        <w:rPr>
          <w:rFonts w:ascii="Times New Roman"/>
          <w:b w:val="false"/>
          <w:i w:val="false"/>
          <w:color w:val="000000"/>
          <w:sz w:val="28"/>
        </w:rPr>
        <w:t>
      240)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318"/>
    <w:bookmarkStart w:name="z576" w:id="319"/>
    <w:p>
      <w:pPr>
        <w:spacing w:after="0"/>
        <w:ind w:left="0"/>
        <w:jc w:val="both"/>
      </w:pPr>
      <w:r>
        <w:rPr>
          <w:rFonts w:ascii="Times New Roman"/>
          <w:b w:val="false"/>
          <w:i w:val="false"/>
          <w:color w:val="000000"/>
          <w:sz w:val="28"/>
        </w:rPr>
        <w:t>
      241) отбасы мәселелері бойынша республикалық және халықаралық іс-шараларды ұйымдастыру және өткізу;</w:t>
      </w:r>
    </w:p>
    <w:bookmarkEnd w:id="319"/>
    <w:bookmarkStart w:name="z577" w:id="320"/>
    <w:p>
      <w:pPr>
        <w:spacing w:after="0"/>
        <w:ind w:left="0"/>
        <w:jc w:val="both"/>
      </w:pPr>
      <w:r>
        <w:rPr>
          <w:rFonts w:ascii="Times New Roman"/>
          <w:b w:val="false"/>
          <w:i w:val="false"/>
          <w:color w:val="000000"/>
          <w:sz w:val="28"/>
        </w:rPr>
        <w:t>
      242) Қазақстан Республикасы Президентінің жанындағы Әйелдер істері және отбасылық-демографиялық саясат мәселелері жөніндегі ұлттық комиссиямен өзара іс-қимылды қамтамасыз ету;</w:t>
      </w:r>
    </w:p>
    <w:bookmarkEnd w:id="320"/>
    <w:bookmarkStart w:name="z578" w:id="321"/>
    <w:p>
      <w:pPr>
        <w:spacing w:after="0"/>
        <w:ind w:left="0"/>
        <w:jc w:val="both"/>
      </w:pPr>
      <w:r>
        <w:rPr>
          <w:rFonts w:ascii="Times New Roman"/>
          <w:b w:val="false"/>
          <w:i w:val="false"/>
          <w:color w:val="000000"/>
          <w:sz w:val="28"/>
        </w:rPr>
        <w:t>
      243) отбасылық саясат мәселелері бойынша орталық, жергілікті атқарушы органдардың және өзге де субъектілердің қызметін үйлестіру;</w:t>
      </w:r>
    </w:p>
    <w:bookmarkEnd w:id="321"/>
    <w:bookmarkStart w:name="z579" w:id="322"/>
    <w:p>
      <w:pPr>
        <w:spacing w:after="0"/>
        <w:ind w:left="0"/>
        <w:jc w:val="both"/>
      </w:pPr>
      <w:r>
        <w:rPr>
          <w:rFonts w:ascii="Times New Roman"/>
          <w:b w:val="false"/>
          <w:i w:val="false"/>
          <w:color w:val="000000"/>
          <w:sz w:val="28"/>
        </w:rPr>
        <w:t>
      244) отбасылық саясат саласындағы нормативтік құқықтық актілердің құқықтық мониторингін жүзеге асыру;</w:t>
      </w:r>
    </w:p>
    <w:bookmarkEnd w:id="322"/>
    <w:bookmarkStart w:name="z580" w:id="323"/>
    <w:p>
      <w:pPr>
        <w:spacing w:after="0"/>
        <w:ind w:left="0"/>
        <w:jc w:val="both"/>
      </w:pPr>
      <w:r>
        <w:rPr>
          <w:rFonts w:ascii="Times New Roman"/>
          <w:b w:val="false"/>
          <w:i w:val="false"/>
          <w:color w:val="000000"/>
          <w:sz w:val="28"/>
        </w:rPr>
        <w:t>
      245) үкіметтік емес ұйымдармен, отбасылармен жұмысты жүзеге асыратын дағдарыс орталықтарымен, олар өткізетін іс-шараларға тұрақты қатысуды қоса алғанда, өзара іс-қимыл жасау;</w:t>
      </w:r>
    </w:p>
    <w:bookmarkEnd w:id="323"/>
    <w:bookmarkStart w:name="z581" w:id="324"/>
    <w:p>
      <w:pPr>
        <w:spacing w:after="0"/>
        <w:ind w:left="0"/>
        <w:jc w:val="both"/>
      </w:pPr>
      <w:r>
        <w:rPr>
          <w:rFonts w:ascii="Times New Roman"/>
          <w:b w:val="false"/>
          <w:i w:val="false"/>
          <w:color w:val="000000"/>
          <w:sz w:val="28"/>
        </w:rPr>
        <w:t>
      246) отбасы мәселелері бойынша брифингтер мен өзге де бұқаралық іс-шаралар дайындау;</w:t>
      </w:r>
    </w:p>
    <w:bookmarkEnd w:id="324"/>
    <w:bookmarkStart w:name="z582" w:id="325"/>
    <w:p>
      <w:pPr>
        <w:spacing w:after="0"/>
        <w:ind w:left="0"/>
        <w:jc w:val="both"/>
      </w:pPr>
      <w:r>
        <w:rPr>
          <w:rFonts w:ascii="Times New Roman"/>
          <w:b w:val="false"/>
          <w:i w:val="false"/>
          <w:color w:val="000000"/>
          <w:sz w:val="28"/>
        </w:rPr>
        <w:t>
      247) отбасылық саясат саласындағы үрдістерді жүйелі талдау;</w:t>
      </w:r>
    </w:p>
    <w:bookmarkEnd w:id="325"/>
    <w:bookmarkStart w:name="z583" w:id="326"/>
    <w:p>
      <w:pPr>
        <w:spacing w:after="0"/>
        <w:ind w:left="0"/>
        <w:jc w:val="both"/>
      </w:pPr>
      <w:r>
        <w:rPr>
          <w:rFonts w:ascii="Times New Roman"/>
          <w:b w:val="false"/>
          <w:i w:val="false"/>
          <w:color w:val="000000"/>
          <w:sz w:val="28"/>
        </w:rPr>
        <w:t>
      248) құзыреті шегінде медиацияны, қайырымдылықты дамытуға жәрдемдесу және үйлестіру;</w:t>
      </w:r>
    </w:p>
    <w:bookmarkEnd w:id="326"/>
    <w:bookmarkStart w:name="z584" w:id="327"/>
    <w:p>
      <w:pPr>
        <w:spacing w:after="0"/>
        <w:ind w:left="0"/>
        <w:jc w:val="both"/>
      </w:pPr>
      <w:r>
        <w:rPr>
          <w:rFonts w:ascii="Times New Roman"/>
          <w:b w:val="false"/>
          <w:i w:val="false"/>
          <w:color w:val="000000"/>
          <w:sz w:val="28"/>
        </w:rPr>
        <w:t>
      249)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327"/>
    <w:bookmarkStart w:name="z585" w:id="328"/>
    <w:p>
      <w:pPr>
        <w:spacing w:after="0"/>
        <w:ind w:left="0"/>
        <w:jc w:val="both"/>
      </w:pPr>
      <w:r>
        <w:rPr>
          <w:rFonts w:ascii="Times New Roman"/>
          <w:b w:val="false"/>
          <w:i w:val="false"/>
          <w:color w:val="000000"/>
          <w:sz w:val="28"/>
        </w:rPr>
        <w:t>
      250) сәйкестікті растау жөніндегі органдарды және сәйкестігі міндетті расталуға жататын өнім жөніндегі зертханаларды құру, жаңғырту және жарақтандыру жөнінде ұсыныстар дайындау;</w:t>
      </w:r>
    </w:p>
    <w:bookmarkEnd w:id="328"/>
    <w:bookmarkStart w:name="z586" w:id="329"/>
    <w:p>
      <w:pPr>
        <w:spacing w:after="0"/>
        <w:ind w:left="0"/>
        <w:jc w:val="both"/>
      </w:pPr>
      <w:r>
        <w:rPr>
          <w:rFonts w:ascii="Times New Roman"/>
          <w:b w:val="false"/>
          <w:i w:val="false"/>
          <w:color w:val="000000"/>
          <w:sz w:val="28"/>
        </w:rPr>
        <w:t>
      251) белгіленген құзырет шеңберінде Қазақстан Республикасының Кәсіпкерлік кодексінде айқындалған тәртіппен тиісті техникалық регламенттер талаптарының сақталуын мемлекеттік бақылауды жүзеге асыру;</w:t>
      </w:r>
    </w:p>
    <w:bookmarkEnd w:id="329"/>
    <w:bookmarkStart w:name="z587" w:id="330"/>
    <w:p>
      <w:pPr>
        <w:spacing w:after="0"/>
        <w:ind w:left="0"/>
        <w:jc w:val="both"/>
      </w:pPr>
      <w:r>
        <w:rPr>
          <w:rFonts w:ascii="Times New Roman"/>
          <w:b w:val="false"/>
          <w:i w:val="false"/>
          <w:color w:val="000000"/>
          <w:sz w:val="28"/>
        </w:rPr>
        <w:t>
      252)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bookmarkEnd w:id="330"/>
    <w:bookmarkStart w:name="z588" w:id="331"/>
    <w:p>
      <w:pPr>
        <w:spacing w:after="0"/>
        <w:ind w:left="0"/>
        <w:jc w:val="both"/>
      </w:pPr>
      <w:r>
        <w:rPr>
          <w:rFonts w:ascii="Times New Roman"/>
          <w:b w:val="false"/>
          <w:i w:val="false"/>
          <w:color w:val="000000"/>
          <w:sz w:val="28"/>
        </w:rPr>
        <w:t>
      253)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bookmarkEnd w:id="331"/>
    <w:bookmarkStart w:name="z589" w:id="332"/>
    <w:p>
      <w:pPr>
        <w:spacing w:after="0"/>
        <w:ind w:left="0"/>
        <w:jc w:val="both"/>
      </w:pPr>
      <w:r>
        <w:rPr>
          <w:rFonts w:ascii="Times New Roman"/>
          <w:b w:val="false"/>
          <w:i w:val="false"/>
          <w:color w:val="000000"/>
          <w:sz w:val="28"/>
        </w:rPr>
        <w:t>
      254) диаспоралармен жұмысты үйлестіруді жүзеге асыру;</w:t>
      </w:r>
    </w:p>
    <w:bookmarkEnd w:id="332"/>
    <w:bookmarkStart w:name="z590" w:id="333"/>
    <w:p>
      <w:pPr>
        <w:spacing w:after="0"/>
        <w:ind w:left="0"/>
        <w:jc w:val="both"/>
      </w:pPr>
      <w:r>
        <w:rPr>
          <w:rFonts w:ascii="Times New Roman"/>
          <w:b w:val="false"/>
          <w:i w:val="false"/>
          <w:color w:val="000000"/>
          <w:sz w:val="28"/>
        </w:rPr>
        <w:t>
      255) республикада ішкі саяси тұрақтылықты, этносаралық келісімді нығайтуға бағытталған халықаралық, республикалық және өзге де іс-шаралар, акциялар мен конкурстар өткізуді ұйымдастыру;</w:t>
      </w:r>
    </w:p>
    <w:bookmarkEnd w:id="333"/>
    <w:bookmarkStart w:name="z591" w:id="334"/>
    <w:p>
      <w:pPr>
        <w:spacing w:after="0"/>
        <w:ind w:left="0"/>
        <w:jc w:val="both"/>
      </w:pPr>
      <w:r>
        <w:rPr>
          <w:rFonts w:ascii="Times New Roman"/>
          <w:b w:val="false"/>
          <w:i w:val="false"/>
          <w:color w:val="000000"/>
          <w:sz w:val="28"/>
        </w:rPr>
        <w:t>
      256) республикадағы этносаралық келісімге зерделеу және талдау жүргізу;</w:t>
      </w:r>
    </w:p>
    <w:bookmarkEnd w:id="334"/>
    <w:bookmarkStart w:name="z592" w:id="335"/>
    <w:p>
      <w:pPr>
        <w:spacing w:after="0"/>
        <w:ind w:left="0"/>
        <w:jc w:val="both"/>
      </w:pPr>
      <w:r>
        <w:rPr>
          <w:rFonts w:ascii="Times New Roman"/>
          <w:b w:val="false"/>
          <w:i w:val="false"/>
          <w:color w:val="000000"/>
          <w:sz w:val="28"/>
        </w:rPr>
        <w:t>
      257) этносаралық қатынастар мәселелері бойынша ведомствоаралық өзара іс-қимылды үйлестіру;</w:t>
      </w:r>
    </w:p>
    <w:bookmarkEnd w:id="335"/>
    <w:bookmarkStart w:name="z593" w:id="336"/>
    <w:p>
      <w:pPr>
        <w:spacing w:after="0"/>
        <w:ind w:left="0"/>
        <w:jc w:val="both"/>
      </w:pPr>
      <w:r>
        <w:rPr>
          <w:rFonts w:ascii="Times New Roman"/>
          <w:b w:val="false"/>
          <w:i w:val="false"/>
          <w:color w:val="000000"/>
          <w:sz w:val="28"/>
        </w:rPr>
        <w:t>
      258) этносаралық келісім мен төзімділікті нығайту бойынша жастар ұйымдарымен өзара іс-қимылды және ынтымақтастықты жүзеге асыру;</w:t>
      </w:r>
    </w:p>
    <w:bookmarkEnd w:id="336"/>
    <w:bookmarkStart w:name="z594" w:id="337"/>
    <w:p>
      <w:pPr>
        <w:spacing w:after="0"/>
        <w:ind w:left="0"/>
        <w:jc w:val="both"/>
      </w:pPr>
      <w:r>
        <w:rPr>
          <w:rFonts w:ascii="Times New Roman"/>
          <w:b w:val="false"/>
          <w:i w:val="false"/>
          <w:color w:val="000000"/>
          <w:sz w:val="28"/>
        </w:rPr>
        <w:t>
      259) үкіметтік емес ұйымдармен өзара іс-қимыл саласындағы уәкілетті орган айқындайтын тәртіппен жастар арасында этносаралық келісім мен толеранттылықты нығайту мәселелері бойынша мемлекеттік әлеуметтік тапсырысты қалыптастыруды, оның іске асырылу мониторингін және нәтижелерін бағалауды жүзеге асыру;</w:t>
      </w:r>
    </w:p>
    <w:bookmarkEnd w:id="337"/>
    <w:bookmarkStart w:name="z623" w:id="338"/>
    <w:p>
      <w:pPr>
        <w:spacing w:after="0"/>
        <w:ind w:left="0"/>
        <w:jc w:val="both"/>
      </w:pPr>
      <w:r>
        <w:rPr>
          <w:rFonts w:ascii="Times New Roman"/>
          <w:b w:val="false"/>
          <w:i w:val="false"/>
          <w:color w:val="000000"/>
          <w:sz w:val="28"/>
        </w:rPr>
        <w:t>
      259-1) сараптама тобын құру, сондай-ақ балаға қатысты кибербуллинг фактілері бойынша өтінішті қарау қағидаларын әзірлеу және бекіту;</w:t>
      </w:r>
    </w:p>
    <w:bookmarkEnd w:id="338"/>
    <w:bookmarkStart w:name="z14" w:id="339"/>
    <w:p>
      <w:pPr>
        <w:spacing w:after="0"/>
        <w:ind w:left="0"/>
        <w:jc w:val="both"/>
      </w:pPr>
      <w:r>
        <w:rPr>
          <w:rFonts w:ascii="Times New Roman"/>
          <w:b w:val="false"/>
          <w:i w:val="false"/>
          <w:color w:val="000000"/>
          <w:sz w:val="28"/>
        </w:rPr>
        <w:t>
      259-2)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жасау қағидаларын әзірлеу және бекіту;</w:t>
      </w:r>
    </w:p>
    <w:bookmarkEnd w:id="339"/>
    <w:bookmarkStart w:name="z15" w:id="340"/>
    <w:p>
      <w:pPr>
        <w:spacing w:after="0"/>
        <w:ind w:left="0"/>
        <w:jc w:val="both"/>
      </w:pPr>
      <w:r>
        <w:rPr>
          <w:rFonts w:ascii="Times New Roman"/>
          <w:b w:val="false"/>
          <w:i w:val="false"/>
          <w:color w:val="000000"/>
          <w:sz w:val="28"/>
        </w:rPr>
        <w:t xml:space="preserve">
      259-3) байланыс операторларына және (немесе) онлайн-платформалардың меншік иелеріне және (немесе) заңды өкілдеріне және (немесе) мемлекеттік техникалық қызметке "Байланыс туралы" Қазақстан Республикасының Заңы 41-1-бабының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нұсқаманың күшін жою және интернет-ресурсқа қол жеткізуді қайта бастау туралы тапсырма;</w:t>
      </w:r>
    </w:p>
    <w:bookmarkEnd w:id="340"/>
    <w:bookmarkStart w:name="z16" w:id="341"/>
    <w:p>
      <w:pPr>
        <w:spacing w:after="0"/>
        <w:ind w:left="0"/>
        <w:jc w:val="both"/>
      </w:pPr>
      <w:r>
        <w:rPr>
          <w:rFonts w:ascii="Times New Roman"/>
          <w:b w:val="false"/>
          <w:i w:val="false"/>
          <w:color w:val="000000"/>
          <w:sz w:val="28"/>
        </w:rPr>
        <w:t>
      259-4) интернет-ресурсқа қол жеткізуді қайта бастау қағидаларын әзірлеу және бекіту;</w:t>
      </w:r>
    </w:p>
    <w:bookmarkEnd w:id="341"/>
    <w:bookmarkStart w:name="z17" w:id="342"/>
    <w:p>
      <w:pPr>
        <w:spacing w:after="0"/>
        <w:ind w:left="0"/>
        <w:jc w:val="both"/>
      </w:pPr>
      <w:r>
        <w:rPr>
          <w:rFonts w:ascii="Times New Roman"/>
          <w:b w:val="false"/>
          <w:i w:val="false"/>
          <w:color w:val="000000"/>
          <w:sz w:val="28"/>
        </w:rPr>
        <w:t>
      259-5) шетелдік онлайн-платформалардың және (немесе) лездік хабар алмасу сервистерінің бұқаралық ақпарат құралдары саласындағы уәкілетті органмен өзара іс-қимылды жүзеге асыратын заңды өкілдерінің тізілімін жүргізу;</w:t>
      </w:r>
    </w:p>
    <w:bookmarkEnd w:id="342"/>
    <w:bookmarkStart w:name="z18" w:id="343"/>
    <w:p>
      <w:pPr>
        <w:spacing w:after="0"/>
        <w:ind w:left="0"/>
        <w:jc w:val="both"/>
      </w:pPr>
      <w:r>
        <w:rPr>
          <w:rFonts w:ascii="Times New Roman"/>
          <w:b w:val="false"/>
          <w:i w:val="false"/>
          <w:color w:val="000000"/>
          <w:sz w:val="28"/>
        </w:rPr>
        <w:t>
      259-6) шетелдік онлайн-платформалардың және (немесе) лездік хабар алмасу сервистерінің бұқаралық ақпарат құралдары саласындағы уәкілетті органмен өзара іс-қимылды жүзеге асыратын заңды өкілдерінің тізілімін жүргізу қағидаларын әзірлеу және бекіту;</w:t>
      </w:r>
    </w:p>
    <w:bookmarkEnd w:id="343"/>
    <w:bookmarkStart w:name="z624" w:id="344"/>
    <w:p>
      <w:pPr>
        <w:spacing w:after="0"/>
        <w:ind w:left="0"/>
        <w:jc w:val="both"/>
      </w:pPr>
      <w:r>
        <w:rPr>
          <w:rFonts w:ascii="Times New Roman"/>
          <w:b w:val="false"/>
          <w:i w:val="false"/>
          <w:color w:val="000000"/>
          <w:sz w:val="28"/>
        </w:rPr>
        <w:t>
      259-7) жыл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ұсыну;</w:t>
      </w:r>
    </w:p>
    <w:bookmarkEnd w:id="344"/>
    <w:bookmarkStart w:name="z625" w:id="345"/>
    <w:p>
      <w:pPr>
        <w:spacing w:after="0"/>
        <w:ind w:left="0"/>
        <w:jc w:val="both"/>
      </w:pPr>
      <w:r>
        <w:rPr>
          <w:rFonts w:ascii="Times New Roman"/>
          <w:b w:val="false"/>
          <w:i w:val="false"/>
          <w:color w:val="000000"/>
          <w:sz w:val="28"/>
        </w:rPr>
        <w:t>
      259-8) мемлекеттік гранттарды қалыптастыру, беру, мониторингтеу және олардың тиімділігін бағалау қағидаларын әзірлеу және бекіту;</w:t>
      </w:r>
    </w:p>
    <w:bookmarkEnd w:id="345"/>
    <w:bookmarkStart w:name="z626" w:id="346"/>
    <w:p>
      <w:pPr>
        <w:spacing w:after="0"/>
        <w:ind w:left="0"/>
        <w:jc w:val="both"/>
      </w:pPr>
      <w:r>
        <w:rPr>
          <w:rFonts w:ascii="Times New Roman"/>
          <w:b w:val="false"/>
          <w:i w:val="false"/>
          <w:color w:val="000000"/>
          <w:sz w:val="28"/>
        </w:rPr>
        <w:t>
      259-9) орталық мемлекеттік органдардың құзыретіне жататын мемлекеттік гранттар бағыттарының тізбесін Үйлестіру кеңесінің қарауына жіберу;</w:t>
      </w:r>
    </w:p>
    <w:bookmarkEnd w:id="346"/>
    <w:bookmarkStart w:name="z627" w:id="347"/>
    <w:p>
      <w:pPr>
        <w:spacing w:after="0"/>
        <w:ind w:left="0"/>
        <w:jc w:val="both"/>
      </w:pPr>
      <w:r>
        <w:rPr>
          <w:rFonts w:ascii="Times New Roman"/>
          <w:b w:val="false"/>
          <w:i w:val="false"/>
          <w:color w:val="000000"/>
          <w:sz w:val="28"/>
        </w:rPr>
        <w:t>
      259-10) Үйлестіру кеңесінің мемлекеттік гранттардың бағыттары бойынша ұсынымдарын олардың құзыретіне сәйкес орталық мемлекеттік органдарға жіберу;</w:t>
      </w:r>
    </w:p>
    <w:bookmarkEnd w:id="347"/>
    <w:bookmarkStart w:name="z628" w:id="348"/>
    <w:p>
      <w:pPr>
        <w:spacing w:after="0"/>
        <w:ind w:left="0"/>
        <w:jc w:val="both"/>
      </w:pPr>
      <w:r>
        <w:rPr>
          <w:rFonts w:ascii="Times New Roman"/>
          <w:b w:val="false"/>
          <w:i w:val="false"/>
          <w:color w:val="000000"/>
          <w:sz w:val="28"/>
        </w:rPr>
        <w:t>
      259-11) стратегиялық әріптестікті іске асыруға арналған мемлекеттік тапсырысты жүзеге асыру қағидаларын әзірлеу және бекіту;</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259-12) алып тасталды – ҚР Үкіметінің 30.06.2023 </w:t>
      </w:r>
      <w:r>
        <w:rPr>
          <w:rFonts w:ascii="Times New Roman"/>
          <w:b w:val="false"/>
          <w:i w:val="false"/>
          <w:color w:val="00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40" w:id="349"/>
    <w:p>
      <w:pPr>
        <w:spacing w:after="0"/>
        <w:ind w:left="0"/>
        <w:jc w:val="both"/>
      </w:pPr>
      <w:r>
        <w:rPr>
          <w:rFonts w:ascii="Times New Roman"/>
          <w:b w:val="false"/>
          <w:i w:val="false"/>
          <w:color w:val="000000"/>
          <w:sz w:val="28"/>
        </w:rPr>
        <w:t>
      259-13) стратегиялық әріптестікті іске асыруға арналған мемлекеттік тапсырыстың бағыттарын айқындау;</w:t>
      </w:r>
    </w:p>
    <w:bookmarkEnd w:id="349"/>
    <w:bookmarkStart w:name="z641" w:id="350"/>
    <w:p>
      <w:pPr>
        <w:spacing w:after="0"/>
        <w:ind w:left="0"/>
        <w:jc w:val="both"/>
      </w:pPr>
      <w:r>
        <w:rPr>
          <w:rFonts w:ascii="Times New Roman"/>
          <w:b w:val="false"/>
          <w:i w:val="false"/>
          <w:color w:val="000000"/>
          <w:sz w:val="28"/>
        </w:rPr>
        <w:t>
      259-14)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350"/>
    <w:bookmarkStart w:name="z630" w:id="351"/>
    <w:p>
      <w:pPr>
        <w:spacing w:after="0"/>
        <w:ind w:left="0"/>
        <w:jc w:val="both"/>
      </w:pPr>
      <w:r>
        <w:rPr>
          <w:rFonts w:ascii="Times New Roman"/>
          <w:b w:val="false"/>
          <w:i w:val="false"/>
          <w:color w:val="000000"/>
          <w:sz w:val="28"/>
        </w:rPr>
        <w:t>
      259-15)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351"/>
    <w:bookmarkStart w:name="z632" w:id="352"/>
    <w:p>
      <w:pPr>
        <w:spacing w:after="0"/>
        <w:ind w:left="0"/>
        <w:jc w:val="both"/>
      </w:pPr>
      <w:r>
        <w:rPr>
          <w:rFonts w:ascii="Times New Roman"/>
          <w:b w:val="false"/>
          <w:i w:val="false"/>
          <w:color w:val="000000"/>
          <w:sz w:val="28"/>
        </w:rPr>
        <w:t>
      259-16)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352"/>
    <w:bookmarkStart w:name="z631" w:id="353"/>
    <w:p>
      <w:pPr>
        <w:spacing w:after="0"/>
        <w:ind w:left="0"/>
        <w:jc w:val="both"/>
      </w:pPr>
      <w:r>
        <w:rPr>
          <w:rFonts w:ascii="Times New Roman"/>
          <w:b w:val="false"/>
          <w:i w:val="false"/>
          <w:color w:val="000000"/>
          <w:sz w:val="28"/>
        </w:rPr>
        <w:t>
      259-17)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353"/>
    <w:bookmarkStart w:name="z642" w:id="354"/>
    <w:p>
      <w:pPr>
        <w:spacing w:after="0"/>
        <w:ind w:left="0"/>
        <w:jc w:val="both"/>
      </w:pPr>
      <w:r>
        <w:rPr>
          <w:rFonts w:ascii="Times New Roman"/>
          <w:b w:val="false"/>
          <w:i w:val="false"/>
          <w:color w:val="000000"/>
          <w:sz w:val="28"/>
        </w:rPr>
        <w:t>
      259-18) қайырымдылық саласындағы мемлекеттік саясатты іске асыру;</w:t>
      </w:r>
    </w:p>
    <w:bookmarkEnd w:id="354"/>
    <w:bookmarkStart w:name="z633" w:id="355"/>
    <w:p>
      <w:pPr>
        <w:spacing w:after="0"/>
        <w:ind w:left="0"/>
        <w:jc w:val="both"/>
      </w:pPr>
      <w:r>
        <w:rPr>
          <w:rFonts w:ascii="Times New Roman"/>
          <w:b w:val="false"/>
          <w:i w:val="false"/>
          <w:color w:val="000000"/>
          <w:sz w:val="28"/>
        </w:rPr>
        <w:t>
      259-19) қайырымдылық саласындағы жеке, заңды тұлғалармен және мемлекеттік органдармен өзара іс-қимыл жасасу;</w:t>
      </w:r>
    </w:p>
    <w:bookmarkEnd w:id="355"/>
    <w:bookmarkStart w:name="z635" w:id="356"/>
    <w:p>
      <w:pPr>
        <w:spacing w:after="0"/>
        <w:ind w:left="0"/>
        <w:jc w:val="both"/>
      </w:pPr>
      <w:r>
        <w:rPr>
          <w:rFonts w:ascii="Times New Roman"/>
          <w:b w:val="false"/>
          <w:i w:val="false"/>
          <w:color w:val="000000"/>
          <w:sz w:val="28"/>
        </w:rPr>
        <w:t>
      259-20) қайырымдылық саласындағы құрметті атақ беру қағидаларын әзірлеу және бекіту;</w:t>
      </w:r>
    </w:p>
    <w:bookmarkEnd w:id="356"/>
    <w:bookmarkStart w:name="z636" w:id="357"/>
    <w:p>
      <w:pPr>
        <w:spacing w:after="0"/>
        <w:ind w:left="0"/>
        <w:jc w:val="both"/>
      </w:pPr>
      <w:r>
        <w:rPr>
          <w:rFonts w:ascii="Times New Roman"/>
          <w:b w:val="false"/>
          <w:i w:val="false"/>
          <w:color w:val="000000"/>
          <w:sz w:val="28"/>
        </w:rPr>
        <w:t>
      259-21) қайырымдылық саласындағы құрметті атақ беру;</w:t>
      </w:r>
    </w:p>
    <w:bookmarkEnd w:id="357"/>
    <w:bookmarkStart w:name="z637" w:id="358"/>
    <w:p>
      <w:pPr>
        <w:spacing w:after="0"/>
        <w:ind w:left="0"/>
        <w:jc w:val="both"/>
      </w:pPr>
      <w:r>
        <w:rPr>
          <w:rFonts w:ascii="Times New Roman"/>
          <w:b w:val="false"/>
          <w:i w:val="false"/>
          <w:color w:val="000000"/>
          <w:sz w:val="28"/>
        </w:rPr>
        <w:t>
      259-22) орталық және жергілікті атқарушы органдардың волонтерлік қызметті ұйымдастыру бөлігіндегі қызметін үйлестіру;</w:t>
      </w:r>
    </w:p>
    <w:bookmarkEnd w:id="358"/>
    <w:bookmarkStart w:name="z638" w:id="359"/>
    <w:p>
      <w:pPr>
        <w:spacing w:after="0"/>
        <w:ind w:left="0"/>
        <w:jc w:val="both"/>
      </w:pPr>
      <w:r>
        <w:rPr>
          <w:rFonts w:ascii="Times New Roman"/>
          <w:b w:val="false"/>
          <w:i w:val="false"/>
          <w:color w:val="000000"/>
          <w:sz w:val="28"/>
        </w:rPr>
        <w:t>
      259-23) волонтерлік қызметті есепке алу тізілімін жүргізу;</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 259-24) тармақшамен толықтыру көзделген - ҚР Үкіметінің 19.10.2022 </w:t>
      </w:r>
      <w:r>
        <w:rPr>
          <w:rFonts w:ascii="Times New Roman"/>
          <w:b w:val="false"/>
          <w:i w:val="false"/>
          <w:color w:val="ff0000"/>
          <w:sz w:val="28"/>
        </w:rPr>
        <w:t>№ 834</w:t>
      </w:r>
      <w:r>
        <w:rPr>
          <w:rFonts w:ascii="Times New Roman"/>
          <w:b w:val="false"/>
          <w:i w:val="false"/>
          <w:color w:val="ff0000"/>
          <w:sz w:val="28"/>
        </w:rPr>
        <w:t xml:space="preserve"> қаулысымен (01.01.2024 бастап қолданысқа енгізіледі).</w:t>
      </w:r>
      <w:r>
        <w:br/>
      </w:r>
      <w:r>
        <w:rPr>
          <w:rFonts w:ascii="Times New Roman"/>
          <w:b w:val="false"/>
          <w:i w:val="false"/>
          <w:color w:val="000000"/>
          <w:sz w:val="28"/>
        </w:rPr>
        <w:t>
</w:t>
      </w:r>
    </w:p>
    <w:bookmarkStart w:name="z656" w:id="360"/>
    <w:p>
      <w:pPr>
        <w:spacing w:after="0"/>
        <w:ind w:left="0"/>
        <w:jc w:val="both"/>
      </w:pPr>
      <w:r>
        <w:rPr>
          <w:rFonts w:ascii="Times New Roman"/>
          <w:b w:val="false"/>
          <w:i w:val="false"/>
          <w:color w:val="000000"/>
          <w:sz w:val="28"/>
        </w:rPr>
        <w:t>
      259-25) арнайы құқық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bookmarkEnd w:id="360"/>
    <w:bookmarkStart w:name="z658" w:id="361"/>
    <w:p>
      <w:pPr>
        <w:spacing w:after="0"/>
        <w:ind w:left="0"/>
        <w:jc w:val="both"/>
      </w:pPr>
      <w:r>
        <w:rPr>
          <w:rFonts w:ascii="Times New Roman"/>
          <w:b w:val="false"/>
          <w:i w:val="false"/>
          <w:color w:val="000000"/>
          <w:sz w:val="28"/>
        </w:rPr>
        <w:t>
      259-25) кәсіптер тізіліміне өзгерістер мен толықтырулар енгізу бойынша кәсіптік біліктілікті тану саласындағы уәкілетті органға ұсыныстар енгізу;</w:t>
      </w:r>
    </w:p>
    <w:bookmarkEnd w:id="361"/>
    <w:bookmarkStart w:name="z659" w:id="362"/>
    <w:p>
      <w:pPr>
        <w:spacing w:after="0"/>
        <w:ind w:left="0"/>
        <w:jc w:val="both"/>
      </w:pPr>
      <w:r>
        <w:rPr>
          <w:rFonts w:ascii="Times New Roman"/>
          <w:b w:val="false"/>
          <w:i w:val="false"/>
          <w:color w:val="000000"/>
          <w:sz w:val="28"/>
        </w:rPr>
        <w:t>
      259-26) кәсіптік стандарттарды әзірлеу және (немесе) өзектілендіру жөніндегі ұсыныстарды тұжырымдау және оларды кәсіптік біліктілікті тану саласындағы уәкілетті органға жіберу;</w:t>
      </w:r>
    </w:p>
    <w:bookmarkEnd w:id="362"/>
    <w:bookmarkStart w:name="z660" w:id="363"/>
    <w:p>
      <w:pPr>
        <w:spacing w:after="0"/>
        <w:ind w:left="0"/>
        <w:jc w:val="both"/>
      </w:pPr>
      <w:r>
        <w:rPr>
          <w:rFonts w:ascii="Times New Roman"/>
          <w:b w:val="false"/>
          <w:i w:val="false"/>
          <w:color w:val="000000"/>
          <w:sz w:val="28"/>
        </w:rPr>
        <w:t>
      259-27)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363"/>
    <w:bookmarkStart w:name="z661" w:id="364"/>
    <w:p>
      <w:pPr>
        <w:spacing w:after="0"/>
        <w:ind w:left="0"/>
        <w:jc w:val="both"/>
      </w:pPr>
      <w:r>
        <w:rPr>
          <w:rFonts w:ascii="Times New Roman"/>
          <w:b w:val="false"/>
          <w:i w:val="false"/>
          <w:color w:val="000000"/>
          <w:sz w:val="28"/>
        </w:rPr>
        <w:t>
      259-28) кәсіптік біліктілікті тану шарттары бойынша кәсіптік біліктілікті тану саласындағы уәкілетті органға ұсыныстар енгізу;</w:t>
      </w:r>
    </w:p>
    <w:bookmarkEnd w:id="364"/>
    <w:bookmarkStart w:name="z662" w:id="365"/>
    <w:p>
      <w:pPr>
        <w:spacing w:after="0"/>
        <w:ind w:left="0"/>
        <w:jc w:val="both"/>
      </w:pPr>
      <w:r>
        <w:rPr>
          <w:rFonts w:ascii="Times New Roman"/>
          <w:b w:val="false"/>
          <w:i w:val="false"/>
          <w:color w:val="000000"/>
          <w:sz w:val="28"/>
        </w:rPr>
        <w:t>
      259-29) кәсіптік біліктілік жөніндегі салалық кеңестер туралы ережені әзірлеу және бекіту;</w:t>
      </w:r>
    </w:p>
    <w:bookmarkEnd w:id="365"/>
    <w:bookmarkStart w:name="z595" w:id="366"/>
    <w:p>
      <w:pPr>
        <w:spacing w:after="0"/>
        <w:ind w:left="0"/>
        <w:jc w:val="both"/>
      </w:pPr>
      <w:r>
        <w:rPr>
          <w:rFonts w:ascii="Times New Roman"/>
          <w:b w:val="false"/>
          <w:i w:val="false"/>
          <w:color w:val="000000"/>
          <w:sz w:val="28"/>
        </w:rPr>
        <w:t>
      260) Қазақстан Республикасының заңдарында, Қазақстан Республикасы Президентінің және Үкіметінің актілерінде көзделген өзге де функцияларды жүзеге асыру.</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22.07.2022 </w:t>
      </w:r>
      <w:r>
        <w:rPr>
          <w:rFonts w:ascii="Times New Roman"/>
          <w:b w:val="false"/>
          <w:i w:val="false"/>
          <w:color w:val="000000"/>
          <w:sz w:val="28"/>
        </w:rPr>
        <w:t>№ 515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15.12.2022 </w:t>
      </w:r>
      <w:r>
        <w:rPr>
          <w:rFonts w:ascii="Times New Roman"/>
          <w:b w:val="false"/>
          <w:i w:val="false"/>
          <w:color w:val="000000"/>
          <w:sz w:val="28"/>
        </w:rPr>
        <w:t>№ 1006</w:t>
      </w:r>
      <w:r>
        <w:rPr>
          <w:rFonts w:ascii="Times New Roman"/>
          <w:b w:val="false"/>
          <w:i w:val="false"/>
          <w:color w:val="ff0000"/>
          <w:sz w:val="28"/>
        </w:rPr>
        <w:t xml:space="preserve">;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14.04.2023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30.06.2023 </w:t>
      </w:r>
      <w:r>
        <w:rPr>
          <w:rFonts w:ascii="Times New Roman"/>
          <w:b w:val="false"/>
          <w:i w:val="false"/>
          <w:color w:val="00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қаулыларымен.</w:t>
      </w:r>
      <w:r>
        <w:br/>
      </w:r>
      <w:r>
        <w:rPr>
          <w:rFonts w:ascii="Times New Roman"/>
          <w:b w:val="false"/>
          <w:i w:val="false"/>
          <w:color w:val="000000"/>
          <w:sz w:val="28"/>
        </w:rPr>
        <w:t>
</w:t>
      </w:r>
    </w:p>
    <w:bookmarkStart w:name="z596" w:id="367"/>
    <w:p>
      <w:pPr>
        <w:spacing w:after="0"/>
        <w:ind w:left="0"/>
        <w:jc w:val="left"/>
      </w:pPr>
      <w:r>
        <w:rPr>
          <w:rFonts w:ascii="Times New Roman"/>
          <w:b/>
          <w:i w:val="false"/>
          <w:color w:val="000000"/>
        </w:rPr>
        <w:t xml:space="preserve"> 3-тарау. Министрліктің бірінші басшысының, алқалы органдардың мәртебесі, өкілеттіктері</w:t>
      </w:r>
    </w:p>
    <w:bookmarkEnd w:id="367"/>
    <w:bookmarkStart w:name="z597" w:id="368"/>
    <w:p>
      <w:pPr>
        <w:spacing w:after="0"/>
        <w:ind w:left="0"/>
        <w:jc w:val="both"/>
      </w:pPr>
      <w:r>
        <w:rPr>
          <w:rFonts w:ascii="Times New Roman"/>
          <w:b w:val="false"/>
          <w:i w:val="false"/>
          <w:color w:val="000000"/>
          <w:sz w:val="28"/>
        </w:rPr>
        <w:t>
      16. Министрлікке басшылықты бірінші басшы жүзеге асырады, ол Министрлікке жүктелген міндеттердің орындалуына және оның өз функцияларын жүзеге асыруына дербес жауаптылықта болады.</w:t>
      </w:r>
    </w:p>
    <w:bookmarkEnd w:id="368"/>
    <w:bookmarkStart w:name="z598" w:id="369"/>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369"/>
    <w:bookmarkStart w:name="z599" w:id="370"/>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370"/>
    <w:bookmarkStart w:name="z600" w:id="371"/>
    <w:p>
      <w:pPr>
        <w:spacing w:after="0"/>
        <w:ind w:left="0"/>
        <w:jc w:val="both"/>
      </w:pPr>
      <w:r>
        <w:rPr>
          <w:rFonts w:ascii="Times New Roman"/>
          <w:b w:val="false"/>
          <w:i w:val="false"/>
          <w:color w:val="000000"/>
          <w:sz w:val="28"/>
        </w:rPr>
        <w:t>
      19. Министрліктің бірінші басшысының өкілеттіктері:</w:t>
      </w:r>
    </w:p>
    <w:bookmarkEnd w:id="371"/>
    <w:p>
      <w:pPr>
        <w:spacing w:after="0"/>
        <w:ind w:left="0"/>
        <w:jc w:val="both"/>
      </w:pPr>
      <w:r>
        <w:rPr>
          <w:rFonts w:ascii="Times New Roman"/>
          <w:b w:val="false"/>
          <w:i w:val="false"/>
          <w:color w:val="000000"/>
          <w:sz w:val="28"/>
        </w:rPr>
        <w:t>
      Министрлік реттейтін салалардағы мемлекеттік саясатты қалыптастыру бойынша ұсыныстар тұжырымдайды;</w:t>
      </w:r>
    </w:p>
    <w:p>
      <w:pPr>
        <w:spacing w:after="0"/>
        <w:ind w:left="0"/>
        <w:jc w:val="both"/>
      </w:pPr>
      <w:r>
        <w:rPr>
          <w:rFonts w:ascii="Times New Roman"/>
          <w:b w:val="false"/>
          <w:i w:val="false"/>
          <w:color w:val="000000"/>
          <w:sz w:val="28"/>
        </w:rPr>
        <w:t>
      Қазақстан Республикасының заңнамасында көзделген шектерде салааралық үйлестіруді қамтамасыз етеді;</w:t>
      </w:r>
    </w:p>
    <w:p>
      <w:pPr>
        <w:spacing w:after="0"/>
        <w:ind w:left="0"/>
        <w:jc w:val="both"/>
      </w:pPr>
      <w:r>
        <w:rPr>
          <w:rFonts w:ascii="Times New Roman"/>
          <w:b w:val="false"/>
          <w:i w:val="false"/>
          <w:color w:val="000000"/>
          <w:sz w:val="28"/>
        </w:rPr>
        <w:t>
      ведомстволардың өзге де мемлекеттік органдармен өзара іс-қимыл жасау құзыреті мен тәртібін айқындайды;</w:t>
      </w:r>
    </w:p>
    <w:p>
      <w:pPr>
        <w:spacing w:after="0"/>
        <w:ind w:left="0"/>
        <w:jc w:val="both"/>
      </w:pPr>
      <w:r>
        <w:rPr>
          <w:rFonts w:ascii="Times New Roman"/>
          <w:b w:val="false"/>
          <w:i w:val="false"/>
          <w:color w:val="000000"/>
          <w:sz w:val="28"/>
        </w:rPr>
        <w:t>
      Министрлік жанынан сараптамалық кеңестер мен өзге де консультативтік-кеңесші органдар құрады;</w:t>
      </w:r>
    </w:p>
    <w:p>
      <w:pPr>
        <w:spacing w:after="0"/>
        <w:ind w:left="0"/>
        <w:jc w:val="both"/>
      </w:pPr>
      <w:r>
        <w:rPr>
          <w:rFonts w:ascii="Times New Roman"/>
          <w:b w:val="false"/>
          <w:i w:val="false"/>
          <w:color w:val="000000"/>
          <w:sz w:val="28"/>
        </w:rPr>
        <w:t>
      Министрліктің құзыреті шегінде нормативтік құқықтық актілерді қабылдайды;</w:t>
      </w:r>
    </w:p>
    <w:p>
      <w:pPr>
        <w:spacing w:after="0"/>
        <w:ind w:left="0"/>
        <w:jc w:val="both"/>
      </w:pPr>
      <w:r>
        <w:rPr>
          <w:rFonts w:ascii="Times New Roman"/>
          <w:b w:val="false"/>
          <w:i w:val="false"/>
          <w:color w:val="000000"/>
          <w:sz w:val="28"/>
        </w:rPr>
        <w:t>
      Қазақстан Республикасының Парламентінде, мемлекеттік органдарда және өзге де ұйымдарда Министрлікті білдіреді;</w:t>
      </w:r>
    </w:p>
    <w:p>
      <w:pPr>
        <w:spacing w:after="0"/>
        <w:ind w:left="0"/>
        <w:jc w:val="both"/>
      </w:pPr>
      <w:r>
        <w:rPr>
          <w:rFonts w:ascii="Times New Roman"/>
          <w:b w:val="false"/>
          <w:i w:val="false"/>
          <w:color w:val="000000"/>
          <w:sz w:val="28"/>
        </w:rPr>
        <w:t>
      Министрліктің стратегиялық және бағдарламалық құжаттарын бекітеді;</w:t>
      </w:r>
    </w:p>
    <w:p>
      <w:pPr>
        <w:spacing w:after="0"/>
        <w:ind w:left="0"/>
        <w:jc w:val="both"/>
      </w:pPr>
      <w:r>
        <w:rPr>
          <w:rFonts w:ascii="Times New Roman"/>
          <w:b w:val="false"/>
          <w:i w:val="false"/>
          <w:color w:val="000000"/>
          <w:sz w:val="28"/>
        </w:rPr>
        <w:t>
      Министрліктің жұмыс регламентін бекітеді;</w:t>
      </w:r>
    </w:p>
    <w:p>
      <w:pPr>
        <w:spacing w:after="0"/>
        <w:ind w:left="0"/>
        <w:jc w:val="both"/>
      </w:pPr>
      <w:r>
        <w:rPr>
          <w:rFonts w:ascii="Times New Roman"/>
          <w:b w:val="false"/>
          <w:i w:val="false"/>
          <w:color w:val="000000"/>
          <w:sz w:val="28"/>
        </w:rPr>
        <w:t>
      Министрлікте сыбайлас жемқорлыққа қарсы іс-қимыл бойынша шаралар қабылдайды және ол үшін дербес жауаптылықта болады;</w:t>
      </w:r>
    </w:p>
    <w:p>
      <w:pPr>
        <w:spacing w:after="0"/>
        <w:ind w:left="0"/>
        <w:jc w:val="both"/>
      </w:pPr>
      <w:r>
        <w:rPr>
          <w:rFonts w:ascii="Times New Roman"/>
          <w:b w:val="false"/>
          <w:i w:val="false"/>
          <w:color w:val="000000"/>
          <w:sz w:val="28"/>
        </w:rPr>
        <w:t>
      Қазақстан Республикасының заңдарына сәйкес өзге де өкілеттіктерді жүзеге асырады.</w:t>
      </w:r>
    </w:p>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қолданыстағы заңнамаға сәйкес оны алмастыратын тұлға жүзеге асырады.</w:t>
      </w:r>
    </w:p>
    <w:bookmarkStart w:name="z601" w:id="372"/>
    <w:p>
      <w:pPr>
        <w:spacing w:after="0"/>
        <w:ind w:left="0"/>
        <w:jc w:val="both"/>
      </w:pPr>
      <w:r>
        <w:rPr>
          <w:rFonts w:ascii="Times New Roman"/>
          <w:b w:val="false"/>
          <w:i w:val="false"/>
          <w:color w:val="000000"/>
          <w:sz w:val="28"/>
        </w:rPr>
        <w:t xml:space="preserve">
      20. Бірінші басшы өз орынбасарларының өкілеттіктерін қолданыстағы заңнамаға сәйкес айқындайды. </w:t>
      </w:r>
    </w:p>
    <w:bookmarkEnd w:id="372"/>
    <w:bookmarkStart w:name="z602" w:id="373"/>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немесе лауазымды тұлға басқарады.</w:t>
      </w:r>
    </w:p>
    <w:bookmarkEnd w:id="373"/>
    <w:bookmarkStart w:name="z603" w:id="374"/>
    <w:p>
      <w:pPr>
        <w:spacing w:after="0"/>
        <w:ind w:left="0"/>
        <w:jc w:val="left"/>
      </w:pPr>
      <w:r>
        <w:rPr>
          <w:rFonts w:ascii="Times New Roman"/>
          <w:b/>
          <w:i w:val="false"/>
          <w:color w:val="000000"/>
        </w:rPr>
        <w:t xml:space="preserve"> 4-тарау. Министрліктің мүлкі</w:t>
      </w:r>
    </w:p>
    <w:bookmarkEnd w:id="374"/>
    <w:bookmarkStart w:name="z604" w:id="375"/>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мүлкi болуы мүмкін.</w:t>
      </w:r>
    </w:p>
    <w:bookmarkEnd w:id="375"/>
    <w:p>
      <w:pPr>
        <w:spacing w:after="0"/>
        <w:ind w:left="0"/>
        <w:jc w:val="both"/>
      </w:pPr>
      <w:r>
        <w:rPr>
          <w:rFonts w:ascii="Times New Roman"/>
          <w:b w:val="false"/>
          <w:i w:val="false"/>
          <w:color w:val="000000"/>
          <w:sz w:val="28"/>
        </w:rPr>
        <w:t>
      Министрліктің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605" w:id="376"/>
    <w:p>
      <w:pPr>
        <w:spacing w:after="0"/>
        <w:ind w:left="0"/>
        <w:jc w:val="both"/>
      </w:pPr>
      <w:r>
        <w:rPr>
          <w:rFonts w:ascii="Times New Roman"/>
          <w:b w:val="false"/>
          <w:i w:val="false"/>
          <w:color w:val="000000"/>
          <w:sz w:val="28"/>
        </w:rPr>
        <w:t>
      23. Министрлікке бекiтiп берілген мүлiк республикалық меншiкке жатады.</w:t>
      </w:r>
    </w:p>
    <w:bookmarkEnd w:id="376"/>
    <w:bookmarkStart w:name="z606" w:id="377"/>
    <w:p>
      <w:pPr>
        <w:spacing w:after="0"/>
        <w:ind w:left="0"/>
        <w:jc w:val="both"/>
      </w:pPr>
      <w:r>
        <w:rPr>
          <w:rFonts w:ascii="Times New Roman"/>
          <w:b w:val="false"/>
          <w:i w:val="false"/>
          <w:color w:val="000000"/>
          <w:sz w:val="28"/>
        </w:rPr>
        <w:t>
      24. Егер заңнамада өзгеше көзделмесе, Министрлік өзіне бекiтiп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 тәсілмен билік етуге құқылы емес.</w:t>
      </w:r>
    </w:p>
    <w:bookmarkEnd w:id="377"/>
    <w:bookmarkStart w:name="z607" w:id="378"/>
    <w:p>
      <w:pPr>
        <w:spacing w:after="0"/>
        <w:ind w:left="0"/>
        <w:jc w:val="left"/>
      </w:pPr>
      <w:r>
        <w:rPr>
          <w:rFonts w:ascii="Times New Roman"/>
          <w:b/>
          <w:i w:val="false"/>
          <w:color w:val="000000"/>
        </w:rPr>
        <w:t xml:space="preserve"> 5-тарау. Министрлікті қайта ұйымдастыру және тарату</w:t>
      </w:r>
    </w:p>
    <w:bookmarkEnd w:id="378"/>
    <w:bookmarkStart w:name="z608" w:id="379"/>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79"/>
    <w:bookmarkStart w:name="z609" w:id="380"/>
    <w:p>
      <w:pPr>
        <w:spacing w:after="0"/>
        <w:ind w:left="0"/>
        <w:jc w:val="left"/>
      </w:pPr>
      <w:r>
        <w:rPr>
          <w:rFonts w:ascii="Times New Roman"/>
          <w:b/>
          <w:i w:val="false"/>
          <w:color w:val="000000"/>
        </w:rPr>
        <w:t xml:space="preserve"> Министрліктің және оның ведомстволарының қарамағындағы ұйымдардың тізбесі:</w:t>
      </w:r>
    </w:p>
    <w:bookmarkEnd w:id="380"/>
    <w:p>
      <w:pPr>
        <w:spacing w:after="0"/>
        <w:ind w:left="0"/>
        <w:jc w:val="both"/>
      </w:pPr>
      <w:r>
        <w:rPr>
          <w:rFonts w:ascii="Times New Roman"/>
          <w:b w:val="false"/>
          <w:i w:val="false"/>
          <w:color w:val="ff0000"/>
          <w:sz w:val="28"/>
        </w:rPr>
        <w:t xml:space="preserve">
      Ескерту. Тізбеге өзгерістер енгізілді - ҚР Үкіметінің 23.05.2022 </w:t>
      </w:r>
      <w:r>
        <w:rPr>
          <w:rFonts w:ascii="Times New Roman"/>
          <w:b w:val="false"/>
          <w:i w:val="false"/>
          <w:color w:val="ff0000"/>
          <w:sz w:val="28"/>
        </w:rPr>
        <w:t>№ 325</w:t>
      </w:r>
      <w:r>
        <w:rPr>
          <w:rFonts w:ascii="Times New Roman"/>
          <w:b w:val="false"/>
          <w:i w:val="false"/>
          <w:color w:val="ff0000"/>
          <w:sz w:val="28"/>
        </w:rPr>
        <w:t xml:space="preserve">; 27.08.2022 </w:t>
      </w:r>
      <w:r>
        <w:rPr>
          <w:rFonts w:ascii="Times New Roman"/>
          <w:b w:val="false"/>
          <w:i w:val="false"/>
          <w:color w:val="ff0000"/>
          <w:sz w:val="28"/>
        </w:rPr>
        <w:t>№ 618</w:t>
      </w:r>
      <w:r>
        <w:rPr>
          <w:rFonts w:ascii="Times New Roman"/>
          <w:b w:val="false"/>
          <w:i w:val="false"/>
          <w:color w:val="ff0000"/>
          <w:sz w:val="28"/>
        </w:rPr>
        <w:t xml:space="preserve"> қаулыларымен.</w:t>
      </w:r>
    </w:p>
    <w:bookmarkStart w:name="z610" w:id="381"/>
    <w:p>
      <w:pPr>
        <w:spacing w:after="0"/>
        <w:ind w:left="0"/>
        <w:jc w:val="both"/>
      </w:pPr>
      <w:r>
        <w:rPr>
          <w:rFonts w:ascii="Times New Roman"/>
          <w:b w:val="false"/>
          <w:i w:val="false"/>
          <w:color w:val="000000"/>
          <w:sz w:val="28"/>
        </w:rPr>
        <w:t>
      "Хабар" агенттігі" акционерлік қоғамы;</w:t>
      </w:r>
    </w:p>
    <w:bookmarkEnd w:id="381"/>
    <w:bookmarkStart w:name="z611" w:id="382"/>
    <w:p>
      <w:pPr>
        <w:spacing w:after="0"/>
        <w:ind w:left="0"/>
        <w:jc w:val="both"/>
      </w:pPr>
      <w:r>
        <w:rPr>
          <w:rFonts w:ascii="Times New Roman"/>
          <w:b w:val="false"/>
          <w:i w:val="false"/>
          <w:color w:val="000000"/>
          <w:sz w:val="28"/>
        </w:rPr>
        <w:t>
      "Қазақстан" республикалық телерадиокорпорациясы" акционерлік қоғамы;</w:t>
      </w:r>
    </w:p>
    <w:bookmarkEnd w:id="382"/>
    <w:bookmarkStart w:name="z612" w:id="383"/>
    <w:p>
      <w:pPr>
        <w:spacing w:after="0"/>
        <w:ind w:left="0"/>
        <w:jc w:val="both"/>
      </w:pPr>
      <w:r>
        <w:rPr>
          <w:rFonts w:ascii="Times New Roman"/>
          <w:b w:val="false"/>
          <w:i w:val="false"/>
          <w:color w:val="000000"/>
          <w:sz w:val="28"/>
        </w:rPr>
        <w:t>
      "Азаматтық бастамаларды қолдау орталығы" коммерциялық емес акционерлік қоғамы;</w:t>
      </w:r>
    </w:p>
    <w:bookmarkEnd w:id="383"/>
    <w:bookmarkStart w:name="z613" w:id="384"/>
    <w:p>
      <w:pPr>
        <w:spacing w:after="0"/>
        <w:ind w:left="0"/>
        <w:jc w:val="both"/>
      </w:pPr>
      <w:r>
        <w:rPr>
          <w:rFonts w:ascii="Times New Roman"/>
          <w:b w:val="false"/>
          <w:i w:val="false"/>
          <w:color w:val="000000"/>
          <w:sz w:val="28"/>
        </w:rPr>
        <w:t>
      "Қазмедиа орталығы" басқарушы компаниясы" жауапкершілігі шектеулі серіктестігі;</w:t>
      </w:r>
    </w:p>
    <w:bookmarkEnd w:id="384"/>
    <w:bookmarkStart w:name="z614" w:id="385"/>
    <w:p>
      <w:pPr>
        <w:spacing w:after="0"/>
        <w:ind w:left="0"/>
        <w:jc w:val="both"/>
      </w:pPr>
      <w:r>
        <w:rPr>
          <w:rFonts w:ascii="Times New Roman"/>
          <w:b w:val="false"/>
          <w:i w:val="false"/>
          <w:color w:val="000000"/>
          <w:sz w:val="28"/>
        </w:rPr>
        <w:t>
      "Қазақ газеттері" жауапкершілігі шектеулі серіктестігі;</w:t>
      </w:r>
    </w:p>
    <w:bookmarkEnd w:id="385"/>
    <w:bookmarkStart w:name="z615" w:id="386"/>
    <w:p>
      <w:pPr>
        <w:spacing w:after="0"/>
        <w:ind w:left="0"/>
        <w:jc w:val="both"/>
      </w:pPr>
      <w:r>
        <w:rPr>
          <w:rFonts w:ascii="Times New Roman"/>
          <w:b w:val="false"/>
          <w:i w:val="false"/>
          <w:color w:val="000000"/>
          <w:sz w:val="28"/>
        </w:rPr>
        <w:t>
      "Qazcontent" акционерлік қоғамы";</w:t>
      </w:r>
    </w:p>
    <w:bookmarkEnd w:id="386"/>
    <w:bookmarkStart w:name="z616" w:id="387"/>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"Талдау және ақпарат орталығы" шаруашылық жүргізу құқығындағы республикалық мемлекеттік кәсіпорны;</w:t>
      </w:r>
    </w:p>
    <w:bookmarkEnd w:id="387"/>
    <w:bookmarkStart w:name="z617" w:id="388"/>
    <w:p>
      <w:pPr>
        <w:spacing w:after="0"/>
        <w:ind w:left="0"/>
        <w:jc w:val="both"/>
      </w:pPr>
      <w:r>
        <w:rPr>
          <w:rFonts w:ascii="Times New Roman"/>
          <w:b w:val="false"/>
          <w:i w:val="false"/>
          <w:color w:val="000000"/>
          <w:sz w:val="28"/>
        </w:rPr>
        <w:t>
      "Қазақстандық қоғамдық даму институты" коммерциялық емес акционерлік қоғамы;</w:t>
      </w:r>
    </w:p>
    <w:bookmarkEnd w:id="388"/>
    <w:bookmarkStart w:name="z618" w:id="389"/>
    <w:p>
      <w:pPr>
        <w:spacing w:after="0"/>
        <w:ind w:left="0"/>
        <w:jc w:val="both"/>
      </w:pPr>
      <w:r>
        <w:rPr>
          <w:rFonts w:ascii="Times New Roman"/>
          <w:b w:val="false"/>
          <w:i w:val="false"/>
          <w:color w:val="000000"/>
          <w:sz w:val="28"/>
        </w:rPr>
        <w:t>
      "Конфессияаралық және өркениетаралық диалогты дамыту жөніндегі Н. Назарбаев орталығы" коммерциялық емес акционерлік қоғамы;</w:t>
      </w:r>
    </w:p>
    <w:bookmarkEnd w:id="389"/>
    <w:bookmarkStart w:name="z619" w:id="390"/>
    <w:p>
      <w:pPr>
        <w:spacing w:after="0"/>
        <w:ind w:left="0"/>
        <w:jc w:val="both"/>
      </w:pPr>
      <w:r>
        <w:rPr>
          <w:rFonts w:ascii="Times New Roman"/>
          <w:b w:val="false"/>
          <w:i w:val="false"/>
          <w:color w:val="000000"/>
          <w:sz w:val="28"/>
        </w:rPr>
        <w:t>
      "Қазтелерадио" акционерлік қоғамы;</w:t>
      </w:r>
    </w:p>
    <w:bookmarkEnd w:id="390"/>
    <w:bookmarkStart w:name="z620" w:id="391"/>
    <w:p>
      <w:pPr>
        <w:spacing w:after="0"/>
        <w:ind w:left="0"/>
        <w:jc w:val="both"/>
      </w:pPr>
      <w:r>
        <w:rPr>
          <w:rFonts w:ascii="Times New Roman"/>
          <w:b w:val="false"/>
          <w:i w:val="false"/>
          <w:color w:val="000000"/>
          <w:sz w:val="28"/>
        </w:rPr>
        <w:t>
      "Қолданбалы этносаяси зерттеулер институты" жауапкершілігі шектеулі серіктестігі.</w:t>
      </w:r>
    </w:p>
    <w:bookmarkEnd w:id="391"/>
    <w:bookmarkStart w:name="z621" w:id="392"/>
    <w:p>
      <w:pPr>
        <w:spacing w:after="0"/>
        <w:ind w:left="0"/>
        <w:jc w:val="left"/>
      </w:pPr>
      <w:r>
        <w:rPr>
          <w:rFonts w:ascii="Times New Roman"/>
          <w:b/>
          <w:i w:val="false"/>
          <w:color w:val="000000"/>
        </w:rPr>
        <w:t xml:space="preserve"> Министрліктің және оның ведомстволарының қарамағындағы мемлекеттік мекемелердің тізбесі:</w:t>
      </w:r>
    </w:p>
    <w:bookmarkEnd w:id="392"/>
    <w:bookmarkStart w:name="z622" w:id="393"/>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"Қоғамдық келісім" республикалық мемлекеттік мекемесі.</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2" w:id="39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Цифрлық даму, қорғаныс және аэроғарыш өнеркәсібі министрлігі туралы ереже</w:t>
      </w:r>
    </w:p>
    <w:bookmarkEnd w:id="3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Ереженің күші жойылды – ҚР Үкіметінің 12.07.2019 </w:t>
      </w:r>
      <w:r>
        <w:rPr>
          <w:rFonts w:ascii="Times New Roman"/>
          <w:b w:val="false"/>
          <w:i w:val="false"/>
          <w:color w:val="000000"/>
          <w:sz w:val="28"/>
        </w:rPr>
        <w:t>№ 501</w:t>
      </w:r>
      <w:r>
        <w:rPr>
          <w:rFonts w:ascii="Times New Roman"/>
          <w:b w:val="false"/>
          <w:i/>
          <w:color w:val="000000"/>
          <w:sz w:val="28"/>
        </w:rPr>
        <w:t xml:space="preserve">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5" w:id="3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Үкіметінің кейбір шешімдеріне енгізілетін өзгерістер </w:t>
      </w:r>
    </w:p>
    <w:bookmarkEnd w:id="395"/>
    <w:bookmarkStart w:name="z186" w:id="396"/>
    <w:p>
      <w:pPr>
        <w:spacing w:after="0"/>
        <w:ind w:left="0"/>
        <w:jc w:val="both"/>
      </w:pPr>
      <w:r>
        <w:rPr>
          <w:rFonts w:ascii="Times New Roman"/>
          <w:b w:val="false"/>
          <w:i w:val="false"/>
          <w:color w:val="000000"/>
          <w:sz w:val="28"/>
        </w:rPr>
        <w:t>
      1. "Қазақстан Республикасының Үкіметі мен Мемлекетаралық "Мир" телерадиокорпорациясының арасындағы бұдан арғы ынтымақтастық туралы" Қазақстан Республикасы Үкіметінің 1998 жылғы 9 сәуірдегі № 306 қаулысына (Қазақстан Республикасының ПҮАЖ-ы, 1998 ж., № 11, 84-құжат):</w:t>
      </w:r>
    </w:p>
    <w:bookmarkEnd w:id="396"/>
    <w:bookmarkStart w:name="z187" w:id="397"/>
    <w:p>
      <w:pPr>
        <w:spacing w:after="0"/>
        <w:ind w:left="0"/>
        <w:jc w:val="both"/>
      </w:pPr>
      <w:r>
        <w:rPr>
          <w:rFonts w:ascii="Times New Roman"/>
          <w:b w:val="false"/>
          <w:i w:val="false"/>
          <w:color w:val="000000"/>
          <w:sz w:val="28"/>
        </w:rPr>
        <w:t>
      1, 2 және 3-тармақтар мынадай редакцияда жазылсын:</w:t>
      </w:r>
    </w:p>
    <w:bookmarkEnd w:id="397"/>
    <w:bookmarkStart w:name="z188" w:id="398"/>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 Қазақстан Республикасы Үкіметінің атынан Мемлекетаралық "Мир" телерадиокорпорациясының жұмысын үйлестіру жөніндегі уәкілетті орган болып белгіленсін.</w:t>
      </w:r>
    </w:p>
    <w:bookmarkEnd w:id="398"/>
    <w:bookmarkStart w:name="z189" w:id="399"/>
    <w:p>
      <w:pPr>
        <w:spacing w:after="0"/>
        <w:ind w:left="0"/>
        <w:jc w:val="both"/>
      </w:pPr>
      <w:r>
        <w:rPr>
          <w:rFonts w:ascii="Times New Roman"/>
          <w:b w:val="false"/>
          <w:i w:val="false"/>
          <w:color w:val="000000"/>
          <w:sz w:val="28"/>
        </w:rPr>
        <w:t>
      2. Мемлекетаралық "Мир" телерадиокомпаниясының 1997 жылғы 5 қыркүйектегі жарғысына сәйкес Мемлекетаралық "Мир" телерадиокомпаниясының Мемлекетаралық үйлестiру кеңесiнiң құрамына Қазақстан Республикасы Ақпарат және қоғамдық даму министрлігі Ақпарат комитетінің төрағасы енгiзiлсiн.</w:t>
      </w:r>
    </w:p>
    <w:bookmarkEnd w:id="399"/>
    <w:bookmarkStart w:name="z190" w:id="400"/>
    <w:p>
      <w:pPr>
        <w:spacing w:after="0"/>
        <w:ind w:left="0"/>
        <w:jc w:val="both"/>
      </w:pPr>
      <w:r>
        <w:rPr>
          <w:rFonts w:ascii="Times New Roman"/>
          <w:b w:val="false"/>
          <w:i w:val="false"/>
          <w:color w:val="000000"/>
          <w:sz w:val="28"/>
        </w:rPr>
        <w:t>
      3. Қазақстан Республикасының Ақпарат және қоғамдық даму вице-министрі Қазақстан Республикасының Мемлекетаралық "Мир" телерадиокомпаниясының жалпы жиналысындағы өкілетті өкілі болып бекітілсін.";</w:t>
      </w:r>
    </w:p>
    <w:bookmarkEnd w:id="400"/>
    <w:bookmarkStart w:name="z191" w:id="401"/>
    <w:p>
      <w:pPr>
        <w:spacing w:after="0"/>
        <w:ind w:left="0"/>
        <w:jc w:val="both"/>
      </w:pPr>
      <w:r>
        <w:rPr>
          <w:rFonts w:ascii="Times New Roman"/>
          <w:b w:val="false"/>
          <w:i w:val="false"/>
          <w:color w:val="000000"/>
          <w:sz w:val="28"/>
        </w:rPr>
        <w:t>
      6-тармақ мынадай редакцияда жазылсын:</w:t>
      </w:r>
    </w:p>
    <w:bookmarkEnd w:id="401"/>
    <w:bookmarkStart w:name="z192" w:id="402"/>
    <w:p>
      <w:pPr>
        <w:spacing w:after="0"/>
        <w:ind w:left="0"/>
        <w:jc w:val="both"/>
      </w:pPr>
      <w:r>
        <w:rPr>
          <w:rFonts w:ascii="Times New Roman"/>
          <w:b w:val="false"/>
          <w:i w:val="false"/>
          <w:color w:val="000000"/>
          <w:sz w:val="28"/>
        </w:rPr>
        <w:t>
      "6. Осы қаулының орындалуын бақылау Қазақстан Республикасының Ақпарат және қоғамдық даму министрлігіне жүктелсін.".</w:t>
      </w:r>
    </w:p>
    <w:bookmarkEnd w:id="402"/>
    <w:bookmarkStart w:name="z193" w:id="403"/>
    <w:p>
      <w:pPr>
        <w:spacing w:after="0"/>
        <w:ind w:left="0"/>
        <w:jc w:val="both"/>
      </w:pPr>
      <w:r>
        <w:rPr>
          <w:rFonts w:ascii="Times New Roman"/>
          <w:b w:val="false"/>
          <w:i w:val="false"/>
          <w:color w:val="000000"/>
          <w:sz w:val="28"/>
        </w:rPr>
        <w:t xml:space="preserve">
      2.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403"/>
    <w:bookmarkStart w:name="z194" w:id="404"/>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үлестері коммуналдық меншікке жатқызылған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404"/>
    <w:p>
      <w:pPr>
        <w:spacing w:after="0"/>
        <w:ind w:left="0"/>
        <w:jc w:val="both"/>
      </w:pPr>
      <w:r>
        <w:rPr>
          <w:rFonts w:ascii="Times New Roman"/>
          <w:b w:val="false"/>
          <w:i w:val="false"/>
          <w:color w:val="000000"/>
          <w:sz w:val="28"/>
        </w:rPr>
        <w:t>
      реттік нөмірі 123-99-жол алып тасталсын.</w:t>
      </w:r>
    </w:p>
    <w:bookmarkStart w:name="z195" w:id="405"/>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405"/>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 Ақпарат және коммуникациялар министрлігіне" деген бөлім алып тасталсын;</w:t>
      </w:r>
    </w:p>
    <w:p>
      <w:pPr>
        <w:spacing w:after="0"/>
        <w:ind w:left="0"/>
        <w:jc w:val="both"/>
      </w:pPr>
      <w:r>
        <w:rPr>
          <w:rFonts w:ascii="Times New Roman"/>
          <w:b w:val="false"/>
          <w:i w:val="false"/>
          <w:color w:val="000000"/>
          <w:sz w:val="28"/>
        </w:rPr>
        <w:t>
      "Қазақстан Республикасы Қоғамдық даму министрлігіне" деген бөлім мынадай редакцияда жазылсын:</w:t>
      </w:r>
    </w:p>
    <w:bookmarkStart w:name="z196" w:id="406"/>
    <w:p>
      <w:pPr>
        <w:spacing w:after="0"/>
        <w:ind w:left="0"/>
        <w:jc w:val="both"/>
      </w:pPr>
      <w:r>
        <w:rPr>
          <w:rFonts w:ascii="Times New Roman"/>
          <w:b w:val="false"/>
          <w:i w:val="false"/>
          <w:color w:val="000000"/>
          <w:sz w:val="28"/>
        </w:rPr>
        <w:t>
      "Қазақстан Республикасының Ақпарат және қоғамдық даму министрлігіне</w:t>
      </w:r>
    </w:p>
    <w:bookmarkEnd w:id="406"/>
    <w:p>
      <w:pPr>
        <w:spacing w:after="0"/>
        <w:ind w:left="0"/>
        <w:jc w:val="both"/>
      </w:pPr>
      <w:r>
        <w:rPr>
          <w:rFonts w:ascii="Times New Roman"/>
          <w:b w:val="false"/>
          <w:i w:val="false"/>
          <w:color w:val="000000"/>
          <w:sz w:val="28"/>
        </w:rPr>
        <w:t xml:space="preserve">
      375-1. "Хабар" агенттігі" акционерлік қоғамы; </w:t>
      </w:r>
    </w:p>
    <w:p>
      <w:pPr>
        <w:spacing w:after="0"/>
        <w:ind w:left="0"/>
        <w:jc w:val="both"/>
      </w:pPr>
      <w:r>
        <w:rPr>
          <w:rFonts w:ascii="Times New Roman"/>
          <w:b w:val="false"/>
          <w:i w:val="false"/>
          <w:color w:val="000000"/>
          <w:sz w:val="28"/>
        </w:rPr>
        <w:t>
      375-2. "Қазақстан" республикалық телерадиокорпорациясы" акционерлік қоғамы;</w:t>
      </w:r>
    </w:p>
    <w:p>
      <w:pPr>
        <w:spacing w:after="0"/>
        <w:ind w:left="0"/>
        <w:jc w:val="both"/>
      </w:pPr>
      <w:r>
        <w:rPr>
          <w:rFonts w:ascii="Times New Roman"/>
          <w:b w:val="false"/>
          <w:i w:val="false"/>
          <w:color w:val="000000"/>
          <w:sz w:val="28"/>
        </w:rPr>
        <w:t>
      375-3. "Егемен Қазақстан" республикалық газеті" акционерлік қоғамы;</w:t>
      </w:r>
    </w:p>
    <w:p>
      <w:pPr>
        <w:spacing w:after="0"/>
        <w:ind w:left="0"/>
        <w:jc w:val="both"/>
      </w:pPr>
      <w:r>
        <w:rPr>
          <w:rFonts w:ascii="Times New Roman"/>
          <w:b w:val="false"/>
          <w:i w:val="false"/>
          <w:color w:val="000000"/>
          <w:sz w:val="28"/>
        </w:rPr>
        <w:t>
      375-4. "Казахстанская правда" республикалық газеті" акционерлік қоғамы;</w:t>
      </w:r>
    </w:p>
    <w:p>
      <w:pPr>
        <w:spacing w:after="0"/>
        <w:ind w:left="0"/>
        <w:jc w:val="both"/>
      </w:pPr>
      <w:r>
        <w:rPr>
          <w:rFonts w:ascii="Times New Roman"/>
          <w:b w:val="false"/>
          <w:i w:val="false"/>
          <w:color w:val="000000"/>
          <w:sz w:val="28"/>
        </w:rPr>
        <w:t>
      375-5. "Казконтент" акционерлік қоғамы;</w:t>
      </w:r>
    </w:p>
    <w:p>
      <w:pPr>
        <w:spacing w:after="0"/>
        <w:ind w:left="0"/>
        <w:jc w:val="both"/>
      </w:pPr>
      <w:r>
        <w:rPr>
          <w:rFonts w:ascii="Times New Roman"/>
          <w:b w:val="false"/>
          <w:i w:val="false"/>
          <w:color w:val="000000"/>
          <w:sz w:val="28"/>
        </w:rPr>
        <w:t>
      375-6. "Қазмедиа орталығы" басқарушы компаниясы" жауапкершілігі шектеулі серіктестігі;</w:t>
      </w:r>
    </w:p>
    <w:p>
      <w:pPr>
        <w:spacing w:after="0"/>
        <w:ind w:left="0"/>
        <w:jc w:val="both"/>
      </w:pPr>
      <w:r>
        <w:rPr>
          <w:rFonts w:ascii="Times New Roman"/>
          <w:b w:val="false"/>
          <w:i w:val="false"/>
          <w:color w:val="000000"/>
          <w:sz w:val="28"/>
        </w:rPr>
        <w:t>
      375-7. "Жас өркен" жауапкершілігі шектеулі серіктестігі;</w:t>
      </w:r>
    </w:p>
    <w:p>
      <w:pPr>
        <w:spacing w:after="0"/>
        <w:ind w:left="0"/>
        <w:jc w:val="both"/>
      </w:pPr>
      <w:r>
        <w:rPr>
          <w:rFonts w:ascii="Times New Roman"/>
          <w:b w:val="false"/>
          <w:i w:val="false"/>
          <w:color w:val="000000"/>
          <w:sz w:val="28"/>
        </w:rPr>
        <w:t>
      375-8. "Қазақ газеттері" жауапкершілігі шектеулі серіктестігі;</w:t>
      </w:r>
    </w:p>
    <w:p>
      <w:pPr>
        <w:spacing w:after="0"/>
        <w:ind w:left="0"/>
        <w:jc w:val="both"/>
      </w:pPr>
      <w:r>
        <w:rPr>
          <w:rFonts w:ascii="Times New Roman"/>
          <w:b w:val="false"/>
          <w:i w:val="false"/>
          <w:color w:val="000000"/>
          <w:sz w:val="28"/>
        </w:rPr>
        <w:t>
      375-9. "Қазақпарат" халықаралық ақпараттық агенттігі" жауапкершілігі шектеулі серіктестігі.</w:t>
      </w:r>
    </w:p>
    <w:p>
      <w:pPr>
        <w:spacing w:after="0"/>
        <w:ind w:left="0"/>
        <w:jc w:val="both"/>
      </w:pPr>
      <w:r>
        <w:rPr>
          <w:rFonts w:ascii="Times New Roman"/>
          <w:b w:val="false"/>
          <w:i w:val="false"/>
          <w:color w:val="000000"/>
          <w:sz w:val="28"/>
        </w:rPr>
        <w:t xml:space="preserve">
      Қазақстан Республикасы Ақпарат және қоғамдық даму министрлігінің Жастар және отбасы істері комитетіне </w:t>
      </w:r>
    </w:p>
    <w:p>
      <w:pPr>
        <w:spacing w:after="0"/>
        <w:ind w:left="0"/>
        <w:jc w:val="both"/>
      </w:pPr>
      <w:r>
        <w:rPr>
          <w:rFonts w:ascii="Times New Roman"/>
          <w:b w:val="false"/>
          <w:i w:val="false"/>
          <w:color w:val="000000"/>
          <w:sz w:val="28"/>
        </w:rPr>
        <w:t>
      375-10. "Жастар" ғылыми-зерттеу орталығы" жауапкершілігі шектеулі серіктестігі.</w:t>
      </w:r>
    </w:p>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Дін істері комитетіне</w:t>
      </w:r>
    </w:p>
    <w:p>
      <w:pPr>
        <w:spacing w:after="0"/>
        <w:ind w:left="0"/>
        <w:jc w:val="both"/>
      </w:pPr>
      <w:r>
        <w:rPr>
          <w:rFonts w:ascii="Times New Roman"/>
          <w:b w:val="false"/>
          <w:i w:val="false"/>
          <w:color w:val="000000"/>
          <w:sz w:val="28"/>
        </w:rPr>
        <w:t>
      375-11. "Отандастар қоры" коммерциялық емес акционерлік қоғамы 50 %".</w:t>
      </w:r>
    </w:p>
    <w:p>
      <w:pPr>
        <w:spacing w:after="0"/>
        <w:ind w:left="0"/>
        <w:jc w:val="both"/>
      </w:pPr>
      <w:r>
        <w:rPr>
          <w:rFonts w:ascii="Times New Roman"/>
          <w:b w:val="false"/>
          <w:i w:val="false"/>
          <w:color w:val="000000"/>
          <w:sz w:val="28"/>
        </w:rPr>
        <w:t xml:space="preserve">
      Қазақстан Республикасы Ақпарат және қоғамдық даму министрлігінің Азаматтық қоғам істері комитетіне </w:t>
      </w:r>
    </w:p>
    <w:p>
      <w:pPr>
        <w:spacing w:after="0"/>
        <w:ind w:left="0"/>
        <w:jc w:val="both"/>
      </w:pPr>
      <w:r>
        <w:rPr>
          <w:rFonts w:ascii="Times New Roman"/>
          <w:b w:val="false"/>
          <w:i w:val="false"/>
          <w:color w:val="000000"/>
          <w:sz w:val="28"/>
        </w:rPr>
        <w:t>
      375-12. "Азаматтық бастамаларды қолдау орталығы" коммерциялық емес акционерлік қоғамы;</w:t>
      </w:r>
    </w:p>
    <w:p>
      <w:pPr>
        <w:spacing w:after="0"/>
        <w:ind w:left="0"/>
        <w:jc w:val="both"/>
      </w:pPr>
      <w:r>
        <w:rPr>
          <w:rFonts w:ascii="Times New Roman"/>
          <w:b w:val="false"/>
          <w:i w:val="false"/>
          <w:color w:val="000000"/>
          <w:sz w:val="28"/>
        </w:rPr>
        <w:t>
      "Қазақстан Республикасы Қорғаныс және аэроғарыш өнеркәсібі министрлігіне" деген бөлімі мынадай редакцияда жазылсын:</w:t>
      </w:r>
    </w:p>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министрлігіне";</w:t>
      </w:r>
    </w:p>
    <w:p>
      <w:pPr>
        <w:spacing w:after="0"/>
        <w:ind w:left="0"/>
        <w:jc w:val="both"/>
      </w:pPr>
      <w:r>
        <w:rPr>
          <w:rFonts w:ascii="Times New Roman"/>
          <w:b w:val="false"/>
          <w:i w:val="false"/>
          <w:color w:val="000000"/>
          <w:sz w:val="28"/>
        </w:rPr>
        <w:t>
      375-13. "Әскери-стратегиялық зерттеулер орталығы" акционерлік қоғамы;</w:t>
      </w:r>
    </w:p>
    <w:p>
      <w:pPr>
        <w:spacing w:after="0"/>
        <w:ind w:left="0"/>
        <w:jc w:val="both"/>
      </w:pPr>
      <w:r>
        <w:rPr>
          <w:rFonts w:ascii="Times New Roman"/>
          <w:b w:val="false"/>
          <w:i w:val="false"/>
          <w:color w:val="000000"/>
          <w:sz w:val="28"/>
        </w:rPr>
        <w:t>
      376. "Қазтехнологиялар" акционерлік қоғамы.</w:t>
      </w:r>
    </w:p>
    <w:p>
      <w:pPr>
        <w:spacing w:after="0"/>
        <w:ind w:left="0"/>
        <w:jc w:val="both"/>
      </w:pPr>
      <w:r>
        <w:rPr>
          <w:rFonts w:ascii="Times New Roman"/>
          <w:b w:val="false"/>
          <w:i w:val="false"/>
          <w:color w:val="000000"/>
          <w:sz w:val="28"/>
        </w:rPr>
        <w:t>
      376-1. "Қазақстан инжиниринг" (Kazakhstan Engineering)" ұлттық компаниясы" акционерлік қоғамы.</w:t>
      </w:r>
    </w:p>
    <w:p>
      <w:pPr>
        <w:spacing w:after="0"/>
        <w:ind w:left="0"/>
        <w:jc w:val="both"/>
      </w:pPr>
      <w:r>
        <w:rPr>
          <w:rFonts w:ascii="Times New Roman"/>
          <w:b w:val="false"/>
          <w:i w:val="false"/>
          <w:color w:val="000000"/>
          <w:sz w:val="28"/>
        </w:rPr>
        <w:t>
      376-2.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376-3. "Зерде" ұлттық инфокоммуникация холдингі" акционерлік қоғамы.</w:t>
      </w:r>
    </w:p>
    <w:p>
      <w:pPr>
        <w:spacing w:after="0"/>
        <w:ind w:left="0"/>
        <w:jc w:val="both"/>
      </w:pPr>
      <w:r>
        <w:rPr>
          <w:rFonts w:ascii="Times New Roman"/>
          <w:b w:val="false"/>
          <w:i w:val="false"/>
          <w:color w:val="000000"/>
          <w:sz w:val="28"/>
        </w:rPr>
        <w:t>
      Қазақстан Республикасы Цифрлық даму, қорғаныс және аэроғарыш өнеркәсібі министрлігінің аэроғарыш комитетіне</w:t>
      </w:r>
    </w:p>
    <w:p>
      <w:pPr>
        <w:spacing w:after="0"/>
        <w:ind w:left="0"/>
        <w:jc w:val="both"/>
      </w:pPr>
      <w:r>
        <w:rPr>
          <w:rFonts w:ascii="Times New Roman"/>
          <w:b w:val="false"/>
          <w:i w:val="false"/>
          <w:color w:val="000000"/>
          <w:sz w:val="28"/>
        </w:rPr>
        <w:t xml:space="preserve">
      377. "Бәйтерек" Қазақстан-Ресей бірлескен кәсіпорны" акционерлік қоғамы. </w:t>
      </w:r>
    </w:p>
    <w:p>
      <w:pPr>
        <w:spacing w:after="0"/>
        <w:ind w:left="0"/>
        <w:jc w:val="both"/>
      </w:pPr>
      <w:r>
        <w:rPr>
          <w:rFonts w:ascii="Times New Roman"/>
          <w:b w:val="false"/>
          <w:i w:val="false"/>
          <w:color w:val="000000"/>
          <w:sz w:val="28"/>
        </w:rPr>
        <w:t>
      378. "Республикалық ғарыштық байланыс орталығы" акционерлік қоғамы.</w:t>
      </w:r>
    </w:p>
    <w:p>
      <w:pPr>
        <w:spacing w:after="0"/>
        <w:ind w:left="0"/>
        <w:jc w:val="both"/>
      </w:pPr>
      <w:r>
        <w:rPr>
          <w:rFonts w:ascii="Times New Roman"/>
          <w:b w:val="false"/>
          <w:i w:val="false"/>
          <w:color w:val="000000"/>
          <w:sz w:val="28"/>
        </w:rPr>
        <w:t>
      379. "Қазақстан Ғарыш Сапары" ұлттық компаниясы" акционерлік қоғамы.</w:t>
      </w:r>
    </w:p>
    <w:p>
      <w:pPr>
        <w:spacing w:after="0"/>
        <w:ind w:left="0"/>
        <w:jc w:val="both"/>
      </w:pPr>
      <w:r>
        <w:rPr>
          <w:rFonts w:ascii="Times New Roman"/>
          <w:b w:val="false"/>
          <w:i w:val="false"/>
          <w:color w:val="000000"/>
          <w:sz w:val="28"/>
        </w:rPr>
        <w:t>
      380. "Ұлттық ғарыштық зерттеулер мен технологиялар орталығы" акционерлік қоғамы.</w:t>
      </w:r>
    </w:p>
    <w:p>
      <w:pPr>
        <w:spacing w:after="0"/>
        <w:ind w:left="0"/>
        <w:jc w:val="both"/>
      </w:pPr>
      <w:r>
        <w:rPr>
          <w:rFonts w:ascii="Times New Roman"/>
          <w:b w:val="false"/>
          <w:i w:val="false"/>
          <w:color w:val="000000"/>
          <w:sz w:val="28"/>
        </w:rPr>
        <w:t>
      381. "Ғалам" жауапкершілігі шектеулі серіктестігі.".</w:t>
      </w:r>
    </w:p>
    <w:bookmarkStart w:name="z197" w:id="407"/>
    <w:p>
      <w:pPr>
        <w:spacing w:after="0"/>
        <w:ind w:left="0"/>
        <w:jc w:val="both"/>
      </w:pPr>
      <w:r>
        <w:rPr>
          <w:rFonts w:ascii="Times New Roman"/>
          <w:b w:val="false"/>
          <w:i w:val="false"/>
          <w:color w:val="000000"/>
          <w:sz w:val="28"/>
        </w:rPr>
        <w:t xml:space="preserve">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407"/>
    <w:bookmarkStart w:name="z198" w:id="408"/>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408"/>
    <w:bookmarkStart w:name="z199" w:id="409"/>
    <w:p>
      <w:pPr>
        <w:spacing w:after="0"/>
        <w:ind w:left="0"/>
        <w:jc w:val="both"/>
      </w:pPr>
      <w:r>
        <w:rPr>
          <w:rFonts w:ascii="Times New Roman"/>
          <w:b w:val="false"/>
          <w:i w:val="false"/>
          <w:color w:val="000000"/>
          <w:sz w:val="28"/>
        </w:rPr>
        <w:t>
      12-бөлім алып тасталсын;</w:t>
      </w:r>
    </w:p>
    <w:bookmarkEnd w:id="409"/>
    <w:bookmarkStart w:name="z200" w:id="410"/>
    <w:p>
      <w:pPr>
        <w:spacing w:after="0"/>
        <w:ind w:left="0"/>
        <w:jc w:val="both"/>
      </w:pPr>
      <w:r>
        <w:rPr>
          <w:rFonts w:ascii="Times New Roman"/>
          <w:b w:val="false"/>
          <w:i w:val="false"/>
          <w:color w:val="000000"/>
          <w:sz w:val="28"/>
        </w:rPr>
        <w:t>
      13-бөлімде:</w:t>
      </w:r>
    </w:p>
    <w:bookmarkEnd w:id="410"/>
    <w:bookmarkStart w:name="z201" w:id="411"/>
    <w:p>
      <w:pPr>
        <w:spacing w:after="0"/>
        <w:ind w:left="0"/>
        <w:jc w:val="both"/>
      </w:pPr>
      <w:r>
        <w:rPr>
          <w:rFonts w:ascii="Times New Roman"/>
          <w:b w:val="false"/>
          <w:i w:val="false"/>
          <w:color w:val="000000"/>
          <w:sz w:val="28"/>
        </w:rPr>
        <w:t xml:space="preserve">
      мына: </w:t>
      </w:r>
    </w:p>
    <w:bookmarkEnd w:id="4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Қоғамдық даму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"Мәдениеттер мен діндердің халықаралық орталығы"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мәселелері жөніндегі ғылыми-зерттеу және талдау орталығы"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w:t>
      </w:r>
    </w:p>
    <w:bookmarkStart w:name="z202" w:id="412"/>
    <w:p>
      <w:pPr>
        <w:spacing w:after="0"/>
        <w:ind w:left="0"/>
        <w:jc w:val="both"/>
      </w:pPr>
      <w:r>
        <w:rPr>
          <w:rFonts w:ascii="Times New Roman"/>
          <w:b w:val="false"/>
          <w:i w:val="false"/>
          <w:color w:val="000000"/>
          <w:sz w:val="28"/>
        </w:rPr>
        <w:t>
      деген жолдар мынадай редакцияда жазылсын:</w:t>
      </w:r>
    </w:p>
    <w:bookmarkEnd w:id="4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"Мәдениеттер мен діндердің халықаралық орталығы"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мәселелері жөніндегі ғылыми-зерттеу және талдау орталығы"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both"/>
      </w:pPr>
      <w:r>
        <w:rPr>
          <w:rFonts w:ascii="Times New Roman"/>
          <w:b w:val="false"/>
          <w:i w:val="false"/>
          <w:color w:val="000000"/>
          <w:sz w:val="28"/>
        </w:rPr>
        <w:t>
      ";</w:t>
      </w:r>
    </w:p>
    <w:bookmarkStart w:name="z203" w:id="413"/>
    <w:p>
      <w:pPr>
        <w:spacing w:after="0"/>
        <w:ind w:left="0"/>
        <w:jc w:val="both"/>
      </w:pPr>
      <w:r>
        <w:rPr>
          <w:rFonts w:ascii="Times New Roman"/>
          <w:b w:val="false"/>
          <w:i w:val="false"/>
          <w:color w:val="000000"/>
          <w:sz w:val="28"/>
        </w:rPr>
        <w:t>
      13-1-бөлімде:</w:t>
      </w:r>
    </w:p>
    <w:bookmarkEnd w:id="413"/>
    <w:bookmarkStart w:name="z204" w:id="414"/>
    <w:p>
      <w:pPr>
        <w:spacing w:after="0"/>
        <w:ind w:left="0"/>
        <w:jc w:val="both"/>
      </w:pPr>
      <w:r>
        <w:rPr>
          <w:rFonts w:ascii="Times New Roman"/>
          <w:b w:val="false"/>
          <w:i w:val="false"/>
          <w:color w:val="000000"/>
          <w:sz w:val="28"/>
        </w:rPr>
        <w:t xml:space="preserve">
      мына: </w:t>
      </w:r>
    </w:p>
    <w:bookmarkEnd w:id="4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микрография ғылыми-зерттеу институты (Орал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p>
      <w:pPr>
        <w:spacing w:after="0"/>
        <w:ind w:left="0"/>
        <w:jc w:val="both"/>
      </w:pPr>
      <w:r>
        <w:rPr>
          <w:rFonts w:ascii="Times New Roman"/>
          <w:b w:val="false"/>
          <w:i w:val="false"/>
          <w:color w:val="000000"/>
          <w:sz w:val="28"/>
        </w:rPr>
        <w:t>
      "</w:t>
      </w:r>
    </w:p>
    <w:bookmarkStart w:name="z205" w:id="415"/>
    <w:p>
      <w:pPr>
        <w:spacing w:after="0"/>
        <w:ind w:left="0"/>
        <w:jc w:val="both"/>
      </w:pPr>
      <w:r>
        <w:rPr>
          <w:rFonts w:ascii="Times New Roman"/>
          <w:b w:val="false"/>
          <w:i w:val="false"/>
          <w:color w:val="000000"/>
          <w:sz w:val="28"/>
        </w:rPr>
        <w:t>
      деген жолдар мынадай редакцияда жазылсын:</w:t>
      </w:r>
    </w:p>
    <w:bookmarkEnd w:id="4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қорғаныс және аэроғарыш өнеркәсібі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қорғаныс және аэроғарыш өнеркәсібі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микрография ғылыми-зерттеу институты (Орал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bl>
    <w:p>
      <w:pPr>
        <w:spacing w:after="0"/>
        <w:ind w:left="0"/>
        <w:jc w:val="both"/>
      </w:pPr>
      <w:r>
        <w:rPr>
          <w:rFonts w:ascii="Times New Roman"/>
          <w:b w:val="false"/>
          <w:i w:val="false"/>
          <w:color w:val="000000"/>
          <w:sz w:val="28"/>
        </w:rPr>
        <w:t>
      ".</w:t>
      </w:r>
    </w:p>
    <w:bookmarkStart w:name="z206" w:id="4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Күші жойылды - ҚР Үкіметінің 28.10.2020 </w:t>
      </w:r>
      <w:r>
        <w:rPr>
          <w:rFonts w:ascii="Times New Roman"/>
          <w:b w:val="false"/>
          <w:i w:val="false"/>
          <w:color w:val="000000"/>
          <w:sz w:val="28"/>
        </w:rPr>
        <w:t>№ 714</w:t>
      </w:r>
      <w:r>
        <w:rPr>
          <w:rFonts w:ascii="Times New Roman"/>
          <w:b w:val="false"/>
          <w:i/>
          <w:color w:val="000000"/>
          <w:sz w:val="28"/>
        </w:rPr>
        <w:t xml:space="preserve"> қаулысымен.</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14" w:id="417"/>
    <w:p>
      <w:pPr>
        <w:spacing w:after="0"/>
        <w:ind w:left="0"/>
        <w:jc w:val="both"/>
      </w:pPr>
      <w:r>
        <w:rPr>
          <w:rFonts w:ascii="Times New Roman"/>
          <w:b w:val="false"/>
          <w:i w:val="false"/>
          <w:color w:val="000000"/>
          <w:sz w:val="28"/>
        </w:rPr>
        <w:t xml:space="preserve">
      7. "Теле-, радиоарналарды тарату жөніндегі қызметті лицензиялауды жүзеге асыру бойынша лицензиарды және бұқаралық ақпарат құралдары саласындағы екінші санаттағы рұқсаттарды беруге уәкілетті органды айқындау туралы" Қазақстан Республикасы Үкіметінің 2015 жылғы 1 маусымдағы № 395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32, 202-құжат):</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6" w:id="418"/>
    <w:p>
      <w:pPr>
        <w:spacing w:after="0"/>
        <w:ind w:left="0"/>
        <w:jc w:val="both"/>
      </w:pPr>
      <w:r>
        <w:rPr>
          <w:rFonts w:ascii="Times New Roman"/>
          <w:b w:val="false"/>
          <w:i w:val="false"/>
          <w:color w:val="000000"/>
          <w:sz w:val="28"/>
        </w:rPr>
        <w:t>
      "1. Мыналар:</w:t>
      </w:r>
    </w:p>
    <w:bookmarkEnd w:id="418"/>
    <w:bookmarkStart w:name="z217" w:id="419"/>
    <w:p>
      <w:pPr>
        <w:spacing w:after="0"/>
        <w:ind w:left="0"/>
        <w:jc w:val="both"/>
      </w:pPr>
      <w:r>
        <w:rPr>
          <w:rFonts w:ascii="Times New Roman"/>
          <w:b w:val="false"/>
          <w:i w:val="false"/>
          <w:color w:val="000000"/>
          <w:sz w:val="28"/>
        </w:rPr>
        <w:t>
      1) Қазақстан Республикасы Ақпарат және қоғамдық даму министрлігінің Ақпарат комитеті теле-, радиоарналарды тарату жөніндегі қызметті лицензиялауды жүзеге асыру бойынша лицензиар;</w:t>
      </w:r>
    </w:p>
    <w:bookmarkEnd w:id="419"/>
    <w:bookmarkStart w:name="z218" w:id="420"/>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осы қаулыға қосымшаға сәйкес бұқаралық ақпарат құралдары саласындағы екінші санаттағы рұқсаттарды беруге уәкілетті орган болып айқындалсын.".</w:t>
      </w:r>
    </w:p>
    <w:bookmarkEnd w:id="420"/>
    <w:bookmarkStart w:name="z219" w:id="421"/>
    <w:p>
      <w:pPr>
        <w:spacing w:after="0"/>
        <w:ind w:left="0"/>
        <w:jc w:val="both"/>
      </w:pPr>
      <w:r>
        <w:rPr>
          <w:rFonts w:ascii="Times New Roman"/>
          <w:b w:val="false"/>
          <w:i w:val="false"/>
          <w:color w:val="000000"/>
          <w:sz w:val="28"/>
        </w:rPr>
        <w:t xml:space="preserve">
      8. "Ғарыш кеңістігін пайдалану саласындағы қызметті лицензиялауды жүзеге асыру жөніндегі лицензиар мен "Ғарыш объектілерін және оларға құқықтарды мемлекеттік тіркеу туралы куәлік" екінші санаттағы рұқсатын беретін уәкілетті органды айқындау туралы" Қазақстан Республикасы Үкіметінің 2015 жылғы 17 маусымдағы № 437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33, 228-құжат):</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1" w:id="422"/>
    <w:p>
      <w:pPr>
        <w:spacing w:after="0"/>
        <w:ind w:left="0"/>
        <w:jc w:val="both"/>
      </w:pPr>
      <w:r>
        <w:rPr>
          <w:rFonts w:ascii="Times New Roman"/>
          <w:b w:val="false"/>
          <w:i w:val="false"/>
          <w:color w:val="000000"/>
          <w:sz w:val="28"/>
        </w:rPr>
        <w:t>
      "1. Мыналар:</w:t>
      </w:r>
    </w:p>
    <w:bookmarkEnd w:id="422"/>
    <w:bookmarkStart w:name="z222" w:id="423"/>
    <w:p>
      <w:pPr>
        <w:spacing w:after="0"/>
        <w:ind w:left="0"/>
        <w:jc w:val="both"/>
      </w:pPr>
      <w:r>
        <w:rPr>
          <w:rFonts w:ascii="Times New Roman"/>
          <w:b w:val="false"/>
          <w:i w:val="false"/>
          <w:color w:val="000000"/>
          <w:sz w:val="28"/>
        </w:rPr>
        <w:t>
      1) Қазақстан Республикасы Цифрлық даму, қорғаныс және аэроғарыш өнеркәсібі министрлігінің Аэроғарыш комитеті ғарыш кеңістігін пайдалану саласындағы қызметті лицензиялауды жүзеге асыру жөніндегі лицензиар;</w:t>
      </w:r>
    </w:p>
    <w:bookmarkEnd w:id="423"/>
    <w:bookmarkStart w:name="z223" w:id="424"/>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министрлігінің Аэроғарыш комитеті "Ғарыш объектілерін және оларға құқықтарды мемлекеттік тіркеу туралы куәлік" екінші санаттағы рұқсатын беретін уәкілетті орган болып айқындалсын.".</w:t>
      </w:r>
    </w:p>
    <w:bookmarkEnd w:id="424"/>
    <w:bookmarkStart w:name="z224" w:id="425"/>
    <w:p>
      <w:pPr>
        <w:spacing w:after="0"/>
        <w:ind w:left="0"/>
        <w:jc w:val="both"/>
      </w:pPr>
      <w:r>
        <w:rPr>
          <w:rFonts w:ascii="Times New Roman"/>
          <w:b w:val="false"/>
          <w:i w:val="false"/>
          <w:color w:val="000000"/>
          <w:sz w:val="28"/>
        </w:rPr>
        <w:t xml:space="preserve">
      9. "Байланыс саласында қызметтер көрсету бойынша қызметті лицензиялауды жүзеге асыру жөніндегі лицензиарды және байланыс саласындағы екінші санаттағы рұқсаттарды беруге уәкілетті органды айқындау туралы" Қазақстан Республикасы Үкіметінің 2015 жылғы 16 шілдедегі № 543 </w:t>
      </w:r>
      <w:r>
        <w:rPr>
          <w:rFonts w:ascii="Times New Roman"/>
          <w:b w:val="false"/>
          <w:i w:val="false"/>
          <w:color w:val="000000"/>
          <w:sz w:val="28"/>
        </w:rPr>
        <w:t>қаулысында</w:t>
      </w:r>
      <w:r>
        <w:rPr>
          <w:rFonts w:ascii="Times New Roman"/>
          <w:b w:val="false"/>
          <w:i w:val="false"/>
          <w:color w:val="000000"/>
          <w:sz w:val="28"/>
        </w:rPr>
        <w:t>:</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6" w:id="426"/>
    <w:p>
      <w:pPr>
        <w:spacing w:after="0"/>
        <w:ind w:left="0"/>
        <w:jc w:val="both"/>
      </w:pPr>
      <w:r>
        <w:rPr>
          <w:rFonts w:ascii="Times New Roman"/>
          <w:b w:val="false"/>
          <w:i w:val="false"/>
          <w:color w:val="000000"/>
          <w:sz w:val="28"/>
        </w:rPr>
        <w:t>
      "1. Қазақстан Республикасы Цифрлық даму, қорғаныс және аэроғарыш өнеркәсібі министрлігінің Телекоммуникациялар комитеті:</w:t>
      </w:r>
    </w:p>
    <w:bookmarkEnd w:id="426"/>
    <w:bookmarkStart w:name="z227" w:id="427"/>
    <w:p>
      <w:pPr>
        <w:spacing w:after="0"/>
        <w:ind w:left="0"/>
        <w:jc w:val="both"/>
      </w:pPr>
      <w:r>
        <w:rPr>
          <w:rFonts w:ascii="Times New Roman"/>
          <w:b w:val="false"/>
          <w:i w:val="false"/>
          <w:color w:val="000000"/>
          <w:sz w:val="28"/>
        </w:rPr>
        <w:t>
      1) байланыс саласындағы қызметтерді көрсету бойынша қызметті лицензиялауды жүзеге асыру жөніндегі лицензиар;</w:t>
      </w:r>
    </w:p>
    <w:bookmarkEnd w:id="427"/>
    <w:bookmarkStart w:name="z228" w:id="428"/>
    <w:p>
      <w:pPr>
        <w:spacing w:after="0"/>
        <w:ind w:left="0"/>
        <w:jc w:val="both"/>
      </w:pPr>
      <w:r>
        <w:rPr>
          <w:rFonts w:ascii="Times New Roman"/>
          <w:b w:val="false"/>
          <w:i w:val="false"/>
          <w:color w:val="000000"/>
          <w:sz w:val="28"/>
        </w:rPr>
        <w:t>
      2) осы қаулыға қосымшаға сәйкес байланыс саласындағы екінші санаттағы рұқсаттарды беруге уәкілетті орган болып айқындалсын.".</w:t>
      </w:r>
    </w:p>
    <w:bookmarkEnd w:id="428"/>
    <w:bookmarkStart w:name="z229" w:id="429"/>
    <w:p>
      <w:pPr>
        <w:spacing w:after="0"/>
        <w:ind w:left="0"/>
        <w:jc w:val="both"/>
      </w:pPr>
      <w:r>
        <w:rPr>
          <w:rFonts w:ascii="Times New Roman"/>
          <w:b w:val="false"/>
          <w:i w:val="false"/>
          <w:color w:val="000000"/>
          <w:sz w:val="28"/>
        </w:rPr>
        <w:t xml:space="preserve">
      10. "Экспорттық бақылау саласында рұқсат беру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72-73-74, 542-құжат):</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1-қосымшадағы</w:t>
      </w:r>
      <w:r>
        <w:rPr>
          <w:rFonts w:ascii="Times New Roman"/>
          <w:b w:val="false"/>
          <w:i w:val="false"/>
          <w:color w:val="000000"/>
          <w:sz w:val="28"/>
        </w:rPr>
        <w:t xml:space="preserve"> 9-жол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өнiмнiң номенклатурасын (тiзiмiн) бекiту туралы" Қазақстан Республикасы Үкiметiнiң 2008 жылғы 5 ақпандағы № 104 қаулысына сәйкес экспорттық бақылауға жататын өнім: 1-санат бойынша өнім – "Материалдар, химикаттар, микроорганизмдер" мен "уыттар"; 9-санаттағы өнім – қозғалтқыш құрылғылары, ғарыш аппараттары мен қосалқы жабдықтар; Әскери тізім бойынша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бойынша:</w:t>
            </w:r>
          </w:p>
          <w:p>
            <w:pPr>
              <w:spacing w:after="20"/>
              <w:ind w:left="20"/>
              <w:jc w:val="both"/>
            </w:pPr>
            <w:r>
              <w:rPr>
                <w:rFonts w:ascii="Times New Roman"/>
                <w:b w:val="false"/>
                <w:i w:val="false"/>
                <w:color w:val="000000"/>
                <w:sz w:val="20"/>
              </w:rPr>
              <w:t>
Қазақстан Республикасының Бiлiм және ғылым министрлiгi, Қазақстан Республикасының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Ауыл шаруашылығы министрлiгi;</w:t>
            </w:r>
          </w:p>
          <w:p>
            <w:pPr>
              <w:spacing w:after="20"/>
              <w:ind w:left="20"/>
              <w:jc w:val="both"/>
            </w:pPr>
            <w:r>
              <w:rPr>
                <w:rFonts w:ascii="Times New Roman"/>
                <w:b w:val="false"/>
                <w:i w:val="false"/>
                <w:color w:val="000000"/>
                <w:sz w:val="20"/>
              </w:rPr>
              <w:t>
9-санат бойынша:</w:t>
            </w:r>
          </w:p>
          <w:p>
            <w:pPr>
              <w:spacing w:after="20"/>
              <w:ind w:left="20"/>
              <w:jc w:val="both"/>
            </w:pPr>
            <w:r>
              <w:rPr>
                <w:rFonts w:ascii="Times New Roman"/>
                <w:b w:val="false"/>
                <w:i w:val="false"/>
                <w:color w:val="000000"/>
                <w:sz w:val="20"/>
              </w:rPr>
              <w:t>
Қазақстан Республикасының Цифрлық даму, қорғаныс және аэроғарыш өнеркәсібі министрлігінің Аэроғарыш комитеті;</w:t>
            </w:r>
          </w:p>
          <w:p>
            <w:pPr>
              <w:spacing w:after="20"/>
              <w:ind w:left="20"/>
              <w:jc w:val="both"/>
            </w:pPr>
            <w:r>
              <w:rPr>
                <w:rFonts w:ascii="Times New Roman"/>
                <w:b w:val="false"/>
                <w:i w:val="false"/>
                <w:color w:val="000000"/>
                <w:sz w:val="20"/>
              </w:rPr>
              <w:t>
Әскери тiзiм бойынша:</w:t>
            </w:r>
          </w:p>
          <w:p>
            <w:pPr>
              <w:spacing w:after="20"/>
              <w:ind w:left="20"/>
              <w:jc w:val="both"/>
            </w:pPr>
            <w:r>
              <w:rPr>
                <w:rFonts w:ascii="Times New Roman"/>
                <w:b w:val="false"/>
                <w:i w:val="false"/>
                <w:color w:val="000000"/>
                <w:sz w:val="20"/>
              </w:rPr>
              <w:t>
Қазақстан Республикасының Қорғаныс министрлiгi</w:t>
            </w:r>
          </w:p>
        </w:tc>
      </w:tr>
    </w:tbl>
    <w:p>
      <w:pPr>
        <w:spacing w:after="0"/>
        <w:ind w:left="0"/>
        <w:jc w:val="both"/>
      </w:pPr>
      <w:r>
        <w:rPr>
          <w:rFonts w:ascii="Times New Roman"/>
          <w:b w:val="false"/>
          <w:i w:val="false"/>
          <w:color w:val="000000"/>
          <w:sz w:val="28"/>
        </w:rPr>
        <w:t>
      ";</w:t>
      </w:r>
    </w:p>
    <w:bookmarkStart w:name="z231" w:id="430"/>
    <w:p>
      <w:pPr>
        <w:spacing w:after="0"/>
        <w:ind w:left="0"/>
        <w:jc w:val="both"/>
      </w:pPr>
      <w:r>
        <w:rPr>
          <w:rFonts w:ascii="Times New Roman"/>
          <w:b w:val="false"/>
          <w:i w:val="false"/>
          <w:color w:val="000000"/>
          <w:sz w:val="28"/>
        </w:rPr>
        <w:t>
      2-қосымшадағы 5-жол мынадай редакцияда жазылсын:</w:t>
      </w:r>
    </w:p>
    <w:bookmarkEnd w:id="4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Тiзiмдерi, тiзбелерi экспорттық бақылаудың халықаралық режимдерiнде белгiленетiн зымырандық техника, қозғалтқыштар, олардың компоненттерi, зымырандық техника жасау кезiнде қолданылатын жабдық, материалдар мен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қорғаныс және аэроғарыш өнеркәсібі министрлігінің Аэроғарыш комитеті</w:t>
            </w:r>
          </w:p>
          <w:p>
            <w:pPr>
              <w:spacing w:after="20"/>
              <w:ind w:left="20"/>
              <w:jc w:val="both"/>
            </w:pPr>
            <w:r>
              <w:rPr>
                <w:rFonts w:ascii="Times New Roman"/>
                <w:b w:val="false"/>
                <w:i w:val="false"/>
                <w:color w:val="000000"/>
                <w:sz w:val="20"/>
              </w:rPr>
              <w:t>
Қазақстан Республикасының Индустрия және инфрақұрылымдық министрлігінің Көлік комитеті</w:t>
            </w:r>
          </w:p>
        </w:tc>
      </w:tr>
    </w:tbl>
    <w:p>
      <w:pPr>
        <w:spacing w:after="0"/>
        <w:ind w:left="0"/>
        <w:jc w:val="both"/>
      </w:pPr>
      <w:r>
        <w:rPr>
          <w:rFonts w:ascii="Times New Roman"/>
          <w:b w:val="false"/>
          <w:i w:val="false"/>
          <w:color w:val="000000"/>
          <w:sz w:val="28"/>
        </w:rPr>
        <w:t>
      ".</w:t>
      </w:r>
    </w:p>
    <w:bookmarkStart w:name="z232" w:id="431"/>
    <w:p>
      <w:pPr>
        <w:spacing w:after="0"/>
        <w:ind w:left="0"/>
        <w:jc w:val="both"/>
      </w:pPr>
      <w:r>
        <w:rPr>
          <w:rFonts w:ascii="Times New Roman"/>
          <w:b w:val="false"/>
          <w:i w:val="false"/>
          <w:color w:val="ff0000"/>
          <w:sz w:val="28"/>
        </w:rPr>
        <w:t xml:space="preserve">
      11. Күші жойылды - ҚР Үкіметінің 17.08.2023 </w:t>
      </w:r>
      <w:r>
        <w:rPr>
          <w:rFonts w:ascii="Times New Roman"/>
          <w:b w:val="false"/>
          <w:i w:val="false"/>
          <w:color w:val="ff0000"/>
          <w:sz w:val="28"/>
        </w:rPr>
        <w:t>№ 705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431"/>
    <w:bookmarkStart w:name="z237" w:id="432"/>
    <w:p>
      <w:pPr>
        <w:spacing w:after="0"/>
        <w:ind w:left="0"/>
        <w:jc w:val="both"/>
      </w:pPr>
      <w:r>
        <w:rPr>
          <w:rFonts w:ascii="Times New Roman"/>
          <w:b w:val="false"/>
          <w:i w:val="false"/>
          <w:color w:val="000000"/>
          <w:sz w:val="28"/>
        </w:rPr>
        <w:t xml:space="preserve">
      12. "Азаматтарға арналған үкімет" мемлекеттік корпорациясы" коммерциялық емес акционерлік қоғамын құру туралы" Қазақстан Республикасы Үкіметінің 2016 жылғы 26 қаңтардағы № 39 </w:t>
      </w:r>
      <w:r>
        <w:rPr>
          <w:rFonts w:ascii="Times New Roman"/>
          <w:b w:val="false"/>
          <w:i w:val="false"/>
          <w:color w:val="000000"/>
          <w:sz w:val="28"/>
        </w:rPr>
        <w:t>қаулысында</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239" w:id="433"/>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министрлігіне қоғам акцияларының мемлекеттік пакетін иелену және пайдалану құқығын беруді;".</w:t>
      </w:r>
    </w:p>
    <w:bookmarkEnd w:id="433"/>
    <w:bookmarkStart w:name="z240" w:id="434"/>
    <w:p>
      <w:pPr>
        <w:spacing w:after="0"/>
        <w:ind w:left="0"/>
        <w:jc w:val="both"/>
      </w:pPr>
      <w:r>
        <w:rPr>
          <w:rFonts w:ascii="Times New Roman"/>
          <w:b w:val="false"/>
          <w:i w:val="false"/>
          <w:color w:val="000000"/>
          <w:sz w:val="28"/>
        </w:rPr>
        <w:t xml:space="preserve">
      13. "Құқық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бекіту туралы" Қазақстан Республикасы Үкіметінің 2016 жылғы 14 наурыздағы № 137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19, 95-құжат):</w:t>
      </w:r>
    </w:p>
    <w:bookmarkEnd w:id="434"/>
    <w:bookmarkStart w:name="z241" w:id="435"/>
    <w:p>
      <w:pPr>
        <w:spacing w:after="0"/>
        <w:ind w:left="0"/>
        <w:jc w:val="both"/>
      </w:pPr>
      <w:r>
        <w:rPr>
          <w:rFonts w:ascii="Times New Roman"/>
          <w:b w:val="false"/>
          <w:i w:val="false"/>
          <w:color w:val="000000"/>
          <w:sz w:val="28"/>
        </w:rPr>
        <w:t xml:space="preserve">
      көрсетілген қаулымен бекітілген құқық қорғау, арнаулы мемлекеттік және өзге де органдардың ақпарат алмасу жүйесімен интеграцияланатын интернет-ресурстар мен ақпараттық жүйелердің </w:t>
      </w:r>
      <w:r>
        <w:rPr>
          <w:rFonts w:ascii="Times New Roman"/>
          <w:b w:val="false"/>
          <w:i w:val="false"/>
          <w:color w:val="000000"/>
          <w:sz w:val="28"/>
        </w:rPr>
        <w:t>тізбесінде</w:t>
      </w:r>
      <w:r>
        <w:rPr>
          <w:rFonts w:ascii="Times New Roman"/>
          <w:b w:val="false"/>
          <w:i w:val="false"/>
          <w:color w:val="000000"/>
          <w:sz w:val="28"/>
        </w:rPr>
        <w:t>:</w:t>
      </w:r>
    </w:p>
    <w:bookmarkEnd w:id="435"/>
    <w:bookmarkStart w:name="z242" w:id="436"/>
    <w:p>
      <w:pPr>
        <w:spacing w:after="0"/>
        <w:ind w:left="0"/>
        <w:jc w:val="both"/>
      </w:pPr>
      <w:r>
        <w:rPr>
          <w:rFonts w:ascii="Times New Roman"/>
          <w:b w:val="false"/>
          <w:i w:val="false"/>
          <w:color w:val="000000"/>
          <w:sz w:val="28"/>
        </w:rPr>
        <w:t>
      реттік нөмірі 19-жол мынадай редакцияда жазылсын:</w:t>
      </w:r>
    </w:p>
    <w:bookmarkEnd w:id="4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орталықтарының ықпалдастырылған ақпараттық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халыққа қызмет көрсету орталықтарында алған қызметтер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қорғаныс және аэроғарыш өнеркәсібі министрлігі</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44" w:id="43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Ақпарат және коммуникациялар министрлігі Телекоммуникациялар комитетінің қайта аталатын аумақтық бөлімшелері республикалық мемлекеттік мекемелерінің тізбесі</w:t>
      </w:r>
    </w:p>
    <w:bookmarkEnd w:id="437"/>
    <w:bookmarkStart w:name="z245" w:id="438"/>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 "Қазақстан Республикасының Цифрлық даму, қорғаныс жəне аэроғарыш өнеркəсібі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bookmarkEnd w:id="438"/>
    <w:bookmarkStart w:name="z246" w:id="439"/>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 "Қазақстан Республикасының Цифрлық даму, қорғаныс жəне аэроғарыш өнеркəсібі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w:t>
      </w:r>
    </w:p>
    <w:bookmarkEnd w:id="439"/>
    <w:bookmarkStart w:name="z247" w:id="440"/>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 "Қазақстан Республикасының Цифрлық даму, қорғаныс жəне аэроғарыш өнеркəсібі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440"/>
    <w:bookmarkStart w:name="z248" w:id="441"/>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 "Қазақстан Республикасының Цифрлық даму, қорғаныс жəне аэроғарыш өнеркəсібі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bookmarkEnd w:id="441"/>
    <w:bookmarkStart w:name="z249" w:id="442"/>
    <w:p>
      <w:pPr>
        <w:spacing w:after="0"/>
        <w:ind w:left="0"/>
        <w:jc w:val="both"/>
      </w:pPr>
      <w:r>
        <w:rPr>
          <w:rFonts w:ascii="Times New Roman"/>
          <w:b w:val="false"/>
          <w:i w:val="false"/>
          <w:color w:val="000000"/>
          <w:sz w:val="28"/>
        </w:rPr>
        <w:t>
      5. "Қазақстан Республикасы Ақпарат және коммуникациялар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 "Қазақстан Республикасының Цифрлық даму, қорғаныс жəне аэроғарыш өнеркəсібі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w:t>
      </w:r>
    </w:p>
    <w:bookmarkEnd w:id="442"/>
    <w:bookmarkStart w:name="z250" w:id="443"/>
    <w:p>
      <w:pPr>
        <w:spacing w:after="0"/>
        <w:ind w:left="0"/>
        <w:jc w:val="both"/>
      </w:pPr>
      <w:r>
        <w:rPr>
          <w:rFonts w:ascii="Times New Roman"/>
          <w:b w:val="false"/>
          <w:i w:val="false"/>
          <w:color w:val="000000"/>
          <w:sz w:val="28"/>
        </w:rPr>
        <w:t>
      6. "Қазақстан Республикасы Ақпарат және коммуникациялар министрлігі Телекоммуникациялар комитетінің Астана қаласы және Ақмола, Қарағанды облыстары бойынша өңіраралық байланыс инспекциясы" республикалық мемлекеттік мекемесі – "Қазақстан Республикасының Цифрлық даму, қорғаныс жəне аэроғарыш өнеркəсібі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52" w:id="444"/>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мекемелердің тізбесі</w:t>
      </w:r>
    </w:p>
    <w:bookmarkEnd w:id="444"/>
    <w:bookmarkStart w:name="z253" w:id="445"/>
    <w:p>
      <w:pPr>
        <w:spacing w:after="0"/>
        <w:ind w:left="0"/>
        <w:jc w:val="both"/>
      </w:pPr>
      <w:r>
        <w:rPr>
          <w:rFonts w:ascii="Times New Roman"/>
          <w:b w:val="false"/>
          <w:i w:val="false"/>
          <w:color w:val="000000"/>
          <w:sz w:val="28"/>
        </w:rPr>
        <w:t>
      1. Қазақстан Республикасының Ақпарат және коммуникациялар министрлігінің "Орталық коммуникациялар қызметі" республикалық мемлекеттiк мекемесі – Қазақстан Республикасының Ақпарат жəне қоғамдық даму министрлігінің "Орталық коммуникациялар қызметі" республикалық мемлекеттiк мекемесі.</w:t>
      </w:r>
    </w:p>
    <w:bookmarkEnd w:id="445"/>
    <w:bookmarkStart w:name="z254" w:id="446"/>
    <w:p>
      <w:pPr>
        <w:spacing w:after="0"/>
        <w:ind w:left="0"/>
        <w:jc w:val="both"/>
      </w:pPr>
      <w:r>
        <w:rPr>
          <w:rFonts w:ascii="Times New Roman"/>
          <w:b w:val="false"/>
          <w:i w:val="false"/>
          <w:color w:val="000000"/>
          <w:sz w:val="28"/>
        </w:rPr>
        <w:t>
      2. Қазақстан Республикасының Қоғамдық даму министрлігі Қоғамдық келісім комитетінің "Дін мәселелері жөніндегі ғылыми-зерттеу және талдау орталығы" республикалық мемлекеттік мекемесі – Қазақстан Республикасының Ақпарат жəне қоғамдық даму министрлігі Дін істері комитетінің "Дін мәселелері жөніндегі ғылыми-зерттеу және талдау орталығы" республикалық мемлекеттік мекемесі.</w:t>
      </w:r>
    </w:p>
    <w:bookmarkEnd w:id="446"/>
    <w:bookmarkStart w:name="z255" w:id="447"/>
    <w:p>
      <w:pPr>
        <w:spacing w:after="0"/>
        <w:ind w:left="0"/>
        <w:jc w:val="both"/>
      </w:pPr>
      <w:r>
        <w:rPr>
          <w:rFonts w:ascii="Times New Roman"/>
          <w:b w:val="false"/>
          <w:i w:val="false"/>
          <w:color w:val="000000"/>
          <w:sz w:val="28"/>
        </w:rPr>
        <w:t>
      3. Қазақстан Республикасының Қоғамдық даму министрлігі Қоғамдық келісім комитетінің "Мәдениеттер және діндер халықаралық орталығы" республикалық мемлекеттік мекемесі – Қазақстан Республикасының Ақпарат жəне қоғамдық даму министрлігі Дін істері комитетінің "Мәдениеттер және діндер халықаралық орталығы" республикалық мемлекеттік мекемесі.</w:t>
      </w:r>
    </w:p>
    <w:bookmarkEnd w:id="447"/>
    <w:bookmarkStart w:name="z256" w:id="448"/>
    <w:p>
      <w:pPr>
        <w:spacing w:after="0"/>
        <w:ind w:left="0"/>
        <w:jc w:val="both"/>
      </w:pPr>
      <w:r>
        <w:rPr>
          <w:rFonts w:ascii="Times New Roman"/>
          <w:b w:val="false"/>
          <w:i w:val="false"/>
          <w:color w:val="000000"/>
          <w:sz w:val="28"/>
        </w:rPr>
        <w:t>
      4. Қазақстан Республикасының Қорғаныс және аэроғарыш өнеркәсібі министрлігінің "Микрография ғылыми-зерттеу институты" республикалық мемлекеттік мекемесі – Қазақстан Республикасының Цифрлық даму, қорғаныс жəне аэроғарыш өнеркəсібі министрлігінің "Микрография ғылыми-зерттеу институты" республикалық мемлекеттік мекемесі.</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58" w:id="449"/>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кәсіпорындардың тізбесі</w:t>
      </w:r>
    </w:p>
    <w:bookmarkEnd w:id="449"/>
    <w:bookmarkStart w:name="z259" w:id="450"/>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"Талдау және ақпарат орталығы" шаруашылық жүргізу құқығындағы республикалық мемлекеттік кәсіпорны – Қазақстан Республикасының Ақпарат жəне қоғамдық даму министрлігінің "Талдау және ақпарат орталығы" шаруашылық жүргізу құқығындағы республикалық мемлекеттік кәсіпорны.</w:t>
      </w:r>
    </w:p>
    <w:bookmarkEnd w:id="450"/>
    <w:bookmarkStart w:name="z260" w:id="451"/>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"Мемлекеттік радиожиілік қызметі" шаруашылық жүргізу құқығындағы республикалық мемлекеттік кәсіпорны – Қазақстан Республикасының Цифрлық даму, қорғаныс жəне аэроғарыш өнеркəсібі министрлігінің "Мемлекеттік радиожиілік қызметі" шаруашылық жүргізу құқығындағы республикалық мемлекеттік кәсіпорны.</w:t>
      </w:r>
    </w:p>
    <w:bookmarkEnd w:id="451"/>
    <w:bookmarkStart w:name="z261" w:id="452"/>
    <w:p>
      <w:pPr>
        <w:spacing w:after="0"/>
        <w:ind w:left="0"/>
        <w:jc w:val="both"/>
      </w:pPr>
      <w:r>
        <w:rPr>
          <w:rFonts w:ascii="Times New Roman"/>
          <w:b w:val="false"/>
          <w:i w:val="false"/>
          <w:color w:val="000000"/>
          <w:sz w:val="28"/>
        </w:rPr>
        <w:t>
      3. Қазақстан Республикасының Қорғаныс және аэроғарыш өнеркәсібі министрлігінің "Қазарнаулыэкспорт (Казспецэкспорт)" шаруашылық жүргiзу құқығындағы республикалық мемлекеттік кәсіпорны – Қазақстан Республикасының Цифрлық даму, қорғаныс жəне аэроғарыш өнеркəсібі министрлігінің "Қазарнаулыэкспорт (Казспецэкспорт)" шаруашылық жүргiзу құқығындағы республикалық мемлекеттік кәсіпорны.</w:t>
      </w:r>
    </w:p>
    <w:bookmarkEnd w:id="452"/>
    <w:bookmarkStart w:name="z262" w:id="453"/>
    <w:p>
      <w:pPr>
        <w:spacing w:after="0"/>
        <w:ind w:left="0"/>
        <w:jc w:val="both"/>
      </w:pPr>
      <w:r>
        <w:rPr>
          <w:rFonts w:ascii="Times New Roman"/>
          <w:b w:val="false"/>
          <w:i w:val="false"/>
          <w:color w:val="000000"/>
          <w:sz w:val="28"/>
        </w:rPr>
        <w:t>
      4. Қазақстан Республикасының Қорғаныс және аэроғарыш өнеркәсібі министрлігі Аэроғарыш комитетінің "Инфракос" шаруашылық жүргiзу құқығындағы республикалық мемлекеттік кәсіпорны – Қазақстан Республикасының Цифрлық даму, қорғаныс жəне аэроғарыш өнеркəсібі министрлігі Аэроғарыш комитетінің "Инфракос" шаруашылық жүргiзу құқығындағы республикалық мемлекеттік кәсіпорны.</w:t>
      </w:r>
    </w:p>
    <w:bookmarkEnd w:id="453"/>
    <w:bookmarkStart w:name="z263" w:id="454"/>
    <w:p>
      <w:pPr>
        <w:spacing w:after="0"/>
        <w:ind w:left="0"/>
        <w:jc w:val="both"/>
      </w:pPr>
      <w:r>
        <w:rPr>
          <w:rFonts w:ascii="Times New Roman"/>
          <w:b w:val="false"/>
          <w:i w:val="false"/>
          <w:color w:val="000000"/>
          <w:sz w:val="28"/>
        </w:rPr>
        <w:t>
      5. Қазақстан Республикасының Қорғаныс және аэроғарыш өнеркәсібі министрлігі Аэроғарыш комитетінің "Ғарыш-Экология" ғылыми-зерттеу орталығы" шаруашылық жүргiзу құқығындағы республикалық мемлекеттік кәсіпорны – Қазақстан Республикасының Цифрлық даму, қорғаныс жəне аэроғарыш өнеркəсібі министрлігі Аэроғарыш комитетінің "Ғарыш-Экология" ғылыми-зерттеу орталығы" шаруашылық жүргiзу құқығындағы республикалық мемлекеттік кәсіпорны.</w:t>
      </w:r>
    </w:p>
    <w:bookmarkEnd w:id="454"/>
    <w:bookmarkStart w:name="z264" w:id="455"/>
    <w:p>
      <w:pPr>
        <w:spacing w:after="0"/>
        <w:ind w:left="0"/>
        <w:jc w:val="both"/>
      </w:pPr>
      <w:r>
        <w:rPr>
          <w:rFonts w:ascii="Times New Roman"/>
          <w:b w:val="false"/>
          <w:i w:val="false"/>
          <w:color w:val="000000"/>
          <w:sz w:val="28"/>
        </w:rPr>
        <w:t>
      6. Қазақстан Республикасының Қорғаныс және аэроғарыш өнеркәсібі министрлігі Мемлекеттік материалдық резервтер комитетінің "Резерв" шаруашылық жүргiзу құқығындағы республикалық мемлекеттік кәсіпорны – Қазақстан Республикасының Цифрлық даму, қорғаныс жəне аэроғарыш өнеркəсібі министрлігі Мемлекеттік материалдық резервтер комитетінің "Резерв" шаруашылық жүргiзу құқығындағы республикалық мемлекеттік кәсіпорны.</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66" w:id="456"/>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қатысу үлестерін иелену және пайдалану құқығы Қазақстан Республикасының Ақпарат және қоғамдық даму министрлігі мен оның ведомстволарына берілетін заңды тұлғалардың тізбесі</w:t>
      </w:r>
    </w:p>
    <w:bookmarkEnd w:id="456"/>
    <w:p>
      <w:pPr>
        <w:spacing w:after="0"/>
        <w:ind w:left="0"/>
        <w:jc w:val="both"/>
      </w:pPr>
      <w:r>
        <w:rPr>
          <w:rFonts w:ascii="Times New Roman"/>
          <w:b w:val="false"/>
          <w:i w:val="false"/>
          <w:color w:val="ff0000"/>
          <w:sz w:val="28"/>
        </w:rPr>
        <w:t xml:space="preserve">
      Ескерту. Тізбеге өзгерістер енгізілді – ҚР Үкіметінің 19.06.2019 </w:t>
      </w:r>
      <w:r>
        <w:rPr>
          <w:rFonts w:ascii="Times New Roman"/>
          <w:b w:val="false"/>
          <w:i w:val="false"/>
          <w:color w:val="ff0000"/>
          <w:sz w:val="28"/>
        </w:rPr>
        <w:t>№ 414</w:t>
      </w:r>
      <w:r>
        <w:rPr>
          <w:rFonts w:ascii="Times New Roman"/>
          <w:b w:val="false"/>
          <w:i w:val="false"/>
          <w:color w:val="ff0000"/>
          <w:sz w:val="28"/>
        </w:rPr>
        <w:t xml:space="preserve">; 27.08.2019 </w:t>
      </w:r>
      <w:r>
        <w:rPr>
          <w:rFonts w:ascii="Times New Roman"/>
          <w:b w:val="false"/>
          <w:i w:val="false"/>
          <w:color w:val="ff0000"/>
          <w:sz w:val="28"/>
        </w:rPr>
        <w:t>№ 631</w:t>
      </w:r>
      <w:r>
        <w:rPr>
          <w:rFonts w:ascii="Times New Roman"/>
          <w:b w:val="false"/>
          <w:i w:val="false"/>
          <w:color w:val="ff0000"/>
          <w:sz w:val="28"/>
        </w:rPr>
        <w:t xml:space="preserve">; 12.09.2019 </w:t>
      </w:r>
      <w:r>
        <w:rPr>
          <w:rFonts w:ascii="Times New Roman"/>
          <w:b w:val="false"/>
          <w:i w:val="false"/>
          <w:color w:val="ff0000"/>
          <w:sz w:val="28"/>
        </w:rPr>
        <w:t>№ 687</w:t>
      </w:r>
      <w:r>
        <w:rPr>
          <w:rFonts w:ascii="Times New Roman"/>
          <w:b w:val="false"/>
          <w:i w:val="false"/>
          <w:color w:val="ff0000"/>
          <w:sz w:val="28"/>
        </w:rPr>
        <w:t xml:space="preserve">; 23.05.2022 </w:t>
      </w:r>
      <w:r>
        <w:rPr>
          <w:rFonts w:ascii="Times New Roman"/>
          <w:b w:val="false"/>
          <w:i w:val="false"/>
          <w:color w:val="ff0000"/>
          <w:sz w:val="28"/>
        </w:rPr>
        <w:t>№ 325</w:t>
      </w:r>
      <w:r>
        <w:rPr>
          <w:rFonts w:ascii="Times New Roman"/>
          <w:b w:val="false"/>
          <w:i w:val="false"/>
          <w:color w:val="ff0000"/>
          <w:sz w:val="28"/>
        </w:rPr>
        <w:t xml:space="preserve"> қаулыларымен.</w:t>
      </w:r>
    </w:p>
    <w:bookmarkStart w:name="z267" w:id="457"/>
    <w:p>
      <w:pPr>
        <w:spacing w:after="0"/>
        <w:ind w:left="0"/>
        <w:jc w:val="both"/>
      </w:pPr>
      <w:r>
        <w:rPr>
          <w:rFonts w:ascii="Times New Roman"/>
          <w:b w:val="false"/>
          <w:i w:val="false"/>
          <w:color w:val="000000"/>
          <w:sz w:val="28"/>
        </w:rPr>
        <w:t>
      1. Қазақстан Республикасының Ақпарат және қоғамдық даму министрлігіне:</w:t>
      </w:r>
    </w:p>
    <w:bookmarkEnd w:id="457"/>
    <w:p>
      <w:pPr>
        <w:spacing w:after="0"/>
        <w:ind w:left="0"/>
        <w:jc w:val="both"/>
      </w:pPr>
      <w:r>
        <w:rPr>
          <w:rFonts w:ascii="Times New Roman"/>
          <w:b w:val="false"/>
          <w:i w:val="false"/>
          <w:color w:val="000000"/>
          <w:sz w:val="28"/>
        </w:rPr>
        <w:t>
      "Хабар" агенттігі" акционерлік қоғамы;</w:t>
      </w:r>
    </w:p>
    <w:p>
      <w:pPr>
        <w:spacing w:after="0"/>
        <w:ind w:left="0"/>
        <w:jc w:val="both"/>
      </w:pPr>
      <w:r>
        <w:rPr>
          <w:rFonts w:ascii="Times New Roman"/>
          <w:b w:val="false"/>
          <w:i w:val="false"/>
          <w:color w:val="000000"/>
          <w:sz w:val="28"/>
        </w:rPr>
        <w:t>
      "Қазақстан" республикалық телерадиокорпорациясы" акционерлік қоғамы;</w:t>
      </w:r>
    </w:p>
    <w:p>
      <w:pPr>
        <w:spacing w:after="0"/>
        <w:ind w:left="0"/>
        <w:jc w:val="both"/>
      </w:pPr>
      <w:r>
        <w:rPr>
          <w:rFonts w:ascii="Times New Roman"/>
          <w:b w:val="false"/>
          <w:i w:val="false"/>
          <w:color w:val="000000"/>
          <w:sz w:val="28"/>
        </w:rPr>
        <w:t>
      "Егемен Қазақстан" республикалық газеті" акционерлік қоғамы;</w:t>
      </w:r>
    </w:p>
    <w:p>
      <w:pPr>
        <w:spacing w:after="0"/>
        <w:ind w:left="0"/>
        <w:jc w:val="both"/>
      </w:pPr>
      <w:r>
        <w:rPr>
          <w:rFonts w:ascii="Times New Roman"/>
          <w:b w:val="false"/>
          <w:i w:val="false"/>
          <w:color w:val="000000"/>
          <w:sz w:val="28"/>
        </w:rPr>
        <w:t>
      "Казахстанская правда" республикалық газеті" акционерлік қоғамы;</w:t>
      </w:r>
    </w:p>
    <w:p>
      <w:pPr>
        <w:spacing w:after="0"/>
        <w:ind w:left="0"/>
        <w:jc w:val="both"/>
      </w:pPr>
      <w:r>
        <w:rPr>
          <w:rFonts w:ascii="Times New Roman"/>
          <w:b w:val="false"/>
          <w:i w:val="false"/>
          <w:color w:val="000000"/>
          <w:sz w:val="28"/>
        </w:rPr>
        <w:t>
      "Қазмедиа орталығы" басқарушы компаниясы" жауапкершілігі шектеулі серіктестігі;</w:t>
      </w:r>
    </w:p>
    <w:p>
      <w:pPr>
        <w:spacing w:after="0"/>
        <w:ind w:left="0"/>
        <w:jc w:val="both"/>
      </w:pPr>
      <w:r>
        <w:rPr>
          <w:rFonts w:ascii="Times New Roman"/>
          <w:b w:val="false"/>
          <w:i w:val="false"/>
          <w:color w:val="000000"/>
          <w:sz w:val="28"/>
        </w:rPr>
        <w:t xml:space="preserve">
      "Қазақ газеттері" жауапкершілігі шектеулі серіктестігі; </w:t>
      </w:r>
    </w:p>
    <w:bookmarkStart w:name="z56" w:id="458"/>
    <w:p>
      <w:pPr>
        <w:spacing w:after="0"/>
        <w:ind w:left="0"/>
        <w:jc w:val="both"/>
      </w:pPr>
      <w:r>
        <w:rPr>
          <w:rFonts w:ascii="Times New Roman"/>
          <w:b w:val="false"/>
          <w:i w:val="false"/>
          <w:color w:val="000000"/>
          <w:sz w:val="28"/>
        </w:rPr>
        <w:t>
      "Qazcontent" акционерлік қоғамы";</w:t>
      </w:r>
    </w:p>
    <w:bookmarkEnd w:id="458"/>
    <w:p>
      <w:pPr>
        <w:spacing w:after="0"/>
        <w:ind w:left="0"/>
        <w:jc w:val="both"/>
      </w:pPr>
      <w:r>
        <w:rPr>
          <w:rFonts w:ascii="Times New Roman"/>
          <w:b w:val="false"/>
          <w:i w:val="false"/>
          <w:color w:val="000000"/>
          <w:sz w:val="28"/>
        </w:rPr>
        <w:t>
      "Қазтелерадио" акционерлік қоғамы.</w:t>
      </w:r>
    </w:p>
    <w:bookmarkStart w:name="z268" w:id="459"/>
    <w:p>
      <w:pPr>
        <w:spacing w:after="0"/>
        <w:ind w:left="0"/>
        <w:jc w:val="both"/>
      </w:pPr>
      <w:r>
        <w:rPr>
          <w:rFonts w:ascii="Times New Roman"/>
          <w:b w:val="false"/>
          <w:i w:val="false"/>
          <w:color w:val="000000"/>
          <w:sz w:val="28"/>
        </w:rPr>
        <w:t>
      2. Қазақстан Республикасының Ақпарат жəне қоғамдық даму министрлігінің Дін істері комитетіне:</w:t>
      </w:r>
    </w:p>
    <w:bookmarkEnd w:id="459"/>
    <w:p>
      <w:pPr>
        <w:spacing w:after="0"/>
        <w:ind w:left="0"/>
        <w:jc w:val="both"/>
      </w:pPr>
      <w:r>
        <w:rPr>
          <w:rFonts w:ascii="Times New Roman"/>
          <w:b w:val="false"/>
          <w:i w:val="false"/>
          <w:color w:val="000000"/>
          <w:sz w:val="28"/>
        </w:rPr>
        <w:t>
      "Отандастар қоры" коммерциялық емес акционерлік қоғамы.</w:t>
      </w:r>
    </w:p>
    <w:bookmarkStart w:name="z269" w:id="460"/>
    <w:p>
      <w:pPr>
        <w:spacing w:after="0"/>
        <w:ind w:left="0"/>
        <w:jc w:val="both"/>
      </w:pPr>
      <w:r>
        <w:rPr>
          <w:rFonts w:ascii="Times New Roman"/>
          <w:b w:val="false"/>
          <w:i w:val="false"/>
          <w:color w:val="000000"/>
          <w:sz w:val="28"/>
        </w:rPr>
        <w:t>
      3. Қазақстан Республикасының Ақпарат жəне қоғамдық даму министрлігінің Азаматтық қоғам істері комитетіне:</w:t>
      </w:r>
    </w:p>
    <w:bookmarkEnd w:id="460"/>
    <w:p>
      <w:pPr>
        <w:spacing w:after="0"/>
        <w:ind w:left="0"/>
        <w:jc w:val="both"/>
      </w:pPr>
      <w:r>
        <w:rPr>
          <w:rFonts w:ascii="Times New Roman"/>
          <w:b w:val="false"/>
          <w:i w:val="false"/>
          <w:color w:val="000000"/>
          <w:sz w:val="28"/>
        </w:rPr>
        <w:t>
      "Азаматтық бастамаларды қолдау орталығы" коммерциялық емес акционерлік қоғамы.</w:t>
      </w:r>
    </w:p>
    <w:bookmarkStart w:name="z270" w:id="461"/>
    <w:p>
      <w:pPr>
        <w:spacing w:after="0"/>
        <w:ind w:left="0"/>
        <w:jc w:val="both"/>
      </w:pPr>
      <w:r>
        <w:rPr>
          <w:rFonts w:ascii="Times New Roman"/>
          <w:b w:val="false"/>
          <w:i w:val="false"/>
          <w:color w:val="000000"/>
          <w:sz w:val="28"/>
        </w:rPr>
        <w:t>
      4. Қазақстан Республикасының Ақпарат жəне қоғамдық даму министрлігінің Жастар және отбасы істері комитетіне:</w:t>
      </w:r>
    </w:p>
    <w:bookmarkEnd w:id="461"/>
    <w:p>
      <w:pPr>
        <w:spacing w:after="0"/>
        <w:ind w:left="0"/>
        <w:jc w:val="both"/>
      </w:pPr>
      <w:r>
        <w:rPr>
          <w:rFonts w:ascii="Times New Roman"/>
          <w:b w:val="false"/>
          <w:i w:val="false"/>
          <w:color w:val="000000"/>
          <w:sz w:val="28"/>
        </w:rPr>
        <w:t>
      "Жастар" ғылыми-зерттеу орталығы"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272" w:id="462"/>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қатысу үлестерін иелену және пайдалану құқығы Қазақстан Республикасының Цифрлық даму, қорғаныс және аэроғарыш өнеркәсібі министрлігі мен оның ведомстволарына берілетін заңды тұлғалардың тізбесі</w:t>
      </w:r>
    </w:p>
    <w:bookmarkEnd w:id="462"/>
    <w:bookmarkStart w:name="z273" w:id="463"/>
    <w:p>
      <w:pPr>
        <w:spacing w:after="0"/>
        <w:ind w:left="0"/>
        <w:jc w:val="both"/>
      </w:pPr>
      <w:r>
        <w:rPr>
          <w:rFonts w:ascii="Times New Roman"/>
          <w:b w:val="false"/>
          <w:i w:val="false"/>
          <w:color w:val="000000"/>
          <w:sz w:val="28"/>
        </w:rPr>
        <w:t>
      1. Қазақстан Республикасының Цифрлық даму, қорғаныс және аэроғарыш өнеркәсібі министрлігіне:</w:t>
      </w:r>
    </w:p>
    <w:bookmarkEnd w:id="463"/>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"Әскери-стратегиялық зерттеулер орталығы" акционерлік қоғамы;</w:t>
      </w:r>
    </w:p>
    <w:p>
      <w:pPr>
        <w:spacing w:after="0"/>
        <w:ind w:left="0"/>
        <w:jc w:val="both"/>
      </w:pPr>
      <w:r>
        <w:rPr>
          <w:rFonts w:ascii="Times New Roman"/>
          <w:b w:val="false"/>
          <w:i w:val="false"/>
          <w:color w:val="000000"/>
          <w:sz w:val="28"/>
        </w:rPr>
        <w:t>
      "Қазтехнологиялар" акционерлік қоғамы;</w:t>
      </w:r>
    </w:p>
    <w:p>
      <w:pPr>
        <w:spacing w:after="0"/>
        <w:ind w:left="0"/>
        <w:jc w:val="both"/>
      </w:pPr>
      <w:r>
        <w:rPr>
          <w:rFonts w:ascii="Times New Roman"/>
          <w:b w:val="false"/>
          <w:i w:val="false"/>
          <w:color w:val="000000"/>
          <w:sz w:val="28"/>
        </w:rPr>
        <w:t>
      "Қазақстан инжиниринг" (Kazakhstan Engineering)" ұлттық компаниясы" акционерлік қоғамы;</w:t>
      </w:r>
    </w:p>
    <w:p>
      <w:pPr>
        <w:spacing w:after="0"/>
        <w:ind w:left="0"/>
        <w:jc w:val="both"/>
      </w:pPr>
      <w:r>
        <w:rPr>
          <w:rFonts w:ascii="Times New Roman"/>
          <w:b w:val="false"/>
          <w:i w:val="false"/>
          <w:color w:val="000000"/>
          <w:sz w:val="28"/>
        </w:rPr>
        <w:t>
      "Зерде" ұлттық инфокоммуникациялық холдингі" акционерлік қоғамы;</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w:t>
      </w:r>
    </w:p>
    <w:bookmarkStart w:name="z274" w:id="464"/>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 Аэроғарыш комитетіне:</w:t>
      </w:r>
    </w:p>
    <w:bookmarkEnd w:id="464"/>
    <w:p>
      <w:pPr>
        <w:spacing w:after="0"/>
        <w:ind w:left="0"/>
        <w:jc w:val="both"/>
      </w:pPr>
      <w:r>
        <w:rPr>
          <w:rFonts w:ascii="Times New Roman"/>
          <w:b w:val="false"/>
          <w:i w:val="false"/>
          <w:color w:val="000000"/>
          <w:sz w:val="28"/>
        </w:rPr>
        <w:t>
      Акционерлік қоғамдар:</w:t>
      </w:r>
    </w:p>
    <w:p>
      <w:pPr>
        <w:spacing w:after="0"/>
        <w:ind w:left="0"/>
        <w:jc w:val="both"/>
      </w:pPr>
      <w:r>
        <w:rPr>
          <w:rFonts w:ascii="Times New Roman"/>
          <w:b w:val="false"/>
          <w:i w:val="false"/>
          <w:color w:val="000000"/>
          <w:sz w:val="28"/>
        </w:rPr>
        <w:t>
      "Бәйтерек" Қазақстан-Ресей бірлескен кәсіпорны" акционерлік қоғамы;</w:t>
      </w:r>
    </w:p>
    <w:p>
      <w:pPr>
        <w:spacing w:after="0"/>
        <w:ind w:left="0"/>
        <w:jc w:val="both"/>
      </w:pPr>
      <w:r>
        <w:rPr>
          <w:rFonts w:ascii="Times New Roman"/>
          <w:b w:val="false"/>
          <w:i w:val="false"/>
          <w:color w:val="000000"/>
          <w:sz w:val="28"/>
        </w:rPr>
        <w:t>
      "Республикалық ғарыштық байланыс орталығы" акционерлік қоғамы;</w:t>
      </w:r>
    </w:p>
    <w:p>
      <w:pPr>
        <w:spacing w:after="0"/>
        <w:ind w:left="0"/>
        <w:jc w:val="both"/>
      </w:pPr>
      <w:r>
        <w:rPr>
          <w:rFonts w:ascii="Times New Roman"/>
          <w:b w:val="false"/>
          <w:i w:val="false"/>
          <w:color w:val="000000"/>
          <w:sz w:val="28"/>
        </w:rPr>
        <w:t>
      "Қазақстан Ғарыш Сапары" ұлттық компаниясы" акционерлік қоғамы;</w:t>
      </w:r>
    </w:p>
    <w:p>
      <w:pPr>
        <w:spacing w:after="0"/>
        <w:ind w:left="0"/>
        <w:jc w:val="both"/>
      </w:pPr>
      <w:r>
        <w:rPr>
          <w:rFonts w:ascii="Times New Roman"/>
          <w:b w:val="false"/>
          <w:i w:val="false"/>
          <w:color w:val="000000"/>
          <w:sz w:val="28"/>
        </w:rPr>
        <w:t>
      "Ұлттық ғарыштық зерттеулер мен технологиялар орталығы" акционерлік қоғамы.</w:t>
      </w:r>
    </w:p>
    <w:p>
      <w:pPr>
        <w:spacing w:after="0"/>
        <w:ind w:left="0"/>
        <w:jc w:val="both"/>
      </w:pPr>
      <w:r>
        <w:rPr>
          <w:rFonts w:ascii="Times New Roman"/>
          <w:b w:val="false"/>
          <w:i w:val="false"/>
          <w:color w:val="000000"/>
          <w:sz w:val="28"/>
        </w:rPr>
        <w:t>
      Жауапкершілігі шектеулі серіктестік:</w:t>
      </w:r>
    </w:p>
    <w:p>
      <w:pPr>
        <w:spacing w:after="0"/>
        <w:ind w:left="0"/>
        <w:jc w:val="both"/>
      </w:pPr>
      <w:r>
        <w:rPr>
          <w:rFonts w:ascii="Times New Roman"/>
          <w:b w:val="false"/>
          <w:i w:val="false"/>
          <w:color w:val="000000"/>
          <w:sz w:val="28"/>
        </w:rPr>
        <w:t>
      "Ғалам"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76" w:id="46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күші жойылған кейбір шешімдерінің тізбесі</w:t>
      </w:r>
    </w:p>
    <w:bookmarkEnd w:id="465"/>
    <w:bookmarkStart w:name="z277" w:id="466"/>
    <w:p>
      <w:pPr>
        <w:spacing w:after="0"/>
        <w:ind w:left="0"/>
        <w:jc w:val="both"/>
      </w:pPr>
      <w:r>
        <w:rPr>
          <w:rFonts w:ascii="Times New Roman"/>
          <w:b w:val="false"/>
          <w:i w:val="false"/>
          <w:color w:val="000000"/>
          <w:sz w:val="28"/>
        </w:rPr>
        <w:t xml:space="preserve">
      1. 1-тармағын, 2-тармағының 2) тармақшасын және 3-тармағын қоспағанда, "Қазақстан Республикасы Ақпарат және коммуникациялар министрлігінің кейбір мәселелері" туралы Қазақстан Республикасы Үкіметінің 2016 жылғы 16 маусымдағы № 353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36, 209-құжат).</w:t>
      </w:r>
    </w:p>
    <w:bookmarkEnd w:id="466"/>
    <w:bookmarkStart w:name="z278" w:id="467"/>
    <w:p>
      <w:pPr>
        <w:spacing w:after="0"/>
        <w:ind w:left="0"/>
        <w:jc w:val="both"/>
      </w:pPr>
      <w:r>
        <w:rPr>
          <w:rFonts w:ascii="Times New Roman"/>
          <w:b w:val="false"/>
          <w:i w:val="false"/>
          <w:color w:val="000000"/>
          <w:sz w:val="28"/>
        </w:rPr>
        <w:t xml:space="preserve">
      2. 1-тармағын, 2-тармағының 2) тармақшасын және 3-тармағын қоспағанда,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58, 373-құжат).</w:t>
      </w:r>
    </w:p>
    <w:bookmarkEnd w:id="467"/>
    <w:bookmarkStart w:name="z279" w:id="468"/>
    <w:p>
      <w:pPr>
        <w:spacing w:after="0"/>
        <w:ind w:left="0"/>
        <w:jc w:val="both"/>
      </w:pPr>
      <w:r>
        <w:rPr>
          <w:rFonts w:ascii="Times New Roman"/>
          <w:b w:val="false"/>
          <w:i w:val="false"/>
          <w:color w:val="000000"/>
          <w:sz w:val="28"/>
        </w:rPr>
        <w:t xml:space="preserve">
      3.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2016 ж., № 58).</w:t>
      </w:r>
    </w:p>
    <w:bookmarkEnd w:id="468"/>
    <w:bookmarkStart w:name="z280" w:id="469"/>
    <w:p>
      <w:pPr>
        <w:spacing w:after="0"/>
        <w:ind w:left="0"/>
        <w:jc w:val="both"/>
      </w:pPr>
      <w:r>
        <w:rPr>
          <w:rFonts w:ascii="Times New Roman"/>
          <w:b w:val="false"/>
          <w:i w:val="false"/>
          <w:color w:val="000000"/>
          <w:sz w:val="28"/>
        </w:rPr>
        <w:t xml:space="preserve">
      4. "Қазақстан Республикасы Үкіметінің "Теле-, радиоарналарды тарату жөніндегі қызметті лицензиялауды жүзеге асыру бойынша лицензиарды және бұқаралық ақпарат құралдары саласындағы екінші санаттағы рұқсаттарды беруге уәкілетті органды айқындау туралы" 2015 жылғы 1 маусымдағы № 395 және "Қазақстан Республикасы Ақпарат және коммуникациялар министрлігінің кейбір мәселелері" туралы 2016 жылғы 16 маусымдағы № 353 қаулыларына өзгерістер мен толықтыру енгізу туралы" Қазақстан Республикасы Үкіметінің 2016 жылғы 24 қарашадағы № 724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2016 ж., № 59-60).</w:t>
      </w:r>
    </w:p>
    <w:bookmarkEnd w:id="469"/>
    <w:bookmarkStart w:name="z281" w:id="470"/>
    <w:p>
      <w:pPr>
        <w:spacing w:after="0"/>
        <w:ind w:left="0"/>
        <w:jc w:val="both"/>
      </w:pPr>
      <w:r>
        <w:rPr>
          <w:rFonts w:ascii="Times New Roman"/>
          <w:b w:val="false"/>
          <w:i w:val="false"/>
          <w:color w:val="000000"/>
          <w:sz w:val="28"/>
        </w:rPr>
        <w:t xml:space="preserve">
      5. "Қазақпарат" халықаралық ақпарат агенттігі" жауапкершілігі шектеулі серіктестігінің қатысу үлесін сыйға тарту шарты бойынша жеке меншіктен республикалық меншікке қабылдау туралы" Қазақстан Республикасы Үкіметінің 2016 жылғы 20 желтоқсандағы № 826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2016 ж., № 64, 423-құжат).</w:t>
      </w:r>
    </w:p>
    <w:bookmarkEnd w:id="470"/>
    <w:bookmarkStart w:name="z282" w:id="471"/>
    <w:p>
      <w:pPr>
        <w:spacing w:after="0"/>
        <w:ind w:left="0"/>
        <w:jc w:val="both"/>
      </w:pPr>
      <w:r>
        <w:rPr>
          <w:rFonts w:ascii="Times New Roman"/>
          <w:b w:val="false"/>
          <w:i w:val="false"/>
          <w:color w:val="000000"/>
          <w:sz w:val="28"/>
        </w:rPr>
        <w:t xml:space="preserve">
      6. "Қазақстан Республикасы Үкіметінің "Eurasian Resourses Group S.a.r.l." компаниясының кейбір мәселелері туралы" 2013 жылғы 27 желтоқсандағы № 1411 және "Қазақстан Республикасы Қорғаныс және аэроғарыш өнеркәсібі министрлігінің кейбір мәселелері" туралы 2016 жылғы 15 қарашадағы № 704 қаулыларына өзгерістер енгізу туралы" Қазақстан Республикасы Үкіметінің 2017 жылғы 13 ақпандағы № 62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471"/>
    <w:bookmarkStart w:name="z283" w:id="472"/>
    <w:p>
      <w:pPr>
        <w:spacing w:after="0"/>
        <w:ind w:left="0"/>
        <w:jc w:val="both"/>
      </w:pPr>
      <w:r>
        <w:rPr>
          <w:rFonts w:ascii="Times New Roman"/>
          <w:b w:val="false"/>
          <w:i w:val="false"/>
          <w:color w:val="000000"/>
          <w:sz w:val="28"/>
        </w:rPr>
        <w:t xml:space="preserve">
      7. "Қазақстан Республикасы Үкіметінің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және "Қазақстан Республикасы Қорғаныс және аэроғарыш өнеркәсібі министрлігінің кейбір мәселелері" туралы 2016 жылғы 15 қарашадағы № 704 қаулыларына өзгерістер енгізу туралы" Қазақстан Республикасы Үкіметінің 2017 жылғы 25 сәуірдегі № 223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2017 ж., № 16, 110-құжат).</w:t>
      </w:r>
    </w:p>
    <w:bookmarkEnd w:id="472"/>
    <w:bookmarkStart w:name="z284" w:id="473"/>
    <w:p>
      <w:pPr>
        <w:spacing w:after="0"/>
        <w:ind w:left="0"/>
        <w:jc w:val="both"/>
      </w:pPr>
      <w:r>
        <w:rPr>
          <w:rFonts w:ascii="Times New Roman"/>
          <w:b w:val="false"/>
          <w:i w:val="false"/>
          <w:color w:val="000000"/>
          <w:sz w:val="28"/>
        </w:rPr>
        <w:t xml:space="preserve">
      8. "Қазақстан Республикасы Ақпарат және коммуникациялар министрлігінің кейбір мәселелері" туралы Қазақстан Республикасы Үкіметінің 2016 жылғы 16 маусымдағы № 353 қаулысына өзгеріс пен толықтырулар енгізу туралы" Қазақстан Республикасы Үкіметінің 2017 жылғы 2 мамырдағы № 237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17, 118-құжат).</w:t>
      </w:r>
    </w:p>
    <w:bookmarkEnd w:id="473"/>
    <w:bookmarkStart w:name="z285" w:id="474"/>
    <w:p>
      <w:pPr>
        <w:spacing w:after="0"/>
        <w:ind w:left="0"/>
        <w:jc w:val="both"/>
      </w:pPr>
      <w:r>
        <w:rPr>
          <w:rFonts w:ascii="Times New Roman"/>
          <w:b w:val="false"/>
          <w:i w:val="false"/>
          <w:color w:val="000000"/>
          <w:sz w:val="28"/>
        </w:rPr>
        <w:t xml:space="preserve">
      9. "Қазақстан Республикасы Үкіметінің кейбір шешімдеріне өзгерістер енгізу туралы" Қазақстан Республикасы Үкіметінің 2017 жылғы 8 маусымдағы № 350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w:t>
      </w:r>
      <w:r>
        <w:rPr>
          <w:rFonts w:ascii="Times New Roman"/>
          <w:b w:val="false"/>
          <w:i w:val="false"/>
          <w:color w:val="000000"/>
          <w:sz w:val="28"/>
        </w:rPr>
        <w:t xml:space="preserve"> (Қазақстан Республикасының ПҮАЖ-ы, 2017 ж., № 21, 170-құжат).</w:t>
      </w:r>
    </w:p>
    <w:bookmarkEnd w:id="474"/>
    <w:bookmarkStart w:name="z286" w:id="475"/>
    <w:p>
      <w:pPr>
        <w:spacing w:after="0"/>
        <w:ind w:left="0"/>
        <w:jc w:val="both"/>
      </w:pPr>
      <w:r>
        <w:rPr>
          <w:rFonts w:ascii="Times New Roman"/>
          <w:b w:val="false"/>
          <w:i w:val="false"/>
          <w:color w:val="000000"/>
          <w:sz w:val="28"/>
        </w:rPr>
        <w:t xml:space="preserve">
      10. "Мемлекеттік техникалық қызметтің кейбір мәселелері туралы" Қазақстан Республикасы Үкіметінің 2017 жылғы 27 шілдедегі № 457 қаулысының </w:t>
      </w:r>
      <w:r>
        <w:rPr>
          <w:rFonts w:ascii="Times New Roman"/>
          <w:b w:val="false"/>
          <w:i w:val="false"/>
          <w:color w:val="000000"/>
          <w:sz w:val="28"/>
        </w:rPr>
        <w:t>5-тармағы</w:t>
      </w:r>
      <w:r>
        <w:rPr>
          <w:rFonts w:ascii="Times New Roman"/>
          <w:b w:val="false"/>
          <w:i w:val="false"/>
          <w:color w:val="000000"/>
          <w:sz w:val="28"/>
        </w:rPr>
        <w:t>.</w:t>
      </w:r>
    </w:p>
    <w:bookmarkEnd w:id="475"/>
    <w:bookmarkStart w:name="z287" w:id="476"/>
    <w:p>
      <w:pPr>
        <w:spacing w:after="0"/>
        <w:ind w:left="0"/>
        <w:jc w:val="both"/>
      </w:pPr>
      <w:r>
        <w:rPr>
          <w:rFonts w:ascii="Times New Roman"/>
          <w:b w:val="false"/>
          <w:i w:val="false"/>
          <w:color w:val="000000"/>
          <w:sz w:val="28"/>
        </w:rPr>
        <w:t xml:space="preserve">
      11. "Қазақстан Республикасы Ақпарат және коммуникациялар министрлігінің кейбір мәселелері туралы" Қазақстан Республикасы Үкіметінің 2017 жылғы 25 қарашадағы № 773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2017 ж., № 62-63, 377-құжат).</w:t>
      </w:r>
    </w:p>
    <w:bookmarkEnd w:id="476"/>
    <w:bookmarkStart w:name="z288" w:id="477"/>
    <w:p>
      <w:pPr>
        <w:spacing w:after="0"/>
        <w:ind w:left="0"/>
        <w:jc w:val="both"/>
      </w:pPr>
      <w:r>
        <w:rPr>
          <w:rFonts w:ascii="Times New Roman"/>
          <w:b w:val="false"/>
          <w:i w:val="false"/>
          <w:color w:val="000000"/>
          <w:sz w:val="28"/>
        </w:rPr>
        <w:t xml:space="preserve">
      12. "Қазақстан Республикасының Ақпарат және коммуникациялар және Ұлттық экономика министрліктерінің кейбір мәселелері туралы" Қазақстан Республикасы Үкіметінің 2018 жылғы 23 ақпандағы № 79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2018 ж., № 9-10, 40-құжат).</w:t>
      </w:r>
    </w:p>
    <w:bookmarkEnd w:id="477"/>
    <w:bookmarkStart w:name="z289" w:id="478"/>
    <w:p>
      <w:pPr>
        <w:spacing w:after="0"/>
        <w:ind w:left="0"/>
        <w:jc w:val="both"/>
      </w:pPr>
      <w:r>
        <w:rPr>
          <w:rFonts w:ascii="Times New Roman"/>
          <w:b w:val="false"/>
          <w:i w:val="false"/>
          <w:color w:val="000000"/>
          <w:sz w:val="28"/>
        </w:rPr>
        <w:t xml:space="preserve">
      13.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қаулысына өзгерістер мен толықтырулар енгізу туралы" Қазақстан Республикасы Үкіметінің 2018 жылғы 13 сәуірдегі № 188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17-18, 98-құжат).</w:t>
      </w:r>
    </w:p>
    <w:bookmarkEnd w:id="478"/>
    <w:bookmarkStart w:name="z290" w:id="479"/>
    <w:p>
      <w:pPr>
        <w:spacing w:after="0"/>
        <w:ind w:left="0"/>
        <w:jc w:val="both"/>
      </w:pPr>
      <w:r>
        <w:rPr>
          <w:rFonts w:ascii="Times New Roman"/>
          <w:b w:val="false"/>
          <w:i w:val="false"/>
          <w:color w:val="000000"/>
          <w:sz w:val="28"/>
        </w:rPr>
        <w:t xml:space="preserve">
      14. "Қазақстан Республикасы Ақпарат және коммуникациялар министрлігінің кейбір мәселелері" туралы Қазақстан Республикасы Үкіметінің 2016 жылғы 16 маусымдағы № 353 қаулысына өзгерістер мен толықтырулар енгізу туралы" Қазақстан Республикасы Үкіметінің 2018 жылғы 4 маусымдағы № 320 </w:t>
      </w:r>
      <w:r>
        <w:rPr>
          <w:rFonts w:ascii="Times New Roman"/>
          <w:b w:val="false"/>
          <w:i w:val="false"/>
          <w:color w:val="000000"/>
          <w:sz w:val="28"/>
        </w:rPr>
        <w:t>қаулысы</w:t>
      </w:r>
      <w:r>
        <w:rPr>
          <w:rFonts w:ascii="Times New Roman"/>
          <w:b w:val="false"/>
          <w:i w:val="false"/>
          <w:color w:val="000000"/>
          <w:sz w:val="28"/>
        </w:rPr>
        <w:t>.</w:t>
      </w:r>
    </w:p>
    <w:bookmarkEnd w:id="479"/>
    <w:bookmarkStart w:name="z291" w:id="480"/>
    <w:p>
      <w:pPr>
        <w:spacing w:after="0"/>
        <w:ind w:left="0"/>
        <w:jc w:val="both"/>
      </w:pPr>
      <w:r>
        <w:rPr>
          <w:rFonts w:ascii="Times New Roman"/>
          <w:b w:val="false"/>
          <w:i w:val="false"/>
          <w:color w:val="000000"/>
          <w:sz w:val="28"/>
        </w:rPr>
        <w:t xml:space="preserve">
      15. "Қазақстан инжиниринг" (Kazakhstan Engineering)" ұлттық компаниясы" акционерлік қоғамының кейбір мәселелері туралы" Қазақстан Республикасы Үкіметінің 2018 жылғы 3 шілдедегі № 405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2018 ж., № 36-37-38, 207-құжат).</w:t>
      </w:r>
    </w:p>
    <w:bookmarkEnd w:id="480"/>
    <w:bookmarkStart w:name="z292" w:id="481"/>
    <w:p>
      <w:pPr>
        <w:spacing w:after="0"/>
        <w:ind w:left="0"/>
        <w:jc w:val="both"/>
      </w:pPr>
      <w:r>
        <w:rPr>
          <w:rFonts w:ascii="Times New Roman"/>
          <w:b w:val="false"/>
          <w:i w:val="false"/>
          <w:color w:val="000000"/>
          <w:sz w:val="28"/>
        </w:rPr>
        <w:t xml:space="preserve">
      16. Қазақстан Республикасы Үкіметінің 2018 жылғы 11 шілдедегі № 420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2018 ж., № 36-37-38, 212-құжат).</w:t>
      </w:r>
    </w:p>
    <w:bookmarkEnd w:id="481"/>
    <w:bookmarkStart w:name="z293" w:id="482"/>
    <w:p>
      <w:pPr>
        <w:spacing w:after="0"/>
        <w:ind w:left="0"/>
        <w:jc w:val="both"/>
      </w:pPr>
      <w:r>
        <w:rPr>
          <w:rFonts w:ascii="Times New Roman"/>
          <w:b w:val="false"/>
          <w:i w:val="false"/>
          <w:color w:val="000000"/>
          <w:sz w:val="28"/>
        </w:rPr>
        <w:t xml:space="preserve">
      17. 1-тармағын, 2-тармағын және 3-тармағының 2) тармақшасын қоспағанда, "Қазақстан Республикасының Қоғамдық даму министрлігінің кейбір мәселелері туралы" Қазақстан Республикасы Үкіметінің 2018 жылғы 21 шілдедегі № 444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42, 229-құжат).</w:t>
      </w:r>
    </w:p>
    <w:bookmarkEnd w:id="482"/>
    <w:bookmarkStart w:name="z294" w:id="483"/>
    <w:p>
      <w:pPr>
        <w:spacing w:after="0"/>
        <w:ind w:left="0"/>
        <w:jc w:val="both"/>
      </w:pPr>
      <w:r>
        <w:rPr>
          <w:rFonts w:ascii="Times New Roman"/>
          <w:b w:val="false"/>
          <w:i w:val="false"/>
          <w:color w:val="000000"/>
          <w:sz w:val="28"/>
        </w:rPr>
        <w:t>
      18. "Қазақстан Республикасы Ақпарат және коммуникациялар министрлігінің кейбір мәселелері туралы" Қазақстан Республикасы Үкіметінің 2018 жылғы 3 қыркүйектегі № 549 қаулысының 3-тармағы (Қазақстан Республикасының ПҮАЖ-ы, 2018 ж., № 53-54, 279-құжат).</w:t>
      </w:r>
    </w:p>
    <w:bookmarkEnd w:id="483"/>
    <w:bookmarkStart w:name="z295" w:id="484"/>
    <w:p>
      <w:pPr>
        <w:spacing w:after="0"/>
        <w:ind w:left="0"/>
        <w:jc w:val="both"/>
      </w:pPr>
      <w:r>
        <w:rPr>
          <w:rFonts w:ascii="Times New Roman"/>
          <w:b w:val="false"/>
          <w:i w:val="false"/>
          <w:color w:val="000000"/>
          <w:sz w:val="28"/>
        </w:rPr>
        <w:t xml:space="preserve">
      19. "Қазақстан Республикасы Ақпарат және коммуникациялар министрлiгiнiң кейбір мәселелерi" туралы Қазақстан Республикасы Үкіметінің 2016 жылғы 16 маусымдағы № 353 қаулысына өзгерістер мен толықтырулар енгізу туралы" Қазақстан Республикасы Үкіметінің 2018 жылғы 16 қазандағы № 641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59, 309-құжат).</w:t>
      </w:r>
    </w:p>
    <w:bookmarkEnd w:id="484"/>
    <w:bookmarkStart w:name="z296" w:id="485"/>
    <w:p>
      <w:pPr>
        <w:spacing w:after="0"/>
        <w:ind w:left="0"/>
        <w:jc w:val="both"/>
      </w:pPr>
      <w:r>
        <w:rPr>
          <w:rFonts w:ascii="Times New Roman"/>
          <w:b w:val="false"/>
          <w:i w:val="false"/>
          <w:color w:val="000000"/>
          <w:sz w:val="28"/>
        </w:rPr>
        <w:t xml:space="preserve">
      20. "Қазақстан Республикасы Қорғаныс және аэроғарыш өнеркәсібі министрлігінің кейбір мәселелері" туралы Қазақстан Республикасы Үкіметінің 2016 жылғы 15 қарашадағы № 704 қаулысына толықтырулар енгізу туралы" Қазақстан Республикасы Үкіметінің 2018 жылғы 16 қазандағы № 642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59, 310-құжат).</w:t>
      </w:r>
    </w:p>
    <w:bookmarkEnd w:id="4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