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8d5d" w14:textId="2228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 сәуірдегі № 156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2008 жылғы 13 қазандағы № 669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0"/>
        <w:gridCol w:w="2941"/>
        <w:gridCol w:w="5089"/>
      </w:tblGrid>
      <w:tr>
        <w:trPr>
          <w:trHeight w:val="30" w:hRule="atLeast"/>
        </w:trPr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"Жамаубаев Ерұлан Кенжебекұлы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2757"/>
        <w:gridCol w:w="5539"/>
      </w:tblGrid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"Сүлейменов Тимур Мұратұлы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көмекшісі".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