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a5df" w14:textId="a9fa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 теміржол ауруханасы" жауапкершілігі шектеулі серіктестігін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23 сәуірдегі № 219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"Орал теміржол ауруханасы" жауапкершілігі шектеулі серіктестігі (бұдан әрі – серіктестік) таратылсын.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Қазақстан Республикасы Қаржы министрлігінің Мемлекеттік мүлік және жекешелендіру комитетімен бірлесіп осы қаулының 1-тармағынан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заңнамада белгіленген тәртіппен серіктестікті таратқаннан кейін қалған мүлікті республикалық меншікке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өзгерістер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қатысудың мемлекеттік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194-5-жол алып тасталсын.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Ішкі істер министрлігі Төтенше жағдайлар комитетіне" деген бөлімде: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266-19-жол алып тасталсын.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Iшкi iстер министрлiгiнiң мәселелері"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Iшкi iстер министрлiгi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Төтенше жағдайлар комитеті"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"Жауапкершілігі шектеулі серіктестіктер" деген кіші </w:t>
      </w:r>
      <w:r>
        <w:rPr>
          <w:rFonts w:ascii="Times New Roman"/>
          <w:b w:val="false"/>
          <w:i w:val="false"/>
          <w:color w:val="000000"/>
          <w:sz w:val="28"/>
        </w:rPr>
        <w:t>бөлімдегі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10-жол алып тасталсын.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министрлігі" деген бөлімде: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12.12-жол алып тасталсын.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