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0cff" w14:textId="32f0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қаржы нарығын реттеу мен дамыту және микроқаржылық қызмет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6 мамырдағы № 258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w:t>
      </w:r>
      <w:r>
        <w:rPr>
          <w:rFonts w:ascii="Times New Roman"/>
          <w:b/>
          <w:i w:val="false"/>
          <w:color w:val="000000"/>
          <w:sz w:val="28"/>
        </w:rPr>
        <w:t>ЕТЕДІ</w:t>
      </w:r>
      <w:r>
        <w:rPr>
          <w:rFonts w:ascii="Times New Roman"/>
          <w:b/>
          <w:i w:val="false"/>
          <w:color w:val="000000"/>
          <w:sz w:val="28"/>
        </w:rPr>
        <w:t>:</w:t>
      </w:r>
    </w:p>
    <w:bookmarkEnd w:id="0"/>
    <w:p>
      <w:pPr>
        <w:spacing w:after="0"/>
        <w:ind w:left="0"/>
        <w:jc w:val="both"/>
      </w:pPr>
      <w:r>
        <w:rPr>
          <w:rFonts w:ascii="Times New Roman"/>
          <w:b w:val="false"/>
          <w:i w:val="false"/>
          <w:color w:val="000000"/>
          <w:sz w:val="28"/>
        </w:rPr>
        <w:t>
      "Қазақстан Республикасының кейбір заңнамалық актілеріне қаржы нарығын ретгеу мен дамыту және микроқаржылық қызмет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кейбір заңнамалық актілеріне қаржы нарығын реттеу мен дамыту және микроқаржылық қызмет мәселелері бойынша өзгерістер мен толықтырулар енгізу туралы</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 </w:t>
      </w:r>
    </w:p>
    <w:bookmarkEnd w:id="2"/>
    <w:bookmarkStart w:name="z4" w:id="3"/>
    <w:p>
      <w:pPr>
        <w:spacing w:after="0"/>
        <w:ind w:left="0"/>
        <w:jc w:val="both"/>
      </w:pP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20-IV,113-құжат; № 20-VII, 115-құжат; № 21-I, 128-құжат; № 22-I, 140, 143-құжаттар; № 22-V, 156-құжат; № 22-VI, 159-құжат; 2016 ж., № 7-II, 55-құжат; № 8-II, 70-құжат; № 12, 87-құжат; 2017 ж., № 4, 7-құжат; № 15, 55-құжат; № 22-III, 109-құжат; 2018 ж., № 1, 4-құжат; № 10, 32-құжат; № 13, 41-құжат; № 14, 44-құжат; № 15, 50-құжат; 2019 ж., № 2, 6-құжат):</w:t>
      </w:r>
    </w:p>
    <w:bookmarkEnd w:id="3"/>
    <w:p>
      <w:pPr>
        <w:spacing w:after="0"/>
        <w:ind w:left="0"/>
        <w:jc w:val="both"/>
      </w:pPr>
      <w:r>
        <w:rPr>
          <w:rFonts w:ascii="Times New Roman"/>
          <w:b w:val="false"/>
          <w:i w:val="false"/>
          <w:color w:val="000000"/>
          <w:sz w:val="28"/>
        </w:rPr>
        <w:t>
      1) 59-баптың 1-тармағының бірінші бөлігінде:</w:t>
      </w:r>
    </w:p>
    <w:p>
      <w:pPr>
        <w:spacing w:after="0"/>
        <w:ind w:left="0"/>
        <w:jc w:val="both"/>
      </w:pPr>
      <w:r>
        <w:rPr>
          <w:rFonts w:ascii="Times New Roman"/>
          <w:b w:val="false"/>
          <w:i w:val="false"/>
          <w:color w:val="000000"/>
          <w:sz w:val="28"/>
        </w:rPr>
        <w:t>
      "микроқаржы ұйымдары" деген сөздер "микроқаржылық қызмет туралы" деген сөздермен ауыстырылсын;</w:t>
      </w:r>
    </w:p>
    <w:p>
      <w:pPr>
        <w:spacing w:after="0"/>
        <w:ind w:left="0"/>
        <w:jc w:val="both"/>
      </w:pPr>
      <w:r>
        <w:rPr>
          <w:rFonts w:ascii="Times New Roman"/>
          <w:b w:val="false"/>
          <w:i w:val="false"/>
          <w:color w:val="000000"/>
          <w:sz w:val="28"/>
        </w:rPr>
        <w:t xml:space="preserve">
      "микроқаржы ұйымдарын" деген сөздер "микроқаржылық қызметті жүзеге асыратын ұйымдарды" деген сөздермен ауыстырылсын; </w:t>
      </w:r>
    </w:p>
    <w:p>
      <w:pPr>
        <w:spacing w:after="0"/>
        <w:ind w:left="0"/>
        <w:jc w:val="both"/>
      </w:pPr>
      <w:r>
        <w:rPr>
          <w:rFonts w:ascii="Times New Roman"/>
          <w:b w:val="false"/>
          <w:i w:val="false"/>
          <w:color w:val="000000"/>
          <w:sz w:val="28"/>
        </w:rPr>
        <w:t>
      2) 64-баптың екінші бөлігі алып тасталсын;</w:t>
      </w:r>
    </w:p>
    <w:p>
      <w:pPr>
        <w:spacing w:after="0"/>
        <w:ind w:left="0"/>
        <w:jc w:val="both"/>
      </w:pPr>
      <w:r>
        <w:rPr>
          <w:rFonts w:ascii="Times New Roman"/>
          <w:b w:val="false"/>
          <w:i w:val="false"/>
          <w:color w:val="000000"/>
          <w:sz w:val="28"/>
        </w:rPr>
        <w:t>
      3) 74-баптың 2-тармағының екінші бөлігі алып тасталсын;</w:t>
      </w:r>
    </w:p>
    <w:p>
      <w:pPr>
        <w:spacing w:after="0"/>
        <w:ind w:left="0"/>
        <w:jc w:val="both"/>
      </w:pPr>
      <w:r>
        <w:rPr>
          <w:rFonts w:ascii="Times New Roman"/>
          <w:b w:val="false"/>
          <w:i w:val="false"/>
          <w:color w:val="000000"/>
          <w:sz w:val="28"/>
        </w:rPr>
        <w:t>
      4) 78-баптың екінші бөлігі алып тасталсын;</w:t>
      </w:r>
    </w:p>
    <w:p>
      <w:pPr>
        <w:spacing w:after="0"/>
        <w:ind w:left="0"/>
        <w:jc w:val="both"/>
      </w:pPr>
      <w:r>
        <w:rPr>
          <w:rFonts w:ascii="Times New Roman"/>
          <w:b w:val="false"/>
          <w:i w:val="false"/>
          <w:color w:val="000000"/>
          <w:sz w:val="28"/>
        </w:rPr>
        <w:t>
      5) 282-баптың 2-тармағының екінші бөлігінде "микроқаржы ұйымдары" деген сөздер "микроқаржылық қызмет" деген сөздермен ауыстырылсын;</w:t>
      </w:r>
    </w:p>
    <w:p>
      <w:pPr>
        <w:spacing w:after="0"/>
        <w:ind w:left="0"/>
        <w:jc w:val="both"/>
      </w:pPr>
      <w:r>
        <w:rPr>
          <w:rFonts w:ascii="Times New Roman"/>
          <w:b w:val="false"/>
          <w:i w:val="false"/>
          <w:color w:val="000000"/>
          <w:sz w:val="28"/>
        </w:rPr>
        <w:t>
      6) 328-бапта: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xml:space="preserve">
      "1. Қысқа мерзімді микрокредиттерді қамтамасыз ету үшін азаматтардан жеке пайдалануға арналған жылжымалы мүлікті кепілге қабылдауды ломбардтар ретінде тіркелген, қызметі Қазақстан Республикасының микроқаржылық қызмет туралы заңнамасымен реттелетін заңды тұлғалар кәсіпкерлік қызмет ретінде жүзеге асыра алады."; </w:t>
      </w:r>
    </w:p>
    <w:p>
      <w:pPr>
        <w:spacing w:after="0"/>
        <w:ind w:left="0"/>
        <w:jc w:val="both"/>
      </w:pPr>
      <w:r>
        <w:rPr>
          <w:rFonts w:ascii="Times New Roman"/>
          <w:b w:val="false"/>
          <w:i w:val="false"/>
          <w:color w:val="000000"/>
          <w:sz w:val="28"/>
        </w:rPr>
        <w:t>
      2-тармақтың бірінші сөйлемінде:</w:t>
      </w:r>
    </w:p>
    <w:p>
      <w:pPr>
        <w:spacing w:after="0"/>
        <w:ind w:left="0"/>
        <w:jc w:val="both"/>
      </w:pPr>
      <w:r>
        <w:rPr>
          <w:rFonts w:ascii="Times New Roman"/>
          <w:b w:val="false"/>
          <w:i w:val="false"/>
          <w:color w:val="000000"/>
          <w:sz w:val="28"/>
        </w:rPr>
        <w:t>
      "ресімделеді және" деген сөздер "ресімделеді," деген сөзбен ауыстырылсын;</w:t>
      </w:r>
    </w:p>
    <w:p>
      <w:pPr>
        <w:spacing w:after="0"/>
        <w:ind w:left="0"/>
        <w:jc w:val="both"/>
      </w:pPr>
      <w:r>
        <w:rPr>
          <w:rFonts w:ascii="Times New Roman"/>
          <w:b w:val="false"/>
          <w:i w:val="false"/>
          <w:color w:val="000000"/>
          <w:sz w:val="28"/>
        </w:rPr>
        <w:t>
      "талап" деген сөзден кейін "және кепіл затының соттан тыс өткізілуіне кепіл берушінің келісімі" деген сөздермен толықтырылсын;</w:t>
      </w:r>
    </w:p>
    <w:p>
      <w:pPr>
        <w:spacing w:after="0"/>
        <w:ind w:left="0"/>
        <w:jc w:val="both"/>
      </w:pPr>
      <w:r>
        <w:rPr>
          <w:rFonts w:ascii="Times New Roman"/>
          <w:b w:val="false"/>
          <w:i w:val="false"/>
          <w:color w:val="000000"/>
          <w:sz w:val="28"/>
        </w:rPr>
        <w:t>
      2-1-тармақта:</w:t>
      </w:r>
    </w:p>
    <w:p>
      <w:pPr>
        <w:spacing w:after="0"/>
        <w:ind w:left="0"/>
        <w:jc w:val="both"/>
      </w:pPr>
      <w:r>
        <w:rPr>
          <w:rFonts w:ascii="Times New Roman"/>
          <w:b w:val="false"/>
          <w:i w:val="false"/>
          <w:color w:val="000000"/>
          <w:sz w:val="28"/>
        </w:rPr>
        <w:t>
      "өткізілуіне" деген сөзден кейін "немесе осындай мүліктің кепіл ұстаушының меншігіне өтуіне" деген сөздермен толықтырылсын;</w:t>
      </w:r>
    </w:p>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"Кепілге салынған мүлікті өткізу кезінде, сондай-ақ мұндай мүлік кепіл ұстаушының меншігіне өткен кезде ломбардта заттарды кепілге салу туралы шарттың тоқтатылуымен бірге бір мезгілде кепіл беруші болып табылатын қарыз алушы міндеттемесі тоқтатылады.</w:t>
      </w:r>
    </w:p>
    <w:p>
      <w:pPr>
        <w:spacing w:after="0"/>
        <w:ind w:left="0"/>
        <w:jc w:val="both"/>
      </w:pPr>
      <w:r>
        <w:rPr>
          <w:rFonts w:ascii="Times New Roman"/>
          <w:b w:val="false"/>
          <w:i w:val="false"/>
          <w:color w:val="000000"/>
          <w:sz w:val="28"/>
        </w:rPr>
        <w:t>
      Микрокредит беру туралы шарттың орындалуын қамтамасыз ету үшін жасалған ломбардта заттарды кепілге салу туралы шарт бойынша кепіл мәнін өткізу ломбардта заттарды кепілге салу туралы шартта осындай талап болған жағдайда микрокредитті өтеу мерзімі аяқталғаннан кейін сауда-саттық жүргізілместен бір айдан ерте емес жүзеге асырылуы мүмкін.";</w:t>
      </w:r>
    </w:p>
    <w:p>
      <w:pPr>
        <w:spacing w:after="0"/>
        <w:ind w:left="0"/>
        <w:jc w:val="both"/>
      </w:pPr>
      <w:r>
        <w:rPr>
          <w:rFonts w:ascii="Times New Roman"/>
          <w:b w:val="false"/>
          <w:i w:val="false"/>
          <w:color w:val="000000"/>
          <w:sz w:val="28"/>
        </w:rPr>
        <w:t>
      5 және 7-тармақтар алып тасталсын.</w:t>
      </w:r>
    </w:p>
    <w:p>
      <w:pPr>
        <w:spacing w:after="0"/>
        <w:ind w:left="0"/>
        <w:jc w:val="both"/>
      </w:pPr>
      <w:r>
        <w:rPr>
          <w:rFonts w:ascii="Times New Roman"/>
          <w:b w:val="false"/>
          <w:i w:val="false"/>
          <w:color w:val="000000"/>
          <w:sz w:val="28"/>
        </w:rPr>
        <w:t xml:space="preserve">
      2.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 4, 7-құжат; № 13, 45-құжат; № 21, 98-құжат; 2018 ж., № 11, 37-құжат; № 13, 41-құжат; № 14, 44-құжат; № 15, 47, 50-құжаттар; № 19, 62-құжат; 2019 ж., № 2, 6-құжат):</w:t>
      </w:r>
    </w:p>
    <w:p>
      <w:pPr>
        <w:spacing w:after="0"/>
        <w:ind w:left="0"/>
        <w:jc w:val="both"/>
      </w:pPr>
      <w:r>
        <w:rPr>
          <w:rFonts w:ascii="Times New Roman"/>
          <w:b w:val="false"/>
          <w:i w:val="false"/>
          <w:color w:val="000000"/>
          <w:sz w:val="28"/>
        </w:rPr>
        <w:t>
      1) 715-бап мынадай мазмұндағы 2-1-тармақпен толықтырылсын: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2-1. Заңды тұлғаларға, сондай-ақ дара кәсіпкерлерге азаматтарға қарыз түрінде ақша беруге тыйым салынады және мұндай шарттар маңызсыз болып табылады.</w:t>
      </w:r>
    </w:p>
    <w:p>
      <w:pPr>
        <w:spacing w:after="0"/>
        <w:ind w:left="0"/>
        <w:jc w:val="both"/>
      </w:pPr>
      <w:r>
        <w:rPr>
          <w:rFonts w:ascii="Times New Roman"/>
          <w:b w:val="false"/>
          <w:i w:val="false"/>
          <w:color w:val="000000"/>
          <w:sz w:val="28"/>
        </w:rPr>
        <w:t>
      Бұл тыйым салу Қазақстан Республикасының заңнамалық актілеріне сәйкес банктік қарыздар мен микрокредиттер түрінде ақша беру жағдайларына, осы баптың 2-тармағында көзделген жағдайларға, сондай-ақ жұмыс берушінің өз қызметкеріне, заңды тұлғаның өз құрылтайшыларына (акционерлеріне, қатысушыларына) қарыз түрінде ақша беру жағдайларына қолданылмайды.</w:t>
      </w:r>
      <w:r>
        <w:rPr>
          <w:rFonts w:ascii="Times New Roman"/>
          <w:b/>
          <w:i w:val="false"/>
          <w:color w:val="000000"/>
          <w:sz w:val="28"/>
        </w:rPr>
        <w:t>";</w:t>
      </w:r>
    </w:p>
    <w:p>
      <w:pPr>
        <w:spacing w:after="0"/>
        <w:ind w:left="0"/>
        <w:jc w:val="both"/>
      </w:pPr>
      <w:r>
        <w:rPr>
          <w:rFonts w:ascii="Times New Roman"/>
          <w:b w:val="false"/>
          <w:i w:val="false"/>
          <w:color w:val="000000"/>
          <w:sz w:val="28"/>
        </w:rPr>
        <w:t>
      2) 718-баптың 2-тармағында: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 микроқаржы ұйымдарының және кредиттік серіктестіктердің" деген сөздер алып тасталсын;</w:t>
      </w:r>
    </w:p>
    <w:p>
      <w:pPr>
        <w:spacing w:after="0"/>
        <w:ind w:left="0"/>
        <w:jc w:val="both"/>
      </w:pPr>
      <w:r>
        <w:rPr>
          <w:rFonts w:ascii="Times New Roman"/>
          <w:b w:val="false"/>
          <w:i w:val="false"/>
          <w:color w:val="000000"/>
          <w:sz w:val="28"/>
        </w:rPr>
        <w:t>
      "қарыз беруші алатын" деген сөздер "алынатын" деген сөздермен ауыстырылсын;</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"Микроқаржылық қызметті жүзеге асыратын ұйымдардың қарыз алушылардың құқықтарын қорғауы микроқаржылық қызмет туралы заңнамада көзделген шаралармен қамтамасыз етіледі.";</w:t>
      </w:r>
    </w:p>
    <w:p>
      <w:pPr>
        <w:spacing w:after="0"/>
        <w:ind w:left="0"/>
        <w:jc w:val="both"/>
      </w:pPr>
      <w:r>
        <w:rPr>
          <w:rFonts w:ascii="Times New Roman"/>
          <w:b w:val="false"/>
          <w:i w:val="false"/>
          <w:color w:val="000000"/>
          <w:sz w:val="28"/>
        </w:rPr>
        <w:t>
      екінші бөлікте "Қазақстан Республикасы Ұлттық Банкінің" деген сөздер "уәкілетті мемлекеттік органның" деген сөздермен ауыстырылсын;</w:t>
      </w:r>
    </w:p>
    <w:p>
      <w:pPr>
        <w:spacing w:after="0"/>
        <w:ind w:left="0"/>
        <w:jc w:val="both"/>
      </w:pPr>
      <w:r>
        <w:rPr>
          <w:rFonts w:ascii="Times New Roman"/>
          <w:b w:val="false"/>
          <w:i w:val="false"/>
          <w:color w:val="000000"/>
          <w:sz w:val="28"/>
        </w:rPr>
        <w:t>
      3) 725-1-бапта:</w:t>
      </w:r>
    </w:p>
    <w:p>
      <w:pPr>
        <w:spacing w:after="0"/>
        <w:ind w:left="0"/>
        <w:jc w:val="both"/>
      </w:pPr>
      <w:r>
        <w:rPr>
          <w:rFonts w:ascii="Times New Roman"/>
          <w:b w:val="false"/>
          <w:i w:val="false"/>
          <w:color w:val="000000"/>
          <w:sz w:val="28"/>
        </w:rPr>
        <w:t>
      1-тармақтың бірінші бөлігінің 5) тармақшасында "берілген қарыз сомасының жүз пайызынан" деген сөздер "бір жүз пайыздан" деген сөздермен ауыстырылсын;</w:t>
      </w:r>
    </w:p>
    <w:p>
      <w:pPr>
        <w:spacing w:after="0"/>
        <w:ind w:left="0"/>
        <w:jc w:val="both"/>
      </w:pPr>
      <w:r>
        <w:rPr>
          <w:rFonts w:ascii="Times New Roman"/>
          <w:b w:val="false"/>
          <w:i w:val="false"/>
          <w:color w:val="000000"/>
          <w:sz w:val="28"/>
        </w:rPr>
        <w:t>
      3-тармақта "Қазақстан Республикасы Ұлттық Банкінің" деген сөздер "уәкілетті мемлекеттік органның" деген сөздермен ауыстырылсын;</w:t>
      </w:r>
    </w:p>
    <w:p>
      <w:pPr>
        <w:spacing w:after="0"/>
        <w:ind w:left="0"/>
        <w:jc w:val="both"/>
      </w:pPr>
      <w:r>
        <w:rPr>
          <w:rFonts w:ascii="Times New Roman"/>
          <w:b w:val="false"/>
          <w:i w:val="false"/>
          <w:color w:val="000000"/>
          <w:sz w:val="28"/>
        </w:rPr>
        <w:t>
      4) 728-баптың бірінші бөлігінде:</w:t>
      </w:r>
    </w:p>
    <w:p>
      <w:pPr>
        <w:spacing w:after="0"/>
        <w:ind w:left="0"/>
        <w:jc w:val="both"/>
      </w:pPr>
      <w:r>
        <w:rPr>
          <w:rFonts w:ascii="Times New Roman"/>
          <w:b w:val="false"/>
          <w:i w:val="false"/>
          <w:color w:val="000000"/>
          <w:sz w:val="28"/>
        </w:rPr>
        <w:t>
      2) тармақшада "микроқаржы ұйымы" деген сөздер "микроқаржылық қызметті жүзеге асыратын ұйым" деген сөздермен ауыстырылсын;</w:t>
      </w:r>
    </w:p>
    <w:p>
      <w:pPr>
        <w:spacing w:after="0"/>
        <w:ind w:left="0"/>
        <w:jc w:val="both"/>
      </w:pPr>
      <w:r>
        <w:rPr>
          <w:rFonts w:ascii="Times New Roman"/>
          <w:b w:val="false"/>
          <w:i w:val="false"/>
          <w:color w:val="000000"/>
          <w:sz w:val="28"/>
        </w:rPr>
        <w:t>
      5) тармақшада "микроқаржы ұйымының" деген сөздер "микроқаржылық қызметті жүзеге асыратын ұйымның" деген сөздермен ауыстырылсын;</w:t>
      </w:r>
    </w:p>
    <w:p>
      <w:pPr>
        <w:spacing w:after="0"/>
        <w:ind w:left="0"/>
        <w:jc w:val="both"/>
      </w:pPr>
      <w:r>
        <w:rPr>
          <w:rFonts w:ascii="Times New Roman"/>
          <w:b w:val="false"/>
          <w:i w:val="false"/>
          <w:color w:val="000000"/>
          <w:sz w:val="28"/>
        </w:rPr>
        <w:t>
      6) тармақшада "микроқаржы ұйымдары" деген сөздер "микроқаржылық қызмет" деген сөздермен ауыстырылсын;</w:t>
      </w:r>
    </w:p>
    <w:p>
      <w:pPr>
        <w:spacing w:after="0"/>
        <w:ind w:left="0"/>
        <w:jc w:val="both"/>
      </w:pPr>
      <w:r>
        <w:rPr>
          <w:rFonts w:ascii="Times New Roman"/>
          <w:b w:val="false"/>
          <w:i w:val="false"/>
          <w:color w:val="000000"/>
          <w:sz w:val="28"/>
        </w:rPr>
        <w:t>
      мынадай мазмұндағы 8) тармақшамен толықтырылсын:</w:t>
      </w:r>
    </w:p>
    <w:p>
      <w:pPr>
        <w:spacing w:after="0"/>
        <w:ind w:left="0"/>
        <w:jc w:val="both"/>
      </w:pPr>
      <w:r>
        <w:rPr>
          <w:rFonts w:ascii="Times New Roman"/>
          <w:b w:val="false"/>
          <w:i w:val="false"/>
          <w:color w:val="000000"/>
          <w:sz w:val="28"/>
        </w:rPr>
        <w:t>
      "8) микрокредит беру туралы шарт жасасуға ломбардтың кепілге салу билетін беруі теңестіріледі.";</w:t>
      </w:r>
    </w:p>
    <w:p>
      <w:pPr>
        <w:spacing w:after="0"/>
        <w:ind w:left="0"/>
        <w:jc w:val="both"/>
      </w:pPr>
      <w:r>
        <w:rPr>
          <w:rFonts w:ascii="Times New Roman"/>
          <w:b w:val="false"/>
          <w:i w:val="false"/>
          <w:color w:val="000000"/>
          <w:sz w:val="28"/>
        </w:rPr>
        <w:t>
      5) 760-баптың 1-2-тармағының төртінші бөлігінде "Қазақстан Республикасы Ұлттық Банкінің" деген сөздер "уәкілетті мемлекеттік органның" деген сөздермен ауыстырылсын;</w:t>
      </w:r>
    </w:p>
    <w:p>
      <w:pPr>
        <w:spacing w:after="0"/>
        <w:ind w:left="0"/>
        <w:jc w:val="both"/>
      </w:pPr>
      <w:r>
        <w:rPr>
          <w:rFonts w:ascii="Times New Roman"/>
          <w:b w:val="false"/>
          <w:i w:val="false"/>
          <w:color w:val="000000"/>
          <w:sz w:val="28"/>
        </w:rPr>
        <w:t>
      6) 765-бапта:</w:t>
      </w:r>
    </w:p>
    <w:p>
      <w:pPr>
        <w:spacing w:after="0"/>
        <w:ind w:left="0"/>
        <w:jc w:val="both"/>
      </w:pPr>
      <w:r>
        <w:rPr>
          <w:rFonts w:ascii="Times New Roman"/>
          <w:b w:val="false"/>
          <w:i w:val="false"/>
          <w:color w:val="000000"/>
          <w:sz w:val="28"/>
        </w:rPr>
        <w:t>
      2-1-тармақтың бірінші бөлігінде "мерзімді" деген сөзден кейін "немесе шартты" деген сөздермен толықтырылсын;</w:t>
      </w:r>
    </w:p>
    <w:p>
      <w:pPr>
        <w:spacing w:after="0"/>
        <w:ind w:left="0"/>
        <w:jc w:val="both"/>
      </w:pPr>
      <w:r>
        <w:rPr>
          <w:rFonts w:ascii="Times New Roman"/>
          <w:b w:val="false"/>
          <w:i w:val="false"/>
          <w:color w:val="000000"/>
          <w:sz w:val="28"/>
        </w:rPr>
        <w:t>
      3-тармақта "2-тармағында" деген сөздер "2-1-тармағының бірінші бөлігінде" деген сөздермен ауыстырылсын;</w:t>
      </w:r>
    </w:p>
    <w:p>
      <w:pPr>
        <w:spacing w:after="0"/>
        <w:ind w:left="0"/>
        <w:jc w:val="both"/>
      </w:pPr>
      <w:r>
        <w:rPr>
          <w:rFonts w:ascii="Times New Roman"/>
          <w:b w:val="false"/>
          <w:i w:val="false"/>
          <w:color w:val="000000"/>
          <w:sz w:val="28"/>
        </w:rPr>
        <w:t>
      6-тармақта "2-3" деген цифрлар "2-1, 3" деген цифрлармен ауыстырылсын;</w:t>
      </w:r>
    </w:p>
    <w:p>
      <w:pPr>
        <w:spacing w:after="0"/>
        <w:ind w:left="0"/>
        <w:jc w:val="both"/>
      </w:pPr>
      <w:r>
        <w:rPr>
          <w:rFonts w:ascii="Times New Roman"/>
          <w:b w:val="false"/>
          <w:i w:val="false"/>
          <w:color w:val="000000"/>
          <w:sz w:val="28"/>
        </w:rPr>
        <w:t>
      7) 766-бапта ", Қазақстан Республикасы Ұлттық Банкінің нормативтiк құқықтық актілерімен" деген сөздер алып тасталсын;</w:t>
      </w:r>
    </w:p>
    <w:p>
      <w:pPr>
        <w:spacing w:after="0"/>
        <w:ind w:left="0"/>
        <w:jc w:val="both"/>
      </w:pPr>
      <w:r>
        <w:rPr>
          <w:rFonts w:ascii="Times New Roman"/>
          <w:b w:val="false"/>
          <w:i w:val="false"/>
          <w:color w:val="000000"/>
          <w:sz w:val="28"/>
        </w:rPr>
        <w:t>
      8) 830-бапта:</w:t>
      </w:r>
    </w:p>
    <w:p>
      <w:pPr>
        <w:spacing w:after="0"/>
        <w:ind w:left="0"/>
        <w:jc w:val="both"/>
      </w:pPr>
      <w:r>
        <w:rPr>
          <w:rFonts w:ascii="Times New Roman"/>
          <w:b w:val="false"/>
          <w:i w:val="false"/>
          <w:color w:val="000000"/>
          <w:sz w:val="28"/>
        </w:rPr>
        <w:t>
      3-тармақ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xml:space="preserve">
      "Қазақстан Республикасының Ұлттық Банкі мен қаржы нарығы мен қаржы ұйымдарын реттеу, бақылау және қадағалау жөніндегі уәкілетті орган арасында ақпарат, оның ішінде сақтандыру құпиясын құрайтын мәліметтер алмасуды жүзеге асыру сақтандыру құпиясын жария ету болып табылмайды. </w:t>
      </w:r>
    </w:p>
    <w:p>
      <w:pPr>
        <w:spacing w:after="0"/>
        <w:ind w:left="0"/>
        <w:jc w:val="both"/>
      </w:pPr>
      <w:r>
        <w:rPr>
          <w:rFonts w:ascii="Times New Roman"/>
          <w:b w:val="false"/>
          <w:i w:val="false"/>
          <w:color w:val="000000"/>
          <w:sz w:val="28"/>
        </w:rPr>
        <w:t>
      Мемлекеттік органның лауазымды тұлғасының немесе ұйымда басқарушылық функцияларды орындайтын тұлғаның қылмыстық қудалау органына қылмыстық құқық бұзушылық туралы хабарды жіберген кезде растайтын құжаттар мен материалдар ретінде сақтандыру құпиясын құрайтын құжаттар мен мәліметтерді ұсынуы сақтандыру құпиясын жария ету болып табылмайды.";</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бірінші бөлігінің 5) тармақшасында "органға" деген сөзден кейін "және Қазақстан Республикасының Ұлттық Банкіне" деген сөздермен толықтырылсын;</w:t>
      </w:r>
    </w:p>
    <w:p>
      <w:pPr>
        <w:spacing w:after="0"/>
        <w:ind w:left="0"/>
        <w:jc w:val="both"/>
      </w:pPr>
      <w:r>
        <w:rPr>
          <w:rFonts w:ascii="Times New Roman"/>
          <w:b w:val="false"/>
          <w:i w:val="false"/>
          <w:color w:val="000000"/>
          <w:sz w:val="28"/>
        </w:rPr>
        <w:t xml:space="preserve">
      екінші бөлігінде "Қазақстан Республикасының Ұлттық Банкі" деген сөздер "Уәкілетті мемлекеттік орган" деген сөздермен ауыстырылсын. </w:t>
      </w:r>
    </w:p>
    <w:p>
      <w:pPr>
        <w:spacing w:after="0"/>
        <w:ind w:left="0"/>
        <w:jc w:val="both"/>
      </w:pPr>
      <w:r>
        <w:rPr>
          <w:rFonts w:ascii="Times New Roman"/>
          <w:b w:val="false"/>
          <w:i w:val="false"/>
          <w:color w:val="000000"/>
          <w:sz w:val="28"/>
        </w:rPr>
        <w:t xml:space="preserve">
      3.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№7, 54-құжат; №11, 102-құжат; № 13, 115-құжат; № 15, 125-құжат;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w:t>
      </w:r>
    </w:p>
    <w:p>
      <w:pPr>
        <w:spacing w:after="0"/>
        <w:ind w:left="0"/>
        <w:jc w:val="both"/>
      </w:pPr>
      <w:r>
        <w:rPr>
          <w:rFonts w:ascii="Times New Roman"/>
          <w:b w:val="false"/>
          <w:i w:val="false"/>
          <w:color w:val="000000"/>
          <w:sz w:val="28"/>
        </w:rPr>
        <w:t xml:space="preserve">
      1) 49-баптың 1-тармағының 40) тармақшасында "микроқаржы ұйымдарын", "микроқаржы ұйымдарының" деген сөздер тиісінше "микроқаржылық қызметті жүзеге асыратын ұйымдарды", "микроқаржылық қызметті жүзеге асыратын ұйымдардың" деген сөздермен ауыстырылсын; </w:t>
      </w:r>
    </w:p>
    <w:p>
      <w:pPr>
        <w:spacing w:after="0"/>
        <w:ind w:left="0"/>
        <w:jc w:val="both"/>
      </w:pPr>
      <w:r>
        <w:rPr>
          <w:rFonts w:ascii="Times New Roman"/>
          <w:b w:val="false"/>
          <w:i w:val="false"/>
          <w:color w:val="000000"/>
          <w:sz w:val="28"/>
        </w:rPr>
        <w:t>
      2) 67-баптың 12-2-тармағында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3) 216-баптың 3) тармақшасының бірінші бөлігінде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4) 229-баптың 2) тармақшасында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xml:space="preserve">
      4.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 № 14, 50-құжат; № 16, 56-құжат; № 22-ІІІ, 109-құжат; № 23-ІІІ, 111-құжат; № 24, 115-құжат; 2018 ж., № 1, 2-құжат; № 14, 44-құжат; № 15, 46-құжат; № 16, 56-құжат; № 23, 88, 91-құжаттар; № 24, 94-құжат; 2019 ж., № 2, 6-құжат):</w:t>
      </w:r>
    </w:p>
    <w:p>
      <w:pPr>
        <w:spacing w:after="0"/>
        <w:ind w:left="0"/>
        <w:jc w:val="both"/>
      </w:pPr>
      <w:r>
        <w:rPr>
          <w:rFonts w:ascii="Times New Roman"/>
          <w:b w:val="false"/>
          <w:i w:val="false"/>
          <w:color w:val="000000"/>
          <w:sz w:val="28"/>
        </w:rPr>
        <w:t>
      1) мазмұнындағы 214-баптың тақырыбында "банктік" деген сөзден кейін ", микроқаржылық" деген сөзбен толықтырылсын;</w:t>
      </w:r>
    </w:p>
    <w:p>
      <w:pPr>
        <w:spacing w:after="0"/>
        <w:ind w:left="0"/>
        <w:jc w:val="both"/>
      </w:pPr>
      <w:r>
        <w:rPr>
          <w:rFonts w:ascii="Times New Roman"/>
          <w:b w:val="false"/>
          <w:i w:val="false"/>
          <w:color w:val="000000"/>
          <w:sz w:val="28"/>
        </w:rPr>
        <w:t>
      2) 3-баптың 28) тармақшасы ", қаржы нарығы мен қаржы ұйымдарын реттеу, бақылау және қадағалау жөніндегі уәкілетті органның қызметшілері" деген сөздермен толықтырылсын;</w:t>
      </w:r>
    </w:p>
    <w:p>
      <w:pPr>
        <w:spacing w:after="0"/>
        <w:ind w:left="0"/>
        <w:jc w:val="both"/>
      </w:pPr>
      <w:r>
        <w:rPr>
          <w:rFonts w:ascii="Times New Roman"/>
          <w:b w:val="false"/>
          <w:i w:val="false"/>
          <w:color w:val="000000"/>
          <w:sz w:val="28"/>
        </w:rPr>
        <w:t>
      3) 50-баптың екінші бөлігінің төртінші абзацы "ведомстволарында" деген сөзден кейін ", қаржы нарығы мен қаржы ұйымдарын реттеу, бақылау және қадағалау жөніндегі уәкілетті органда" деген сөздермен толықтырылсын;</w:t>
      </w:r>
    </w:p>
    <w:p>
      <w:pPr>
        <w:spacing w:after="0"/>
        <w:ind w:left="0"/>
        <w:jc w:val="both"/>
      </w:pPr>
      <w:r>
        <w:rPr>
          <w:rFonts w:ascii="Times New Roman"/>
          <w:b w:val="false"/>
          <w:i w:val="false"/>
          <w:color w:val="000000"/>
          <w:sz w:val="28"/>
        </w:rPr>
        <w:t>
      4) 214-бапта:</w:t>
      </w:r>
    </w:p>
    <w:p>
      <w:pPr>
        <w:spacing w:after="0"/>
        <w:ind w:left="0"/>
        <w:jc w:val="both"/>
      </w:pPr>
      <w:r>
        <w:rPr>
          <w:rFonts w:ascii="Times New Roman"/>
          <w:b w:val="false"/>
          <w:i w:val="false"/>
          <w:color w:val="000000"/>
          <w:sz w:val="28"/>
        </w:rPr>
        <w:t>
      тақырыбы "банктік" деген сөзден кейін ", микроқаржылық" деген сөзбен толықтырылсын;</w:t>
      </w:r>
    </w:p>
    <w:p>
      <w:pPr>
        <w:spacing w:after="0"/>
        <w:ind w:left="0"/>
        <w:jc w:val="both"/>
      </w:pPr>
      <w:r>
        <w:rPr>
          <w:rFonts w:ascii="Times New Roman"/>
          <w:b w:val="false"/>
          <w:i w:val="false"/>
          <w:color w:val="000000"/>
          <w:sz w:val="28"/>
        </w:rPr>
        <w:t xml:space="preserve">
      бірінші бөліктің бірінші абзацы "(банк операцияларын)" деген сөздерден кейін ", микроқаржылық" деген сөзбен толықтырылсын. </w:t>
      </w:r>
    </w:p>
    <w:p>
      <w:pPr>
        <w:spacing w:after="0"/>
        <w:ind w:left="0"/>
        <w:jc w:val="both"/>
      </w:pPr>
      <w:r>
        <w:rPr>
          <w:rFonts w:ascii="Times New Roman"/>
          <w:b w:val="false"/>
          <w:i w:val="false"/>
          <w:color w:val="000000"/>
          <w:sz w:val="28"/>
        </w:rPr>
        <w:t xml:space="preserve">
      5.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2019 жылғы 2 сәуірдегі Қазақстан Республикасының Заңы): </w:t>
      </w:r>
    </w:p>
    <w:p>
      <w:pPr>
        <w:spacing w:after="0"/>
        <w:ind w:left="0"/>
        <w:jc w:val="both"/>
      </w:pPr>
      <w:r>
        <w:rPr>
          <w:rFonts w:ascii="Times New Roman"/>
          <w:b w:val="false"/>
          <w:i w:val="false"/>
          <w:color w:val="000000"/>
          <w:sz w:val="28"/>
        </w:rPr>
        <w:t>
      1) мазмұнында: 210-1-баптың мынадай мазмұндағы тақырыбымен толықтырылсын:</w:t>
      </w:r>
    </w:p>
    <w:p>
      <w:pPr>
        <w:spacing w:after="0"/>
        <w:ind w:left="0"/>
        <w:jc w:val="both"/>
      </w:pPr>
      <w:r>
        <w:rPr>
          <w:rFonts w:ascii="Times New Roman"/>
          <w:b w:val="false"/>
          <w:i w:val="false"/>
          <w:color w:val="000000"/>
          <w:sz w:val="28"/>
        </w:rPr>
        <w:t>
      "210-1-бап. Уәкілетті банктердің Қазақстан Республикасы Ұлттық Банкінің тапсырмаларын, анықталған Қазақстан Республикасының валюталық заңнамасын бұзушылықтарды жою туралы талаптарды орындамауы";</w:t>
      </w:r>
    </w:p>
    <w:p>
      <w:pPr>
        <w:spacing w:after="0"/>
        <w:ind w:left="0"/>
        <w:jc w:val="both"/>
      </w:pPr>
      <w:r>
        <w:rPr>
          <w:rFonts w:ascii="Times New Roman"/>
          <w:b w:val="false"/>
          <w:i w:val="false"/>
          <w:color w:val="000000"/>
          <w:sz w:val="28"/>
        </w:rPr>
        <w:t>
      211-баптың тақырыбында "микроқаржы ұйымдары" деген сөздер "микроқаржылық қызмет" деген сөздермен ауыстырылсын;</w:t>
      </w:r>
    </w:p>
    <w:p>
      <w:pPr>
        <w:spacing w:after="0"/>
        <w:ind w:left="0"/>
        <w:jc w:val="both"/>
      </w:pPr>
      <w:r>
        <w:rPr>
          <w:rFonts w:ascii="Times New Roman"/>
          <w:b w:val="false"/>
          <w:i w:val="false"/>
          <w:color w:val="000000"/>
          <w:sz w:val="28"/>
        </w:rPr>
        <w:t>
      212-баптың тақырыбында "қаржылық және" деген сөздер "қаржылық немесе" деген сөздермен ауыстырылсын;</w:t>
      </w:r>
    </w:p>
    <w:p>
      <w:pPr>
        <w:spacing w:after="0"/>
        <w:ind w:left="0"/>
        <w:jc w:val="both"/>
      </w:pPr>
      <w:r>
        <w:rPr>
          <w:rFonts w:ascii="Times New Roman"/>
          <w:b w:val="false"/>
          <w:i w:val="false"/>
          <w:color w:val="000000"/>
          <w:sz w:val="28"/>
        </w:rPr>
        <w:t>
      215-баптың тақырыбы алып тасталсын;</w:t>
      </w:r>
    </w:p>
    <w:p>
      <w:pPr>
        <w:spacing w:after="0"/>
        <w:ind w:left="0"/>
        <w:jc w:val="both"/>
      </w:pPr>
      <w:r>
        <w:rPr>
          <w:rFonts w:ascii="Times New Roman"/>
          <w:b w:val="false"/>
          <w:i w:val="false"/>
          <w:color w:val="000000"/>
          <w:sz w:val="28"/>
        </w:rPr>
        <w:t>
      223-баптың тақырыбында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232-баптың тақырыбында "Қазақстан Республикасының Ұлттық Банкін" деген сөздер "Қаржы нарығы мен қаржы ұйымдарын реттеу, бақылау және қадағалау жөніндегі уәкілетті органды" деген сөздермен ауыстырылсын;</w:t>
      </w:r>
    </w:p>
    <w:p>
      <w:pPr>
        <w:spacing w:after="0"/>
        <w:ind w:left="0"/>
        <w:jc w:val="both"/>
      </w:pPr>
      <w:r>
        <w:rPr>
          <w:rFonts w:ascii="Times New Roman"/>
          <w:b w:val="false"/>
          <w:i w:val="false"/>
          <w:color w:val="000000"/>
          <w:sz w:val="28"/>
        </w:rPr>
        <w:t>
      239-баптың тақырыбы қазақ тілінде мынадай редакцияда жазылсын:</w:t>
      </w:r>
    </w:p>
    <w:p>
      <w:pPr>
        <w:spacing w:after="0"/>
        <w:ind w:left="0"/>
        <w:jc w:val="both"/>
      </w:pPr>
      <w:r>
        <w:rPr>
          <w:rFonts w:ascii="Times New Roman"/>
          <w:b w:val="false"/>
          <w:i w:val="false"/>
          <w:color w:val="000000"/>
          <w:sz w:val="28"/>
        </w:rPr>
        <w:t>
      "239-бап. Қазақстан Республикасының бухгалтерлiк есеп пен қаржылық есептiлiк туралы заңнамасын бұзу";</w:t>
      </w:r>
    </w:p>
    <w:p>
      <w:pPr>
        <w:spacing w:after="0"/>
        <w:ind w:left="0"/>
        <w:jc w:val="both"/>
      </w:pPr>
      <w:r>
        <w:rPr>
          <w:rFonts w:ascii="Times New Roman"/>
          <w:b w:val="false"/>
          <w:i w:val="false"/>
          <w:color w:val="000000"/>
          <w:sz w:val="28"/>
        </w:rPr>
        <w:t>
      724-1-баптың мынадай мазмұндағы тақырыбымен толықтырылсын:</w:t>
      </w:r>
    </w:p>
    <w:p>
      <w:pPr>
        <w:spacing w:after="0"/>
        <w:ind w:left="0"/>
        <w:jc w:val="both"/>
      </w:pPr>
      <w:r>
        <w:rPr>
          <w:rFonts w:ascii="Times New Roman"/>
          <w:b w:val="false"/>
          <w:i w:val="false"/>
          <w:color w:val="000000"/>
          <w:sz w:val="28"/>
        </w:rPr>
        <w:t>
      "724-1-бап. Қаржы нарығы мен қаржы ұйымдарын реттеу, бақылау және қадағалау жөніндегі уәкілетті орган</w:t>
      </w:r>
    </w:p>
    <w:p>
      <w:pPr>
        <w:spacing w:after="0"/>
        <w:ind w:left="0"/>
        <w:jc w:val="both"/>
      </w:pPr>
      <w:r>
        <w:rPr>
          <w:rFonts w:ascii="Times New Roman"/>
          <w:b w:val="false"/>
          <w:i w:val="false"/>
          <w:color w:val="000000"/>
          <w:sz w:val="28"/>
        </w:rPr>
        <w:t>
      2) 47-бапта:</w:t>
      </w:r>
    </w:p>
    <w:p>
      <w:pPr>
        <w:spacing w:after="0"/>
        <w:ind w:left="0"/>
        <w:jc w:val="both"/>
      </w:pPr>
      <w:r>
        <w:rPr>
          <w:rFonts w:ascii="Times New Roman"/>
          <w:b w:val="false"/>
          <w:i w:val="false"/>
          <w:color w:val="000000"/>
          <w:sz w:val="28"/>
        </w:rPr>
        <w:t>
      үшінші бөлігінде "Қазақстан Республикасының Ұлттық Банкі" деген сөздер "өз құзыреттері шегінде қаржы нарығы мен қаржы ұйымдарын реттеу, бақылау және қадағалау жөніндегі уәкілетті орган және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бесінші бөлігі мынадай редакцияда жазылсын:</w:t>
      </w:r>
    </w:p>
    <w:p>
      <w:pPr>
        <w:spacing w:after="0"/>
        <w:ind w:left="0"/>
        <w:jc w:val="both"/>
      </w:pPr>
      <w:r>
        <w:rPr>
          <w:rFonts w:ascii="Times New Roman"/>
          <w:b w:val="false"/>
          <w:i w:val="false"/>
          <w:color w:val="000000"/>
          <w:sz w:val="28"/>
        </w:rPr>
        <w:t>
      "5. Микроқаржылық қызметті жүзеге асыратын ұйымдардың тiзiлiмiнен шығаруды Қазақстан Республикасының микроқаржылық қызмет туралы заңнамасында белгiленген негiздер бойынша және тәртiппен қаржы нарығы мен қаржы ұйымдарын реттеу, бақылау және қадағалау жөніндегі уәкілетті орган жүзеге асырады.";</w:t>
      </w:r>
    </w:p>
    <w:p>
      <w:pPr>
        <w:spacing w:after="0"/>
        <w:ind w:left="0"/>
        <w:jc w:val="both"/>
      </w:pPr>
      <w:r>
        <w:rPr>
          <w:rFonts w:ascii="Times New Roman"/>
          <w:b w:val="false"/>
          <w:i w:val="false"/>
          <w:color w:val="000000"/>
          <w:sz w:val="28"/>
        </w:rPr>
        <w:t xml:space="preserve">
      алтыншы бөлігінде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p>
      <w:pPr>
        <w:spacing w:after="0"/>
        <w:ind w:left="0"/>
        <w:jc w:val="both"/>
      </w:pPr>
      <w:r>
        <w:rPr>
          <w:rFonts w:ascii="Times New Roman"/>
          <w:b w:val="false"/>
          <w:i w:val="false"/>
          <w:color w:val="000000"/>
          <w:sz w:val="28"/>
        </w:rPr>
        <w:t>
      мынадай мазмұндағы 6-1-бөлікпен толықтырылсын:</w:t>
      </w:r>
    </w:p>
    <w:p>
      <w:pPr>
        <w:spacing w:after="0"/>
        <w:ind w:left="0"/>
        <w:jc w:val="both"/>
      </w:pPr>
      <w:r>
        <w:rPr>
          <w:rFonts w:ascii="Times New Roman"/>
          <w:b w:val="false"/>
          <w:i w:val="false"/>
          <w:color w:val="000000"/>
          <w:sz w:val="28"/>
        </w:rPr>
        <w:t>
      "6-1. Төлем ұйымдарының тізілімінен шығаруды Қазақстан Республикасының Ұлттық Банкі "Төлемдер және төлем жүйелері туралы" Қазақстан Республикасының Заңында белгіленген негіздер бойынша және тәртіппен жүзеге асырады.";</w:t>
      </w:r>
    </w:p>
    <w:p>
      <w:pPr>
        <w:spacing w:after="0"/>
        <w:ind w:left="0"/>
        <w:jc w:val="both"/>
      </w:pPr>
      <w:r>
        <w:rPr>
          <w:rFonts w:ascii="Times New Roman"/>
          <w:b w:val="false"/>
          <w:i w:val="false"/>
          <w:color w:val="000000"/>
          <w:sz w:val="28"/>
        </w:rPr>
        <w:t xml:space="preserve">
      3) мынадай мазмұндағы 210-1-баппен толықтырылсын: </w:t>
      </w:r>
    </w:p>
    <w:p>
      <w:pPr>
        <w:spacing w:after="0"/>
        <w:ind w:left="0"/>
        <w:jc w:val="both"/>
      </w:pPr>
      <w:r>
        <w:rPr>
          <w:rFonts w:ascii="Times New Roman"/>
          <w:b w:val="false"/>
          <w:i w:val="false"/>
          <w:color w:val="000000"/>
          <w:sz w:val="28"/>
        </w:rPr>
        <w:t>
      "210-1-бап. Уәкілетті банктердің Қазақстан Республикасы Ұлттық Банкінің тапсырмаларын, анықталған Қазақстан Республикасының валюталық заңнамасын бұзушылықтарды жою туралы талаптарды орындамауы</w:t>
      </w:r>
    </w:p>
    <w:p>
      <w:pPr>
        <w:spacing w:after="0"/>
        <w:ind w:left="0"/>
        <w:jc w:val="both"/>
      </w:pPr>
      <w:r>
        <w:rPr>
          <w:rFonts w:ascii="Times New Roman"/>
          <w:b w:val="false"/>
          <w:i w:val="false"/>
          <w:color w:val="000000"/>
          <w:sz w:val="28"/>
        </w:rPr>
        <w:t>
      1. Уәкілетті банктердің Қазақстан Республикасы Ұлттық Банкінің тапсырмаларын, анықталған Қазақстан Республикасының валюталық заңнамасын бұзушылықтарды жою туралы талаптарды орындамауы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211-бапта:</w:t>
      </w:r>
    </w:p>
    <w:p>
      <w:pPr>
        <w:spacing w:after="0"/>
        <w:ind w:left="0"/>
        <w:jc w:val="both"/>
      </w:pPr>
      <w:r>
        <w:rPr>
          <w:rFonts w:ascii="Times New Roman"/>
          <w:b w:val="false"/>
          <w:i w:val="false"/>
          <w:color w:val="000000"/>
          <w:sz w:val="28"/>
        </w:rPr>
        <w:t>
      тақырыбындағы "микроқаржы ұйымдары" деген сөздер "микроқаржылық қызмет" деген сөздермен ауыстырылсын;</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"1. Микроқаржылық қызметті жүзеге асыратын ұйымдардың "Микроқаржылық қызмет туралы" Қазақстан Республикасының Заңында көзделмеген қызмет түрлерін жүзеге асыруы –";</w:t>
      </w:r>
    </w:p>
    <w:p>
      <w:pPr>
        <w:spacing w:after="0"/>
        <w:ind w:left="0"/>
        <w:jc w:val="both"/>
      </w:pPr>
      <w:r>
        <w:rPr>
          <w:rFonts w:ascii="Times New Roman"/>
          <w:b w:val="false"/>
          <w:i w:val="false"/>
          <w:color w:val="000000"/>
          <w:sz w:val="28"/>
        </w:rPr>
        <w:t>
      екінші бөліктің бірінші абзацы мынадай редакцияда жазылсын:</w:t>
      </w:r>
    </w:p>
    <w:p>
      <w:pPr>
        <w:spacing w:after="0"/>
        <w:ind w:left="0"/>
        <w:jc w:val="both"/>
      </w:pPr>
      <w:r>
        <w:rPr>
          <w:rFonts w:ascii="Times New Roman"/>
          <w:b w:val="false"/>
          <w:i w:val="false"/>
          <w:color w:val="000000"/>
          <w:sz w:val="28"/>
        </w:rPr>
        <w:t>
      "2. Микроқаржылық қызметті жүзеге асыратын ұйымның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бұқаралық ақпарат құралдарында ол жарияланған күнi таратуы немесе орналастыруы,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үшінші бөлігі мынадай редакцияда жазылсын:</w:t>
      </w:r>
    </w:p>
    <w:p>
      <w:pPr>
        <w:spacing w:after="0"/>
        <w:ind w:left="0"/>
        <w:jc w:val="both"/>
      </w:pPr>
      <w:r>
        <w:rPr>
          <w:rFonts w:ascii="Times New Roman"/>
          <w:b w:val="false"/>
          <w:i w:val="false"/>
          <w:color w:val="000000"/>
          <w:sz w:val="28"/>
        </w:rPr>
        <w:t>
      "3. Микроқаржылық қызметті жүзеге асыратын ұйымдардың анық емес қаржылық немесе өзге есептілік ұсынуы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мынадай мазмұндағы 3-1-бөлікпен толықтырылсын:</w:t>
      </w:r>
    </w:p>
    <w:p>
      <w:pPr>
        <w:spacing w:after="0"/>
        <w:ind w:left="0"/>
        <w:jc w:val="both"/>
      </w:pPr>
      <w:r>
        <w:rPr>
          <w:rFonts w:ascii="Times New Roman"/>
          <w:b w:val="false"/>
          <w:i w:val="false"/>
          <w:color w:val="000000"/>
          <w:sz w:val="28"/>
        </w:rPr>
        <w:t>
      "3-1. Осы баптың үшiншi бөлiгiнде көзделген, әкiмшiлiк жаза қолданылғаннан кейiн бiр жыл iшiнде қайталап жасалған әрекет –</w:t>
      </w:r>
    </w:p>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төртінші бөліктің бірінші абзацында "Микроқаржы ұйымдарының Қазақстан Республикасының Ұлттық Банкi белгiлеген" деген сөздер "Микроқаржылық қызметті жүзеге асыратын ұйымдардың қаржы нарығы мен қаржы ұйымдарын реттеу, бақылау және қадағалау жөніндегі уәкілетті орган белгiлеген сол бір" деген сөздермен ауыстырылсын";</w:t>
      </w:r>
    </w:p>
    <w:p>
      <w:pPr>
        <w:spacing w:after="0"/>
        <w:ind w:left="0"/>
        <w:jc w:val="both"/>
      </w:pPr>
      <w:r>
        <w:rPr>
          <w:rFonts w:ascii="Times New Roman"/>
          <w:b w:val="false"/>
          <w:i w:val="false"/>
          <w:color w:val="000000"/>
          <w:sz w:val="28"/>
        </w:rPr>
        <w:t>
      бесінші бөлігінің бірінші абзацы мынадай редакцияда жазылсын:</w:t>
      </w:r>
    </w:p>
    <w:p>
      <w:pPr>
        <w:spacing w:after="0"/>
        <w:ind w:left="0"/>
        <w:jc w:val="both"/>
      </w:pPr>
      <w:r>
        <w:rPr>
          <w:rFonts w:ascii="Times New Roman"/>
          <w:b w:val="false"/>
          <w:i w:val="false"/>
          <w:color w:val="000000"/>
          <w:sz w:val="28"/>
        </w:rPr>
        <w:t>
      "5. Микроқаржылық қызметті жүзеге асыратын ұйымдардың, микрокредит беру туралы шарт бойынша құқық (талап ету) берілген тұлғалардың клиенттермен жасасқан микрокредит беру туралы шарттарында Қазақстан Республикасының заңнамасында белгіленген тәртіппен есептелген сыйақының жылдық тиімді мөлшерлемесінің мөлшерін көрсетпеуі, анық емес көрсетуі, сол сияқты қаржы нарығы мен қаржы ұйымдарын реттеу, бақылау және қадағалау жөніндегі уәкілетті органның нормативтік құқықтық актісінде айқындалған сыйақының жылдық тиімді мөлшерлемесінің шекті мөлшерінен асыруы –";</w:t>
      </w:r>
    </w:p>
    <w:p>
      <w:pPr>
        <w:spacing w:after="0"/>
        <w:ind w:left="0"/>
        <w:jc w:val="both"/>
      </w:pPr>
      <w:r>
        <w:rPr>
          <w:rFonts w:ascii="Times New Roman"/>
          <w:b w:val="false"/>
          <w:i w:val="false"/>
          <w:color w:val="000000"/>
          <w:sz w:val="28"/>
        </w:rPr>
        <w:t>
      ескертпе мынадай редакцияда жазылсын: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баптың 3-1-бөлігінде көзделген құқық бұзушылықты жасағаны үшін жауаптылық ұсынылуы Қазақстан Республикасы Ұлттық Банкінің нормативтік құқықтық актісінде талап етілетін мерзімді есептіліктің сол бір нысаны ұсынылған жағдайларда басталады.</w:t>
      </w:r>
    </w:p>
    <w:p>
      <w:pPr>
        <w:spacing w:after="0"/>
        <w:ind w:left="0"/>
        <w:jc w:val="both"/>
      </w:pPr>
      <w:r>
        <w:rPr>
          <w:rFonts w:ascii="Times New Roman"/>
          <w:b w:val="false"/>
          <w:i w:val="false"/>
          <w:color w:val="000000"/>
          <w:sz w:val="28"/>
        </w:rPr>
        <w:t>
      2. Осы баптың бесінші және жетінші бөліктерінің мақсаттары үшін микрокредит беру туралы шарт бойынша құқық (талап ету) берілген тұлға деп екінші деңгейдегі банк, коллекторлық агенттік, микроқаржылық қызметті жүзеге асыратын ұйым,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микроқаржы ұйымы қамтамасыз етілген облигацияларды шығаруы немесе қарыз алуы кезінде микрокредит беру туралы шарт бойынша талап ету құқығын ұстаушы заңды тұлға түсініледі.";</w:t>
      </w:r>
    </w:p>
    <w:p>
      <w:pPr>
        <w:spacing w:after="0"/>
        <w:ind w:left="0"/>
        <w:jc w:val="both"/>
      </w:pPr>
      <w:r>
        <w:rPr>
          <w:rFonts w:ascii="Times New Roman"/>
          <w:b w:val="false"/>
          <w:i w:val="false"/>
          <w:color w:val="000000"/>
          <w:sz w:val="28"/>
        </w:rPr>
        <w:t>
      5) 211-1-бапта:</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уақтылы бермеуі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мынадай мазмұндағы 3-1, 3-2 және 3-3-бөліктермен толықтырылсын:</w:t>
      </w:r>
    </w:p>
    <w:p>
      <w:pPr>
        <w:spacing w:after="0"/>
        <w:ind w:left="0"/>
        <w:jc w:val="both"/>
      </w:pPr>
      <w:r>
        <w:rPr>
          <w:rFonts w:ascii="Times New Roman"/>
          <w:b w:val="false"/>
          <w:i w:val="false"/>
          <w:color w:val="000000"/>
          <w:sz w:val="28"/>
        </w:rPr>
        <w:t>
      "3-1. Осы баптың үшінші бөлігінде көзделген, әкiмшiлiк жаза қолданылғаннан кейiн бiр жыл iшiнде қайталап жасалған әрекет –</w:t>
      </w:r>
    </w:p>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жетпіс бес, ірі кәсіпкерлік субъектілеріне –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3-2.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p>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3-3.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ұсынылуы талап етілетін мәліметтерді қамтымайтын ақпарат беруі дәйексіз ақпарат не көрінеу дәйексіз мәліметтер беруі –</w:t>
      </w:r>
    </w:p>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төртінші бөліктің бірінші абзацында "Қазақстан Республикасының Ұлттық Банкіне" деген сөздер алып тасталсын;</w:t>
      </w:r>
    </w:p>
    <w:p>
      <w:pPr>
        <w:spacing w:after="0"/>
        <w:ind w:left="0"/>
        <w:jc w:val="both"/>
      </w:pPr>
      <w:r>
        <w:rPr>
          <w:rFonts w:ascii="Times New Roman"/>
          <w:b w:val="false"/>
          <w:i w:val="false"/>
          <w:color w:val="000000"/>
          <w:sz w:val="28"/>
        </w:rPr>
        <w:t>
      6) 211-2-бапта:</w:t>
      </w:r>
    </w:p>
    <w:p>
      <w:pPr>
        <w:spacing w:after="0"/>
        <w:ind w:left="0"/>
        <w:jc w:val="both"/>
      </w:pPr>
      <w:r>
        <w:rPr>
          <w:rFonts w:ascii="Times New Roman"/>
          <w:b w:val="false"/>
          <w:i w:val="false"/>
          <w:color w:val="000000"/>
          <w:sz w:val="28"/>
        </w:rPr>
        <w:t>
      бірінші бөліктің бірінші абзацында "микроқаржы ұйымдары" деген сөздер "микроқаржылық қызмет" деген сөздермен ауыстырылсын;</w:t>
      </w:r>
    </w:p>
    <w:p>
      <w:pPr>
        <w:spacing w:after="0"/>
        <w:ind w:left="0"/>
        <w:jc w:val="both"/>
      </w:pPr>
      <w:r>
        <w:rPr>
          <w:rFonts w:ascii="Times New Roman"/>
          <w:b w:val="false"/>
          <w:i w:val="false"/>
          <w:color w:val="000000"/>
          <w:sz w:val="28"/>
        </w:rPr>
        <w:t>
      екінші бөліктің бірінші абзацында "Микроқаржы ұйымдары" деген сөздер "Микроқаржылық қызмет" деген сөздермен ауыстырылсын;</w:t>
      </w:r>
    </w:p>
    <w:p>
      <w:pPr>
        <w:spacing w:after="0"/>
        <w:ind w:left="0"/>
        <w:jc w:val="both"/>
      </w:pPr>
      <w:r>
        <w:rPr>
          <w:rFonts w:ascii="Times New Roman"/>
          <w:b w:val="false"/>
          <w:i w:val="false"/>
          <w:color w:val="000000"/>
          <w:sz w:val="28"/>
        </w:rPr>
        <w:t>
      7) 212-бапта:</w:t>
      </w:r>
    </w:p>
    <w:p>
      <w:pPr>
        <w:spacing w:after="0"/>
        <w:ind w:left="0"/>
        <w:jc w:val="both"/>
      </w:pPr>
      <w:r>
        <w:rPr>
          <w:rFonts w:ascii="Times New Roman"/>
          <w:b w:val="false"/>
          <w:i w:val="false"/>
          <w:color w:val="000000"/>
          <w:sz w:val="28"/>
        </w:rPr>
        <w:t>
      тақырыбында "қаржылық және" деген сөздер "қаржылық немесе" деген сөздермен ауыстырылсын;</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"1. Қаржы ұйымдарының, сақтандыру төлемдерін жүзеге асыруға кепілдік беретін ұйымның, микроқаржылық қызметті жүзеге асыратын ұйымдардың, коллекторлық агенттіктердің, кредиттік бюролардың және төлем ұйымдарының Қазақстан Республикасы Ұлттық Банкінің нормативтік құқықтық актілерінде көзделген қаржылық немесе өзге де есептілікті ұсыну мерзімін бұзуы –";</w:t>
      </w:r>
    </w:p>
    <w:p>
      <w:pPr>
        <w:spacing w:after="0"/>
        <w:ind w:left="0"/>
        <w:jc w:val="both"/>
      </w:pPr>
      <w:r>
        <w:rPr>
          <w:rFonts w:ascii="Times New Roman"/>
          <w:b w:val="false"/>
          <w:i w:val="false"/>
          <w:color w:val="000000"/>
          <w:sz w:val="28"/>
        </w:rPr>
        <w:t>
      екінші бөліктің бірінші абзацында "әрекет" деген сөз "іс-әрекет" деген сөзбен ауыстырылсын;</w:t>
      </w:r>
    </w:p>
    <w:p>
      <w:pPr>
        <w:spacing w:after="0"/>
        <w:ind w:left="0"/>
        <w:jc w:val="both"/>
      </w:pPr>
      <w:r>
        <w:rPr>
          <w:rFonts w:ascii="Times New Roman"/>
          <w:b w:val="false"/>
          <w:i w:val="false"/>
          <w:color w:val="000000"/>
          <w:sz w:val="28"/>
        </w:rPr>
        <w:t xml:space="preserve">
      үшінші бөлік алып тасталсын; </w:t>
      </w:r>
    </w:p>
    <w:p>
      <w:pPr>
        <w:spacing w:after="0"/>
        <w:ind w:left="0"/>
        <w:jc w:val="both"/>
      </w:pPr>
      <w:r>
        <w:rPr>
          <w:rFonts w:ascii="Times New Roman"/>
          <w:b w:val="false"/>
          <w:i w:val="false"/>
          <w:color w:val="000000"/>
          <w:sz w:val="28"/>
        </w:rPr>
        <w:t>
      ескертпеде "уақтылы ұсынылмаған" деген сөздер "ұсынудың Қазақстан Республикасы Ұлттық Банкінің нормативтік құқықтық актілерінде көзделген мерзімі бұзылған" деген сөздермен ауыстырылсын;</w:t>
      </w:r>
    </w:p>
    <w:p>
      <w:pPr>
        <w:spacing w:after="0"/>
        <w:ind w:left="0"/>
        <w:jc w:val="both"/>
      </w:pPr>
      <w:r>
        <w:rPr>
          <w:rFonts w:ascii="Times New Roman"/>
          <w:b w:val="false"/>
          <w:i w:val="false"/>
          <w:color w:val="000000"/>
          <w:sz w:val="28"/>
        </w:rPr>
        <w:t>
      8) 213-бапта:</w:t>
      </w:r>
    </w:p>
    <w:p>
      <w:pPr>
        <w:spacing w:after="0"/>
        <w:ind w:left="0"/>
        <w:jc w:val="both"/>
      </w:pPr>
      <w:r>
        <w:rPr>
          <w:rFonts w:ascii="Times New Roman"/>
          <w:b w:val="false"/>
          <w:i w:val="false"/>
          <w:color w:val="000000"/>
          <w:sz w:val="28"/>
        </w:rPr>
        <w:t>
      төртінші бөліктің бірінші абзацында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бесінші бөлігінің бірінші абзацында "талаптардың нормативтерiн" деген сөзден "талаптарды" деген сөзбен ауыстырылсын;</w:t>
      </w:r>
    </w:p>
    <w:p>
      <w:pPr>
        <w:spacing w:after="0"/>
        <w:ind w:left="0"/>
        <w:jc w:val="both"/>
      </w:pPr>
      <w:r>
        <w:rPr>
          <w:rFonts w:ascii="Times New Roman"/>
          <w:b w:val="false"/>
          <w:i w:val="false"/>
          <w:color w:val="000000"/>
          <w:sz w:val="28"/>
        </w:rPr>
        <w:t>
      он екінші бөліктің бірінші абзацында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ескертпенің бірінші бөлігі мынадай редакцияда жазылсын:</w:t>
      </w:r>
    </w:p>
    <w:p>
      <w:pPr>
        <w:spacing w:after="0"/>
        <w:ind w:left="0"/>
        <w:jc w:val="both"/>
      </w:pPr>
      <w:r>
        <w:rPr>
          <w:rFonts w:ascii="Times New Roman"/>
          <w:b w:val="false"/>
          <w:i w:val="false"/>
          <w:color w:val="000000"/>
          <w:sz w:val="28"/>
        </w:rPr>
        <w:t>
      "1. Бұрмаланған мәліметтерді түзету нәтижесінде банктің, Қазақстан Республикасының резидент емес банкі филиалының,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жауапкершілік басталады.";</w:t>
      </w:r>
    </w:p>
    <w:p>
      <w:pPr>
        <w:spacing w:after="0"/>
        <w:ind w:left="0"/>
        <w:jc w:val="both"/>
      </w:pPr>
      <w:r>
        <w:rPr>
          <w:rFonts w:ascii="Times New Roman"/>
          <w:b w:val="false"/>
          <w:i w:val="false"/>
          <w:color w:val="000000"/>
          <w:sz w:val="28"/>
        </w:rPr>
        <w:t>
      9) 215-бап алып тасталсын;</w:t>
      </w:r>
    </w:p>
    <w:p>
      <w:pPr>
        <w:spacing w:after="0"/>
        <w:ind w:left="0"/>
        <w:jc w:val="both"/>
      </w:pPr>
      <w:r>
        <w:rPr>
          <w:rFonts w:ascii="Times New Roman"/>
          <w:b w:val="false"/>
          <w:i w:val="false"/>
          <w:color w:val="000000"/>
          <w:sz w:val="28"/>
        </w:rPr>
        <w:t>
      10) 220-бапта:</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"1. Банктердің, банк операцияларының жекелеген түрлерін жүзеге асыратын ұйымдардың төлем және (немесе) ақша аударымы жөніндегі нұсқауды орындаудың немесе төлем және (немесе) ақша аударымы жөніндегі нұсқауды орындаудан бас тартудың "Төлемдер және төлем жүйелері туралы" Қазақстан Республикасының Заңында белгіленген мерзімдерін бұзуы –";</w:t>
      </w:r>
    </w:p>
    <w:p>
      <w:pPr>
        <w:spacing w:after="0"/>
        <w:ind w:left="0"/>
        <w:jc w:val="both"/>
      </w:pPr>
      <w:r>
        <w:rPr>
          <w:rFonts w:ascii="Times New Roman"/>
          <w:b w:val="false"/>
          <w:i w:val="false"/>
          <w:color w:val="000000"/>
          <w:sz w:val="28"/>
        </w:rPr>
        <w:t>
      ескертпенің екінші бөлігі мынадай редакцияда жазылсын:</w:t>
      </w:r>
    </w:p>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 берген рұқсаттан айырылған және (немесе) "Төлемдер және төлем жүйелері туралы" Қазақстан Республикасының Заңында белгіленген мерзімдерге сәйкес төлем және (немесе) ақша аударымы жөніндегі нұсқауды орындау күні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Қазақстан Республикасының резидент емес банктерінің филиалы, банк операцияларының жекелеген түрлерін жүзеге асыратын ұйымдар осы баптың бірінші бөлігінің мақсаттары үшін әкімшілік жауапкершілікке тартылуға жатпайды.";</w:t>
      </w:r>
    </w:p>
    <w:p>
      <w:pPr>
        <w:spacing w:after="0"/>
        <w:ind w:left="0"/>
        <w:jc w:val="both"/>
      </w:pPr>
      <w:r>
        <w:rPr>
          <w:rFonts w:ascii="Times New Roman"/>
          <w:b w:val="false"/>
          <w:i w:val="false"/>
          <w:color w:val="000000"/>
          <w:sz w:val="28"/>
        </w:rPr>
        <w:t>
      11) тақырыбында және 223-баптың бірінші абзацында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12) 224-баптың үшінші бөлігінің бірінші абзацында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13) 226-бапта:</w:t>
      </w:r>
    </w:p>
    <w:p>
      <w:pPr>
        <w:spacing w:after="0"/>
        <w:ind w:left="0"/>
        <w:jc w:val="both"/>
      </w:pPr>
      <w:r>
        <w:rPr>
          <w:rFonts w:ascii="Times New Roman"/>
          <w:b w:val="false"/>
          <w:i w:val="false"/>
          <w:color w:val="000000"/>
          <w:sz w:val="28"/>
        </w:rPr>
        <w:t>
      бірінші бөліктің бірінші абзацында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екінші бөліктің бірінші абзацында Қазақстан Республикасының Ұлттық Банкіне" деген сөздер "қаржы нарығы мен қаржы ұйымдарын реттеу, бақылау және қадағалау жөніндегі уәкілетті органға" деген сөздермен ауыстырылсын;";</w:t>
      </w:r>
    </w:p>
    <w:p>
      <w:pPr>
        <w:spacing w:after="0"/>
        <w:ind w:left="0"/>
        <w:jc w:val="both"/>
      </w:pPr>
      <w:r>
        <w:rPr>
          <w:rFonts w:ascii="Times New Roman"/>
          <w:b w:val="false"/>
          <w:i w:val="false"/>
          <w:color w:val="000000"/>
          <w:sz w:val="28"/>
        </w:rPr>
        <w:t>
      14) 227-бапта:</w:t>
      </w:r>
    </w:p>
    <w:p>
      <w:pPr>
        <w:spacing w:after="0"/>
        <w:ind w:left="0"/>
        <w:jc w:val="both"/>
      </w:pPr>
      <w:r>
        <w:rPr>
          <w:rFonts w:ascii="Times New Roman"/>
          <w:b w:val="false"/>
          <w:i w:val="false"/>
          <w:color w:val="000000"/>
          <w:sz w:val="28"/>
        </w:rPr>
        <w:t>
      бірінші және екінші бөліктердің бірінші абзацтарында "Қазақстан Республикасының Ұлттық Банкі" деген сөздер алып тасталсын;</w:t>
      </w:r>
    </w:p>
    <w:p>
      <w:pPr>
        <w:spacing w:after="0"/>
        <w:ind w:left="0"/>
        <w:jc w:val="both"/>
      </w:pPr>
      <w:r>
        <w:rPr>
          <w:rFonts w:ascii="Times New Roman"/>
          <w:b w:val="false"/>
          <w:i w:val="false"/>
          <w:color w:val="000000"/>
          <w:sz w:val="28"/>
        </w:rPr>
        <w:t>
      үшінші бөліктің бірінші абзацында:</w:t>
      </w:r>
    </w:p>
    <w:p>
      <w:pPr>
        <w:spacing w:after="0"/>
        <w:ind w:left="0"/>
        <w:jc w:val="both"/>
      </w:pPr>
      <w:r>
        <w:rPr>
          <w:rFonts w:ascii="Times New Roman"/>
          <w:b w:val="false"/>
          <w:i w:val="false"/>
          <w:color w:val="000000"/>
          <w:sz w:val="28"/>
        </w:rPr>
        <w:t>
      "микроқаржы ұйымдарының, төлем жүйелерінің операторлары мен" деген сөздер "микроқаржылық қызметті жүзеге асырушы ұйымдардың, төлем жүйелерінің операторларының, төлем жүйелерінің операциялық орталықтарының және" деген сөздермен ауыстырылсын;</w:t>
      </w:r>
    </w:p>
    <w:p>
      <w:pPr>
        <w:spacing w:after="0"/>
        <w:ind w:left="0"/>
        <w:jc w:val="both"/>
      </w:pPr>
      <w:r>
        <w:rPr>
          <w:rFonts w:ascii="Times New Roman"/>
          <w:b w:val="false"/>
          <w:i w:val="false"/>
          <w:color w:val="000000"/>
          <w:sz w:val="28"/>
        </w:rPr>
        <w:t>
      "Қазақстан Республикасының Ұлттық Банкі" деген сөздер алып тасталсын;</w:t>
      </w:r>
    </w:p>
    <w:p>
      <w:pPr>
        <w:spacing w:after="0"/>
        <w:ind w:left="0"/>
        <w:jc w:val="both"/>
      </w:pPr>
      <w:r>
        <w:rPr>
          <w:rFonts w:ascii="Times New Roman"/>
          <w:b w:val="false"/>
          <w:i w:val="false"/>
          <w:color w:val="000000"/>
          <w:sz w:val="28"/>
        </w:rPr>
        <w:t>
      төртінші бөліктің бірінші абзацында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бесінші бөліктің бірінші абзацында "Қазақстан Республикасының Ұлттық Банкі" деген сөздер алып тасталсын;</w:t>
      </w:r>
    </w:p>
    <w:p>
      <w:pPr>
        <w:spacing w:after="0"/>
        <w:ind w:left="0"/>
        <w:jc w:val="both"/>
      </w:pPr>
      <w:r>
        <w:rPr>
          <w:rFonts w:ascii="Times New Roman"/>
          <w:b w:val="false"/>
          <w:i w:val="false"/>
          <w:color w:val="000000"/>
          <w:sz w:val="28"/>
        </w:rPr>
        <w:t>
      ескертпе мынадай редакцияда жазылсын:</w:t>
      </w:r>
    </w:p>
    <w:p>
      <w:pPr>
        <w:spacing w:after="0"/>
        <w:ind w:left="0"/>
        <w:jc w:val="both"/>
      </w:pPr>
      <w:r>
        <w:rPr>
          <w:rFonts w:ascii="Times New Roman"/>
          <w:b w:val="false"/>
          <w:i w:val="false"/>
          <w:color w:val="000000"/>
          <w:sz w:val="28"/>
        </w:rPr>
        <w:t>
      "Ескертпе. Осы баптың үшінші бөлігінің мақсаттары үшін төлем жүйелерінің операторлары, төлем жүйелерінің операциялық орталықтары және көрсетілетін төлем қызметтерін берушілер деп банктер және банк операцияларының жекелеген түрлерін жүзеге асыратын ұйымдар болып табылмайтын төлем жүйелерінің операторлары, төлем жүйелерінің операциялық орталықтары және көрсетілетін төлем қызметтерін берушілер түсініледі.";</w:t>
      </w:r>
    </w:p>
    <w:p>
      <w:pPr>
        <w:spacing w:after="0"/>
        <w:ind w:left="0"/>
        <w:jc w:val="both"/>
      </w:pPr>
      <w:r>
        <w:rPr>
          <w:rFonts w:ascii="Times New Roman"/>
          <w:b w:val="false"/>
          <w:i w:val="false"/>
          <w:color w:val="000000"/>
          <w:sz w:val="28"/>
        </w:rPr>
        <w:t>
      15) 228-бапта:</w:t>
      </w:r>
    </w:p>
    <w:p>
      <w:pPr>
        <w:spacing w:after="0"/>
        <w:ind w:left="0"/>
        <w:jc w:val="both"/>
      </w:pPr>
      <w:r>
        <w:rPr>
          <w:rFonts w:ascii="Times New Roman"/>
          <w:b w:val="false"/>
          <w:i w:val="false"/>
          <w:color w:val="000000"/>
          <w:sz w:val="28"/>
        </w:rPr>
        <w:t xml:space="preserve">
      бесінші бөліктің бірінші абзацында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p>
      <w:pPr>
        <w:spacing w:after="0"/>
        <w:ind w:left="0"/>
        <w:jc w:val="both"/>
      </w:pPr>
      <w:r>
        <w:rPr>
          <w:rFonts w:ascii="Times New Roman"/>
          <w:b w:val="false"/>
          <w:i w:val="false"/>
          <w:color w:val="000000"/>
          <w:sz w:val="28"/>
        </w:rPr>
        <w:t>
      он екінші бөліктің бірінші абзацында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ескертпе мынадай редакцияда жазылсын:</w:t>
      </w:r>
    </w:p>
    <w:p>
      <w:pPr>
        <w:spacing w:after="0"/>
        <w:ind w:left="0"/>
        <w:jc w:val="both"/>
      </w:pPr>
      <w:r>
        <w:rPr>
          <w:rFonts w:ascii="Times New Roman"/>
          <w:b w:val="false"/>
          <w:i w:val="false"/>
          <w:color w:val="000000"/>
          <w:sz w:val="28"/>
        </w:rPr>
        <w:t>
      "Ескертпе. Бұрмаланған мәліметтерді түзету нәтижесінде сақтандыру (қайта сақтандыру) ұйымының, Қазақстан Республикасының резидент емес сақтандыру (қайта сақтандыру) ұйымының филиалы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жауапкершілік басталады.";</w:t>
      </w:r>
    </w:p>
    <w:p>
      <w:pPr>
        <w:spacing w:after="0"/>
        <w:ind w:left="0"/>
        <w:jc w:val="both"/>
      </w:pPr>
      <w:r>
        <w:rPr>
          <w:rFonts w:ascii="Times New Roman"/>
          <w:b w:val="false"/>
          <w:i w:val="false"/>
          <w:color w:val="000000"/>
          <w:sz w:val="28"/>
        </w:rPr>
        <w:t>
      16) 232-баптың тақырыбында және бірінші абзацында "Қазақстан Республикасының Ұлттық Банкін" деген сөздер "қаржы нарығы мен қаржы ұйымдарын реттеу, бақылау және қадағалау жөніндегі уәкілетті органын" деген сөздермен ауыстырылсын;</w:t>
      </w:r>
    </w:p>
    <w:p>
      <w:pPr>
        <w:spacing w:after="0"/>
        <w:ind w:left="0"/>
        <w:jc w:val="both"/>
      </w:pPr>
      <w:r>
        <w:rPr>
          <w:rFonts w:ascii="Times New Roman"/>
          <w:b w:val="false"/>
          <w:i w:val="false"/>
          <w:color w:val="000000"/>
          <w:sz w:val="28"/>
        </w:rPr>
        <w:t>
      17) 239-бапта:</w:t>
      </w:r>
    </w:p>
    <w:p>
      <w:pPr>
        <w:spacing w:after="0"/>
        <w:ind w:left="0"/>
        <w:jc w:val="both"/>
      </w:pPr>
      <w:r>
        <w:rPr>
          <w:rFonts w:ascii="Times New Roman"/>
          <w:b w:val="false"/>
          <w:i w:val="false"/>
          <w:color w:val="000000"/>
          <w:sz w:val="28"/>
        </w:rPr>
        <w:t>
      тақырыбы қазақ тілінде "Қазақстан Республикасының бухгалтерлiк есеп пен қаржылық есептiлiк туралы заңнамасын бұзу" деген редакцияда жазылсын;</w:t>
      </w:r>
    </w:p>
    <w:p>
      <w:pPr>
        <w:spacing w:after="0"/>
        <w:ind w:left="0"/>
        <w:jc w:val="both"/>
      </w:pPr>
      <w:r>
        <w:rPr>
          <w:rFonts w:ascii="Times New Roman"/>
          <w:b w:val="false"/>
          <w:i w:val="false"/>
          <w:color w:val="000000"/>
          <w:sz w:val="28"/>
        </w:rPr>
        <w:t>
      үшінші және төртінші бөліктер мынадай редакцияда жазылсын:</w:t>
      </w:r>
    </w:p>
    <w:p>
      <w:pPr>
        <w:spacing w:after="0"/>
        <w:ind w:left="0"/>
        <w:jc w:val="both"/>
      </w:pPr>
      <w:r>
        <w:rPr>
          <w:rFonts w:ascii="Times New Roman"/>
          <w:b w:val="false"/>
          <w:i w:val="false"/>
          <w:color w:val="000000"/>
          <w:sz w:val="28"/>
        </w:rPr>
        <w:t>
      "3. Қаржы ұйымдарының, Қазақстан Республикасының резидент емес банктері филиалдарының, Қазақстан Республикасының резидент емес сақтандыру (қайта сақтандыру) ұйымдары филиалдарының, Қазақстан Республикасының резидент емес сақтандыру брокерлері филиалдарының, микроқаржылық қызметті жүзеге асыратын ұйымдардың операцияларды бухгалтерлік есепте олардың нәтижелерін тиісті түрде көрсетпей жүргізуі –</w:t>
      </w:r>
    </w:p>
    <w:p>
      <w:pPr>
        <w:spacing w:after="0"/>
        <w:ind w:left="0"/>
        <w:jc w:val="both"/>
      </w:pPr>
      <w:r>
        <w:rPr>
          <w:rFonts w:ascii="Times New Roman"/>
          <w:b w:val="false"/>
          <w:i w:val="false"/>
          <w:color w:val="000000"/>
          <w:sz w:val="28"/>
        </w:rPr>
        <w:t>
      есепке алынбаған соманың жиырма пайызы, бірақ айлық есептік көрсеткіштің кемінде бір жүз және төрт мыңнан аспайтын мөлшерінде айыппұл салуға әкеп соғады.</w:t>
      </w:r>
    </w:p>
    <w:p>
      <w:pPr>
        <w:spacing w:after="0"/>
        <w:ind w:left="0"/>
        <w:jc w:val="both"/>
      </w:pPr>
      <w:r>
        <w:rPr>
          <w:rFonts w:ascii="Times New Roman"/>
          <w:b w:val="false"/>
          <w:i w:val="false"/>
          <w:color w:val="000000"/>
          <w:sz w:val="28"/>
        </w:rPr>
        <w:t xml:space="preserve">
      4. Қаржы ұйымдарының, микроқаржылық қызметті жүзеге асыратын ұйымдардың, Қазақстан Республикасының резидент емес банктері филиалдарының, Қазақстан Республикасының резидент емес сақтандыру (қайта сақтандыру) ұйымдары филиалдарының, Қазақстан Республикасының резидент емес сақтандыру брокерлері филиалдарының бухгалтерлiк есепті Қазақстан Республикасының бухгалтерлiк есеп пен қаржылық есептілік туралы заңнамасында белгіленген талаптарды және бухгалтерлік есеп әдістерін (қағидаттарын) қаржы ұйымдарының, микроқаржылық қызметті жүзеге асыратын ұйымдардың қаржылық есептілігін және Қазақстан Республикасының резидент емес банктері филиалдарының, Қазақстан Республикасының резидент емес сақтандыру (қайта сақтандыру) ұйымдары филиалдарының, Қазақстан Республикасының резидент емес сақтандыру брокерлері филиалдарының бухгалтерлік есептің деректері бойынша есептілігін бұрмалауына әкеп соққан, бұзып жүргізуі – </w:t>
      </w:r>
    </w:p>
    <w:p>
      <w:pPr>
        <w:spacing w:after="0"/>
        <w:ind w:left="0"/>
        <w:jc w:val="both"/>
      </w:pPr>
      <w:r>
        <w:rPr>
          <w:rFonts w:ascii="Times New Roman"/>
          <w:b w:val="false"/>
          <w:i w:val="false"/>
          <w:color w:val="000000"/>
          <w:sz w:val="28"/>
        </w:rPr>
        <w:t>
      тиісінше есепке алынбаған соманың бес пайызына дейінгі, бірақ айлық есептік көрсеткіштің кемінде бір жүз және төрт мыңнан аспайтын мөлшерінде айыппұл салуға әкеп соғады.";</w:t>
      </w:r>
    </w:p>
    <w:p>
      <w:pPr>
        <w:spacing w:after="0"/>
        <w:ind w:left="0"/>
        <w:jc w:val="both"/>
      </w:pPr>
      <w:r>
        <w:rPr>
          <w:rFonts w:ascii="Times New Roman"/>
          <w:b w:val="false"/>
          <w:i w:val="false"/>
          <w:color w:val="000000"/>
          <w:sz w:val="28"/>
        </w:rPr>
        <w:t>
      18) 247-бапта:</w:t>
      </w:r>
    </w:p>
    <w:p>
      <w:pPr>
        <w:spacing w:after="0"/>
        <w:ind w:left="0"/>
        <w:jc w:val="both"/>
      </w:pPr>
      <w:r>
        <w:rPr>
          <w:rFonts w:ascii="Times New Roman"/>
          <w:b w:val="false"/>
          <w:i w:val="false"/>
          <w:color w:val="000000"/>
          <w:sz w:val="28"/>
        </w:rPr>
        <w:t>
      төртінші бөліктің бірінші абзацында "Қазақстан Республикасының Ұлттық Банкіне" деген сөздер "қаржы нарығы мен қаржы ұйымдарын реттеу, бақылау және қадағалау жөніндегі уәкілетті органына" деген сөздермен ауыстырылсын;</w:t>
      </w:r>
    </w:p>
    <w:p>
      <w:pPr>
        <w:spacing w:after="0"/>
        <w:ind w:left="0"/>
        <w:jc w:val="both"/>
      </w:pPr>
      <w:r>
        <w:rPr>
          <w:rFonts w:ascii="Times New Roman"/>
          <w:b w:val="false"/>
          <w:i w:val="false"/>
          <w:color w:val="000000"/>
          <w:sz w:val="28"/>
        </w:rPr>
        <w:t>
      сегізінші бөліктің бірінші абзацында "Қазақстан Республикасының Ұлттық Банкіне" деген сөздер "қаржы нарығы мен қаржы ұйымдарын реттеу, бақылау және қадағалау жөніндегі уәкілетті органға" деген сөздермен ауыстырылсын;</w:t>
      </w:r>
    </w:p>
    <w:p>
      <w:pPr>
        <w:spacing w:after="0"/>
        <w:ind w:left="0"/>
        <w:jc w:val="both"/>
      </w:pPr>
      <w:r>
        <w:rPr>
          <w:rFonts w:ascii="Times New Roman"/>
          <w:b w:val="false"/>
          <w:i w:val="false"/>
          <w:color w:val="000000"/>
          <w:sz w:val="28"/>
        </w:rPr>
        <w:t>
      19) 252-бапта:</w:t>
      </w:r>
    </w:p>
    <w:p>
      <w:pPr>
        <w:spacing w:after="0"/>
        <w:ind w:left="0"/>
        <w:jc w:val="both"/>
      </w:pPr>
      <w:r>
        <w:rPr>
          <w:rFonts w:ascii="Times New Roman"/>
          <w:b w:val="false"/>
          <w:i w:val="false"/>
          <w:color w:val="000000"/>
          <w:sz w:val="28"/>
        </w:rPr>
        <w:t>
      бірінші бөліктің бірінші абзацында ", Қазақстан Республикасында шетел валютасын сатып алу және (немесе) сату тәртібін бұзу" деген сөздер алып тасталсын;</w:t>
      </w:r>
    </w:p>
    <w:p>
      <w:pPr>
        <w:spacing w:after="0"/>
        <w:ind w:left="0"/>
        <w:jc w:val="both"/>
      </w:pPr>
      <w:r>
        <w:rPr>
          <w:rFonts w:ascii="Times New Roman"/>
          <w:b w:val="false"/>
          <w:i w:val="false"/>
          <w:color w:val="000000"/>
          <w:sz w:val="28"/>
        </w:rPr>
        <w:t>
      мынадай мазмұндағы 1-1-бөлікпен толықтырылсын:</w:t>
      </w:r>
    </w:p>
    <w:p>
      <w:pPr>
        <w:spacing w:after="0"/>
        <w:ind w:left="0"/>
        <w:jc w:val="both"/>
      </w:pPr>
      <w:r>
        <w:rPr>
          <w:rFonts w:ascii="Times New Roman"/>
          <w:b w:val="false"/>
          <w:i w:val="false"/>
          <w:color w:val="000000"/>
          <w:sz w:val="28"/>
        </w:rPr>
        <w:t>
      "1-1. Қазақстан Республикасы Ұлттық Банкінің нормативтік құқықтық актісінде белгіленген Қазақстан Республикасының ішкі валюта нарығында қолма-қол шетел валютасын сатып алу және (немесе) сату тәртібін бұзу –</w:t>
      </w:r>
    </w:p>
    <w:p>
      <w:pPr>
        <w:spacing w:after="0"/>
        <w:ind w:left="0"/>
        <w:jc w:val="both"/>
      </w:pPr>
      <w:r>
        <w:rPr>
          <w:rFonts w:ascii="Times New Roman"/>
          <w:b w:val="false"/>
          <w:i w:val="false"/>
          <w:color w:val="000000"/>
          <w:sz w:val="28"/>
        </w:rPr>
        <w:t>
      ескерту жасауға алып келеді.";</w:t>
      </w:r>
    </w:p>
    <w:p>
      <w:pPr>
        <w:spacing w:after="0"/>
        <w:ind w:left="0"/>
        <w:jc w:val="both"/>
      </w:pPr>
      <w:r>
        <w:rPr>
          <w:rFonts w:ascii="Times New Roman"/>
          <w:b w:val="false"/>
          <w:i w:val="false"/>
          <w:color w:val="000000"/>
          <w:sz w:val="28"/>
        </w:rPr>
        <w:t>
      екінші бөліктің бірінші абзацында "бірінші бөлігінде" деген сөздер "бірінші және 1-1-бөліктерінде" деген сөздермен ауыстырылсын;</w:t>
      </w:r>
    </w:p>
    <w:p>
      <w:pPr>
        <w:spacing w:after="0"/>
        <w:ind w:left="0"/>
        <w:jc w:val="both"/>
      </w:pPr>
      <w:r>
        <w:rPr>
          <w:rFonts w:ascii="Times New Roman"/>
          <w:b w:val="false"/>
          <w:i w:val="false"/>
          <w:color w:val="000000"/>
          <w:sz w:val="28"/>
        </w:rPr>
        <w:t>
      20) 724-баптың бірінші бөлігі мынадай редакцияда жазылсын:</w:t>
      </w:r>
    </w:p>
    <w:p>
      <w:pPr>
        <w:spacing w:after="0"/>
        <w:ind w:left="0"/>
        <w:jc w:val="both"/>
      </w:pPr>
      <w:r>
        <w:rPr>
          <w:rFonts w:ascii="Times New Roman"/>
          <w:b w:val="false"/>
          <w:i w:val="false"/>
          <w:color w:val="000000"/>
          <w:sz w:val="28"/>
        </w:rPr>
        <w:t>
      "1. Қазақстан Республикасының Ұлттық Банкi осы Кодекстiң 206, 210, 210-1, 212, 213 (бесінші бөлігінде), 217, 218, 220 (жетінші және сегізінші бөліктерінде (төлем ұйымдарына қатысты), 227 (бірінші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тұлғаларға және айрықша қызметі банкноттарды, монеталарды және құндылықтарды инкассациялау болып табылатын заңды тұлғаларға қатысты) және үшінші бөліктерінде (банктер, Қазақстан Республикасының резидент емес банктерінің филиалдары және банк операцияларының жекелеген түрлерін жүзеге асыратын ұйымдар болып табылмайтын төлем жүйелерінің операторларына, төлем жүйелері операциялық орталықтарына және көрсетілетін төлем қызметтерін берушілерге қатысты), 239 (үшінші және төртінші бөліктерінде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тұлғаларға қатысты), 243, 244, 252 (бірінші және 1-1-бөліктерінде), 253, 464 (бірінші бөлігінде), 497 (жинау өз құзыретiне кіретін бастапқы статистикалық деректер бөлiгiнде)-баптарында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21) мынадай мазмұндағы 724-1-баппен толықтырылсын:</w:t>
      </w:r>
    </w:p>
    <w:p>
      <w:pPr>
        <w:spacing w:after="0"/>
        <w:ind w:left="0"/>
        <w:jc w:val="both"/>
      </w:pPr>
      <w:r>
        <w:rPr>
          <w:rFonts w:ascii="Times New Roman"/>
          <w:b w:val="false"/>
          <w:i w:val="false"/>
          <w:color w:val="000000"/>
          <w:sz w:val="28"/>
        </w:rPr>
        <w:t>
      "724-1-бап. Қаржы нарығы мен қаржы ұйымдарын реттеу, бақылау және қадағалау жөніндегі уәкілетті орган</w:t>
      </w:r>
    </w:p>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 осы Кодекстiң 91 (бірінші, екінші, үшінші, бесінші, тоғызыншы, оныншы, он бірінші және он екінші бөліктерінде), 186, 208, 211 (екінші, үшінші, 3-1, төртінші, бесінші, алтыншы және жетінші бөліктерінде), 211-1, 211-2, 213 (төртінші, алтыншы, жетінші, сегізінші, тоғызыншы, оныншы, он бірінші, он екінші, он үшінші және он төртінші бөліктерінде), 220, 222, 223, 224, 225, 226, 227 (бірінші (банктерге, Қазақстан Республикасының резидент емес банктерінің филиалдарына, банктердің ірі қатысушыларына, банк холдингтеріне, банк конгломератының құрамына кіретін банк холдингтеріне, Қазақстанның Даму Банкіне,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банк операцияларының жекелеген түрлерін жүзеге асыратын ұйымдарға қатысты),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 (бесінші, тоғызыншы, оныншы, он екінші, он алтыншы, он жетінші және он тоғызыншы бөліктерінде), 229, 230 (бірінші, үшінші, төртінші, бесінші және алтыншы бөліктерінде), 231, 232, 239 (үшінші және төртінші бөліктерінде қаржы ұйымдарына (Қазақстан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Қазақстан Республикасының резидент емес банктерінің филиалдарына және микроқаржылық қызметті жүзеге асыратын ұйымдарға қатысты), 247 (төртінші және сегізінші бөліктерінде), 255, 256, 257, 259, 260, 261, 262, 264, 265, 286, 464 (бірінші бөлігінде)-баптарында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қаржы нарығы мен қаржы ұйымдарын реттеу, бақылау және қадағалау жөніндегі уәкілетті органның бірінші басшысы, оның орынбасарлары және уәкілетті қызметкерлері құқылы.</w:t>
      </w:r>
    </w:p>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сондай-ақ әкiмшiлiк құқық бұзушылық жасалғандығы туралы хаттама жасауға құқығы бар қызметкерлерiнiң өкiлеттiктерi осы Кодекске сәйкес айқындалады.";</w:t>
      </w:r>
    </w:p>
    <w:p>
      <w:pPr>
        <w:spacing w:after="0"/>
        <w:ind w:left="0"/>
        <w:jc w:val="both"/>
      </w:pPr>
      <w:r>
        <w:rPr>
          <w:rFonts w:ascii="Times New Roman"/>
          <w:b w:val="false"/>
          <w:i w:val="false"/>
          <w:color w:val="000000"/>
          <w:sz w:val="28"/>
        </w:rPr>
        <w:t>
      22) 804-бапта:</w:t>
      </w:r>
    </w:p>
    <w:p>
      <w:pPr>
        <w:spacing w:after="0"/>
        <w:ind w:left="0"/>
        <w:jc w:val="both"/>
      </w:pPr>
      <w:r>
        <w:rPr>
          <w:rFonts w:ascii="Times New Roman"/>
          <w:b w:val="false"/>
          <w:i w:val="false"/>
          <w:color w:val="000000"/>
          <w:sz w:val="28"/>
        </w:rPr>
        <w:t>
      екінші бөлікте "(86 (төртінші бөлігі), 185, 211 (бірінші бөлігі), 214 (бірінші, екінші, үшінші және төртінші бөліктері), 245," деген сөздер "214 (бірінші, екінші, үшінші және төртінші бөліктерінде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тұлғаларға және айрықша қызметі банкноттарды, монеталарды және құндылықтарды инкассациялау болып табылатын заңды тұлғаларға, төлем ұйымдарына қатысты" деген сөздермен ауыстырылсын";</w:t>
      </w:r>
    </w:p>
    <w:p>
      <w:pPr>
        <w:spacing w:after="0"/>
        <w:ind w:left="0"/>
        <w:jc w:val="both"/>
      </w:pPr>
      <w:r>
        <w:rPr>
          <w:rFonts w:ascii="Times New Roman"/>
          <w:b w:val="false"/>
          <w:i w:val="false"/>
          <w:color w:val="000000"/>
          <w:sz w:val="28"/>
        </w:rPr>
        <w:t>
      мынадай мазмұндағы 2-1-бөлікпен толықтырылсын:</w:t>
      </w:r>
    </w:p>
    <w:p>
      <w:pPr>
        <w:spacing w:after="0"/>
        <w:ind w:left="0"/>
        <w:jc w:val="both"/>
      </w:pPr>
      <w:r>
        <w:rPr>
          <w:rFonts w:ascii="Times New Roman"/>
          <w:b w:val="false"/>
          <w:i w:val="false"/>
          <w:color w:val="000000"/>
          <w:sz w:val="28"/>
        </w:rPr>
        <w:t>
      "2-1.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реттеу, бақылау және қадағалау жөніндегі уәкілетті органның уәкілетті қызметкерлерінің де құқығы бар (185, 211 (бірінші бөлік), 214 (бірінші, екінші, үшінші және төртінші бөліктерінде Ұлттық пошта операторына, микроқаржылық қызметті жүзеге асыратын ұйымдарға және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төлем ұйымдарын қоспағанда, қаржы ұйымдарына қатысты), 245, 462, 463, 464 (екінші бөлік).";</w:t>
      </w:r>
    </w:p>
    <w:p>
      <w:pPr>
        <w:spacing w:after="0"/>
        <w:ind w:left="0"/>
        <w:jc w:val="both"/>
      </w:pPr>
      <w:r>
        <w:rPr>
          <w:rFonts w:ascii="Times New Roman"/>
          <w:b w:val="false"/>
          <w:i w:val="false"/>
          <w:color w:val="000000"/>
          <w:sz w:val="28"/>
        </w:rPr>
        <w:t>
      23) 810-баптың екінші бөлігінің 6) тармақшасы мынадай редакцияда жазылсын:</w:t>
      </w:r>
    </w:p>
    <w:p>
      <w:pPr>
        <w:spacing w:after="0"/>
        <w:ind w:left="0"/>
        <w:jc w:val="both"/>
      </w:pPr>
      <w:r>
        <w:rPr>
          <w:rFonts w:ascii="Times New Roman"/>
          <w:b w:val="false"/>
          <w:i w:val="false"/>
          <w:color w:val="000000"/>
          <w:sz w:val="28"/>
        </w:rPr>
        <w:t>
      "6) олар бойынша істерді Қазақстан Республикасының Ұлттық Банкі және қаржы нарығы мен қаржы ұйымдарын реттеу, бақылау және қадағалау жөніндегі уәкілетті орган қарайтын әкімшілік құқық бұзушылық жасалған жағдайларда, сондай-ақ Қазақстан Республикасы Ұлттық Банкінің және қаржы нарығы мен қаржы ұйымдарын реттеу, бақылау және қадағалау жөніндегі уәкілетті органның уәкілеттік берілген қызметкерлері осы Кодекстің 804-бабының екінші және 2-1-бөліктерінде көрсетілген баптар бойынша әкімшілік құқық бұзушылық туралы хаттама жасаған жағдайда қолданылмайды.".</w:t>
      </w:r>
    </w:p>
    <w:p>
      <w:pPr>
        <w:spacing w:after="0"/>
        <w:ind w:left="0"/>
        <w:jc w:val="both"/>
      </w:pPr>
      <w:r>
        <w:rPr>
          <w:rFonts w:ascii="Times New Roman"/>
          <w:b w:val="false"/>
          <w:i w:val="false"/>
          <w:color w:val="000000"/>
          <w:sz w:val="28"/>
        </w:rPr>
        <w:t xml:space="preserve">
      6.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w:t>
      </w:r>
    </w:p>
    <w:p>
      <w:pPr>
        <w:spacing w:after="0"/>
        <w:ind w:left="0"/>
        <w:jc w:val="both"/>
      </w:pPr>
      <w:r>
        <w:rPr>
          <w:rFonts w:ascii="Times New Roman"/>
          <w:b w:val="false"/>
          <w:i w:val="false"/>
          <w:color w:val="000000"/>
          <w:sz w:val="28"/>
        </w:rPr>
        <w:t>
      1) 80-баптың 2-тармағының 5) тармақшасында "Қазақстан Республикасы Ұлттық Банкінің" деген сөздерден кейін "және қаржы нарығы мен қаржы ұйымдарын реттеу, бақылау және қадағалау жөніндегі уәкілетті органның" деген сөздермен толықтырылсын;</w:t>
      </w:r>
    </w:p>
    <w:p>
      <w:pPr>
        <w:spacing w:after="0"/>
        <w:ind w:left="0"/>
        <w:jc w:val="both"/>
      </w:pPr>
      <w:r>
        <w:rPr>
          <w:rFonts w:ascii="Times New Roman"/>
          <w:b w:val="false"/>
          <w:i w:val="false"/>
          <w:color w:val="000000"/>
          <w:sz w:val="28"/>
        </w:rPr>
        <w:t>
      2) 82-баптың 2-тармағының екінші бөлігінің 3) тармақшасында "Қазақстан Республикасы Ұлттық Банкінің" деген сөздерден кейін "және қаржы нарығы мен қаржы ұйымдарын реттеу, бақылау және қадағалау жөніндегі уәкілетті органның" деген сөздермен толықтырылсын;</w:t>
      </w:r>
    </w:p>
    <w:p>
      <w:pPr>
        <w:spacing w:after="0"/>
        <w:ind w:left="0"/>
        <w:jc w:val="both"/>
      </w:pPr>
      <w:r>
        <w:rPr>
          <w:rFonts w:ascii="Times New Roman"/>
          <w:b w:val="false"/>
          <w:i w:val="false"/>
          <w:color w:val="000000"/>
          <w:sz w:val="28"/>
        </w:rPr>
        <w:t xml:space="preserve">
      3) 90-6-баптың 13) және 17) тармақшаларында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 </w:t>
      </w:r>
    </w:p>
    <w:p>
      <w:pPr>
        <w:spacing w:after="0"/>
        <w:ind w:left="0"/>
        <w:jc w:val="both"/>
      </w:pPr>
      <w:r>
        <w:rPr>
          <w:rFonts w:ascii="Times New Roman"/>
          <w:b w:val="false"/>
          <w:i w:val="false"/>
          <w:color w:val="000000"/>
          <w:sz w:val="28"/>
        </w:rPr>
        <w:t xml:space="preserve">
      4) 112-1-баптың 2-тармағының екінші бөлігінде "микроқаржы ұйымдарының" деген сөздер "микроқаржылық қызметті жүзеге асыратын ұйымдардың" деген сөздермен ауыстырылсын; </w:t>
      </w:r>
    </w:p>
    <w:p>
      <w:pPr>
        <w:spacing w:after="0"/>
        <w:ind w:left="0"/>
        <w:jc w:val="both"/>
      </w:pPr>
      <w:r>
        <w:rPr>
          <w:rFonts w:ascii="Times New Roman"/>
          <w:b w:val="false"/>
          <w:i w:val="false"/>
          <w:color w:val="000000"/>
          <w:sz w:val="28"/>
        </w:rPr>
        <w:t xml:space="preserve">
      5) 154-баптың 3-тармағының 7) тармақшасында "Қазақстан Республикасының Ұлттық Банкі туралы" деген сөздер "Қаржы нарығы мен қаржы ұйымдарын мемлекеттік реттеу, бақылау және қадағалау жөніндегі уәкілетті органы туралы" деген сөздермен ауыстырылсын; </w:t>
      </w:r>
    </w:p>
    <w:p>
      <w:pPr>
        <w:spacing w:after="0"/>
        <w:ind w:left="0"/>
        <w:jc w:val="both"/>
      </w:pPr>
      <w:r>
        <w:rPr>
          <w:rFonts w:ascii="Times New Roman"/>
          <w:b w:val="false"/>
          <w:i w:val="false"/>
          <w:color w:val="000000"/>
          <w:sz w:val="28"/>
        </w:rPr>
        <w:t xml:space="preserve">
      6) 196-баптың 2-тармағында "Қазақстан Республикасы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 </w:t>
      </w:r>
    </w:p>
    <w:p>
      <w:pPr>
        <w:spacing w:after="0"/>
        <w:ind w:left="0"/>
        <w:jc w:val="both"/>
      </w:pPr>
      <w:r>
        <w:rPr>
          <w:rFonts w:ascii="Times New Roman"/>
          <w:b w:val="false"/>
          <w:i w:val="false"/>
          <w:color w:val="000000"/>
          <w:sz w:val="28"/>
        </w:rPr>
        <w:t>
      7) 201-баптың 5-тармағының бірінші бөлігінде "Қазақстан Республикасының Ұлттық Банкiмен"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8) 208-баптың 2-тармағында "Қазақстан Республикасының Ұлттық Банкіне де" деген сөздер "қаржы нарығы мен қаржы ұйымдарын реттеу, бақылау және қадағалау жөніндегі уәкілетті органға да" деген сөздермен ауыстырылсын.</w:t>
      </w:r>
    </w:p>
    <w:p>
      <w:pPr>
        <w:spacing w:after="0"/>
        <w:ind w:left="0"/>
        <w:jc w:val="both"/>
      </w:pPr>
      <w:r>
        <w:rPr>
          <w:rFonts w:ascii="Times New Roman"/>
          <w:b w:val="false"/>
          <w:i w:val="false"/>
          <w:color w:val="000000"/>
          <w:sz w:val="28"/>
        </w:rPr>
        <w:t xml:space="preserve">
      7.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13, 41-құжат; № 14, 44-құжат; № 16, 53-құжат; № 24, 93-құжат; 2019 ж., № 2, 6-құжат):</w:t>
      </w:r>
    </w:p>
    <w:p>
      <w:pPr>
        <w:spacing w:after="0"/>
        <w:ind w:left="0"/>
        <w:jc w:val="both"/>
      </w:pPr>
      <w:r>
        <w:rPr>
          <w:rFonts w:ascii="Times New Roman"/>
          <w:b w:val="false"/>
          <w:i w:val="false"/>
          <w:color w:val="000000"/>
          <w:sz w:val="28"/>
        </w:rPr>
        <w:t>
      1) 155-баптың екінші бөлігінің екінші абзацында:</w:t>
      </w:r>
    </w:p>
    <w:p>
      <w:pPr>
        <w:spacing w:after="0"/>
        <w:ind w:left="0"/>
        <w:jc w:val="both"/>
      </w:pPr>
      <w:r>
        <w:rPr>
          <w:rFonts w:ascii="Times New Roman"/>
          <w:b w:val="false"/>
          <w:i w:val="false"/>
          <w:color w:val="000000"/>
          <w:sz w:val="28"/>
        </w:rPr>
        <w:t>
      "Қазақстан Республикасы Ұлттық Банкінің" деген сөздер "Қаржы нарығы мен қаржы ұйымдарын реттеу, бақылау және қадағалау жөніндегі уәкілетті орган немесе құзыреті шегінде Қазақстан Республикасы Ұлттық Банкі қабылдаған" деген сөздермен ауыстырылсын;</w:t>
      </w:r>
    </w:p>
    <w:p>
      <w:pPr>
        <w:spacing w:after="0"/>
        <w:ind w:left="0"/>
        <w:jc w:val="both"/>
      </w:pPr>
      <w:r>
        <w:rPr>
          <w:rFonts w:ascii="Times New Roman"/>
          <w:b w:val="false"/>
          <w:i w:val="false"/>
          <w:color w:val="000000"/>
          <w:sz w:val="28"/>
        </w:rPr>
        <w:t>
      "Қазақстан Республикасы Ұлттық Банкінің" деген сөздер "қаржы нарығы мен қаржы ұйымдарын реттеу, бақылау және қадағалау жөніндегі уәкілетті орган немесе құзыреті шегінде Қазақстан Республикасы Ұлттық Банкі қабылдаған" деген сөздермен ауыстырылсын;</w:t>
      </w:r>
    </w:p>
    <w:p>
      <w:pPr>
        <w:spacing w:after="0"/>
        <w:ind w:left="0"/>
        <w:jc w:val="both"/>
      </w:pPr>
      <w:r>
        <w:rPr>
          <w:rFonts w:ascii="Times New Roman"/>
          <w:b w:val="false"/>
          <w:i w:val="false"/>
          <w:color w:val="000000"/>
          <w:sz w:val="28"/>
        </w:rPr>
        <w:t>
      2) 156-баптың бірінші бөлігінің 5) тармақшасында "Қазақстан Республикасы Ұлттық Банкінің" деген сөздер "қаржы нарығы мен қаржы ұйымдарын реттеу, бақылау және қадағалау жөніндегі уәкілетті орган немесе құзыреті шегінде Қазақстан Республикасы Ұлттық Банкі қабылдаған" деген сөздермен ауыстырылсын;</w:t>
      </w:r>
    </w:p>
    <w:p>
      <w:pPr>
        <w:spacing w:after="0"/>
        <w:ind w:left="0"/>
        <w:jc w:val="both"/>
      </w:pPr>
      <w:r>
        <w:rPr>
          <w:rFonts w:ascii="Times New Roman"/>
          <w:b w:val="false"/>
          <w:i w:val="false"/>
          <w:color w:val="000000"/>
          <w:sz w:val="28"/>
        </w:rPr>
        <w:t>
      3) 350-баптың екінші бөлігінің 2) тармақшасында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4) 352-баптың 3-бөлігінде "Қазақстан Республикасының Ұлттық Банкіне" деген сөздер "қаржы нарығы мен қаржы ұйымдарын реттеу, бақылау және қадағалау жөніндегі уәкілетті органға" деген сөздермен ауыстырылсын;</w:t>
      </w:r>
    </w:p>
    <w:p>
      <w:pPr>
        <w:spacing w:after="0"/>
        <w:ind w:left="0"/>
        <w:jc w:val="both"/>
      </w:pPr>
      <w:r>
        <w:rPr>
          <w:rFonts w:ascii="Times New Roman"/>
          <w:b w:val="false"/>
          <w:i w:val="false"/>
          <w:color w:val="000000"/>
          <w:sz w:val="28"/>
        </w:rPr>
        <w:t>
      5) 354-бапта: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бірінші абзацта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3) тармақшаның бесінші абзацында "уәкілетті органның"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екінші бөлікте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xml:space="preserve">
      8.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22-IV, 151-құжат; 2016 ж., № 7-І, 49-құжат; 2017 ж., № 11, 29-құжат; № 12, 34-құжат; № 13, 45-құжат; № 20, 96-құжат; 2018 ж., № 1, 4-құжат; № 7-8, 22-құжат; № 10, 32-құжат):</w:t>
      </w:r>
    </w:p>
    <w:p>
      <w:pPr>
        <w:spacing w:after="0"/>
        <w:ind w:left="0"/>
        <w:jc w:val="both"/>
      </w:pPr>
      <w:r>
        <w:rPr>
          <w:rFonts w:ascii="Times New Roman"/>
          <w:b w:val="false"/>
          <w:i w:val="false"/>
          <w:color w:val="000000"/>
          <w:sz w:val="28"/>
        </w:rPr>
        <w:t xml:space="preserve">
      1) мазмұнында мынадай мазмұндағы 145-1-баптың тақырыбымен толықтырылсын: </w:t>
      </w:r>
    </w:p>
    <w:p>
      <w:pPr>
        <w:spacing w:after="0"/>
        <w:ind w:left="0"/>
        <w:jc w:val="both"/>
      </w:pPr>
      <w:r>
        <w:rPr>
          <w:rFonts w:ascii="Times New Roman"/>
          <w:b w:val="false"/>
          <w:i w:val="false"/>
          <w:color w:val="000000"/>
          <w:sz w:val="28"/>
        </w:rPr>
        <w:t>
      "145-1-бап. Қаржы нарығы мен қаржы ұйымдарын реттеу, бақылау және қадағалау жөніндегі уәкілетті орган қызметкерлерінің еңбегін реттеу";</w:t>
      </w:r>
    </w:p>
    <w:p>
      <w:pPr>
        <w:spacing w:after="0"/>
        <w:ind w:left="0"/>
        <w:jc w:val="both"/>
      </w:pPr>
      <w:r>
        <w:rPr>
          <w:rFonts w:ascii="Times New Roman"/>
          <w:b w:val="false"/>
          <w:i w:val="false"/>
          <w:color w:val="000000"/>
          <w:sz w:val="28"/>
        </w:rPr>
        <w:t>
      2) мынадай мазмұндағы 145-1-баппен толықтырылсын:</w:t>
      </w:r>
    </w:p>
    <w:p>
      <w:pPr>
        <w:spacing w:after="0"/>
        <w:ind w:left="0"/>
        <w:jc w:val="both"/>
      </w:pPr>
      <w:r>
        <w:rPr>
          <w:rFonts w:ascii="Times New Roman"/>
          <w:b w:val="false"/>
          <w:i w:val="false"/>
          <w:color w:val="000000"/>
          <w:sz w:val="28"/>
        </w:rPr>
        <w:t>
      "145-1-бап. Қаржы нарығы мен қаржы ұйымдарын реттеу, бақылау және қадағалау жөніндегі уәкілетті орган қызметкерлерінің еңбегін реттеу</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қызметкерлерінің еңбегі лауазымға тағайындаудың, еңбек шартын тоқтатудың ерекше талаптарын, ерекше еңбек жағдайларын, еңбекке ақы төлеу жүйесі мен жағдайларын, сондай-ақ қосымша жеңілдіктерді, артықшылықтар мен шектеулерді белгілейтін "Қаржы нарығы мен қаржы ұйымдарын мемлекеттiк реттеу, бақылау және қадағалау туралы" Қазақстан Республикасының Заңында және Қазақстан Республикасының өзге де нормативтік құқықтық актілерінде және қаржы нарығы мен қаржы ұйымдарын реттеу, бақылау және қадағалау жөніндегі уәкілетті органның актілерінде көзделген ерекшеліктермен бірге осы Кодекспен реттеледі.".</w:t>
      </w:r>
    </w:p>
    <w:p>
      <w:pPr>
        <w:spacing w:after="0"/>
        <w:ind w:left="0"/>
        <w:jc w:val="both"/>
      </w:pPr>
      <w:r>
        <w:rPr>
          <w:rFonts w:ascii="Times New Roman"/>
          <w:b w:val="false"/>
          <w:i w:val="false"/>
          <w:color w:val="000000"/>
          <w:sz w:val="28"/>
        </w:rPr>
        <w:t xml:space="preserve">
      9.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22-І, 22-II, 107-құжат; 2018 ж., № 10, 32-құжат; № 11, 37-құжат; № 13, 41-құжат; № 14, 42, 44-құжаттар; № 15, 50-құжат; № 19, 62-құжат; № 22, 82, 83-құжаттар; № 24, 93, 94-құжаттар; 2019 ж., № 1, 2, 4-құжаттар;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w:t>
      </w:r>
    </w:p>
    <w:p>
      <w:pPr>
        <w:spacing w:after="0"/>
        <w:ind w:left="0"/>
        <w:jc w:val="both"/>
      </w:pPr>
      <w:r>
        <w:rPr>
          <w:rFonts w:ascii="Times New Roman"/>
          <w:b w:val="false"/>
          <w:i w:val="false"/>
          <w:color w:val="000000"/>
          <w:sz w:val="28"/>
        </w:rPr>
        <w:t xml:space="preserve">
      1) мазмұнында 26-баптың тақырыбы "Ұлттық Банкінің," деген сөздерден кейін "қаржы нарығы мен қаржы ұйымдарын реттеу, бақылау және қадағалау жөніндегі уәкілетті органның," деген сөздермен толықтырылсын; </w:t>
      </w:r>
    </w:p>
    <w:p>
      <w:pPr>
        <w:spacing w:after="0"/>
        <w:ind w:left="0"/>
        <w:jc w:val="both"/>
      </w:pPr>
      <w:r>
        <w:rPr>
          <w:rFonts w:ascii="Times New Roman"/>
          <w:b w:val="false"/>
          <w:i w:val="false"/>
          <w:color w:val="000000"/>
          <w:sz w:val="28"/>
        </w:rPr>
        <w:t>
      2) 1-баптың 1-тармағы 62) тармақшасының үшінші абзацында "Микроқаржы ұйымдары туралы" деген сөздер "Микроқаржылық қызмет туралы" деген сөздермен ауыстырылсын;</w:t>
      </w:r>
    </w:p>
    <w:p>
      <w:pPr>
        <w:spacing w:after="0"/>
        <w:ind w:left="0"/>
        <w:jc w:val="both"/>
      </w:pPr>
      <w:r>
        <w:rPr>
          <w:rFonts w:ascii="Times New Roman"/>
          <w:b w:val="false"/>
          <w:i w:val="false"/>
          <w:color w:val="000000"/>
          <w:sz w:val="28"/>
        </w:rPr>
        <w:t>
      3) 22-бапта:</w:t>
      </w:r>
    </w:p>
    <w:p>
      <w:pPr>
        <w:spacing w:after="0"/>
        <w:ind w:left="0"/>
        <w:jc w:val="both"/>
      </w:pPr>
      <w:r>
        <w:rPr>
          <w:rFonts w:ascii="Times New Roman"/>
          <w:b w:val="false"/>
          <w:i w:val="false"/>
          <w:color w:val="000000"/>
          <w:sz w:val="28"/>
        </w:rPr>
        <w:t>
      8-тармақта:</w:t>
      </w:r>
    </w:p>
    <w:p>
      <w:pPr>
        <w:spacing w:after="0"/>
        <w:ind w:left="0"/>
        <w:jc w:val="both"/>
      </w:pPr>
      <w:r>
        <w:rPr>
          <w:rFonts w:ascii="Times New Roman"/>
          <w:b w:val="false"/>
          <w:i w:val="false"/>
          <w:color w:val="000000"/>
          <w:sz w:val="28"/>
        </w:rPr>
        <w:t>
      бірінші бөлікте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xml:space="preserve">
      екінші бөлікте: </w:t>
      </w:r>
    </w:p>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xml:space="preserve">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 </w:t>
      </w:r>
    </w:p>
    <w:p>
      <w:pPr>
        <w:spacing w:after="0"/>
        <w:ind w:left="0"/>
        <w:jc w:val="both"/>
      </w:pPr>
      <w:r>
        <w:rPr>
          <w:rFonts w:ascii="Times New Roman"/>
          <w:b w:val="false"/>
          <w:i w:val="false"/>
          <w:color w:val="000000"/>
          <w:sz w:val="28"/>
        </w:rPr>
        <w:t>
      9-тармақта:</w:t>
      </w:r>
    </w:p>
    <w:p>
      <w:pPr>
        <w:spacing w:after="0"/>
        <w:ind w:left="0"/>
        <w:jc w:val="both"/>
      </w:pPr>
      <w:r>
        <w:rPr>
          <w:rFonts w:ascii="Times New Roman"/>
          <w:b w:val="false"/>
          <w:i w:val="false"/>
          <w:color w:val="000000"/>
          <w:sz w:val="28"/>
        </w:rPr>
        <w:t>
      бірінші бөлікте "мен Қазақстан Республикасының Ұлттық Банкі" деген сөздер ", Қазақстан Республикасының Ұлттық Банкі және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xml:space="preserve">
      үшінші бөлік мынадай редакцияда жазылсын: </w:t>
      </w:r>
    </w:p>
    <w:p>
      <w:pPr>
        <w:spacing w:after="0"/>
        <w:ind w:left="0"/>
        <w:jc w:val="both"/>
      </w:pPr>
      <w:r>
        <w:rPr>
          <w:rFonts w:ascii="Times New Roman"/>
          <w:b w:val="false"/>
          <w:i w:val="false"/>
          <w:color w:val="000000"/>
          <w:sz w:val="28"/>
        </w:rPr>
        <w:t>
      "Уәкілетті орган Қазақстан Республикасының Ұлттық Банкімен және қаржы нарығы мен қаржы ұйымдарын реттеу, бақылау және қадағалау жөніндегі уәкілетті органмен ақпараттық өзара іс-қимыл жасауды электрондық тәсілмен жүзеге асыруға құқылы. Уәкілетті органның Қазақстан Республикасының Ұлттық Банкімен және қаржы нарығы мен қаржы ұйымдарын реттеу, бақылау және қадағалау жөніндегі уәкілетті органмен өзара іс-қимыл жасау тәртібі бірлескен актіде айқындалады.";</w:t>
      </w:r>
    </w:p>
    <w:p>
      <w:pPr>
        <w:spacing w:after="0"/>
        <w:ind w:left="0"/>
        <w:jc w:val="both"/>
      </w:pPr>
      <w:r>
        <w:rPr>
          <w:rFonts w:ascii="Times New Roman"/>
          <w:b w:val="false"/>
          <w:i w:val="false"/>
          <w:color w:val="000000"/>
          <w:sz w:val="28"/>
        </w:rPr>
        <w:t>
      4) 24-баптың бірінші бөлігінде:</w:t>
      </w:r>
    </w:p>
    <w:p>
      <w:pPr>
        <w:spacing w:after="0"/>
        <w:ind w:left="0"/>
        <w:jc w:val="both"/>
      </w:pPr>
      <w:r>
        <w:rPr>
          <w:rFonts w:ascii="Times New Roman"/>
          <w:b w:val="false"/>
          <w:i w:val="false"/>
          <w:color w:val="000000"/>
          <w:sz w:val="28"/>
        </w:rPr>
        <w:t xml:space="preserve">
      14) тармақшаның екінші бөлігі мынадай редакцияда жазылсын: </w:t>
      </w:r>
    </w:p>
    <w:p>
      <w:pPr>
        <w:spacing w:after="0"/>
        <w:ind w:left="0"/>
        <w:jc w:val="both"/>
      </w:pPr>
      <w:r>
        <w:rPr>
          <w:rFonts w:ascii="Times New Roman"/>
          <w:b w:val="false"/>
          <w:i w:val="false"/>
          <w:color w:val="000000"/>
          <w:sz w:val="28"/>
        </w:rPr>
        <w:t>
      "Сегізінші абзацын қоспағанда, осы баптың бірінші бөлігінің 13) тармақшасында көзделген мәліметтер Қазақстан Республикасының Ұлттық Банкімен келісу арқылы уәкілетті орган белгілеген нысан бойынша ұсынылады. Осы тармақшаның бірінші бөлігінде көзделген мәліметтер қаржы нарығы мен қаржы ұйымдарын реттеу, бақылау және қадағалау жөніндегі уәкілетті органмен келісу бойынша уәкілетті орган белгілеген нысан бойынша ұсынылады;";</w:t>
      </w:r>
    </w:p>
    <w:p>
      <w:pPr>
        <w:spacing w:after="0"/>
        <w:ind w:left="0"/>
        <w:jc w:val="both"/>
      </w:pPr>
      <w:r>
        <w:rPr>
          <w:rFonts w:ascii="Times New Roman"/>
          <w:b w:val="false"/>
          <w:i w:val="false"/>
          <w:color w:val="000000"/>
          <w:sz w:val="28"/>
        </w:rPr>
        <w:t>
      16) тармақшада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5) 26-бапта:</w:t>
      </w:r>
    </w:p>
    <w:p>
      <w:pPr>
        <w:spacing w:after="0"/>
        <w:ind w:left="0"/>
        <w:jc w:val="both"/>
      </w:pPr>
      <w:r>
        <w:rPr>
          <w:rFonts w:ascii="Times New Roman"/>
          <w:b w:val="false"/>
          <w:i w:val="false"/>
          <w:color w:val="000000"/>
          <w:sz w:val="28"/>
        </w:rPr>
        <w:t>
      тақырыбы "Ұлттық Банкінің," деген сөздерден кейін "қаржы нарығы мен қаржы ұйымдарын реттеу, бақылау және қадағалау жөніндегі уәкілетті органның," деген сөздермен толықтырылсын;</w:t>
      </w:r>
    </w:p>
    <w:p>
      <w:pPr>
        <w:spacing w:after="0"/>
        <w:ind w:left="0"/>
        <w:jc w:val="both"/>
      </w:pPr>
      <w:r>
        <w:rPr>
          <w:rFonts w:ascii="Times New Roman"/>
          <w:b w:val="false"/>
          <w:i w:val="false"/>
          <w:color w:val="000000"/>
          <w:sz w:val="28"/>
        </w:rPr>
        <w:t>
      9-тармақта:</w:t>
      </w:r>
    </w:p>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10-тармақ "Қазақстан Республикасының Ұлттық Банкімен" деген сөздерден кейін "және қаржы нарығы мен қаржы ұйымдарын реттеу, бақылау және қадағалау жөніндегі уәкілетті органмен" деген сөздермен толықтырылсын;</w:t>
      </w:r>
    </w:p>
    <w:p>
      <w:pPr>
        <w:spacing w:after="0"/>
        <w:ind w:left="0"/>
        <w:jc w:val="both"/>
      </w:pPr>
      <w:r>
        <w:rPr>
          <w:rFonts w:ascii="Times New Roman"/>
          <w:b w:val="false"/>
          <w:i w:val="false"/>
          <w:color w:val="000000"/>
          <w:sz w:val="28"/>
        </w:rPr>
        <w:t>
      11-тармақта "қолма-қол шетелдік валютамен айырбастау операцияларын ұйымдастыру жөніндегі қызметті жүзеге асыруға лицензиясы бар уәкілетті ұйымдардың" деген сөздер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тұлғалардың" деген сөздермен ауыстырылсын;</w:t>
      </w:r>
    </w:p>
    <w:p>
      <w:pPr>
        <w:spacing w:after="0"/>
        <w:ind w:left="0"/>
        <w:jc w:val="both"/>
      </w:pPr>
      <w:r>
        <w:rPr>
          <w:rFonts w:ascii="Times New Roman"/>
          <w:b w:val="false"/>
          <w:i w:val="false"/>
          <w:color w:val="000000"/>
          <w:sz w:val="28"/>
        </w:rPr>
        <w:t>
      14-тармақта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15-тармақта:</w:t>
      </w:r>
    </w:p>
    <w:p>
      <w:pPr>
        <w:spacing w:after="0"/>
        <w:ind w:left="0"/>
        <w:jc w:val="both"/>
      </w:pPr>
      <w:r>
        <w:rPr>
          <w:rFonts w:ascii="Times New Roman"/>
          <w:b w:val="false"/>
          <w:i w:val="false"/>
          <w:color w:val="000000"/>
          <w:sz w:val="28"/>
        </w:rPr>
        <w:t>
      "немесе тауар биржасында өткізілген биржалық тауарлармен" деген сөздер ", ал тауар биржалары тауар биржасында өткізілген биржалық тауарлармен жеке тұлғалардың" деген сөздермен ауыстырылсын;</w:t>
      </w:r>
    </w:p>
    <w:p>
      <w:pPr>
        <w:spacing w:after="0"/>
        <w:ind w:left="0"/>
        <w:jc w:val="both"/>
      </w:pPr>
      <w:r>
        <w:rPr>
          <w:rFonts w:ascii="Times New Roman"/>
          <w:b w:val="false"/>
          <w:i w:val="false"/>
          <w:color w:val="000000"/>
          <w:sz w:val="28"/>
        </w:rPr>
        <w:t>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17-тармақта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6) 27-баптың 4-тармағында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7) 28-баптың 1-тармағында "Қазақстан Республикасы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8) 88-баптың 1-тармағының 9) тармақшасы мынадай редакцияда жазылсын:</w:t>
      </w:r>
    </w:p>
    <w:p>
      <w:pPr>
        <w:spacing w:after="0"/>
        <w:ind w:left="0"/>
        <w:jc w:val="both"/>
      </w:pPr>
      <w:r>
        <w:rPr>
          <w:rFonts w:ascii="Times New Roman"/>
          <w:b w:val="false"/>
          <w:i w:val="false"/>
          <w:color w:val="000000"/>
          <w:sz w:val="28"/>
        </w:rPr>
        <w:t>
      "9) осы Кодекстің 543-бабының 5) тармақшасында аталған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заңды тұлғалар жүзеге асыратын қолма-қол шетел валютасымен айырбастау операциялары;";</w:t>
      </w:r>
    </w:p>
    <w:p>
      <w:pPr>
        <w:spacing w:after="0"/>
        <w:ind w:left="0"/>
        <w:jc w:val="both"/>
      </w:pPr>
      <w:r>
        <w:rPr>
          <w:rFonts w:ascii="Times New Roman"/>
          <w:b w:val="false"/>
          <w:i w:val="false"/>
          <w:color w:val="000000"/>
          <w:sz w:val="28"/>
        </w:rPr>
        <w:t xml:space="preserve">
      9) 166-баптың 7-тармағының үшінші бөлігінде "Банктер" деген сөздерден кейін ", Қазақстан Республикасының бейрезидент банктерінің филиалдары" деген сөздермен толықтырылсын; </w:t>
      </w:r>
    </w:p>
    <w:p>
      <w:pPr>
        <w:spacing w:after="0"/>
        <w:ind w:left="0"/>
        <w:jc w:val="both"/>
      </w:pPr>
      <w:r>
        <w:rPr>
          <w:rFonts w:ascii="Times New Roman"/>
          <w:b w:val="false"/>
          <w:i w:val="false"/>
          <w:color w:val="000000"/>
          <w:sz w:val="28"/>
        </w:rPr>
        <w:t>
      10) 232-баптың 5-тармағының 7) тармақшасында:</w:t>
      </w:r>
    </w:p>
    <w:p>
      <w:pPr>
        <w:spacing w:after="0"/>
        <w:ind w:left="0"/>
        <w:jc w:val="both"/>
      </w:pPr>
      <w:r>
        <w:rPr>
          <w:rFonts w:ascii="Times New Roman"/>
          <w:b w:val="false"/>
          <w:i w:val="false"/>
          <w:color w:val="000000"/>
          <w:sz w:val="28"/>
        </w:rPr>
        <w:t>
      "микроқаржы ұйымының" деген сөздер "микроқаржылық қызметті жүзеге асыратын ұйымның (кредиттік серіктестікті және ломбардты қоспағанда)," деген сөздермен ауыстырылсын;</w:t>
      </w:r>
    </w:p>
    <w:p>
      <w:pPr>
        <w:spacing w:after="0"/>
        <w:ind w:left="0"/>
        <w:jc w:val="both"/>
      </w:pPr>
      <w:r>
        <w:rPr>
          <w:rFonts w:ascii="Times New Roman"/>
          <w:b w:val="false"/>
          <w:i w:val="false"/>
          <w:color w:val="000000"/>
          <w:sz w:val="28"/>
        </w:rPr>
        <w:t>
      "Микроқаржы ұйымдары туралы" деген сөздер "Микроқаржылық қызмет туралы" деген сөздермен ауыстырылсын;</w:t>
      </w:r>
    </w:p>
    <w:p>
      <w:pPr>
        <w:spacing w:after="0"/>
        <w:ind w:left="0"/>
        <w:jc w:val="both"/>
      </w:pPr>
      <w:r>
        <w:rPr>
          <w:rFonts w:ascii="Times New Roman"/>
          <w:b w:val="false"/>
          <w:i w:val="false"/>
          <w:color w:val="000000"/>
          <w:sz w:val="28"/>
        </w:rPr>
        <w:t>
      "микроқаржы ұйымы" деген сөздер "микроқаржылық қызметті жүзеге асыратын ұйым (кредиттік серіктестікті және ломбардты қоспағанда)," деген сөздермен ауыстырылсын;</w:t>
      </w:r>
    </w:p>
    <w:p>
      <w:pPr>
        <w:spacing w:after="0"/>
        <w:ind w:left="0"/>
        <w:jc w:val="both"/>
      </w:pPr>
      <w:r>
        <w:rPr>
          <w:rFonts w:ascii="Times New Roman"/>
          <w:b w:val="false"/>
          <w:i w:val="false"/>
          <w:color w:val="000000"/>
          <w:sz w:val="28"/>
        </w:rPr>
        <w:t>
      11) 233-баптың 2-тармағының бірінші бөлігінде "Микроқаржы ұйымдары туралы" деген сөздер "Микроқаржылық қызмет туралы" деген сөздермен ауыстырылсын;</w:t>
      </w:r>
    </w:p>
    <w:p>
      <w:pPr>
        <w:spacing w:after="0"/>
        <w:ind w:left="0"/>
        <w:jc w:val="both"/>
      </w:pPr>
      <w:r>
        <w:rPr>
          <w:rFonts w:ascii="Times New Roman"/>
          <w:b w:val="false"/>
          <w:i w:val="false"/>
          <w:color w:val="000000"/>
          <w:sz w:val="28"/>
        </w:rPr>
        <w:t>
      12) 241-баптың 1-тармағының үшінші бөлігінде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xml:space="preserve">
      13) 250-бапта: </w:t>
      </w:r>
    </w:p>
    <w:p>
      <w:pPr>
        <w:spacing w:after="0"/>
        <w:ind w:left="0"/>
        <w:jc w:val="both"/>
      </w:pPr>
      <w:r>
        <w:rPr>
          <w:rFonts w:ascii="Times New Roman"/>
          <w:b w:val="false"/>
          <w:i w:val="false"/>
          <w:color w:val="000000"/>
          <w:sz w:val="28"/>
        </w:rPr>
        <w:t>
      1-тармақтың бірінші бөлігінде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екінші бөлігінде "Қазақстан Республикасы Ұлттық Банкiнiң"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төртінші бөлігінде "Қазақстан Республикасының Ұлттық Банкi"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3-тармақта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6-тармақта:</w:t>
      </w:r>
    </w:p>
    <w:p>
      <w:pPr>
        <w:spacing w:after="0"/>
        <w:ind w:left="0"/>
        <w:jc w:val="both"/>
      </w:pPr>
      <w:r>
        <w:rPr>
          <w:rFonts w:ascii="Times New Roman"/>
          <w:b w:val="false"/>
          <w:i w:val="false"/>
          <w:color w:val="000000"/>
          <w:sz w:val="28"/>
        </w:rPr>
        <w:t>
      бірінші бөлігінде "микроқаржы ұйымдарының" деген сөздер "микроқаржылық қызметті жүзеге асыратын ұйымдардың (кредиттік серіктестікті және ломбардты қоспағанда)," деген сөздермен ауыстырылсын;</w:t>
      </w:r>
    </w:p>
    <w:p>
      <w:pPr>
        <w:spacing w:after="0"/>
        <w:ind w:left="0"/>
        <w:jc w:val="both"/>
      </w:pPr>
      <w:r>
        <w:rPr>
          <w:rFonts w:ascii="Times New Roman"/>
          <w:b w:val="false"/>
          <w:i w:val="false"/>
          <w:color w:val="000000"/>
          <w:sz w:val="28"/>
        </w:rPr>
        <w:t>
      екінші бөлігінде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14) 307-баптың 2-тармағында:</w:t>
      </w:r>
    </w:p>
    <w:p>
      <w:pPr>
        <w:spacing w:after="0"/>
        <w:ind w:left="0"/>
        <w:jc w:val="both"/>
      </w:pPr>
      <w:r>
        <w:rPr>
          <w:rFonts w:ascii="Times New Roman"/>
          <w:b w:val="false"/>
          <w:i w:val="false"/>
          <w:color w:val="000000"/>
          <w:sz w:val="28"/>
        </w:rPr>
        <w:t>
      6) тармақша алып тасталсын;</w:t>
      </w:r>
    </w:p>
    <w:p>
      <w:pPr>
        <w:spacing w:after="0"/>
        <w:ind w:left="0"/>
        <w:jc w:val="both"/>
      </w:pPr>
      <w:r>
        <w:rPr>
          <w:rFonts w:ascii="Times New Roman"/>
          <w:b w:val="false"/>
          <w:i w:val="false"/>
          <w:color w:val="000000"/>
          <w:sz w:val="28"/>
        </w:rPr>
        <w:t>
      11) тармақшада "микроқаржы ұйымдарына" деген сөздер "микроқаржылық қызметті жүзеге асыратын ұйымдарға (ломбардтарды қоспағанда)" деген сөздермен ауыстырылсын;</w:t>
      </w:r>
    </w:p>
    <w:p>
      <w:pPr>
        <w:spacing w:after="0"/>
        <w:ind w:left="0"/>
        <w:jc w:val="both"/>
      </w:pPr>
      <w:r>
        <w:rPr>
          <w:rFonts w:ascii="Times New Roman"/>
          <w:b w:val="false"/>
          <w:i w:val="false"/>
          <w:color w:val="000000"/>
          <w:sz w:val="28"/>
        </w:rPr>
        <w:t>
      14) тармақшада "Микроқаржы ұйымдары туралы" деген сөздер "Микроқаржылық қызмет туралы" деген сөздермен ауыстырылсын;</w:t>
      </w:r>
    </w:p>
    <w:p>
      <w:pPr>
        <w:spacing w:after="0"/>
        <w:ind w:left="0"/>
        <w:jc w:val="both"/>
      </w:pPr>
      <w:r>
        <w:rPr>
          <w:rFonts w:ascii="Times New Roman"/>
          <w:b w:val="false"/>
          <w:i w:val="false"/>
          <w:color w:val="000000"/>
          <w:sz w:val="28"/>
        </w:rPr>
        <w:t>
      15) 319-баптың 2-тармағында:</w:t>
      </w:r>
    </w:p>
    <w:p>
      <w:pPr>
        <w:spacing w:after="0"/>
        <w:ind w:left="0"/>
        <w:jc w:val="both"/>
      </w:pPr>
      <w:r>
        <w:rPr>
          <w:rFonts w:ascii="Times New Roman"/>
          <w:b w:val="false"/>
          <w:i w:val="false"/>
          <w:color w:val="000000"/>
          <w:sz w:val="28"/>
        </w:rPr>
        <w:t xml:space="preserve">
      23) тармақшада: </w:t>
      </w:r>
    </w:p>
    <w:p>
      <w:pPr>
        <w:spacing w:after="0"/>
        <w:ind w:left="0"/>
        <w:jc w:val="both"/>
      </w:pPr>
      <w:r>
        <w:rPr>
          <w:rFonts w:ascii="Times New Roman"/>
          <w:b w:val="false"/>
          <w:i w:val="false"/>
          <w:color w:val="000000"/>
          <w:sz w:val="28"/>
        </w:rPr>
        <w:t>
      бірінші бөліктің бесінші абзацында:</w:t>
      </w:r>
    </w:p>
    <w:p>
      <w:pPr>
        <w:spacing w:after="0"/>
        <w:ind w:left="0"/>
        <w:jc w:val="both"/>
      </w:pPr>
      <w:r>
        <w:rPr>
          <w:rFonts w:ascii="Times New Roman"/>
          <w:b w:val="false"/>
          <w:i w:val="false"/>
          <w:color w:val="000000"/>
          <w:sz w:val="28"/>
        </w:rPr>
        <w:t>
      "микроқаржы ұйымы" деген сөздер "микроқаржылық қызметті жүзеге асыратын ұйым (кредиттік серіктестікті және ломбардты қоспағанда)," деген сөздермен ауыстырылсын;</w:t>
      </w:r>
    </w:p>
    <w:p>
      <w:pPr>
        <w:spacing w:after="0"/>
        <w:ind w:left="0"/>
        <w:jc w:val="both"/>
      </w:pPr>
      <w:r>
        <w:rPr>
          <w:rFonts w:ascii="Times New Roman"/>
          <w:b w:val="false"/>
          <w:i w:val="false"/>
          <w:color w:val="000000"/>
          <w:sz w:val="28"/>
        </w:rPr>
        <w:t>
      "микроқаржы ұйымына" деген сөздер "микроқаржылық қызметті жүзеге асыратын ұйымға (кредиттік серіктестікті және ломбардты қоспағанда)," деген сөздермен ауыстырылсын;</w:t>
      </w:r>
    </w:p>
    <w:p>
      <w:pPr>
        <w:spacing w:after="0"/>
        <w:ind w:left="0"/>
        <w:jc w:val="both"/>
      </w:pPr>
      <w:r>
        <w:rPr>
          <w:rFonts w:ascii="Times New Roman"/>
          <w:b w:val="false"/>
          <w:i w:val="false"/>
          <w:color w:val="000000"/>
          <w:sz w:val="28"/>
        </w:rPr>
        <w:t xml:space="preserve">
      екінші бөліктің екінші абзацында: </w:t>
      </w:r>
    </w:p>
    <w:p>
      <w:pPr>
        <w:spacing w:after="0"/>
        <w:ind w:left="0"/>
        <w:jc w:val="both"/>
      </w:pPr>
      <w:r>
        <w:rPr>
          <w:rFonts w:ascii="Times New Roman"/>
          <w:b w:val="false"/>
          <w:i w:val="false"/>
          <w:color w:val="000000"/>
          <w:sz w:val="28"/>
        </w:rPr>
        <w:t>
      "микроқаржы ұйымының" деген сөздер "микроқаржылық қызметті жүзеге асыратын ұйымның (кредиттік серіктестікті және ломбардты қоспағанда)," деген сөздермен ауыстырылсын;</w:t>
      </w:r>
    </w:p>
    <w:p>
      <w:pPr>
        <w:spacing w:after="0"/>
        <w:ind w:left="0"/>
        <w:jc w:val="both"/>
      </w:pPr>
      <w:r>
        <w:rPr>
          <w:rFonts w:ascii="Times New Roman"/>
          <w:b w:val="false"/>
          <w:i w:val="false"/>
          <w:color w:val="000000"/>
          <w:sz w:val="28"/>
        </w:rPr>
        <w:t>
      24) тармақшаның бірінші абзацында "микроқаржы ұйымы" деген сөздер "микроқаржылық қызметті жүзеге асыратын ұйымның (кредиттік серіктестікті және ломбардты қоспағанда)," деген сөздермен ауыстырылсын;</w:t>
      </w:r>
    </w:p>
    <w:p>
      <w:pPr>
        <w:spacing w:after="0"/>
        <w:ind w:left="0"/>
        <w:jc w:val="both"/>
      </w:pPr>
      <w:r>
        <w:rPr>
          <w:rFonts w:ascii="Times New Roman"/>
          <w:b w:val="false"/>
          <w:i w:val="false"/>
          <w:color w:val="000000"/>
          <w:sz w:val="28"/>
        </w:rPr>
        <w:t>
      16) 397-баптың 2-тармағында:</w:t>
      </w:r>
    </w:p>
    <w:p>
      <w:pPr>
        <w:spacing w:after="0"/>
        <w:ind w:left="0"/>
        <w:jc w:val="both"/>
      </w:pPr>
      <w:r>
        <w:rPr>
          <w:rFonts w:ascii="Times New Roman"/>
          <w:b w:val="false"/>
          <w:i w:val="false"/>
          <w:color w:val="000000"/>
          <w:sz w:val="28"/>
        </w:rPr>
        <w:t>
      1) тармақшаның тоғызыншы абзацы мынадай редакцияда жазылсын:</w:t>
      </w:r>
    </w:p>
    <w:p>
      <w:pPr>
        <w:spacing w:after="0"/>
        <w:ind w:left="0"/>
        <w:jc w:val="both"/>
      </w:pPr>
      <w:r>
        <w:rPr>
          <w:rFonts w:ascii="Times New Roman"/>
          <w:b w:val="false"/>
          <w:i w:val="false"/>
          <w:color w:val="000000"/>
          <w:sz w:val="28"/>
        </w:rPr>
        <w:t>
      "қолма-қол шетел валютасымен айырбастау операцияларын қоса алғанда, шетел валютасымен айырбастау операцияларын ұйымдастыру;";</w:t>
      </w:r>
    </w:p>
    <w:p>
      <w:pPr>
        <w:spacing w:after="0"/>
        <w:ind w:left="0"/>
        <w:jc w:val="both"/>
      </w:pPr>
      <w:r>
        <w:rPr>
          <w:rFonts w:ascii="Times New Roman"/>
          <w:b w:val="false"/>
          <w:i w:val="false"/>
          <w:color w:val="000000"/>
          <w:sz w:val="28"/>
        </w:rPr>
        <w:t>
      15) тармақша алып тасталсын;</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кредиттік серіктестіктің өздерінің қатысушыларына кредиттік серіктестікке қатысушылар үшін ақшалай нысанда орындауды көздейтін кепілдіктерді, кепілгерліктерді және өзге де міндеттемелерді беруі;";</w:t>
      </w:r>
    </w:p>
    <w:p>
      <w:pPr>
        <w:spacing w:after="0"/>
        <w:ind w:left="0"/>
        <w:jc w:val="both"/>
      </w:pPr>
      <w:r>
        <w:rPr>
          <w:rFonts w:ascii="Times New Roman"/>
          <w:b w:val="false"/>
          <w:i w:val="false"/>
          <w:color w:val="000000"/>
          <w:sz w:val="28"/>
        </w:rPr>
        <w:t>
      17) 407-баптың 2-тармағының 1) тармақшасында "микроқаржы ұйымдары" деген сөздер "микроқаржылық қызметті жүзеге асыратын ұйымдар (кредиттік серіктестікті және ломбардты қоспағанда)," деген сөздермен ауыстырылсын;</w:t>
      </w:r>
    </w:p>
    <w:p>
      <w:pPr>
        <w:spacing w:after="0"/>
        <w:ind w:left="0"/>
        <w:jc w:val="both"/>
      </w:pPr>
      <w:r>
        <w:rPr>
          <w:rFonts w:ascii="Times New Roman"/>
          <w:b w:val="false"/>
          <w:i w:val="false"/>
          <w:color w:val="000000"/>
          <w:sz w:val="28"/>
        </w:rPr>
        <w:t>
      18) 543-баптың 5) тармақшасы мынадай редакцияда жазылсын:</w:t>
      </w:r>
    </w:p>
    <w:p>
      <w:pPr>
        <w:spacing w:after="0"/>
        <w:ind w:left="0"/>
        <w:jc w:val="both"/>
      </w:pPr>
      <w:r>
        <w:rPr>
          <w:rFonts w:ascii="Times New Roman"/>
          <w:b w:val="false"/>
          <w:i w:val="false"/>
          <w:color w:val="000000"/>
          <w:sz w:val="28"/>
        </w:rPr>
        <w:t>
      "5) уәкілетті ұйым – банк болып табылмайтын, Қазақстан Республикасы Ұлттық Банкінің қолма-қол шетел валютасымен айырбастау операцияларына арналған лицензиясы негізінде қызметін айырбастау пункттері арқылы ғана жүзеге асыратын Қазақстан Республикасының қаржы ұйымы;";</w:t>
      </w:r>
    </w:p>
    <w:p>
      <w:pPr>
        <w:spacing w:after="0"/>
        <w:ind w:left="0"/>
        <w:jc w:val="both"/>
      </w:pPr>
      <w:r>
        <w:rPr>
          <w:rFonts w:ascii="Times New Roman"/>
          <w:b w:val="false"/>
          <w:i w:val="false"/>
          <w:color w:val="000000"/>
          <w:sz w:val="28"/>
        </w:rPr>
        <w:t>
      19) 550-баптың 2-тармағының 9) тармақшасында "микроқаржы ұйымдарын" деген сөздер "микроқаржылық қызметті жүзеге асыратын ұйымдарды" деген сөздермен ауыстырылсын;</w:t>
      </w:r>
    </w:p>
    <w:p>
      <w:pPr>
        <w:spacing w:after="0"/>
        <w:ind w:left="0"/>
        <w:jc w:val="both"/>
      </w:pPr>
      <w:r>
        <w:rPr>
          <w:rFonts w:ascii="Times New Roman"/>
          <w:b w:val="false"/>
          <w:i w:val="false"/>
          <w:color w:val="000000"/>
          <w:sz w:val="28"/>
        </w:rPr>
        <w:t>
      20) 553-баптың 8-тармағында:</w:t>
      </w:r>
    </w:p>
    <w:p>
      <w:pPr>
        <w:spacing w:after="0"/>
        <w:ind w:left="0"/>
        <w:jc w:val="both"/>
      </w:pPr>
      <w:r>
        <w:rPr>
          <w:rFonts w:ascii="Times New Roman"/>
          <w:b w:val="false"/>
          <w:i w:val="false"/>
          <w:color w:val="000000"/>
          <w:sz w:val="28"/>
        </w:rPr>
        <w:t>
      "Микроқаржы ұйымдарын", "микроқаржы ұйымдарының" деген сөздер "Микроқаржылық қызметті жүзеге асыратын ұйымдарды", "микроқаржылық қызметті жүзеге асыратын ұйымдардың" деген сөздермен ауыстырылсын;</w:t>
      </w:r>
    </w:p>
    <w:p>
      <w:pPr>
        <w:spacing w:after="0"/>
        <w:ind w:left="0"/>
        <w:jc w:val="both"/>
      </w:pPr>
      <w:r>
        <w:rPr>
          <w:rFonts w:ascii="Times New Roman"/>
          <w:b w:val="false"/>
          <w:i w:val="false"/>
          <w:color w:val="000000"/>
          <w:sz w:val="28"/>
        </w:rPr>
        <w:t>
      "Микроқаржы ұйымын" деген сөздер "Микроқаржылық қызметті жүзеге асыратын ұйымды" деген сөздермен ауыстырылсын;</w:t>
      </w:r>
    </w:p>
    <w:p>
      <w:pPr>
        <w:spacing w:after="0"/>
        <w:ind w:left="0"/>
        <w:jc w:val="both"/>
      </w:pPr>
      <w:r>
        <w:rPr>
          <w:rFonts w:ascii="Times New Roman"/>
          <w:b w:val="false"/>
          <w:i w:val="false"/>
          <w:color w:val="000000"/>
          <w:sz w:val="28"/>
        </w:rPr>
        <w:t xml:space="preserve">
      21) 554-баптың 4-тармағы кестесінің 1.54-жолы мынадай редакцияда жазылсын: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тұлғалардың операциялары"; </w:t>
      </w:r>
    </w:p>
    <w:p>
      <w:pPr>
        <w:spacing w:after="0"/>
        <w:ind w:left="0"/>
        <w:jc w:val="both"/>
      </w:pPr>
      <w:r>
        <w:rPr>
          <w:rFonts w:ascii="Times New Roman"/>
          <w:b w:val="false"/>
          <w:i w:val="false"/>
          <w:color w:val="000000"/>
          <w:sz w:val="28"/>
        </w:rPr>
        <w:t>
      22) 630-бап мынадай редакцияда жазылсын:</w:t>
      </w:r>
    </w:p>
    <w:p>
      <w:pPr>
        <w:spacing w:after="0"/>
        <w:ind w:left="0"/>
        <w:jc w:val="both"/>
      </w:pPr>
      <w:r>
        <w:rPr>
          <w:rFonts w:ascii="Times New Roman"/>
          <w:b w:val="false"/>
          <w:i w:val="false"/>
          <w:color w:val="000000"/>
          <w:sz w:val="28"/>
        </w:rPr>
        <w:t>
      "630-бап. Активтер мен міндеттемелер туралы декларация</w:t>
      </w:r>
    </w:p>
    <w:p>
      <w:pPr>
        <w:spacing w:after="0"/>
        <w:ind w:left="0"/>
        <w:jc w:val="both"/>
      </w:pPr>
      <w:r>
        <w:rPr>
          <w:rFonts w:ascii="Times New Roman"/>
          <w:b w:val="false"/>
          <w:i w:val="false"/>
          <w:color w:val="000000"/>
          <w:sz w:val="28"/>
        </w:rPr>
        <w:t>
      1. Активтер мен міндеттемелер туралы декларацияны мынадай жеке тұлғалар ұсынады:</w:t>
      </w:r>
    </w:p>
    <w:p>
      <w:pPr>
        <w:spacing w:after="0"/>
        <w:ind w:left="0"/>
        <w:jc w:val="both"/>
      </w:pPr>
      <w:r>
        <w:rPr>
          <w:rFonts w:ascii="Times New Roman"/>
          <w:b w:val="false"/>
          <w:i w:val="false"/>
          <w:color w:val="000000"/>
          <w:sz w:val="28"/>
        </w:rPr>
        <w:t>
      1) Қазақстан Республикасы Парламентінің депутаттары, судьялар, сондай-ақ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жеке тұлғалар;</w:t>
      </w:r>
    </w:p>
    <w:p>
      <w:pPr>
        <w:spacing w:after="0"/>
        <w:ind w:left="0"/>
        <w:jc w:val="both"/>
      </w:pPr>
      <w:r>
        <w:rPr>
          <w:rFonts w:ascii="Times New Roman"/>
          <w:b w:val="false"/>
          <w:i w:val="false"/>
          <w:color w:val="000000"/>
          <w:sz w:val="28"/>
        </w:rPr>
        <w:t>
      2) осы баптың 1-тармағының 1) тармақшасында көрсетілген тұлғаларды қоспағанда, квазимемлекеттік сектор субъектілерінің қызметкерлері және олардың жұбайлары;</w:t>
      </w:r>
    </w:p>
    <w:p>
      <w:pPr>
        <w:spacing w:after="0"/>
        <w:ind w:left="0"/>
        <w:jc w:val="both"/>
      </w:pPr>
      <w:r>
        <w:rPr>
          <w:rFonts w:ascii="Times New Roman"/>
          <w:b w:val="false"/>
          <w:i w:val="false"/>
          <w:color w:val="000000"/>
          <w:sz w:val="28"/>
        </w:rPr>
        <w:t xml:space="preserve">
      3) осы баптың 1-тармағының 1) және 2) тармақшаларында көрсетілген тұлғаларды қоспағанда, заңды тұлғалардың басшылары мен құрылтайшылары және олардың жұбайлары, дара кәсіпкерлер және олардың жұбайлары. </w:t>
      </w:r>
    </w:p>
    <w:p>
      <w:pPr>
        <w:spacing w:after="0"/>
        <w:ind w:left="0"/>
        <w:jc w:val="both"/>
      </w:pPr>
      <w:r>
        <w:rPr>
          <w:rFonts w:ascii="Times New Roman"/>
          <w:b w:val="false"/>
          <w:i w:val="false"/>
          <w:color w:val="000000"/>
          <w:sz w:val="28"/>
        </w:rPr>
        <w:t>
      2. Егер "Қазақстан Республикасындағы сайлау туралы" Қазақстан Республикасының Конституциялық заңында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заңдарында өзгеше белгіленбесе, осы баптың 1-тармағында аталған тұлғалар активтер мен міндеттемелер туралы декларацияны тапсыру жылының алдындағы жылдың 31 желтоқсанындағы жағдай бойынша активтер мен міндеттемелер туралы декларацияны толтырады.</w:t>
      </w:r>
    </w:p>
    <w:p>
      <w:pPr>
        <w:spacing w:after="0"/>
        <w:ind w:left="0"/>
        <w:jc w:val="both"/>
      </w:pPr>
      <w:r>
        <w:rPr>
          <w:rFonts w:ascii="Times New Roman"/>
          <w:b w:val="false"/>
          <w:i w:val="false"/>
          <w:color w:val="000000"/>
          <w:sz w:val="28"/>
        </w:rPr>
        <w:t>
      3. Активтер мен міндеттемелер туралы декларация мынадай түрлерге бөлінеді:</w:t>
      </w:r>
    </w:p>
    <w:p>
      <w:pPr>
        <w:spacing w:after="0"/>
        <w:ind w:left="0"/>
        <w:jc w:val="both"/>
      </w:pPr>
      <w:r>
        <w:rPr>
          <w:rFonts w:ascii="Times New Roman"/>
          <w:b w:val="false"/>
          <w:i w:val="false"/>
          <w:color w:val="000000"/>
          <w:sz w:val="28"/>
        </w:rPr>
        <w:t>
      1) бастапқы – активтер мен міндеттемелер туралы декларацияны тапсыру бойынша белгіленген міндет алғаш туындауына байланысты жеке тұлға тапсыратын активтер мен міндеттемелер туралы декларация;</w:t>
      </w:r>
    </w:p>
    <w:p>
      <w:pPr>
        <w:spacing w:after="0"/>
        <w:ind w:left="0"/>
        <w:jc w:val="both"/>
      </w:pPr>
      <w:r>
        <w:rPr>
          <w:rFonts w:ascii="Times New Roman"/>
          <w:b w:val="false"/>
          <w:i w:val="false"/>
          <w:color w:val="000000"/>
          <w:sz w:val="28"/>
        </w:rPr>
        <w:t>
      2) кезекті – жеке тұлға активтер мен міндеттемелер туралы бастапқы декларацияны тапсырғаннан кейін "Қазақстан Республикасындағы сайлау туралы" Қазақстан Республикасының Конституциялық заңына,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осындай жеке тұлға тапсыратын активтер мен міндеттемелер туралы декларация;</w:t>
      </w:r>
    </w:p>
    <w:p>
      <w:pPr>
        <w:spacing w:after="0"/>
        <w:ind w:left="0"/>
        <w:jc w:val="both"/>
      </w:pPr>
      <w:r>
        <w:rPr>
          <w:rFonts w:ascii="Times New Roman"/>
          <w:b w:val="false"/>
          <w:i w:val="false"/>
          <w:color w:val="000000"/>
          <w:sz w:val="28"/>
        </w:rPr>
        <w:t>
      3) қосымша – өзгерістер және (немесе) толықтырулар жататын, бұрын тапсырылған жеке тұлғаның активтері мен міндеттемелері туралы декларацияға өзгерістер және (немесе) толықтырулар енгізілген кезде жеке тұлға тапсыратын активтер мен міндеттемелер туралы декларация;</w:t>
      </w:r>
    </w:p>
    <w:p>
      <w:pPr>
        <w:spacing w:after="0"/>
        <w:ind w:left="0"/>
        <w:jc w:val="both"/>
      </w:pPr>
      <w:r>
        <w:rPr>
          <w:rFonts w:ascii="Times New Roman"/>
          <w:b w:val="false"/>
          <w:i w:val="false"/>
          <w:color w:val="000000"/>
          <w:sz w:val="28"/>
        </w:rPr>
        <w:t>
      4) хабарлама бойынша қосымша – жеке тұлғаның активтері мен міндеттемелері бойынша камералдық бақылау нәтижелері бойынша салық органы бұзушылықтарды анықтаған, бұрын тапсырылған активтер мен міндеттемелер туралы декларацияға өзгерістер және (немесе) толықтырулар енгізілген кезде жеке тұлға тапсыратын активтер мен міндеттемелер туралы декларация.</w:t>
      </w:r>
    </w:p>
    <w:p>
      <w:pPr>
        <w:spacing w:after="0"/>
        <w:ind w:left="0"/>
        <w:jc w:val="both"/>
      </w:pPr>
      <w:r>
        <w:rPr>
          <w:rFonts w:ascii="Times New Roman"/>
          <w:b w:val="false"/>
          <w:i w:val="false"/>
          <w:color w:val="000000"/>
          <w:sz w:val="28"/>
        </w:rPr>
        <w:t>
      4. Активтер мен міндеттемелер туралы декларация:</w:t>
      </w:r>
    </w:p>
    <w:p>
      <w:pPr>
        <w:spacing w:after="0"/>
        <w:ind w:left="0"/>
        <w:jc w:val="both"/>
      </w:pPr>
      <w:r>
        <w:rPr>
          <w:rFonts w:ascii="Times New Roman"/>
          <w:b w:val="false"/>
          <w:i w:val="false"/>
          <w:color w:val="000000"/>
          <w:sz w:val="28"/>
        </w:rPr>
        <w:t>
      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тұлғалардың тапсыруын;</w:t>
      </w:r>
    </w:p>
    <w:p>
      <w:pPr>
        <w:spacing w:after="0"/>
        <w:ind w:left="0"/>
        <w:jc w:val="both"/>
      </w:pPr>
      <w:r>
        <w:rPr>
          <w:rFonts w:ascii="Times New Roman"/>
          <w:b w:val="false"/>
          <w:i w:val="false"/>
          <w:color w:val="000000"/>
          <w:sz w:val="28"/>
        </w:rPr>
        <w:t>
      2) осы Кодекстің 211-бабында көзделген қосымша салықтық есептілікті тапсыруды қоспағанда, бір рет тапсырылады.".</w:t>
      </w:r>
    </w:p>
    <w:p>
      <w:pPr>
        <w:spacing w:after="0"/>
        <w:ind w:left="0"/>
        <w:jc w:val="both"/>
      </w:pPr>
      <w:r>
        <w:rPr>
          <w:rFonts w:ascii="Times New Roman"/>
          <w:b w:val="false"/>
          <w:i w:val="false"/>
          <w:color w:val="000000"/>
          <w:sz w:val="28"/>
        </w:rPr>
        <w:t>
      23) 631-баптың 1-тармағы бірінші абзацында:</w:t>
      </w:r>
    </w:p>
    <w:p>
      <w:pPr>
        <w:spacing w:after="0"/>
        <w:ind w:left="0"/>
        <w:jc w:val="both"/>
      </w:pPr>
      <w:r>
        <w:rPr>
          <w:rFonts w:ascii="Times New Roman"/>
          <w:b w:val="false"/>
          <w:i w:val="false"/>
          <w:color w:val="000000"/>
          <w:sz w:val="28"/>
        </w:rPr>
        <w:t>
      "2-тармағында" деген сөздер "1-тармағында" деген сөздермен ауыстырылсын;</w:t>
      </w:r>
    </w:p>
    <w:p>
      <w:pPr>
        <w:spacing w:after="0"/>
        <w:ind w:left="0"/>
        <w:jc w:val="both"/>
      </w:pPr>
      <w:r>
        <w:rPr>
          <w:rFonts w:ascii="Times New Roman"/>
          <w:b w:val="false"/>
          <w:i w:val="false"/>
          <w:color w:val="000000"/>
          <w:sz w:val="28"/>
        </w:rPr>
        <w:t>
      24) 633-бап мынадай редакцияда жазылсын:</w:t>
      </w:r>
    </w:p>
    <w:p>
      <w:pPr>
        <w:spacing w:after="0"/>
        <w:ind w:left="0"/>
        <w:jc w:val="both"/>
      </w:pPr>
      <w:r>
        <w:rPr>
          <w:rFonts w:ascii="Times New Roman"/>
          <w:b w:val="false"/>
          <w:i w:val="false"/>
          <w:color w:val="000000"/>
          <w:sz w:val="28"/>
        </w:rPr>
        <w:t>
      "633-бап. Кірістер мен мүлік туралы декларация</w:t>
      </w:r>
    </w:p>
    <w:p>
      <w:pPr>
        <w:spacing w:after="0"/>
        <w:ind w:left="0"/>
        <w:jc w:val="both"/>
      </w:pPr>
      <w:r>
        <w:rPr>
          <w:rFonts w:ascii="Times New Roman"/>
          <w:b w:val="false"/>
          <w:i w:val="false"/>
          <w:color w:val="000000"/>
          <w:sz w:val="28"/>
        </w:rPr>
        <w:t xml:space="preserve">
      1. Активтер мен мiндеттемелер туралы декларация табыс етiлгеннен кейiн мынадай жеке тұлғалар: </w:t>
      </w:r>
    </w:p>
    <w:p>
      <w:pPr>
        <w:spacing w:after="0"/>
        <w:ind w:left="0"/>
        <w:jc w:val="both"/>
      </w:pPr>
      <w:r>
        <w:rPr>
          <w:rFonts w:ascii="Times New Roman"/>
          <w:b w:val="false"/>
          <w:i w:val="false"/>
          <w:color w:val="000000"/>
          <w:sz w:val="28"/>
        </w:rPr>
        <w:t>
      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Қазақстан Республикасы Парламентінің депутаттары, судьялар, жеке тұлғалар;</w:t>
      </w:r>
    </w:p>
    <w:p>
      <w:pPr>
        <w:spacing w:after="0"/>
        <w:ind w:left="0"/>
        <w:jc w:val="both"/>
      </w:pPr>
      <w:r>
        <w:rPr>
          <w:rFonts w:ascii="Times New Roman"/>
          <w:b w:val="false"/>
          <w:i w:val="false"/>
          <w:color w:val="000000"/>
          <w:sz w:val="28"/>
        </w:rPr>
        <w:t>
      2) осы баптың 1-тармағының 1) тармақшасында көрсетілген тұлғаларды қоспағанда, квазимемлекеттік сектор субъектілерінің қызметкерлері және олардың жұбайлары;</w:t>
      </w:r>
    </w:p>
    <w:p>
      <w:pPr>
        <w:spacing w:after="0"/>
        <w:ind w:left="0"/>
        <w:jc w:val="both"/>
      </w:pPr>
      <w:r>
        <w:rPr>
          <w:rFonts w:ascii="Times New Roman"/>
          <w:b w:val="false"/>
          <w:i w:val="false"/>
          <w:color w:val="000000"/>
          <w:sz w:val="28"/>
        </w:rPr>
        <w:t>
      3) осы баптың 1-тармағының 1) және 2) тармақшаларында көрсетілген тұлғаларды қоспағанда, заңды тұлғалардың басшылары мен құрылтайшылары және олардың жұбайлары, жеке кәсіпкерлер және олардың жұбайлары кірістері мен мүлкі туралы декларацияны табыс етедi.</w:t>
      </w:r>
    </w:p>
    <w:p>
      <w:pPr>
        <w:spacing w:after="0"/>
        <w:ind w:left="0"/>
        <w:jc w:val="both"/>
      </w:pPr>
      <w:r>
        <w:rPr>
          <w:rFonts w:ascii="Times New Roman"/>
          <w:b w:val="false"/>
          <w:i w:val="false"/>
          <w:color w:val="000000"/>
          <w:sz w:val="28"/>
        </w:rPr>
        <w:t>
      2. Осы баптың 1-тармағында көрсетілген жеке тұлғалар есепті салықтық кезең ішінде сонымен қатар мынадай шарттарға сәйкес келген кезде:</w:t>
      </w:r>
    </w:p>
    <w:p>
      <w:pPr>
        <w:spacing w:after="0"/>
        <w:ind w:left="0"/>
        <w:jc w:val="both"/>
      </w:pPr>
      <w:r>
        <w:rPr>
          <w:rFonts w:ascii="Times New Roman"/>
          <w:b w:val="false"/>
          <w:i w:val="false"/>
          <w:color w:val="000000"/>
          <w:sz w:val="28"/>
        </w:rPr>
        <w:t>
      1) жеке тұлға:</w:t>
      </w:r>
    </w:p>
    <w:p>
      <w:pPr>
        <w:spacing w:after="0"/>
        <w:ind w:left="0"/>
        <w:jc w:val="both"/>
      </w:pPr>
      <w:r>
        <w:rPr>
          <w:rFonts w:ascii="Times New Roman"/>
          <w:b w:val="false"/>
          <w:i w:val="false"/>
          <w:color w:val="000000"/>
          <w:sz w:val="28"/>
        </w:rPr>
        <w:t>
      "Сыбайлас жемқорлыққа қарсы іс-қимыл туралы" Қазақстан Республикасының Заңына сәйкес активтері мен міндеттемелері туралы декларация, кірістері мен мүлкі туралы декларация тапсыру жөніндегі міндет жүктелген тұлға;</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жөніндегі міндет жүктелген тұлға;</w:t>
      </w:r>
    </w:p>
    <w:p>
      <w:pPr>
        <w:spacing w:after="0"/>
        <w:ind w:left="0"/>
        <w:jc w:val="both"/>
      </w:pPr>
      <w:r>
        <w:rPr>
          <w:rFonts w:ascii="Times New Roman"/>
          <w:b w:val="false"/>
          <w:i w:val="false"/>
          <w:color w:val="000000"/>
          <w:sz w:val="28"/>
        </w:rPr>
        <w:t>
      дара кәсіпкер;</w:t>
      </w:r>
    </w:p>
    <w:p>
      <w:pPr>
        <w:spacing w:after="0"/>
        <w:ind w:left="0"/>
        <w:jc w:val="both"/>
      </w:pPr>
      <w:r>
        <w:rPr>
          <w:rFonts w:ascii="Times New Roman"/>
          <w:b w:val="false"/>
          <w:i w:val="false"/>
          <w:color w:val="000000"/>
          <w:sz w:val="28"/>
        </w:rPr>
        <w:t>
      жеке практикамен айналысатын тұлға болып табылмаса;</w:t>
      </w:r>
    </w:p>
    <w:p>
      <w:pPr>
        <w:spacing w:after="0"/>
        <w:ind w:left="0"/>
        <w:jc w:val="both"/>
      </w:pPr>
      <w:r>
        <w:rPr>
          <w:rFonts w:ascii="Times New Roman"/>
          <w:b w:val="false"/>
          <w:i w:val="false"/>
          <w:color w:val="000000"/>
          <w:sz w:val="28"/>
        </w:rPr>
        <w:t>
      2) жеке тұлға:</w:t>
      </w:r>
    </w:p>
    <w:p>
      <w:pPr>
        <w:spacing w:after="0"/>
        <w:ind w:left="0"/>
        <w:jc w:val="both"/>
      </w:pPr>
      <w:r>
        <w:rPr>
          <w:rFonts w:ascii="Times New Roman"/>
          <w:b w:val="false"/>
          <w:i w:val="false"/>
          <w:color w:val="000000"/>
          <w:sz w:val="28"/>
        </w:rPr>
        <w:t>
      мүліктік табыс;</w:t>
      </w:r>
    </w:p>
    <w:p>
      <w:pPr>
        <w:spacing w:after="0"/>
        <w:ind w:left="0"/>
        <w:jc w:val="both"/>
      </w:pPr>
      <w:r>
        <w:rPr>
          <w:rFonts w:ascii="Times New Roman"/>
          <w:b w:val="false"/>
          <w:i w:val="false"/>
          <w:color w:val="000000"/>
          <w:sz w:val="28"/>
        </w:rPr>
        <w:t>
      жеке тұлға дербес салық салуға жататын табыс алмаса;</w:t>
      </w:r>
    </w:p>
    <w:p>
      <w:pPr>
        <w:spacing w:after="0"/>
        <w:ind w:left="0"/>
        <w:jc w:val="both"/>
      </w:pPr>
      <w:r>
        <w:rPr>
          <w:rFonts w:ascii="Times New Roman"/>
          <w:b w:val="false"/>
          <w:i w:val="false"/>
          <w:color w:val="000000"/>
          <w:sz w:val="28"/>
        </w:rPr>
        <w:t>
      3) жеке тұлғада кез келген табыс болмаған немесе жеке тұлға табысты тек:</w:t>
      </w:r>
    </w:p>
    <w:p>
      <w:pPr>
        <w:spacing w:after="0"/>
        <w:ind w:left="0"/>
        <w:jc w:val="both"/>
      </w:pPr>
      <w:r>
        <w:rPr>
          <w:rFonts w:ascii="Times New Roman"/>
          <w:b w:val="false"/>
          <w:i w:val="false"/>
          <w:color w:val="000000"/>
          <w:sz w:val="28"/>
        </w:rPr>
        <w:t>
      төлеу көзінен салық салуға жататын табыс;</w:t>
      </w:r>
    </w:p>
    <w:p>
      <w:pPr>
        <w:spacing w:after="0"/>
        <w:ind w:left="0"/>
        <w:jc w:val="both"/>
      </w:pPr>
      <w:r>
        <w:rPr>
          <w:rFonts w:ascii="Times New Roman"/>
          <w:b w:val="false"/>
          <w:i w:val="false"/>
          <w:color w:val="000000"/>
          <w:sz w:val="28"/>
        </w:rPr>
        <w:t>
      өміріне және денсаулығына келтірілген залалды өтеу;</w:t>
      </w:r>
    </w:p>
    <w:p>
      <w:pPr>
        <w:spacing w:after="0"/>
        <w:ind w:left="0"/>
        <w:jc w:val="both"/>
      </w:pPr>
      <w:r>
        <w:rPr>
          <w:rFonts w:ascii="Times New Roman"/>
          <w:b w:val="false"/>
          <w:i w:val="false"/>
          <w:color w:val="000000"/>
          <w:sz w:val="28"/>
        </w:rPr>
        <w:t>
      алимент түрінде ғана алса;</w:t>
      </w:r>
    </w:p>
    <w:p>
      <w:pPr>
        <w:spacing w:after="0"/>
        <w:ind w:left="0"/>
        <w:jc w:val="both"/>
      </w:pPr>
      <w:r>
        <w:rPr>
          <w:rFonts w:ascii="Times New Roman"/>
          <w:b w:val="false"/>
          <w:i w:val="false"/>
          <w:color w:val="000000"/>
          <w:sz w:val="28"/>
        </w:rPr>
        <w:t>
      4) жеке тұлға салық агентіне төлем көзінен өзге шегерімдердің алдын ала сомасына салық салынатын табысты азайтуға өтінішті ұсынбағанда;</w:t>
      </w:r>
    </w:p>
    <w:p>
      <w:pPr>
        <w:spacing w:after="0"/>
        <w:ind w:left="0"/>
        <w:jc w:val="both"/>
      </w:pPr>
      <w:r>
        <w:rPr>
          <w:rFonts w:ascii="Times New Roman"/>
          <w:b w:val="false"/>
          <w:i w:val="false"/>
          <w:color w:val="000000"/>
          <w:sz w:val="28"/>
        </w:rPr>
        <w:t>
      5) жеке тұлға жеке табыс салығы бойынша асып кетуді есепке жатқызуға және (немесе) қайтаруға құқығы болмағанда немесе жеке табыс салығы бойынша асып кетуді есепке жатқызуды және (немесе) қайтаруды жүргізу құқығын іске асыруды қаламағанда;</w:t>
      </w:r>
    </w:p>
    <w:p>
      <w:pPr>
        <w:spacing w:after="0"/>
        <w:ind w:left="0"/>
        <w:jc w:val="both"/>
      </w:pPr>
      <w:r>
        <w:rPr>
          <w:rFonts w:ascii="Times New Roman"/>
          <w:b w:val="false"/>
          <w:i w:val="false"/>
          <w:color w:val="000000"/>
          <w:sz w:val="28"/>
        </w:rPr>
        <w:t>
      6) жеке тұлға мемлекеттік немесе өзге де тіркеуге жататын мүлікті, сондай-ақ ол бойынша құқық және (немесе) мәміле, оның ішінде Қазақстан Республикасынан тыс жерлердегі мемлекеттік немесе өзге де тіркеуге жататын мүлікті сатып алмаған, иеліктен шығармаған, өтеусіз алмағанда оңайлатылған нысанда қосымшасыз кірістері мен мүлкі туралы декларция (бұдан әрі - кірістері мен мүлкі туралы қысқаша декларция) ұсынуға міндетті.";</w:t>
      </w:r>
    </w:p>
    <w:p>
      <w:pPr>
        <w:spacing w:after="0"/>
        <w:ind w:left="0"/>
        <w:jc w:val="both"/>
      </w:pPr>
      <w:r>
        <w:rPr>
          <w:rFonts w:ascii="Times New Roman"/>
          <w:b w:val="false"/>
          <w:i w:val="false"/>
          <w:color w:val="000000"/>
          <w:sz w:val="28"/>
        </w:rPr>
        <w:t>
      25) 644-баптың 1-тармағының 3) тармақшасы екінші бөлігінің төртінші абзацында "шетел валютасымен айырбастау операцияларын ұйымдастыру" деген сөздер "қолма-қол шетел валютасымен айырбастау операцияларын қоса алғанда, шетел валютасымен айырбастау операциялары" деген сөздермен ауыстырылсын.</w:t>
      </w:r>
    </w:p>
    <w:p>
      <w:pPr>
        <w:spacing w:after="0"/>
        <w:ind w:left="0"/>
        <w:jc w:val="both"/>
      </w:pPr>
      <w:r>
        <w:rPr>
          <w:rFonts w:ascii="Times New Roman"/>
          <w:b w:val="false"/>
          <w:i w:val="false"/>
          <w:color w:val="000000"/>
          <w:sz w:val="28"/>
        </w:rPr>
        <w:t xml:space="preserve">
      10.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23-І, 23-II, 110-құжат; 2018 ж., № 15, 50-құжат; № 19, 62-құжат; № 24, 93-құжат):</w:t>
      </w:r>
    </w:p>
    <w:p>
      <w:pPr>
        <w:spacing w:after="0"/>
        <w:ind w:left="0"/>
        <w:jc w:val="both"/>
      </w:pPr>
      <w:r>
        <w:rPr>
          <w:rFonts w:ascii="Times New Roman"/>
          <w:b w:val="false"/>
          <w:i w:val="false"/>
          <w:color w:val="000000"/>
          <w:sz w:val="28"/>
        </w:rPr>
        <w:t>
      102-баптың 1-тармағының екінші бөлігінде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xml:space="preserve">
      11.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 2017 ж., № 6, 11-құжат; № 9, 21-құжат; № 16, 56-құжат; № 24, 115-құжат; 2018 ж. № 10, 32-құжат; № 13, 41-құжат; № 14, 44-құжат):</w:t>
      </w:r>
    </w:p>
    <w:p>
      <w:pPr>
        <w:spacing w:after="0"/>
        <w:ind w:left="0"/>
        <w:jc w:val="both"/>
      </w:pPr>
      <w:r>
        <w:rPr>
          <w:rFonts w:ascii="Times New Roman"/>
          <w:b w:val="false"/>
          <w:i w:val="false"/>
          <w:color w:val="000000"/>
          <w:sz w:val="28"/>
        </w:rPr>
        <w:t xml:space="preserve">
      1) 2-баптың бірінші бөлігінде: </w:t>
      </w:r>
    </w:p>
    <w:p>
      <w:pPr>
        <w:spacing w:after="0"/>
        <w:ind w:left="0"/>
        <w:jc w:val="both"/>
      </w:pPr>
      <w:r>
        <w:rPr>
          <w:rFonts w:ascii="Times New Roman"/>
          <w:b w:val="false"/>
          <w:i w:val="false"/>
          <w:color w:val="000000"/>
          <w:sz w:val="28"/>
        </w:rPr>
        <w:t xml:space="preserve">
      "бақылауды, қаржы нарығы мен қаржы ұйымдарын мемлекеттік реттеуді, бақылауды және қадағалауды" деген сөздер "валюталық бақылауды" деген сөздермен ауыстырылсын; </w:t>
      </w:r>
    </w:p>
    <w:p>
      <w:pPr>
        <w:spacing w:after="0"/>
        <w:ind w:left="0"/>
        <w:jc w:val="both"/>
      </w:pPr>
      <w:r>
        <w:rPr>
          <w:rFonts w:ascii="Times New Roman"/>
          <w:b w:val="false"/>
          <w:i w:val="false"/>
          <w:color w:val="000000"/>
          <w:sz w:val="28"/>
        </w:rPr>
        <w:t>
      "және мемлекеттік статистиканы жүргізетін" деген сөздерден кейін ", сондай-ақ құзыреті шегінде қаржы нарығы мен қаржы ұйымдарын және өзге де тұлғаларды реттеуді, қаржы нарығы мен қаржы ұйымдарын және Қазақстан Республикасының қаржы заңнамасы саласында бақылауды және қадағалауды жүзеге асыратын" деген сөздермен толықтырылсын;";</w:t>
      </w:r>
    </w:p>
    <w:p>
      <w:pPr>
        <w:spacing w:after="0"/>
        <w:ind w:left="0"/>
        <w:jc w:val="both"/>
      </w:pPr>
      <w:r>
        <w:rPr>
          <w:rFonts w:ascii="Times New Roman"/>
          <w:b w:val="false"/>
          <w:i w:val="false"/>
          <w:color w:val="000000"/>
          <w:sz w:val="28"/>
        </w:rPr>
        <w:t xml:space="preserve">
      2) 4-баптың бірінші бөлігі мынадай редакцияда жазылсын: </w:t>
      </w:r>
    </w:p>
    <w:p>
      <w:pPr>
        <w:spacing w:after="0"/>
        <w:ind w:left="0"/>
        <w:jc w:val="both"/>
      </w:pPr>
      <w:r>
        <w:rPr>
          <w:rFonts w:ascii="Times New Roman"/>
          <w:b w:val="false"/>
          <w:i w:val="false"/>
          <w:color w:val="000000"/>
          <w:sz w:val="28"/>
        </w:rPr>
        <w:t>
      "Қазақстанның Ұлттық Банкi Қазақстан Республикасы заңдарының негiзiнде және оларды орындау мақсатында өз құзыретіне жататын мәселелер бойынша қаржы ұйымдарының,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басқа жеке және заңды тұлғалардың Қазақстан Республикасының аумағында орындауы үшін мiндеттi нормативтiк құқықтық актiлер шығарады.";</w:t>
      </w:r>
    </w:p>
    <w:p>
      <w:pPr>
        <w:spacing w:after="0"/>
        <w:ind w:left="0"/>
        <w:jc w:val="both"/>
      </w:pPr>
      <w:r>
        <w:rPr>
          <w:rFonts w:ascii="Times New Roman"/>
          <w:b w:val="false"/>
          <w:i w:val="false"/>
          <w:color w:val="000000"/>
          <w:sz w:val="28"/>
        </w:rPr>
        <w:t>
      3) 6-баптың үшінші бөлігіндегі бірінші сөйлем алып тасталсын;</w:t>
      </w:r>
    </w:p>
    <w:p>
      <w:pPr>
        <w:spacing w:after="0"/>
        <w:ind w:left="0"/>
        <w:jc w:val="both"/>
      </w:pPr>
      <w:r>
        <w:rPr>
          <w:rFonts w:ascii="Times New Roman"/>
          <w:b w:val="false"/>
          <w:i w:val="false"/>
          <w:color w:val="000000"/>
          <w:sz w:val="28"/>
        </w:rPr>
        <w:t>
      4) 7-бапта:</w:t>
      </w:r>
    </w:p>
    <w:p>
      <w:pPr>
        <w:spacing w:after="0"/>
        <w:ind w:left="0"/>
        <w:jc w:val="both"/>
      </w:pPr>
      <w:r>
        <w:rPr>
          <w:rFonts w:ascii="Times New Roman"/>
          <w:b w:val="false"/>
          <w:i w:val="false"/>
          <w:color w:val="000000"/>
          <w:sz w:val="28"/>
        </w:rPr>
        <w:t>
      екінші бөлігінде:</w:t>
      </w:r>
    </w:p>
    <w:p>
      <w:pPr>
        <w:spacing w:after="0"/>
        <w:ind w:left="0"/>
        <w:jc w:val="both"/>
      </w:pPr>
      <w:r>
        <w:rPr>
          <w:rFonts w:ascii="Times New Roman"/>
          <w:b w:val="false"/>
          <w:i w:val="false"/>
          <w:color w:val="000000"/>
          <w:sz w:val="28"/>
        </w:rPr>
        <w:t>
      5) және 6) тармақшалар алып тасталсын;</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"статистикасы және" деген сөздер "және қаржы статистикасы, сондай-ақ" деген сөздермен ауыстырылсын;</w:t>
      </w:r>
    </w:p>
    <w:p>
      <w:pPr>
        <w:spacing w:after="0"/>
        <w:ind w:left="0"/>
        <w:jc w:val="both"/>
      </w:pPr>
      <w:r>
        <w:rPr>
          <w:rFonts w:ascii="Times New Roman"/>
          <w:b w:val="false"/>
          <w:i w:val="false"/>
          <w:color w:val="000000"/>
          <w:sz w:val="28"/>
        </w:rPr>
        <w:t>
      5) 8-бапта: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xml:space="preserve">
      "5)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және банкноттарды, монеталарды және құндылықтарды инкассациялау айрықша қызметі болып табылатын заңды тұлғалардың үй-жайларды орналастыруға қойылатын талаптарды сақтауын бақылауды және қадағалауды жүзеге асырады;"; </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"14) осы Заңда және Қазақстан Ұлттық Банкінің құқықтық актілерінде көзделген тәртіппен және шарттарда қарыздар, осы Заңда және Қазақстан Ұлттық Банкінің және 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шарттарда соңғы сатыдағы қарыздар береді;";</w:t>
      </w:r>
    </w:p>
    <w:p>
      <w:pPr>
        <w:spacing w:after="0"/>
        <w:ind w:left="0"/>
        <w:jc w:val="both"/>
      </w:pPr>
      <w:r>
        <w:rPr>
          <w:rFonts w:ascii="Times New Roman"/>
          <w:b w:val="false"/>
          <w:i w:val="false"/>
          <w:color w:val="000000"/>
          <w:sz w:val="28"/>
        </w:rPr>
        <w:t>
      16) және 18) тармақшаларда "банк" деген сөз "қаржы" деген сөзбен ауыстырылсын;</w:t>
      </w:r>
    </w:p>
    <w:p>
      <w:pPr>
        <w:spacing w:after="0"/>
        <w:ind w:left="0"/>
        <w:jc w:val="both"/>
      </w:pPr>
      <w:r>
        <w:rPr>
          <w:rFonts w:ascii="Times New Roman"/>
          <w:b w:val="false"/>
          <w:i w:val="false"/>
          <w:color w:val="000000"/>
          <w:sz w:val="28"/>
        </w:rPr>
        <w:t xml:space="preserve">
      мынадай мазмұндағы 18-1) тармақшамен толықтырылсын: </w:t>
      </w:r>
    </w:p>
    <w:p>
      <w:pPr>
        <w:spacing w:after="0"/>
        <w:ind w:left="0"/>
        <w:jc w:val="both"/>
      </w:pPr>
      <w:r>
        <w:rPr>
          <w:rFonts w:ascii="Times New Roman"/>
          <w:b w:val="false"/>
          <w:i w:val="false"/>
          <w:color w:val="000000"/>
          <w:sz w:val="28"/>
        </w:rPr>
        <w:t>
      "18-1) валюталық реттеу, ақша-кредит және қаржы статистикасы, қолма-қол ақша айналысы, төлемдер және төлем жүйелері, қаржылық тұрақтылық, қаржы ұйымдары мен олардың үлестес тұлғаларын,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сақтандыру төлемдерін жүзеге асыруға кепілдік беретін ұйымды, кредиттік бюроларды, микроқаржылық қызметті жүзеге асыратын ұйымдарды және коллекторлық агенттіктерді реттеу, бақылау және қадағалау мәселелері бойынша әкімшілік деректерді жинауды және өңдеуді жүзеге асырады;";</w:t>
      </w:r>
    </w:p>
    <w:p>
      <w:pPr>
        <w:spacing w:after="0"/>
        <w:ind w:left="0"/>
        <w:jc w:val="both"/>
      </w:pPr>
      <w:r>
        <w:rPr>
          <w:rFonts w:ascii="Times New Roman"/>
          <w:b w:val="false"/>
          <w:i w:val="false"/>
          <w:color w:val="000000"/>
          <w:sz w:val="28"/>
        </w:rPr>
        <w:t>
      19) және 20) тармақшалар мынадай редакцияда жазылсын:</w:t>
      </w:r>
    </w:p>
    <w:p>
      <w:pPr>
        <w:spacing w:after="0"/>
        <w:ind w:left="0"/>
        <w:jc w:val="both"/>
      </w:pPr>
      <w:r>
        <w:rPr>
          <w:rFonts w:ascii="Times New Roman"/>
          <w:b w:val="false"/>
          <w:i w:val="false"/>
          <w:color w:val="000000"/>
          <w:sz w:val="28"/>
        </w:rPr>
        <w:t>
      "19) құзыреті шегінде қаржы нарығы мен қаржы ұйымдарын,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және өзге де тұлғаларды реттеуді, сондай-ақ осы Заңға, "Қаржы нарығы мен қаржы ұйымдарын мемлекеттiк реттеу, бақылау және қадағалау туралы" Қазақстан Республикасының Заңына және Қазақстан Республикасының өзге де заңдарына сәйкес қаржы нарығы мен қаржы ұйымдарын,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және Қазақстан Республикасының қаржы заңнамасы саласында бақылауды және қадағалауды жүзеге асырады;";</w:t>
      </w:r>
    </w:p>
    <w:p>
      <w:pPr>
        <w:spacing w:after="0"/>
        <w:ind w:left="0"/>
        <w:jc w:val="both"/>
      </w:pPr>
      <w:r>
        <w:rPr>
          <w:rFonts w:ascii="Times New Roman"/>
          <w:b w:val="false"/>
          <w:i w:val="false"/>
          <w:color w:val="000000"/>
          <w:sz w:val="28"/>
        </w:rPr>
        <w:t xml:space="preserve">
      20) мыналарға: </w:t>
      </w:r>
    </w:p>
    <w:p>
      <w:pPr>
        <w:spacing w:after="0"/>
        <w:ind w:left="0"/>
        <w:jc w:val="both"/>
      </w:pPr>
      <w:r>
        <w:rPr>
          <w:rFonts w:ascii="Times New Roman"/>
          <w:b w:val="false"/>
          <w:i w:val="false"/>
          <w:color w:val="000000"/>
          <w:sz w:val="28"/>
        </w:rPr>
        <w:t>
      өз қызметін айырбастау пункттері арқылы ғана жүзеге асыратын заңды тұлғаларға – қолма-қол шетел валютасымен айырбастау операцияларына;</w:t>
      </w:r>
    </w:p>
    <w:p>
      <w:pPr>
        <w:spacing w:after="0"/>
        <w:ind w:left="0"/>
        <w:jc w:val="both"/>
      </w:pPr>
      <w:r>
        <w:rPr>
          <w:rFonts w:ascii="Times New Roman"/>
          <w:b w:val="false"/>
          <w:i w:val="false"/>
          <w:color w:val="000000"/>
          <w:sz w:val="28"/>
        </w:rPr>
        <w:t>
      банкноттарды, монеталарды және құндылықтарды инкассациялау айрықша қызметі болып табылатын заңды тұлғалардың банкноттарды, монеталарды және құндылықтарды инкассациялауына лицензия береді (беруден бас тартады), қайта ресімдейді, тоқтата тұрады, лицензиясынан айырады;";</w:t>
      </w:r>
    </w:p>
    <w:p>
      <w:pPr>
        <w:spacing w:after="0"/>
        <w:ind w:left="0"/>
        <w:jc w:val="both"/>
      </w:pPr>
      <w:r>
        <w:rPr>
          <w:rFonts w:ascii="Times New Roman"/>
          <w:b w:val="false"/>
          <w:i w:val="false"/>
          <w:color w:val="000000"/>
          <w:sz w:val="28"/>
        </w:rPr>
        <w:t>
      21), 21-1) және 22-1) тармақшалар алып тасталсын;</w:t>
      </w:r>
    </w:p>
    <w:p>
      <w:pPr>
        <w:spacing w:after="0"/>
        <w:ind w:left="0"/>
        <w:jc w:val="both"/>
      </w:pPr>
      <w:r>
        <w:rPr>
          <w:rFonts w:ascii="Times New Roman"/>
          <w:b w:val="false"/>
          <w:i w:val="false"/>
          <w:color w:val="000000"/>
          <w:sz w:val="28"/>
        </w:rPr>
        <w:t>
      24) тармақша мынадай редакцияда жазылсын:</w:t>
      </w:r>
    </w:p>
    <w:p>
      <w:pPr>
        <w:spacing w:after="0"/>
        <w:ind w:left="0"/>
        <w:jc w:val="both"/>
      </w:pPr>
      <w:r>
        <w:rPr>
          <w:rFonts w:ascii="Times New Roman"/>
          <w:b w:val="false"/>
          <w:i w:val="false"/>
          <w:color w:val="000000"/>
          <w:sz w:val="28"/>
        </w:rPr>
        <w:t>
      "24)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Қазақстан Республикасының бухгалтерлік есепке алу және қаржылық есептілік, бухгалтерлік есепке алуды жүргізуді автоматтандыру қағидаларының талаптарын, сондай-ақ Қазақстан Республикасының валюталық реттеу және валюталық бақылау туралы заңнамасының талаптарын сақтауын бақылауды және қадағалауды жүзеге асырады;";</w:t>
      </w:r>
    </w:p>
    <w:p>
      <w:pPr>
        <w:spacing w:after="0"/>
        <w:ind w:left="0"/>
        <w:jc w:val="both"/>
      </w:pPr>
      <w:r>
        <w:rPr>
          <w:rFonts w:ascii="Times New Roman"/>
          <w:b w:val="false"/>
          <w:i w:val="false"/>
          <w:color w:val="000000"/>
          <w:sz w:val="28"/>
        </w:rPr>
        <w:t>
      мынадай мазмұндағы 24-1) және 24-2) тармақшалармен толықтырылсын:</w:t>
      </w:r>
    </w:p>
    <w:p>
      <w:pPr>
        <w:spacing w:after="0"/>
        <w:ind w:left="0"/>
        <w:jc w:val="both"/>
      </w:pPr>
      <w:r>
        <w:rPr>
          <w:rFonts w:ascii="Times New Roman"/>
          <w:b w:val="false"/>
          <w:i w:val="false"/>
          <w:color w:val="000000"/>
          <w:sz w:val="28"/>
        </w:rPr>
        <w:t>
      "24-1) құзыреті шегінде қаржы нарығы мен қаржы ұйымдарын мемлекеттiк реттеу, бақылау және қадағалау жөніндегі уәкілетті орган жүргізетін тексерілетін субъектілердің қызметін тексеруге қатысады;";</w:t>
      </w:r>
    </w:p>
    <w:p>
      <w:pPr>
        <w:spacing w:after="0"/>
        <w:ind w:left="0"/>
        <w:jc w:val="both"/>
      </w:pPr>
      <w:r>
        <w:rPr>
          <w:rFonts w:ascii="Times New Roman"/>
          <w:b w:val="false"/>
          <w:i w:val="false"/>
          <w:color w:val="000000"/>
          <w:sz w:val="28"/>
        </w:rPr>
        <w:t>
      24-2)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банкноттарды, монеталарды және құндылықтарды инкассациялау айрықша қызметі болып табылатын заңды тұлғалардың және төлем ұйымдарының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заңнаманың талаптарын қаржы мониторингіне жататын ақшамен және (немесе) өзге де мүлікпен операциялар туралы ақпаратты тіркеу, сақтау және беру, клиенттерді (олардың өкілдерін) және бенефициарлық меншік иелерін тиісінше тексеру, қаржы мониторингіне жататын операцияларды тоқтата тұру және жүргізуден бас тарту, өз қызметi процесінде алынған құжаттарды қорғау бөлігінде сақтауына, сондай-ақ Қазақстан Республикасының заңнамасына сәйкес ішкі бақылауды ұйымдастыруға және іске асыруға бақылауды жүзеге асырады;";</w:t>
      </w:r>
    </w:p>
    <w:p>
      <w:pPr>
        <w:spacing w:after="0"/>
        <w:ind w:left="0"/>
        <w:jc w:val="both"/>
      </w:pPr>
      <w:r>
        <w:rPr>
          <w:rFonts w:ascii="Times New Roman"/>
          <w:b w:val="false"/>
          <w:i w:val="false"/>
          <w:color w:val="000000"/>
          <w:sz w:val="28"/>
        </w:rPr>
        <w:t>
      мынадай мазмұндағы 30-1) тармақшамен толықтырылсын:</w:t>
      </w:r>
    </w:p>
    <w:p>
      <w:pPr>
        <w:spacing w:after="0"/>
        <w:ind w:left="0"/>
        <w:jc w:val="both"/>
      </w:pPr>
      <w:r>
        <w:rPr>
          <w:rFonts w:ascii="Times New Roman"/>
          <w:b w:val="false"/>
          <w:i w:val="false"/>
          <w:color w:val="000000"/>
          <w:sz w:val="28"/>
        </w:rPr>
        <w:t>
      "30-1) Қазақстан Ұлттық Банкі клиенттерінің металл шоттарын ашады және жүргізеді;";</w:t>
      </w:r>
    </w:p>
    <w:p>
      <w:pPr>
        <w:spacing w:after="0"/>
        <w:ind w:left="0"/>
        <w:jc w:val="both"/>
      </w:pPr>
      <w:r>
        <w:rPr>
          <w:rFonts w:ascii="Times New Roman"/>
          <w:b w:val="false"/>
          <w:i w:val="false"/>
          <w:color w:val="000000"/>
          <w:sz w:val="28"/>
        </w:rPr>
        <w:t>
      35) және 35-1) тармақшалар мынадай редакцияда жазылсын:</w:t>
      </w:r>
    </w:p>
    <w:p>
      <w:pPr>
        <w:spacing w:after="0"/>
        <w:ind w:left="0"/>
        <w:jc w:val="both"/>
      </w:pPr>
      <w:r>
        <w:rPr>
          <w:rFonts w:ascii="Times New Roman"/>
          <w:b w:val="false"/>
          <w:i w:val="false"/>
          <w:color w:val="000000"/>
          <w:sz w:val="28"/>
        </w:rPr>
        <w:t>
      "35) өзінің құзыретіне кіретін мәселелер бойынша валюталық операцияларды жүзеге асыратын және қаржы ұйымдары болып табылмайтын резиденттерге және бейрезиденттерге, төлем жүйелері операторларына, төлем жүйелерінің операциялық орталықтарына, сондай-ақ қаржы ұйымдары болып табылмайтын көрсетілетін төлем қызметтерін берушілерге шектеулі ықпал ету шараларын,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банкноттарды, монеталарды және құндылықтарды инкассациялау айрықша қызметі болып табылатын заңды тұлғаларға қадағалап ден қою шараларын, сол сияқты Қазақстан Республикасының заңдарында көзделген санкцияларды және өзге де шараларды қолданады;</w:t>
      </w:r>
    </w:p>
    <w:p>
      <w:pPr>
        <w:spacing w:after="0"/>
        <w:ind w:left="0"/>
        <w:jc w:val="both"/>
      </w:pPr>
      <w:r>
        <w:rPr>
          <w:rFonts w:ascii="Times New Roman"/>
          <w:b w:val="false"/>
          <w:i w:val="false"/>
          <w:color w:val="000000"/>
          <w:sz w:val="28"/>
        </w:rPr>
        <w:t>
      35-1) төлем ұйымдарына және (немесе) қаржы ұйымдары болып табылмайтын өзге де заңды тұлғаларға қатысты ерекше реттеу режимін енгізеді және құзыреті шегінде олардың қызметін реттейді;";</w:t>
      </w:r>
    </w:p>
    <w:p>
      <w:pPr>
        <w:spacing w:after="0"/>
        <w:ind w:left="0"/>
        <w:jc w:val="both"/>
      </w:pPr>
      <w:r>
        <w:rPr>
          <w:rFonts w:ascii="Times New Roman"/>
          <w:b w:val="false"/>
          <w:i w:val="false"/>
          <w:color w:val="000000"/>
          <w:sz w:val="28"/>
        </w:rPr>
        <w:t>
      мынадай мазмұндағы 38-2) тармақшамен толықтырылсын:</w:t>
      </w:r>
    </w:p>
    <w:p>
      <w:pPr>
        <w:spacing w:after="0"/>
        <w:ind w:left="0"/>
        <w:jc w:val="both"/>
      </w:pPr>
      <w:r>
        <w:rPr>
          <w:rFonts w:ascii="Times New Roman"/>
          <w:b w:val="false"/>
          <w:i w:val="false"/>
          <w:color w:val="000000"/>
          <w:sz w:val="28"/>
        </w:rPr>
        <w:t>
      "38-2) Қазақстан Республикасының халықаралық шарты, құпия ақпарат алмасуды көздейтін шарт негізінде және соларға сәйкес құзыреті шегінде басқа мемлекеттердің орталық банктерімен, бақылау және қадағалау органдарымен, халықаралық және өзге де ұйымдармен ынтымақтастық жасайды және құпиялылықты сақтай отырып, бағалы қағаздар нарығындағы коммерциялық құпияны, банктік құпияны, сақтандыру құпиясын немесе заңмен қорғалатын өзге де құпияны құрайтын, бақылау және қадағалау функцияларын жүзеге асыру үшін қажет ақпаратпен алмасуға құқылы.</w:t>
      </w:r>
    </w:p>
    <w:p>
      <w:pPr>
        <w:spacing w:after="0"/>
        <w:ind w:left="0"/>
        <w:jc w:val="both"/>
      </w:pPr>
      <w:r>
        <w:rPr>
          <w:rFonts w:ascii="Times New Roman"/>
          <w:b w:val="false"/>
          <w:i w:val="false"/>
          <w:color w:val="000000"/>
          <w:sz w:val="28"/>
        </w:rPr>
        <w:t>
      Осы тармақшада өзге де ұйымдар деп банктік сектор қызметін, бағалы қағаздар нарығын және сақтандыру нарығын реттеудің бірыңғай стандарттарын әзірлеу мақсатында құрылған басқа мемлекеттердің орталық банктерінің, бақылау және қадағалау органдарының бірлестіктері түсініледі;";</w:t>
      </w:r>
    </w:p>
    <w:p>
      <w:pPr>
        <w:spacing w:after="0"/>
        <w:ind w:left="0"/>
        <w:jc w:val="both"/>
      </w:pPr>
      <w:r>
        <w:rPr>
          <w:rFonts w:ascii="Times New Roman"/>
          <w:b w:val="false"/>
          <w:i w:val="false"/>
          <w:color w:val="000000"/>
          <w:sz w:val="28"/>
        </w:rPr>
        <w:t>
      6) 15-бапта:</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xml:space="preserve">
      "1) банктердің ең төменгі резервтік талаптарды есептеу үшін қабылданатын міндеттемелерінің құрылымы, ең төменгі резервтік талаптарды есептеу, ең төменгі резервтік талаптарды орындау, ең төменгі резервтік талаптарды резервтеу және олардың орындалуын бақылауды жүзеге асыру тәртібін айқындайтын ең төменгі резервтік талаптар туралы қағидаларды;"; </w:t>
      </w:r>
    </w:p>
    <w:p>
      <w:pPr>
        <w:spacing w:after="0"/>
        <w:ind w:left="0"/>
        <w:jc w:val="both"/>
      </w:pPr>
      <w:r>
        <w:rPr>
          <w:rFonts w:ascii="Times New Roman"/>
          <w:b w:val="false"/>
          <w:i w:val="false"/>
          <w:color w:val="000000"/>
          <w:sz w:val="28"/>
        </w:rPr>
        <w:t>
      7) тармақша алып тасталсын;</w:t>
      </w:r>
    </w:p>
    <w:p>
      <w:pPr>
        <w:spacing w:after="0"/>
        <w:ind w:left="0"/>
        <w:jc w:val="both"/>
      </w:pPr>
      <w:r>
        <w:rPr>
          <w:rFonts w:ascii="Times New Roman"/>
          <w:b w:val="false"/>
          <w:i w:val="false"/>
          <w:color w:val="000000"/>
          <w:sz w:val="28"/>
        </w:rPr>
        <w:t>
      10), 11), 12) және 13) тармақшалар мынадай редакцияда жазылсын:</w:t>
      </w:r>
    </w:p>
    <w:p>
      <w:pPr>
        <w:spacing w:after="0"/>
        <w:ind w:left="0"/>
        <w:jc w:val="both"/>
      </w:pPr>
      <w:r>
        <w:rPr>
          <w:rFonts w:ascii="Times New Roman"/>
          <w:b w:val="false"/>
          <w:i w:val="false"/>
          <w:color w:val="000000"/>
          <w:sz w:val="28"/>
        </w:rPr>
        <w:t xml:space="preserve">
      "10) қаржы нарығы мен қаржы ұйымдарын реттеу, бақылау және қадағалау жөніндегі уәкілетті органмен келісу бойынша екінші деңгейдегі банктерде, Ұлттық пошта операторында және банкноттарды, монеталар мен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w:t>
      </w:r>
    </w:p>
    <w:p>
      <w:pPr>
        <w:spacing w:after="0"/>
        <w:ind w:left="0"/>
        <w:jc w:val="both"/>
      </w:pPr>
      <w:r>
        <w:rPr>
          <w:rFonts w:ascii="Times New Roman"/>
          <w:b w:val="false"/>
          <w:i w:val="false"/>
          <w:color w:val="000000"/>
          <w:sz w:val="28"/>
        </w:rPr>
        <w:t>
      11) тиiстi уәкiлеттi органдармен келiсу бойынша екінші деңгейдегі банктердің, Ұлттық пошта операторының, банкноттарды, монеталар мен құндылықтарды инкассациялау айрықша қызметі болып табылатын, қызметін Қазақстан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тұлғалардың үй-жайларын күзетуді және жайластыруды ұйымдастыру қағидаларын;</w:t>
      </w:r>
    </w:p>
    <w:p>
      <w:pPr>
        <w:spacing w:after="0"/>
        <w:ind w:left="0"/>
        <w:jc w:val="both"/>
      </w:pPr>
      <w:r>
        <w:rPr>
          <w:rFonts w:ascii="Times New Roman"/>
          <w:b w:val="false"/>
          <w:i w:val="false"/>
          <w:color w:val="000000"/>
          <w:sz w:val="28"/>
        </w:rPr>
        <w:t>
      12) банкноттарды, монеталар мен құндылықтарды инкассациялау айрықша қызметі болып табылатын заңды тұлғалар жүзеге асыратын банкноттарды, монеталарды және құндылықтарды қайта санау, сұрыптау, орау, сақтау, сондай-ақ оларды екінші деңгейдегі банктерге және екінші деңгейдегі банктердiң тапсырмасы бойынша олардың клиенттерiне беру жөнiндегi қызметке қойылатын талаптарды;</w:t>
      </w:r>
    </w:p>
    <w:p>
      <w:pPr>
        <w:spacing w:after="0"/>
        <w:ind w:left="0"/>
        <w:jc w:val="both"/>
      </w:pPr>
      <w:r>
        <w:rPr>
          <w:rFonts w:ascii="Times New Roman"/>
          <w:b w:val="false"/>
          <w:i w:val="false"/>
          <w:color w:val="000000"/>
          <w:sz w:val="28"/>
        </w:rPr>
        <w:t>
      13) банкноттарды, монеталар мен құндылықтарды инкассациялау айрықша қызметі болып табылатын заңды тұлғаларға лицензия беру қағидаларын;";</w:t>
      </w:r>
    </w:p>
    <w:p>
      <w:pPr>
        <w:spacing w:after="0"/>
        <w:ind w:left="0"/>
        <w:jc w:val="both"/>
      </w:pPr>
      <w:r>
        <w:rPr>
          <w:rFonts w:ascii="Times New Roman"/>
          <w:b w:val="false"/>
          <w:i w:val="false"/>
          <w:color w:val="000000"/>
          <w:sz w:val="28"/>
        </w:rPr>
        <w:t>
      31), 32), 33) және 34) тармақшалар алып тасталсын;</w:t>
      </w:r>
    </w:p>
    <w:p>
      <w:pPr>
        <w:spacing w:after="0"/>
        <w:ind w:left="0"/>
        <w:jc w:val="both"/>
      </w:pPr>
      <w:r>
        <w:rPr>
          <w:rFonts w:ascii="Times New Roman"/>
          <w:b w:val="false"/>
          <w:i w:val="false"/>
          <w:color w:val="000000"/>
          <w:sz w:val="28"/>
        </w:rPr>
        <w:t>
      36) және 37) тармақшалар алып тасталсын;</w:t>
      </w:r>
    </w:p>
    <w:p>
      <w:pPr>
        <w:spacing w:after="0"/>
        <w:ind w:left="0"/>
        <w:jc w:val="both"/>
      </w:pPr>
      <w:r>
        <w:rPr>
          <w:rFonts w:ascii="Times New Roman"/>
          <w:b w:val="false"/>
          <w:i w:val="false"/>
          <w:color w:val="000000"/>
          <w:sz w:val="28"/>
        </w:rPr>
        <w:t>
      48) тармақша мынадай редакцияда жазылсын:</w:t>
      </w:r>
    </w:p>
    <w:p>
      <w:pPr>
        <w:spacing w:after="0"/>
        <w:ind w:left="0"/>
        <w:jc w:val="both"/>
      </w:pPr>
      <w:r>
        <w:rPr>
          <w:rFonts w:ascii="Times New Roman"/>
          <w:b w:val="false"/>
          <w:i w:val="false"/>
          <w:color w:val="000000"/>
          <w:sz w:val="28"/>
        </w:rPr>
        <w:t>
      "48) қаржы нарығы мен қаржы ұйымдарын реттеу, бақылау және қадағалау жөніндегі уәкілетті органмен бірлесіп Қазақстанның Ұлттық Банкі беретін соңғы сатыдағы қарыздар туралы қағидаларды;";</w:t>
      </w:r>
    </w:p>
    <w:p>
      <w:pPr>
        <w:spacing w:after="0"/>
        <w:ind w:left="0"/>
        <w:jc w:val="both"/>
      </w:pPr>
      <w:r>
        <w:rPr>
          <w:rFonts w:ascii="Times New Roman"/>
          <w:b w:val="false"/>
          <w:i w:val="false"/>
          <w:color w:val="000000"/>
          <w:sz w:val="28"/>
        </w:rPr>
        <w:t xml:space="preserve">
      51) тармақша "банктердің" деген сөзден кейін ", Қазақстан Республикасының бейрезидент банктері филиалдарының" деген сөздермен толықтырылсын; </w:t>
      </w:r>
    </w:p>
    <w:p>
      <w:pPr>
        <w:spacing w:after="0"/>
        <w:ind w:left="0"/>
        <w:jc w:val="both"/>
      </w:pPr>
      <w:r>
        <w:rPr>
          <w:rFonts w:ascii="Times New Roman"/>
          <w:b w:val="false"/>
          <w:i w:val="false"/>
          <w:color w:val="000000"/>
          <w:sz w:val="28"/>
        </w:rPr>
        <w:t xml:space="preserve">
      52-4) тармақша "банктердің" деген сөзден кейін ", Қазақстан Республикасының бейрезидент банктері филиалдарының" деген сөздермен толықтырылсын; </w:t>
      </w:r>
    </w:p>
    <w:p>
      <w:pPr>
        <w:spacing w:after="0"/>
        <w:ind w:left="0"/>
        <w:jc w:val="both"/>
      </w:pPr>
      <w:r>
        <w:rPr>
          <w:rFonts w:ascii="Times New Roman"/>
          <w:b w:val="false"/>
          <w:i w:val="false"/>
          <w:color w:val="000000"/>
          <w:sz w:val="28"/>
        </w:rPr>
        <w:t>
      53) тармақша мынадай редакцияда жазылсын:</w:t>
      </w:r>
    </w:p>
    <w:p>
      <w:pPr>
        <w:spacing w:after="0"/>
        <w:ind w:left="0"/>
        <w:jc w:val="both"/>
      </w:pPr>
      <w:r>
        <w:rPr>
          <w:rFonts w:ascii="Times New Roman"/>
          <w:b w:val="false"/>
          <w:i w:val="false"/>
          <w:color w:val="000000"/>
          <w:sz w:val="28"/>
        </w:rPr>
        <w:t>
      "53) қаржы нарығы мен қаржы ұйымдарын реттеу, бақылау және қадағалау жөніндегі уәкілетті органмен келісу бойынша қаржы ұйымдарын жүйелік маңызы бар ұйымдар қатарына жатқызу қағидаларын;";</w:t>
      </w:r>
    </w:p>
    <w:p>
      <w:pPr>
        <w:spacing w:after="0"/>
        <w:ind w:left="0"/>
        <w:jc w:val="both"/>
      </w:pPr>
      <w:r>
        <w:rPr>
          <w:rFonts w:ascii="Times New Roman"/>
          <w:b w:val="false"/>
          <w:i w:val="false"/>
          <w:color w:val="000000"/>
          <w:sz w:val="28"/>
        </w:rPr>
        <w:t>
      55) және 56) тармақшалар алып тасталсын;</w:t>
      </w:r>
    </w:p>
    <w:p>
      <w:pPr>
        <w:spacing w:after="0"/>
        <w:ind w:left="0"/>
        <w:jc w:val="both"/>
      </w:pPr>
      <w:r>
        <w:rPr>
          <w:rFonts w:ascii="Times New Roman"/>
          <w:b w:val="false"/>
          <w:i w:val="false"/>
          <w:color w:val="000000"/>
          <w:sz w:val="28"/>
        </w:rPr>
        <w:t>
      58) тармақшада "ұйымдастыру" деген сөз "жүзеге асыру" деген сөздермен ауыстырылсын;</w:t>
      </w:r>
    </w:p>
    <w:p>
      <w:pPr>
        <w:spacing w:after="0"/>
        <w:ind w:left="0"/>
        <w:jc w:val="both"/>
      </w:pPr>
      <w:r>
        <w:rPr>
          <w:rFonts w:ascii="Times New Roman"/>
          <w:b w:val="false"/>
          <w:i w:val="false"/>
          <w:color w:val="000000"/>
          <w:sz w:val="28"/>
        </w:rPr>
        <w:t>
      65) тармақша мынадай редакцияда жазылсын:</w:t>
      </w:r>
    </w:p>
    <w:p>
      <w:pPr>
        <w:spacing w:after="0"/>
        <w:ind w:left="0"/>
        <w:jc w:val="both"/>
      </w:pPr>
      <w:r>
        <w:rPr>
          <w:rFonts w:ascii="Times New Roman"/>
          <w:b w:val="false"/>
          <w:i w:val="false"/>
          <w:color w:val="000000"/>
          <w:sz w:val="28"/>
        </w:rPr>
        <w:t>
      "65) қаржы нарығы мен қаржы ұйымдарын реттеу, бақылау және қадағалау жөніндегі уәкілетті органмен келісу бойынша қаржы ұйымдарының, микроқаржылық қызметтерді жүзеге асыратын ұйымдардың қаржылық есептiлiктi ұсынуы қағидаларын бекітеді, оларда нысандарын, тiзбесiн, кезеңділігін және ұсыну мерзімдерін қоса алғанда, оны ұсыну тәртібі айқындалады;";</w:t>
      </w:r>
    </w:p>
    <w:p>
      <w:pPr>
        <w:spacing w:after="0"/>
        <w:ind w:left="0"/>
        <w:jc w:val="both"/>
      </w:pPr>
      <w:r>
        <w:rPr>
          <w:rFonts w:ascii="Times New Roman"/>
          <w:b w:val="false"/>
          <w:i w:val="false"/>
          <w:color w:val="000000"/>
          <w:sz w:val="28"/>
        </w:rPr>
        <w:t>
      65-1), 66) және 67) тармақшалар алып тасталсын;</w:t>
      </w:r>
    </w:p>
    <w:p>
      <w:pPr>
        <w:spacing w:after="0"/>
        <w:ind w:left="0"/>
        <w:jc w:val="both"/>
      </w:pPr>
      <w:r>
        <w:rPr>
          <w:rFonts w:ascii="Times New Roman"/>
          <w:b w:val="false"/>
          <w:i w:val="false"/>
          <w:color w:val="000000"/>
          <w:sz w:val="28"/>
        </w:rPr>
        <w:t xml:space="preserve">
      68) тармақша "банктер" деген сөзден кейін ", Қазақстан Республикасы бейрезидент банктерінің филиалдары" деген сөздермен толықтырылсын; </w:t>
      </w:r>
    </w:p>
    <w:p>
      <w:pPr>
        <w:spacing w:after="0"/>
        <w:ind w:left="0"/>
        <w:jc w:val="both"/>
      </w:pPr>
      <w:r>
        <w:rPr>
          <w:rFonts w:ascii="Times New Roman"/>
          <w:b w:val="false"/>
          <w:i w:val="false"/>
          <w:color w:val="000000"/>
          <w:sz w:val="28"/>
        </w:rPr>
        <w:t>
      68-1) тармақша алып тасталсын;</w:t>
      </w:r>
    </w:p>
    <w:p>
      <w:pPr>
        <w:spacing w:after="0"/>
        <w:ind w:left="0"/>
        <w:jc w:val="both"/>
      </w:pPr>
      <w:r>
        <w:rPr>
          <w:rFonts w:ascii="Times New Roman"/>
          <w:b w:val="false"/>
          <w:i w:val="false"/>
          <w:color w:val="000000"/>
          <w:sz w:val="28"/>
        </w:rPr>
        <w:t>
      69) және 69-1) тармақшалар мынадай редакцияда жазылсын:</w:t>
      </w:r>
    </w:p>
    <w:p>
      <w:pPr>
        <w:spacing w:after="0"/>
        <w:ind w:left="0"/>
        <w:jc w:val="both"/>
      </w:pPr>
      <w:r>
        <w:rPr>
          <w:rFonts w:ascii="Times New Roman"/>
          <w:b w:val="false"/>
          <w:i w:val="false"/>
          <w:color w:val="000000"/>
          <w:sz w:val="28"/>
        </w:rPr>
        <w:t>
      "69) валюталық реттеу, қолма-қол ақша айналысы, төлемдер және төлем жүйелері, қаржылық тұрақтылық, қаржы ұйымдары мен олардың үлестес тұлғаларын, сақтандыру төлемдерін жүзеге асыруға кепілдік беретін ұйымды, кредиттік бюроларды, микроқаржылық қызметтерді жүзеге асыратын ұйымдарды және коллекторлық агенттіктерді реттеу, бақылау және қадағалау, ақша-кредиттік және қаржылық статистиканы қалыптастыру мәселелері бойынша әкімшілік деректерді жинау жөніндегі нормативтік құқықтық актілерді, оның ішінде екінші деңгейдегі банктердің, Қазақстанның Даму Банкінің және ипотекалық ұйымдардың Қазақстан Ұлттық Банкіне қаржы секторына шолуды қалыптастыруға арналған мәліметтерді ұсынуы жөніндегі нұсқаулықты;</w:t>
      </w:r>
    </w:p>
    <w:p>
      <w:pPr>
        <w:spacing w:after="0"/>
        <w:ind w:left="0"/>
        <w:jc w:val="both"/>
      </w:pPr>
      <w:r>
        <w:rPr>
          <w:rFonts w:ascii="Times New Roman"/>
          <w:b w:val="false"/>
          <w:i w:val="false"/>
          <w:color w:val="000000"/>
          <w:sz w:val="28"/>
        </w:rPr>
        <w:t>
      69-1) Қазақстан Ұлттық Банкінің ерекше реттеу режимін енгізу және оның күшін жою, қаржы ұйымдары болып табылмайтын төлем ұйымдары және (немесе) өзге заңды тұлғалардың ерекше реттеу режимі шеңберінде қызметті жүзеге асыру қағидаларын;";</w:t>
      </w:r>
    </w:p>
    <w:p>
      <w:pPr>
        <w:spacing w:after="0"/>
        <w:ind w:left="0"/>
        <w:jc w:val="both"/>
      </w:pPr>
      <w:r>
        <w:rPr>
          <w:rFonts w:ascii="Times New Roman"/>
          <w:b w:val="false"/>
          <w:i w:val="false"/>
          <w:color w:val="000000"/>
          <w:sz w:val="28"/>
        </w:rPr>
        <w:t>
      69-2) "үшін" деген сөзден кейін "Қазақстан Ұлттық Банкінің" деген сөздермен толықтырылсын;</w:t>
      </w:r>
    </w:p>
    <w:p>
      <w:pPr>
        <w:spacing w:after="0"/>
        <w:ind w:left="0"/>
        <w:jc w:val="both"/>
      </w:pPr>
      <w:r>
        <w:rPr>
          <w:rFonts w:ascii="Times New Roman"/>
          <w:b w:val="false"/>
          <w:i w:val="false"/>
          <w:color w:val="000000"/>
          <w:sz w:val="28"/>
        </w:rPr>
        <w:t>
      78) тармақша алып тасталсын;</w:t>
      </w:r>
    </w:p>
    <w:p>
      <w:pPr>
        <w:spacing w:after="0"/>
        <w:ind w:left="0"/>
        <w:jc w:val="both"/>
      </w:pPr>
      <w:r>
        <w:rPr>
          <w:rFonts w:ascii="Times New Roman"/>
          <w:b w:val="false"/>
          <w:i w:val="false"/>
          <w:color w:val="000000"/>
          <w:sz w:val="28"/>
        </w:rPr>
        <w:t>
      79) тармақшада "Қазақстан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81) тармақша алып тасталсын;</w:t>
      </w:r>
    </w:p>
    <w:p>
      <w:pPr>
        <w:spacing w:after="0"/>
        <w:ind w:left="0"/>
        <w:jc w:val="both"/>
      </w:pPr>
      <w:r>
        <w:rPr>
          <w:rFonts w:ascii="Times New Roman"/>
          <w:b w:val="false"/>
          <w:i w:val="false"/>
          <w:color w:val="000000"/>
          <w:sz w:val="28"/>
        </w:rPr>
        <w:t>
      83) және 84) тармақшалар алып тасталсын;</w:t>
      </w:r>
    </w:p>
    <w:p>
      <w:pPr>
        <w:spacing w:after="0"/>
        <w:ind w:left="0"/>
        <w:jc w:val="both"/>
      </w:pPr>
      <w:r>
        <w:rPr>
          <w:rFonts w:ascii="Times New Roman"/>
          <w:b w:val="false"/>
          <w:i w:val="false"/>
          <w:color w:val="000000"/>
          <w:sz w:val="28"/>
        </w:rPr>
        <w:t>
      86), 86-1), 86-2) және 86-3) тармақшалар алып тасталсын;</w:t>
      </w:r>
    </w:p>
    <w:p>
      <w:pPr>
        <w:spacing w:after="0"/>
        <w:ind w:left="0"/>
        <w:jc w:val="both"/>
      </w:pPr>
      <w:r>
        <w:rPr>
          <w:rFonts w:ascii="Times New Roman"/>
          <w:b w:val="false"/>
          <w:i w:val="false"/>
          <w:color w:val="000000"/>
          <w:sz w:val="28"/>
        </w:rPr>
        <w:t>
      үшінші бөлікте:</w:t>
      </w:r>
    </w:p>
    <w:p>
      <w:pPr>
        <w:spacing w:after="0"/>
        <w:ind w:left="0"/>
        <w:jc w:val="both"/>
      </w:pPr>
      <w:r>
        <w:rPr>
          <w:rFonts w:ascii="Times New Roman"/>
          <w:b w:val="false"/>
          <w:i w:val="false"/>
          <w:color w:val="000000"/>
          <w:sz w:val="28"/>
        </w:rPr>
        <w:t>
      8) тармақшада "уәкілетті ұйымдар" деген сөздер "қызметін Қазақстан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 деген сөздермен ауыстырылсын;</w:t>
      </w:r>
    </w:p>
    <w:p>
      <w:pPr>
        <w:spacing w:after="0"/>
        <w:ind w:left="0"/>
        <w:jc w:val="both"/>
      </w:pPr>
      <w:r>
        <w:rPr>
          <w:rFonts w:ascii="Times New Roman"/>
          <w:b w:val="false"/>
          <w:i w:val="false"/>
          <w:color w:val="000000"/>
          <w:sz w:val="28"/>
        </w:rPr>
        <w:t>
      18) және 19) тармақшалар мынадай редакцияда жазылсын:</w:t>
      </w:r>
    </w:p>
    <w:p>
      <w:pPr>
        <w:spacing w:after="0"/>
        <w:ind w:left="0"/>
        <w:jc w:val="both"/>
      </w:pPr>
      <w:r>
        <w:rPr>
          <w:rFonts w:ascii="Times New Roman"/>
          <w:b w:val="false"/>
          <w:i w:val="false"/>
          <w:color w:val="000000"/>
          <w:sz w:val="28"/>
        </w:rPr>
        <w:t>
      "18) төлем жүйелері операторларына, төлем жүйелері операциялық орталықтарына, қаржы ұйымдары болып табылмайтын көрсетілетін төлем қызметтерін берушілерге шектеулi ықпал ету шараларын, қызметін Қазақстан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тәртібін айқындайды;</w:t>
      </w:r>
    </w:p>
    <w:p>
      <w:pPr>
        <w:spacing w:after="0"/>
        <w:ind w:left="0"/>
        <w:jc w:val="both"/>
      </w:pPr>
      <w:r>
        <w:rPr>
          <w:rFonts w:ascii="Times New Roman"/>
          <w:b w:val="false"/>
          <w:i w:val="false"/>
          <w:color w:val="000000"/>
          <w:sz w:val="28"/>
        </w:rPr>
        <w:t>
      19) осы Заңда және Қазақстан Ұлттық Банкінің және 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талаптармен соңғы сатыдағы қарыздарды беру туралы мәселені қарайды;";</w:t>
      </w:r>
    </w:p>
    <w:p>
      <w:pPr>
        <w:spacing w:after="0"/>
        <w:ind w:left="0"/>
        <w:jc w:val="both"/>
      </w:pPr>
      <w:r>
        <w:rPr>
          <w:rFonts w:ascii="Times New Roman"/>
          <w:b w:val="false"/>
          <w:i w:val="false"/>
          <w:color w:val="000000"/>
          <w:sz w:val="28"/>
        </w:rPr>
        <w:t>
      мынадай мазмұндағы 19-1) тармақшамен толықтырылсын:</w:t>
      </w:r>
    </w:p>
    <w:p>
      <w:pPr>
        <w:spacing w:after="0"/>
        <w:ind w:left="0"/>
        <w:jc w:val="both"/>
      </w:pPr>
      <w:r>
        <w:rPr>
          <w:rFonts w:ascii="Times New Roman"/>
          <w:b w:val="false"/>
          <w:i w:val="false"/>
          <w:color w:val="000000"/>
          <w:sz w:val="28"/>
        </w:rPr>
        <w:t xml:space="preserve">
      "19-1) дербес немесе қаржы нарығы мен қаржы ұйымдарын реттеу, бақылау және қадағалау жөніндегі уәкілетті органмен бірлесіп қаржылық көрсетілетін қызметтерді тұтынушылардың мүдделерін қорғауға бағытталған бағдарламаларды бекітеді;"; </w:t>
      </w:r>
    </w:p>
    <w:p>
      <w:pPr>
        <w:spacing w:after="0"/>
        <w:ind w:left="0"/>
        <w:jc w:val="both"/>
      </w:pPr>
      <w:r>
        <w:rPr>
          <w:rFonts w:ascii="Times New Roman"/>
          <w:b w:val="false"/>
          <w:i w:val="false"/>
          <w:color w:val="000000"/>
          <w:sz w:val="28"/>
        </w:rPr>
        <w:t>
      21-1), 21-2) және 21-3) тармақшаларда "ерекше" деген сөз "құзыреті шегінде ерекше" деген сөздермен ауыстырылсын;</w:t>
      </w:r>
    </w:p>
    <w:p>
      <w:pPr>
        <w:spacing w:after="0"/>
        <w:ind w:left="0"/>
        <w:jc w:val="both"/>
      </w:pPr>
      <w:r>
        <w:rPr>
          <w:rFonts w:ascii="Times New Roman"/>
          <w:b w:val="false"/>
          <w:i w:val="false"/>
          <w:color w:val="000000"/>
          <w:sz w:val="28"/>
        </w:rPr>
        <w:t>
      мынадай мазмұндағы 23-2), 23-3), 23-4), 23-5), 23-6), 23-7) және 23-8) тармақшалармен толықтырылсын:</w:t>
      </w:r>
    </w:p>
    <w:p>
      <w:pPr>
        <w:spacing w:after="0"/>
        <w:ind w:left="0"/>
        <w:jc w:val="both"/>
      </w:pPr>
      <w:r>
        <w:rPr>
          <w:rFonts w:ascii="Times New Roman"/>
          <w:b w:val="false"/>
          <w:i w:val="false"/>
          <w:color w:val="000000"/>
          <w:sz w:val="28"/>
        </w:rPr>
        <w:t>
      "23-2) Қазақстан Ұлттық Банкінің клиенттердің активтерін сенімгерлікпен басқару бойынша қызметін жүзеге асыру тәртібін белгілейді;</w:t>
      </w:r>
    </w:p>
    <w:p>
      <w:pPr>
        <w:spacing w:after="0"/>
        <w:ind w:left="0"/>
        <w:jc w:val="both"/>
      </w:pPr>
      <w:r>
        <w:rPr>
          <w:rFonts w:ascii="Times New Roman"/>
          <w:b w:val="false"/>
          <w:i w:val="false"/>
          <w:color w:val="000000"/>
          <w:sz w:val="28"/>
        </w:rPr>
        <w:t>
      23-3) Қазақстан Ұлттық Банкінің брокерлік қызметті жүзеге асыру тәртібін белгілейді;</w:t>
      </w:r>
    </w:p>
    <w:p>
      <w:pPr>
        <w:spacing w:after="0"/>
        <w:ind w:left="0"/>
        <w:jc w:val="both"/>
      </w:pPr>
      <w:r>
        <w:rPr>
          <w:rFonts w:ascii="Times New Roman"/>
          <w:b w:val="false"/>
          <w:i w:val="false"/>
          <w:color w:val="000000"/>
          <w:sz w:val="28"/>
        </w:rPr>
        <w:t>
      23-4) Қазақстан Ұлттық Банкінің дилерлік қызметті жүзеге асыру тәртібін белгілейді;</w:t>
      </w:r>
    </w:p>
    <w:p>
      <w:pPr>
        <w:spacing w:after="0"/>
        <w:ind w:left="0"/>
        <w:jc w:val="both"/>
      </w:pPr>
      <w:r>
        <w:rPr>
          <w:rFonts w:ascii="Times New Roman"/>
          <w:b w:val="false"/>
          <w:i w:val="false"/>
          <w:color w:val="000000"/>
          <w:sz w:val="28"/>
        </w:rPr>
        <w:t>
      23-5) Қазақстан Ұлттық Банкінің туынды қаржы құралдармен операцияларды жүргізу тәртібін белгілейді;</w:t>
      </w:r>
    </w:p>
    <w:p>
      <w:pPr>
        <w:spacing w:after="0"/>
        <w:ind w:left="0"/>
        <w:jc w:val="both"/>
      </w:pPr>
      <w:r>
        <w:rPr>
          <w:rFonts w:ascii="Times New Roman"/>
          <w:b w:val="false"/>
          <w:i w:val="false"/>
          <w:color w:val="000000"/>
          <w:sz w:val="28"/>
        </w:rPr>
        <w:t>
      23-6) Қазақстан Ұлттық Банкінің қолма-қол шетел валютасымен операцияларды жүргізу тәртібін белгілейді;</w:t>
      </w:r>
    </w:p>
    <w:p>
      <w:pPr>
        <w:spacing w:after="0"/>
        <w:ind w:left="0"/>
        <w:jc w:val="both"/>
      </w:pPr>
      <w:r>
        <w:rPr>
          <w:rFonts w:ascii="Times New Roman"/>
          <w:b w:val="false"/>
          <w:i w:val="false"/>
          <w:color w:val="000000"/>
          <w:sz w:val="28"/>
        </w:rPr>
        <w:t xml:space="preserve">
      23-7) бірыңғай жинақтаушы зейнетақы қорының инвестициялық декларациясын бекітеді; </w:t>
      </w:r>
    </w:p>
    <w:p>
      <w:pPr>
        <w:spacing w:after="0"/>
        <w:ind w:left="0"/>
        <w:jc w:val="both"/>
      </w:pPr>
      <w:r>
        <w:rPr>
          <w:rFonts w:ascii="Times New Roman"/>
          <w:b w:val="false"/>
          <w:i w:val="false"/>
          <w:color w:val="000000"/>
          <w:sz w:val="28"/>
        </w:rPr>
        <w:t>
      23-8) Қазақстан Республикасы Ұлттық қорының активтерін сенімгерлікпен басқару жөніндегі операцияларды есепке алу бойынша есеп саясатын бекітеді;";</w:t>
      </w:r>
    </w:p>
    <w:p>
      <w:pPr>
        <w:spacing w:after="0"/>
        <w:ind w:left="0"/>
        <w:jc w:val="both"/>
      </w:pPr>
      <w:r>
        <w:rPr>
          <w:rFonts w:ascii="Times New Roman"/>
          <w:b w:val="false"/>
          <w:i w:val="false"/>
          <w:color w:val="000000"/>
          <w:sz w:val="28"/>
        </w:rPr>
        <w:t>
      7) 16-бапта:</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"бес" деген сөз "төрт" деген сөзбен ауыстырылсын;</w:t>
      </w:r>
    </w:p>
    <w:p>
      <w:pPr>
        <w:spacing w:after="0"/>
        <w:ind w:left="0"/>
        <w:jc w:val="both"/>
      </w:pPr>
      <w:r>
        <w:rPr>
          <w:rFonts w:ascii="Times New Roman"/>
          <w:b w:val="false"/>
          <w:i w:val="false"/>
          <w:color w:val="000000"/>
          <w:sz w:val="28"/>
        </w:rPr>
        <w:t>
      "адамы" деген сөз орыс тілінде өзгереді, қазақ тілінде өзгеріссіз қалады;</w:t>
      </w:r>
    </w:p>
    <w:p>
      <w:pPr>
        <w:spacing w:after="0"/>
        <w:ind w:left="0"/>
        <w:jc w:val="both"/>
      </w:pPr>
      <w:r>
        <w:rPr>
          <w:rFonts w:ascii="Times New Roman"/>
          <w:b w:val="false"/>
          <w:i w:val="false"/>
          <w:color w:val="000000"/>
          <w:sz w:val="28"/>
        </w:rPr>
        <w:t xml:space="preserve">
      "және Қазақстан Республикасының Үкіметінен екi өкiл" деген сөздер </w:t>
      </w:r>
      <w:r>
        <w:br/>
      </w:r>
      <w:r>
        <w:rPr>
          <w:rFonts w:ascii="Times New Roman"/>
          <w:b w:val="false"/>
          <w:i w:val="false"/>
          <w:color w:val="000000"/>
          <w:sz w:val="28"/>
        </w:rPr>
        <w:t xml:space="preserve">", Қазақстан Республикасының Үкіметінен екi өкiл және қаржы нарығы мен қаржы ұйымдарын реттеу, бақылау және қадағалау жөніндегі уәкілетті органнан бір өкіл" деген сөздермен ауыстырылсын; </w:t>
      </w:r>
    </w:p>
    <w:p>
      <w:pPr>
        <w:spacing w:after="0"/>
        <w:ind w:left="0"/>
        <w:jc w:val="both"/>
      </w:pPr>
      <w:r>
        <w:rPr>
          <w:rFonts w:ascii="Times New Roman"/>
          <w:b w:val="false"/>
          <w:i w:val="false"/>
          <w:color w:val="000000"/>
          <w:sz w:val="28"/>
        </w:rPr>
        <w:t>
      үшінші бөлікте:</w:t>
      </w:r>
    </w:p>
    <w:p>
      <w:pPr>
        <w:spacing w:after="0"/>
        <w:ind w:left="0"/>
        <w:jc w:val="both"/>
      </w:pPr>
      <w:r>
        <w:rPr>
          <w:rFonts w:ascii="Times New Roman"/>
          <w:b w:val="false"/>
          <w:i w:val="false"/>
          <w:color w:val="000000"/>
          <w:sz w:val="28"/>
        </w:rPr>
        <w:t>
      "Қазақстан Республикасының Үкіметі мен Қазақстан Ұлттық Банкiнен" деген сөздер "Қазақстан Республикасының Үкіметінен, Қазақстан Ұлттық Банкiнен және қаржы нарығы мен қаржы ұйымдарын реттеу, бақылау және қадағалау жөніндегі уәкілетті органнан" деген сөздермен ауыстырылсын;</w:t>
      </w:r>
    </w:p>
    <w:p>
      <w:pPr>
        <w:spacing w:after="0"/>
        <w:ind w:left="0"/>
        <w:jc w:val="both"/>
      </w:pPr>
      <w:r>
        <w:rPr>
          <w:rFonts w:ascii="Times New Roman"/>
          <w:b w:val="false"/>
          <w:i w:val="false"/>
          <w:color w:val="000000"/>
          <w:sz w:val="28"/>
        </w:rPr>
        <w:t>
      "мен Қазақстан Ұлттық Банкiнің Төрағасы" деген сөздер ", Қазақстан Ұлттық Банкінің Төрағасы, қаржы нарығы мен қаржы ұйымдарын реттеу, бақылау және қадағалау жөніндегі уәкілетті органның Төрағасы" деген сөздермен ауыстырылсын;</w:t>
      </w:r>
    </w:p>
    <w:p>
      <w:pPr>
        <w:spacing w:after="0"/>
        <w:ind w:left="0"/>
        <w:jc w:val="both"/>
      </w:pPr>
      <w:r>
        <w:rPr>
          <w:rFonts w:ascii="Times New Roman"/>
          <w:b w:val="false"/>
          <w:i w:val="false"/>
          <w:color w:val="000000"/>
          <w:sz w:val="28"/>
        </w:rPr>
        <w:t>
      8) 17-бапта:</w:t>
      </w:r>
    </w:p>
    <w:p>
      <w:pPr>
        <w:spacing w:after="0"/>
        <w:ind w:left="0"/>
        <w:jc w:val="both"/>
      </w:pPr>
      <w:r>
        <w:rPr>
          <w:rFonts w:ascii="Times New Roman"/>
          <w:b w:val="false"/>
          <w:i w:val="false"/>
          <w:color w:val="000000"/>
          <w:sz w:val="28"/>
        </w:rPr>
        <w:t>
      бірінші бөліктегі "бірақ айына кемiнде бір рет" деген сөздер "Қазақстан Ұлттық Банкінің Төрағасы бекіткен жұмыс жоспарына сәйкес" деген сөздермен ауыстырылсын;</w:t>
      </w:r>
    </w:p>
    <w:p>
      <w:pPr>
        <w:spacing w:after="0"/>
        <w:ind w:left="0"/>
        <w:jc w:val="both"/>
      </w:pPr>
      <w:r>
        <w:rPr>
          <w:rFonts w:ascii="Times New Roman"/>
          <w:b w:val="false"/>
          <w:i w:val="false"/>
          <w:color w:val="000000"/>
          <w:sz w:val="28"/>
        </w:rPr>
        <w:t>
      екінші бөліктегі "кезектен тыс" деген сөздер "жоспардан тыс" деген сөздермен ауыстырылсын;</w:t>
      </w:r>
    </w:p>
    <w:p>
      <w:pPr>
        <w:spacing w:after="0"/>
        <w:ind w:left="0"/>
        <w:jc w:val="both"/>
      </w:pPr>
      <w:r>
        <w:rPr>
          <w:rFonts w:ascii="Times New Roman"/>
          <w:b w:val="false"/>
          <w:i w:val="false"/>
          <w:color w:val="000000"/>
          <w:sz w:val="28"/>
        </w:rPr>
        <w:t>
      9) 20-1-баптың сегізінші бөлігі:</w:t>
      </w:r>
    </w:p>
    <w:p>
      <w:pPr>
        <w:spacing w:after="0"/>
        <w:ind w:left="0"/>
        <w:jc w:val="both"/>
      </w:pPr>
      <w:r>
        <w:rPr>
          <w:rFonts w:ascii="Times New Roman"/>
          <w:b w:val="false"/>
          <w:i w:val="false"/>
          <w:color w:val="000000"/>
          <w:sz w:val="28"/>
        </w:rPr>
        <w:t>
      "актілерінде" деген сөздерден кейін "және Қазақстан Ұлттық Банкінің актілерінде" деген сөздермен толықтырылсын;</w:t>
      </w:r>
    </w:p>
    <w:p>
      <w:pPr>
        <w:spacing w:after="0"/>
        <w:ind w:left="0"/>
        <w:jc w:val="both"/>
      </w:pPr>
      <w:r>
        <w:rPr>
          <w:rFonts w:ascii="Times New Roman"/>
          <w:b w:val="false"/>
          <w:i w:val="false"/>
          <w:color w:val="000000"/>
          <w:sz w:val="28"/>
        </w:rPr>
        <w:t>
      10) 20-3-бапта:</w:t>
      </w:r>
    </w:p>
    <w:p>
      <w:pPr>
        <w:spacing w:after="0"/>
        <w:ind w:left="0"/>
        <w:jc w:val="both"/>
      </w:pPr>
      <w:r>
        <w:rPr>
          <w:rFonts w:ascii="Times New Roman"/>
          <w:b w:val="false"/>
          <w:i w:val="false"/>
          <w:color w:val="000000"/>
          <w:sz w:val="28"/>
        </w:rPr>
        <w:t>
      бірінші бөлік мынадай мазмұндағы 8-1) және 8-2) тармақшалармен толықтырылсын:</w:t>
      </w:r>
    </w:p>
    <w:p>
      <w:pPr>
        <w:spacing w:after="0"/>
        <w:ind w:left="0"/>
        <w:jc w:val="both"/>
      </w:pPr>
      <w:r>
        <w:rPr>
          <w:rFonts w:ascii="Times New Roman"/>
          <w:b w:val="false"/>
          <w:i w:val="false"/>
          <w:color w:val="000000"/>
          <w:sz w:val="28"/>
        </w:rPr>
        <w:t>
      "8-1) Қазақстан Ұлттық Банкінің функцияларын, өкілеттіктерін және (немесе) штат бірліктерін, оның ішінде оны жою (тарату) немесе қайта ұйымдастыру кезінде функцияларын, өкілеттіктерін және (немесе) штат бірліктерін басқа мемлекеттік органға беруге байланысты басқа мемлекеттік органға ауыстыру;</w:t>
      </w:r>
    </w:p>
    <w:p>
      <w:pPr>
        <w:spacing w:after="0"/>
        <w:ind w:left="0"/>
        <w:jc w:val="both"/>
      </w:pPr>
      <w:r>
        <w:rPr>
          <w:rFonts w:ascii="Times New Roman"/>
          <w:b w:val="false"/>
          <w:i w:val="false"/>
          <w:color w:val="000000"/>
          <w:sz w:val="28"/>
        </w:rPr>
        <w:t>
      8-2) Қазақстан Ұлттық Банкінің функцияларын, өкілеттіктерін және (немесе) штат бірліктерін, оның ішінде оны жою (тарату) немесе қайта ұйымдастыру кезінде функциялары, өкілеттіктері және (немесе) штат бірліктері берілген басқа мемлекеттік органға ауыстырудан бас тарту;";</w:t>
      </w:r>
    </w:p>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"Қазақстан Ұлттық Банкінің функциялары, өкілеттіктері және (немесе) штат бірліктері, оның ішінде оны жою (тарату) немесе қайта ұйымдастыру кезінде функциялары, өкілеттіктері және (немесе) штат бірліктері берілген мемлекеттік орган берілген функцияларды, өкілеттіктерді орындап жүрген және (немесе) өздерінің біліктілігіне сәйкес сол штат бірліктеріндегі қызметті атқарып жүрген Қазақстан Ұлттық Банкінің қызметшілеріне лауазымдарды ұсынады. Тең дәрежелі лауазым болмаған жағдайда, мемлекеттік қызметшінің келісімімен оған мемлекеттік органның штаттық бірлігінде көзделген төменгі мемлекеттік лауазым ұсынылуы мүмкін.</w:t>
      </w:r>
    </w:p>
    <w:p>
      <w:pPr>
        <w:spacing w:after="0"/>
        <w:ind w:left="0"/>
        <w:jc w:val="both"/>
      </w:pPr>
      <w:r>
        <w:rPr>
          <w:rFonts w:ascii="Times New Roman"/>
          <w:b w:val="false"/>
          <w:i w:val="false"/>
          <w:color w:val="000000"/>
          <w:sz w:val="28"/>
        </w:rPr>
        <w:t>
      Қазақстан Ұлттық Банкі қызметкерлерінің саны немесе штатының қысқартылуы негізінде еңбек шарты бұзылған жағдайда қысқартылатын лауазымды атқарып жүрген Қазақстан Ұлттық Банкінің қызметшісіне кемінде үш жыл жұмыс өтілі болған кезде орташа төрт айлық жалақысы мөлшерінде жұмыстан шығу жәрдемақысы төленеді.";</w:t>
      </w:r>
    </w:p>
    <w:p>
      <w:pPr>
        <w:spacing w:after="0"/>
        <w:ind w:left="0"/>
        <w:jc w:val="both"/>
      </w:pPr>
      <w:r>
        <w:rPr>
          <w:rFonts w:ascii="Times New Roman"/>
          <w:b w:val="false"/>
          <w:i w:val="false"/>
          <w:color w:val="000000"/>
          <w:sz w:val="28"/>
        </w:rPr>
        <w:t>
      11) 20-4-баптың 4-тармағының бірінші абзацы мынадай редакцияда жазылсын:</w:t>
      </w:r>
    </w:p>
    <w:p>
      <w:pPr>
        <w:spacing w:after="0"/>
        <w:ind w:left="0"/>
        <w:jc w:val="both"/>
      </w:pPr>
      <w:r>
        <w:rPr>
          <w:rFonts w:ascii="Times New Roman"/>
          <w:b w:val="false"/>
          <w:i w:val="false"/>
          <w:color w:val="000000"/>
          <w:sz w:val="28"/>
        </w:rPr>
        <w:t>
      "4. Қазақстан Ұлттық Банкінің және оның ведомстволарының қызметшілері өздерінің лауазымдық өкілеттіктеріне қарай Қазақстан Ұлттық Банкінің құзыретіне кіретін мәселелер бойынша тексерілетін субъектілердің қызметіне тексерулерді жүзеге асырған жағдайда, лауазымдық өкілеттіктерін нақты және бейтарап орындауына кедергі келтіруі мүмкін барлық мән-жай туралы, оның ішінде:";</w:t>
      </w:r>
    </w:p>
    <w:p>
      <w:pPr>
        <w:spacing w:after="0"/>
        <w:ind w:left="0"/>
        <w:jc w:val="both"/>
      </w:pPr>
      <w:r>
        <w:rPr>
          <w:rFonts w:ascii="Times New Roman"/>
          <w:b w:val="false"/>
          <w:i w:val="false"/>
          <w:color w:val="000000"/>
          <w:sz w:val="28"/>
        </w:rPr>
        <w:t>
      12) мынадай мазмұндағы 20-6-баппен толықтырылсын:</w:t>
      </w:r>
    </w:p>
    <w:p>
      <w:pPr>
        <w:spacing w:after="0"/>
        <w:ind w:left="0"/>
        <w:jc w:val="both"/>
      </w:pPr>
      <w:r>
        <w:rPr>
          <w:rFonts w:ascii="Times New Roman"/>
          <w:b w:val="false"/>
          <w:i w:val="false"/>
          <w:color w:val="000000"/>
          <w:sz w:val="28"/>
        </w:rPr>
        <w:t>
      "20-6-бап. Қазақстан Ұлттық Банкi және оның ведомстволары қызметкерлерінің демалысы</w:t>
      </w:r>
    </w:p>
    <w:p>
      <w:pPr>
        <w:spacing w:after="0"/>
        <w:ind w:left="0"/>
        <w:jc w:val="both"/>
      </w:pPr>
      <w:r>
        <w:rPr>
          <w:rFonts w:ascii="Times New Roman"/>
          <w:b w:val="false"/>
          <w:i w:val="false"/>
          <w:color w:val="000000"/>
          <w:sz w:val="28"/>
        </w:rPr>
        <w:t>
      1. Қазақстан Ұлттық Банкiнің және оның ведомстволарының қызметкерлеріне екi лауазымдық жалақы мөлшерiнде сауықтыру жәрдемақысы төленiп, ұзақтығы күнтiзбелiк отыз күндік жыл сайынғы ақы төленетiн еңбек демалысы берiледi.</w:t>
      </w:r>
    </w:p>
    <w:p>
      <w:pPr>
        <w:spacing w:after="0"/>
        <w:ind w:left="0"/>
        <w:jc w:val="both"/>
      </w:pPr>
      <w:r>
        <w:rPr>
          <w:rFonts w:ascii="Times New Roman"/>
          <w:b w:val="false"/>
          <w:i w:val="false"/>
          <w:color w:val="000000"/>
          <w:sz w:val="28"/>
        </w:rPr>
        <w:t>
      Қазақстан Ұлттық Банкiнің және оның ведомстволарының қызметкерлеріне алғашқы және одан кейінгі жылдардағы жұмысы үшін жыл сайынғы ақы төленетiн еңбек демалысы тараптардың келісімі бойынша жұмыс жылының кез келген уақытында беріледі.</w:t>
      </w:r>
    </w:p>
    <w:p>
      <w:pPr>
        <w:spacing w:after="0"/>
        <w:ind w:left="0"/>
        <w:jc w:val="both"/>
      </w:pPr>
      <w:r>
        <w:rPr>
          <w:rFonts w:ascii="Times New Roman"/>
          <w:b w:val="false"/>
          <w:i w:val="false"/>
          <w:color w:val="000000"/>
          <w:sz w:val="28"/>
        </w:rPr>
        <w:t>
      2. Қазақстан Ұлттық Банкi және оның ведомстволары қызметкерлерінің қалауы бойынша жыл сайынғы ақы төленетiн еңбек демалыстары оларға бөлiп-бөлiп берiлуi мүмкiн. Бұл ретте жыл сайынғы ақы төленетiн еңбек демалысының бір бөлігі демалыс ұзақтығының күнтізбелік екі аптасынан кем болмауға тиіс.</w:t>
      </w:r>
    </w:p>
    <w:p>
      <w:pPr>
        <w:spacing w:after="0"/>
        <w:ind w:left="0"/>
        <w:jc w:val="both"/>
      </w:pPr>
      <w:r>
        <w:rPr>
          <w:rFonts w:ascii="Times New Roman"/>
          <w:b w:val="false"/>
          <w:i w:val="false"/>
          <w:color w:val="000000"/>
          <w:sz w:val="28"/>
        </w:rPr>
        <w:t>
      3. Қазақстан Ұлттық Банкiнің және оның ведомстволарының қызметкерлеріне Қазақстан Республикасының еңбек заңнамасында белгіленген тәртіппен, оның ішінде олар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p>
    <w:p>
      <w:pPr>
        <w:spacing w:after="0"/>
        <w:ind w:left="0"/>
        <w:jc w:val="both"/>
      </w:pPr>
      <w:r>
        <w:rPr>
          <w:rFonts w:ascii="Times New Roman"/>
          <w:b w:val="false"/>
          <w:i w:val="false"/>
          <w:color w:val="000000"/>
          <w:sz w:val="28"/>
        </w:rPr>
        <w:t>
      13) мынадай мазмұндағы 20-7-баппен толықтырылсын:</w:t>
      </w:r>
    </w:p>
    <w:p>
      <w:pPr>
        <w:spacing w:after="0"/>
        <w:ind w:left="0"/>
        <w:jc w:val="both"/>
      </w:pPr>
      <w:r>
        <w:rPr>
          <w:rFonts w:ascii="Times New Roman"/>
          <w:b w:val="false"/>
          <w:i w:val="false"/>
          <w:color w:val="000000"/>
          <w:sz w:val="28"/>
        </w:rPr>
        <w:t>
      "20-7-бап. Қазақстан Ұлттық Банкi және оның ведомстволары қызметкерлерінің іссапарлар кезіндегі кепілдіктері мен өтемақылары</w:t>
      </w:r>
    </w:p>
    <w:p>
      <w:pPr>
        <w:spacing w:after="0"/>
        <w:ind w:left="0"/>
        <w:jc w:val="both"/>
      </w:pPr>
      <w:r>
        <w:rPr>
          <w:rFonts w:ascii="Times New Roman"/>
          <w:b w:val="false"/>
          <w:i w:val="false"/>
          <w:color w:val="000000"/>
          <w:sz w:val="28"/>
        </w:rPr>
        <w:t>
      1. Қазақстан Ұлттық Банкiнің және оның ведомстволарының қызметкерлеріне Қазақстан Республикасының Үкiметi айқындайтын тәртiппен қызметтiк iссапарларға, оның iшiнде шет мемлекеттерге iссапарға баруға арналған шығыстары өтеледi.</w:t>
      </w:r>
    </w:p>
    <w:p>
      <w:pPr>
        <w:spacing w:after="0"/>
        <w:ind w:left="0"/>
        <w:jc w:val="both"/>
      </w:pPr>
      <w:r>
        <w:rPr>
          <w:rFonts w:ascii="Times New Roman"/>
          <w:b w:val="false"/>
          <w:i w:val="false"/>
          <w:color w:val="000000"/>
          <w:sz w:val="28"/>
        </w:rPr>
        <w:t>
      2. Іссапардың барлық уақытында іссапарға жiберiлген Қазақстан Ұлттық Банкiнің және ведомстволарының іссапарға жiберiлген қызметкерлерінің жұмыс орны (лауазымы) мен орташа жалақысы сақталады.";</w:t>
      </w:r>
    </w:p>
    <w:p>
      <w:pPr>
        <w:spacing w:after="0"/>
        <w:ind w:left="0"/>
        <w:jc w:val="both"/>
      </w:pPr>
      <w:r>
        <w:rPr>
          <w:rFonts w:ascii="Times New Roman"/>
          <w:b w:val="false"/>
          <w:i w:val="false"/>
          <w:color w:val="000000"/>
          <w:sz w:val="28"/>
        </w:rPr>
        <w:t>
      14) 22-баптың бесінші бөлігі алып тасталсын;</w:t>
      </w:r>
    </w:p>
    <w:p>
      <w:pPr>
        <w:spacing w:after="0"/>
        <w:ind w:left="0"/>
        <w:jc w:val="both"/>
      </w:pPr>
      <w:r>
        <w:rPr>
          <w:rFonts w:ascii="Times New Roman"/>
          <w:b w:val="false"/>
          <w:i w:val="false"/>
          <w:color w:val="000000"/>
          <w:sz w:val="28"/>
        </w:rPr>
        <w:t>
      15) 32-бап мынадай редакцияда жазылсын:</w:t>
      </w:r>
    </w:p>
    <w:p>
      <w:pPr>
        <w:spacing w:after="0"/>
        <w:ind w:left="0"/>
        <w:jc w:val="both"/>
      </w:pPr>
      <w:r>
        <w:rPr>
          <w:rFonts w:ascii="Times New Roman"/>
          <w:b w:val="false"/>
          <w:i w:val="false"/>
          <w:color w:val="000000"/>
          <w:sz w:val="28"/>
        </w:rPr>
        <w:t>
      "32-бап. Резервтiк талаптар</w:t>
      </w:r>
    </w:p>
    <w:p>
      <w:pPr>
        <w:spacing w:after="0"/>
        <w:ind w:left="0"/>
        <w:jc w:val="both"/>
      </w:pPr>
      <w:r>
        <w:rPr>
          <w:rFonts w:ascii="Times New Roman"/>
          <w:b w:val="false"/>
          <w:i w:val="false"/>
          <w:color w:val="000000"/>
          <w:sz w:val="28"/>
        </w:rPr>
        <w:t>
      Қазақстан Ұлттық Банкi ақша-кредит саясатын жүзеге асыру мақсатында ең төменгi резервтiк талаптардың нормативтерiн белгілейді.</w:t>
      </w:r>
    </w:p>
    <w:p>
      <w:pPr>
        <w:spacing w:after="0"/>
        <w:ind w:left="0"/>
        <w:jc w:val="both"/>
      </w:pPr>
      <w:r>
        <w:rPr>
          <w:rFonts w:ascii="Times New Roman"/>
          <w:b w:val="false"/>
          <w:i w:val="false"/>
          <w:color w:val="000000"/>
          <w:sz w:val="28"/>
        </w:rPr>
        <w:t xml:space="preserve">
      Қазақстан Ұлттық Банкi ең төменгі резервтік талаптарды есептеу үшін қабылданатын банктердің, Қазақстан Республикасының бейрезидент банктері филиалдары міндеттемелерінің құрылымы айқындалатын ең төменгі резервтiк талаптар туралы қағидаларды, ең төменгі резервтiк талаптарды есептеу, ең төменгі резервтiк талаптардың нормативтерін орындау, ең төменгі резервтiк талаптар нормативтерін резервтеу және олардың орындалуын бақылауды жүзеге асыру тәртібін бекітеді. </w:t>
      </w:r>
    </w:p>
    <w:p>
      <w:pPr>
        <w:spacing w:after="0"/>
        <w:ind w:left="0"/>
        <w:jc w:val="both"/>
      </w:pPr>
      <w:r>
        <w:rPr>
          <w:rFonts w:ascii="Times New Roman"/>
          <w:b w:val="false"/>
          <w:i w:val="false"/>
          <w:color w:val="000000"/>
          <w:sz w:val="28"/>
        </w:rPr>
        <w:t>
      Ең төменгі резервтiк талаптардың нормативтерiн өзгерту осындай шешiм қабылданған күннен бастап бір айдан ерте қолданысқа енгiзiлмейдi.</w:t>
      </w:r>
    </w:p>
    <w:p>
      <w:pPr>
        <w:spacing w:after="0"/>
        <w:ind w:left="0"/>
        <w:jc w:val="both"/>
      </w:pPr>
      <w:r>
        <w:rPr>
          <w:rFonts w:ascii="Times New Roman"/>
          <w:b w:val="false"/>
          <w:i w:val="false"/>
          <w:color w:val="000000"/>
          <w:sz w:val="28"/>
        </w:rPr>
        <w:t>
      Ең төменгi резервтiк талаптардың нормативтерi бұзылған кезде банктер, Қазақстан Республикасының бейрезидент банкінің филиалдары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Тарату комиссиясының төрағасы тағайындалған күннен бастап он күндiк мерзiмде Қазақстан Ұлттық Банкi банктің, Қазақстан Республикасының бейрезидент банкі филиалының тарату комиссиясына өзiнде резервтелген қаражатты қайтарады.";</w:t>
      </w:r>
    </w:p>
    <w:p>
      <w:pPr>
        <w:spacing w:after="0"/>
        <w:ind w:left="0"/>
        <w:jc w:val="both"/>
      </w:pPr>
      <w:r>
        <w:rPr>
          <w:rFonts w:ascii="Times New Roman"/>
          <w:b w:val="false"/>
          <w:i w:val="false"/>
          <w:color w:val="000000"/>
          <w:sz w:val="28"/>
        </w:rPr>
        <w:t>
      16) 48-бапта:</w:t>
      </w:r>
    </w:p>
    <w:p>
      <w:pPr>
        <w:spacing w:after="0"/>
        <w:ind w:left="0"/>
        <w:jc w:val="both"/>
      </w:pPr>
      <w:r>
        <w:rPr>
          <w:rFonts w:ascii="Times New Roman"/>
          <w:b w:val="false"/>
          <w:i w:val="false"/>
          <w:color w:val="000000"/>
          <w:sz w:val="28"/>
        </w:rPr>
        <w:t>
      "бақылауды" деген сөзден кейін "және қадағалауды" деген сөздермен толықтырылсын;</w:t>
      </w:r>
    </w:p>
    <w:p>
      <w:pPr>
        <w:spacing w:after="0"/>
        <w:ind w:left="0"/>
        <w:jc w:val="both"/>
      </w:pPr>
      <w:r>
        <w:rPr>
          <w:rFonts w:ascii="Times New Roman"/>
          <w:b w:val="false"/>
          <w:i w:val="false"/>
          <w:color w:val="000000"/>
          <w:sz w:val="28"/>
        </w:rPr>
        <w:t>
      "Қазақстан Республикасының Заңына" деген сөздерден кейін "және Қазақстан Республикасының өзге де заңдарына" деген сөздермен толықтырылсын;</w:t>
      </w:r>
    </w:p>
    <w:p>
      <w:pPr>
        <w:spacing w:after="0"/>
        <w:ind w:left="0"/>
        <w:jc w:val="both"/>
      </w:pPr>
      <w:r>
        <w:rPr>
          <w:rFonts w:ascii="Times New Roman"/>
          <w:b w:val="false"/>
          <w:i w:val="false"/>
          <w:color w:val="000000"/>
          <w:sz w:val="28"/>
        </w:rPr>
        <w:t>
      17) 51-1-бапта:</w:t>
      </w:r>
    </w:p>
    <w:p>
      <w:pPr>
        <w:spacing w:after="0"/>
        <w:ind w:left="0"/>
        <w:jc w:val="both"/>
      </w:pPr>
      <w:r>
        <w:rPr>
          <w:rFonts w:ascii="Times New Roman"/>
          <w:b w:val="false"/>
          <w:i w:val="false"/>
          <w:color w:val="000000"/>
          <w:sz w:val="28"/>
        </w:rPr>
        <w:t>
      мынадай мазмұндағы екінші, үшінші, төртінші және бесінші бөліктермен толықтырылсын:</w:t>
      </w:r>
    </w:p>
    <w:p>
      <w:pPr>
        <w:spacing w:after="0"/>
        <w:ind w:left="0"/>
        <w:jc w:val="both"/>
      </w:pPr>
      <w:r>
        <w:rPr>
          <w:rFonts w:ascii="Times New Roman"/>
          <w:b w:val="false"/>
          <w:i w:val="false"/>
          <w:color w:val="000000"/>
          <w:sz w:val="28"/>
        </w:rPr>
        <w:t>
      "Қазақстан Ұлттық Банкi, Қазақстан Республикасының Үкіметі және қаржы нарығы мен қаржы ұйымдарын реттеу, бақылау және қадағалау жөніндегі уәкілетті орган қаржы жүйесінің тұрақтылығы мәселелері бойынша:</w:t>
      </w:r>
    </w:p>
    <w:p>
      <w:pPr>
        <w:spacing w:after="0"/>
        <w:ind w:left="0"/>
        <w:jc w:val="both"/>
      </w:pPr>
      <w:r>
        <w:rPr>
          <w:rFonts w:ascii="Times New Roman"/>
          <w:b w:val="false"/>
          <w:i w:val="false"/>
          <w:color w:val="000000"/>
          <w:sz w:val="28"/>
        </w:rPr>
        <w:t xml:space="preserve">
      болжанатын әрекеттер және жалпы мемлекеттік маңызы бар, қол жеткізілген нәтижелер туралы бірін-бірі хабардар ету; </w:t>
      </w:r>
    </w:p>
    <w:p>
      <w:pPr>
        <w:spacing w:after="0"/>
        <w:ind w:left="0"/>
        <w:jc w:val="both"/>
      </w:pPr>
      <w:r>
        <w:rPr>
          <w:rFonts w:ascii="Times New Roman"/>
          <w:b w:val="false"/>
          <w:i w:val="false"/>
          <w:color w:val="000000"/>
          <w:sz w:val="28"/>
        </w:rPr>
        <w:t>
      қаржылық тұрақтылық үшін тәуекел факторларын бірлесіп бағалау;</w:t>
      </w:r>
    </w:p>
    <w:p>
      <w:pPr>
        <w:spacing w:after="0"/>
        <w:ind w:left="0"/>
        <w:jc w:val="both"/>
      </w:pPr>
      <w:r>
        <w:rPr>
          <w:rFonts w:ascii="Times New Roman"/>
          <w:b w:val="false"/>
          <w:i w:val="false"/>
          <w:color w:val="000000"/>
          <w:sz w:val="28"/>
        </w:rPr>
        <w:t>
      жүйелік тәуекелді барынша азайту, қаржы дағдарысы туындауын болдырмау және оның салдарларын барынша азайту мақсатында келісілген шешімдер кешенін әзірлеу, қабылдау және іске асыру;</w:t>
      </w:r>
    </w:p>
    <w:p>
      <w:pPr>
        <w:spacing w:after="0"/>
        <w:ind w:left="0"/>
        <w:jc w:val="both"/>
      </w:pPr>
      <w:r>
        <w:rPr>
          <w:rFonts w:ascii="Times New Roman"/>
          <w:b w:val="false"/>
          <w:i w:val="false"/>
          <w:color w:val="000000"/>
          <w:sz w:val="28"/>
        </w:rPr>
        <w:t>
      қаржылық тұрақтылық мәселелері бойынша келісім жасасу жолымен өзара іс-қимыл жасайды.</w:t>
      </w:r>
    </w:p>
    <w:p>
      <w:pPr>
        <w:spacing w:after="0"/>
        <w:ind w:left="0"/>
        <w:jc w:val="both"/>
      </w:pPr>
      <w:r>
        <w:rPr>
          <w:rFonts w:ascii="Times New Roman"/>
          <w:b w:val="false"/>
          <w:i w:val="false"/>
          <w:color w:val="000000"/>
          <w:sz w:val="28"/>
        </w:rPr>
        <w:t>
      Қаржылық тұрақтылықты қамтамасыз ету мәселелері бойынша ведомствоаралық үйлестіруді Қазақстан Республикасының Қаржылық тұрақтылығы жөніндегі кеңес жүзеге асырады.</w:t>
      </w:r>
    </w:p>
    <w:p>
      <w:pPr>
        <w:spacing w:after="0"/>
        <w:ind w:left="0"/>
        <w:jc w:val="both"/>
      </w:pPr>
      <w:r>
        <w:rPr>
          <w:rFonts w:ascii="Times New Roman"/>
          <w:b w:val="false"/>
          <w:i w:val="false"/>
          <w:color w:val="000000"/>
          <w:sz w:val="28"/>
        </w:rPr>
        <w:t xml:space="preserve">
      Қазақстан Республикасының Қаржылық тұрақтылығы жөніндегі кеңес міндетті тәртіпте қаржылық тұрақтылықты қамтамасыз етуге бағытталған мынадай: </w:t>
      </w:r>
    </w:p>
    <w:p>
      <w:pPr>
        <w:spacing w:after="0"/>
        <w:ind w:left="0"/>
        <w:jc w:val="both"/>
      </w:pPr>
      <w:r>
        <w:rPr>
          <w:rFonts w:ascii="Times New Roman"/>
          <w:b w:val="false"/>
          <w:i w:val="false"/>
          <w:color w:val="000000"/>
          <w:sz w:val="28"/>
        </w:rPr>
        <w:t xml:space="preserve">
      қаржы жүйесінің жүйелік тәуекелдерін азайтуға бағытталған макропруденциялық саясатты іске асыру шаралары бойынша; </w:t>
      </w:r>
    </w:p>
    <w:p>
      <w:pPr>
        <w:spacing w:after="0"/>
        <w:ind w:left="0"/>
        <w:jc w:val="both"/>
      </w:pPr>
      <w:r>
        <w:rPr>
          <w:rFonts w:ascii="Times New Roman"/>
          <w:b w:val="false"/>
          <w:i w:val="false"/>
          <w:color w:val="000000"/>
          <w:sz w:val="28"/>
        </w:rPr>
        <w:t>
      Қазақстан Ұлттық Банкінің, Қазақстан Республикасы Үкіметінің және қаржы нарығы мен қаржы ұйымдарын реттеу, бақылау және қадағалау жөніндегі уәкілетті органның қаржы дағдарысы туындауын болдырмау және оның салдарларын барынша азайту жөніндегі шаралар кешені бойынша;</w:t>
      </w:r>
    </w:p>
    <w:p>
      <w:pPr>
        <w:spacing w:after="0"/>
        <w:ind w:left="0"/>
        <w:jc w:val="both"/>
      </w:pPr>
      <w:r>
        <w:rPr>
          <w:rFonts w:ascii="Times New Roman"/>
          <w:b w:val="false"/>
          <w:i w:val="false"/>
          <w:color w:val="000000"/>
          <w:sz w:val="28"/>
        </w:rPr>
        <w:t>
      мәжбүрлеп таратылу қаржы жүйесінің жүйелік тәуекелдеріне әкеп соғатын, төлемге қабілетсіз банкті реттеу шаралары бойынша, оның ішінде оны реттеу кезінде мемлекеттің қатысуы бойынша;</w:t>
      </w:r>
    </w:p>
    <w:p>
      <w:pPr>
        <w:spacing w:after="0"/>
        <w:ind w:left="0"/>
        <w:jc w:val="both"/>
      </w:pPr>
      <w:r>
        <w:rPr>
          <w:rFonts w:ascii="Times New Roman"/>
          <w:b w:val="false"/>
          <w:i w:val="false"/>
          <w:color w:val="000000"/>
          <w:sz w:val="28"/>
        </w:rPr>
        <w:t xml:space="preserve">
      екінші деңгейдегі банктерді, оның ішінде Қазақстан Ұлттық Банкінің және (немесе) оның еншілес ұйымдарының қаражаты есебінен оңалту жөніндегі шараларды қаржыландыру бойынша шараларды қабылдаумен байланысты мәселелерді қарауға тиіс. </w:t>
      </w:r>
    </w:p>
    <w:p>
      <w:pPr>
        <w:spacing w:after="0"/>
        <w:ind w:left="0"/>
        <w:jc w:val="both"/>
      </w:pPr>
      <w:r>
        <w:rPr>
          <w:rFonts w:ascii="Times New Roman"/>
          <w:b w:val="false"/>
          <w:i w:val="false"/>
          <w:color w:val="000000"/>
          <w:sz w:val="28"/>
        </w:rPr>
        <w:t>
      Қазақстан Республикасының Қаржылық тұрақтылығы жөніндегі кеңес құру туралы шешімді, оның құрамын және ол туралы ережені Қазақстан Республикасының Президенті бекітеді.";</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2) және 3) тармақшалар мынадай редакцияда жазылсын:</w:t>
      </w:r>
    </w:p>
    <w:p>
      <w:pPr>
        <w:spacing w:after="0"/>
        <w:ind w:left="0"/>
        <w:jc w:val="both"/>
      </w:pPr>
      <w:r>
        <w:rPr>
          <w:rFonts w:ascii="Times New Roman"/>
          <w:b w:val="false"/>
          <w:i w:val="false"/>
          <w:color w:val="000000"/>
          <w:sz w:val="28"/>
        </w:rPr>
        <w:t>
      "2) макропруденциялық саясатты қалыптастырады;</w:t>
      </w:r>
    </w:p>
    <w:p>
      <w:pPr>
        <w:spacing w:after="0"/>
        <w:ind w:left="0"/>
        <w:jc w:val="both"/>
      </w:pPr>
      <w:r>
        <w:rPr>
          <w:rFonts w:ascii="Times New Roman"/>
          <w:b w:val="false"/>
          <w:i w:val="false"/>
          <w:color w:val="000000"/>
          <w:sz w:val="28"/>
        </w:rPr>
        <w:t>
      3) осы Заңда және Қазақстан Ұлттық Банкінің және 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талаптармен соңғы сатыдағы қарыздарды береді;";</w:t>
      </w:r>
    </w:p>
    <w:p>
      <w:pPr>
        <w:spacing w:after="0"/>
        <w:ind w:left="0"/>
        <w:jc w:val="both"/>
      </w:pPr>
      <w:r>
        <w:rPr>
          <w:rFonts w:ascii="Times New Roman"/>
          <w:b w:val="false"/>
          <w:i w:val="false"/>
          <w:color w:val="000000"/>
          <w:sz w:val="28"/>
        </w:rPr>
        <w:t>
      4), 5) және 6) тармақшалар алып тасталсын;</w:t>
      </w:r>
    </w:p>
    <w:p>
      <w:pPr>
        <w:spacing w:after="0"/>
        <w:ind w:left="0"/>
        <w:jc w:val="both"/>
      </w:pPr>
      <w:r>
        <w:rPr>
          <w:rFonts w:ascii="Times New Roman"/>
          <w:b w:val="false"/>
          <w:i w:val="false"/>
          <w:color w:val="000000"/>
          <w:sz w:val="28"/>
        </w:rPr>
        <w:t>
      7) тармақшада ", халықаралық қаржы ұйымдарымен, оның ішінде өзінің еншілес ұйымдары арқылы" деген сөздер алып тасталсын;</w:t>
      </w:r>
    </w:p>
    <w:p>
      <w:pPr>
        <w:spacing w:after="0"/>
        <w:ind w:left="0"/>
        <w:jc w:val="both"/>
      </w:pPr>
      <w:r>
        <w:rPr>
          <w:rFonts w:ascii="Times New Roman"/>
          <w:b w:val="false"/>
          <w:i w:val="false"/>
          <w:color w:val="000000"/>
          <w:sz w:val="28"/>
        </w:rPr>
        <w:t>
      8) тармақша алып тасталсын;</w:t>
      </w:r>
    </w:p>
    <w:p>
      <w:pPr>
        <w:spacing w:after="0"/>
        <w:ind w:left="0"/>
        <w:jc w:val="both"/>
      </w:pPr>
      <w:r>
        <w:rPr>
          <w:rFonts w:ascii="Times New Roman"/>
          <w:b w:val="false"/>
          <w:i w:val="false"/>
          <w:color w:val="000000"/>
          <w:sz w:val="28"/>
        </w:rPr>
        <w:t>
      18) 51-2-бапта:</w:t>
      </w:r>
    </w:p>
    <w:p>
      <w:pPr>
        <w:spacing w:after="0"/>
        <w:ind w:left="0"/>
        <w:jc w:val="both"/>
      </w:pPr>
      <w:r>
        <w:rPr>
          <w:rFonts w:ascii="Times New Roman"/>
          <w:b w:val="false"/>
          <w:i w:val="false"/>
          <w:color w:val="000000"/>
          <w:sz w:val="28"/>
        </w:rPr>
        <w:t>
      баптың тақырыбы мынадай редакцияда жазылсын:</w:t>
      </w:r>
    </w:p>
    <w:p>
      <w:pPr>
        <w:spacing w:after="0"/>
        <w:ind w:left="0"/>
        <w:jc w:val="both"/>
      </w:pPr>
      <w:r>
        <w:rPr>
          <w:rFonts w:ascii="Times New Roman"/>
          <w:b w:val="false"/>
          <w:i w:val="false"/>
          <w:color w:val="000000"/>
          <w:sz w:val="28"/>
        </w:rPr>
        <w:t>
      "51-2-бап. Макропруденциялық саясат";</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"Макропруденциялық саясат деп қаржы жүйесінің жүйелік тәуекелдерін бәсеңдетуге бағытталған шаралар кешені түсініледі.";</w:t>
      </w:r>
    </w:p>
    <w:p>
      <w:pPr>
        <w:spacing w:after="0"/>
        <w:ind w:left="0"/>
        <w:jc w:val="both"/>
      </w:pPr>
      <w:r>
        <w:rPr>
          <w:rFonts w:ascii="Times New Roman"/>
          <w:b w:val="false"/>
          <w:i w:val="false"/>
          <w:color w:val="000000"/>
          <w:sz w:val="28"/>
        </w:rPr>
        <w:t>
      екінші бөлікте "жүйе құраушы" деген сөздер "жүйелік маңызы бар" деген сөздермен ауыстырылсын;</w:t>
      </w:r>
    </w:p>
    <w:p>
      <w:pPr>
        <w:spacing w:after="0"/>
        <w:ind w:left="0"/>
        <w:jc w:val="both"/>
      </w:pPr>
      <w:r>
        <w:rPr>
          <w:rFonts w:ascii="Times New Roman"/>
          <w:b w:val="false"/>
          <w:i w:val="false"/>
          <w:color w:val="000000"/>
          <w:sz w:val="28"/>
        </w:rPr>
        <w:t>
      үшінші бөлікте "Жүйе құраушы" деген сөздер "Жүйелік маңызы бар" деген сөздермен ауыстырылсын;</w:t>
      </w:r>
    </w:p>
    <w:p>
      <w:pPr>
        <w:spacing w:after="0"/>
        <w:ind w:left="0"/>
        <w:jc w:val="both"/>
      </w:pPr>
      <w:r>
        <w:rPr>
          <w:rFonts w:ascii="Times New Roman"/>
          <w:b w:val="false"/>
          <w:i w:val="false"/>
          <w:color w:val="000000"/>
          <w:sz w:val="28"/>
        </w:rPr>
        <w:t>
      төртінші бөлікте:</w:t>
      </w:r>
    </w:p>
    <w:p>
      <w:pPr>
        <w:spacing w:after="0"/>
        <w:ind w:left="0"/>
        <w:jc w:val="both"/>
      </w:pPr>
      <w:r>
        <w:rPr>
          <w:rFonts w:ascii="Times New Roman"/>
          <w:b w:val="false"/>
          <w:i w:val="false"/>
          <w:color w:val="000000"/>
          <w:sz w:val="28"/>
        </w:rPr>
        <w:t>
      бірінші абзацта "макропруденциалдық реттеуді жүзеге асыру" деген сөздер "макропруденциялық саясатты қалыптастыру" деген сөздермен ауыстырылсын;</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органмен келісу бойынша қаржы ұйымдарын жүйелік маңызы бар қаржы ұйымдары қатарына жатқызу тәртібін айқындайды;";</w:t>
      </w:r>
    </w:p>
    <w:p>
      <w:pPr>
        <w:spacing w:after="0"/>
        <w:ind w:left="0"/>
        <w:jc w:val="both"/>
      </w:pPr>
      <w:r>
        <w:rPr>
          <w:rFonts w:ascii="Times New Roman"/>
          <w:b w:val="false"/>
          <w:i w:val="false"/>
          <w:color w:val="000000"/>
          <w:sz w:val="28"/>
        </w:rPr>
        <w:t>
      2-1) тармақшада "жүйе құраушы" деген сөздер "жүйелік маңызы бар" деген сөздермен ауыстырылсын;</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дербес және (немесе) олардың құзыреті шегінде өзге мемлекеттік органдармен бірлесіп Қазақстан Республикасының Қаржылық тұрақтылығы жөніндегі кеңестің қарауына қаржы жүйесінің жүйелік тәуекелдерін төмендету жөніндегі шараларды енгізеді;";</w:t>
      </w:r>
    </w:p>
    <w:p>
      <w:pPr>
        <w:spacing w:after="0"/>
        <w:ind w:left="0"/>
        <w:jc w:val="both"/>
      </w:pPr>
      <w:r>
        <w:rPr>
          <w:rFonts w:ascii="Times New Roman"/>
          <w:b w:val="false"/>
          <w:i w:val="false"/>
          <w:color w:val="000000"/>
          <w:sz w:val="28"/>
        </w:rPr>
        <w:t>
      19) 51-3-бапта:</w:t>
      </w:r>
    </w:p>
    <w:p>
      <w:pPr>
        <w:spacing w:after="0"/>
        <w:ind w:left="0"/>
        <w:jc w:val="both"/>
      </w:pPr>
      <w:r>
        <w:rPr>
          <w:rFonts w:ascii="Times New Roman"/>
          <w:b w:val="false"/>
          <w:i w:val="false"/>
          <w:color w:val="000000"/>
          <w:sz w:val="28"/>
        </w:rPr>
        <w:t>
      3-тармақтың:</w:t>
      </w:r>
    </w:p>
    <w:p>
      <w:pPr>
        <w:spacing w:after="0"/>
        <w:ind w:left="0"/>
        <w:jc w:val="both"/>
      </w:pPr>
      <w:r>
        <w:rPr>
          <w:rFonts w:ascii="Times New Roman"/>
          <w:b w:val="false"/>
          <w:i w:val="false"/>
          <w:color w:val="000000"/>
          <w:sz w:val="28"/>
        </w:rPr>
        <w:t>
      бірінші бөлігі мынадай редакцияда жазылсын:</w:t>
      </w:r>
    </w:p>
    <w:p>
      <w:pPr>
        <w:spacing w:after="0"/>
        <w:ind w:left="0"/>
        <w:jc w:val="both"/>
      </w:pPr>
      <w:r>
        <w:rPr>
          <w:rFonts w:ascii="Times New Roman"/>
          <w:b w:val="false"/>
          <w:i w:val="false"/>
          <w:color w:val="000000"/>
          <w:sz w:val="28"/>
        </w:rPr>
        <w:t xml:space="preserve">
      "3. Банк соңғы сатыдағы қарыз бойынша міндеттемелерді орындамаған (тиісінше орындамаған) жағдайда, Қазақстан Ұлттық Банкінің талаптарын қанағаттандыру Қазақстан Ұлттық Банкінің кепілге салынған активтерді өз меншігіне айналдыруы және (немесе) банк оларды Қазақстан Ұлттық Банкінің талаптарын қанағаттандыру мақсатында қаржы нарығы мен қаржы ұйымдарын реттеу, бақылау және қадағалау жөніндегі уәкілетті органмен келісім бойынша Қазақстанның Ұлттық Банкі белгілеген үшінші тұлғаға өткізуі арқылы соттан тыс тәртіппен жүргізіледі."; </w:t>
      </w:r>
    </w:p>
    <w:p>
      <w:pPr>
        <w:spacing w:after="0"/>
        <w:ind w:left="0"/>
        <w:jc w:val="both"/>
      </w:pPr>
      <w:r>
        <w:rPr>
          <w:rFonts w:ascii="Times New Roman"/>
          <w:b w:val="false"/>
          <w:i w:val="false"/>
          <w:color w:val="000000"/>
          <w:sz w:val="28"/>
        </w:rPr>
        <w:t xml:space="preserve">
      екінші бөлігі алып тасталсын; </w:t>
      </w:r>
    </w:p>
    <w:p>
      <w:pPr>
        <w:spacing w:after="0"/>
        <w:ind w:left="0"/>
        <w:jc w:val="both"/>
      </w:pPr>
      <w:r>
        <w:rPr>
          <w:rFonts w:ascii="Times New Roman"/>
          <w:b w:val="false"/>
          <w:i w:val="false"/>
          <w:color w:val="000000"/>
          <w:sz w:val="28"/>
        </w:rPr>
        <w:t xml:space="preserve">
      4-тармақта "Қазақстан Ұлттық Банкі" деген сөздерден кейін "қаржы нарығы мен қаржы ұйымдарын реттеу, бақылау және қадағалау жөніндегі уәкілетті органмен бірлесіп" деген сөздермен толықтырылсын; </w:t>
      </w:r>
    </w:p>
    <w:p>
      <w:pPr>
        <w:spacing w:after="0"/>
        <w:ind w:left="0"/>
        <w:jc w:val="both"/>
      </w:pPr>
      <w:r>
        <w:rPr>
          <w:rFonts w:ascii="Times New Roman"/>
          <w:b w:val="false"/>
          <w:i w:val="false"/>
          <w:color w:val="000000"/>
          <w:sz w:val="28"/>
        </w:rPr>
        <w:t>
      20) 51-4-бапта: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Қазақстан Ұлттық Банкінің ерекше реттеу режимі төлем қызметтеріне байланысты қызметті жүзеге асырудың арнайы шарттарының жиынтығын білдіреді.";</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xml:space="preserve">
      1) тармақша мынадай редакцияда жазылсын: </w:t>
      </w:r>
    </w:p>
    <w:p>
      <w:pPr>
        <w:spacing w:after="0"/>
        <w:ind w:left="0"/>
        <w:jc w:val="both"/>
      </w:pPr>
      <w:r>
        <w:rPr>
          <w:rFonts w:ascii="Times New Roman"/>
          <w:b w:val="false"/>
          <w:i w:val="false"/>
          <w:color w:val="000000"/>
          <w:sz w:val="28"/>
        </w:rPr>
        <w:t>
      "1) төлем қызметтері нарығында бәсекелестікті арттыруға;";</w:t>
      </w:r>
    </w:p>
    <w:p>
      <w:pPr>
        <w:spacing w:after="0"/>
        <w:ind w:left="0"/>
        <w:jc w:val="both"/>
      </w:pPr>
      <w:r>
        <w:rPr>
          <w:rFonts w:ascii="Times New Roman"/>
          <w:b w:val="false"/>
          <w:i w:val="false"/>
          <w:color w:val="000000"/>
          <w:sz w:val="28"/>
        </w:rPr>
        <w:t xml:space="preserve">
      3) тармақша қазақ тілінде мынадай редакцияда жазылсын: </w:t>
      </w:r>
    </w:p>
    <w:p>
      <w:pPr>
        <w:spacing w:after="0"/>
        <w:ind w:left="0"/>
        <w:jc w:val="both"/>
      </w:pPr>
      <w:r>
        <w:rPr>
          <w:rFonts w:ascii="Times New Roman"/>
          <w:b w:val="false"/>
          <w:i w:val="false"/>
          <w:color w:val="000000"/>
          <w:sz w:val="28"/>
        </w:rPr>
        <w:t xml:space="preserve">
      "3) көрсетілетін төлем қызметтері нарығын оңтайлы реттеу мен қадағалауды, тұтынушылардың мүдделерін қорғауды қалыптастыруға бағытталған."; </w:t>
      </w:r>
    </w:p>
    <w:p>
      <w:pPr>
        <w:spacing w:after="0"/>
        <w:ind w:left="0"/>
        <w:jc w:val="both"/>
      </w:pPr>
      <w:r>
        <w:rPr>
          <w:rFonts w:ascii="Times New Roman"/>
          <w:b w:val="false"/>
          <w:i w:val="false"/>
          <w:color w:val="000000"/>
          <w:sz w:val="28"/>
        </w:rPr>
        <w:t xml:space="preserve">
      4-тармақта "қаржы саласындағы қызметтің, қаржы ресурстарын шоғырландыруға және (немесе) көрсетілетін төлем қызметтеріне байланысты қызметтің түрлері (көрсетілетін қызметтер, өнімдер)" деген сөздер "төлем қызметінің түрлері" деген сөздермен ауыстырылсын; </w:t>
      </w:r>
    </w:p>
    <w:p>
      <w:pPr>
        <w:spacing w:after="0"/>
        <w:ind w:left="0"/>
        <w:jc w:val="both"/>
      </w:pPr>
      <w:r>
        <w:rPr>
          <w:rFonts w:ascii="Times New Roman"/>
          <w:b w:val="false"/>
          <w:i w:val="false"/>
          <w:color w:val="000000"/>
          <w:sz w:val="28"/>
        </w:rPr>
        <w:t xml:space="preserve">
      "жүзеге асырудың" деген сөздер "көрсетудің" деген сөзбен ауыстырылсын; </w:t>
      </w:r>
    </w:p>
    <w:p>
      <w:pPr>
        <w:spacing w:after="0"/>
        <w:ind w:left="0"/>
        <w:jc w:val="both"/>
      </w:pPr>
      <w:r>
        <w:rPr>
          <w:rFonts w:ascii="Times New Roman"/>
          <w:b w:val="false"/>
          <w:i w:val="false"/>
          <w:color w:val="000000"/>
          <w:sz w:val="28"/>
        </w:rPr>
        <w:t>
      21) 51-5-бапта:</w:t>
      </w:r>
    </w:p>
    <w:p>
      <w:pPr>
        <w:spacing w:after="0"/>
        <w:ind w:left="0"/>
        <w:jc w:val="both"/>
      </w:pPr>
      <w:r>
        <w:rPr>
          <w:rFonts w:ascii="Times New Roman"/>
          <w:b w:val="false"/>
          <w:i w:val="false"/>
          <w:color w:val="000000"/>
          <w:sz w:val="28"/>
        </w:rPr>
        <w:t>
      1-тармақта "Қаржы саласындағы қызметті, қаржы ресурстарын шоғырландыруға және (немесе) көрсетілетін төлем қызметтеріне байланысты қызметті жүзеге асыратын қаржы ұйымдары және (немесе) өзге де заңды тұлғалар" деген сөздер "Төлем ұйымдары және (немесе) қаржы ұйымдары болып табылмайтын өзге де заңды тұлғалар," деген сөздермен ауыстырылсын;</w:t>
      </w:r>
    </w:p>
    <w:p>
      <w:pPr>
        <w:spacing w:after="0"/>
        <w:ind w:left="0"/>
        <w:jc w:val="both"/>
      </w:pPr>
      <w:r>
        <w:rPr>
          <w:rFonts w:ascii="Times New Roman"/>
          <w:b w:val="false"/>
          <w:i w:val="false"/>
          <w:color w:val="000000"/>
          <w:sz w:val="28"/>
        </w:rPr>
        <w:t xml:space="preserve">
      2-тармақтың үшінші бөлігінде "Үлгілік шартта" деген сөздер "Ерекше реттеу режимі шеңберінде қызметті жүзеге асыру туралы үлгілік шартта" деген сөздермен ауыстырылсын; </w:t>
      </w:r>
    </w:p>
    <w:p>
      <w:pPr>
        <w:spacing w:after="0"/>
        <w:ind w:left="0"/>
        <w:jc w:val="both"/>
      </w:pPr>
      <w:r>
        <w:rPr>
          <w:rFonts w:ascii="Times New Roman"/>
          <w:b w:val="false"/>
          <w:i w:val="false"/>
          <w:color w:val="000000"/>
          <w:sz w:val="28"/>
        </w:rPr>
        <w:t>
      6-тармақтың үшінші бөлігінде "уәкілетті органның" деген сөздер "Қазақстан Ұлттық Банкінің" деген сөздермен ауыстырылсын;</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Ерекше реттеу режимі шеңберінде қызметті жүзеге асыру туралы шарттың қолданысы тоқтатылғаннан кейін төлем ұйымы және (немесе) қаржы ұйымы болып табылмайтын өзге де заңды тұлға ерекше реттеу режимі шеңберінде жүзеге асырылатын, Қазақстан Республикасының заңдарына сәйкес өзіне қатысты рұқсат беру тәртібі қолданылатын қызметті дереу тоқтатуға, сондай-ақ өзінің клиенттері алдындағы міндеттемелерін Қазақстан Ұлттық Банкінің нормативтік құқықтық актілерінде белгіленген тәртіппен және мерзімдерде орындауға міндетті.";</w:t>
      </w:r>
    </w:p>
    <w:p>
      <w:pPr>
        <w:spacing w:after="0"/>
        <w:ind w:left="0"/>
        <w:jc w:val="both"/>
      </w:pPr>
      <w:r>
        <w:rPr>
          <w:rFonts w:ascii="Times New Roman"/>
          <w:b w:val="false"/>
          <w:i w:val="false"/>
          <w:color w:val="000000"/>
          <w:sz w:val="28"/>
        </w:rPr>
        <w:t>
      8-тармақта "лицензиялануға жататын немесе" деген сөздер алып тасталсын;</w:t>
      </w:r>
    </w:p>
    <w:p>
      <w:pPr>
        <w:spacing w:after="0"/>
        <w:ind w:left="0"/>
        <w:jc w:val="both"/>
      </w:pPr>
      <w:r>
        <w:rPr>
          <w:rFonts w:ascii="Times New Roman"/>
          <w:b w:val="false"/>
          <w:i w:val="false"/>
          <w:color w:val="000000"/>
          <w:sz w:val="28"/>
        </w:rPr>
        <w:t>
      22) 52-1-бап мынадай мазмұндағы 7-1) тармақшамен толықтырылсын:</w:t>
      </w:r>
    </w:p>
    <w:p>
      <w:pPr>
        <w:spacing w:after="0"/>
        <w:ind w:left="0"/>
        <w:jc w:val="both"/>
      </w:pPr>
      <w:r>
        <w:rPr>
          <w:rFonts w:ascii="Times New Roman"/>
          <w:b w:val="false"/>
          <w:i w:val="false"/>
          <w:color w:val="000000"/>
          <w:sz w:val="28"/>
        </w:rPr>
        <w:t>
      "7-1) жеке тұлғалардың ипотекалық тұрғын үй қарыздарын және ипотекалық қарыздарын Қазақстан Ұлттық Банкінің Басқармасы белгілеген тәртіппен екінші деңгейдегі банктерге, оның ішінде өздерінің еншілес ұйымдары арқылы депозиттер орналастырады;";</w:t>
      </w:r>
    </w:p>
    <w:p>
      <w:pPr>
        <w:spacing w:after="0"/>
        <w:ind w:left="0"/>
        <w:jc w:val="both"/>
      </w:pPr>
      <w:r>
        <w:rPr>
          <w:rFonts w:ascii="Times New Roman"/>
          <w:b w:val="false"/>
          <w:i w:val="false"/>
          <w:color w:val="000000"/>
          <w:sz w:val="28"/>
        </w:rPr>
        <w:t>
      23) 56-бапта:</w:t>
      </w:r>
    </w:p>
    <w:p>
      <w:pPr>
        <w:spacing w:after="0"/>
        <w:ind w:left="0"/>
        <w:jc w:val="both"/>
      </w:pPr>
      <w:r>
        <w:rPr>
          <w:rFonts w:ascii="Times New Roman"/>
          <w:b w:val="false"/>
          <w:i w:val="false"/>
          <w:color w:val="000000"/>
          <w:sz w:val="28"/>
        </w:rPr>
        <w:t xml:space="preserve">
      3) тармақшада: </w:t>
      </w:r>
    </w:p>
    <w:p>
      <w:pPr>
        <w:spacing w:after="0"/>
        <w:ind w:left="0"/>
        <w:jc w:val="both"/>
      </w:pPr>
      <w:r>
        <w:rPr>
          <w:rFonts w:ascii="Times New Roman"/>
          <w:b w:val="false"/>
          <w:i w:val="false"/>
          <w:color w:val="000000"/>
          <w:sz w:val="28"/>
        </w:rPr>
        <w:t xml:space="preserve">
      "операцияларын" деген сөзден кейін "айырбастау пункттері арқылы ғана" деген сөздермен толықтырылсын; </w:t>
      </w:r>
    </w:p>
    <w:p>
      <w:pPr>
        <w:spacing w:after="0"/>
        <w:ind w:left="0"/>
        <w:jc w:val="both"/>
      </w:pPr>
      <w:r>
        <w:rPr>
          <w:rFonts w:ascii="Times New Roman"/>
          <w:b w:val="false"/>
          <w:i w:val="false"/>
          <w:color w:val="000000"/>
          <w:sz w:val="28"/>
        </w:rPr>
        <w:t xml:space="preserve">
      "ұйымдастыру жөніндегі қызметті жүзеге асыруға" деген сөздер "жүзеге асыру жөніндегі қызметке" деген сөздермен ауыстырылсын; </w:t>
      </w:r>
    </w:p>
    <w:p>
      <w:pPr>
        <w:spacing w:after="0"/>
        <w:ind w:left="0"/>
        <w:jc w:val="both"/>
      </w:pPr>
      <w:r>
        <w:rPr>
          <w:rFonts w:ascii="Times New Roman"/>
          <w:b w:val="false"/>
          <w:i w:val="false"/>
          <w:color w:val="000000"/>
          <w:sz w:val="28"/>
        </w:rPr>
        <w:t>
      4) тармақшада "қолма-қол шетел валютасымен айырбастау операцияларын ұйымдастыру жөніндегі қызметті лицензиялау тәртібін айқындайды және оны жүзеге асыруға арналған лицензияларды және (немесе) лицензияларға қосымшаларды береді" деген сөздер "Қазақстан Ұлттық Банкінің қолма-қол шетел валютасымен айырбастау операцияларына арналған лицензиясының негізінде қызметін айырбастау пункттері арқылы ғана жүзеге асыратын заңды тұлғаларды лицензиялау тәртібін айқындайды және осындай заңды тұлғаларға қолма-қол шетел валютасымен айырбастау операцияларына арналған лицензияларды және (немесе) лицензияларға қосымшаларды береді" деген сөздермен ауыстырылсын;</w:t>
      </w:r>
    </w:p>
    <w:p>
      <w:pPr>
        <w:spacing w:after="0"/>
        <w:ind w:left="0"/>
        <w:jc w:val="both"/>
      </w:pPr>
      <w:r>
        <w:rPr>
          <w:rFonts w:ascii="Times New Roman"/>
          <w:b w:val="false"/>
          <w:i w:val="false"/>
          <w:color w:val="000000"/>
          <w:sz w:val="28"/>
        </w:rPr>
        <w:t xml:space="preserve">
      5) тармақшада: </w:t>
      </w:r>
    </w:p>
    <w:p>
      <w:pPr>
        <w:spacing w:after="0"/>
        <w:ind w:left="0"/>
        <w:jc w:val="both"/>
      </w:pPr>
      <w:r>
        <w:rPr>
          <w:rFonts w:ascii="Times New Roman"/>
          <w:b w:val="false"/>
          <w:i w:val="false"/>
          <w:color w:val="000000"/>
          <w:sz w:val="28"/>
        </w:rPr>
        <w:t xml:space="preserve">
      "ұйымдастыру" деген сөз "жүзеге асыру" деген сөздермен ауыстырылсын; </w:t>
      </w:r>
    </w:p>
    <w:p>
      <w:pPr>
        <w:spacing w:after="0"/>
        <w:ind w:left="0"/>
        <w:jc w:val="both"/>
      </w:pPr>
      <w:r>
        <w:rPr>
          <w:rFonts w:ascii="Times New Roman"/>
          <w:b w:val="false"/>
          <w:i w:val="false"/>
          <w:color w:val="000000"/>
          <w:sz w:val="28"/>
        </w:rPr>
        <w:t xml:space="preserve">
      "уәкілетті банктердің және (немесе) уәкілетті ұйымдардың айырбастау пункттері арқылы жүргізілетін операциялар бойынша" деген сөздер алып тасталсын; </w:t>
      </w:r>
    </w:p>
    <w:p>
      <w:pPr>
        <w:spacing w:after="0"/>
        <w:ind w:left="0"/>
        <w:jc w:val="both"/>
      </w:pPr>
      <w:r>
        <w:rPr>
          <w:rFonts w:ascii="Times New Roman"/>
          <w:b w:val="false"/>
          <w:i w:val="false"/>
          <w:color w:val="000000"/>
          <w:sz w:val="28"/>
        </w:rPr>
        <w:t xml:space="preserve">
      10) тармақша мынадай редакцияда жазылсын: </w:t>
      </w:r>
    </w:p>
    <w:p>
      <w:pPr>
        <w:spacing w:after="0"/>
        <w:ind w:left="0"/>
        <w:jc w:val="both"/>
      </w:pPr>
      <w:r>
        <w:rPr>
          <w:rFonts w:ascii="Times New Roman"/>
          <w:b w:val="false"/>
          <w:i w:val="false"/>
          <w:color w:val="000000"/>
          <w:sz w:val="28"/>
        </w:rPr>
        <w:t>
      10) уәкілетті банктер және өзге тұлғалардың Қазақстан Республикасының валюталық заңнамасын бұзу фактілері анықталған жағдайда Қазақстан Республикасының валюталық заңнамасына сәйкес шектеулі әсер ету шараларын, қадағалап ден қою шаралары мен санкциялар қолданады;";</w:t>
      </w:r>
    </w:p>
    <w:p>
      <w:pPr>
        <w:spacing w:after="0"/>
        <w:ind w:left="0"/>
        <w:jc w:val="both"/>
      </w:pPr>
      <w:r>
        <w:rPr>
          <w:rFonts w:ascii="Times New Roman"/>
          <w:b w:val="false"/>
          <w:i w:val="false"/>
          <w:color w:val="000000"/>
          <w:sz w:val="28"/>
        </w:rPr>
        <w:t xml:space="preserve">
      24) 57-баптың бірінші бөлігінің он екінші абзацы алып тасталсын; </w:t>
      </w:r>
    </w:p>
    <w:p>
      <w:pPr>
        <w:spacing w:after="0"/>
        <w:ind w:left="0"/>
        <w:jc w:val="both"/>
      </w:pPr>
      <w:r>
        <w:rPr>
          <w:rFonts w:ascii="Times New Roman"/>
          <w:b w:val="false"/>
          <w:i w:val="false"/>
          <w:color w:val="000000"/>
          <w:sz w:val="28"/>
        </w:rPr>
        <w:t>
      25) 11-тарау алып тасталсын;</w:t>
      </w:r>
    </w:p>
    <w:p>
      <w:pPr>
        <w:spacing w:after="0"/>
        <w:ind w:left="0"/>
        <w:jc w:val="both"/>
      </w:pPr>
      <w:r>
        <w:rPr>
          <w:rFonts w:ascii="Times New Roman"/>
          <w:b w:val="false"/>
          <w:i w:val="false"/>
          <w:color w:val="000000"/>
          <w:sz w:val="28"/>
        </w:rPr>
        <w:t xml:space="preserve">
      26) 70-бапта: </w:t>
      </w:r>
    </w:p>
    <w:p>
      <w:pPr>
        <w:spacing w:after="0"/>
        <w:ind w:left="0"/>
        <w:jc w:val="both"/>
      </w:pPr>
      <w:r>
        <w:rPr>
          <w:rFonts w:ascii="Times New Roman"/>
          <w:b w:val="false"/>
          <w:i w:val="false"/>
          <w:color w:val="000000"/>
          <w:sz w:val="28"/>
        </w:rPr>
        <w:t>
      бірінші бөліктің екінші сөйлемінде "алынған мәлiметтер" деген сөздер "оның ішінде қызметтік, коммерциялық, банктік және заңмен қорғалатын өзге де құпияны құрайтын мәліметтерді" деген сөздермен ауыстырылсын;</w:t>
      </w:r>
    </w:p>
    <w:p>
      <w:pPr>
        <w:spacing w:after="0"/>
        <w:ind w:left="0"/>
        <w:jc w:val="both"/>
      </w:pPr>
      <w:r>
        <w:rPr>
          <w:rFonts w:ascii="Times New Roman"/>
          <w:b w:val="false"/>
          <w:i w:val="false"/>
          <w:color w:val="000000"/>
          <w:sz w:val="28"/>
        </w:rPr>
        <w:t xml:space="preserve">
      мынадай мазмұндағы екінші бөлікпен толықтырылсын: </w:t>
      </w:r>
    </w:p>
    <w:p>
      <w:pPr>
        <w:spacing w:after="0"/>
        <w:ind w:left="0"/>
        <w:jc w:val="both"/>
      </w:pPr>
      <w:r>
        <w:rPr>
          <w:rFonts w:ascii="Times New Roman"/>
          <w:b w:val="false"/>
          <w:i w:val="false"/>
          <w:color w:val="000000"/>
          <w:sz w:val="28"/>
        </w:rPr>
        <w:t>
      "Қазақстан Ұлттық Банкi қызметтік, коммерциялық, банктік және заңмен қорғалатын өзге де құпияны құрайтын мәліметтерді қоса алғанда, алған ақпаратты қаржы нарығы мен қаржы ұйымдарын реттеу, бақылау және қадағалау жөніндегі уәкілетті органға, оның ішінде оған Қазақстан Ұлттық Банкiнің ақпараттық жүйесіне кіруін қамтамасыз ете отырып ұсынады.".</w:t>
      </w:r>
    </w:p>
    <w:p>
      <w:pPr>
        <w:spacing w:after="0"/>
        <w:ind w:left="0"/>
        <w:jc w:val="both"/>
      </w:pPr>
      <w:r>
        <w:rPr>
          <w:rFonts w:ascii="Times New Roman"/>
          <w:b w:val="false"/>
          <w:i w:val="false"/>
          <w:color w:val="000000"/>
          <w:sz w:val="28"/>
        </w:rPr>
        <w:t xml:space="preserve">
      12.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 17-18, 224-құжат; 1999 ж., № 20, 727-құжат; 2000 ж., № 3-4, 63, 64-құжат; № 22, 408-құжат; 2001 ж., № 1, 1-құжат; № 8, 52-құжат; № 24, 338-құжат; 2002 ж., № 18, 157-құжат; 2003 ж., № 4, 25-құжат; № 15, 139-құжат; 2004 ж., № 5, 30-құжат; 2005 ж., № 13, 53-құжат; № 14, 55, 58-құжат;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19-І, 19-II, 96-құжат; № 21, 122-құжат; № 23, 143-құжат; 2015 ж., № 8, 42-құжат; № 15, 78-құжат; № 16, 79-құжат; № 20-IV, 113-құжат; № 22-VI, 159-құжат; № 23-І, 169-құжат; 2016 ж., № 24, 124-құжат; 2017 ж., № 4, 7-құжат; № 22-III, 109-құжат; 2018 ж., № 13, 41-құжат; 2019 ж., № 2, 6-құжат): </w:t>
      </w:r>
    </w:p>
    <w:p>
      <w:pPr>
        <w:spacing w:after="0"/>
        <w:ind w:left="0"/>
        <w:jc w:val="both"/>
      </w:pPr>
      <w:r>
        <w:rPr>
          <w:rFonts w:ascii="Times New Roman"/>
          <w:b w:val="false"/>
          <w:i w:val="false"/>
          <w:color w:val="000000"/>
          <w:sz w:val="28"/>
        </w:rPr>
        <w:t>
      1) 6-бапта:</w:t>
      </w:r>
    </w:p>
    <w:p>
      <w:pPr>
        <w:spacing w:after="0"/>
        <w:ind w:left="0"/>
        <w:jc w:val="both"/>
      </w:pPr>
      <w:r>
        <w:rPr>
          <w:rFonts w:ascii="Times New Roman"/>
          <w:b w:val="false"/>
          <w:i w:val="false"/>
          <w:color w:val="000000"/>
          <w:sz w:val="28"/>
        </w:rPr>
        <w:t>
      төртінші бөлікте "Қазақстан Республикасы Ұлттық Банкінің (бұдан әрі – Ұлттық Банк)"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он үшінші бөлікте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2) 18-баптың төртінші бөлігінде "Ұлттық Банкке" деген сөздер "қаржы нарығы мен қаржы ұйымдарын реттеу, бақылау және қадағалау жөніндегі уәкілетті органға" деген сөздермен ауыстырылсын.</w:t>
      </w:r>
    </w:p>
    <w:p>
      <w:pPr>
        <w:spacing w:after="0"/>
        <w:ind w:left="0"/>
        <w:jc w:val="both"/>
      </w:pPr>
      <w:r>
        <w:rPr>
          <w:rFonts w:ascii="Times New Roman"/>
          <w:b w:val="false"/>
          <w:i w:val="false"/>
          <w:color w:val="000000"/>
          <w:sz w:val="28"/>
        </w:rPr>
        <w:t xml:space="preserve">
      13.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 № 15, 138, 139-құжаттар; 2004 ж., № 11-12, 66-құжат; № 15, 86-құжат; № 16, 91-құжат; № 23, 140-құжат; 2005 ж., № 7-8, 24-құжат; № 14, 55, 58-құжат; № 23, 104-құжат; 2006 ж., № 3, 22-құжат; № 4, 24-құжат; № 8, 45-құжат; № 11, 55-құжат; № 16, 99-құжат; 2007 ж., № 2, 18-құжат; № 4, 28, 33-құжат; 2008 ж., № 17-18, 72-құжат; № 20, 88-құжат; № 23, 114-құжат; 2009 ж., № 2-3, 16, 18, 21-құжат;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19-І, 19-II, 94, 96-құжат; № 21, 122-құжат; № 22, 131-құжат; № 23, 143-құжат; 2015 ж., № 8, 45-құжат; № 13, 68-құжат; № 15, 78-құжат; № 16, 79-құжат; № 20-IV, 113-құжат; № 20-VII, 115-құжат; № 21-II, 130-құжат; № 21-III, 137-құжат; № 22-І, 140, 143-құжат; № 22-III, 149-құжат; № 22-V, 156-құжат; № 22-VI, 159-құжат; 2016 ж., № 6, 45-құжат; № 7-II, 55-құжат; № 8-І, 65-құжат; № 12, 87-құжат; № 22, 116-құжат; № 24, 126-құжат; 2017 ж., № 4, 7-құжат; № 9, 21-құжат; № 13, 45-құжат; № 21, 98-құжат; № 22-III, 109-құжат; № 23-III, 111-құжат; № 24, 115-құжат; 2018 ж., № 10, 32-құжат; № 13, 41-құжат; № 14, 44-құжат; № 15, 47-құжат; 2019 ж., № 2, 6-құжат):</w:t>
      </w:r>
    </w:p>
    <w:p>
      <w:pPr>
        <w:spacing w:after="0"/>
        <w:ind w:left="0"/>
        <w:jc w:val="both"/>
      </w:pPr>
      <w:r>
        <w:rPr>
          <w:rFonts w:ascii="Times New Roman"/>
          <w:b w:val="false"/>
          <w:i w:val="false"/>
          <w:color w:val="000000"/>
          <w:sz w:val="28"/>
        </w:rPr>
        <w:t>
      1) 1-баптың 2-тармағында "Қазақстан Республикасы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 3-баптың 2-тармағында:</w:t>
      </w:r>
    </w:p>
    <w:p>
      <w:pPr>
        <w:spacing w:after="0"/>
        <w:ind w:left="0"/>
        <w:jc w:val="both"/>
      </w:pPr>
      <w:r>
        <w:rPr>
          <w:rFonts w:ascii="Times New Roman"/>
          <w:b w:val="false"/>
          <w:i w:val="false"/>
          <w:color w:val="000000"/>
          <w:sz w:val="28"/>
        </w:rPr>
        <w:t>
      екінші бөлікте "(уәкілетті орган)" деген сөздер алып тасталсын;</w:t>
      </w:r>
    </w:p>
    <w:p>
      <w:pPr>
        <w:spacing w:after="0"/>
        <w:ind w:left="0"/>
        <w:jc w:val="both"/>
      </w:pPr>
      <w:r>
        <w:rPr>
          <w:rFonts w:ascii="Times New Roman"/>
          <w:b w:val="false"/>
          <w:i w:val="false"/>
          <w:color w:val="000000"/>
          <w:sz w:val="28"/>
        </w:rPr>
        <w:t>
      үшінші бөлікте:</w:t>
      </w:r>
    </w:p>
    <w:p>
      <w:pPr>
        <w:spacing w:after="0"/>
        <w:ind w:left="0"/>
        <w:jc w:val="both"/>
      </w:pPr>
      <w:r>
        <w:rPr>
          <w:rFonts w:ascii="Times New Roman"/>
          <w:b w:val="false"/>
          <w:i w:val="false"/>
          <w:color w:val="000000"/>
          <w:sz w:val="28"/>
        </w:rPr>
        <w:t>
      "Уәкілетті орган" деген сөздер "Қазақстан Республикасының Ұлттық Банкi" деген сөздермен ауыстырылсын;</w:t>
      </w:r>
    </w:p>
    <w:p>
      <w:pPr>
        <w:spacing w:after="0"/>
        <w:ind w:left="0"/>
        <w:jc w:val="both"/>
      </w:pPr>
      <w:r>
        <w:rPr>
          <w:rFonts w:ascii="Times New Roman"/>
          <w:b w:val="false"/>
          <w:i w:val="false"/>
          <w:color w:val="000000"/>
          <w:sz w:val="28"/>
        </w:rPr>
        <w:t>
      "мәселелерi бойынша" деген сөздер "жекелеген мәселелерi бойынша" деген сөздермен ауыстырылсын;</w:t>
      </w:r>
    </w:p>
    <w:p>
      <w:pPr>
        <w:spacing w:after="0"/>
        <w:ind w:left="0"/>
        <w:jc w:val="both"/>
      </w:pPr>
      <w:r>
        <w:rPr>
          <w:rFonts w:ascii="Times New Roman"/>
          <w:b w:val="false"/>
          <w:i w:val="false"/>
          <w:color w:val="000000"/>
          <w:sz w:val="28"/>
        </w:rPr>
        <w:t>
      төртінші бөлікте "Уәкілетті органның" деген сөздер "Қазақстан Республикасы Ұлттық Банкiнiң құзыреті шегінде" деген сөздермен, "реттеу функциялары" деген сөздер "реттеу, бақылау және қадағалау функциялары" деген сөздермен ауыстырылсын;</w:t>
      </w:r>
    </w:p>
    <w:p>
      <w:pPr>
        <w:spacing w:after="0"/>
        <w:ind w:left="0"/>
        <w:jc w:val="both"/>
      </w:pPr>
      <w:r>
        <w:rPr>
          <w:rFonts w:ascii="Times New Roman"/>
          <w:b w:val="false"/>
          <w:i w:val="false"/>
          <w:color w:val="000000"/>
          <w:sz w:val="28"/>
        </w:rPr>
        <w:t>
      3) 5-бапта "уәкiлеттi органның" деген сөздерден кейін "немесе Қазақстан Республикасы Ұлттық Банкiнiң" деген сөздермен толықтырылсын;</w:t>
      </w:r>
    </w:p>
    <w:p>
      <w:pPr>
        <w:spacing w:after="0"/>
        <w:ind w:left="0"/>
        <w:jc w:val="both"/>
      </w:pPr>
      <w:r>
        <w:rPr>
          <w:rFonts w:ascii="Times New Roman"/>
          <w:b w:val="false"/>
          <w:i w:val="false"/>
          <w:color w:val="000000"/>
          <w:sz w:val="28"/>
        </w:rPr>
        <w:t xml:space="preserve">
      4) 5-1-баптың 2-тармағында: </w:t>
      </w:r>
    </w:p>
    <w:p>
      <w:pPr>
        <w:spacing w:after="0"/>
        <w:ind w:left="0"/>
        <w:jc w:val="both"/>
      </w:pPr>
      <w:r>
        <w:rPr>
          <w:rFonts w:ascii="Times New Roman"/>
          <w:b w:val="false"/>
          <w:i w:val="false"/>
          <w:color w:val="000000"/>
          <w:sz w:val="28"/>
        </w:rPr>
        <w:t>
      4) тармақшада "уәкілетті органнан" деген сөздер "Қазақстан Республикасының Ұлттық Банкiнен" деген сөздермен ауыстырылсын;</w:t>
      </w:r>
    </w:p>
    <w:p>
      <w:pPr>
        <w:spacing w:after="0"/>
        <w:ind w:left="0"/>
        <w:jc w:val="both"/>
      </w:pPr>
      <w:r>
        <w:rPr>
          <w:rFonts w:ascii="Times New Roman"/>
          <w:b w:val="false"/>
          <w:i w:val="false"/>
          <w:color w:val="000000"/>
          <w:sz w:val="28"/>
        </w:rPr>
        <w:t xml:space="preserve">
      12) тармақшада "уәкілетті органға" деген сөздер "Қазақстан Республикасының Ұлттық Банкiне" деген сөздермен ауыстырылсын; </w:t>
      </w:r>
    </w:p>
    <w:p>
      <w:pPr>
        <w:spacing w:after="0"/>
        <w:ind w:left="0"/>
        <w:jc w:val="both"/>
      </w:pPr>
      <w:r>
        <w:rPr>
          <w:rFonts w:ascii="Times New Roman"/>
          <w:b w:val="false"/>
          <w:i w:val="false"/>
          <w:color w:val="000000"/>
          <w:sz w:val="28"/>
        </w:rPr>
        <w:t>
      5) 6-бапта: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"органның" деген сөзден кейін "немесе Қазақстан Республикасы Ұлттық Банкiнiң" деген сөздермен толықтырылсын;</w:t>
      </w:r>
    </w:p>
    <w:p>
      <w:pPr>
        <w:spacing w:after="0"/>
        <w:ind w:left="0"/>
        <w:jc w:val="both"/>
      </w:pPr>
      <w:r>
        <w:rPr>
          <w:rFonts w:ascii="Times New Roman"/>
          <w:b w:val="false"/>
          <w:i w:val="false"/>
          <w:color w:val="000000"/>
          <w:sz w:val="28"/>
        </w:rPr>
        <w:t xml:space="preserve">
      2) тармақшада "уәкілетті органға" деген сөздер "Қазақстан Республикасының Ұлттық Банкiне" деген сөздермен ауыстырылсын; </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xml:space="preserve">
      "органның" деген сөзден кейін "немесе Қазақстан Республикасы Ұлттық Банкiнiң" деген сөздермен толықтырылсын; </w:t>
      </w:r>
    </w:p>
    <w:p>
      <w:pPr>
        <w:spacing w:after="0"/>
        <w:ind w:left="0"/>
        <w:jc w:val="both"/>
      </w:pPr>
      <w:r>
        <w:rPr>
          <w:rFonts w:ascii="Times New Roman"/>
          <w:b w:val="false"/>
          <w:i w:val="false"/>
          <w:color w:val="000000"/>
          <w:sz w:val="28"/>
        </w:rPr>
        <w:t>
      "кредиттік серіктестіктер," деген сөздер алып тасталсын;</w:t>
      </w:r>
    </w:p>
    <w:p>
      <w:pPr>
        <w:spacing w:after="0"/>
        <w:ind w:left="0"/>
        <w:jc w:val="both"/>
      </w:pPr>
      <w:r>
        <w:rPr>
          <w:rFonts w:ascii="Times New Roman"/>
          <w:b w:val="false"/>
          <w:i w:val="false"/>
          <w:color w:val="000000"/>
          <w:sz w:val="28"/>
        </w:rPr>
        <w:t>
      6) 9-баптың 3-тармағында "органның" деген сөзден кейін "немесе Қазақстан Республикасы Ұлттық Банкiнiң" деген сөздермен толықтырылсын;</w:t>
      </w:r>
    </w:p>
    <w:p>
      <w:pPr>
        <w:spacing w:after="0"/>
        <w:ind w:left="0"/>
        <w:jc w:val="both"/>
      </w:pPr>
      <w:r>
        <w:rPr>
          <w:rFonts w:ascii="Times New Roman"/>
          <w:b w:val="false"/>
          <w:i w:val="false"/>
          <w:color w:val="000000"/>
          <w:sz w:val="28"/>
        </w:rPr>
        <w:t>
      7) 15-баптың 2-тармағында "Уәкілетті органнан" деген сөздер "Қазақстан Республикасының Ұлттық Банкiнен" деген сөздермен ауыстырылсын;</w:t>
      </w:r>
    </w:p>
    <w:p>
      <w:pPr>
        <w:spacing w:after="0"/>
        <w:ind w:left="0"/>
        <w:jc w:val="both"/>
      </w:pPr>
      <w:r>
        <w:rPr>
          <w:rFonts w:ascii="Times New Roman"/>
          <w:b w:val="false"/>
          <w:i w:val="false"/>
          <w:color w:val="000000"/>
          <w:sz w:val="28"/>
        </w:rPr>
        <w:t>
      8) 20-баптың 2-тармағының бірінші бөлігінде:</w:t>
      </w:r>
    </w:p>
    <w:p>
      <w:pPr>
        <w:spacing w:after="0"/>
        <w:ind w:left="0"/>
        <w:jc w:val="both"/>
      </w:pPr>
      <w:r>
        <w:rPr>
          <w:rFonts w:ascii="Times New Roman"/>
          <w:b w:val="false"/>
          <w:i w:val="false"/>
          <w:color w:val="000000"/>
          <w:sz w:val="28"/>
        </w:rPr>
        <w:t>
      "уәкілетті органға" деген сөздер "Қазақстан Республикасының Ұлттық Банкiне" деген сөздермен ауыстырылсын;</w:t>
      </w:r>
    </w:p>
    <w:p>
      <w:pPr>
        <w:spacing w:after="0"/>
        <w:ind w:left="0"/>
        <w:jc w:val="both"/>
      </w:pPr>
      <w:r>
        <w:rPr>
          <w:rFonts w:ascii="Times New Roman"/>
          <w:b w:val="false"/>
          <w:i w:val="false"/>
          <w:color w:val="000000"/>
          <w:sz w:val="28"/>
        </w:rPr>
        <w:t>
      "уәкілетті органның" деген сөздер "уәкілетті органмен келісім бойынша Қазақстан Республикасы Ұлттық Банкiнің" деген сөздермен ауыстырылсын;</w:t>
      </w:r>
    </w:p>
    <w:p>
      <w:pPr>
        <w:spacing w:after="0"/>
        <w:ind w:left="0"/>
        <w:jc w:val="both"/>
      </w:pPr>
      <w:r>
        <w:rPr>
          <w:rFonts w:ascii="Times New Roman"/>
          <w:b w:val="false"/>
          <w:i w:val="false"/>
          <w:color w:val="000000"/>
          <w:sz w:val="28"/>
        </w:rPr>
        <w:t>
      9) 26-бапта:</w:t>
      </w:r>
    </w:p>
    <w:p>
      <w:pPr>
        <w:spacing w:after="0"/>
        <w:ind w:left="0"/>
        <w:jc w:val="both"/>
      </w:pPr>
      <w:r>
        <w:rPr>
          <w:rFonts w:ascii="Times New Roman"/>
          <w:b w:val="false"/>
          <w:i w:val="false"/>
          <w:color w:val="000000"/>
          <w:sz w:val="28"/>
        </w:rPr>
        <w:t>
      1-тармақтың бірінші бөлігі қазақ тілінде мынадай редакцияда жазылсын:</w:t>
      </w:r>
    </w:p>
    <w:p>
      <w:pPr>
        <w:spacing w:after="0"/>
        <w:ind w:left="0"/>
        <w:jc w:val="both"/>
      </w:pPr>
      <w:r>
        <w:rPr>
          <w:rFonts w:ascii="Times New Roman"/>
          <w:b w:val="false"/>
          <w:i w:val="false"/>
          <w:color w:val="000000"/>
          <w:sz w:val="28"/>
        </w:rPr>
        <w:t>
      "Банктік, сондай-ақ осы Заңда белгіленген өзге операцияларды жүргізуге арналған лицензияларды құзыреттері шегінде уәкілетті орган немесе Қазақстан Республикасының Ұлттық Банкi және осы Заңның талаптарына сәйкес уәкілетті орган, Қазақстан Республикасының Ұлттық Банкi белгілеген тәртіппен береді.".</w:t>
      </w:r>
    </w:p>
    <w:p>
      <w:pPr>
        <w:spacing w:after="0"/>
        <w:ind w:left="0"/>
        <w:jc w:val="both"/>
      </w:pPr>
      <w:r>
        <w:rPr>
          <w:rFonts w:ascii="Times New Roman"/>
          <w:b w:val="false"/>
          <w:i w:val="false"/>
          <w:color w:val="000000"/>
          <w:sz w:val="28"/>
        </w:rPr>
        <w:t>
      2-тармақтың бірінші абзацында "органның" деген сөзден кейін "және (немесе) Қазақстан Республикасы Ұлттық Банкiнің" деген сөздермен толықтырылсын;</w:t>
      </w:r>
    </w:p>
    <w:p>
      <w:pPr>
        <w:spacing w:after="0"/>
        <w:ind w:left="0"/>
        <w:jc w:val="both"/>
      </w:pPr>
      <w:r>
        <w:rPr>
          <w:rFonts w:ascii="Times New Roman"/>
          <w:b w:val="false"/>
          <w:i w:val="false"/>
          <w:color w:val="000000"/>
          <w:sz w:val="28"/>
        </w:rPr>
        <w:t>
      5-тармақта "орган" деген сөзден кейін "немесе Қазақстан Республикасының Ұлттық Банкi" деген сөздермен толықтырылсын;</w:t>
      </w:r>
    </w:p>
    <w:p>
      <w:pPr>
        <w:spacing w:after="0"/>
        <w:ind w:left="0"/>
        <w:jc w:val="both"/>
      </w:pPr>
      <w:r>
        <w:rPr>
          <w:rFonts w:ascii="Times New Roman"/>
          <w:b w:val="false"/>
          <w:i w:val="false"/>
          <w:color w:val="000000"/>
          <w:sz w:val="28"/>
        </w:rPr>
        <w:t xml:space="preserve">
      9-тармақта "органның" деген сөзден кейін "немесе Қазақстан Республикасы Ұлттық Банкiнің" деген сөздермен толықтырылсын; </w:t>
      </w:r>
    </w:p>
    <w:p>
      <w:pPr>
        <w:spacing w:after="0"/>
        <w:ind w:left="0"/>
        <w:jc w:val="both"/>
      </w:pPr>
      <w:r>
        <w:rPr>
          <w:rFonts w:ascii="Times New Roman"/>
          <w:b w:val="false"/>
          <w:i w:val="false"/>
          <w:color w:val="000000"/>
          <w:sz w:val="28"/>
        </w:rPr>
        <w:t>
      10) 30-бапта:</w:t>
      </w:r>
    </w:p>
    <w:p>
      <w:pPr>
        <w:spacing w:after="0"/>
        <w:ind w:left="0"/>
        <w:jc w:val="both"/>
      </w:pPr>
      <w:r>
        <w:rPr>
          <w:rFonts w:ascii="Times New Roman"/>
          <w:b w:val="false"/>
          <w:i w:val="false"/>
          <w:color w:val="000000"/>
          <w:sz w:val="28"/>
        </w:rPr>
        <w:t xml:space="preserve">
      2-тармақтың 9) тармақшасында: </w:t>
      </w:r>
    </w:p>
    <w:p>
      <w:pPr>
        <w:spacing w:after="0"/>
        <w:ind w:left="0"/>
        <w:jc w:val="both"/>
      </w:pPr>
      <w:r>
        <w:rPr>
          <w:rFonts w:ascii="Times New Roman"/>
          <w:b w:val="false"/>
          <w:i w:val="false"/>
          <w:color w:val="000000"/>
          <w:sz w:val="28"/>
        </w:rPr>
        <w:t xml:space="preserve">
      "айырбас операцияларын ұйымдастыруды" деген сөздер "айырбастау операцияларын" деген сөздермен ауыстырылсын; </w:t>
      </w:r>
    </w:p>
    <w:p>
      <w:pPr>
        <w:spacing w:after="0"/>
        <w:ind w:left="0"/>
        <w:jc w:val="both"/>
      </w:pPr>
      <w:r>
        <w:rPr>
          <w:rFonts w:ascii="Times New Roman"/>
          <w:b w:val="false"/>
          <w:i w:val="false"/>
          <w:color w:val="000000"/>
          <w:sz w:val="28"/>
        </w:rPr>
        <w:t xml:space="preserve">
      "айырбас операцияларын ұйымдастыру" деген сөздер "айырбастау операцияларын" деген сөздермен ауыстырылсын; </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Қазақстан Республикасының микроқаржылық қызмет туралы заңнамасына сәйкес микроқаржылық қызметті жүзеге асыратын ұйымдардың микрокредиттер беру жөніндегі қызметі;";</w:t>
      </w:r>
    </w:p>
    <w:p>
      <w:pPr>
        <w:spacing w:after="0"/>
        <w:ind w:left="0"/>
        <w:jc w:val="both"/>
      </w:pPr>
      <w:r>
        <w:rPr>
          <w:rFonts w:ascii="Times New Roman"/>
          <w:b w:val="false"/>
          <w:i w:val="false"/>
          <w:color w:val="000000"/>
          <w:sz w:val="28"/>
        </w:rPr>
        <w:t>
      4-тармақ алып тасталсын;</w:t>
      </w:r>
    </w:p>
    <w:p>
      <w:pPr>
        <w:spacing w:after="0"/>
        <w:ind w:left="0"/>
        <w:jc w:val="both"/>
      </w:pPr>
      <w:r>
        <w:rPr>
          <w:rFonts w:ascii="Times New Roman"/>
          <w:b w:val="false"/>
          <w:i w:val="false"/>
          <w:color w:val="000000"/>
          <w:sz w:val="28"/>
        </w:rPr>
        <w:t>
      6-тармақта:</w:t>
      </w:r>
    </w:p>
    <w:p>
      <w:pPr>
        <w:spacing w:after="0"/>
        <w:ind w:left="0"/>
        <w:jc w:val="both"/>
      </w:pPr>
      <w:r>
        <w:rPr>
          <w:rFonts w:ascii="Times New Roman"/>
          <w:b w:val="false"/>
          <w:i w:val="false"/>
          <w:color w:val="000000"/>
          <w:sz w:val="28"/>
        </w:rPr>
        <w:t>
      бірінші бөліктің бірінші абзацында "органның" деген сөзден кейін "немесе Қазақстан Республикасы Ұлттық Банкiнің" деген сөздермен толықтырылсын;</w:t>
      </w:r>
    </w:p>
    <w:p>
      <w:pPr>
        <w:spacing w:after="0"/>
        <w:ind w:left="0"/>
        <w:jc w:val="both"/>
      </w:pPr>
      <w:r>
        <w:rPr>
          <w:rFonts w:ascii="Times New Roman"/>
          <w:b w:val="false"/>
          <w:i w:val="false"/>
          <w:color w:val="000000"/>
          <w:sz w:val="28"/>
        </w:rPr>
        <w:t>
      екінші бөлікте "орган" деген сөзден кейін "немесе Қазақстан Республикасының Ұлттық Банкi" деген сөздермен толықтырылсын;</w:t>
      </w:r>
    </w:p>
    <w:p>
      <w:pPr>
        <w:spacing w:after="0"/>
        <w:ind w:left="0"/>
        <w:jc w:val="both"/>
      </w:pPr>
      <w:r>
        <w:rPr>
          <w:rFonts w:ascii="Times New Roman"/>
          <w:b w:val="false"/>
          <w:i w:val="false"/>
          <w:color w:val="000000"/>
          <w:sz w:val="28"/>
        </w:rPr>
        <w:t>
      үшінші бөлікте:</w:t>
      </w:r>
    </w:p>
    <w:p>
      <w:pPr>
        <w:spacing w:after="0"/>
        <w:ind w:left="0"/>
        <w:jc w:val="both"/>
      </w:pPr>
      <w:r>
        <w:rPr>
          <w:rFonts w:ascii="Times New Roman"/>
          <w:b w:val="false"/>
          <w:i w:val="false"/>
          <w:color w:val="000000"/>
          <w:sz w:val="28"/>
        </w:rPr>
        <w:t xml:space="preserve">
      екінші абзац мынадай редакцияда жазылсын: </w:t>
      </w:r>
    </w:p>
    <w:p>
      <w:pPr>
        <w:spacing w:after="0"/>
        <w:ind w:left="0"/>
        <w:jc w:val="both"/>
      </w:pPr>
      <w:r>
        <w:rPr>
          <w:rFonts w:ascii="Times New Roman"/>
          <w:b w:val="false"/>
          <w:i w:val="false"/>
          <w:color w:val="000000"/>
          <w:sz w:val="28"/>
        </w:rPr>
        <w:t>
      "қолма-қол шетел валютасымен айырбастау операциялары бөлігінде - қызметін айырбастау пункттері арқылы ғана жүзеге асыратын заңды тұлғаларға;</w:t>
      </w:r>
    </w:p>
    <w:p>
      <w:pPr>
        <w:spacing w:after="0"/>
        <w:ind w:left="0"/>
        <w:jc w:val="both"/>
      </w:pPr>
      <w:r>
        <w:rPr>
          <w:rFonts w:ascii="Times New Roman"/>
          <w:b w:val="false"/>
          <w:i w:val="false"/>
          <w:color w:val="000000"/>
          <w:sz w:val="28"/>
        </w:rPr>
        <w:t>
      қолма-қол емес шетел валютасымен айырбастау операциялары бөлігінде - өзге ұйымдарға беріледі.";</w:t>
      </w:r>
    </w:p>
    <w:p>
      <w:pPr>
        <w:spacing w:after="0"/>
        <w:ind w:left="0"/>
        <w:jc w:val="both"/>
      </w:pPr>
      <w:r>
        <w:rPr>
          <w:rFonts w:ascii="Times New Roman"/>
          <w:b w:val="false"/>
          <w:i w:val="false"/>
          <w:color w:val="000000"/>
          <w:sz w:val="28"/>
        </w:rPr>
        <w:t xml:space="preserve">
      үшінші абзацта "ұйымдардың" деген сөз алып тасталсын: </w:t>
      </w:r>
    </w:p>
    <w:p>
      <w:pPr>
        <w:spacing w:after="0"/>
        <w:ind w:left="0"/>
        <w:jc w:val="both"/>
      </w:pPr>
      <w:r>
        <w:rPr>
          <w:rFonts w:ascii="Times New Roman"/>
          <w:b w:val="false"/>
          <w:i w:val="false"/>
          <w:color w:val="000000"/>
          <w:sz w:val="28"/>
        </w:rPr>
        <w:t>
      7-тармақта:</w:t>
      </w:r>
    </w:p>
    <w:p>
      <w:pPr>
        <w:spacing w:after="0"/>
        <w:ind w:left="0"/>
        <w:jc w:val="both"/>
      </w:pPr>
      <w:r>
        <w:rPr>
          <w:rFonts w:ascii="Times New Roman"/>
          <w:b w:val="false"/>
          <w:i w:val="false"/>
          <w:color w:val="000000"/>
          <w:sz w:val="28"/>
        </w:rPr>
        <w:t>
      "кредиттік серіктестіктер," деген сөздер алып тасталсын;</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"Осы баптың 2-тармағының 6) тармақшасында көзделген банк операциясын уәкілетті органның лицензиясынсыз "Астана" халықаралық қаржы орталығының қор биржасында жасалған қаржы құралдарымен мәмілелер бойынша есеп айырысуларды жүзеге асыру үшін "Астана" халықаралық қаржы орталығының аумағында бағалы қағаздармен жасалған мәмілелерді тіркеуді жүзеге асыратын ұйым жүзеге асырады.";</w:t>
      </w:r>
    </w:p>
    <w:p>
      <w:pPr>
        <w:spacing w:after="0"/>
        <w:ind w:left="0"/>
        <w:jc w:val="both"/>
      </w:pPr>
      <w:r>
        <w:rPr>
          <w:rFonts w:ascii="Times New Roman"/>
          <w:b w:val="false"/>
          <w:i w:val="false"/>
          <w:color w:val="000000"/>
          <w:sz w:val="28"/>
        </w:rPr>
        <w:t>
      7-1-тармақта "Уәкілетті органның лицензиясы негізінде банкноттарды, монеталарды және құндылықтарды инкассациялау жөніндегі операцияларды жүзеге асыратын ұйымдарға" деген сөздер "Қазақстан Республикасы Ұлттық Банкiнің лицензиясы негізінде банкноттарды, монеталарды және құндылықтарды инкассациялау айрықша қызметі болып табылатын заңды тұлғаларға" деген сөздермен ауыстырылсын</w:t>
      </w:r>
      <w:r>
        <w:rPr>
          <w:rFonts w:ascii="Times New Roman"/>
          <w:b/>
          <w:i w:val="false"/>
          <w:color w:val="000000"/>
          <w:sz w:val="28"/>
        </w:rPr>
        <w:t>;</w:t>
      </w:r>
    </w:p>
    <w:p>
      <w:pPr>
        <w:spacing w:after="0"/>
        <w:ind w:left="0"/>
        <w:jc w:val="both"/>
      </w:pPr>
      <w:r>
        <w:rPr>
          <w:rFonts w:ascii="Times New Roman"/>
          <w:b w:val="false"/>
          <w:i w:val="false"/>
          <w:color w:val="000000"/>
          <w:sz w:val="28"/>
        </w:rPr>
        <w:t>
      9-тармақта "уәкілетті органның нормативтік құқықтық актісімен" деген сөздер "құзыреті шегінде уәкілетті органның және Қазақстан Республикасы Ұлттық Банкінің нормативтік құқықтық актілерімен" деген сөздермен ауыстырылсын;</w:t>
      </w:r>
    </w:p>
    <w:p>
      <w:pPr>
        <w:spacing w:after="0"/>
        <w:ind w:left="0"/>
        <w:jc w:val="both"/>
      </w:pPr>
      <w:r>
        <w:rPr>
          <w:rFonts w:ascii="Times New Roman"/>
          <w:b w:val="false"/>
          <w:i w:val="false"/>
          <w:color w:val="000000"/>
          <w:sz w:val="28"/>
        </w:rPr>
        <w:t>
      10-тармақ "органның" деген сөзден кейін "және Қазақстан Республикасы Ұлттық Банкінің" деген сөздермен толықтырылсын;</w:t>
      </w:r>
    </w:p>
    <w:p>
      <w:pPr>
        <w:spacing w:after="0"/>
        <w:ind w:left="0"/>
        <w:jc w:val="both"/>
      </w:pPr>
      <w:r>
        <w:rPr>
          <w:rFonts w:ascii="Times New Roman"/>
          <w:b w:val="false"/>
          <w:i w:val="false"/>
          <w:color w:val="000000"/>
          <w:sz w:val="28"/>
        </w:rPr>
        <w:t>
      11) 34-бапта: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Банктік қарыз шартын жасау тәртібі, оның ішінде банктік қарыз шартының мазмұнына, ресімделуіне, міндетті талаптарына, қарызды өтеу кестесінің және қарыз алушы – жеке тұлғаға арналған жадынаманың нысандарына қойылатын талаптар уәкілетті органның нормативтік құқықтық актісімен бекітіледі.";</w:t>
      </w:r>
    </w:p>
    <w:p>
      <w:pPr>
        <w:spacing w:after="0"/>
        <w:ind w:left="0"/>
        <w:jc w:val="both"/>
      </w:pPr>
      <w:r>
        <w:rPr>
          <w:rFonts w:ascii="Times New Roman"/>
          <w:b w:val="false"/>
          <w:i w:val="false"/>
          <w:color w:val="000000"/>
          <w:sz w:val="28"/>
        </w:rPr>
        <w:t>
      2-1-тармақ алып тасталсын;</w:t>
      </w:r>
    </w:p>
    <w:p>
      <w:pPr>
        <w:spacing w:after="0"/>
        <w:ind w:left="0"/>
        <w:jc w:val="both"/>
      </w:pPr>
      <w:r>
        <w:rPr>
          <w:rFonts w:ascii="Times New Roman"/>
          <w:b w:val="false"/>
          <w:i w:val="false"/>
          <w:color w:val="000000"/>
          <w:sz w:val="28"/>
        </w:rPr>
        <w:t>
      12) 36-бапта:</w:t>
      </w:r>
    </w:p>
    <w:p>
      <w:pPr>
        <w:spacing w:after="0"/>
        <w:ind w:left="0"/>
        <w:jc w:val="both"/>
      </w:pPr>
      <w:r>
        <w:rPr>
          <w:rFonts w:ascii="Times New Roman"/>
          <w:b w:val="false"/>
          <w:i w:val="false"/>
          <w:color w:val="000000"/>
          <w:sz w:val="28"/>
        </w:rPr>
        <w:t>
      2-тармақтың 1) тармақшасының бірінші абзацында:</w:t>
      </w:r>
    </w:p>
    <w:p>
      <w:pPr>
        <w:spacing w:after="0"/>
        <w:ind w:left="0"/>
        <w:jc w:val="both"/>
      </w:pPr>
      <w:r>
        <w:rPr>
          <w:rFonts w:ascii="Times New Roman"/>
          <w:b w:val="false"/>
          <w:i w:val="false"/>
          <w:color w:val="000000"/>
          <w:sz w:val="28"/>
        </w:rPr>
        <w:t>
      "уәкілетті органның" деген сөздер "Қазақстан Республикасы Ұлттық Банкінің" деген сөздермен ауыстырылсын;</w:t>
      </w:r>
    </w:p>
    <w:p>
      <w:pPr>
        <w:spacing w:after="0"/>
        <w:ind w:left="0"/>
        <w:jc w:val="both"/>
      </w:pPr>
      <w:r>
        <w:rPr>
          <w:rFonts w:ascii="Times New Roman"/>
          <w:b w:val="false"/>
          <w:i w:val="false"/>
          <w:color w:val="000000"/>
          <w:sz w:val="28"/>
        </w:rPr>
        <w:t>
      "(акцептсіз)" деген сөз алып тасталсын;</w:t>
      </w:r>
    </w:p>
    <w:p>
      <w:pPr>
        <w:spacing w:after="0"/>
        <w:ind w:left="0"/>
        <w:jc w:val="both"/>
      </w:pPr>
      <w:r>
        <w:rPr>
          <w:rFonts w:ascii="Times New Roman"/>
          <w:b w:val="false"/>
          <w:i w:val="false"/>
          <w:color w:val="000000"/>
          <w:sz w:val="28"/>
        </w:rPr>
        <w:t>
      2-1-тармақтың 1) тармақшасы үшінші бөлігінің үшінші абзацында "кезеңде есепке жазылған сыйақыны" деген сөздер "кезеңге сыйақыны, қарызды беруге және оған қызмет көрсетуге байланысты комиссиялар мен өзге де төлемдерді" деген сөздермен ауыстырылсын;</w:t>
      </w:r>
    </w:p>
    <w:p>
      <w:pPr>
        <w:spacing w:after="0"/>
        <w:ind w:left="0"/>
        <w:jc w:val="both"/>
      </w:pPr>
      <w:r>
        <w:rPr>
          <w:rFonts w:ascii="Times New Roman"/>
          <w:b w:val="false"/>
          <w:i w:val="false"/>
          <w:color w:val="000000"/>
          <w:sz w:val="28"/>
        </w:rPr>
        <w:t>
      13) 36-1-бапта:</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бірінші бөліктің жетінші абзацында "беруді жүргізуіне тыйым салынады" деген сөздер алып тасталып, мынадай мазмұндағы сегізінші абзацпен толықтырылсын:</w:t>
      </w:r>
    </w:p>
    <w:p>
      <w:pPr>
        <w:spacing w:after="0"/>
        <w:ind w:left="0"/>
        <w:jc w:val="both"/>
      </w:pPr>
      <w:r>
        <w:rPr>
          <w:rFonts w:ascii="Times New Roman"/>
          <w:b w:val="false"/>
          <w:i w:val="false"/>
          <w:color w:val="000000"/>
          <w:sz w:val="28"/>
        </w:rPr>
        <w:t>
      "жүз пайыз акциялары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тұлғаға беруді жүргізуіне тыйым салынады.";</w:t>
      </w:r>
    </w:p>
    <w:p>
      <w:pPr>
        <w:spacing w:after="0"/>
        <w:ind w:left="0"/>
        <w:jc w:val="both"/>
      </w:pPr>
      <w:r>
        <w:rPr>
          <w:rFonts w:ascii="Times New Roman"/>
          <w:b w:val="false"/>
          <w:i w:val="false"/>
          <w:color w:val="000000"/>
          <w:sz w:val="28"/>
        </w:rPr>
        <w:t>
      екінші бөлікте "уәкілетті органға" деген сөздер "Қазақстан Республикасының Ұлттық Банкіне" деген сөздермен ауыстырылсын;</w:t>
      </w:r>
    </w:p>
    <w:p>
      <w:pPr>
        <w:spacing w:after="0"/>
        <w:ind w:left="0"/>
        <w:jc w:val="both"/>
      </w:pPr>
      <w:r>
        <w:rPr>
          <w:rFonts w:ascii="Times New Roman"/>
          <w:b w:val="false"/>
          <w:i w:val="false"/>
          <w:color w:val="000000"/>
          <w:sz w:val="28"/>
        </w:rPr>
        <w:t>
      5-тармақтың екінші бөлігі алып тасталсын;</w:t>
      </w:r>
    </w:p>
    <w:p>
      <w:pPr>
        <w:spacing w:after="0"/>
        <w:ind w:left="0"/>
        <w:jc w:val="both"/>
      </w:pPr>
      <w:r>
        <w:rPr>
          <w:rFonts w:ascii="Times New Roman"/>
          <w:b w:val="false"/>
          <w:i w:val="false"/>
          <w:color w:val="000000"/>
          <w:sz w:val="28"/>
        </w:rPr>
        <w:t>
      14) 39-бапта:</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бірінші бөлікте "уәкілетті органның нормативтік-құқықтық актісінде белгіленген тәртіпке сәйкес қарыз бойынша жылдық тиімді сыйақы мөлшерлемесін есептеу кезінде ескерілетін" деген сөздер "жылдық тиімді сыйақы мөлшерлемесін есептеу кезінде ескерілетін банктік қарыз беруге және оған қызмет көрсетуге байланысты" деген сөздермен ауыстырылсын;</w:t>
      </w:r>
    </w:p>
    <w:p>
      <w:pPr>
        <w:spacing w:after="0"/>
        <w:ind w:left="0"/>
        <w:jc w:val="both"/>
      </w:pPr>
      <w:r>
        <w:rPr>
          <w:rFonts w:ascii="Times New Roman"/>
          <w:b w:val="false"/>
          <w:i w:val="false"/>
          <w:color w:val="000000"/>
          <w:sz w:val="28"/>
        </w:rPr>
        <w:t>
      екінші бөлікте "комиссиялар мен өзге де төлемдердің толық тізбесін" деген сөздер "барлық комиссиялар мен өзге де төлемдерді" деген сөздермен ауыстырылсын;</w:t>
      </w:r>
    </w:p>
    <w:p>
      <w:pPr>
        <w:spacing w:after="0"/>
        <w:ind w:left="0"/>
        <w:jc w:val="both"/>
      </w:pPr>
      <w:r>
        <w:rPr>
          <w:rFonts w:ascii="Times New Roman"/>
          <w:b w:val="false"/>
          <w:i w:val="false"/>
          <w:color w:val="000000"/>
          <w:sz w:val="28"/>
        </w:rPr>
        <w:t>
      мынадай мазмұндағы үшінші бөлікпен толықтырылсын:</w:t>
      </w:r>
    </w:p>
    <w:p>
      <w:pPr>
        <w:spacing w:after="0"/>
        <w:ind w:left="0"/>
        <w:jc w:val="both"/>
      </w:pPr>
      <w:r>
        <w:rPr>
          <w:rFonts w:ascii="Times New Roman"/>
          <w:b w:val="false"/>
          <w:i w:val="false"/>
          <w:color w:val="000000"/>
          <w:sz w:val="28"/>
        </w:rPr>
        <w:t>
      "Жеке тұлғаға берілген банктік қарыз беруге және оған қызмет көрсетуге байланысты комиссиялар мен өзге де төлемдердің тізбесі уәкілетті органның нормативтік құқықтық актісімен бекітіледі.";</w:t>
      </w:r>
    </w:p>
    <w:p>
      <w:pPr>
        <w:spacing w:after="0"/>
        <w:ind w:left="0"/>
        <w:jc w:val="both"/>
      </w:pPr>
      <w:r>
        <w:rPr>
          <w:rFonts w:ascii="Times New Roman"/>
          <w:b w:val="false"/>
          <w:i w:val="false"/>
          <w:color w:val="000000"/>
          <w:sz w:val="28"/>
        </w:rPr>
        <w:t>
      7-тармақта:</w:t>
      </w:r>
    </w:p>
    <w:p>
      <w:pPr>
        <w:spacing w:after="0"/>
        <w:ind w:left="0"/>
        <w:jc w:val="both"/>
      </w:pPr>
      <w:r>
        <w:rPr>
          <w:rFonts w:ascii="Times New Roman"/>
          <w:b w:val="false"/>
          <w:i w:val="false"/>
          <w:color w:val="000000"/>
          <w:sz w:val="28"/>
        </w:rPr>
        <w:t>
      бірінші бөліктегі "көрсетуге міндетті, оның тәртібін уәкілетті орган клиенттермен жасалатын шарттарда, сондай-ақ қарыздар мен салымдар (банкаралықты қоспағанда) бойынша сыйақы шамасы туралы ақпаратты таратқанда, оның ішінде оны жариялағанда белгілейді." деген сөздер "клиенттермен жасалатын шарттарда, сондай-ақ қарыздар мен салымдар (банкаралықты қоспағанда) бойынша сыйақы шамасы туралы ақпаратты таратқанда, оның ішінде оны жариялағанда көрсетуге міндетті." деген сөздермен ауыстырылсын.</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"Қарыздар мен салымдар бойынша дәйекті, жылдық, тиімді, салыстырмалы түрде есептелген сыйақы мөлшерлемелерін (нақты құнын) есептеу тәртібі уәкілетті органның нормативтік құқықтық актісімен бекітіледі.";</w:t>
      </w:r>
    </w:p>
    <w:p>
      <w:pPr>
        <w:spacing w:after="0"/>
        <w:ind w:left="0"/>
        <w:jc w:val="both"/>
      </w:pPr>
      <w:r>
        <w:rPr>
          <w:rFonts w:ascii="Times New Roman"/>
          <w:b w:val="false"/>
          <w:i w:val="false"/>
          <w:color w:val="000000"/>
          <w:sz w:val="28"/>
        </w:rPr>
        <w:t>
      15) 40-бапта:</w:t>
      </w:r>
    </w:p>
    <w:p>
      <w:pPr>
        <w:spacing w:after="0"/>
        <w:ind w:left="0"/>
        <w:jc w:val="both"/>
      </w:pPr>
      <w:r>
        <w:rPr>
          <w:rFonts w:ascii="Times New Roman"/>
          <w:b w:val="false"/>
          <w:i w:val="false"/>
          <w:color w:val="000000"/>
          <w:sz w:val="28"/>
        </w:rPr>
        <w:t>
      3-тармақтың үшінші бөлігіндегі "уәкілетті орган" деген сөздер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6-тармақта:</w:t>
      </w:r>
    </w:p>
    <w:p>
      <w:pPr>
        <w:spacing w:after="0"/>
        <w:ind w:left="0"/>
        <w:jc w:val="both"/>
      </w:pPr>
      <w:r>
        <w:rPr>
          <w:rFonts w:ascii="Times New Roman"/>
          <w:b w:val="false"/>
          <w:i w:val="false"/>
          <w:color w:val="000000"/>
          <w:sz w:val="28"/>
        </w:rPr>
        <w:t>
      "уәкілетті органның" деген сөздер "уәкілетті органмен келісу бойынша Қазақстан Республикасы Ұлттық Банкінің" деген сөздермен ауыстырылсын;</w:t>
      </w:r>
    </w:p>
    <w:p>
      <w:pPr>
        <w:spacing w:after="0"/>
        <w:ind w:left="0"/>
        <w:jc w:val="both"/>
      </w:pPr>
      <w:r>
        <w:rPr>
          <w:rFonts w:ascii="Times New Roman"/>
          <w:b w:val="false"/>
          <w:i w:val="false"/>
          <w:color w:val="000000"/>
          <w:sz w:val="28"/>
        </w:rPr>
        <w:t>
      "уәкілетті органға" деген сөздер "Қазақстан Республикасының Ұлттық Банкіне" деген сөздермен ауыстырылсын;</w:t>
      </w:r>
    </w:p>
    <w:p>
      <w:pPr>
        <w:spacing w:after="0"/>
        <w:ind w:left="0"/>
        <w:jc w:val="both"/>
      </w:pPr>
      <w:r>
        <w:rPr>
          <w:rFonts w:ascii="Times New Roman"/>
          <w:b w:val="false"/>
          <w:i w:val="false"/>
          <w:color w:val="000000"/>
          <w:sz w:val="28"/>
        </w:rPr>
        <w:t>
      17) 40-2-баптың 2-тармағында "микроқаржы ұйымдарында" деген сөздер "микроқаржылық қызметті жүзеге асыратын ұйымдарда" деген сөздермен ауыстырылсын;</w:t>
      </w:r>
    </w:p>
    <w:p>
      <w:pPr>
        <w:spacing w:after="0"/>
        <w:ind w:left="0"/>
        <w:jc w:val="both"/>
      </w:pPr>
      <w:r>
        <w:rPr>
          <w:rFonts w:ascii="Times New Roman"/>
          <w:b w:val="false"/>
          <w:i w:val="false"/>
          <w:color w:val="000000"/>
          <w:sz w:val="28"/>
        </w:rPr>
        <w:t>
      18) 42-бапта:</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"Ислам банктері үшін пруденциалдық нормативтер және өзге де сақтауға міндетті нормалар мен лимиттер, олардың нормативтік мәні және есеп айырысу әдістемесі ислам банктерінің осы Заңда көзделген банктік қызметті жүзеге асыру ерекшеліктерін ескере отырып, уәкілетті органның нормативтік құқықтық актісімен белгіленеді.";</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"Ислам банктерінің пруденциалдық нормативтерді орындау туралы есептілік тізбесі, нысандары және Қазақстан Республикасының Ұлттық Банкіне табыс ету мерзімдері мен тәртібі уәкілетті органмен келісу бойынша Қазақстан Республикасы Ұлттық Банкінің нормативтік құқықтық актілерімен белгіленеді.";</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"әдістемелерін" деген сөз "әдістемелері" деген сөзбен, "мөлшерін" деген сөз "мөлшері" деген сөзбен, "лимиттерін, тиiстi есеп беру түрлерi мен оны табыс ету мерзiмдерiн уәкiлеттi орган белгiлейдi" деген сөздер "лимиттері уәкiлеттi органның нормативтік құқықтық актілерімен белгіленеді" деген сөздермен ауыстырылсын;</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"Банктердің және банк конгломераттарының пруденциалдық нормативтерді орындау туралы есептілік тізбесі, нысандары, Қазақстан Республикасының Ұлттық Банкіне табыс ету мерзімдері мен тәртібі уәкілетті органмен келісу бойынша Қазақстан Республикасы Ұлттық Банкінің нормативтік құқықтық актілерімен белгіленеді.";</w:t>
      </w:r>
    </w:p>
    <w:p>
      <w:pPr>
        <w:spacing w:after="0"/>
        <w:ind w:left="0"/>
        <w:jc w:val="both"/>
      </w:pPr>
      <w:r>
        <w:rPr>
          <w:rFonts w:ascii="Times New Roman"/>
          <w:b w:val="false"/>
          <w:i w:val="false"/>
          <w:color w:val="000000"/>
          <w:sz w:val="28"/>
        </w:rPr>
        <w:t>
      19) 45-баптың 5-тармағында "немесе осы жоспардың іс-шаралары уақтылы орындалмаған, сондай-ақ ертерек ден қою шаралары уәкілетті органның талаптарына сәйкес орындалмаған немесе уақтылы орындалмаған жағдайда" деген сөздер ", осы жоспардың іс-шаралары орындалмаған немесе уақтылы орындалмаған жағдайда" деген сөздермен ауыстырылсын;</w:t>
      </w:r>
    </w:p>
    <w:p>
      <w:pPr>
        <w:spacing w:after="0"/>
        <w:ind w:left="0"/>
        <w:jc w:val="both"/>
      </w:pPr>
      <w:r>
        <w:rPr>
          <w:rFonts w:ascii="Times New Roman"/>
          <w:b w:val="false"/>
          <w:i w:val="false"/>
          <w:color w:val="000000"/>
          <w:sz w:val="28"/>
        </w:rPr>
        <w:t>
      20) 45-1-бапта:</w:t>
      </w:r>
    </w:p>
    <w:p>
      <w:pPr>
        <w:spacing w:after="0"/>
        <w:ind w:left="0"/>
        <w:jc w:val="both"/>
      </w:pPr>
      <w:r>
        <w:rPr>
          <w:rFonts w:ascii="Times New Roman"/>
          <w:b w:val="false"/>
          <w:i w:val="false"/>
          <w:color w:val="000000"/>
          <w:sz w:val="28"/>
        </w:rPr>
        <w:t>
      2-тармақтың 8) тармақшасында:</w:t>
      </w:r>
    </w:p>
    <w:p>
      <w:pPr>
        <w:spacing w:after="0"/>
        <w:ind w:left="0"/>
        <w:jc w:val="both"/>
      </w:pPr>
      <w:r>
        <w:rPr>
          <w:rFonts w:ascii="Times New Roman"/>
          <w:b w:val="false"/>
          <w:i w:val="false"/>
          <w:color w:val="000000"/>
          <w:sz w:val="28"/>
        </w:rPr>
        <w:t>
      "органға" деген сөзден кейін ", Қазақстан Республикасының Ұлттық Банкіне" деген сөздермен толықтырылсын;</w:t>
      </w:r>
    </w:p>
    <w:p>
      <w:pPr>
        <w:spacing w:after="0"/>
        <w:ind w:left="0"/>
        <w:jc w:val="both"/>
      </w:pPr>
      <w:r>
        <w:rPr>
          <w:rFonts w:ascii="Times New Roman"/>
          <w:b w:val="false"/>
          <w:i w:val="false"/>
          <w:color w:val="000000"/>
          <w:sz w:val="28"/>
        </w:rPr>
        <w:t>
      "орган" деген сөзден кейін ", Қазақстан Республикасының Ұлттық Банкі" деген сөздермен толықтырылсын;</w:t>
      </w:r>
    </w:p>
    <w:p>
      <w:pPr>
        <w:spacing w:after="0"/>
        <w:ind w:left="0"/>
        <w:jc w:val="both"/>
      </w:pPr>
      <w:r>
        <w:rPr>
          <w:rFonts w:ascii="Times New Roman"/>
          <w:b w:val="false"/>
          <w:i w:val="false"/>
          <w:color w:val="000000"/>
          <w:sz w:val="28"/>
        </w:rPr>
        <w:t xml:space="preserve">
      мынадай мазмұндағы 4-1-тармақпен толықтырылсын: </w:t>
      </w:r>
    </w:p>
    <w:p>
      <w:pPr>
        <w:spacing w:after="0"/>
        <w:ind w:left="0"/>
        <w:jc w:val="both"/>
      </w:pPr>
      <w:r>
        <w:rPr>
          <w:rFonts w:ascii="Times New Roman"/>
          <w:b w:val="false"/>
          <w:i w:val="false"/>
          <w:color w:val="000000"/>
          <w:sz w:val="28"/>
        </w:rPr>
        <w:t>
      "4-1.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Қазақстан Республикасының Ұлттық Банкі осы баптың 4-тармағының 1) және 2) тармақшаларында айқындалған қадағалап ден қою шараларын қолданады.";</w:t>
      </w:r>
    </w:p>
    <w:p>
      <w:pPr>
        <w:spacing w:after="0"/>
        <w:ind w:left="0"/>
        <w:jc w:val="both"/>
      </w:pPr>
      <w:r>
        <w:rPr>
          <w:rFonts w:ascii="Times New Roman"/>
          <w:b w:val="false"/>
          <w:i w:val="false"/>
          <w:color w:val="000000"/>
          <w:sz w:val="28"/>
        </w:rPr>
        <w:t>
      21) 47-2-бапта:</w:t>
      </w:r>
    </w:p>
    <w:p>
      <w:pPr>
        <w:spacing w:after="0"/>
        <w:ind w:left="0"/>
        <w:jc w:val="both"/>
      </w:pPr>
      <w:r>
        <w:rPr>
          <w:rFonts w:ascii="Times New Roman"/>
          <w:b w:val="false"/>
          <w:i w:val="false"/>
          <w:color w:val="000000"/>
          <w:sz w:val="28"/>
        </w:rPr>
        <w:t>
      1-тармақтың бірінші абзацы "орган" деген сөзден кейін ", Қазақстан Республикасының Ұлттық Банкі құзыреті шегінде" деген сөздермен толықтырылсын;</w:t>
      </w:r>
    </w:p>
    <w:p>
      <w:pPr>
        <w:spacing w:after="0"/>
        <w:ind w:left="0"/>
        <w:jc w:val="both"/>
      </w:pPr>
      <w:r>
        <w:rPr>
          <w:rFonts w:ascii="Times New Roman"/>
          <w:b w:val="false"/>
          <w:i w:val="false"/>
          <w:color w:val="000000"/>
          <w:sz w:val="28"/>
        </w:rPr>
        <w:t>
      3-тармақ "органның" деген сөзден кейін ", Қазақстан Республикасы Ұлттық Банкінің" деген сөздермен толықтырылсын;</w:t>
      </w:r>
    </w:p>
    <w:p>
      <w:pPr>
        <w:spacing w:after="0"/>
        <w:ind w:left="0"/>
        <w:jc w:val="both"/>
      </w:pPr>
      <w:r>
        <w:rPr>
          <w:rFonts w:ascii="Times New Roman"/>
          <w:b w:val="false"/>
          <w:i w:val="false"/>
          <w:color w:val="000000"/>
          <w:sz w:val="28"/>
        </w:rPr>
        <w:t>
      22) 48-бапта: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з) тармақшада:</w:t>
      </w:r>
    </w:p>
    <w:p>
      <w:pPr>
        <w:spacing w:after="0"/>
        <w:ind w:left="0"/>
        <w:jc w:val="both"/>
      </w:pPr>
      <w:r>
        <w:rPr>
          <w:rFonts w:ascii="Times New Roman"/>
          <w:b w:val="false"/>
          <w:i w:val="false"/>
          <w:color w:val="000000"/>
          <w:sz w:val="28"/>
        </w:rPr>
        <w:t>
      "органның" деген сөзден кейін "немесе Қазақстан Республикасы Ұлттық Банкінің" деген сөздермен толықтырылсын;</w:t>
      </w:r>
    </w:p>
    <w:p>
      <w:pPr>
        <w:spacing w:after="0"/>
        <w:ind w:left="0"/>
        <w:jc w:val="both"/>
      </w:pPr>
      <w:r>
        <w:rPr>
          <w:rFonts w:ascii="Times New Roman"/>
          <w:b w:val="false"/>
          <w:i w:val="false"/>
          <w:color w:val="000000"/>
          <w:sz w:val="28"/>
        </w:rPr>
        <w:t>
      "уәкілетті орган" деген сөздерден кейін ", Қазақстан Республикасының Ұлттық Банкі" деген сөздермен толықтырылсын;</w:t>
      </w:r>
    </w:p>
    <w:p>
      <w:pPr>
        <w:spacing w:after="0"/>
        <w:ind w:left="0"/>
        <w:jc w:val="both"/>
      </w:pPr>
      <w:r>
        <w:rPr>
          <w:rFonts w:ascii="Times New Roman"/>
          <w:b w:val="false"/>
          <w:i w:val="false"/>
          <w:color w:val="000000"/>
          <w:sz w:val="28"/>
        </w:rPr>
        <w:t>
      к-2) тармақшада "қолма-қол шетел валютасымен айырбастау операцияларын ұйымдастыруға арналған лицензиясы бар" деген сөздер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деген сөздермен ауыстырылсын;</w:t>
      </w:r>
    </w:p>
    <w:p>
      <w:pPr>
        <w:spacing w:after="0"/>
        <w:ind w:left="0"/>
        <w:jc w:val="both"/>
      </w:pPr>
      <w:r>
        <w:rPr>
          <w:rFonts w:ascii="Times New Roman"/>
          <w:b w:val="false"/>
          <w:i w:val="false"/>
          <w:color w:val="000000"/>
          <w:sz w:val="28"/>
        </w:rPr>
        <w:t>
      к-3) тармақша мынадай редакцияда жазылсын:</w:t>
      </w:r>
    </w:p>
    <w:p>
      <w:pPr>
        <w:spacing w:after="0"/>
        <w:ind w:left="0"/>
        <w:jc w:val="both"/>
      </w:pPr>
      <w:r>
        <w:rPr>
          <w:rFonts w:ascii="Times New Roman"/>
          <w:b w:val="false"/>
          <w:i w:val="false"/>
          <w:color w:val="000000"/>
          <w:sz w:val="28"/>
        </w:rPr>
        <w:t>
      "к-3)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тұлғаның қолма-қол шетел валютасымен айырбастау операцияларын айырбастау пунктері арқылы ғана жүзеге асыру бойынша қызметке қойылатын біліктілік талаптарына сәйкес келмеуі;";</w:t>
      </w:r>
    </w:p>
    <w:p>
      <w:pPr>
        <w:spacing w:after="0"/>
        <w:ind w:left="0"/>
        <w:jc w:val="both"/>
      </w:pPr>
      <w:r>
        <w:rPr>
          <w:rFonts w:ascii="Times New Roman"/>
          <w:b w:val="false"/>
          <w:i w:val="false"/>
          <w:color w:val="000000"/>
          <w:sz w:val="28"/>
        </w:rPr>
        <w:t>
      23) 48-1-баптың 1-тармағының екінші бөлігі 1) тармақшасының төртінші абзацы мынадай редакцияда жазылсын:</w:t>
      </w:r>
    </w:p>
    <w:p>
      <w:pPr>
        <w:spacing w:after="0"/>
        <w:ind w:left="0"/>
        <w:jc w:val="both"/>
      </w:pPr>
      <w:r>
        <w:rPr>
          <w:rFonts w:ascii="Times New Roman"/>
          <w:b w:val="false"/>
          <w:i w:val="false"/>
          <w:color w:val="000000"/>
          <w:sz w:val="28"/>
        </w:rPr>
        <w:t>
      "банк шоттары жабық тұлғалардың пайдасына келіп түскен және келіп түсетін ақшаны, сондай-ақ қате нұсқаулар бойынша түскен және түсетін ақшаны қайтаруға;";</w:t>
      </w:r>
    </w:p>
    <w:p>
      <w:pPr>
        <w:spacing w:after="0"/>
        <w:ind w:left="0"/>
        <w:jc w:val="both"/>
      </w:pPr>
      <w:r>
        <w:rPr>
          <w:rFonts w:ascii="Times New Roman"/>
          <w:b w:val="false"/>
          <w:i w:val="false"/>
          <w:color w:val="000000"/>
          <w:sz w:val="28"/>
        </w:rPr>
        <w:t>
      24) 50-бапта:</w:t>
      </w:r>
    </w:p>
    <w:p>
      <w:pPr>
        <w:spacing w:after="0"/>
        <w:ind w:left="0"/>
        <w:jc w:val="both"/>
      </w:pPr>
      <w:r>
        <w:rPr>
          <w:rFonts w:ascii="Times New Roman"/>
          <w:b w:val="false"/>
          <w:i w:val="false"/>
          <w:color w:val="000000"/>
          <w:sz w:val="28"/>
        </w:rPr>
        <w:t>
      4-тармақтың екінші бөлігінде:</w:t>
      </w:r>
    </w:p>
    <w:p>
      <w:pPr>
        <w:spacing w:after="0"/>
        <w:ind w:left="0"/>
        <w:jc w:val="both"/>
      </w:pPr>
      <w:r>
        <w:rPr>
          <w:rFonts w:ascii="Times New Roman"/>
          <w:b w:val="false"/>
          <w:i w:val="false"/>
          <w:color w:val="000000"/>
          <w:sz w:val="28"/>
        </w:rPr>
        <w:t>
      мынадай мазмұндағы 1-7) тармақшамен толықтырылсын:</w:t>
      </w:r>
    </w:p>
    <w:p>
      <w:pPr>
        <w:spacing w:after="0"/>
        <w:ind w:left="0"/>
        <w:jc w:val="both"/>
      </w:pPr>
      <w:r>
        <w:rPr>
          <w:rFonts w:ascii="Times New Roman"/>
          <w:b w:val="false"/>
          <w:i w:val="false"/>
          <w:color w:val="000000"/>
          <w:sz w:val="28"/>
        </w:rPr>
        <w:t>
      "1-7) уәкілетті орган мен Қазақстан Республикасының Ұлттық Банкі арасында ақпарат, оның ішінде банк құпиясын құрайтын мәліметтер алмасу;";</w:t>
      </w:r>
    </w:p>
    <w:p>
      <w:pPr>
        <w:spacing w:after="0"/>
        <w:ind w:left="0"/>
        <w:jc w:val="both"/>
      </w:pPr>
      <w:r>
        <w:rPr>
          <w:rFonts w:ascii="Times New Roman"/>
          <w:b w:val="false"/>
          <w:i w:val="false"/>
          <w:color w:val="000000"/>
          <w:sz w:val="28"/>
        </w:rPr>
        <w:t>
      3) тармақшадағы "депозиттерге міндетті кепілдік беруді жүзеге асыратын ұйымға және" деген сөздер алып тасталсын;</w:t>
      </w:r>
    </w:p>
    <w:p>
      <w:pPr>
        <w:spacing w:after="0"/>
        <w:ind w:left="0"/>
        <w:jc w:val="both"/>
      </w:pPr>
      <w:r>
        <w:rPr>
          <w:rFonts w:ascii="Times New Roman"/>
          <w:b w:val="false"/>
          <w:i w:val="false"/>
          <w:color w:val="000000"/>
          <w:sz w:val="28"/>
        </w:rPr>
        <w:t>
      мынадай мазмұндағы 3-2) тармақшамен толықтырылсын:</w:t>
      </w:r>
    </w:p>
    <w:p>
      <w:pPr>
        <w:spacing w:after="0"/>
        <w:ind w:left="0"/>
        <w:jc w:val="both"/>
      </w:pPr>
      <w:r>
        <w:rPr>
          <w:rFonts w:ascii="Times New Roman"/>
          <w:b w:val="false"/>
          <w:i w:val="false"/>
          <w:color w:val="000000"/>
          <w:sz w:val="28"/>
        </w:rPr>
        <w:t>
      "3-2) банктің, барлық банк операцияларын жүргізуге берілген лицензиясынан айырылуға байланысты енгізілген уақытша әкімшіліктің, банктің тарату комиссиясының жеке тұлғалардың банктік шоттарындағы ақша қалдықтары және олар бойынша есептелген сыйақы туралы мәліметтерді, сондай-ақ салымшысы мен борышкері бір тұлға болған жағдайда, олардың міндеттемелері жөніндегі мәліметтерді депозиттерге міндетті кепілдік беруді жүзеге асыратын ұйымға ұсынуы;";</w:t>
      </w:r>
    </w:p>
    <w:p>
      <w:pPr>
        <w:spacing w:after="0"/>
        <w:ind w:left="0"/>
        <w:jc w:val="both"/>
      </w:pPr>
      <w:r>
        <w:rPr>
          <w:rFonts w:ascii="Times New Roman"/>
          <w:b w:val="false"/>
          <w:i w:val="false"/>
          <w:color w:val="000000"/>
          <w:sz w:val="28"/>
        </w:rPr>
        <w:t>
      5-2) тармақшадағы "уәкілетті орган" деген сөздер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12) тармақшаның екінші абзацы мынадай редакцияда жазылсын:</w:t>
      </w:r>
    </w:p>
    <w:p>
      <w:pPr>
        <w:spacing w:after="0"/>
        <w:ind w:left="0"/>
        <w:jc w:val="both"/>
      </w:pPr>
      <w:r>
        <w:rPr>
          <w:rFonts w:ascii="Times New Roman"/>
          <w:b w:val="false"/>
          <w:i w:val="false"/>
          <w:color w:val="000000"/>
          <w:sz w:val="28"/>
        </w:rPr>
        <w:t>
      "уәкілетті органға және Қазақстан Республикасының Ұлттық Банкіне;";</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Мемлекеттік органның лауазымды адамының немесе басқару функцияларын орындайтын адамның қылмыстық құқық бұзушылық туралы хабарламаны қылмыстық қудалау органына жіберген кезде құжаттарды және материалдарды растау ретінде банк құпиясын құрайтын құжаттар мен мәліметтерді ұйымдарға ұсынуы банк құпиясын ашу болып табылмайды.";</w:t>
      </w:r>
    </w:p>
    <w:p>
      <w:pPr>
        <w:spacing w:after="0"/>
        <w:ind w:left="0"/>
        <w:jc w:val="both"/>
      </w:pPr>
      <w:r>
        <w:rPr>
          <w:rFonts w:ascii="Times New Roman"/>
          <w:b w:val="false"/>
          <w:i w:val="false"/>
          <w:color w:val="000000"/>
          <w:sz w:val="28"/>
        </w:rPr>
        <w:t>
      5-тармақтың бірінші бөлігіндегі "уәкілетті органның" деген сөздер "Қазақстан Республикасы Ұлттық Банкінің" деген сөздермен ауыстырылсын;</w:t>
      </w:r>
    </w:p>
    <w:p>
      <w:pPr>
        <w:spacing w:after="0"/>
        <w:ind w:left="0"/>
        <w:jc w:val="both"/>
      </w:pPr>
      <w:r>
        <w:rPr>
          <w:rFonts w:ascii="Times New Roman"/>
          <w:b w:val="false"/>
          <w:i w:val="false"/>
          <w:color w:val="000000"/>
          <w:sz w:val="28"/>
        </w:rPr>
        <w:t>
      6-1-тармақтың екінші бөлігіндегі "уәкілетті органмен" деген сөздер "Қазақстан Республикасының Ұлттық Банкімен" деген сөздермен ауыстырылсын;</w:t>
      </w:r>
    </w:p>
    <w:p>
      <w:pPr>
        <w:spacing w:after="0"/>
        <w:ind w:left="0"/>
        <w:jc w:val="both"/>
      </w:pPr>
      <w:r>
        <w:rPr>
          <w:rFonts w:ascii="Times New Roman"/>
          <w:b w:val="false"/>
          <w:i w:val="false"/>
          <w:color w:val="000000"/>
          <w:sz w:val="28"/>
        </w:rPr>
        <w:t>
      6-5-тармақтың екінші бөлігі "уәкілетті органмен" деген сөздерден кейін "және Қазақстан Республикасының Ұлттық Банкімен" деген сөздермен толықтырылсын;</w:t>
      </w:r>
    </w:p>
    <w:p>
      <w:pPr>
        <w:spacing w:after="0"/>
        <w:ind w:left="0"/>
        <w:jc w:val="both"/>
      </w:pPr>
      <w:r>
        <w:rPr>
          <w:rFonts w:ascii="Times New Roman"/>
          <w:b w:val="false"/>
          <w:i w:val="false"/>
          <w:color w:val="000000"/>
          <w:sz w:val="28"/>
        </w:rPr>
        <w:t>
      7-1-тармақта:</w:t>
      </w:r>
    </w:p>
    <w:p>
      <w:pPr>
        <w:spacing w:after="0"/>
        <w:ind w:left="0"/>
        <w:jc w:val="both"/>
      </w:pPr>
      <w:r>
        <w:rPr>
          <w:rFonts w:ascii="Times New Roman"/>
          <w:b w:val="false"/>
          <w:i w:val="false"/>
          <w:color w:val="000000"/>
          <w:sz w:val="28"/>
        </w:rPr>
        <w:t>
      бірінші бөлік "уәкілетті органның" деген сөздерден кейін ", Қазақстан Республикасы Ұлттық Банкінің" деген сөздермен толықтырылсын;</w:t>
      </w:r>
    </w:p>
    <w:p>
      <w:pPr>
        <w:spacing w:after="0"/>
        <w:ind w:left="0"/>
        <w:jc w:val="both"/>
      </w:pPr>
      <w:r>
        <w:rPr>
          <w:rFonts w:ascii="Times New Roman"/>
          <w:b w:val="false"/>
          <w:i w:val="false"/>
          <w:color w:val="000000"/>
          <w:sz w:val="28"/>
        </w:rPr>
        <w:t>
      үшінші бөліктегі "уәкілетті органның" деген сөздер "Қазақстан Республикасы Ұлттық Банкінің" деген сөздермен ауыстырылсын;</w:t>
      </w:r>
    </w:p>
    <w:p>
      <w:pPr>
        <w:spacing w:after="0"/>
        <w:ind w:left="0"/>
        <w:jc w:val="both"/>
      </w:pPr>
      <w:r>
        <w:rPr>
          <w:rFonts w:ascii="Times New Roman"/>
          <w:b w:val="false"/>
          <w:i w:val="false"/>
          <w:color w:val="000000"/>
          <w:sz w:val="28"/>
        </w:rPr>
        <w:t>
      8-тармақ мынадай мазмұндағы г) тармақшасымен толықтырылсын:</w:t>
      </w:r>
    </w:p>
    <w:p>
      <w:pPr>
        <w:spacing w:after="0"/>
        <w:ind w:left="0"/>
        <w:jc w:val="both"/>
      </w:pPr>
      <w:r>
        <w:rPr>
          <w:rFonts w:ascii="Times New Roman"/>
          <w:b w:val="false"/>
          <w:i w:val="false"/>
          <w:color w:val="000000"/>
          <w:sz w:val="28"/>
        </w:rPr>
        <w:t>
      "г) мұрагерлерге:";</w:t>
      </w:r>
    </w:p>
    <w:p>
      <w:pPr>
        <w:spacing w:after="0"/>
        <w:ind w:left="0"/>
        <w:jc w:val="both"/>
      </w:pPr>
      <w:r>
        <w:rPr>
          <w:rFonts w:ascii="Times New Roman"/>
          <w:b w:val="false"/>
          <w:i w:val="false"/>
          <w:color w:val="000000"/>
          <w:sz w:val="28"/>
        </w:rPr>
        <w:t>
      10-тармақта: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"береді" деген сөз орыс тілінде өзгереді, қазақ тілінде өзгеріссіз қалады;</w:t>
      </w:r>
    </w:p>
    <w:p>
      <w:pPr>
        <w:spacing w:after="0"/>
        <w:ind w:left="0"/>
        <w:jc w:val="both"/>
      </w:pPr>
      <w:r>
        <w:rPr>
          <w:rFonts w:ascii="Times New Roman"/>
          <w:b w:val="false"/>
          <w:i w:val="false"/>
          <w:color w:val="000000"/>
          <w:sz w:val="28"/>
        </w:rPr>
        <w:t>
      "Қазақстан Республикасының Ұлттық Банкі туралы" Қазақстан Республикасы Заңының 61-бабының 4-тармағында" деген сөздер "Қаржы нарығы мен қаржы ұйымдарын мемлекеттік реттеу, бақылау және қадағалау туралы" Қазақстан Республикасы Заңының 15-бабының 4-тармағында" деген сөздермен ауыстырылсын;</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"Қазақстан Республикасының Ұлттық Банкі "Қазақстан Республикасының Ұлттық Банкі туралы" Қазақстан Республикасы Заңының 8-бабының 38-2) тармақшасында көрсетілген ұйымдарға банктік құпияны қамтитын ақпаратты аталған бапта көзделген талаптармен ұсынады.";</w:t>
      </w:r>
    </w:p>
    <w:p>
      <w:pPr>
        <w:spacing w:after="0"/>
        <w:ind w:left="0"/>
        <w:jc w:val="both"/>
      </w:pPr>
      <w:r>
        <w:rPr>
          <w:rFonts w:ascii="Times New Roman"/>
          <w:b w:val="false"/>
          <w:i w:val="false"/>
          <w:color w:val="000000"/>
          <w:sz w:val="28"/>
        </w:rPr>
        <w:t>
      үшінші бөлік "орган" деген сөзден кейін ", Қазақстан Республикасының Ұлттық Банкі" деген сөздермен толықтырылсын;</w:t>
      </w:r>
    </w:p>
    <w:p>
      <w:pPr>
        <w:spacing w:after="0"/>
        <w:ind w:left="0"/>
        <w:jc w:val="both"/>
      </w:pPr>
      <w:r>
        <w:rPr>
          <w:rFonts w:ascii="Times New Roman"/>
          <w:b w:val="false"/>
          <w:i w:val="false"/>
          <w:color w:val="000000"/>
          <w:sz w:val="28"/>
        </w:rPr>
        <w:t>
      25) 51-баптың 1-тармағының он бірінші бөлігіндегі "уәкілетті органмен" деген сөздер "Қазақстан Республикасының Ұлттық Банкімен" деген сөздермен ауыстырылсын;</w:t>
      </w:r>
    </w:p>
    <w:p>
      <w:pPr>
        <w:spacing w:after="0"/>
        <w:ind w:left="0"/>
        <w:jc w:val="both"/>
      </w:pPr>
      <w:r>
        <w:rPr>
          <w:rFonts w:ascii="Times New Roman"/>
          <w:b w:val="false"/>
          <w:i w:val="false"/>
          <w:color w:val="000000"/>
          <w:sz w:val="28"/>
        </w:rPr>
        <w:t>
      26) 54-бапта:</w:t>
      </w:r>
    </w:p>
    <w:p>
      <w:pPr>
        <w:spacing w:after="0"/>
        <w:ind w:left="0"/>
        <w:jc w:val="both"/>
      </w:pPr>
      <w:r>
        <w:rPr>
          <w:rFonts w:ascii="Times New Roman"/>
          <w:b w:val="false"/>
          <w:i w:val="false"/>
          <w:color w:val="000000"/>
          <w:sz w:val="28"/>
        </w:rPr>
        <w:t>
      1-тармақтың 1-бөлігінде:</w:t>
      </w:r>
    </w:p>
    <w:p>
      <w:pPr>
        <w:spacing w:after="0"/>
        <w:ind w:left="0"/>
        <w:jc w:val="both"/>
      </w:pPr>
      <w:r>
        <w:rPr>
          <w:rFonts w:ascii="Times New Roman"/>
          <w:b w:val="false"/>
          <w:i w:val="false"/>
          <w:color w:val="000000"/>
          <w:sz w:val="28"/>
        </w:rPr>
        <w:t>
      "сондай-ақ оларды ұсыну мерзімдері мен тәртібі уәкілетті органның нормативтік құқықтық актілерінде белгіленеді." деген сөздер</w:t>
      </w:r>
      <w:r>
        <w:rPr>
          <w:rFonts w:ascii="Times New Roman"/>
          <w:b/>
          <w:i w:val="false"/>
          <w:color w:val="000000"/>
          <w:sz w:val="28"/>
        </w:rPr>
        <w:t xml:space="preserve"> "</w:t>
      </w:r>
      <w:r>
        <w:rPr>
          <w:rFonts w:ascii="Times New Roman"/>
          <w:b w:val="false"/>
          <w:i w:val="false"/>
          <w:color w:val="000000"/>
          <w:sz w:val="28"/>
        </w:rPr>
        <w:t>сондай-ақ оларды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 деген сөздермен ауыстырылсын;</w:t>
      </w:r>
    </w:p>
    <w:p>
      <w:pPr>
        <w:spacing w:after="0"/>
        <w:ind w:left="0"/>
        <w:jc w:val="both"/>
      </w:pPr>
      <w:r>
        <w:rPr>
          <w:rFonts w:ascii="Times New Roman"/>
          <w:b w:val="false"/>
          <w:i w:val="false"/>
          <w:color w:val="000000"/>
          <w:sz w:val="28"/>
        </w:rPr>
        <w:t>
      2-тармақтағы "уәкiлеттi органның сұрау салуы бойынша" деген сөздер "уәкiлеттi органның және Қазақстан Республикасы Ұлттық Банкінің сұрау салуы бойынша" деген сөздермен ауыстырылсын;</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"уәкiлеттi орган белгілеген" деген сөздер "уәкілетті органмен келісу бойынша Қазақстан Республикасы Ұлттық Банкінің нормативтік құқықтық актісінде белгіленген" деген сөздермен ауыстырылсын;</w:t>
      </w:r>
    </w:p>
    <w:p>
      <w:pPr>
        <w:spacing w:after="0"/>
        <w:ind w:left="0"/>
        <w:jc w:val="both"/>
      </w:pPr>
      <w:r>
        <w:rPr>
          <w:rFonts w:ascii="Times New Roman"/>
          <w:b w:val="false"/>
          <w:i w:val="false"/>
          <w:color w:val="000000"/>
          <w:sz w:val="28"/>
        </w:rPr>
        <w:t>
      "уәкілетті орган" деген сөздерден кейін "және Қазақстан Республикасының Ұлттық Банкі" деген сөздермен толықтырылсын;</w:t>
      </w:r>
    </w:p>
    <w:p>
      <w:pPr>
        <w:spacing w:after="0"/>
        <w:ind w:left="0"/>
        <w:jc w:val="both"/>
      </w:pPr>
      <w:r>
        <w:rPr>
          <w:rFonts w:ascii="Times New Roman"/>
          <w:b w:val="false"/>
          <w:i w:val="false"/>
          <w:color w:val="000000"/>
          <w:sz w:val="28"/>
        </w:rPr>
        <w:t>
      4-тармақ алып тасталсын;</w:t>
      </w:r>
    </w:p>
    <w:p>
      <w:pPr>
        <w:spacing w:after="0"/>
        <w:ind w:left="0"/>
        <w:jc w:val="both"/>
      </w:pPr>
      <w:r>
        <w:rPr>
          <w:rFonts w:ascii="Times New Roman"/>
          <w:b w:val="false"/>
          <w:i w:val="false"/>
          <w:color w:val="000000"/>
          <w:sz w:val="28"/>
        </w:rPr>
        <w:t>
      27) 54-1-бапта:</w:t>
      </w:r>
    </w:p>
    <w:p>
      <w:pPr>
        <w:spacing w:after="0"/>
        <w:ind w:left="0"/>
        <w:jc w:val="both"/>
      </w:pPr>
      <w:r>
        <w:rPr>
          <w:rFonts w:ascii="Times New Roman"/>
          <w:b w:val="false"/>
          <w:i w:val="false"/>
          <w:color w:val="000000"/>
          <w:sz w:val="28"/>
        </w:rPr>
        <w:t xml:space="preserve">
      1-тармақтағы "уәкілетті органға" деген сөздер "Қазақстан Республикасының Ұлттық Банкіне" деген сөздермен, "уәкілетті органның нормативтік құқықтық актісінде" деген сөздер "уәкілетті органмен келісу бойынша Қазақстан Республикасы Ұлттық Банкінің нормативтік құқықтық актілерінде" деген сөздермен ауыстырылсын; </w:t>
      </w:r>
    </w:p>
    <w:p>
      <w:pPr>
        <w:spacing w:after="0"/>
        <w:ind w:left="0"/>
        <w:jc w:val="both"/>
      </w:pPr>
      <w:r>
        <w:rPr>
          <w:rFonts w:ascii="Times New Roman"/>
          <w:b w:val="false"/>
          <w:i w:val="false"/>
          <w:color w:val="000000"/>
          <w:sz w:val="28"/>
        </w:rPr>
        <w:t>
      2-тармақтағы "салық органының салық декларациясының қабылданғанын растайтын хабарламасымен қоса жеке табыс салығы бойынша" деген сөздер "салық органына салық декларациясын ұсыну туралы растаумен қоса жеке табыс салығы және мүлік (ол бар болса) бойынша" деген сөздермен ауыстырылсын;</w:t>
      </w:r>
    </w:p>
    <w:p>
      <w:pPr>
        <w:spacing w:after="0"/>
        <w:ind w:left="0"/>
        <w:jc w:val="both"/>
      </w:pPr>
      <w:r>
        <w:rPr>
          <w:rFonts w:ascii="Times New Roman"/>
          <w:b w:val="false"/>
          <w:i w:val="false"/>
          <w:color w:val="000000"/>
          <w:sz w:val="28"/>
        </w:rPr>
        <w:t>
      28) 61-6-баптың 2-тармағындағы "банктің" деген сөзден кейін ", Қазақстан Республикасының Ұлттық Банкінің және депозиттерге міндетті кепілдік беруді жүзеге асыратын ұйымның" деген сөздермен толықтырылсын, "таратылуға" деген сөз "көрсетілген тұлғалардың таратуына" деген сөздермен ауыстырылсын;</w:t>
      </w:r>
    </w:p>
    <w:p>
      <w:pPr>
        <w:spacing w:after="0"/>
        <w:ind w:left="0"/>
        <w:jc w:val="both"/>
      </w:pPr>
      <w:r>
        <w:rPr>
          <w:rFonts w:ascii="Times New Roman"/>
          <w:b w:val="false"/>
          <w:i w:val="false"/>
          <w:color w:val="000000"/>
          <w:sz w:val="28"/>
        </w:rPr>
        <w:t>
      29) 61-8-бап мынадай мазмұндағы 6-1-тармақпен толықтырылсын:</w:t>
      </w:r>
    </w:p>
    <w:p>
      <w:pPr>
        <w:spacing w:after="0"/>
        <w:ind w:left="0"/>
        <w:jc w:val="both"/>
      </w:pPr>
      <w:r>
        <w:rPr>
          <w:rFonts w:ascii="Times New Roman"/>
          <w:b w:val="false"/>
          <w:i w:val="false"/>
          <w:color w:val="000000"/>
          <w:sz w:val="28"/>
        </w:rPr>
        <w:t>
      "6-1. Мәжбүрлеп таратылуы қаржы жүйесінің жүйелік тәуекелдеріне әкелетін төлемге қабілетсіз банкті реттеу, оның ішінде төлемге қабілетсіз банкті реттеу кезінде мемлекеттің қатысуы бойынша шаралар қабылдау туралы мәселені уәкілетті орган Қазақстан Республикасының Президенті құратын Қазақстан Республикасының Қаржылық тұрақтылығы жөніндегі кеңестің қарауына алдын ала шығарады.";</w:t>
      </w:r>
    </w:p>
    <w:p>
      <w:pPr>
        <w:spacing w:after="0"/>
        <w:ind w:left="0"/>
        <w:jc w:val="both"/>
      </w:pPr>
      <w:r>
        <w:rPr>
          <w:rFonts w:ascii="Times New Roman"/>
          <w:b w:val="false"/>
          <w:i w:val="false"/>
          <w:color w:val="000000"/>
          <w:sz w:val="28"/>
        </w:rPr>
        <w:t>
      30) 61-12-баптың 4-тармағындағы "уәкілетті органның" деген сөздер "Қазақстан Республикасы Ұлттық Банкінің" деген сөздермен ауыстырылсын;</w:t>
      </w:r>
    </w:p>
    <w:p>
      <w:pPr>
        <w:spacing w:after="0"/>
        <w:ind w:left="0"/>
        <w:jc w:val="both"/>
      </w:pPr>
      <w:r>
        <w:rPr>
          <w:rFonts w:ascii="Times New Roman"/>
          <w:b w:val="false"/>
          <w:i w:val="false"/>
          <w:color w:val="000000"/>
          <w:sz w:val="28"/>
        </w:rPr>
        <w:t>
      31) 74-2-баптың 3-тармағында:</w:t>
      </w:r>
    </w:p>
    <w:p>
      <w:pPr>
        <w:spacing w:after="0"/>
        <w:ind w:left="0"/>
        <w:jc w:val="both"/>
      </w:pPr>
      <w:r>
        <w:rPr>
          <w:rFonts w:ascii="Times New Roman"/>
          <w:b w:val="false"/>
          <w:i w:val="false"/>
          <w:color w:val="000000"/>
          <w:sz w:val="28"/>
        </w:rPr>
        <w:t>
      1) тармақшаның үшінші абзацындағы "міндетті кәсіптік зейнетақы жарналарын" деген сөздер "жұмыс берушінің міндетті зейнетақы жарналарын, міндетті кәсіптік зейнетақы жарналарын," деген сөздермен ауыстырылсын;</w:t>
      </w:r>
    </w:p>
    <w:p>
      <w:pPr>
        <w:spacing w:after="0"/>
        <w:ind w:left="0"/>
        <w:jc w:val="both"/>
      </w:pPr>
      <w:r>
        <w:rPr>
          <w:rFonts w:ascii="Times New Roman"/>
          <w:b w:val="false"/>
          <w:i w:val="false"/>
          <w:color w:val="000000"/>
          <w:sz w:val="28"/>
        </w:rPr>
        <w:t>
      2) тармақшадағы "мәжбүрлеп таратылатын банк ұсынған есеп-қисапқа сәйкес," деген сөздер "және" деген сөзбен ауыстырылсын;</w:t>
      </w:r>
    </w:p>
    <w:p>
      <w:pPr>
        <w:spacing w:after="0"/>
        <w:ind w:left="0"/>
        <w:jc w:val="both"/>
      </w:pPr>
      <w:r>
        <w:rPr>
          <w:rFonts w:ascii="Times New Roman"/>
          <w:b w:val="false"/>
          <w:i w:val="false"/>
          <w:color w:val="000000"/>
          <w:sz w:val="28"/>
        </w:rPr>
        <w:t>
      6) тармақшадағы "депозиторлардың - заңды тұлғалардың" деген сөздер "заңды тұлғалардың депозиттері бойынша" деген сөздермен ауыстырылсын;</w:t>
      </w:r>
    </w:p>
    <w:p>
      <w:pPr>
        <w:spacing w:after="0"/>
        <w:ind w:left="0"/>
        <w:jc w:val="both"/>
      </w:pPr>
      <w:r>
        <w:rPr>
          <w:rFonts w:ascii="Times New Roman"/>
          <w:b w:val="false"/>
          <w:i w:val="false"/>
          <w:color w:val="000000"/>
          <w:sz w:val="28"/>
        </w:rPr>
        <w:t>
      32) 75-бапта:</w:t>
      </w:r>
    </w:p>
    <w:p>
      <w:pPr>
        <w:spacing w:after="0"/>
        <w:ind w:left="0"/>
        <w:jc w:val="both"/>
      </w:pPr>
      <w:r>
        <w:rPr>
          <w:rFonts w:ascii="Times New Roman"/>
          <w:b w:val="false"/>
          <w:i w:val="false"/>
          <w:color w:val="000000"/>
          <w:sz w:val="28"/>
        </w:rPr>
        <w:t>
      2-тармақтың бірінші бөлігі "органның" деген сөзден кейін "және (немесе) Қазақстан Республикасының Ұлттық Банкінің" деген сөздермен толықтырылсын;</w:t>
      </w:r>
    </w:p>
    <w:p>
      <w:pPr>
        <w:spacing w:after="0"/>
        <w:ind w:left="0"/>
        <w:jc w:val="both"/>
      </w:pPr>
      <w:r>
        <w:rPr>
          <w:rFonts w:ascii="Times New Roman"/>
          <w:b w:val="false"/>
          <w:i w:val="false"/>
          <w:color w:val="000000"/>
          <w:sz w:val="28"/>
        </w:rPr>
        <w:t>
      2-1-тармақта:</w:t>
      </w:r>
    </w:p>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мемлекеттiк реттеу, бақылау және қадағалау туралы" деген сөздермен ауыстырылсын;</w:t>
      </w:r>
    </w:p>
    <w:p>
      <w:pPr>
        <w:spacing w:after="0"/>
        <w:ind w:left="0"/>
        <w:jc w:val="both"/>
      </w:pPr>
      <w:r>
        <w:rPr>
          <w:rFonts w:ascii="Times New Roman"/>
          <w:b w:val="false"/>
          <w:i w:val="false"/>
          <w:color w:val="000000"/>
          <w:sz w:val="28"/>
        </w:rPr>
        <w:t>
      "уәкілетті органның" деген сөздерден кейін ", Қазақстан Республикасы Ұлттық Банкінің" деген сөздермен толықтырылсын;</w:t>
      </w:r>
    </w:p>
    <w:p>
      <w:pPr>
        <w:spacing w:after="0"/>
        <w:ind w:left="0"/>
        <w:jc w:val="both"/>
      </w:pPr>
      <w:r>
        <w:rPr>
          <w:rFonts w:ascii="Times New Roman"/>
          <w:b w:val="false"/>
          <w:i w:val="false"/>
          <w:color w:val="000000"/>
          <w:sz w:val="28"/>
        </w:rPr>
        <w:t>
      33) 77-бапта:</w:t>
      </w:r>
    </w:p>
    <w:p>
      <w:pPr>
        <w:spacing w:after="0"/>
        <w:ind w:left="0"/>
        <w:jc w:val="both"/>
      </w:pPr>
      <w:r>
        <w:rPr>
          <w:rFonts w:ascii="Times New Roman"/>
          <w:b w:val="false"/>
          <w:i w:val="false"/>
          <w:color w:val="000000"/>
          <w:sz w:val="28"/>
        </w:rPr>
        <w:t>
      тақырыбы және бірінші бөлік "уәкілетті органның" деген сөздерден кейін "және Қазақстан Республикасы Ұлттық Банкінің" деген сөздермен толықтырылсын;</w:t>
      </w:r>
    </w:p>
    <w:p>
      <w:pPr>
        <w:spacing w:after="0"/>
        <w:ind w:left="0"/>
        <w:jc w:val="both"/>
      </w:pPr>
      <w:r>
        <w:rPr>
          <w:rFonts w:ascii="Times New Roman"/>
          <w:b w:val="false"/>
          <w:i w:val="false"/>
          <w:color w:val="000000"/>
          <w:sz w:val="28"/>
        </w:rPr>
        <w:t>
      екінші бөліктегі "уәкілетті органның" деген сөздерден кейін ", Қазақстан Республикасы Ұлттық Банкінің" деген сөздермен толықтырылсын;</w:t>
      </w:r>
    </w:p>
    <w:p>
      <w:pPr>
        <w:spacing w:after="0"/>
        <w:ind w:left="0"/>
        <w:jc w:val="both"/>
      </w:pPr>
      <w:r>
        <w:rPr>
          <w:rFonts w:ascii="Times New Roman"/>
          <w:b w:val="false"/>
          <w:i w:val="false"/>
          <w:color w:val="000000"/>
          <w:sz w:val="28"/>
        </w:rPr>
        <w:t>
      мынадай мазмұндағы үшінші бөлікпен толықтырылсын:</w:t>
      </w:r>
    </w:p>
    <w:p>
      <w:pPr>
        <w:spacing w:after="0"/>
        <w:ind w:left="0"/>
        <w:jc w:val="both"/>
      </w:pPr>
      <w:r>
        <w:rPr>
          <w:rFonts w:ascii="Times New Roman"/>
          <w:b w:val="false"/>
          <w:i w:val="false"/>
          <w:color w:val="000000"/>
          <w:sz w:val="28"/>
        </w:rPr>
        <w:t>
      "Уәкілетті органның және (немесе) банкті басқару жөніндегі уақытша әкімшіліктің (банкті уақытша басқарушының) консервациялау сатысындағы, соттың банкті мәжбүрлеп тарату туралы шешімі заңды күшіне енгенге дейін банктің уақытша әкімшілігі (уақытша әкімшісі) болып табылатын тараптың шешімі негізінде жасалған мәмілелер жарамсыз деп танылған жағдайда, тараптардың осы мәміле бойынша барлық алынғандарды қайтаруына жол берілмейді.".</w:t>
      </w:r>
    </w:p>
    <w:p>
      <w:pPr>
        <w:spacing w:after="0"/>
        <w:ind w:left="0"/>
        <w:jc w:val="both"/>
      </w:pPr>
      <w:r>
        <w:rPr>
          <w:rFonts w:ascii="Times New Roman"/>
          <w:b w:val="false"/>
          <w:i w:val="false"/>
          <w:color w:val="000000"/>
          <w:sz w:val="28"/>
        </w:rPr>
        <w:t xml:space="preserve">
      14. "Қазақстан Республикасының ұлттық қауiпсiздiк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21-III, 135-құжат; № 22-V, 154, 156-құжаттар; 2016 ж., № 23, 118-құжат; № 24, 126, 131-құжаттар; 2017 ж., № 1-2, 3-құжат; № 8, 16-құжат; № 11, 29-құжат; № 13, 45-құжат; № 16, 56-құжат; № 24, 115-құжат; 2018 ж., № 24, 93-құжат):</w:t>
      </w:r>
    </w:p>
    <w:p>
      <w:pPr>
        <w:spacing w:after="0"/>
        <w:ind w:left="0"/>
        <w:jc w:val="both"/>
      </w:pPr>
      <w:r>
        <w:rPr>
          <w:rFonts w:ascii="Times New Roman"/>
          <w:b w:val="false"/>
          <w:i w:val="false"/>
          <w:color w:val="000000"/>
          <w:sz w:val="28"/>
        </w:rPr>
        <w:t>
      12-баптың 20) тармақшасы "ведомстволарының" деген сөзден кейін ", қаржы нарығы мен қаржы ұйымдарын мемлекеттік реттеу, бақылау және қадағалау жөніндегі уәкілетті органның" деген сөздермен толықтырылсын.</w:t>
      </w:r>
    </w:p>
    <w:p>
      <w:pPr>
        <w:spacing w:after="0"/>
        <w:ind w:left="0"/>
        <w:jc w:val="both"/>
      </w:pPr>
      <w:r>
        <w:rPr>
          <w:rFonts w:ascii="Times New Roman"/>
          <w:b w:val="false"/>
          <w:i w:val="false"/>
          <w:color w:val="000000"/>
          <w:sz w:val="28"/>
        </w:rPr>
        <w:t xml:space="preserve">
      15.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Парламентiнiң Жаршысы, 1997 ж., № 13-14, 205-құжат; 2000 ж., № 18, 336-құжат; 2003 ж., № 11, 67-құжат; 2005 ж., № 23, 104-құжат; 2007 ж., № 2, 18-құжат; № 4, 28-құжат; № 18, 143-құжат; 2011 ж., № 3, 32-құжат; № 6, 50-құжат; № 11, 102-құжат; 2012 ж., № 13, 91-құжат; № 20, 121-құжат; 2013 ж., № 14, 72-құжат; 2014 ж., № 11, 61-құжат; 2015 ж., № 8, 45-құжат; № 13, 68-құжат; № 22-VI, 159-құжат; 2016 ж., № 24, 124-құжат; 2017 ж., № 4, 7-құжат; 2018 ж., № 1, 4-құжат; № 10, 32-құжат; № 14, 44-құжат; 2019 ж., № 2, 6-құжат):</w:t>
      </w:r>
    </w:p>
    <w:p>
      <w:pPr>
        <w:spacing w:after="0"/>
        <w:ind w:left="0"/>
        <w:jc w:val="both"/>
      </w:pPr>
      <w:r>
        <w:rPr>
          <w:rFonts w:ascii="Times New Roman"/>
          <w:b w:val="false"/>
          <w:i w:val="false"/>
          <w:color w:val="000000"/>
          <w:sz w:val="28"/>
        </w:rPr>
        <w:t>
      1) 1-баптың 9) тармақшасы мынадай редакцияда жазылсын:</w:t>
      </w:r>
    </w:p>
    <w:p>
      <w:pPr>
        <w:spacing w:after="0"/>
        <w:ind w:left="0"/>
        <w:jc w:val="both"/>
      </w:pPr>
      <w:r>
        <w:rPr>
          <w:rFonts w:ascii="Times New Roman"/>
          <w:b w:val="false"/>
          <w:i w:val="false"/>
          <w:color w:val="000000"/>
          <w:sz w:val="28"/>
        </w:rPr>
        <w:t>
      "9) уәкілетті орган – қаржы нарығы мен қаржы ұйымдарын реттеу, бақылау және қадағалау жөніндегі мемлекеттік орган.";</w:t>
      </w:r>
    </w:p>
    <w:p>
      <w:pPr>
        <w:spacing w:after="0"/>
        <w:ind w:left="0"/>
        <w:jc w:val="both"/>
      </w:pPr>
      <w:r>
        <w:rPr>
          <w:rFonts w:ascii="Times New Roman"/>
          <w:b w:val="false"/>
          <w:i w:val="false"/>
          <w:color w:val="000000"/>
          <w:sz w:val="28"/>
        </w:rPr>
        <w:t>
      2) 2-баптың 5-тармағында:</w:t>
      </w:r>
    </w:p>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p>
      <w:pPr>
        <w:spacing w:after="0"/>
        <w:ind w:left="0"/>
        <w:jc w:val="both"/>
      </w:pPr>
      <w:r>
        <w:rPr>
          <w:rFonts w:ascii="Times New Roman"/>
          <w:b w:val="false"/>
          <w:i w:val="false"/>
          <w:color w:val="000000"/>
          <w:sz w:val="28"/>
        </w:rPr>
        <w:t>
      "уәкілетті органның" деген сөздерден кейін ", Қазақстан Республикасы Ұлттық Банкінің" деген сөздермен толықтырылсын;</w:t>
      </w:r>
    </w:p>
    <w:p>
      <w:pPr>
        <w:spacing w:after="0"/>
        <w:ind w:left="0"/>
        <w:jc w:val="both"/>
      </w:pPr>
      <w:r>
        <w:rPr>
          <w:rFonts w:ascii="Times New Roman"/>
          <w:b w:val="false"/>
          <w:i w:val="false"/>
          <w:color w:val="000000"/>
          <w:sz w:val="28"/>
        </w:rPr>
        <w:t>
      3) 5-3-бапта:</w:t>
      </w:r>
    </w:p>
    <w:p>
      <w:pPr>
        <w:spacing w:after="0"/>
        <w:ind w:left="0"/>
        <w:jc w:val="both"/>
      </w:pPr>
      <w:r>
        <w:rPr>
          <w:rFonts w:ascii="Times New Roman"/>
          <w:b w:val="false"/>
          <w:i w:val="false"/>
          <w:color w:val="000000"/>
          <w:sz w:val="28"/>
        </w:rPr>
        <w:t>
      1-тармақтың 5) тармақшасы алып тасталсын;</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Қазақстан Республикасының Ұлттық Банкі уәкілетті органмен келісу бойынша ипотекалық ұйымдар есептілігінің тізбесін, нысандарын, табыс ету мерзімдері мен тәртібін белгілейді.".</w:t>
      </w:r>
    </w:p>
    <w:p>
      <w:pPr>
        <w:spacing w:after="0"/>
        <w:ind w:left="0"/>
        <w:jc w:val="both"/>
      </w:pPr>
      <w:r>
        <w:rPr>
          <w:rFonts w:ascii="Times New Roman"/>
          <w:b w:val="false"/>
          <w:i w:val="false"/>
          <w:color w:val="000000"/>
          <w:sz w:val="28"/>
        </w:rPr>
        <w:t xml:space="preserve">
      16.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 № 20-IV, 113-құжат; № 21-II, 130-құжат; № 22-I, 143-құжат; 2016 ж., № 7-II, 53-құжат; 2017 ж., № 4, 7-құжат; № 23-III, 111-құжат; № 23-V, 113-құжат; 2018 ж., № 10, 32-құжат):</w:t>
      </w:r>
    </w:p>
    <w:p>
      <w:pPr>
        <w:spacing w:after="0"/>
        <w:ind w:left="0"/>
        <w:jc w:val="both"/>
      </w:pPr>
      <w:r>
        <w:rPr>
          <w:rFonts w:ascii="Times New Roman"/>
          <w:b w:val="false"/>
          <w:i w:val="false"/>
          <w:color w:val="000000"/>
          <w:sz w:val="28"/>
        </w:rPr>
        <w:t>
      1) 4-бапта:</w:t>
      </w:r>
    </w:p>
    <w:p>
      <w:pPr>
        <w:spacing w:after="0"/>
        <w:ind w:left="0"/>
        <w:jc w:val="both"/>
      </w:pPr>
      <w:r>
        <w:rPr>
          <w:rFonts w:ascii="Times New Roman"/>
          <w:b w:val="false"/>
          <w:i w:val="false"/>
          <w:color w:val="000000"/>
          <w:sz w:val="28"/>
        </w:rPr>
        <w:t>
      2-тармақтың екінші бөлігіндегі "(бұдан әрі – Ұлттық Банк)" деген сөздер ",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5-тармақтағы "Ұлттық Банктің"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2) 5-баптың 2-тармағының төртінші бөлігіндегі "Ұлттық Банк"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3) 7-бапта:</w:t>
      </w:r>
    </w:p>
    <w:p>
      <w:pPr>
        <w:spacing w:after="0"/>
        <w:ind w:left="0"/>
        <w:jc w:val="both"/>
      </w:pPr>
      <w:r>
        <w:rPr>
          <w:rFonts w:ascii="Times New Roman"/>
          <w:b w:val="false"/>
          <w:i w:val="false"/>
          <w:color w:val="000000"/>
          <w:sz w:val="28"/>
        </w:rPr>
        <w:t>
      1-2) тармақшадағы "Ұлттық Банкпен"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1-3) тармақшадағы "Ұлттық Банктің"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4) 17-баптың 4-тармағының екінші бөлігіндегі "Ұлттық Банкке" деген сөздер "қаржы нарығы мен қаржы ұйымдарын реттеу, бақылау және қадағалау жөніндегі уәкілетті органға" деген сөздермен ауыстырылсын;</w:t>
      </w:r>
    </w:p>
    <w:p>
      <w:pPr>
        <w:spacing w:after="0"/>
        <w:ind w:left="0"/>
        <w:jc w:val="both"/>
      </w:pPr>
      <w:r>
        <w:rPr>
          <w:rFonts w:ascii="Times New Roman"/>
          <w:b w:val="false"/>
          <w:i w:val="false"/>
          <w:color w:val="000000"/>
          <w:sz w:val="28"/>
        </w:rPr>
        <w:t>
      5) 21-баптың 2-тармағында:</w:t>
      </w:r>
    </w:p>
    <w:p>
      <w:pPr>
        <w:spacing w:after="0"/>
        <w:ind w:left="0"/>
        <w:jc w:val="both"/>
      </w:pPr>
      <w:r>
        <w:rPr>
          <w:rFonts w:ascii="Times New Roman"/>
          <w:b w:val="false"/>
          <w:i w:val="false"/>
          <w:color w:val="000000"/>
          <w:sz w:val="28"/>
        </w:rPr>
        <w:t>
      7) тармақшадағы "Ұлттық Банкке" деген сөздер "қаржы нарығы мен қаржы ұйымдарын реттеу, бақылау және қадағалау жөніндегі уәкілетті органға" деген сөздермен ауыстырылсын;</w:t>
      </w:r>
    </w:p>
    <w:p>
      <w:pPr>
        <w:spacing w:after="0"/>
        <w:ind w:left="0"/>
        <w:jc w:val="both"/>
      </w:pPr>
      <w:r>
        <w:rPr>
          <w:rFonts w:ascii="Times New Roman"/>
          <w:b w:val="false"/>
          <w:i w:val="false"/>
          <w:color w:val="000000"/>
          <w:sz w:val="28"/>
        </w:rPr>
        <w:t>
      9) тармақшадағы "Ұлттық Банкке" деген сөздер "қаржы нарығы мен қаржы ұйымдарын реттеу, бақылау және қадағалау жөніндегі уәкілетті органға" деген сөздермен ауыстырылсын.</w:t>
      </w:r>
    </w:p>
    <w:p>
      <w:pPr>
        <w:spacing w:after="0"/>
        <w:ind w:left="0"/>
        <w:jc w:val="both"/>
      </w:pPr>
      <w:r>
        <w:rPr>
          <w:rFonts w:ascii="Times New Roman"/>
          <w:b w:val="false"/>
          <w:i w:val="false"/>
          <w:color w:val="000000"/>
          <w:sz w:val="28"/>
        </w:rPr>
        <w:t xml:space="preserve">
      17. "Қаржы лизингі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247-құжат; 2003 ж., № 15, 139-құжат; 2004 ж., № 5, 25-құжат; 2005 ж., № 23, 104-құжат; 2010 ж., № 15, 71-құжат; 2012 ж., № 13, 91-құжат; 2014 ж., № 4-5, 24-құжат; 2015 ж., № 8, 45-құжат; № 16, 79-құжат; № 20-IV, 113-құжат; 2017 ж., № 4, 7-құжат; № 23-III, 111-құжат; 2018 ж., № 10, 32-құжат; 2018 ж., № 19, 62-құжат):</w:t>
      </w:r>
    </w:p>
    <w:p>
      <w:pPr>
        <w:spacing w:after="0"/>
        <w:ind w:left="0"/>
        <w:jc w:val="both"/>
      </w:pPr>
      <w:r>
        <w:rPr>
          <w:rFonts w:ascii="Times New Roman"/>
          <w:b w:val="false"/>
          <w:i w:val="false"/>
          <w:color w:val="000000"/>
          <w:sz w:val="28"/>
        </w:rPr>
        <w:t>
      1) 3-баптың 2-тармағының 5) тармақшасындағы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2) 10-баптың бірінші бөлігіндегі "Қазақстан Республикасының Ұлттық Банкі" деген сөздер "қаржы нарығы мен қаржы ұйымдарын реттеу, бақылау және қадағалау жөніндегі уәкілетті органы" деген сөздермен ауыстырылсын;</w:t>
      </w:r>
    </w:p>
    <w:p>
      <w:pPr>
        <w:spacing w:after="0"/>
        <w:ind w:left="0"/>
        <w:jc w:val="both"/>
      </w:pPr>
      <w:r>
        <w:rPr>
          <w:rFonts w:ascii="Times New Roman"/>
          <w:b w:val="false"/>
          <w:i w:val="false"/>
          <w:color w:val="000000"/>
          <w:sz w:val="28"/>
        </w:rPr>
        <w:t>
      3) 24-2-баптың 1-тармағында:</w:t>
      </w:r>
    </w:p>
    <w:p>
      <w:pPr>
        <w:spacing w:after="0"/>
        <w:ind w:left="0"/>
        <w:jc w:val="both"/>
      </w:pPr>
      <w:r>
        <w:rPr>
          <w:rFonts w:ascii="Times New Roman"/>
          <w:b w:val="false"/>
          <w:i w:val="false"/>
          <w:color w:val="000000"/>
          <w:sz w:val="28"/>
        </w:rPr>
        <w:t>
      бірінші бөліктегі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екінші бөліктегі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xml:space="preserve">
      18.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382-құжат; 2003 ж., № 15, 139-құжат; 2005 ж., № 7-8, 22-құжат; 2007 ж., № 14, 102-құжат; 2011 ж., № 4, 37-құжат; № 16, 128-құжат; 2012 ж., № 12, 87-құжат; № 13, 91-құжат; 2013 ж., № 14, 75-құжат; 2017 ж., № 21, 98-құжат; 2018 ж., № 14, 44-құжат):</w:t>
      </w:r>
    </w:p>
    <w:p>
      <w:pPr>
        <w:spacing w:after="0"/>
        <w:ind w:left="0"/>
        <w:jc w:val="both"/>
      </w:pPr>
      <w:r>
        <w:rPr>
          <w:rFonts w:ascii="Times New Roman"/>
          <w:b w:val="false"/>
          <w:i w:val="false"/>
          <w:color w:val="000000"/>
          <w:sz w:val="28"/>
        </w:rPr>
        <w:t>
      1) 4-баптың 1-тармағының бірінші бөлігіндегі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2) 5-бапта:</w:t>
      </w:r>
    </w:p>
    <w:p>
      <w:pPr>
        <w:spacing w:after="0"/>
        <w:ind w:left="0"/>
        <w:jc w:val="both"/>
      </w:pPr>
      <w:r>
        <w:rPr>
          <w:rFonts w:ascii="Times New Roman"/>
          <w:b w:val="false"/>
          <w:i w:val="false"/>
          <w:color w:val="000000"/>
          <w:sz w:val="28"/>
        </w:rPr>
        <w:t>
      1-тармақтың бірінші абзацындағы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2-тармақтың бірінші бөлігінде:</w:t>
      </w:r>
    </w:p>
    <w:p>
      <w:pPr>
        <w:spacing w:after="0"/>
        <w:ind w:left="0"/>
        <w:jc w:val="both"/>
      </w:pPr>
      <w:r>
        <w:rPr>
          <w:rFonts w:ascii="Times New Roman"/>
          <w:b w:val="false"/>
          <w:i w:val="false"/>
          <w:color w:val="000000"/>
          <w:sz w:val="28"/>
        </w:rPr>
        <w:t>
      бірінші абзацтағы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6) тармақшадағы "айырбастау операцияларын ұйымдастыру" деген сөздер "айырбастау операциялары" деген сөздермен ауыстырылсын;</w:t>
      </w:r>
    </w:p>
    <w:p>
      <w:pPr>
        <w:spacing w:after="0"/>
        <w:ind w:left="0"/>
        <w:jc w:val="both"/>
      </w:pPr>
      <w:r>
        <w:rPr>
          <w:rFonts w:ascii="Times New Roman"/>
          <w:b w:val="false"/>
          <w:i w:val="false"/>
          <w:color w:val="000000"/>
          <w:sz w:val="28"/>
        </w:rPr>
        <w:t>
      3) 8-баптың 3-тармағындағы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xml:space="preserve">
      19.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19-І, 19-ІІ, 94-құжат; № 21, 122-құжат; № 22, 131-құжат; 2015 ж., № 8, 45-құжат; № 15, 78-құжат; № 20-ІV, 113-құжат; № 22-І, 143-құжат; № 22-ІІІ, 149-құжат; № 22-V, 156-құжат; № 22-VІ, 159-құжат; 2016 ж., № 6, 45-құжат; 2017 ж., № 4, 7-құжат; № 22-ІІІ, 109-құжат; 2018 ж., № 1, 4-құжат; № 13, 41-құжат; № 14, 44-құжат):</w:t>
      </w:r>
    </w:p>
    <w:p>
      <w:pPr>
        <w:spacing w:after="0"/>
        <w:ind w:left="0"/>
        <w:jc w:val="both"/>
      </w:pPr>
      <w:r>
        <w:rPr>
          <w:rFonts w:ascii="Times New Roman"/>
          <w:b w:val="false"/>
          <w:i w:val="false"/>
          <w:color w:val="000000"/>
          <w:sz w:val="28"/>
        </w:rPr>
        <w:t>
      1) 2-бапта: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"Қазақстан Республикасы Ұлттық Банкiнiң (бұдан әрi – уәкiлеттi орган)" деген сөздер "Қаржы нарығы мен қаржы ұйымдарын реттеу, бақылау және қадағалау жөніндегі уәкілетті органның (бұдан әрi – уәкiлеттi орган) және Қазақстан Республикасы Ұлттық Банкiнiң (бұдан әрі – Ұлттық Банк)" деген сөздермен ауыстырылсын;</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p>
      <w:pPr>
        <w:spacing w:after="0"/>
        <w:ind w:left="0"/>
        <w:jc w:val="both"/>
      </w:pPr>
      <w:r>
        <w:rPr>
          <w:rFonts w:ascii="Times New Roman"/>
          <w:b w:val="false"/>
          <w:i w:val="false"/>
          <w:color w:val="000000"/>
          <w:sz w:val="28"/>
        </w:rPr>
        <w:t xml:space="preserve">
      "уәкілетті органның" деген сөздерден кейін ", Ұлттық Банктің" деген сөздермен толықтырылсын; </w:t>
      </w:r>
    </w:p>
    <w:p>
      <w:pPr>
        <w:spacing w:after="0"/>
        <w:ind w:left="0"/>
        <w:jc w:val="both"/>
      </w:pPr>
      <w:r>
        <w:rPr>
          <w:rFonts w:ascii="Times New Roman"/>
          <w:b w:val="false"/>
          <w:i w:val="false"/>
          <w:color w:val="000000"/>
          <w:sz w:val="28"/>
        </w:rPr>
        <w:t>
      2) 9-баптың 9, 10 және 11-тармақтарында:</w:t>
      </w:r>
    </w:p>
    <w:p>
      <w:pPr>
        <w:spacing w:after="0"/>
        <w:ind w:left="0"/>
        <w:jc w:val="both"/>
      </w:pPr>
      <w:r>
        <w:rPr>
          <w:rFonts w:ascii="Times New Roman"/>
          <w:b w:val="false"/>
          <w:i w:val="false"/>
          <w:color w:val="000000"/>
          <w:sz w:val="28"/>
        </w:rPr>
        <w:t>
      "уәкілетті органға" деген сөздер "Ұлттық Банкке" деген сөздермен ауыстырылсын;</w:t>
      </w:r>
    </w:p>
    <w:p>
      <w:pPr>
        <w:spacing w:after="0"/>
        <w:ind w:left="0"/>
        <w:jc w:val="both"/>
      </w:pPr>
      <w:r>
        <w:rPr>
          <w:rFonts w:ascii="Times New Roman"/>
          <w:b w:val="false"/>
          <w:i w:val="false"/>
          <w:color w:val="000000"/>
          <w:sz w:val="28"/>
        </w:rPr>
        <w:t>
      "уәкілетті органның нормативтік" деген сөздер "уәкілетті органмен келісу бойынша Ұлттық Банктің нормативтік" деген сөздермен ауыстырылсын;</w:t>
      </w:r>
    </w:p>
    <w:p>
      <w:pPr>
        <w:spacing w:after="0"/>
        <w:ind w:left="0"/>
        <w:jc w:val="both"/>
      </w:pPr>
      <w:r>
        <w:rPr>
          <w:rFonts w:ascii="Times New Roman"/>
          <w:b w:val="false"/>
          <w:i w:val="false"/>
          <w:color w:val="000000"/>
          <w:sz w:val="28"/>
        </w:rPr>
        <w:t>
      "уәкілетті органға" деген сөздер "Ұлттық Банкке" деген сөздермен ауыстырылсын;</w:t>
      </w:r>
    </w:p>
    <w:p>
      <w:pPr>
        <w:spacing w:after="0"/>
        <w:ind w:left="0"/>
        <w:jc w:val="both"/>
      </w:pPr>
      <w:r>
        <w:rPr>
          <w:rFonts w:ascii="Times New Roman"/>
          <w:b w:val="false"/>
          <w:i w:val="false"/>
          <w:color w:val="000000"/>
          <w:sz w:val="28"/>
        </w:rPr>
        <w:t>
      3) 12-баптың 5-тармағының төртінші бөлігіндегі "уәкілетті органға" деген сөздер "Ұлттық Банкке" деген сөздермен ауыстырылсын;</w:t>
      </w:r>
    </w:p>
    <w:p>
      <w:pPr>
        <w:spacing w:after="0"/>
        <w:ind w:left="0"/>
        <w:jc w:val="both"/>
      </w:pPr>
      <w:r>
        <w:rPr>
          <w:rFonts w:ascii="Times New Roman"/>
          <w:b w:val="false"/>
          <w:i w:val="false"/>
          <w:color w:val="000000"/>
          <w:sz w:val="28"/>
        </w:rPr>
        <w:t>
      4) 15-1-баптың 5-тармағында:</w:t>
      </w:r>
    </w:p>
    <w:p>
      <w:pPr>
        <w:spacing w:after="0"/>
        <w:ind w:left="0"/>
        <w:jc w:val="both"/>
      </w:pPr>
      <w:r>
        <w:rPr>
          <w:rFonts w:ascii="Times New Roman"/>
          <w:b w:val="false"/>
          <w:i w:val="false"/>
          <w:color w:val="000000"/>
          <w:sz w:val="28"/>
        </w:rPr>
        <w:t>
      "уәкілетті органға" деген сөздер "Ұлттық Банкке" деген сөздермен ауыстырылсын;</w:t>
      </w:r>
    </w:p>
    <w:p>
      <w:pPr>
        <w:spacing w:after="0"/>
        <w:ind w:left="0"/>
        <w:jc w:val="both"/>
      </w:pPr>
      <w:r>
        <w:rPr>
          <w:rFonts w:ascii="Times New Roman"/>
          <w:b w:val="false"/>
          <w:i w:val="false"/>
          <w:color w:val="000000"/>
          <w:sz w:val="28"/>
        </w:rPr>
        <w:t>
      "уәкілетті органның" деген сөздер "уәкілетті органмен келісу бойынша Ұлттық Банктің" деген сөздермен ауыстырылсын;</w:t>
      </w:r>
    </w:p>
    <w:p>
      <w:pPr>
        <w:spacing w:after="0"/>
        <w:ind w:left="0"/>
        <w:jc w:val="both"/>
      </w:pPr>
      <w:r>
        <w:rPr>
          <w:rFonts w:ascii="Times New Roman"/>
          <w:b w:val="false"/>
          <w:i w:val="false"/>
          <w:color w:val="000000"/>
          <w:sz w:val="28"/>
        </w:rPr>
        <w:t xml:space="preserve">
      5) 34-баптың 2-тармағының бірінші бөлігінде: </w:t>
      </w:r>
    </w:p>
    <w:p>
      <w:pPr>
        <w:spacing w:after="0"/>
        <w:ind w:left="0"/>
        <w:jc w:val="both"/>
      </w:pPr>
      <w:r>
        <w:rPr>
          <w:rFonts w:ascii="Times New Roman"/>
          <w:b w:val="false"/>
          <w:i w:val="false"/>
          <w:color w:val="000000"/>
          <w:sz w:val="28"/>
        </w:rPr>
        <w:t xml:space="preserve">
      "уәкілетті органға" деген сөздер "Ұлттық Банкке" деген сөздермен ауыстырылсын; </w:t>
      </w:r>
    </w:p>
    <w:p>
      <w:pPr>
        <w:spacing w:after="0"/>
        <w:ind w:left="0"/>
        <w:jc w:val="both"/>
      </w:pPr>
      <w:r>
        <w:rPr>
          <w:rFonts w:ascii="Times New Roman"/>
          <w:b w:val="false"/>
          <w:i w:val="false"/>
          <w:color w:val="000000"/>
          <w:sz w:val="28"/>
        </w:rPr>
        <w:t xml:space="preserve">
      "уәкілетті органның" деген сөздер "уәкілетті органмен келісу бойынша Ұлттық Банктің" деген сөздермен ауыстырылсын; </w:t>
      </w:r>
    </w:p>
    <w:p>
      <w:pPr>
        <w:spacing w:after="0"/>
        <w:ind w:left="0"/>
        <w:jc w:val="both"/>
      </w:pPr>
      <w:r>
        <w:rPr>
          <w:rFonts w:ascii="Times New Roman"/>
          <w:b w:val="false"/>
          <w:i w:val="false"/>
          <w:color w:val="000000"/>
          <w:sz w:val="28"/>
        </w:rPr>
        <w:t>
      6) 37-баптың 1-тармағының 1-1) тармақшасындағы "уәкілетті органның" деген сөздер "уәкілетті органның және (немесе) Ұлттық Банктің" деген сөздермен ауыстырылсын;</w:t>
      </w:r>
    </w:p>
    <w:p>
      <w:pPr>
        <w:spacing w:after="0"/>
        <w:ind w:left="0"/>
        <w:jc w:val="both"/>
      </w:pPr>
      <w:r>
        <w:rPr>
          <w:rFonts w:ascii="Times New Roman"/>
          <w:b w:val="false"/>
          <w:i w:val="false"/>
          <w:color w:val="000000"/>
          <w:sz w:val="28"/>
        </w:rPr>
        <w:t>
      7) 43-баптың 22) тармақшасы алып тасталсын;</w:t>
      </w:r>
    </w:p>
    <w:p>
      <w:pPr>
        <w:spacing w:after="0"/>
        <w:ind w:left="0"/>
        <w:jc w:val="both"/>
      </w:pPr>
      <w:r>
        <w:rPr>
          <w:rFonts w:ascii="Times New Roman"/>
          <w:b w:val="false"/>
          <w:i w:val="false"/>
          <w:color w:val="000000"/>
          <w:sz w:val="28"/>
        </w:rPr>
        <w:t>
      8) 44-1-баптағы "Қазақстан Республикасының Ұлттық Банкі туралы" Қазақстан Республикасы Заңының 61-бабының" деген сөздер "Қаржы нарығы мен қаржы ұйымдарын мемлекеттік реттеу, бақылау және қадағалау туралы" Қазақстан Республикасы Заңының 15-бабының" деген сөздермен ауыстырылсын;</w:t>
      </w:r>
    </w:p>
    <w:p>
      <w:pPr>
        <w:spacing w:after="0"/>
        <w:ind w:left="0"/>
        <w:jc w:val="both"/>
      </w:pPr>
      <w:r>
        <w:rPr>
          <w:rFonts w:ascii="Times New Roman"/>
          <w:b w:val="false"/>
          <w:i w:val="false"/>
          <w:color w:val="000000"/>
          <w:sz w:val="28"/>
        </w:rPr>
        <w:t>
      9) 46-бапта:</w:t>
      </w:r>
    </w:p>
    <w:p>
      <w:pPr>
        <w:spacing w:after="0"/>
        <w:ind w:left="0"/>
        <w:jc w:val="both"/>
      </w:pPr>
      <w:r>
        <w:rPr>
          <w:rFonts w:ascii="Times New Roman"/>
          <w:b w:val="false"/>
          <w:i w:val="false"/>
          <w:color w:val="000000"/>
          <w:sz w:val="28"/>
        </w:rPr>
        <w:t>
      10-тармақ мынадай мазмұндағы екінші бөлікпен толықтырылсын:</w:t>
      </w:r>
    </w:p>
    <w:p>
      <w:pPr>
        <w:spacing w:after="0"/>
        <w:ind w:left="0"/>
        <w:jc w:val="both"/>
      </w:pPr>
      <w:r>
        <w:rPr>
          <w:rFonts w:ascii="Times New Roman"/>
          <w:b w:val="false"/>
          <w:i w:val="false"/>
          <w:color w:val="000000"/>
          <w:sz w:val="28"/>
        </w:rPr>
        <w:t>
      "Сақтандыру (қайта сақтандыру) ұйымдары мен сақтандыру топтарының пруденциялық нормативтерді орындауы туралы есептіліктің тізбесі, нысандары, оны ұсыну тәртібі мен мерзімдері уәкілетті органмен келісім бойынша Ұлттық Банктің нормативтік құқықтық актілерінде белгіленеді.";</w:t>
      </w:r>
    </w:p>
    <w:p>
      <w:pPr>
        <w:spacing w:after="0"/>
        <w:ind w:left="0"/>
        <w:jc w:val="both"/>
      </w:pPr>
      <w:r>
        <w:rPr>
          <w:rFonts w:ascii="Times New Roman"/>
          <w:b w:val="false"/>
          <w:i w:val="false"/>
          <w:color w:val="000000"/>
          <w:sz w:val="28"/>
        </w:rPr>
        <w:t>
      10-1-тармақ мынадай мазмұндағы екінші бөлікпен толықтырылсын:</w:t>
      </w:r>
    </w:p>
    <w:p>
      <w:pPr>
        <w:spacing w:after="0"/>
        <w:ind w:left="0"/>
        <w:jc w:val="both"/>
      </w:pPr>
      <w:r>
        <w:rPr>
          <w:rFonts w:ascii="Times New Roman"/>
          <w:b w:val="false"/>
          <w:i w:val="false"/>
          <w:color w:val="000000"/>
          <w:sz w:val="28"/>
        </w:rPr>
        <w:t>
      "Исламдық сақтандыру (қайта сақтандыру) ұйымдарының пруденциялық нормативтерді орындауы туралы есептіліктің тізбесі, нысандары, оны ұсыну тәртібі мен мерзімдері уәкілетті органмен келісім бойынша Ұлттық Банктің нормативтік құқықтық актілерінде белгіленеді.";</w:t>
      </w:r>
    </w:p>
    <w:p>
      <w:pPr>
        <w:spacing w:after="0"/>
        <w:ind w:left="0"/>
        <w:jc w:val="both"/>
      </w:pPr>
      <w:r>
        <w:rPr>
          <w:rFonts w:ascii="Times New Roman"/>
          <w:b w:val="false"/>
          <w:i w:val="false"/>
          <w:color w:val="000000"/>
          <w:sz w:val="28"/>
        </w:rPr>
        <w:t>
      10) мынадай мазмұндағы 52-3-баппен толықтырылсын:</w:t>
      </w:r>
    </w:p>
    <w:p>
      <w:pPr>
        <w:spacing w:after="0"/>
        <w:ind w:left="0"/>
        <w:jc w:val="both"/>
      </w:pPr>
      <w:r>
        <w:rPr>
          <w:rFonts w:ascii="Times New Roman"/>
          <w:b w:val="false"/>
          <w:i w:val="false"/>
          <w:color w:val="000000"/>
          <w:sz w:val="28"/>
        </w:rPr>
        <w:t xml:space="preserve">
      "52-3-бап. Бухгалтерлік есепті жүргізу және қаржылық есептілікті жасау </w:t>
      </w:r>
    </w:p>
    <w:p>
      <w:pPr>
        <w:spacing w:after="0"/>
        <w:ind w:left="0"/>
        <w:jc w:val="both"/>
      </w:pPr>
      <w:r>
        <w:rPr>
          <w:rFonts w:ascii="Times New Roman"/>
          <w:b w:val="false"/>
          <w:i w:val="false"/>
          <w:color w:val="000000"/>
          <w:sz w:val="28"/>
        </w:rPr>
        <w:t>
      Сақтандыру (қайта сақтандыру) ұйымының, исламдық сақтандыру (қайта сақтандыру) ұйымының және сақтандыру брокерінің бухгалтерлік есепті жүргізуі және қаржылық есептілікті жасауы, бухгалтерлік есеп жүргізуді автоматтандыру Ұлттық Банктің нормативтік құқықтық актілеріне сәйкес жүзеге асырылады.</w:t>
      </w:r>
    </w:p>
    <w:p>
      <w:pPr>
        <w:spacing w:after="0"/>
        <w:ind w:left="0"/>
        <w:jc w:val="both"/>
      </w:pPr>
      <w:r>
        <w:rPr>
          <w:rFonts w:ascii="Times New Roman"/>
          <w:b w:val="false"/>
          <w:i w:val="false"/>
          <w:color w:val="000000"/>
          <w:sz w:val="28"/>
        </w:rPr>
        <w:t>
      Қазақстан Республикасының резидент емес сақтандыру (қайта сақтандыру) ұйымдарының филиалдары, Қазақстан Республикасының резидент емес сақтандыру брокерлерінің филиалдары бухгалтерлік есепті жүргізуді және бухгалтерлік есеп деректері бойынша халықаралық стандарттарға және Қазақстан Республикасы Ұлттық Банкінің нормативтік құқықтық актілеріне сәйкес есептілік жасауды жүзеге асырады.";</w:t>
      </w:r>
    </w:p>
    <w:p>
      <w:pPr>
        <w:spacing w:after="0"/>
        <w:ind w:left="0"/>
        <w:jc w:val="both"/>
      </w:pPr>
      <w:r>
        <w:rPr>
          <w:rFonts w:ascii="Times New Roman"/>
          <w:b w:val="false"/>
          <w:i w:val="false"/>
          <w:color w:val="000000"/>
          <w:sz w:val="28"/>
        </w:rPr>
        <w:t>
      11) 53-1-бапта: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8) тармақшада:</w:t>
      </w:r>
    </w:p>
    <w:p>
      <w:pPr>
        <w:spacing w:after="0"/>
        <w:ind w:left="0"/>
        <w:jc w:val="both"/>
      </w:pPr>
      <w:r>
        <w:rPr>
          <w:rFonts w:ascii="Times New Roman"/>
          <w:b w:val="false"/>
          <w:i w:val="false"/>
          <w:color w:val="000000"/>
          <w:sz w:val="28"/>
        </w:rPr>
        <w:t>
      "уәкілетті органға" деген сөздерден кейін "және (немесе) Ұлттық Банкке" деген сөздермен толықтырылсын;</w:t>
      </w:r>
    </w:p>
    <w:p>
      <w:pPr>
        <w:spacing w:after="0"/>
        <w:ind w:left="0"/>
        <w:jc w:val="both"/>
      </w:pPr>
      <w:r>
        <w:rPr>
          <w:rFonts w:ascii="Times New Roman"/>
          <w:b w:val="false"/>
          <w:i w:val="false"/>
          <w:color w:val="000000"/>
          <w:sz w:val="28"/>
        </w:rPr>
        <w:t xml:space="preserve">
      "уәкілетті орган" деген сөздерден кейін "және (немесе) Ұлттық Банк" деген сөздермен толықтырылсын; </w:t>
      </w:r>
    </w:p>
    <w:p>
      <w:pPr>
        <w:spacing w:after="0"/>
        <w:ind w:left="0"/>
        <w:jc w:val="both"/>
      </w:pPr>
      <w:r>
        <w:rPr>
          <w:rFonts w:ascii="Times New Roman"/>
          <w:b w:val="false"/>
          <w:i w:val="false"/>
          <w:color w:val="000000"/>
          <w:sz w:val="28"/>
        </w:rPr>
        <w:t>
      5-тармақтағы "олардың басшы қызметкерлеріне, сақтандыру (қайта сақтандыру) ұйымының ірі қатысушысы немесе сақтандыру холдингі белгілері бар тұлғаларға," деген сөздер алып тасталсын;</w:t>
      </w:r>
    </w:p>
    <w:p>
      <w:pPr>
        <w:spacing w:after="0"/>
        <w:ind w:left="0"/>
        <w:jc w:val="both"/>
      </w:pPr>
      <w:r>
        <w:rPr>
          <w:rFonts w:ascii="Times New Roman"/>
          <w:b w:val="false"/>
          <w:i w:val="false"/>
          <w:color w:val="000000"/>
          <w:sz w:val="28"/>
        </w:rPr>
        <w:t>
      12) 53-5-баптың 1-тармағының бірінші абзацындағы ", сақтандыру төлемдерін жүзеге асыруға кепілдік беретін ұйымға" деген сөздер алып тасталсын;</w:t>
      </w:r>
    </w:p>
    <w:p>
      <w:pPr>
        <w:spacing w:after="0"/>
        <w:ind w:left="0"/>
        <w:jc w:val="both"/>
      </w:pPr>
      <w:r>
        <w:rPr>
          <w:rFonts w:ascii="Times New Roman"/>
          <w:b w:val="false"/>
          <w:i w:val="false"/>
          <w:color w:val="000000"/>
          <w:sz w:val="28"/>
        </w:rPr>
        <w:t>
      13) 74-бапта:</w:t>
      </w:r>
    </w:p>
    <w:p>
      <w:pPr>
        <w:spacing w:after="0"/>
        <w:ind w:left="0"/>
        <w:jc w:val="both"/>
      </w:pPr>
      <w:r>
        <w:rPr>
          <w:rFonts w:ascii="Times New Roman"/>
          <w:b w:val="false"/>
          <w:i w:val="false"/>
          <w:color w:val="000000"/>
          <w:sz w:val="28"/>
        </w:rPr>
        <w:t>
      1-1-тармақтағы "уәкілетті органға" деген сөздер "Ұлттық Банкке" деген сөздермен ауыстырылсын:</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"беру" деген сөз "ұсыну" деген сөзбен ауыстырылсын;</w:t>
      </w:r>
    </w:p>
    <w:p>
      <w:pPr>
        <w:spacing w:after="0"/>
        <w:ind w:left="0"/>
        <w:jc w:val="both"/>
      </w:pPr>
      <w:r>
        <w:rPr>
          <w:rFonts w:ascii="Times New Roman"/>
          <w:b w:val="false"/>
          <w:i w:val="false"/>
          <w:color w:val="000000"/>
          <w:sz w:val="28"/>
        </w:rPr>
        <w:t xml:space="preserve">
      "уәкілетті орган" деген сөздер "уәкілетті органмен келісу бойынша Ұлттық Банк" деген сөздермен ауыстырылсын; </w:t>
      </w:r>
    </w:p>
    <w:p>
      <w:pPr>
        <w:spacing w:after="0"/>
        <w:ind w:left="0"/>
        <w:jc w:val="both"/>
      </w:pPr>
      <w:r>
        <w:rPr>
          <w:rFonts w:ascii="Times New Roman"/>
          <w:b w:val="false"/>
          <w:i w:val="false"/>
          <w:color w:val="000000"/>
          <w:sz w:val="28"/>
        </w:rPr>
        <w:t>
      14) 74-1-бапта:</w:t>
      </w:r>
    </w:p>
    <w:p>
      <w:pPr>
        <w:spacing w:after="0"/>
        <w:ind w:left="0"/>
        <w:jc w:val="both"/>
      </w:pPr>
      <w:r>
        <w:rPr>
          <w:rFonts w:ascii="Times New Roman"/>
          <w:b w:val="false"/>
          <w:i w:val="false"/>
          <w:color w:val="000000"/>
          <w:sz w:val="28"/>
        </w:rPr>
        <w:t>
      1-тармақтағы:</w:t>
      </w:r>
    </w:p>
    <w:p>
      <w:pPr>
        <w:spacing w:after="0"/>
        <w:ind w:left="0"/>
        <w:jc w:val="both"/>
      </w:pPr>
      <w:r>
        <w:rPr>
          <w:rFonts w:ascii="Times New Roman"/>
          <w:b w:val="false"/>
          <w:i w:val="false"/>
          <w:color w:val="000000"/>
          <w:sz w:val="28"/>
        </w:rPr>
        <w:t>
      "уәкілетті органға" деген сөздер "Ұлттық Банкке" деген сөздермен ауыстырылсын;</w:t>
      </w:r>
    </w:p>
    <w:p>
      <w:pPr>
        <w:spacing w:after="0"/>
        <w:ind w:left="0"/>
        <w:jc w:val="both"/>
      </w:pPr>
      <w:r>
        <w:rPr>
          <w:rFonts w:ascii="Times New Roman"/>
          <w:b w:val="false"/>
          <w:i w:val="false"/>
          <w:color w:val="000000"/>
          <w:sz w:val="28"/>
        </w:rPr>
        <w:t>
      "уәкілетті органның" деген сөздер "уәкілетті органмен келісу бойынша Ұлттық Банктің" деген сөздермен ауыстырылсын;</w:t>
      </w:r>
    </w:p>
    <w:p>
      <w:pPr>
        <w:spacing w:after="0"/>
        <w:ind w:left="0"/>
        <w:jc w:val="both"/>
      </w:pPr>
      <w:r>
        <w:rPr>
          <w:rFonts w:ascii="Times New Roman"/>
          <w:b w:val="false"/>
          <w:i w:val="false"/>
          <w:color w:val="000000"/>
          <w:sz w:val="28"/>
        </w:rPr>
        <w:t xml:space="preserve">
      2-тармақтағы "салық органының салық декларациясын қабылдағанын растайтын хабарламасымен қоса" деген сөздер "салық органына салық декларациясын ұсынғаны туралы растай отырып, жеке табыс салығы және мүлік (ол бар болса)" деген сөздермен ауыстырылсын; </w:t>
      </w:r>
    </w:p>
    <w:p>
      <w:pPr>
        <w:spacing w:after="0"/>
        <w:ind w:left="0"/>
        <w:jc w:val="both"/>
      </w:pPr>
      <w:r>
        <w:rPr>
          <w:rFonts w:ascii="Times New Roman"/>
          <w:b w:val="false"/>
          <w:i w:val="false"/>
          <w:color w:val="000000"/>
          <w:sz w:val="28"/>
        </w:rPr>
        <w:t>
      15) 78-баптың 2-тармағы мынадай мазмұндағы екінші бөлікпен толықтырылсын:</w:t>
      </w:r>
    </w:p>
    <w:p>
      <w:pPr>
        <w:spacing w:after="0"/>
        <w:ind w:left="0"/>
        <w:jc w:val="both"/>
      </w:pPr>
      <w:r>
        <w:rPr>
          <w:rFonts w:ascii="Times New Roman"/>
          <w:b w:val="false"/>
          <w:i w:val="false"/>
          <w:color w:val="000000"/>
          <w:sz w:val="28"/>
        </w:rPr>
        <w:t>
      "Уәкілетті органның және (немесе) консервациялау сатысындағы сақтандыру (қайта сақтандыру) ұйымын басқару жөніндегі уақытша әкімшіліктің (уақытша басқарушысының) шешімі негізінде жасалған мәміле жарамсыз деп танылған жағдайда сақтандыру (қайта сақтандыру) ұйымының уақытша әкімшілігі (уақытша басқарушысы) сақтандыру (қайта сақтандыру) ұйымын мәжбүрлеп тарату туралы соттың шешімі заңды күшіне енгенге дейін тараптардың осы мәміле бойынша барлық алғандарын қайтаруға жол бермейді.";</w:t>
      </w:r>
    </w:p>
    <w:p>
      <w:pPr>
        <w:spacing w:after="0"/>
        <w:ind w:left="0"/>
        <w:jc w:val="both"/>
      </w:pPr>
      <w:r>
        <w:rPr>
          <w:rFonts w:ascii="Times New Roman"/>
          <w:b w:val="false"/>
          <w:i w:val="false"/>
          <w:color w:val="000000"/>
          <w:sz w:val="28"/>
        </w:rPr>
        <w:t>
      16) 80-баптың 4-тармағының 9) тармақшасындағы "микроқаржы ұйымдары" деген сөздер "микроқаржылық қызметті жүзеге асыратын ұйымдар" деген сөздермен ауыстырылсын.</w:t>
      </w:r>
    </w:p>
    <w:p>
      <w:pPr>
        <w:spacing w:after="0"/>
        <w:ind w:left="0"/>
        <w:jc w:val="both"/>
      </w:pPr>
      <w:r>
        <w:rPr>
          <w:rFonts w:ascii="Times New Roman"/>
          <w:b w:val="false"/>
          <w:i w:val="false"/>
          <w:color w:val="000000"/>
          <w:sz w:val="28"/>
        </w:rPr>
        <w:t xml:space="preserve">
      20. "Қазақстанның Даму Банкi туралы" 2001 жылғы 25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9, 85-құжат; 2003 ж., № 11, 56-құжат; № 12, 83-құжат; № 15, 139-құжат; 2004 ж., № 15, 85-құжат; № 23, 140, 142-құжаттар; 2005 ж., № 11, 37-құжат; № 23, 105-құжат; 2006 ж., № 8, 45-құжат; № 16, 99-құжат; 2009 ж., № 2-3, 18-құжат; 2010 ж., № 7, 29-құжат; 2011 ж., № 20, 151-құжат; № 24, 196-құжат; 2012 ж., № 13, 91-құжат; 2013 ж., № 9, 51-құжат; № 10-11, 56-құжат; 2014 ж., № 6, 27-құжат; 2015 ж., № 20-IV, 113-құжат; 2018 ж., № 14, 44-құжат; 2019 ж., № 24, 93-құжат): </w:t>
      </w:r>
    </w:p>
    <w:p>
      <w:pPr>
        <w:spacing w:after="0"/>
        <w:ind w:left="0"/>
        <w:jc w:val="both"/>
      </w:pPr>
      <w:r>
        <w:rPr>
          <w:rFonts w:ascii="Times New Roman"/>
          <w:b w:val="false"/>
          <w:i w:val="false"/>
          <w:color w:val="000000"/>
          <w:sz w:val="28"/>
        </w:rPr>
        <w:t>
      1) 6-баптың 1-тармағында:</w:t>
      </w:r>
    </w:p>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және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"жүзеге асырады" деген сөздердің орыс тіліндегі мәтіні өзгертілді, мемлекеттік тілдегі мәтіні өзгеріссіз қалады;</w:t>
      </w:r>
    </w:p>
    <w:p>
      <w:pPr>
        <w:spacing w:after="0"/>
        <w:ind w:left="0"/>
        <w:jc w:val="both"/>
      </w:pPr>
      <w:r>
        <w:rPr>
          <w:rFonts w:ascii="Times New Roman"/>
          <w:b w:val="false"/>
          <w:i w:val="false"/>
          <w:color w:val="000000"/>
          <w:sz w:val="28"/>
        </w:rPr>
        <w:t>
      2) 24-баптың 1-тармағындағы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3) 25-баптың 1-тармағының екінші бөлігіндегі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4) 28-бап мынадай редакцияда жазылсын: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28-бап. Қадағалап ден қою шаралары</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құзыретіне реттеу кіретін мәселелер бойынша Қазақстан Республикасының заңнамасы талаптарының бұзушылықтарын анықтаған жағдайда, қаржы нарығы мен қаржы ұйымдарын реттеу, бақылау және қадағалау жөніндегі уәкілетті орган Даму Банкіне "Қазақстан Республикасындағы банктер және банк қызметі туралы" Қазақстан Республикасының Заңында көзделген қадағалап ден қою шараларын қолданады.</w:t>
      </w:r>
    </w:p>
    <w:p>
      <w:pPr>
        <w:spacing w:after="0"/>
        <w:ind w:left="0"/>
        <w:jc w:val="both"/>
      </w:pPr>
      <w:r>
        <w:rPr>
          <w:rFonts w:ascii="Times New Roman"/>
          <w:b w:val="false"/>
          <w:i w:val="false"/>
          <w:color w:val="000000"/>
          <w:sz w:val="28"/>
        </w:rPr>
        <w:t>
      Даму Банкі қаржы нарығы мен қаржы ұйымдарын реттеу, бақылау және қадағалау жөніндегі уәкілетті органды белгіленген мерзімдерінде қадағалап ден қою шараларының орындалуы туралы хабардар етуге міндетті.".</w:t>
      </w:r>
    </w:p>
    <w:p>
      <w:pPr>
        <w:spacing w:after="0"/>
        <w:ind w:left="0"/>
        <w:jc w:val="both"/>
      </w:pPr>
      <w:r>
        <w:rPr>
          <w:rFonts w:ascii="Times New Roman"/>
          <w:b w:val="false"/>
          <w:i w:val="false"/>
          <w:color w:val="000000"/>
          <w:sz w:val="28"/>
        </w:rPr>
        <w:t xml:space="preserve">
      21. "Кредиттiк серiктестiктер туралы" 2003 жылғы 28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5, 32-құжат; 2004 ж., № 23, 142-құжат; 2005 ж., № 14, 55-құжат; № 23, 104-құжат; 2006 ж., № 11, 55-құжат; 2010 ж., № 7, 28-құжат; 2011 ж., № 3, 32-құжат; 2012 ж., № 13, 91-құжат; 2014 ж., № 19-I, 19-II, 96-құжат; 2016 ж., № 12, 87-құжат; № 24, 126-құжат): </w:t>
      </w:r>
    </w:p>
    <w:p>
      <w:pPr>
        <w:spacing w:after="0"/>
        <w:ind w:left="0"/>
        <w:jc w:val="both"/>
      </w:pPr>
      <w:r>
        <w:rPr>
          <w:rFonts w:ascii="Times New Roman"/>
          <w:b w:val="false"/>
          <w:i w:val="false"/>
          <w:color w:val="000000"/>
          <w:sz w:val="28"/>
        </w:rPr>
        <w:t>
      1) 3-баптың 4-тармағындағы "Қазақстан Республикасы Ұлттық Банкінің лицензиясынсыз банк операцияларының жекелеген түрлерiн" деген сөздер "микроқаржылық қызметті" деген сөздермен ауыстырылсын;</w:t>
      </w:r>
    </w:p>
    <w:p>
      <w:pPr>
        <w:spacing w:after="0"/>
        <w:ind w:left="0"/>
        <w:jc w:val="both"/>
      </w:pPr>
      <w:r>
        <w:rPr>
          <w:rFonts w:ascii="Times New Roman"/>
          <w:b w:val="false"/>
          <w:i w:val="false"/>
          <w:color w:val="000000"/>
          <w:sz w:val="28"/>
        </w:rPr>
        <w:t>
      2) 4-баптың 4-тармағы алып тасталсын;</w:t>
      </w:r>
    </w:p>
    <w:p>
      <w:pPr>
        <w:spacing w:after="0"/>
        <w:ind w:left="0"/>
        <w:jc w:val="both"/>
      </w:pPr>
      <w:r>
        <w:rPr>
          <w:rFonts w:ascii="Times New Roman"/>
          <w:b w:val="false"/>
          <w:i w:val="false"/>
          <w:color w:val="000000"/>
          <w:sz w:val="28"/>
        </w:rPr>
        <w:t>
      3) 12-баптың 1-тармағындағы "және уәкiлеттi орган белгiлеген сомадан аз болмауға тиiс" деген сөздер алып тасталсын;</w:t>
      </w:r>
    </w:p>
    <w:p>
      <w:pPr>
        <w:spacing w:after="0"/>
        <w:ind w:left="0"/>
        <w:jc w:val="both"/>
      </w:pPr>
      <w:r>
        <w:rPr>
          <w:rFonts w:ascii="Times New Roman"/>
          <w:b w:val="false"/>
          <w:i w:val="false"/>
          <w:color w:val="000000"/>
          <w:sz w:val="28"/>
        </w:rPr>
        <w:t>
      4) 17-баптың 1-тармағындағы "осы Заңның 18-бабында көзделген, өз қатысушыларына қызметтер көрсетуді" деген сөздер "Микроқаржылық қызмет туралы" Қазақстан Республикасының Заңында көзделген микроқаржылық қызметті жүзеге асыруды" деген сөздермен ауыстырылсын;</w:t>
      </w:r>
    </w:p>
    <w:p>
      <w:pPr>
        <w:spacing w:after="0"/>
        <w:ind w:left="0"/>
        <w:jc w:val="both"/>
      </w:pPr>
      <w:r>
        <w:rPr>
          <w:rFonts w:ascii="Times New Roman"/>
          <w:b w:val="false"/>
          <w:i w:val="false"/>
          <w:color w:val="000000"/>
          <w:sz w:val="28"/>
        </w:rPr>
        <w:t>
      5) 18-бап алып тасталсын;</w:t>
      </w:r>
    </w:p>
    <w:p>
      <w:pPr>
        <w:spacing w:after="0"/>
        <w:ind w:left="0"/>
        <w:jc w:val="both"/>
      </w:pPr>
      <w:r>
        <w:rPr>
          <w:rFonts w:ascii="Times New Roman"/>
          <w:b w:val="false"/>
          <w:i w:val="false"/>
          <w:color w:val="000000"/>
          <w:sz w:val="28"/>
        </w:rPr>
        <w:t>
      6) 20-бапта:</w:t>
      </w:r>
    </w:p>
    <w:p>
      <w:pPr>
        <w:spacing w:after="0"/>
        <w:ind w:left="0"/>
        <w:jc w:val="both"/>
      </w:pPr>
      <w:r>
        <w:rPr>
          <w:rFonts w:ascii="Times New Roman"/>
          <w:b w:val="false"/>
          <w:i w:val="false"/>
          <w:color w:val="000000"/>
          <w:sz w:val="28"/>
        </w:rPr>
        <w:t xml:space="preserve">
      1-тармақ алып тасталсын; </w:t>
      </w:r>
    </w:p>
    <w:p>
      <w:pPr>
        <w:spacing w:after="0"/>
        <w:ind w:left="0"/>
        <w:jc w:val="both"/>
      </w:pPr>
      <w:r>
        <w:rPr>
          <w:rFonts w:ascii="Times New Roman"/>
          <w:b w:val="false"/>
          <w:i w:val="false"/>
          <w:color w:val="000000"/>
          <w:sz w:val="28"/>
        </w:rPr>
        <w:t>
      2-тармақтың бірінші сөйлемі алып тасталсын;</w:t>
      </w:r>
    </w:p>
    <w:p>
      <w:pPr>
        <w:spacing w:after="0"/>
        <w:ind w:left="0"/>
        <w:jc w:val="both"/>
      </w:pPr>
      <w:r>
        <w:rPr>
          <w:rFonts w:ascii="Times New Roman"/>
          <w:b w:val="false"/>
          <w:i w:val="false"/>
          <w:color w:val="000000"/>
          <w:sz w:val="28"/>
        </w:rPr>
        <w:t xml:space="preserve">
      4 және 4-1-тармақтар алып тасталсын; </w:t>
      </w:r>
    </w:p>
    <w:p>
      <w:pPr>
        <w:spacing w:after="0"/>
        <w:ind w:left="0"/>
        <w:jc w:val="both"/>
      </w:pPr>
      <w:r>
        <w:rPr>
          <w:rFonts w:ascii="Times New Roman"/>
          <w:b w:val="false"/>
          <w:i w:val="false"/>
          <w:color w:val="000000"/>
          <w:sz w:val="28"/>
        </w:rPr>
        <w:t>
      7) 20-1-бап алып тасталсын;</w:t>
      </w:r>
    </w:p>
    <w:p>
      <w:pPr>
        <w:spacing w:after="0"/>
        <w:ind w:left="0"/>
        <w:jc w:val="both"/>
      </w:pPr>
      <w:r>
        <w:rPr>
          <w:rFonts w:ascii="Times New Roman"/>
          <w:b w:val="false"/>
          <w:i w:val="false"/>
          <w:color w:val="000000"/>
          <w:sz w:val="28"/>
        </w:rPr>
        <w:t>
      8) 21-бап алып тасталсын.</w:t>
      </w:r>
    </w:p>
    <w:p>
      <w:pPr>
        <w:spacing w:after="0"/>
        <w:ind w:left="0"/>
        <w:jc w:val="both"/>
      </w:pPr>
      <w:r>
        <w:rPr>
          <w:rFonts w:ascii="Times New Roman"/>
          <w:b w:val="false"/>
          <w:i w:val="false"/>
          <w:color w:val="000000"/>
          <w:sz w:val="28"/>
        </w:rPr>
        <w:t xml:space="preserve">
      22.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 4, 7-құжат; 2018 ж., № 1, 4-құжат; № 10, 32-құжат; № 13, 41-құжат; № 14, 44-құжат; № 22, 82-құжат):</w:t>
      </w:r>
    </w:p>
    <w:p>
      <w:pPr>
        <w:spacing w:after="0"/>
        <w:ind w:left="0"/>
        <w:jc w:val="both"/>
      </w:pPr>
      <w:r>
        <w:rPr>
          <w:rFonts w:ascii="Times New Roman"/>
          <w:b w:val="false"/>
          <w:i w:val="false"/>
          <w:color w:val="000000"/>
          <w:sz w:val="28"/>
        </w:rPr>
        <w:t>
      1) 1-баптың 22) тармақшасындағы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 5-баптың 2-тармағының бірінші бөлігіндегі "уәкілетті органды" деген сөздер "Қазақстан Республикасының Ұлттық Банкін" деген сөздермен ауыстырылсын;</w:t>
      </w:r>
    </w:p>
    <w:p>
      <w:pPr>
        <w:spacing w:after="0"/>
        <w:ind w:left="0"/>
        <w:jc w:val="both"/>
      </w:pPr>
      <w:r>
        <w:rPr>
          <w:rFonts w:ascii="Times New Roman"/>
          <w:b w:val="false"/>
          <w:i w:val="false"/>
          <w:color w:val="000000"/>
          <w:sz w:val="28"/>
        </w:rPr>
        <w:t>
      3) 22-баптың 6-тармағының екінші бөлігіндегі "уәкілетті органның" деген сөздер "Қазақстан Республикасы Ұлттық Банкінің" деген сөздермен ауыстырылсын.</w:t>
      </w:r>
    </w:p>
    <w:p>
      <w:pPr>
        <w:spacing w:after="0"/>
        <w:ind w:left="0"/>
        <w:jc w:val="both"/>
      </w:pPr>
      <w:r>
        <w:rPr>
          <w:rFonts w:ascii="Times New Roman"/>
          <w:b w:val="false"/>
          <w:i w:val="false"/>
          <w:color w:val="000000"/>
          <w:sz w:val="28"/>
        </w:rPr>
        <w:t xml:space="preserve">
      23.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 2009 ж., № 24, 134-құжат; 2010 ж., № 5, 23-құжат; № 17-18, 112-құжат; 2012 ж., № 8, 64-құжат; № 13, 91-құжат; № 21-22, 124-құжат; 2014 ж., № 14, 84-құжат; 2015 ж., № 8, 45-құжат; № 22-VІ, 159-құжат; 2017 ж., № 22-ІІІ, 109-құжат):</w:t>
      </w:r>
    </w:p>
    <w:p>
      <w:pPr>
        <w:spacing w:after="0"/>
        <w:ind w:left="0"/>
        <w:jc w:val="both"/>
      </w:pPr>
      <w:r>
        <w:rPr>
          <w:rFonts w:ascii="Times New Roman"/>
          <w:b w:val="false"/>
          <w:i w:val="false"/>
          <w:color w:val="000000"/>
          <w:sz w:val="28"/>
        </w:rPr>
        <w:t>
      1) 3-бапта:</w:t>
      </w:r>
    </w:p>
    <w:p>
      <w:pPr>
        <w:spacing w:after="0"/>
        <w:ind w:left="0"/>
        <w:jc w:val="both"/>
      </w:pPr>
      <w:r>
        <w:rPr>
          <w:rFonts w:ascii="Times New Roman"/>
          <w:b w:val="false"/>
          <w:i w:val="false"/>
          <w:color w:val="000000"/>
          <w:sz w:val="28"/>
        </w:rPr>
        <w:t>
      тақырыбындағы "реттеу мен бақылау" деген сөздер "реттеу, бақылау және қадағалау" деген сөздермен ауыстырылсын;</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"реттеу мен бақылауды" деген сөздер "реттеуді, бақылауды және қадағалауды" деген сөздермен ауыстырылсын;</w:t>
      </w:r>
    </w:p>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 4-бапта:</w:t>
      </w:r>
    </w:p>
    <w:p>
      <w:pPr>
        <w:spacing w:after="0"/>
        <w:ind w:left="0"/>
        <w:jc w:val="both"/>
      </w:pPr>
      <w:r>
        <w:rPr>
          <w:rFonts w:ascii="Times New Roman"/>
          <w:b w:val="false"/>
          <w:i w:val="false"/>
          <w:color w:val="000000"/>
          <w:sz w:val="28"/>
        </w:rPr>
        <w:t>
      тақырыбы "және Қазақстан Республикасы Ұлттық Банкінің" деген сөздермен толықтырылсын;</w:t>
      </w:r>
    </w:p>
    <w:p>
      <w:pPr>
        <w:spacing w:after="0"/>
        <w:ind w:left="0"/>
        <w:jc w:val="both"/>
      </w:pPr>
      <w:r>
        <w:rPr>
          <w:rFonts w:ascii="Times New Roman"/>
          <w:b w:val="false"/>
          <w:i w:val="false"/>
          <w:color w:val="000000"/>
          <w:sz w:val="28"/>
        </w:rPr>
        <w:t>
      1-тармақтың 4) тармақшасы алып тасталсын;</w:t>
      </w:r>
    </w:p>
    <w:p>
      <w:pPr>
        <w:spacing w:after="0"/>
        <w:ind w:left="0"/>
        <w:jc w:val="both"/>
      </w:pPr>
      <w:r>
        <w:rPr>
          <w:rFonts w:ascii="Times New Roman"/>
          <w:b w:val="false"/>
          <w:i w:val="false"/>
          <w:color w:val="000000"/>
          <w:sz w:val="28"/>
        </w:rPr>
        <w:t>
      мынадай мазмұндағы 1-2-тармақпен толықтырылсын:</w:t>
      </w:r>
    </w:p>
    <w:p>
      <w:pPr>
        <w:spacing w:after="0"/>
        <w:ind w:left="0"/>
        <w:jc w:val="both"/>
      </w:pPr>
      <w:r>
        <w:rPr>
          <w:rFonts w:ascii="Times New Roman"/>
          <w:b w:val="false"/>
          <w:i w:val="false"/>
          <w:color w:val="000000"/>
          <w:sz w:val="28"/>
        </w:rPr>
        <w:t>
      "1-2. Қазақстан Республикасының Ұлттық Банкі уәкілетті органмен келісу бойынша Қор есептiлiгiнің (қаржылық есептiлiктi қоспағанда) тізбесін, нысандарын, сондай-ақ Қазақстан Республикасының Ұлттық Банкіне табыс ету мерзiмдерi мен тәртібін айқындайды.";</w:t>
      </w:r>
    </w:p>
    <w:p>
      <w:pPr>
        <w:spacing w:after="0"/>
        <w:ind w:left="0"/>
        <w:jc w:val="both"/>
      </w:pPr>
      <w:r>
        <w:rPr>
          <w:rFonts w:ascii="Times New Roman"/>
          <w:b w:val="false"/>
          <w:i w:val="false"/>
          <w:color w:val="000000"/>
          <w:sz w:val="28"/>
        </w:rPr>
        <w:t>
      3) 5-баптың 4-тармағында: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"Қазақстан Республикасы Ұлттық Банкінің Қордың акцияларын иеленуіне қарамастан," деген сөздер алып тасталсын;</w:t>
      </w:r>
    </w:p>
    <w:p>
      <w:pPr>
        <w:spacing w:after="0"/>
        <w:ind w:left="0"/>
        <w:jc w:val="both"/>
      </w:pPr>
      <w:r>
        <w:rPr>
          <w:rFonts w:ascii="Times New Roman"/>
          <w:b w:val="false"/>
          <w:i w:val="false"/>
          <w:color w:val="000000"/>
          <w:sz w:val="28"/>
        </w:rPr>
        <w:t>
      "Қазақстан Республикасы Ұлттық Банкінің" деген сөздер "уәкілетті органның" деген сөздермен ауыстырылсын;</w:t>
      </w:r>
    </w:p>
    <w:p>
      <w:pPr>
        <w:spacing w:after="0"/>
        <w:ind w:left="0"/>
        <w:jc w:val="both"/>
      </w:pPr>
      <w:r>
        <w:rPr>
          <w:rFonts w:ascii="Times New Roman"/>
          <w:b w:val="false"/>
          <w:i w:val="false"/>
          <w:color w:val="000000"/>
          <w:sz w:val="28"/>
        </w:rPr>
        <w:t>
      екінші бөліктегі "Қазақстан Республикасы Ұлттық Банкі" деген сөздер "Уәкілетті органның" деген сөздермен ауыстырылсын;</w:t>
      </w:r>
    </w:p>
    <w:p>
      <w:pPr>
        <w:spacing w:after="0"/>
        <w:ind w:left="0"/>
        <w:jc w:val="both"/>
      </w:pPr>
      <w:r>
        <w:rPr>
          <w:rFonts w:ascii="Times New Roman"/>
          <w:b w:val="false"/>
          <w:i w:val="false"/>
          <w:color w:val="000000"/>
          <w:sz w:val="28"/>
        </w:rPr>
        <w:t>
      4) 18-баптың 2-тармағының 3) тармақшасында:</w:t>
      </w:r>
    </w:p>
    <w:p>
      <w:pPr>
        <w:spacing w:after="0"/>
        <w:ind w:left="0"/>
        <w:jc w:val="both"/>
      </w:pPr>
      <w:r>
        <w:rPr>
          <w:rFonts w:ascii="Times New Roman"/>
          <w:b w:val="false"/>
          <w:i w:val="false"/>
          <w:color w:val="000000"/>
          <w:sz w:val="28"/>
        </w:rPr>
        <w:t>
      "уәкілетті орган" деген сөздер "уәкілетті органмен келісу бойынша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"уәкілетті органға" деген сөздер "Қазақстан Республикасының Ұлттық Банкіне" деген сөздермен ауыстырылсын.</w:t>
      </w:r>
    </w:p>
    <w:p>
      <w:pPr>
        <w:spacing w:after="0"/>
        <w:ind w:left="0"/>
        <w:jc w:val="both"/>
      </w:pPr>
      <w:r>
        <w:rPr>
          <w:rFonts w:ascii="Times New Roman"/>
          <w:b w:val="false"/>
          <w:i w:val="false"/>
          <w:color w:val="000000"/>
          <w:sz w:val="28"/>
        </w:rPr>
        <w:t xml:space="preserve">
      24. "Жекеше нотариустардың азаматтық-құқықтық жауапкершiлiгiн мiндеттi сақтандыру туралы" 2003 жылғы 11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84-құжат; 2009 ж., № 24, 134 құжат; 2012 ж., № 13, 91-құжат; 2014 ж., № 14, 84-құжат; 2015 ж., № 8, 45-құжат; 2017 ж., № 4, 7-құжат; 2018 ж., № 13, 41-құжат):</w:t>
      </w:r>
    </w:p>
    <w:p>
      <w:pPr>
        <w:spacing w:after="0"/>
        <w:ind w:left="0"/>
        <w:jc w:val="both"/>
      </w:pPr>
      <w:r>
        <w:rPr>
          <w:rFonts w:ascii="Times New Roman"/>
          <w:b w:val="false"/>
          <w:i w:val="false"/>
          <w:color w:val="000000"/>
          <w:sz w:val="28"/>
        </w:rPr>
        <w:t>
      7-баптың 1-тармағында:</w:t>
      </w:r>
    </w:p>
    <w:p>
      <w:pPr>
        <w:spacing w:after="0"/>
        <w:ind w:left="0"/>
        <w:jc w:val="both"/>
      </w:pPr>
      <w:r>
        <w:rPr>
          <w:rFonts w:ascii="Times New Roman"/>
          <w:b w:val="false"/>
          <w:i w:val="false"/>
          <w:color w:val="000000"/>
          <w:sz w:val="28"/>
        </w:rPr>
        <w:t>
      "қадағалауды" деген сөз "қадағалау мен бақылауды" деген сөздермен ауыстырылсын;</w:t>
      </w:r>
    </w:p>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(бұдан әрі – уәкілетті орган)" деген сөздермен ауыстырылсын.</w:t>
      </w:r>
    </w:p>
    <w:p>
      <w:pPr>
        <w:spacing w:after="0"/>
        <w:ind w:left="0"/>
        <w:jc w:val="both"/>
      </w:pPr>
      <w:r>
        <w:rPr>
          <w:rFonts w:ascii="Times New Roman"/>
          <w:b w:val="false"/>
          <w:i w:val="false"/>
          <w:color w:val="000000"/>
          <w:sz w:val="28"/>
        </w:rPr>
        <w:t xml:space="preserve">
      25. "Аудиторлық ұйымдардың азаматтық-құқықтық жауапкершілігін міндетті сақтандыру туралы" 2003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89-құжат; 2006 ж., № 8, 45-құжат; 2009 ж., № 24, 134-құжат; 2012 ж., № 13, 91-құжат; 2014 ж., № 14, 84-құжат; 2015 ж., № 8, 45-құжат; </w:t>
      </w:r>
      <w:r>
        <w:br/>
      </w:r>
      <w:r>
        <w:rPr>
          <w:rFonts w:ascii="Times New Roman"/>
          <w:b w:val="false"/>
          <w:i w:val="false"/>
          <w:color w:val="000000"/>
          <w:sz w:val="28"/>
        </w:rPr>
        <w:t>2017 ж., № 4, 7-құжат):</w:t>
      </w:r>
    </w:p>
    <w:p>
      <w:pPr>
        <w:spacing w:after="0"/>
        <w:ind w:left="0"/>
        <w:jc w:val="both"/>
      </w:pPr>
      <w:r>
        <w:rPr>
          <w:rFonts w:ascii="Times New Roman"/>
          <w:b w:val="false"/>
          <w:i w:val="false"/>
          <w:color w:val="000000"/>
          <w:sz w:val="28"/>
        </w:rPr>
        <w:t>
      7-баптың 1-тармағында:</w:t>
      </w:r>
    </w:p>
    <w:p>
      <w:pPr>
        <w:spacing w:after="0"/>
        <w:ind w:left="0"/>
        <w:jc w:val="both"/>
      </w:pPr>
      <w:r>
        <w:rPr>
          <w:rFonts w:ascii="Times New Roman"/>
          <w:b w:val="false"/>
          <w:i w:val="false"/>
          <w:color w:val="000000"/>
          <w:sz w:val="28"/>
        </w:rPr>
        <w:t>
      "қадағалауды" деген сөз "қадағалау мен бақылауды" деген сөздермен ауыстырылсын;</w:t>
      </w:r>
    </w:p>
    <w:p>
      <w:pPr>
        <w:spacing w:after="0"/>
        <w:ind w:left="0"/>
        <w:jc w:val="both"/>
      </w:pPr>
      <w:r>
        <w:rPr>
          <w:rFonts w:ascii="Times New Roman"/>
          <w:b w:val="false"/>
          <w:i w:val="false"/>
          <w:color w:val="000000"/>
          <w:sz w:val="28"/>
        </w:rPr>
        <w:t xml:space="preserve">
      "Қазақстан Республикасының Ұлттық Банкі" деген сөздер "қаржы нарығы мен қаржы ұйымдарын реттеу, бақылау және қадағалау жөніндегі уәкілетті орган (бұдан әрі – уәкілетті орган)" деген сөздермен ауыстырылсын. </w:t>
      </w:r>
    </w:p>
    <w:p>
      <w:pPr>
        <w:spacing w:after="0"/>
        <w:ind w:left="0"/>
        <w:jc w:val="both"/>
      </w:pPr>
      <w:r>
        <w:rPr>
          <w:rFonts w:ascii="Times New Roman"/>
          <w:b w:val="false"/>
          <w:i w:val="false"/>
          <w:color w:val="000000"/>
          <w:sz w:val="28"/>
        </w:rPr>
        <w:t xml:space="preserve">
      26.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102-құжат; 2006 ж., № 3, 22-құжат; № 4, 25-құжат; 2007 ж., № 8, 52-құжат; 2008 ж., № 6-7, 27-құжат; 2009 ж., № 17, 81-құжат; № 24, 134-құжат; 2010 ж., № 1-2, 1-құжат; № 15, 71-құжат; 2012 ж., № 8, 64-құжат; № 13, 91-құжат; 2013 ж., № 16, 83-құжат; 2014 ж., № 8, 44-құжат; № 14, 84-құжат; № 21, 122-құжат; № 23, 143-құжат; 2015 ж., № 8, 45-құжат; 2017 ж., № 23-ІІІ, 111-құжат;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w:t>
      </w:r>
    </w:p>
    <w:p>
      <w:pPr>
        <w:spacing w:after="0"/>
        <w:ind w:left="0"/>
        <w:jc w:val="both"/>
      </w:pPr>
      <w:r>
        <w:rPr>
          <w:rFonts w:ascii="Times New Roman"/>
          <w:b w:val="false"/>
          <w:i w:val="false"/>
          <w:color w:val="000000"/>
          <w:sz w:val="28"/>
        </w:rPr>
        <w:t>
      6-баптың 1-тармағында:</w:t>
      </w:r>
    </w:p>
    <w:p>
      <w:pPr>
        <w:spacing w:after="0"/>
        <w:ind w:left="0"/>
        <w:jc w:val="both"/>
      </w:pPr>
      <w:r>
        <w:rPr>
          <w:rFonts w:ascii="Times New Roman"/>
          <w:b w:val="false"/>
          <w:i w:val="false"/>
          <w:color w:val="000000"/>
          <w:sz w:val="28"/>
        </w:rPr>
        <w:t>
      "қадағалауды" деген сөз "қадағалау мен бақылауды" деген сөздермен ауыстырылсын;</w:t>
      </w:r>
    </w:p>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xml:space="preserve">
      27.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 21, 122-құжат; № 23, 143-құжат; 2015 ж., № 8, 45-құжат; № 22-VI, 159-құжат; 2016 ж., № 8-I, 65-құжат; 2017 ж., № 23-III, 111-құжат; 2018 ж., № 1, 4-құжат; № 10, 32-құжат; № 13, 41-құжат; № 24, 93-құжат):</w:t>
      </w:r>
    </w:p>
    <w:p>
      <w:pPr>
        <w:spacing w:after="0"/>
        <w:ind w:left="0"/>
        <w:jc w:val="both"/>
      </w:pPr>
      <w:r>
        <w:rPr>
          <w:rFonts w:ascii="Times New Roman"/>
          <w:b w:val="false"/>
          <w:i w:val="false"/>
          <w:color w:val="000000"/>
          <w:sz w:val="28"/>
        </w:rPr>
        <w:t>
      1) 6-баптың 1-тармағында:</w:t>
      </w:r>
    </w:p>
    <w:p>
      <w:pPr>
        <w:spacing w:after="0"/>
        <w:ind w:left="0"/>
        <w:jc w:val="both"/>
      </w:pPr>
      <w:r>
        <w:rPr>
          <w:rFonts w:ascii="Times New Roman"/>
          <w:b w:val="false"/>
          <w:i w:val="false"/>
          <w:color w:val="000000"/>
          <w:sz w:val="28"/>
        </w:rPr>
        <w:t>
      "қадағалауды" деген сөз "қадағалау мен бақылауды" деген сөздермен ауыстырылсын;</w:t>
      </w:r>
    </w:p>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 22-баптың 4-тармағындағы "Қазақстан Республикасы Ұлттық Банкінің" деген сөздер "уәкілетті органның" деген сөздермен ауыстырылсын.</w:t>
      </w:r>
    </w:p>
    <w:p>
      <w:pPr>
        <w:spacing w:after="0"/>
        <w:ind w:left="0"/>
        <w:jc w:val="both"/>
      </w:pPr>
      <w:r>
        <w:rPr>
          <w:rFonts w:ascii="Times New Roman"/>
          <w:b w:val="false"/>
          <w:i w:val="false"/>
          <w:color w:val="000000"/>
          <w:sz w:val="28"/>
        </w:rPr>
        <w:t xml:space="preserve">
      28.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19-І, 19-ІІ, 96-құжат; № 22, 131-құжат; № 23, 143-құжат; 2015 ж., № 8, 45-құжат; № 20-ІV, 113-құжат; № 20-VІІ, 117-құжат; № 21-І, 128-құжат; № 22-ІІІ, 149-құжат; № 22-VІ, 159-құжат; № 23-І, 169-құжат; 2016 ж., № 6, 45-құжат; № 12, 87-құжат; № 22, 116-құжат; № 24, 126-құжат; 2017 ж., № 4, 7-құжат; 2018 ж., № 13, 41-құжат; № 14, 44-құжат; № 15, 50-құжат; № 19, 62-құжат; 2019 ж., № 2, 6-құжат):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53) тармақшадағы "уәкілетті органға" деген сөздер "Қазақстан Республикасы Ұлттық Банкiне" деген сөздермен ауыстырылсын;</w:t>
      </w:r>
    </w:p>
    <w:p>
      <w:pPr>
        <w:spacing w:after="0"/>
        <w:ind w:left="0"/>
        <w:jc w:val="both"/>
      </w:pPr>
      <w:r>
        <w:rPr>
          <w:rFonts w:ascii="Times New Roman"/>
          <w:b w:val="false"/>
          <w:i w:val="false"/>
          <w:color w:val="000000"/>
          <w:sz w:val="28"/>
        </w:rPr>
        <w:t>
      71) тармақшадағы "Қазақстан Республикасы Ұлттық Банкiнiң" деген сөздер "уәкілетті органның" деген сөздермен ауыстырылсын;</w:t>
      </w:r>
    </w:p>
    <w:p>
      <w:pPr>
        <w:spacing w:after="0"/>
        <w:ind w:left="0"/>
        <w:jc w:val="both"/>
      </w:pPr>
      <w:r>
        <w:rPr>
          <w:rFonts w:ascii="Times New Roman"/>
          <w:b w:val="false"/>
          <w:i w:val="false"/>
          <w:color w:val="000000"/>
          <w:sz w:val="28"/>
        </w:rPr>
        <w:t>
      2) 2-баптың 4-тармағында:</w:t>
      </w:r>
    </w:p>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p>
      <w:pPr>
        <w:spacing w:after="0"/>
        <w:ind w:left="0"/>
        <w:jc w:val="both"/>
      </w:pPr>
      <w:r>
        <w:rPr>
          <w:rFonts w:ascii="Times New Roman"/>
          <w:b w:val="false"/>
          <w:i w:val="false"/>
          <w:color w:val="000000"/>
          <w:sz w:val="28"/>
        </w:rPr>
        <w:t>
      "уәкілетті органның" деген сөзден кейін ", Қазақстан Республикасы Ұлттық Банкінің" деген сөздермен толықтырылсын;</w:t>
      </w:r>
    </w:p>
    <w:p>
      <w:pPr>
        <w:spacing w:after="0"/>
        <w:ind w:left="0"/>
        <w:jc w:val="both"/>
      </w:pPr>
      <w:r>
        <w:rPr>
          <w:rFonts w:ascii="Times New Roman"/>
          <w:b w:val="false"/>
          <w:i w:val="false"/>
          <w:color w:val="000000"/>
          <w:sz w:val="28"/>
        </w:rPr>
        <w:t>
      3) 3-бапта:</w:t>
      </w:r>
    </w:p>
    <w:p>
      <w:pPr>
        <w:spacing w:after="0"/>
        <w:ind w:left="0"/>
        <w:jc w:val="both"/>
      </w:pPr>
      <w:r>
        <w:rPr>
          <w:rFonts w:ascii="Times New Roman"/>
          <w:b w:val="false"/>
          <w:i w:val="false"/>
          <w:color w:val="000000"/>
          <w:sz w:val="28"/>
        </w:rPr>
        <w:t xml:space="preserve">
      1-тармақтағы "Қазақстан Республикасының Ұлттық Банкі (уәкілетті орган)" деген сөздер "қаржы нарығы мен қаржы ұйымдарын реттеу, бақылау және қадағалау жөніндегі уәкілетті орган (бұдан әрі – уәкілетті орган)" деген сөздермен ауыстырылсын; </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8) тармақшадағы "және олар бойынша есептілікке" деген сөздер алып тасталсын;</w:t>
      </w:r>
    </w:p>
    <w:p>
      <w:pPr>
        <w:spacing w:after="0"/>
        <w:ind w:left="0"/>
        <w:jc w:val="both"/>
      </w:pPr>
      <w:r>
        <w:rPr>
          <w:rFonts w:ascii="Times New Roman"/>
          <w:b w:val="false"/>
          <w:i w:val="false"/>
          <w:color w:val="000000"/>
          <w:sz w:val="28"/>
        </w:rPr>
        <w:t>
      15) тармақша алып тасталсын:</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"3. Қазақстан Республикасының Ұлттық Банкі уәкілетті органмен келісу бойынша мыналардың:</w:t>
      </w:r>
    </w:p>
    <w:p>
      <w:pPr>
        <w:spacing w:after="0"/>
        <w:ind w:left="0"/>
        <w:jc w:val="both"/>
      </w:pPr>
      <w:r>
        <w:rPr>
          <w:rFonts w:ascii="Times New Roman"/>
          <w:b w:val="false"/>
          <w:i w:val="false"/>
          <w:color w:val="000000"/>
          <w:sz w:val="28"/>
        </w:rPr>
        <w:t>
      1) орталық депозитарийдің;</w:t>
      </w:r>
    </w:p>
    <w:p>
      <w:pPr>
        <w:spacing w:after="0"/>
        <w:ind w:left="0"/>
        <w:jc w:val="both"/>
      </w:pPr>
      <w:r>
        <w:rPr>
          <w:rFonts w:ascii="Times New Roman"/>
          <w:b w:val="false"/>
          <w:i w:val="false"/>
          <w:color w:val="000000"/>
          <w:sz w:val="28"/>
        </w:rPr>
        <w:t>
      бірыңғай оператордың;</w:t>
      </w:r>
    </w:p>
    <w:p>
      <w:pPr>
        <w:spacing w:after="0"/>
        <w:ind w:left="0"/>
        <w:jc w:val="both"/>
      </w:pPr>
      <w:r>
        <w:rPr>
          <w:rFonts w:ascii="Times New Roman"/>
          <w:b w:val="false"/>
          <w:i w:val="false"/>
          <w:color w:val="000000"/>
          <w:sz w:val="28"/>
        </w:rPr>
        <w:t>
      лицензиаттардың;</w:t>
      </w:r>
    </w:p>
    <w:p>
      <w:pPr>
        <w:spacing w:after="0"/>
        <w:ind w:left="0"/>
        <w:jc w:val="both"/>
      </w:pPr>
      <w:r>
        <w:rPr>
          <w:rFonts w:ascii="Times New Roman"/>
          <w:b w:val="false"/>
          <w:i w:val="false"/>
          <w:color w:val="000000"/>
          <w:sz w:val="28"/>
        </w:rPr>
        <w:t>
      инвестициялық портфельді басқарушылардың ірі қатысушыларының;</w:t>
      </w:r>
    </w:p>
    <w:p>
      <w:pPr>
        <w:spacing w:after="0"/>
        <w:ind w:left="0"/>
        <w:jc w:val="both"/>
      </w:pPr>
      <w:r>
        <w:rPr>
          <w:rFonts w:ascii="Times New Roman"/>
          <w:b w:val="false"/>
          <w:i w:val="false"/>
          <w:color w:val="000000"/>
          <w:sz w:val="28"/>
        </w:rPr>
        <w:t>
      2) бағалы қағаздар нарығының кәсіби қатысушылары бағалы қағаздармен және (немесе) туынды қаржы құралдарымен жасаған мәмілелері бойынша есептерінің тізбесін, нысандарын, ұсыну мерзімдері мен тәртібін белгілейді.";</w:t>
      </w:r>
    </w:p>
    <w:p>
      <w:pPr>
        <w:spacing w:after="0"/>
        <w:ind w:left="0"/>
        <w:jc w:val="both"/>
      </w:pPr>
      <w:r>
        <w:rPr>
          <w:rFonts w:ascii="Times New Roman"/>
          <w:b w:val="false"/>
          <w:i w:val="false"/>
          <w:color w:val="000000"/>
          <w:sz w:val="28"/>
        </w:rPr>
        <w:t>
      4) 3-2-баптың 3-тармағындағы "немесе осы жоспардың іс-шаралары уақтылы орындалмаған, сондай-ақ уәкілетті органның талабына сәйкес ертерек ден қою шаралары орындалмаған немесе уақтылы орындалмаған жағдайда" деген сөздер "орындалмаған немесе бұл жоспардың іс-шаралары уақтылы орындалмаған жағдайда" деген сөздермен ауыстырылсын;</w:t>
      </w:r>
    </w:p>
    <w:p>
      <w:pPr>
        <w:spacing w:after="0"/>
        <w:ind w:left="0"/>
        <w:jc w:val="both"/>
      </w:pPr>
      <w:r>
        <w:rPr>
          <w:rFonts w:ascii="Times New Roman"/>
          <w:b w:val="false"/>
          <w:i w:val="false"/>
          <w:color w:val="000000"/>
          <w:sz w:val="28"/>
        </w:rPr>
        <w:t>
      5) 3-3-баптың 2-тармағының 8) тармақшасында:</w:t>
      </w:r>
    </w:p>
    <w:p>
      <w:pPr>
        <w:spacing w:after="0"/>
        <w:ind w:left="0"/>
        <w:jc w:val="both"/>
      </w:pPr>
      <w:r>
        <w:rPr>
          <w:rFonts w:ascii="Times New Roman"/>
          <w:b w:val="false"/>
          <w:i w:val="false"/>
          <w:color w:val="000000"/>
          <w:sz w:val="28"/>
        </w:rPr>
        <w:t>
      "уәкілетті органға" деген сөздерден кейін ", Қазақстан Республикасының Ұлттық Банкіне" деген сөздермен толықтырылсын;</w:t>
      </w:r>
    </w:p>
    <w:p>
      <w:pPr>
        <w:spacing w:after="0"/>
        <w:ind w:left="0"/>
        <w:jc w:val="both"/>
      </w:pPr>
      <w:r>
        <w:rPr>
          <w:rFonts w:ascii="Times New Roman"/>
          <w:b w:val="false"/>
          <w:i w:val="false"/>
          <w:color w:val="000000"/>
          <w:sz w:val="28"/>
        </w:rPr>
        <w:t>
      "уәкілетті орган" деген сөздерден кейін ", Қазақстан Республикасының Ұлттық Банкі" деген сөздермен толықтырылсын;</w:t>
      </w:r>
    </w:p>
    <w:p>
      <w:pPr>
        <w:spacing w:after="0"/>
        <w:ind w:left="0"/>
        <w:jc w:val="both"/>
      </w:pPr>
      <w:r>
        <w:rPr>
          <w:rFonts w:ascii="Times New Roman"/>
          <w:b w:val="false"/>
          <w:i w:val="false"/>
          <w:color w:val="000000"/>
          <w:sz w:val="28"/>
        </w:rPr>
        <w:t>
      6) 12-баптың 4-тармағында:</w:t>
      </w:r>
    </w:p>
    <w:p>
      <w:pPr>
        <w:spacing w:after="0"/>
        <w:ind w:left="0"/>
        <w:jc w:val="both"/>
      </w:pPr>
      <w:r>
        <w:rPr>
          <w:rFonts w:ascii="Times New Roman"/>
          <w:b w:val="false"/>
          <w:i w:val="false"/>
          <w:color w:val="000000"/>
          <w:sz w:val="28"/>
        </w:rPr>
        <w:t>
      "Микроқаржы ұйымдарының, кредиттік серіктестіктердің" деген сөздер алып тасталсын;</w:t>
      </w:r>
    </w:p>
    <w:p>
      <w:pPr>
        <w:spacing w:after="0"/>
        <w:ind w:left="0"/>
        <w:jc w:val="both"/>
      </w:pPr>
      <w:r>
        <w:rPr>
          <w:rFonts w:ascii="Times New Roman"/>
          <w:b w:val="false"/>
          <w:i w:val="false"/>
          <w:color w:val="000000"/>
          <w:sz w:val="28"/>
        </w:rPr>
        <w:t>
      "өзара сақтандыру қоғамдарының және ломбардтардың" деген сөздер "Өзара сақтандыру қоғамдарының" деген сөздермен ауыстырылсын;</w:t>
      </w:r>
    </w:p>
    <w:p>
      <w:pPr>
        <w:spacing w:after="0"/>
        <w:ind w:left="0"/>
        <w:jc w:val="both"/>
      </w:pPr>
      <w:r>
        <w:rPr>
          <w:rFonts w:ascii="Times New Roman"/>
          <w:b w:val="false"/>
          <w:i w:val="false"/>
          <w:color w:val="000000"/>
          <w:sz w:val="28"/>
        </w:rPr>
        <w:t>
      7) 31-бапта:</w:t>
      </w:r>
    </w:p>
    <w:p>
      <w:pPr>
        <w:spacing w:after="0"/>
        <w:ind w:left="0"/>
        <w:jc w:val="both"/>
      </w:pPr>
      <w:r>
        <w:rPr>
          <w:rFonts w:ascii="Times New Roman"/>
          <w:b w:val="false"/>
          <w:i w:val="false"/>
          <w:color w:val="000000"/>
          <w:sz w:val="28"/>
        </w:rPr>
        <w:t>
      4-тармақтағы "уәкілетті орган" деген сөздер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8-тармақтағы "уәкілетті органның" деген сөздер "Қазақстан Республикасының Ұлттық Банкінің" деген сөздермен ауыстырылсын;</w:t>
      </w:r>
    </w:p>
    <w:p>
      <w:pPr>
        <w:spacing w:after="0"/>
        <w:ind w:left="0"/>
        <w:jc w:val="both"/>
      </w:pPr>
      <w:r>
        <w:rPr>
          <w:rFonts w:ascii="Times New Roman"/>
          <w:b w:val="false"/>
          <w:i w:val="false"/>
          <w:color w:val="000000"/>
          <w:sz w:val="28"/>
        </w:rPr>
        <w:t>
      8) 43-бапта:</w:t>
      </w:r>
    </w:p>
    <w:p>
      <w:pPr>
        <w:spacing w:after="0"/>
        <w:ind w:left="0"/>
        <w:jc w:val="both"/>
      </w:pPr>
      <w:r>
        <w:rPr>
          <w:rFonts w:ascii="Times New Roman"/>
          <w:b w:val="false"/>
          <w:i w:val="false"/>
          <w:color w:val="000000"/>
          <w:sz w:val="28"/>
        </w:rPr>
        <w:t>
      1-тармақ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"Қазақстан Республикасының Ұлттық Банкі мен уәкілетті орган арасында бағалы қағаздар нарығындағы ақпаратпен алмасу, оның ішінде коммерциялық құпияны құрайтын мәліметтермен алмасу бағалы қағаздар нарығындағы коммерциялық ақпаратты жария ету болып табылмайды.</w:t>
      </w:r>
    </w:p>
    <w:p>
      <w:pPr>
        <w:spacing w:after="0"/>
        <w:ind w:left="0"/>
        <w:jc w:val="both"/>
      </w:pPr>
      <w:r>
        <w:rPr>
          <w:rFonts w:ascii="Times New Roman"/>
          <w:b w:val="false"/>
          <w:i w:val="false"/>
          <w:color w:val="000000"/>
          <w:sz w:val="28"/>
        </w:rPr>
        <w:t>
      Мемлекеттік органның лауазымды адамының немесе ұйымда басқарушылық функцияларды орындайтын адамның қылмыстық қудалау органына қылмыстық құқық бұзушылық туралы хабарлама жіберген кезде растау құжаттары мен материалдар ретінде бағалы қағаздар нарығындағы коммерциялық құпияны құрайтын құжаттар мен мәліметтерді ұсынуы бағалы қағаздар нарығындағы коммерциялық құпияны жария ету болып табылмайды.";</w:t>
      </w:r>
    </w:p>
    <w:p>
      <w:pPr>
        <w:spacing w:after="0"/>
        <w:ind w:left="0"/>
        <w:jc w:val="both"/>
      </w:pPr>
      <w:r>
        <w:rPr>
          <w:rFonts w:ascii="Times New Roman"/>
          <w:b w:val="false"/>
          <w:i w:val="false"/>
          <w:color w:val="000000"/>
          <w:sz w:val="28"/>
        </w:rPr>
        <w:t>
      3-тармақтың 6) тармақшасындағы "оның сұратуы бойынша" деген сөздер алып тасталып, "уәкiлеттi органға" деген сөздерден кейін "және (немесе) Қазақстан Республикасының Ұлттық Банкіне сұрау салулары бойынша" деген сөздермен толықтырылсын;</w:t>
      </w:r>
    </w:p>
    <w:p>
      <w:pPr>
        <w:spacing w:after="0"/>
        <w:ind w:left="0"/>
        <w:jc w:val="both"/>
      </w:pPr>
      <w:r>
        <w:rPr>
          <w:rFonts w:ascii="Times New Roman"/>
          <w:b w:val="false"/>
          <w:i w:val="false"/>
          <w:color w:val="000000"/>
          <w:sz w:val="28"/>
        </w:rPr>
        <w:t>
      9) 45-баптың 2-тармағында:</w:t>
      </w:r>
    </w:p>
    <w:p>
      <w:pPr>
        <w:spacing w:after="0"/>
        <w:ind w:left="0"/>
        <w:jc w:val="both"/>
      </w:pPr>
      <w:r>
        <w:rPr>
          <w:rFonts w:ascii="Times New Roman"/>
          <w:b w:val="false"/>
          <w:i w:val="false"/>
          <w:color w:val="000000"/>
          <w:sz w:val="28"/>
        </w:rPr>
        <w:t xml:space="preserve">
      бірінші бөліктегі "немесе өздеріне қатысты мемлекеттің мүліктік құқықтары бар" деген сөздер "тізбесін мемлекеттік мүлікті басқару жөніндегі уәкілетті орган бекітетін квазимемлекеттік сектор субъектілеріне </w:t>
      </w:r>
      <w:r>
        <w:br/>
      </w:r>
      <w:r>
        <w:rPr>
          <w:rFonts w:ascii="Times New Roman"/>
          <w:b w:val="false"/>
          <w:i w:val="false"/>
          <w:color w:val="000000"/>
          <w:sz w:val="28"/>
        </w:rPr>
        <w:t>(бұдан әрі – квазимемлекеттік сектор субъектілері) тиесілі немесе өздеріне қатысты мемлекеттің, квазимемлекеттік сектор субъектілерінің мүліктік құқықтары бар" деген сөздермен ауыстырылсын;</w:t>
      </w:r>
    </w:p>
    <w:p>
      <w:pPr>
        <w:spacing w:after="0"/>
        <w:ind w:left="0"/>
        <w:jc w:val="both"/>
      </w:pPr>
      <w:r>
        <w:rPr>
          <w:rFonts w:ascii="Times New Roman"/>
          <w:b w:val="false"/>
          <w:i w:val="false"/>
          <w:color w:val="000000"/>
          <w:sz w:val="28"/>
        </w:rPr>
        <w:t>
      екінші бөліктегі "немесе өздеріне қатысты мемлекеттің мүліктік құқықтары бар" деген сөздер "квазимемлекеттік сектор субъектілеріне тиесілі немесе өздеріне қатысты мемлекеттің, квазимемлекеттік сектор субъектілерінің мүліктік құқықтары бар" деген сөздермен ауыстырылсын;</w:t>
      </w:r>
    </w:p>
    <w:p>
      <w:pPr>
        <w:spacing w:after="0"/>
        <w:ind w:left="0"/>
        <w:jc w:val="both"/>
      </w:pPr>
      <w:r>
        <w:rPr>
          <w:rFonts w:ascii="Times New Roman"/>
          <w:b w:val="false"/>
          <w:i w:val="false"/>
          <w:color w:val="000000"/>
          <w:sz w:val="28"/>
        </w:rPr>
        <w:t>
      10) 49-баптың 2-тармағында:</w:t>
      </w:r>
    </w:p>
    <w:p>
      <w:pPr>
        <w:spacing w:after="0"/>
        <w:ind w:left="0"/>
        <w:jc w:val="both"/>
      </w:pPr>
      <w:r>
        <w:rPr>
          <w:rFonts w:ascii="Times New Roman"/>
          <w:b w:val="false"/>
          <w:i w:val="false"/>
          <w:color w:val="000000"/>
          <w:sz w:val="28"/>
        </w:rPr>
        <w:t>
      "уәкiлеттi органға" деген сөздер "Қазақстан Республикасының Ұлттық Банкіне" деген сөздермен ауыстырылсын;</w:t>
      </w:r>
    </w:p>
    <w:p>
      <w:pPr>
        <w:spacing w:after="0"/>
        <w:ind w:left="0"/>
        <w:jc w:val="both"/>
      </w:pPr>
      <w:r>
        <w:rPr>
          <w:rFonts w:ascii="Times New Roman"/>
          <w:b w:val="false"/>
          <w:i w:val="false"/>
          <w:color w:val="000000"/>
          <w:sz w:val="28"/>
        </w:rPr>
        <w:t>
      "уәкiлеттi орган" деген сөздер "Қазақстан Республикасының Ұлттық Банкі уәкілетті органмен келісу бойынша" деген сөздермен ауыстырылсын;</w:t>
      </w:r>
    </w:p>
    <w:p>
      <w:pPr>
        <w:spacing w:after="0"/>
        <w:ind w:left="0"/>
        <w:jc w:val="both"/>
      </w:pPr>
      <w:r>
        <w:rPr>
          <w:rFonts w:ascii="Times New Roman"/>
          <w:b w:val="false"/>
          <w:i w:val="false"/>
          <w:color w:val="000000"/>
          <w:sz w:val="28"/>
        </w:rPr>
        <w:t>
      11) 52-бапта:</w:t>
      </w:r>
    </w:p>
    <w:p>
      <w:pPr>
        <w:spacing w:after="0"/>
        <w:ind w:left="0"/>
        <w:jc w:val="both"/>
      </w:pPr>
      <w:r>
        <w:rPr>
          <w:rFonts w:ascii="Times New Roman"/>
          <w:b w:val="false"/>
          <w:i w:val="false"/>
          <w:color w:val="000000"/>
          <w:sz w:val="28"/>
        </w:rPr>
        <w:t>
      1-тармақ "уәкiлеттi органға" деген сөздерден кейін ", Қазақстан Республикасының Ұлттық Банкіне" деген сөздермен толықтырылсын;</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"кезеңділігі, " деген сөз алып тасталсын;</w:t>
      </w:r>
    </w:p>
    <w:p>
      <w:pPr>
        <w:spacing w:after="0"/>
        <w:ind w:left="0"/>
        <w:jc w:val="both"/>
      </w:pPr>
      <w:r>
        <w:rPr>
          <w:rFonts w:ascii="Times New Roman"/>
          <w:b w:val="false"/>
          <w:i w:val="false"/>
          <w:color w:val="000000"/>
          <w:sz w:val="28"/>
        </w:rPr>
        <w:t>
      "уәкiлеттi органның" деген сөздер "уәкілетті органмен келісу бойынша Қазақстан Республикасы Ұлттық Банкінің" деген сөздермен ауыстырылсын;</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"уәкілетті органға" деген сөздер "Қазақстан Республикасының Ұлттық Банкіне" деген сөздермен ауыстырылсын;</w:t>
      </w:r>
    </w:p>
    <w:p>
      <w:pPr>
        <w:spacing w:after="0"/>
        <w:ind w:left="0"/>
        <w:jc w:val="both"/>
      </w:pPr>
      <w:r>
        <w:rPr>
          <w:rFonts w:ascii="Times New Roman"/>
          <w:b w:val="false"/>
          <w:i w:val="false"/>
          <w:color w:val="000000"/>
          <w:sz w:val="28"/>
        </w:rPr>
        <w:t>
      "уәкiлеттi орган бекіткен" деген сөздер "уәкілетті органмен келісім бойынша Қазақстан Республикасының Ұлттық Банкі бекіткен" деген сөздермен ауыстырылсын;</w:t>
      </w:r>
    </w:p>
    <w:p>
      <w:pPr>
        <w:spacing w:after="0"/>
        <w:ind w:left="0"/>
        <w:jc w:val="both"/>
      </w:pPr>
      <w:r>
        <w:rPr>
          <w:rFonts w:ascii="Times New Roman"/>
          <w:b w:val="false"/>
          <w:i w:val="false"/>
          <w:color w:val="000000"/>
          <w:sz w:val="28"/>
        </w:rPr>
        <w:t>
      12) 56-1-баптың 3-тармағының 6) тармақшасы "қолжетімділігі бар" деген сөздерден кейін "уәкілетті органның," деген сөздермен толықтырылсын;</w:t>
      </w:r>
    </w:p>
    <w:p>
      <w:pPr>
        <w:spacing w:after="0"/>
        <w:ind w:left="0"/>
        <w:jc w:val="both"/>
      </w:pPr>
      <w:r>
        <w:rPr>
          <w:rFonts w:ascii="Times New Roman"/>
          <w:b w:val="false"/>
          <w:i w:val="false"/>
          <w:color w:val="000000"/>
          <w:sz w:val="28"/>
        </w:rPr>
        <w:t>
      13) 57-баптың 1-тармағындағы "тиесілі немесе өздеріне қатысты мемлекеттің мүліктік құқықтары бар" деген сөздер ", квазимемлекеттік сектор субъектілеріне тиесілі немесе өздеріне қатысты мемлекеттің, квазимемлекеттік сектор субъектілерінің мүліктік құқықтары бар" деген сөздермен ауыстырылсын;</w:t>
      </w:r>
    </w:p>
    <w:p>
      <w:pPr>
        <w:spacing w:after="0"/>
        <w:ind w:left="0"/>
        <w:jc w:val="both"/>
      </w:pPr>
      <w:r>
        <w:rPr>
          <w:rFonts w:ascii="Times New Roman"/>
          <w:b w:val="false"/>
          <w:i w:val="false"/>
          <w:color w:val="000000"/>
          <w:sz w:val="28"/>
        </w:rPr>
        <w:t>
      14) 63-баптың 1-тармағы төртінші бөлігінің 5) тармақшасында:</w:t>
      </w:r>
    </w:p>
    <w:p>
      <w:pPr>
        <w:spacing w:after="0"/>
        <w:ind w:left="0"/>
        <w:jc w:val="both"/>
      </w:pPr>
      <w:r>
        <w:rPr>
          <w:rFonts w:ascii="Times New Roman"/>
          <w:b w:val="false"/>
          <w:i w:val="false"/>
          <w:color w:val="000000"/>
          <w:sz w:val="28"/>
        </w:rPr>
        <w:t>
      "ұйымдастыруды" деген сөз алып тасталсын;</w:t>
      </w:r>
    </w:p>
    <w:p>
      <w:pPr>
        <w:spacing w:after="0"/>
        <w:ind w:left="0"/>
        <w:jc w:val="both"/>
      </w:pPr>
      <w:r>
        <w:rPr>
          <w:rFonts w:ascii="Times New Roman"/>
          <w:b w:val="false"/>
          <w:i w:val="false"/>
          <w:color w:val="000000"/>
          <w:sz w:val="28"/>
        </w:rPr>
        <w:t>
      "айырбастау операцияларын ұйымдастыру" деген сөздер "айырбастау операцияларын" деген сөздермен ауыстырылсын;</w:t>
      </w:r>
    </w:p>
    <w:p>
      <w:pPr>
        <w:spacing w:after="0"/>
        <w:ind w:left="0"/>
        <w:jc w:val="both"/>
      </w:pPr>
      <w:r>
        <w:rPr>
          <w:rFonts w:ascii="Times New Roman"/>
          <w:b w:val="false"/>
          <w:i w:val="false"/>
          <w:color w:val="000000"/>
          <w:sz w:val="28"/>
        </w:rPr>
        <w:t>
      15) 72-4-бапта: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xml:space="preserve">
      "уәкілетті органға" деген сөздер "Қазақстан Республикасының Ұлттық Банкіне" деген сөздермен ауыстырылсын; </w:t>
      </w:r>
    </w:p>
    <w:p>
      <w:pPr>
        <w:spacing w:after="0"/>
        <w:ind w:left="0"/>
        <w:jc w:val="both"/>
      </w:pPr>
      <w:r>
        <w:rPr>
          <w:rFonts w:ascii="Times New Roman"/>
          <w:b w:val="false"/>
          <w:i w:val="false"/>
          <w:color w:val="000000"/>
          <w:sz w:val="28"/>
        </w:rPr>
        <w:t>
      "уәкілетті органның" деген сөздер "уәкілетті органмен келісу бойынша Қазақстан Республикасы Ұлттық Банкінің" деген сөздермен ауыстырылсын;</w:t>
      </w:r>
    </w:p>
    <w:p>
      <w:pPr>
        <w:spacing w:after="0"/>
        <w:ind w:left="0"/>
        <w:jc w:val="both"/>
      </w:pPr>
      <w:r>
        <w:rPr>
          <w:rFonts w:ascii="Times New Roman"/>
          <w:b w:val="false"/>
          <w:i w:val="false"/>
          <w:color w:val="000000"/>
          <w:sz w:val="28"/>
        </w:rPr>
        <w:t>
      2-тармақтағы "салық органының салық декларациясын қабылдағанын растайтын хабарламасымен қоса жеке табыс салығы" деген сөздер "салық органына салық декларациясын ұсынғанын растайтын хабарламасымен қоса жеке табыс салығы және мүлігі (ол бар болса)" деген сөздермен ауыстырылсын;</w:t>
      </w:r>
    </w:p>
    <w:p>
      <w:pPr>
        <w:spacing w:after="0"/>
        <w:ind w:left="0"/>
        <w:jc w:val="both"/>
      </w:pPr>
      <w:r>
        <w:rPr>
          <w:rFonts w:ascii="Times New Roman"/>
          <w:b w:val="false"/>
          <w:i w:val="false"/>
          <w:color w:val="000000"/>
          <w:sz w:val="28"/>
        </w:rPr>
        <w:t>
      16) 78-баптың 2-тармағында:</w:t>
      </w:r>
    </w:p>
    <w:p>
      <w:pPr>
        <w:spacing w:after="0"/>
        <w:ind w:left="0"/>
        <w:jc w:val="both"/>
      </w:pPr>
      <w:r>
        <w:rPr>
          <w:rFonts w:ascii="Times New Roman"/>
          <w:b w:val="false"/>
          <w:i w:val="false"/>
          <w:color w:val="000000"/>
          <w:sz w:val="28"/>
        </w:rPr>
        <w:t>
      бірінші бөліктегі "Уәкілетті орган" деген сөздер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екінші бөліктегі "уәкілетті органның" деген сөздер "Қазақстан Республикасы Ұлттық Банкінің" деген сөздермен ауыстырылсын;</w:t>
      </w:r>
    </w:p>
    <w:p>
      <w:pPr>
        <w:spacing w:after="0"/>
        <w:ind w:left="0"/>
        <w:jc w:val="both"/>
      </w:pPr>
      <w:r>
        <w:rPr>
          <w:rFonts w:ascii="Times New Roman"/>
          <w:b w:val="false"/>
          <w:i w:val="false"/>
          <w:color w:val="000000"/>
          <w:sz w:val="28"/>
        </w:rPr>
        <w:t>
      17) 84-бапта:</w:t>
      </w:r>
    </w:p>
    <w:p>
      <w:pPr>
        <w:spacing w:after="0"/>
        <w:ind w:left="0"/>
        <w:jc w:val="both"/>
      </w:pPr>
      <w:r>
        <w:rPr>
          <w:rFonts w:ascii="Times New Roman"/>
          <w:b w:val="false"/>
          <w:i w:val="false"/>
          <w:color w:val="000000"/>
          <w:sz w:val="28"/>
        </w:rPr>
        <w:t>
      2-тармақтағы және 3-тармақтың екінші бөлігіндегі "Уәкілетті орган" және "уәкілетті орган" деген сөздер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4-тармақтағы "уәкілетті органның екі өкілі" деген сөздер "уәкілетті органнан және Қазақстан Республикасы Ұлттық Банкінен бір-бір өкіл" деген сөздермен ауыстырылсын.</w:t>
      </w:r>
    </w:p>
    <w:p>
      <w:pPr>
        <w:spacing w:after="0"/>
        <w:ind w:left="0"/>
        <w:jc w:val="both"/>
      </w:pPr>
      <w:r>
        <w:rPr>
          <w:rFonts w:ascii="Times New Roman"/>
          <w:b w:val="false"/>
          <w:i w:val="false"/>
          <w:color w:val="000000"/>
          <w:sz w:val="28"/>
        </w:rPr>
        <w:t xml:space="preserve">
      29.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 2014 ж., № 10, 52-құжат; № 11, 61-құжат; 2015 ж., № 8, 45-құжат; № 15, 78-құжат; № 21-І, 128-құжат; № 22-VІ, 159-құжат; 2016 ж., № 6, 45-құжат; 2017 ж., № 4, 7-құжат): </w:t>
      </w:r>
    </w:p>
    <w:p>
      <w:pPr>
        <w:spacing w:after="0"/>
        <w:ind w:left="0"/>
        <w:jc w:val="both"/>
      </w:pPr>
      <w:r>
        <w:rPr>
          <w:rFonts w:ascii="Times New Roman"/>
          <w:b w:val="false"/>
          <w:i w:val="false"/>
          <w:color w:val="000000"/>
          <w:sz w:val="28"/>
        </w:rPr>
        <w:t>
      1) 1-баптың 3) тармақшасы мынадай редакцияда жазылсын:</w:t>
      </w:r>
    </w:p>
    <w:p>
      <w:pPr>
        <w:spacing w:after="0"/>
        <w:ind w:left="0"/>
        <w:jc w:val="both"/>
      </w:pPr>
      <w:r>
        <w:rPr>
          <w:rFonts w:ascii="Times New Roman"/>
          <w:b w:val="false"/>
          <w:i w:val="false"/>
          <w:color w:val="000000"/>
          <w:sz w:val="28"/>
        </w:rPr>
        <w:t>
      "3) уәкiлеттi орган – қаржы нарығы мен қаржы ұйымдарын реттеуді, бақылауды және қадағалауды жүзеге асыратын мемлекеттік орган;";</w:t>
      </w:r>
    </w:p>
    <w:p>
      <w:pPr>
        <w:spacing w:after="0"/>
        <w:ind w:left="0"/>
        <w:jc w:val="both"/>
      </w:pPr>
      <w:r>
        <w:rPr>
          <w:rFonts w:ascii="Times New Roman"/>
          <w:b w:val="false"/>
          <w:i w:val="false"/>
          <w:color w:val="000000"/>
          <w:sz w:val="28"/>
        </w:rPr>
        <w:t>
      2) 2-бап мынадай мазмұндағы 3-тармақпен толықтырылсын:</w:t>
      </w:r>
    </w:p>
    <w:p>
      <w:pPr>
        <w:spacing w:after="0"/>
        <w:ind w:left="0"/>
        <w:jc w:val="both"/>
      </w:pPr>
      <w:r>
        <w:rPr>
          <w:rFonts w:ascii="Times New Roman"/>
          <w:b w:val="false"/>
          <w:i w:val="false"/>
          <w:color w:val="000000"/>
          <w:sz w:val="28"/>
        </w:rPr>
        <w:t>
      "3. Қазақстан Республикасының қаржы нарығы мен қаржы ұйымдарын мемлекеттік реттеу, бақылау және қадағалау туралы заңнамасында реттелген құқықтық қатынастарға Қазақстан Республикасының мемлекеттік сатып алу туралы заңнамасы уәкілетті органның қаржы жүйесінің тұрақтылығын қамтамасыз етуге байланысты көрсетілетін қызметтерді сатып алуы бөлігінде қолданылмайды.";</w:t>
      </w:r>
    </w:p>
    <w:p>
      <w:pPr>
        <w:spacing w:after="0"/>
        <w:ind w:left="0"/>
        <w:jc w:val="both"/>
      </w:pPr>
      <w:r>
        <w:rPr>
          <w:rFonts w:ascii="Times New Roman"/>
          <w:b w:val="false"/>
          <w:i w:val="false"/>
          <w:color w:val="000000"/>
          <w:sz w:val="28"/>
        </w:rPr>
        <w:t>
      3) 3-бапта:</w:t>
      </w:r>
    </w:p>
    <w:p>
      <w:pPr>
        <w:spacing w:after="0"/>
        <w:ind w:left="0"/>
        <w:jc w:val="both"/>
      </w:pPr>
      <w:r>
        <w:rPr>
          <w:rFonts w:ascii="Times New Roman"/>
          <w:b w:val="false"/>
          <w:i w:val="false"/>
          <w:color w:val="000000"/>
          <w:sz w:val="28"/>
        </w:rPr>
        <w:t>
      1) тармақтың 1) тармақшасындағы "қамтамасыз ету" деген сөздер "қамтамасыз етуге жәрдемдесу" деген сөздермен ауыстырылсын;</w:t>
      </w:r>
    </w:p>
    <w:p>
      <w:pPr>
        <w:spacing w:after="0"/>
        <w:ind w:left="0"/>
        <w:jc w:val="both"/>
      </w:pPr>
      <w:r>
        <w:rPr>
          <w:rFonts w:ascii="Times New Roman"/>
          <w:b w:val="false"/>
          <w:i w:val="false"/>
          <w:color w:val="000000"/>
          <w:sz w:val="28"/>
        </w:rPr>
        <w:t>
      3-тармақтың 4) тармақшасында:</w:t>
      </w:r>
    </w:p>
    <w:p>
      <w:pPr>
        <w:spacing w:after="0"/>
        <w:ind w:left="0"/>
        <w:jc w:val="both"/>
      </w:pPr>
      <w:r>
        <w:rPr>
          <w:rFonts w:ascii="Times New Roman"/>
          <w:b w:val="false"/>
          <w:i w:val="false"/>
          <w:color w:val="000000"/>
          <w:sz w:val="28"/>
        </w:rPr>
        <w:t xml:space="preserve">
      "сондай-ақ" деген сөз алып тасталсын; </w:t>
      </w:r>
    </w:p>
    <w:p>
      <w:pPr>
        <w:spacing w:after="0"/>
        <w:ind w:left="0"/>
        <w:jc w:val="both"/>
      </w:pPr>
      <w:r>
        <w:rPr>
          <w:rFonts w:ascii="Times New Roman"/>
          <w:b w:val="false"/>
          <w:i w:val="false"/>
          <w:color w:val="000000"/>
          <w:sz w:val="28"/>
        </w:rPr>
        <w:t xml:space="preserve">
      "қолжетімділігін қамтамасыз ету" деген сөздерден кейін ", сондай-ақ халықтың қаржылық сауаттылығы мен қаржылық қолжетімділік деңгейін арттыру" деген сөздермен толықтырылсын; </w:t>
      </w:r>
    </w:p>
    <w:p>
      <w:pPr>
        <w:spacing w:after="0"/>
        <w:ind w:left="0"/>
        <w:jc w:val="both"/>
      </w:pPr>
      <w:r>
        <w:rPr>
          <w:rFonts w:ascii="Times New Roman"/>
          <w:b w:val="false"/>
          <w:i w:val="false"/>
          <w:color w:val="000000"/>
          <w:sz w:val="28"/>
        </w:rPr>
        <w:t>
      4) 4-баптың 2-тармағындағы "Уәкiлеттi органның" деген сөздер алып тасталсын;</w:t>
      </w:r>
    </w:p>
    <w:p>
      <w:pPr>
        <w:spacing w:after="0"/>
        <w:ind w:left="0"/>
        <w:jc w:val="both"/>
      </w:pPr>
      <w:r>
        <w:rPr>
          <w:rFonts w:ascii="Times New Roman"/>
          <w:b w:val="false"/>
          <w:i w:val="false"/>
          <w:color w:val="000000"/>
          <w:sz w:val="28"/>
        </w:rPr>
        <w:t>
      5) мынадай мазмұндағы 1-1-тараумен толықтырылсын:</w:t>
      </w:r>
    </w:p>
    <w:p>
      <w:pPr>
        <w:spacing w:after="0"/>
        <w:ind w:left="0"/>
        <w:jc w:val="both"/>
      </w:pPr>
      <w:r>
        <w:rPr>
          <w:rFonts w:ascii="Times New Roman"/>
          <w:b w:val="false"/>
          <w:i w:val="false"/>
          <w:color w:val="000000"/>
          <w:sz w:val="28"/>
        </w:rPr>
        <w:t>
      "1-1-тарау. Уәкілетті органның мәртебесі, құрылымы мен органдары</w:t>
      </w:r>
    </w:p>
    <w:p>
      <w:pPr>
        <w:spacing w:after="0"/>
        <w:ind w:left="0"/>
        <w:jc w:val="both"/>
      </w:pPr>
      <w:r>
        <w:rPr>
          <w:rFonts w:ascii="Times New Roman"/>
          <w:b w:val="false"/>
          <w:i w:val="false"/>
          <w:color w:val="000000"/>
          <w:sz w:val="28"/>
        </w:rPr>
        <w:t xml:space="preserve">
      6-1-бап. Уәкілетті органның мәртебесі және қызметінің құқықтық негізі </w:t>
      </w:r>
    </w:p>
    <w:p>
      <w:pPr>
        <w:spacing w:after="0"/>
        <w:ind w:left="0"/>
        <w:jc w:val="both"/>
      </w:pPr>
      <w:r>
        <w:rPr>
          <w:rFonts w:ascii="Times New Roman"/>
          <w:b w:val="false"/>
          <w:i w:val="false"/>
          <w:color w:val="000000"/>
          <w:sz w:val="28"/>
        </w:rPr>
        <w:t>
      Уәкілетті орган тікелей Қазақстан Республикасының Президентіне бағынысты және есеп беретін, қаржы нарығы мен қаржы ұйымдарын реттеуді, бақылауды және қадағалауды қамтамасыз ететін мемлекеттік орган болып табылады.</w:t>
      </w:r>
    </w:p>
    <w:p>
      <w:pPr>
        <w:spacing w:after="0"/>
        <w:ind w:left="0"/>
        <w:jc w:val="both"/>
      </w:pPr>
      <w:r>
        <w:rPr>
          <w:rFonts w:ascii="Times New Roman"/>
          <w:b w:val="false"/>
          <w:i w:val="false"/>
          <w:color w:val="000000"/>
          <w:sz w:val="28"/>
        </w:rPr>
        <w:t>
      Уәкілетті орган Қазақстан Республикасының Президенті бекітетін өзі туралы Ереже негізінде іс-қимыл жасайды.</w:t>
      </w:r>
    </w:p>
    <w:p>
      <w:pPr>
        <w:spacing w:after="0"/>
        <w:ind w:left="0"/>
        <w:jc w:val="both"/>
      </w:pPr>
      <w:r>
        <w:rPr>
          <w:rFonts w:ascii="Times New Roman"/>
          <w:b w:val="false"/>
          <w:i w:val="false"/>
          <w:color w:val="000000"/>
          <w:sz w:val="28"/>
        </w:rPr>
        <w:t>
      Уәкілетті орган өз қызметінде Қазақстан Республикасының Конституциясын, осы Заңды, Қазақстан Республикасының басқа да заңдарын, Қазақстан Республикасы Президентінің, Қазақстан Республикасы Үкіметінің актілерін және Қазақстан Республикасының халықаралық шарттарын басшылыққа алады.</w:t>
      </w:r>
    </w:p>
    <w:p>
      <w:pPr>
        <w:spacing w:after="0"/>
        <w:ind w:left="0"/>
        <w:jc w:val="both"/>
      </w:pPr>
      <w:r>
        <w:rPr>
          <w:rFonts w:ascii="Times New Roman"/>
          <w:b w:val="false"/>
          <w:i w:val="false"/>
          <w:color w:val="000000"/>
          <w:sz w:val="28"/>
        </w:rPr>
        <w:t>
      Уәкілетті орган Қазақстан Республикасының заңдарында көзделген тәртіппен республикалық бюджет қаражаты есебінен қаржыландырылатын республикалық мемлекеттік мекеменің ұйымдық-құқықтық нысанындағы заңды тұлға болып табылады.</w:t>
      </w:r>
    </w:p>
    <w:p>
      <w:pPr>
        <w:spacing w:after="0"/>
        <w:ind w:left="0"/>
        <w:jc w:val="both"/>
      </w:pPr>
      <w:r>
        <w:rPr>
          <w:rFonts w:ascii="Times New Roman"/>
          <w:b w:val="false"/>
          <w:i w:val="false"/>
          <w:color w:val="000000"/>
          <w:sz w:val="28"/>
        </w:rPr>
        <w:t xml:space="preserve">
      6-2 бап. Уәкілетті органның құрылымы мен жалпы штат саны </w:t>
      </w:r>
    </w:p>
    <w:p>
      <w:pPr>
        <w:spacing w:after="0"/>
        <w:ind w:left="0"/>
        <w:jc w:val="both"/>
      </w:pPr>
      <w:r>
        <w:rPr>
          <w:rFonts w:ascii="Times New Roman"/>
          <w:b w:val="false"/>
          <w:i w:val="false"/>
          <w:color w:val="000000"/>
          <w:sz w:val="28"/>
        </w:rPr>
        <w:t>
      Уәкілетті органның құрылымы мен жалпы штат санын Қазақстан Республикасының Президенті бекітеді.</w:t>
      </w:r>
    </w:p>
    <w:p>
      <w:pPr>
        <w:spacing w:after="0"/>
        <w:ind w:left="0"/>
        <w:jc w:val="both"/>
      </w:pPr>
      <w:r>
        <w:rPr>
          <w:rFonts w:ascii="Times New Roman"/>
          <w:b w:val="false"/>
          <w:i w:val="false"/>
          <w:color w:val="000000"/>
          <w:sz w:val="28"/>
        </w:rPr>
        <w:t xml:space="preserve">
      6-3-бап. Уәкілетті органның Төрағасы Қазақстан Республикасының Президенті уәкілетті органның Төрағасын 6 жыл мерзімге тағайындайды. </w:t>
      </w:r>
    </w:p>
    <w:p>
      <w:pPr>
        <w:spacing w:after="0"/>
        <w:ind w:left="0"/>
        <w:jc w:val="both"/>
      </w:pPr>
      <w:r>
        <w:rPr>
          <w:rFonts w:ascii="Times New Roman"/>
          <w:b w:val="false"/>
          <w:i w:val="false"/>
          <w:color w:val="000000"/>
          <w:sz w:val="28"/>
        </w:rPr>
        <w:t xml:space="preserve">
      Уәкілетті органның Төрағасы уәкілетті органның атынан iс-әрекет етедi және мемлекеттік органдармен, ұйымдармен, өзге де тұлғалармен қарым-қатынаста уәкілетті органның атынан сенiмхатсыз өкілеттік етеді. </w:t>
      </w:r>
    </w:p>
    <w:p>
      <w:pPr>
        <w:spacing w:after="0"/>
        <w:ind w:left="0"/>
        <w:jc w:val="both"/>
      </w:pPr>
      <w:r>
        <w:rPr>
          <w:rFonts w:ascii="Times New Roman"/>
          <w:b w:val="false"/>
          <w:i w:val="false"/>
          <w:color w:val="000000"/>
          <w:sz w:val="28"/>
        </w:rPr>
        <w:t xml:space="preserve">
      Осы Заңда уәкілетті органның Басқармасына арнап уағдаласқан өкiлеттiктердi қоспағанда, уәкілетті органның Төрағасына уәкілетті органның қызметiне байланысты мәселелер бойынша дереу және атқарушылық-өкiмдік шешiмдер қабылдау, уәкілетті органның атынан шарттар жасасу өкiлеттiгi берiлген. </w:t>
      </w:r>
    </w:p>
    <w:p>
      <w:pPr>
        <w:spacing w:after="0"/>
        <w:ind w:left="0"/>
        <w:jc w:val="both"/>
      </w:pPr>
      <w:r>
        <w:rPr>
          <w:rFonts w:ascii="Times New Roman"/>
          <w:b w:val="false"/>
          <w:i w:val="false"/>
          <w:color w:val="000000"/>
          <w:sz w:val="28"/>
        </w:rPr>
        <w:t>
      Уәкілетті органның Төрағасы уәкілетті органның қызметi үшiн жауапты.</w:t>
      </w:r>
    </w:p>
    <w:p>
      <w:pPr>
        <w:spacing w:after="0"/>
        <w:ind w:left="0"/>
        <w:jc w:val="both"/>
      </w:pPr>
      <w:r>
        <w:rPr>
          <w:rFonts w:ascii="Times New Roman"/>
          <w:b w:val="false"/>
          <w:i w:val="false"/>
          <w:color w:val="000000"/>
          <w:sz w:val="28"/>
        </w:rPr>
        <w:t xml:space="preserve">
      Уәкілетті органның Төрағасы отставкадан екi ай бұрын Қазақстан Республикасының Президентiне өзiнiң жазбаша өтiнiшiн берiп, отставкаға құқылы. </w:t>
      </w:r>
    </w:p>
    <w:p>
      <w:pPr>
        <w:spacing w:after="0"/>
        <w:ind w:left="0"/>
        <w:jc w:val="both"/>
      </w:pPr>
      <w:r>
        <w:rPr>
          <w:rFonts w:ascii="Times New Roman"/>
          <w:b w:val="false"/>
          <w:i w:val="false"/>
          <w:color w:val="000000"/>
          <w:sz w:val="28"/>
        </w:rPr>
        <w:t>
      Қазақстан Республикасының Президентi уәкілетті органның Төрағасын қызметiнен босатады.</w:t>
      </w:r>
    </w:p>
    <w:p>
      <w:pPr>
        <w:spacing w:after="0"/>
        <w:ind w:left="0"/>
        <w:jc w:val="both"/>
      </w:pPr>
      <w:r>
        <w:rPr>
          <w:rFonts w:ascii="Times New Roman"/>
          <w:b w:val="false"/>
          <w:i w:val="false"/>
          <w:color w:val="000000"/>
          <w:sz w:val="28"/>
        </w:rPr>
        <w:t xml:space="preserve">
      6-4-бап. Уәкілетті орган Төрағасының орынбасарлары </w:t>
      </w:r>
    </w:p>
    <w:p>
      <w:pPr>
        <w:spacing w:after="0"/>
        <w:ind w:left="0"/>
        <w:jc w:val="both"/>
      </w:pPr>
      <w:r>
        <w:rPr>
          <w:rFonts w:ascii="Times New Roman"/>
          <w:b w:val="false"/>
          <w:i w:val="false"/>
          <w:color w:val="000000"/>
          <w:sz w:val="28"/>
        </w:rPr>
        <w:t>
      Қазақстан Республикасының Президентi уәкілетті орган Төрағасының орынбасарларын уәкілетті орган Төрағасының тағайындау мерзiмiне қарамастан, уәкілетті орган Төрағасының ұсынуымен 6 жыл мерзiмге тағайындайды.</w:t>
      </w:r>
    </w:p>
    <w:p>
      <w:pPr>
        <w:spacing w:after="0"/>
        <w:ind w:left="0"/>
        <w:jc w:val="both"/>
      </w:pPr>
      <w:r>
        <w:rPr>
          <w:rFonts w:ascii="Times New Roman"/>
          <w:b w:val="false"/>
          <w:i w:val="false"/>
          <w:color w:val="000000"/>
          <w:sz w:val="28"/>
        </w:rPr>
        <w:t>
      Уәкілетті орган Төрағасының орынбасарлары уәкілетті органның атынан сенiмхатсыз өкілеттік етеді, өз құзыреті шегiнде құжаттарға қол қояды.</w:t>
      </w:r>
    </w:p>
    <w:p>
      <w:pPr>
        <w:spacing w:after="0"/>
        <w:ind w:left="0"/>
        <w:jc w:val="both"/>
      </w:pPr>
      <w:r>
        <w:rPr>
          <w:rFonts w:ascii="Times New Roman"/>
          <w:b w:val="false"/>
          <w:i w:val="false"/>
          <w:color w:val="000000"/>
          <w:sz w:val="28"/>
        </w:rPr>
        <w:t>
      Уәкілетті орган Төрағасының орынбасарларын уәкілетті орган Төрағасының ұсынуымен Қазақстан Республикасының Президентi қызметiнен босатады.</w:t>
      </w:r>
    </w:p>
    <w:p>
      <w:pPr>
        <w:spacing w:after="0"/>
        <w:ind w:left="0"/>
        <w:jc w:val="both"/>
      </w:pPr>
      <w:r>
        <w:rPr>
          <w:rFonts w:ascii="Times New Roman"/>
          <w:b w:val="false"/>
          <w:i w:val="false"/>
          <w:color w:val="000000"/>
          <w:sz w:val="28"/>
        </w:rPr>
        <w:t>
      Уәкілетті орган Төрағасының орынбасарлары отставкадан екi ай бұрын уәкілетті органның Төрағасы арқылы Қазақстан Республикасының Президентiне өзiнiң жазбаша өтiнiшiн берiп, отставкаға өтініш жасайды.</w:t>
      </w:r>
    </w:p>
    <w:p>
      <w:pPr>
        <w:spacing w:after="0"/>
        <w:ind w:left="0"/>
        <w:jc w:val="both"/>
      </w:pPr>
      <w:r>
        <w:rPr>
          <w:rFonts w:ascii="Times New Roman"/>
          <w:b w:val="false"/>
          <w:i w:val="false"/>
          <w:color w:val="000000"/>
          <w:sz w:val="28"/>
        </w:rPr>
        <w:t>
      6-5-бап. Уәкілетті органның Басқармасы және оның өкiлеттiктерi</w:t>
      </w:r>
    </w:p>
    <w:p>
      <w:pPr>
        <w:spacing w:after="0"/>
        <w:ind w:left="0"/>
        <w:jc w:val="both"/>
      </w:pPr>
      <w:r>
        <w:rPr>
          <w:rFonts w:ascii="Times New Roman"/>
          <w:b w:val="false"/>
          <w:i w:val="false"/>
          <w:color w:val="000000"/>
          <w:sz w:val="28"/>
        </w:rPr>
        <w:t>
      Уәкілетті органның жоғары органы Басқарма болып табылады.</w:t>
      </w:r>
    </w:p>
    <w:p>
      <w:pPr>
        <w:spacing w:after="0"/>
        <w:ind w:left="0"/>
        <w:jc w:val="both"/>
      </w:pPr>
      <w:r>
        <w:rPr>
          <w:rFonts w:ascii="Times New Roman"/>
          <w:b w:val="false"/>
          <w:i w:val="false"/>
          <w:color w:val="000000"/>
          <w:sz w:val="28"/>
        </w:rPr>
        <w:t>
      Қазақстан Ұлттық Банкінің Басқармасы:</w:t>
      </w:r>
    </w:p>
    <w:p>
      <w:pPr>
        <w:spacing w:after="0"/>
        <w:ind w:left="0"/>
        <w:jc w:val="both"/>
      </w:pPr>
      <w:r>
        <w:rPr>
          <w:rFonts w:ascii="Times New Roman"/>
          <w:b w:val="false"/>
          <w:i w:val="false"/>
          <w:color w:val="000000"/>
          <w:sz w:val="28"/>
        </w:rPr>
        <w:t>
      1) қаржы нарығын қалыптастыру және дамыту саласындағы басымдылықтарды айқындайды;</w:t>
      </w:r>
    </w:p>
    <w:p>
      <w:pPr>
        <w:spacing w:after="0"/>
        <w:ind w:left="0"/>
        <w:jc w:val="both"/>
      </w:pPr>
      <w:r>
        <w:rPr>
          <w:rFonts w:ascii="Times New Roman"/>
          <w:b w:val="false"/>
          <w:i w:val="false"/>
          <w:color w:val="000000"/>
          <w:sz w:val="28"/>
        </w:rPr>
        <w:t>
      2) ақ осы Заңға және Қазақстан Республикасының өзге де заңдарына сәйкес қаржы нарығы мен қаржы ұйымдарының, сондай-ақ өзге тұлғалардың қызметін реттейтін нормативтік құқықтық актілерді қабылдайды;</w:t>
      </w:r>
    </w:p>
    <w:p>
      <w:pPr>
        <w:spacing w:after="0"/>
        <w:ind w:left="0"/>
        <w:jc w:val="both"/>
      </w:pPr>
      <w:r>
        <w:rPr>
          <w:rFonts w:ascii="Times New Roman"/>
          <w:b w:val="false"/>
          <w:i w:val="false"/>
          <w:color w:val="000000"/>
          <w:sz w:val="28"/>
        </w:rPr>
        <w:t>
      3) өзінің құзыретіне кіретін мәселелер бойынша қаржылық және өзге ұйымдарға Қазақстан Республикасының заңнамасында көзделген шектеулі ықпал ету шараларын, қадағалап ден қою шараларын, санкциялар мен өзге де шараларды қолдану тәртібін айқындайды;</w:t>
      </w:r>
    </w:p>
    <w:p>
      <w:pPr>
        <w:spacing w:after="0"/>
        <w:ind w:left="0"/>
        <w:jc w:val="both"/>
      </w:pPr>
      <w:r>
        <w:rPr>
          <w:rFonts w:ascii="Times New Roman"/>
          <w:b w:val="false"/>
          <w:i w:val="false"/>
          <w:color w:val="000000"/>
          <w:sz w:val="28"/>
        </w:rPr>
        <w:t>
      4) ерекше реттеу режимін енгізу туралы шешім қабылдайды;</w:t>
      </w:r>
    </w:p>
    <w:p>
      <w:pPr>
        <w:spacing w:after="0"/>
        <w:ind w:left="0"/>
        <w:jc w:val="both"/>
      </w:pPr>
      <w:r>
        <w:rPr>
          <w:rFonts w:ascii="Times New Roman"/>
          <w:b w:val="false"/>
          <w:i w:val="false"/>
          <w:color w:val="000000"/>
          <w:sz w:val="28"/>
        </w:rPr>
        <w:t>
      5) ерекше реттеу режимі шеңберінде қызметті жүзеге асыру туралы шартты қарайды және мақұлдайды;</w:t>
      </w:r>
    </w:p>
    <w:p>
      <w:pPr>
        <w:spacing w:after="0"/>
        <w:ind w:left="0"/>
        <w:jc w:val="both"/>
      </w:pPr>
      <w:r>
        <w:rPr>
          <w:rFonts w:ascii="Times New Roman"/>
          <w:b w:val="false"/>
          <w:i w:val="false"/>
          <w:color w:val="000000"/>
          <w:sz w:val="28"/>
        </w:rPr>
        <w:t>
      6) Қазақстан Республикасының Ұлттық Банкімен бірлесе отырып қаржылық қызметтерді тұтынушылардың мүдделерін қорғауға бағытталған бағдарламаларды бекітеді;</w:t>
      </w:r>
    </w:p>
    <w:p>
      <w:pPr>
        <w:spacing w:after="0"/>
        <w:ind w:left="0"/>
        <w:jc w:val="both"/>
      </w:pPr>
      <w:r>
        <w:rPr>
          <w:rFonts w:ascii="Times New Roman"/>
          <w:b w:val="false"/>
          <w:i w:val="false"/>
          <w:color w:val="000000"/>
          <w:sz w:val="28"/>
        </w:rPr>
        <w:t xml:space="preserve">
      7) уәкілетті органның халықаралық және өзге де ұйымдарға қатысуы туралы шешім қабылдайды; </w:t>
      </w:r>
    </w:p>
    <w:p>
      <w:pPr>
        <w:spacing w:after="0"/>
        <w:ind w:left="0"/>
        <w:jc w:val="both"/>
      </w:pPr>
      <w:r>
        <w:rPr>
          <w:rFonts w:ascii="Times New Roman"/>
          <w:b w:val="false"/>
          <w:i w:val="false"/>
          <w:color w:val="000000"/>
          <w:sz w:val="28"/>
        </w:rPr>
        <w:t>
      8) уәкілетті органның консультативтік-кеңесші органдарын құру туралы шешім қабылдайды;</w:t>
      </w:r>
    </w:p>
    <w:p>
      <w:pPr>
        <w:spacing w:after="0"/>
        <w:ind w:left="0"/>
        <w:jc w:val="both"/>
      </w:pPr>
      <w:r>
        <w:rPr>
          <w:rFonts w:ascii="Times New Roman"/>
          <w:b w:val="false"/>
          <w:i w:val="false"/>
          <w:color w:val="000000"/>
          <w:sz w:val="28"/>
        </w:rPr>
        <w:t xml:space="preserve">
      9) уәкілетті органның құрылымын, жалпы штат санын және Уәкілетті орган туралы ережені, сондай-ақ оларға өзгерістер мен толықтыруларды қарайды, мақұлдайды және Қазақстан Республикасының Президентіне бекітуге ұсынады; </w:t>
      </w:r>
    </w:p>
    <w:p>
      <w:pPr>
        <w:spacing w:after="0"/>
        <w:ind w:left="0"/>
        <w:jc w:val="both"/>
      </w:pPr>
      <w:r>
        <w:rPr>
          <w:rFonts w:ascii="Times New Roman"/>
          <w:b w:val="false"/>
          <w:i w:val="false"/>
          <w:color w:val="000000"/>
          <w:sz w:val="28"/>
        </w:rPr>
        <w:t>
      10) уәкілетті органның қызметкерлеріне еңбекақы төлеу және оларды әлеуметтiк-тұрмыстық қамсыздандыру шарттарын бекітеді;</w:t>
      </w:r>
    </w:p>
    <w:p>
      <w:pPr>
        <w:spacing w:after="0"/>
        <w:ind w:left="0"/>
        <w:jc w:val="both"/>
      </w:pPr>
      <w:r>
        <w:rPr>
          <w:rFonts w:ascii="Times New Roman"/>
          <w:b w:val="false"/>
          <w:i w:val="false"/>
          <w:color w:val="000000"/>
          <w:sz w:val="28"/>
        </w:rPr>
        <w:t xml:space="preserve">
      11) уәкілетті органның жұмысы туралы жылдық есепті қарайды, қабылдайды және Қазақстан Республикасының Президентіне бекітуге ұсынады; </w:t>
      </w:r>
    </w:p>
    <w:p>
      <w:pPr>
        <w:spacing w:after="0"/>
        <w:ind w:left="0"/>
        <w:jc w:val="both"/>
      </w:pPr>
      <w:r>
        <w:rPr>
          <w:rFonts w:ascii="Times New Roman"/>
          <w:b w:val="false"/>
          <w:i w:val="false"/>
          <w:color w:val="000000"/>
          <w:sz w:val="28"/>
        </w:rPr>
        <w:t>
      12) уәкілетті органның қызметшілерін қызметке тағайындау және олармен жасалған еңбек шартын бұзу қағидаларын бекітеді;</w:t>
      </w:r>
    </w:p>
    <w:p>
      <w:pPr>
        <w:spacing w:after="0"/>
        <w:ind w:left="0"/>
        <w:jc w:val="both"/>
      </w:pPr>
      <w:r>
        <w:rPr>
          <w:rFonts w:ascii="Times New Roman"/>
          <w:b w:val="false"/>
          <w:i w:val="false"/>
          <w:color w:val="000000"/>
          <w:sz w:val="28"/>
        </w:rPr>
        <w:t>
      13) уәкілетті органның регламентін бекітеді;</w:t>
      </w:r>
    </w:p>
    <w:p>
      <w:pPr>
        <w:spacing w:after="0"/>
        <w:ind w:left="0"/>
        <w:jc w:val="both"/>
      </w:pPr>
      <w:r>
        <w:rPr>
          <w:rFonts w:ascii="Times New Roman"/>
          <w:b w:val="false"/>
          <w:i w:val="false"/>
          <w:color w:val="000000"/>
          <w:sz w:val="28"/>
        </w:rPr>
        <w:t>
      14) жариялануға тиіс қаржылық есептілік тізбесін қоса алғанда, оны жариялау тәртібін айқындайтын акционерлік қоғамдар мен қаржы ұйымдарының қаржылық есептілігін жариялау қағидаларын және оны жариялау мерзімін бекітеді;</w:t>
      </w:r>
    </w:p>
    <w:p>
      <w:pPr>
        <w:spacing w:after="0"/>
        <w:ind w:left="0"/>
        <w:jc w:val="both"/>
      </w:pPr>
      <w:r>
        <w:rPr>
          <w:rFonts w:ascii="Times New Roman"/>
          <w:b w:val="false"/>
          <w:i w:val="false"/>
          <w:color w:val="000000"/>
          <w:sz w:val="28"/>
        </w:rPr>
        <w:t xml:space="preserve">
      15)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провизияларды (резервтерді) құру қағидаларын бекітеді; </w:t>
      </w:r>
    </w:p>
    <w:p>
      <w:pPr>
        <w:spacing w:after="0"/>
        <w:ind w:left="0"/>
        <w:jc w:val="both"/>
      </w:pPr>
      <w:r>
        <w:rPr>
          <w:rFonts w:ascii="Times New Roman"/>
          <w:b w:val="false"/>
          <w:i w:val="false"/>
          <w:color w:val="000000"/>
          <w:sz w:val="28"/>
        </w:rPr>
        <w:t>
      16) банктік депозиттік сертификаттарды шығару және олардың айналысы қағидаларын бекітеді;</w:t>
      </w:r>
    </w:p>
    <w:p>
      <w:pPr>
        <w:spacing w:after="0"/>
        <w:ind w:left="0"/>
        <w:jc w:val="both"/>
      </w:pPr>
      <w:r>
        <w:rPr>
          <w:rFonts w:ascii="Times New Roman"/>
          <w:b w:val="false"/>
          <w:i w:val="false"/>
          <w:color w:val="000000"/>
          <w:sz w:val="28"/>
        </w:rPr>
        <w:t>
      17) осы Заңға және Қазақстан Республикасының өзге де заңдарына сәйкес қаржы ұйымдарының ақпараттық қауіпсіздікті қамтамасыз ету жөніндегі қызметін реттейтін нормативтік құқықтық актілерді бекітеді;</w:t>
      </w:r>
    </w:p>
    <w:p>
      <w:pPr>
        <w:spacing w:after="0"/>
        <w:ind w:left="0"/>
        <w:jc w:val="both"/>
      </w:pPr>
      <w:r>
        <w:rPr>
          <w:rFonts w:ascii="Times New Roman"/>
          <w:b w:val="false"/>
          <w:i w:val="false"/>
          <w:color w:val="000000"/>
          <w:sz w:val="28"/>
        </w:rPr>
        <w:t>
      18) уәкілетті органның қаржы жүйесінің тұрақтылығын қамтамасыз етумен байланысты көрсетілетін қызметті сатып алу қағидаларын әзірлейді және бекітеді;</w:t>
      </w:r>
    </w:p>
    <w:p>
      <w:pPr>
        <w:spacing w:after="0"/>
        <w:ind w:left="0"/>
        <w:jc w:val="both"/>
      </w:pPr>
      <w:r>
        <w:rPr>
          <w:rFonts w:ascii="Times New Roman"/>
          <w:b w:val="false"/>
          <w:i w:val="false"/>
          <w:color w:val="000000"/>
          <w:sz w:val="28"/>
        </w:rPr>
        <w:t>
      19) осы Заңда, Қазақстан Республикасының өзге де заңдарында және Қазақстан Республикасы Президентінің актілерінде көзделген өзге де функциялар мен өкiлеттiктерді жүзеге асырады.</w:t>
      </w:r>
    </w:p>
    <w:p>
      <w:pPr>
        <w:spacing w:after="0"/>
        <w:ind w:left="0"/>
        <w:jc w:val="both"/>
      </w:pPr>
      <w:r>
        <w:rPr>
          <w:rFonts w:ascii="Times New Roman"/>
          <w:b w:val="false"/>
          <w:i w:val="false"/>
          <w:color w:val="000000"/>
          <w:sz w:val="28"/>
        </w:rPr>
        <w:t>
      Осы баптың бірінші бөлігінің 2), 3), 14), 15) және 17) тармақшаларының талаптары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қолданылады.</w:t>
      </w:r>
    </w:p>
    <w:p>
      <w:pPr>
        <w:spacing w:after="0"/>
        <w:ind w:left="0"/>
        <w:jc w:val="both"/>
      </w:pPr>
      <w:r>
        <w:rPr>
          <w:rFonts w:ascii="Times New Roman"/>
          <w:b w:val="false"/>
          <w:i w:val="false"/>
          <w:color w:val="000000"/>
          <w:sz w:val="28"/>
        </w:rPr>
        <w:t>
      6-6-бап. Уәкілетті орган Басқармасының құрамы</w:t>
      </w:r>
    </w:p>
    <w:p>
      <w:pPr>
        <w:spacing w:after="0"/>
        <w:ind w:left="0"/>
        <w:jc w:val="both"/>
      </w:pPr>
      <w:r>
        <w:rPr>
          <w:rFonts w:ascii="Times New Roman"/>
          <w:b w:val="false"/>
          <w:i w:val="false"/>
          <w:color w:val="000000"/>
          <w:sz w:val="28"/>
        </w:rPr>
        <w:t>
      Уәкілетті органның Басқармасы алты адамнан тұрады.</w:t>
      </w:r>
    </w:p>
    <w:p>
      <w:pPr>
        <w:spacing w:after="0"/>
        <w:ind w:left="0"/>
        <w:jc w:val="both"/>
      </w:pPr>
      <w:r>
        <w:rPr>
          <w:rFonts w:ascii="Times New Roman"/>
          <w:b w:val="false"/>
          <w:i w:val="false"/>
          <w:color w:val="000000"/>
          <w:sz w:val="28"/>
        </w:rPr>
        <w:t>
      Уәкілетті орган Басқармасының құрамына уәкілетті органның Төрағасы, уәкілетті органның үш лауазымды адамы, Қазақстан Республикасы Президентiнің және Қазақстан Республикасы Ұлттық Банкінің атынан бір-бір өкiлден кiредi.</w:t>
      </w:r>
    </w:p>
    <w:p>
      <w:pPr>
        <w:spacing w:after="0"/>
        <w:ind w:left="0"/>
        <w:jc w:val="both"/>
      </w:pPr>
      <w:r>
        <w:rPr>
          <w:rFonts w:ascii="Times New Roman"/>
          <w:b w:val="false"/>
          <w:i w:val="false"/>
          <w:color w:val="000000"/>
          <w:sz w:val="28"/>
        </w:rPr>
        <w:t xml:space="preserve">
      Қазақстан Республикасының Президентiнен, Қазақстан Республикасының Ұлттық Банкiнен уәкілетті орган Басқармасының мүшелерiн тиiсiнше Қазақстан Республикасының Президентi, Қазақстан Республикасы Ұлттық Банкінің Төрағасы және уәкілетті органның Төрағасы тағайындайды және босатады. </w:t>
      </w:r>
    </w:p>
    <w:p>
      <w:pPr>
        <w:spacing w:after="0"/>
        <w:ind w:left="0"/>
        <w:jc w:val="both"/>
      </w:pPr>
      <w:r>
        <w:rPr>
          <w:rFonts w:ascii="Times New Roman"/>
          <w:b w:val="false"/>
          <w:i w:val="false"/>
          <w:color w:val="000000"/>
          <w:sz w:val="28"/>
        </w:rPr>
        <w:t xml:space="preserve">
      6-7-бап. Уәкілетті орган Басқармасының отырыстары </w:t>
      </w:r>
    </w:p>
    <w:p>
      <w:pPr>
        <w:spacing w:after="0"/>
        <w:ind w:left="0"/>
        <w:jc w:val="both"/>
      </w:pPr>
      <w:r>
        <w:rPr>
          <w:rFonts w:ascii="Times New Roman"/>
          <w:b w:val="false"/>
          <w:i w:val="false"/>
          <w:color w:val="000000"/>
          <w:sz w:val="28"/>
        </w:rPr>
        <w:t xml:space="preserve">
      Уәкілетті орган Басқармасының отырыстары уәкілетті органның Төрағасы бекіткен жұмыс жоспарына сәйкес қажеттілігіне қарай өткiзiледi. </w:t>
      </w:r>
    </w:p>
    <w:p>
      <w:pPr>
        <w:spacing w:after="0"/>
        <w:ind w:left="0"/>
        <w:jc w:val="both"/>
      </w:pPr>
      <w:r>
        <w:rPr>
          <w:rFonts w:ascii="Times New Roman"/>
          <w:b w:val="false"/>
          <w:i w:val="false"/>
          <w:color w:val="000000"/>
          <w:sz w:val="28"/>
        </w:rPr>
        <w:t xml:space="preserve">
      Басқарманың кезектен тыс отырыстары уәкілетті орган Төрағасының немесе Басқарманың екі мүшесiнiң талап етуi бойынша өткізіледі. </w:t>
      </w:r>
    </w:p>
    <w:p>
      <w:pPr>
        <w:spacing w:after="0"/>
        <w:ind w:left="0"/>
        <w:jc w:val="both"/>
      </w:pPr>
      <w:r>
        <w:rPr>
          <w:rFonts w:ascii="Times New Roman"/>
          <w:b w:val="false"/>
          <w:i w:val="false"/>
          <w:color w:val="000000"/>
          <w:sz w:val="28"/>
        </w:rPr>
        <w:t xml:space="preserve">
      Уәкілетті органның Басқарма мүшелерi Басқарма отырыстарының тағайындалғаны туралы уақтылы хабардар етiледi. </w:t>
      </w:r>
    </w:p>
    <w:p>
      <w:pPr>
        <w:spacing w:after="0"/>
        <w:ind w:left="0"/>
        <w:jc w:val="both"/>
      </w:pPr>
      <w:r>
        <w:rPr>
          <w:rFonts w:ascii="Times New Roman"/>
          <w:b w:val="false"/>
          <w:i w:val="false"/>
          <w:color w:val="000000"/>
          <w:sz w:val="28"/>
        </w:rPr>
        <w:t xml:space="preserve">
      Уәкілетті орган Басқармасының отырысын уәкілетті органның Төрағасы, ал ол болмаған кезде оның міндетін атқарушы адам жүргiзедi. </w:t>
      </w:r>
    </w:p>
    <w:p>
      <w:pPr>
        <w:spacing w:after="0"/>
        <w:ind w:left="0"/>
        <w:jc w:val="both"/>
      </w:pPr>
      <w:r>
        <w:rPr>
          <w:rFonts w:ascii="Times New Roman"/>
          <w:b w:val="false"/>
          <w:i w:val="false"/>
          <w:color w:val="000000"/>
          <w:sz w:val="28"/>
        </w:rPr>
        <w:t>
      Басқарма мүшелерiнiң кемiнде үштен екiсi қатысқан жағдайда уәкілетті органның Басқармасы шешiм қабылдауға құқылы, олардың iшiнде уәкілетті органның Төрағасы немесе оның орнында қалған адам болуға тиiс.</w:t>
      </w:r>
    </w:p>
    <w:p>
      <w:pPr>
        <w:spacing w:after="0"/>
        <w:ind w:left="0"/>
        <w:jc w:val="both"/>
      </w:pPr>
      <w:r>
        <w:rPr>
          <w:rFonts w:ascii="Times New Roman"/>
          <w:b w:val="false"/>
          <w:i w:val="false"/>
          <w:color w:val="000000"/>
          <w:sz w:val="28"/>
        </w:rPr>
        <w:t xml:space="preserve">
      Басқарманың шешiмi Басқарма мүшелерiнiң жай көпшiлiк даусымен қабылданады. Дауыс тең болған жағдайда уәкілетті орган Төрағасының даусы шешушi болып табылады. </w:t>
      </w:r>
    </w:p>
    <w:p>
      <w:pPr>
        <w:spacing w:after="0"/>
        <w:ind w:left="0"/>
        <w:jc w:val="both"/>
      </w:pPr>
      <w:r>
        <w:rPr>
          <w:rFonts w:ascii="Times New Roman"/>
          <w:b w:val="false"/>
          <w:i w:val="false"/>
          <w:color w:val="000000"/>
          <w:sz w:val="28"/>
        </w:rPr>
        <w:t>
      Уәкілетті органның Төрағасы қайта талқылау және дауыс беру үшiн өзi бiлдiрген қарсылығын қосып, Басқарма шешiмiн бір апта мерзiмінен кешiктiрмей қайтаруға құқылы. Егер Басқарма бұрын қабылданған шешiмдi өз мүшелерiнiң жалпы санының үштен екi даусымен қуаттаса, уәкілетті орган Төрағасы шешiмге қол қояды.</w:t>
      </w:r>
    </w:p>
    <w:p>
      <w:pPr>
        <w:spacing w:after="0"/>
        <w:ind w:left="0"/>
        <w:jc w:val="both"/>
      </w:pPr>
      <w:r>
        <w:rPr>
          <w:rFonts w:ascii="Times New Roman"/>
          <w:b w:val="false"/>
          <w:i w:val="false"/>
          <w:color w:val="000000"/>
          <w:sz w:val="28"/>
        </w:rPr>
        <w:t>
      Басқарма өз құзыретіне жатқызылған мәселелер бойынша қаулы қабылдайды.";</w:t>
      </w:r>
    </w:p>
    <w:p>
      <w:pPr>
        <w:spacing w:after="0"/>
        <w:ind w:left="0"/>
        <w:jc w:val="both"/>
      </w:pPr>
      <w:r>
        <w:rPr>
          <w:rFonts w:ascii="Times New Roman"/>
          <w:b w:val="false"/>
          <w:i w:val="false"/>
          <w:color w:val="000000"/>
          <w:sz w:val="28"/>
        </w:rPr>
        <w:t>
      6) 2-тараудың тақырыбында "мәртебесі, міндеттері" деген сөздер "міндеттері" деген сөзбен ауыстырылсын;</w:t>
      </w:r>
    </w:p>
    <w:p>
      <w:pPr>
        <w:spacing w:after="0"/>
        <w:ind w:left="0"/>
        <w:jc w:val="both"/>
      </w:pPr>
      <w:r>
        <w:rPr>
          <w:rFonts w:ascii="Times New Roman"/>
          <w:b w:val="false"/>
          <w:i w:val="false"/>
          <w:color w:val="000000"/>
          <w:sz w:val="28"/>
        </w:rPr>
        <w:t>
      7) 9-бапта: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абзацта "қаржы ұйымдарының" деген сөздер "осы Заңға және Қазақстан Республикасының өзге заңдарына сәйкес қаржы ұйымдарының, сондай-ақ өзге тұлғалардың" деген сөздермен ауыстырылсын;</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Қазақстан Республикасының заңдарында белгіленген құзыреті шегінде қаржы саласында және қаржы ресурстарының шоғырлануына байланысты қызметте лицензиялауды жүзеге асырады;";</w:t>
      </w:r>
    </w:p>
    <w:p>
      <w:pPr>
        <w:spacing w:after="0"/>
        <w:ind w:left="0"/>
        <w:jc w:val="both"/>
      </w:pPr>
      <w:r>
        <w:rPr>
          <w:rFonts w:ascii="Times New Roman"/>
          <w:b w:val="false"/>
          <w:i w:val="false"/>
          <w:color w:val="000000"/>
          <w:sz w:val="28"/>
        </w:rPr>
        <w:t>
      мынадай мазмұндағы 3-1), 3-2), 3-3) және 3-4) тармақшалармен толықтырылсын;</w:t>
      </w:r>
    </w:p>
    <w:p>
      <w:pPr>
        <w:spacing w:after="0"/>
        <w:ind w:left="0"/>
        <w:jc w:val="both"/>
      </w:pPr>
      <w:r>
        <w:rPr>
          <w:rFonts w:ascii="Times New Roman"/>
          <w:b w:val="false"/>
          <w:i w:val="false"/>
          <w:color w:val="000000"/>
          <w:sz w:val="28"/>
        </w:rPr>
        <w:t>
      "3-1) микроқаржылық қызметті жүзеге асыратын ұйымдарды есептік тіркейді және олардың тізілімін жүргізеді;</w:t>
      </w:r>
    </w:p>
    <w:p>
      <w:pPr>
        <w:spacing w:after="0"/>
        <w:ind w:left="0"/>
        <w:jc w:val="both"/>
      </w:pPr>
      <w:r>
        <w:rPr>
          <w:rFonts w:ascii="Times New Roman"/>
          <w:b w:val="false"/>
          <w:i w:val="false"/>
          <w:color w:val="000000"/>
          <w:sz w:val="28"/>
        </w:rPr>
        <w:t>
      3-2) коллекторлық агенттіктерді есептік тіркейді және олардың тізілімін жүргізеді;</w:t>
      </w:r>
    </w:p>
    <w:p>
      <w:pPr>
        <w:spacing w:after="0"/>
        <w:ind w:left="0"/>
        <w:jc w:val="both"/>
      </w:pPr>
      <w:r>
        <w:rPr>
          <w:rFonts w:ascii="Times New Roman"/>
          <w:b w:val="false"/>
          <w:i w:val="false"/>
          <w:color w:val="000000"/>
          <w:sz w:val="28"/>
        </w:rPr>
        <w:t>
      3-3) кредиттік бюроның қызметін жүзеге асыру құқығына рұқсат береді және кредиттік бюроның кредиттік бюроға кредиттік тарихтардың дерекқорын, пайдаланатын ақпараттық жүйелерін және үй-жайларын қорғау және сақталуын қамтамасыз ету бойынша қойылатын талаптарға сәйкес келу туралы актіні береді;</w:t>
      </w:r>
    </w:p>
    <w:p>
      <w:pPr>
        <w:spacing w:after="0"/>
        <w:ind w:left="0"/>
        <w:jc w:val="both"/>
      </w:pPr>
      <w:r>
        <w:rPr>
          <w:rFonts w:ascii="Times New Roman"/>
          <w:b w:val="false"/>
          <w:i w:val="false"/>
          <w:color w:val="000000"/>
          <w:sz w:val="28"/>
        </w:rPr>
        <w:t>
      3-4) екінші деңгейдегі банктердің, Қазақстан Республикасының бейрезидент банктері филиалдарының және Ұлттық пошта операторының үй-жайлардың ұйымдастырылуына қойылатын талаптарды сақтауын бақылайды және қадағалайды;";</w:t>
      </w:r>
    </w:p>
    <w:p>
      <w:pPr>
        <w:spacing w:after="0"/>
        <w:ind w:left="0"/>
        <w:jc w:val="both"/>
      </w:pPr>
      <w:r>
        <w:rPr>
          <w:rFonts w:ascii="Times New Roman"/>
          <w:b w:val="false"/>
          <w:i w:val="false"/>
          <w:color w:val="000000"/>
          <w:sz w:val="28"/>
        </w:rPr>
        <w:t>
      6) тармақша алып тасталсын;</w:t>
      </w:r>
    </w:p>
    <w:p>
      <w:pPr>
        <w:spacing w:after="0"/>
        <w:ind w:left="0"/>
        <w:jc w:val="both"/>
      </w:pPr>
      <w:r>
        <w:rPr>
          <w:rFonts w:ascii="Times New Roman"/>
          <w:b w:val="false"/>
          <w:i w:val="false"/>
          <w:color w:val="000000"/>
          <w:sz w:val="28"/>
        </w:rPr>
        <w:t>
      мынадай мазмұндағы 6-1) тармақшамен толықтырылсын:</w:t>
      </w:r>
    </w:p>
    <w:p>
      <w:pPr>
        <w:spacing w:after="0"/>
        <w:ind w:left="0"/>
        <w:jc w:val="both"/>
      </w:pPr>
      <w:r>
        <w:rPr>
          <w:rFonts w:ascii="Times New Roman"/>
          <w:b w:val="false"/>
          <w:i w:val="false"/>
          <w:color w:val="000000"/>
          <w:sz w:val="28"/>
        </w:rPr>
        <w:t>
      "6-1) өз құзыреті шегінде қаржы ұйымдарының,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Қазақстанның Даму Банкінің және микроқаржылық қызметті жүзеге асыратын ұйымдардың (кредиттік серіктестіктерді және ломбардтарды қоспағанда) бухгалтерлік есепті жүргізуді автоматтандыру тәртібін сақтауын бақылайды және қадағалайды;";</w:t>
      </w:r>
    </w:p>
    <w:p>
      <w:pPr>
        <w:spacing w:after="0"/>
        <w:ind w:left="0"/>
        <w:jc w:val="both"/>
      </w:pPr>
      <w:r>
        <w:rPr>
          <w:rFonts w:ascii="Times New Roman"/>
          <w:b w:val="false"/>
          <w:i w:val="false"/>
          <w:color w:val="000000"/>
          <w:sz w:val="28"/>
        </w:rPr>
        <w:t>
      8), 9) және 13) тармақшалар мынадай редакцияда жазылсын:</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жағдайларда және шектерде, оның iшiнде Қазақстан Республикасының Ұлттық Банкін және аудиторлық ұйымды тарту арқылы қаржы ұйымдарының және осы Заңның 15-1-бабының 1-тармағында көрсетілген өзге тұлғалардың қызметiн тексередi;";</w:t>
      </w:r>
    </w:p>
    <w:p>
      <w:pPr>
        <w:spacing w:after="0"/>
        <w:ind w:left="0"/>
        <w:jc w:val="both"/>
      </w:pPr>
      <w:r>
        <w:rPr>
          <w:rFonts w:ascii="Times New Roman"/>
          <w:b w:val="false"/>
          <w:i w:val="false"/>
          <w:color w:val="000000"/>
          <w:sz w:val="28"/>
        </w:rPr>
        <w:t>
      "9) қаржы және өзге ұйымдарға, Қазақстан Республикасының бейрезидент банктері филиалдарына, Қазақстан Республикасының бейрезидент сақтандыру (қайта сақтандыру) ұйымдары филиалдарына, Қазақстан Республикасының бейрезидент сақтандыру брокерлері филиалдарына өз құзыретіне кіретін мәселелер бойынша шектеулі ықпал ету шараларын, қадағалап ден қою шараларын, оның ішінде уәжді пайымдауды пайдалана отырып санкцияларды және Қазақстан Республикасының заңдарында көзделген өзге шараларды қолданады;";</w:t>
      </w:r>
    </w:p>
    <w:p>
      <w:pPr>
        <w:spacing w:after="0"/>
        <w:ind w:left="0"/>
        <w:jc w:val="both"/>
      </w:pPr>
      <w:r>
        <w:rPr>
          <w:rFonts w:ascii="Times New Roman"/>
          <w:b w:val="false"/>
          <w:i w:val="false"/>
          <w:color w:val="000000"/>
          <w:sz w:val="28"/>
        </w:rPr>
        <w:t>
      "13)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 оның ішінде осы Заңның 13-5-бабының 2-тармағында көзделген жағдайларда уәжді пайымдауды пайдаланады;";</w:t>
      </w:r>
    </w:p>
    <w:p>
      <w:pPr>
        <w:spacing w:after="0"/>
        <w:ind w:left="0"/>
        <w:jc w:val="both"/>
      </w:pPr>
      <w:r>
        <w:rPr>
          <w:rFonts w:ascii="Times New Roman"/>
          <w:b w:val="false"/>
          <w:i w:val="false"/>
          <w:color w:val="000000"/>
          <w:sz w:val="28"/>
        </w:rPr>
        <w:t>
      мынадай мазмұндағы 14), 15), 16), 17), 18), 19), 20) және 21) тармақшалармен толықтырылсын:</w:t>
      </w:r>
    </w:p>
    <w:p>
      <w:pPr>
        <w:spacing w:after="0"/>
        <w:ind w:left="0"/>
        <w:jc w:val="both"/>
      </w:pPr>
      <w:r>
        <w:rPr>
          <w:rFonts w:ascii="Times New Roman"/>
          <w:b w:val="false"/>
          <w:i w:val="false"/>
          <w:color w:val="000000"/>
          <w:sz w:val="28"/>
        </w:rPr>
        <w:t>
      "14) қаржы ұйымдарына және (немесе) өзге заңды тұлғаларға қатысты ерекше реттеу режимін енгізеді және өз құзыреті шегінде олардың қызметін реттейді;</w:t>
      </w:r>
    </w:p>
    <w:p>
      <w:pPr>
        <w:spacing w:after="0"/>
        <w:ind w:left="0"/>
        <w:jc w:val="both"/>
      </w:pPr>
      <w:r>
        <w:rPr>
          <w:rFonts w:ascii="Times New Roman"/>
          <w:b w:val="false"/>
          <w:i w:val="false"/>
          <w:color w:val="000000"/>
          <w:sz w:val="28"/>
        </w:rPr>
        <w:t>
      15) Қазақстан Республикасы Ұлттық Банкінің "электрондық үкіметтің" ақпараттық-коммуникациялық инфрақұрылым объектілерімен интеграцияланбайтын ақпараттық жүйелерімен интеграцияланатын уәкілетті органның ақпараттық жүйелерін құру, пайдалану және ақпараттық қауіпсіздігін қамтамасыз ету жөніндегі талаптарды белгілейді;</w:t>
      </w:r>
    </w:p>
    <w:p>
      <w:pPr>
        <w:spacing w:after="0"/>
        <w:ind w:left="0"/>
        <w:jc w:val="both"/>
      </w:pPr>
      <w:r>
        <w:rPr>
          <w:rFonts w:ascii="Times New Roman"/>
          <w:b w:val="false"/>
          <w:i w:val="false"/>
          <w:color w:val="000000"/>
          <w:sz w:val="28"/>
        </w:rPr>
        <w:t>
      16) қаржы нарығы мен қаржы ұйымдарының,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салалық ақпараттық қауіпсіздік орталығының функцияларын жүзеге асырады;</w:t>
      </w:r>
    </w:p>
    <w:p>
      <w:pPr>
        <w:spacing w:after="0"/>
        <w:ind w:left="0"/>
        <w:jc w:val="both"/>
      </w:pPr>
      <w:r>
        <w:rPr>
          <w:rFonts w:ascii="Times New Roman"/>
          <w:b w:val="false"/>
          <w:i w:val="false"/>
          <w:color w:val="000000"/>
          <w:sz w:val="28"/>
        </w:rPr>
        <w:t>
      17) банктердің, Қазақстан Республикасының бейрезидент банктері филиалдарының және банктік операциялардың жекелеген түрлерін жүзеге асыратын ұйымдардың ақпараттық жүйелеріндегі бұзушылықтар, іркілістер туралы мәліметтерді қоса алғанда, ақпараттық қауіпсіздігінің оқыс оқиғалары жөніндегі ақпаратты талдайды;</w:t>
      </w:r>
    </w:p>
    <w:p>
      <w:pPr>
        <w:spacing w:after="0"/>
        <w:ind w:left="0"/>
        <w:jc w:val="both"/>
      </w:pPr>
      <w:r>
        <w:rPr>
          <w:rFonts w:ascii="Times New Roman"/>
          <w:b w:val="false"/>
          <w:i w:val="false"/>
          <w:color w:val="000000"/>
          <w:sz w:val="28"/>
        </w:rPr>
        <w:t>
      18) өздігінше және (немесе) өз құзыреттері шегінде Қазақстан Республикасының өзге мемлекеттік органдарымен исламдық қаржы құралдарының және исламдық халықаралық қаржылық қызмет стандарттарын ескере отырып, исламдық қаржыландыруды дамытады;</w:t>
      </w:r>
    </w:p>
    <w:p>
      <w:pPr>
        <w:spacing w:after="0"/>
        <w:ind w:left="0"/>
        <w:jc w:val="both"/>
      </w:pPr>
      <w:r>
        <w:rPr>
          <w:rFonts w:ascii="Times New Roman"/>
          <w:b w:val="false"/>
          <w:i w:val="false"/>
          <w:color w:val="000000"/>
          <w:sz w:val="28"/>
        </w:rPr>
        <w:t>
      19) екінші деңгейдегі банктерді, оның ішінде Қазақстан Республикасы Ұлттық Банкінің және (немесе) оның еншілес ұйымдарының қаражаты есебінен қаржыландырылатын банктерді қалыпқа келтіру шараларын іске асырады, сондай-ақ банктердің осы шаралар шеңберінде қабылдаған міндеттемелерін орындауын бақылайды;</w:t>
      </w:r>
    </w:p>
    <w:p>
      <w:pPr>
        <w:spacing w:after="0"/>
        <w:ind w:left="0"/>
        <w:jc w:val="both"/>
      </w:pPr>
      <w:r>
        <w:rPr>
          <w:rFonts w:ascii="Times New Roman"/>
          <w:b w:val="false"/>
          <w:i w:val="false"/>
          <w:color w:val="000000"/>
          <w:sz w:val="28"/>
        </w:rPr>
        <w:t>
      20) Қазақстан Республикасы Ұлттық Банкінің еншілес ұйымдары арқылы жүзеге асырылатын жеке тұлғалардың тұрғын үй қарыздарын және ипотекалық қарыздарын қайта қаржыландыру бағдарламаларын іске асыруды, сондай-ақ банктердің осы бағдарламалар шеңберінде қабылдаған міндеттемелерін орындауына бақылауды жүзеге асырады;</w:t>
      </w:r>
    </w:p>
    <w:p>
      <w:pPr>
        <w:spacing w:after="0"/>
        <w:ind w:left="0"/>
        <w:jc w:val="both"/>
      </w:pPr>
      <w:r>
        <w:rPr>
          <w:rFonts w:ascii="Times New Roman"/>
          <w:b w:val="false"/>
          <w:i w:val="false"/>
          <w:color w:val="000000"/>
          <w:sz w:val="28"/>
        </w:rPr>
        <w:t>
      21) осы Заңда, Қазақстан Республикасының өзге заңдарында және Қазақстан Республикасы Президентінің актілерінде көзделген өзге функциялар мен өкілеттіктерді жүзеге асырады.";</w:t>
      </w:r>
    </w:p>
    <w:p>
      <w:pPr>
        <w:spacing w:after="0"/>
        <w:ind w:left="0"/>
        <w:jc w:val="both"/>
      </w:pPr>
      <w:r>
        <w:rPr>
          <w:rFonts w:ascii="Times New Roman"/>
          <w:b w:val="false"/>
          <w:i w:val="false"/>
          <w:color w:val="000000"/>
          <w:sz w:val="28"/>
        </w:rPr>
        <w:t>
      2-1-тармақ мынадай редакцияда жазылсын:</w:t>
      </w:r>
    </w:p>
    <w:p>
      <w:pPr>
        <w:spacing w:after="0"/>
        <w:ind w:left="0"/>
        <w:jc w:val="both"/>
      </w:pPr>
      <w:r>
        <w:rPr>
          <w:rFonts w:ascii="Times New Roman"/>
          <w:b w:val="false"/>
          <w:i w:val="false"/>
          <w:color w:val="000000"/>
          <w:sz w:val="28"/>
        </w:rPr>
        <w:t>
      "2-1. Уәкiлеттi орган өз құзыреті шегінде қаржы ұйымдарының, Ұлттық пошта операторының және микроқаржылық қызметті жүзеге асыратын ұйымдардың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бақылайды және қадағалайды.";</w:t>
      </w:r>
    </w:p>
    <w:p>
      <w:pPr>
        <w:spacing w:after="0"/>
        <w:ind w:left="0"/>
        <w:jc w:val="both"/>
      </w:pPr>
      <w:r>
        <w:rPr>
          <w:rFonts w:ascii="Times New Roman"/>
          <w:b w:val="false"/>
          <w:i w:val="false"/>
          <w:color w:val="000000"/>
          <w:sz w:val="28"/>
        </w:rPr>
        <w:t>
      3-тармақтағы "1 және 2-тармақтарында" деген сөздер " 1, 2, 2-1 және 2-2-тармақтарында" деген сөздермен ауыстырылсын;</w:t>
      </w:r>
    </w:p>
    <w:p>
      <w:pPr>
        <w:spacing w:after="0"/>
        <w:ind w:left="0"/>
        <w:jc w:val="both"/>
      </w:pPr>
      <w:r>
        <w:rPr>
          <w:rFonts w:ascii="Times New Roman"/>
          <w:b w:val="false"/>
          <w:i w:val="false"/>
          <w:color w:val="000000"/>
          <w:sz w:val="28"/>
        </w:rPr>
        <w:t>
      мынадай мазмұндағы 5 және 6-тармақтармен толықтырылсын:</w:t>
      </w:r>
    </w:p>
    <w:p>
      <w:pPr>
        <w:spacing w:after="0"/>
        <w:ind w:left="0"/>
        <w:jc w:val="both"/>
      </w:pPr>
      <w:r>
        <w:rPr>
          <w:rFonts w:ascii="Times New Roman"/>
          <w:b w:val="false"/>
          <w:i w:val="false"/>
          <w:color w:val="000000"/>
          <w:sz w:val="28"/>
        </w:rPr>
        <w:t>
      "5. Уәкілетті орган Қазақстан Республикасы Ұлттық Банкінің соңғы сатыдағы қарыздарды беруі мақсатында Қазақстан Республикасының Ұлттық Банкіне мына мәліметтерді:</w:t>
      </w:r>
    </w:p>
    <w:p>
      <w:pPr>
        <w:spacing w:after="0"/>
        <w:ind w:left="0"/>
        <w:jc w:val="both"/>
      </w:pPr>
      <w:r>
        <w:rPr>
          <w:rFonts w:ascii="Times New Roman"/>
          <w:b w:val="false"/>
          <w:i w:val="false"/>
          <w:color w:val="000000"/>
          <w:sz w:val="28"/>
        </w:rPr>
        <w:t>
      1) Қазақстан Республикасы Ұлттық Банкі Басқармасы соңғы сатыдағы қарызды ұсыну мәселесін қарауы үшін соңғы сатыдағы қарызды ұсынудың орындылығы және банктің "Қазақстан Республикасының Ұлттық Банкі туралы" Қазақстан Республикасы Заңының 51-3-бабының 1-тармағының 1) тармақшасында көзделген талаптарға сәйкес келуі туралы қорытындыны;</w:t>
      </w:r>
    </w:p>
    <w:p>
      <w:pPr>
        <w:spacing w:after="0"/>
        <w:ind w:left="0"/>
        <w:jc w:val="both"/>
      </w:pPr>
      <w:r>
        <w:rPr>
          <w:rFonts w:ascii="Times New Roman"/>
          <w:b w:val="false"/>
          <w:i w:val="false"/>
          <w:color w:val="000000"/>
          <w:sz w:val="28"/>
        </w:rPr>
        <w:t>
      2) Қазақстан Республикасының Ұлттық Банкі соңғы сатыдағы қарыз шарты бойынша қамтамасыз ету ретінде қабылдауы үшін қолайлы банк активтерін айқындау жөніндегі;</w:t>
      </w:r>
    </w:p>
    <w:p>
      <w:pPr>
        <w:spacing w:after="0"/>
        <w:ind w:left="0"/>
        <w:jc w:val="both"/>
      </w:pPr>
      <w:r>
        <w:rPr>
          <w:rFonts w:ascii="Times New Roman"/>
          <w:b w:val="false"/>
          <w:i w:val="false"/>
          <w:color w:val="000000"/>
          <w:sz w:val="28"/>
        </w:rPr>
        <w:t>
      3) соңғы сатыдағы қарыз шарты бойынша қамтамасыз ету ретінде қабылданатын және (немесе) қабылданған банк активтерінің ағымдағы жай-күйі туралы;</w:t>
      </w:r>
    </w:p>
    <w:p>
      <w:pPr>
        <w:spacing w:after="0"/>
        <w:ind w:left="0"/>
        <w:jc w:val="both"/>
      </w:pPr>
      <w:r>
        <w:rPr>
          <w:rFonts w:ascii="Times New Roman"/>
          <w:b w:val="false"/>
          <w:i w:val="false"/>
          <w:color w:val="000000"/>
          <w:sz w:val="28"/>
        </w:rPr>
        <w:t>
      4) соңғы сатыдағы қарыз шарты бойынша қамтамасыз ету болып табылатын активтерді сату туралы шешімді қабылдау үшін екінші деңгейдегі банктердің тізбесін ұсынады.</w:t>
      </w:r>
    </w:p>
    <w:p>
      <w:pPr>
        <w:spacing w:after="0"/>
        <w:ind w:left="0"/>
        <w:jc w:val="both"/>
      </w:pPr>
      <w:r>
        <w:rPr>
          <w:rFonts w:ascii="Times New Roman"/>
          <w:b w:val="false"/>
          <w:i w:val="false"/>
          <w:color w:val="000000"/>
          <w:sz w:val="28"/>
        </w:rPr>
        <w:t>
      6. Уәкілетті органның қаржы ұйымын операциялардың барлық түрлері мен қызметті жүргізуге берілген лицензиясынан айыру туралы, банкті төлем жасауға қабілетсіз банктердің санатына жатқызу туралы, төлем жасауға қабілетсіз банктердің санатына жатқызылған банкті реттеу бойынша шараларды қолдану туралы, қаржы ұйымына консервациялау режимін белгілеу туралы шешімін, сондай-ақ банктің, сақтандыру (қайта сақтандыру) ұйымының уақытша әкімшілігінің банктің активтері мен міндеттемелерін беру туралы, сақтандыру портфелін беру туралы шешімдерін жоюы аталған шешімдерді қабылдау нәтижесінде туындаған құқықтық салдардың өзгеруіне немесе тоқтатылуына әкеп соқпайды.";</w:t>
      </w:r>
    </w:p>
    <w:p>
      <w:pPr>
        <w:spacing w:after="0"/>
        <w:ind w:left="0"/>
        <w:jc w:val="both"/>
      </w:pPr>
      <w:r>
        <w:rPr>
          <w:rFonts w:ascii="Times New Roman"/>
          <w:b w:val="false"/>
          <w:i w:val="false"/>
          <w:color w:val="000000"/>
          <w:sz w:val="28"/>
        </w:rPr>
        <w:t>
      8) 9-1, 9-2, 9-3 және 12-1-баптар алып тасталсын;</w:t>
      </w:r>
    </w:p>
    <w:p>
      <w:pPr>
        <w:spacing w:after="0"/>
        <w:ind w:left="0"/>
        <w:jc w:val="both"/>
      </w:pPr>
      <w:r>
        <w:rPr>
          <w:rFonts w:ascii="Times New Roman"/>
          <w:b w:val="false"/>
          <w:i w:val="false"/>
          <w:color w:val="000000"/>
          <w:sz w:val="28"/>
        </w:rPr>
        <w:t>
      9) мынадай мазмұндағы 13-3, 13-4, 13-5 және 13-6-баптармен толықтырылсын:</w:t>
      </w:r>
    </w:p>
    <w:p>
      <w:pPr>
        <w:spacing w:after="0"/>
        <w:ind w:left="0"/>
        <w:jc w:val="both"/>
      </w:pPr>
      <w:r>
        <w:rPr>
          <w:rFonts w:ascii="Times New Roman"/>
          <w:b w:val="false"/>
          <w:i w:val="false"/>
          <w:color w:val="000000"/>
          <w:sz w:val="28"/>
        </w:rPr>
        <w:t>
      "13-3-бап. Ерекше реттеу режимін енгізу мақсаттары және оның шеңберінде қызметті жүзеге асырудың жалпы шарттары</w:t>
      </w:r>
    </w:p>
    <w:p>
      <w:pPr>
        <w:spacing w:after="0"/>
        <w:ind w:left="0"/>
        <w:jc w:val="both"/>
      </w:pPr>
      <w:r>
        <w:rPr>
          <w:rFonts w:ascii="Times New Roman"/>
          <w:b w:val="false"/>
          <w:i w:val="false"/>
          <w:color w:val="000000"/>
          <w:sz w:val="28"/>
        </w:rPr>
        <w:t xml:space="preserve">
      1. Ерекше реттеу режимі уәкілетті орган белгілейтін қаржы саласындағы қызметті, қаржы ресурстарын шоғырландыруға және (немесе) көрсетілетін төлем қызметтеріне байланысты қызметті жүзеге асырудың арнайы шарттарының жиынтығын білдіреді. </w:t>
      </w:r>
    </w:p>
    <w:p>
      <w:pPr>
        <w:spacing w:after="0"/>
        <w:ind w:left="0"/>
        <w:jc w:val="both"/>
      </w:pPr>
      <w:r>
        <w:rPr>
          <w:rFonts w:ascii="Times New Roman"/>
          <w:b w:val="false"/>
          <w:i w:val="false"/>
          <w:color w:val="000000"/>
          <w:sz w:val="28"/>
        </w:rPr>
        <w:t>
      2. Ерекше реттеу режимі мынадай мақсаттарға қол жеткізуге:</w:t>
      </w:r>
    </w:p>
    <w:p>
      <w:pPr>
        <w:spacing w:after="0"/>
        <w:ind w:left="0"/>
        <w:jc w:val="both"/>
      </w:pPr>
      <w:r>
        <w:rPr>
          <w:rFonts w:ascii="Times New Roman"/>
          <w:b w:val="false"/>
          <w:i w:val="false"/>
          <w:color w:val="000000"/>
          <w:sz w:val="28"/>
        </w:rPr>
        <w:t>
      1) қаржылық көрсетілетін қызметтер нарығындағы бәсекелестікті және қаржы нарығының инвестициялық тартымдылығын арттыруға;</w:t>
      </w:r>
    </w:p>
    <w:p>
      <w:pPr>
        <w:spacing w:after="0"/>
        <w:ind w:left="0"/>
        <w:jc w:val="both"/>
      </w:pPr>
      <w:r>
        <w:rPr>
          <w:rFonts w:ascii="Times New Roman"/>
          <w:b w:val="false"/>
          <w:i w:val="false"/>
          <w:color w:val="000000"/>
          <w:sz w:val="28"/>
        </w:rPr>
        <w:t>
      2) қанағаттану дәрежесін арттыру және тұтынушылардың, кәсіпкерлік субъектілерінің және мемлекеттің мүдделеріне сәйкес келу үшін жаңа көрсетілетін қызметтерді енгізуге және қаржы нарығын дамытуға;</w:t>
      </w:r>
    </w:p>
    <w:p>
      <w:pPr>
        <w:spacing w:after="0"/>
        <w:ind w:left="0"/>
        <w:jc w:val="both"/>
      </w:pPr>
      <w:r>
        <w:rPr>
          <w:rFonts w:ascii="Times New Roman"/>
          <w:b w:val="false"/>
          <w:i w:val="false"/>
          <w:color w:val="000000"/>
          <w:sz w:val="28"/>
        </w:rPr>
        <w:t>
      3) қаржы нарығын және қаржы ұйымдарын оңтайлы реттеу мен қадағалауды қалыптастыруға, қаржылық тұрақтылықты және тұтынушылардың мүдделерін қорғауды қамтамасыз етуге бағытталған.</w:t>
      </w:r>
    </w:p>
    <w:p>
      <w:pPr>
        <w:spacing w:after="0"/>
        <w:ind w:left="0"/>
        <w:jc w:val="both"/>
      </w:pPr>
      <w:r>
        <w:rPr>
          <w:rFonts w:ascii="Times New Roman"/>
          <w:b w:val="false"/>
          <w:i w:val="false"/>
          <w:color w:val="000000"/>
          <w:sz w:val="28"/>
        </w:rPr>
        <w:t>
      3. Ерекше реттеу режимінің қағидаттары:</w:t>
      </w:r>
    </w:p>
    <w:p>
      <w:pPr>
        <w:spacing w:after="0"/>
        <w:ind w:left="0"/>
        <w:jc w:val="both"/>
      </w:pPr>
      <w:r>
        <w:rPr>
          <w:rFonts w:ascii="Times New Roman"/>
          <w:b w:val="false"/>
          <w:i w:val="false"/>
          <w:color w:val="000000"/>
          <w:sz w:val="28"/>
        </w:rPr>
        <w:t>
      1) ерекше реттеу режимі шеңберінде қатысу шарттарының теңдігін қамтамасыз ету;</w:t>
      </w:r>
    </w:p>
    <w:p>
      <w:pPr>
        <w:spacing w:after="0"/>
        <w:ind w:left="0"/>
        <w:jc w:val="both"/>
      </w:pPr>
      <w:r>
        <w:rPr>
          <w:rFonts w:ascii="Times New Roman"/>
          <w:b w:val="false"/>
          <w:i w:val="false"/>
          <w:color w:val="000000"/>
          <w:sz w:val="28"/>
        </w:rPr>
        <w:t>
      2) ерекше реттеу режимі қатысушыларының тұтынушылардың құқықтары мен мүдделерін сақтауы болып табылады.</w:t>
      </w:r>
    </w:p>
    <w:p>
      <w:pPr>
        <w:spacing w:after="0"/>
        <w:ind w:left="0"/>
        <w:jc w:val="both"/>
      </w:pPr>
      <w:r>
        <w:rPr>
          <w:rFonts w:ascii="Times New Roman"/>
          <w:b w:val="false"/>
          <w:i w:val="false"/>
          <w:color w:val="000000"/>
          <w:sz w:val="28"/>
        </w:rPr>
        <w:t>
      4. Ерекше реттеу режимі уәкілетті органның шешімімен енгізіледі, онда қаржы саласындағы қызметтің, қаржы ресурстарын шоғырландыруға және (немесе) көрсетілетін төлем қызметтеріне байланысты қызметтің түрлері (көрсетілетін қызметтер, өнімдер), оларды ерекше реттеу режимі шеңберінде жүзеге асырудың арнайы шарттары, ерекше реттеу режимінің қатысушыларына Қазақстан Республикасы заңнамасының талаптарын қолдану тәртібі мен шарттары көрсетіледі.</w:t>
      </w:r>
    </w:p>
    <w:p>
      <w:pPr>
        <w:spacing w:after="0"/>
        <w:ind w:left="0"/>
        <w:jc w:val="both"/>
      </w:pPr>
      <w:r>
        <w:rPr>
          <w:rFonts w:ascii="Times New Roman"/>
          <w:b w:val="false"/>
          <w:i w:val="false"/>
          <w:color w:val="000000"/>
          <w:sz w:val="28"/>
        </w:rPr>
        <w:t>
      Көрсетілетін төлем қызметіне қатысты ерекше реттеу режимін енгізуді Қазақстан Республикасының Ұлттық Банкімен келісу бойынша уәкілетті орган Басқармасының шешімімен жүзеге асырылады.</w:t>
      </w:r>
    </w:p>
    <w:p>
      <w:pPr>
        <w:spacing w:after="0"/>
        <w:ind w:left="0"/>
        <w:jc w:val="both"/>
      </w:pPr>
      <w:r>
        <w:rPr>
          <w:rFonts w:ascii="Times New Roman"/>
          <w:b w:val="false"/>
          <w:i w:val="false"/>
          <w:color w:val="000000"/>
          <w:sz w:val="28"/>
        </w:rPr>
        <w:t xml:space="preserve">
      Ерекше реттеу режимінің жалпы мерзімі бес жылдан аспайды. </w:t>
      </w:r>
    </w:p>
    <w:p>
      <w:pPr>
        <w:spacing w:after="0"/>
        <w:ind w:left="0"/>
        <w:jc w:val="both"/>
      </w:pPr>
      <w:r>
        <w:rPr>
          <w:rFonts w:ascii="Times New Roman"/>
          <w:b w:val="false"/>
          <w:i w:val="false"/>
          <w:color w:val="000000"/>
          <w:sz w:val="28"/>
        </w:rPr>
        <w:t>
      5. Ерекше реттеу режимі енгізілген мерзім өткеннен кейін өз қолданысын тоқтатады.</w:t>
      </w:r>
    </w:p>
    <w:p>
      <w:pPr>
        <w:spacing w:after="0"/>
        <w:ind w:left="0"/>
        <w:jc w:val="both"/>
      </w:pPr>
      <w:r>
        <w:rPr>
          <w:rFonts w:ascii="Times New Roman"/>
          <w:b w:val="false"/>
          <w:i w:val="false"/>
          <w:color w:val="000000"/>
          <w:sz w:val="28"/>
        </w:rPr>
        <w:t>
      6. Ерекше реттеу режимін енгізу және оның күшін жою, ерекше реттеу режимі шеңберінде қызметті жүзеге асыру тәртібі уәкілетті органның нормативтік құқықтық актісімен бекітіледі.</w:t>
      </w:r>
    </w:p>
    <w:p>
      <w:pPr>
        <w:spacing w:after="0"/>
        <w:ind w:left="0"/>
        <w:jc w:val="both"/>
      </w:pPr>
      <w:r>
        <w:rPr>
          <w:rFonts w:ascii="Times New Roman"/>
          <w:b w:val="false"/>
          <w:i w:val="false"/>
          <w:color w:val="000000"/>
          <w:sz w:val="28"/>
        </w:rPr>
        <w:t xml:space="preserve">
      13-4-бап. Ерекше реттеу режимі шеңберінде қызметті жүзеге асыру </w:t>
      </w:r>
    </w:p>
    <w:p>
      <w:pPr>
        <w:spacing w:after="0"/>
        <w:ind w:left="0"/>
        <w:jc w:val="both"/>
      </w:pPr>
      <w:r>
        <w:rPr>
          <w:rFonts w:ascii="Times New Roman"/>
          <w:b w:val="false"/>
          <w:i w:val="false"/>
          <w:color w:val="000000"/>
          <w:sz w:val="28"/>
        </w:rPr>
        <w:t xml:space="preserve">
      1. Қаржы ұйымдары және (немесе) қаржы саласындағы қызметті, қаржы ресурстарын шоғырландыруға және (немесе) көрсетілетін төлем қызметтеріне байланысты қызметті жүзеге асыратын өзге де заңды тұлғалар ерекше реттеу режиміне қатысушылар (бұдан әрі – ерекше реттеу режиміне қатысушылар) бола алады. </w:t>
      </w:r>
    </w:p>
    <w:p>
      <w:pPr>
        <w:spacing w:after="0"/>
        <w:ind w:left="0"/>
        <w:jc w:val="both"/>
      </w:pPr>
      <w:r>
        <w:rPr>
          <w:rFonts w:ascii="Times New Roman"/>
          <w:b w:val="false"/>
          <w:i w:val="false"/>
          <w:color w:val="000000"/>
          <w:sz w:val="28"/>
        </w:rPr>
        <w:t>
      2. Ерекше реттеу режиміне қатысушының қызметі уәкілетті органмен жасалатын, ерекше реттеу режимі шеңберінде қызметті жүзеге асыру туралы шартқа сәйкес жүзеге асырылады.</w:t>
      </w:r>
    </w:p>
    <w:p>
      <w:pPr>
        <w:spacing w:after="0"/>
        <w:ind w:left="0"/>
        <w:jc w:val="both"/>
      </w:pPr>
      <w:r>
        <w:rPr>
          <w:rFonts w:ascii="Times New Roman"/>
          <w:b w:val="false"/>
          <w:i w:val="false"/>
          <w:color w:val="000000"/>
          <w:sz w:val="28"/>
        </w:rPr>
        <w:t>
      Ерекше реттеу режимі шегінде төлем қызметімен байланысты қызметті жүзеге асыру туралы шарт ерекше реттеу режиміне қатысушы, уәкілетті орган және Қазақстан Республикасының Ұлттық Банкі арасында жасалады.</w:t>
      </w:r>
    </w:p>
    <w:p>
      <w:pPr>
        <w:spacing w:after="0"/>
        <w:ind w:left="0"/>
        <w:jc w:val="both"/>
      </w:pPr>
      <w:r>
        <w:rPr>
          <w:rFonts w:ascii="Times New Roman"/>
          <w:b w:val="false"/>
          <w:i w:val="false"/>
          <w:color w:val="000000"/>
          <w:sz w:val="28"/>
        </w:rPr>
        <w:t xml:space="preserve">
      Ерекше реттеу режимі шеңберінде қызметті жүзеге асыру туралы үлгі шартты уәкілетті орган бекітеді. </w:t>
      </w:r>
    </w:p>
    <w:p>
      <w:pPr>
        <w:spacing w:after="0"/>
        <w:ind w:left="0"/>
        <w:jc w:val="both"/>
      </w:pPr>
      <w:r>
        <w:rPr>
          <w:rFonts w:ascii="Times New Roman"/>
          <w:b w:val="false"/>
          <w:i w:val="false"/>
          <w:color w:val="000000"/>
          <w:sz w:val="28"/>
        </w:rPr>
        <w:t>
      Ерекше реттеу режимі шеңберінде қызметті жүзеге асыру туралы үлгі шартта ерекше реттеу режиміне қатысушы көрсетілетін қызметтерді тұтынушыларды ерекше реттеу режимі шеңберінде қызметті жүзеге асыратыны туралы хабардар етуі міндетті болатын талап қамтылуға тиіс.</w:t>
      </w:r>
    </w:p>
    <w:p>
      <w:pPr>
        <w:spacing w:after="0"/>
        <w:ind w:left="0"/>
        <w:jc w:val="both"/>
      </w:pPr>
      <w:r>
        <w:rPr>
          <w:rFonts w:ascii="Times New Roman"/>
          <w:b w:val="false"/>
          <w:i w:val="false"/>
          <w:color w:val="000000"/>
          <w:sz w:val="28"/>
        </w:rPr>
        <w:t xml:space="preserve">
       3. Ерекше реттеу режимі шеңберінде қызметті жүзеге асыру туралы шартты жасауға арналған құжаттарды іріктеу өлшемшарттары және қарау тәртібі уәкілетті органның нормативтік құқықтық актісімен бекітіледі. </w:t>
      </w:r>
    </w:p>
    <w:p>
      <w:pPr>
        <w:spacing w:after="0"/>
        <w:ind w:left="0"/>
        <w:jc w:val="both"/>
      </w:pPr>
      <w:r>
        <w:rPr>
          <w:rFonts w:ascii="Times New Roman"/>
          <w:b w:val="false"/>
          <w:i w:val="false"/>
          <w:color w:val="000000"/>
          <w:sz w:val="28"/>
        </w:rPr>
        <w:t xml:space="preserve">
      4. Мәлімделген қызмет түрі ерекше реттеу режимін енгізу мақсаттарына, ерекше реттеу режиміне қатысушы болғысы келетін тұлғаның іріктеу өлшемшарттарына және (немесе) ұсынылған құжаттар уәкілетті органның нормативтік құқықтық актісінде белгіленген талаптарға сәйкес келмеген жағдайларда, уәкілетті орган ерекше реттеу режиміне қатысушы болғысы келетін тұлғаға ерекше реттеу режимінің шеңберінде қызметті жүзеге асыру туралы шарт жасасудан бас тартады. </w:t>
      </w:r>
    </w:p>
    <w:p>
      <w:pPr>
        <w:spacing w:after="0"/>
        <w:ind w:left="0"/>
        <w:jc w:val="both"/>
      </w:pPr>
      <w:r>
        <w:rPr>
          <w:rFonts w:ascii="Times New Roman"/>
          <w:b w:val="false"/>
          <w:i w:val="false"/>
          <w:color w:val="000000"/>
          <w:sz w:val="28"/>
        </w:rPr>
        <w:t>
      5. Ерекше реттеу режимі шеңберінде қызметті жүзеге асыру туралы шарттың қолданысы:</w:t>
      </w:r>
    </w:p>
    <w:p>
      <w:pPr>
        <w:spacing w:after="0"/>
        <w:ind w:left="0"/>
        <w:jc w:val="both"/>
      </w:pPr>
      <w:r>
        <w:rPr>
          <w:rFonts w:ascii="Times New Roman"/>
          <w:b w:val="false"/>
          <w:i w:val="false"/>
          <w:color w:val="000000"/>
          <w:sz w:val="28"/>
        </w:rPr>
        <w:t>
      1) ерекше реттеу режимі енгізілген мерзімнің өтуіне не оның күшінің жойылуына байланысты оның қолданысы тоқтатылған кезде;</w:t>
      </w:r>
    </w:p>
    <w:p>
      <w:pPr>
        <w:spacing w:after="0"/>
        <w:ind w:left="0"/>
        <w:jc w:val="both"/>
      </w:pPr>
      <w:r>
        <w:rPr>
          <w:rFonts w:ascii="Times New Roman"/>
          <w:b w:val="false"/>
          <w:i w:val="false"/>
          <w:color w:val="000000"/>
          <w:sz w:val="28"/>
        </w:rPr>
        <w:t>
      2) ерекше реттеу режимі шеңберінде қызметті жүзеге асыру туралы шарттың мерзімі өткен немесе ол мерзімінен бұрын бұзылған кезде;</w:t>
      </w:r>
    </w:p>
    <w:p>
      <w:pPr>
        <w:spacing w:after="0"/>
        <w:ind w:left="0"/>
        <w:jc w:val="both"/>
      </w:pPr>
      <w:r>
        <w:rPr>
          <w:rFonts w:ascii="Times New Roman"/>
          <w:b w:val="false"/>
          <w:i w:val="false"/>
          <w:color w:val="000000"/>
          <w:sz w:val="28"/>
        </w:rPr>
        <w:t>
      3) Қазақстан Республикасының азаматтық заңнамасында немесе ерекше реттеу режимі шеңберінде қызметті жүзеге асыру туралы шартта көзделген өзге де жағдайларда тоқтатылады.</w:t>
      </w:r>
    </w:p>
    <w:p>
      <w:pPr>
        <w:spacing w:after="0"/>
        <w:ind w:left="0"/>
        <w:jc w:val="both"/>
      </w:pPr>
      <w:r>
        <w:rPr>
          <w:rFonts w:ascii="Times New Roman"/>
          <w:b w:val="false"/>
          <w:i w:val="false"/>
          <w:color w:val="000000"/>
          <w:sz w:val="28"/>
        </w:rPr>
        <w:t xml:space="preserve">
      6. Ерекше реттеу режиміне қатысушы шартта көзделген міндеттемелерді орындамаған жағдайда, сондай-ақ, егер ерекше реттеу режиміне қатысушы уәкілетті органның нормативтік құқықтық актісінде белгіленген талаптарға сәйкес келуді тоқтатқан жағдайда, уәкілетті орган ерекше реттеу режимі шеңберінде қызметті жүзеге асыру туралы шартты біржақты тәртіппен бұзуға құқылы. </w:t>
      </w:r>
    </w:p>
    <w:p>
      <w:pPr>
        <w:spacing w:after="0"/>
        <w:ind w:left="0"/>
        <w:jc w:val="both"/>
      </w:pPr>
      <w:r>
        <w:rPr>
          <w:rFonts w:ascii="Times New Roman"/>
          <w:b w:val="false"/>
          <w:i w:val="false"/>
          <w:color w:val="000000"/>
          <w:sz w:val="28"/>
        </w:rPr>
        <w:t>
      Уәкілетті орган ерекше реттеу режиміне қатысушыға ерекше реттеу режимі шеңберінде қызметті жүзеге асыру туралы шартта айқындалған міндеттемелердің орындалмағаны және бұзушылықтарды хабарлама берілген күннен бастап алпыс жұмыс күнінен аспайтын мерзімде жою қажеттігі туралы хабарлайды.</w:t>
      </w:r>
    </w:p>
    <w:p>
      <w:pPr>
        <w:spacing w:after="0"/>
        <w:ind w:left="0"/>
        <w:jc w:val="both"/>
      </w:pPr>
      <w:r>
        <w:rPr>
          <w:rFonts w:ascii="Times New Roman"/>
          <w:b w:val="false"/>
          <w:i w:val="false"/>
          <w:color w:val="000000"/>
          <w:sz w:val="28"/>
        </w:rPr>
        <w:t>
      Ерекше реттеу режиміне қатысушы анықталған бұзушылықтарды және (немесе) олардың жасалуына ықпал еткен себептерді, сондай-ақ жағдайларды жою жөніндегі іс-шаралар жоспарын уәкілетті органның хабарламасын алған күннен бастап бес жұмыс күнінен аспайтын мерзімде әзірлейді және уәкілетті органға ұсынады. Іс-шаралар жоспарында жоспарланған іс-шаралардың тізбесі, оларды жүзеге асыру мерзімдері, сондай-ақ жауапты лауазымды адамдар көрсетіледі.</w:t>
      </w:r>
    </w:p>
    <w:p>
      <w:pPr>
        <w:spacing w:after="0"/>
        <w:ind w:left="0"/>
        <w:jc w:val="both"/>
      </w:pPr>
      <w:r>
        <w:rPr>
          <w:rFonts w:ascii="Times New Roman"/>
          <w:b w:val="false"/>
          <w:i w:val="false"/>
          <w:color w:val="000000"/>
          <w:sz w:val="28"/>
        </w:rPr>
        <w:t>
      Уәкілетті орган іс-шаралар жоспарын мақұлдаған жағдайда, ерекше реттеу режиміне қатысушы оны іске асыруға кіріседі және іс-шараларды орындау туралы есепті уәкілетті орган белгілеген мерзімдерде уәкілетті органға ұсынады.</w:t>
      </w:r>
    </w:p>
    <w:p>
      <w:pPr>
        <w:spacing w:after="0"/>
        <w:ind w:left="0"/>
        <w:jc w:val="both"/>
      </w:pPr>
      <w:r>
        <w:rPr>
          <w:rFonts w:ascii="Times New Roman"/>
          <w:b w:val="false"/>
          <w:i w:val="false"/>
          <w:color w:val="000000"/>
          <w:sz w:val="28"/>
        </w:rPr>
        <w:t>
      Уәкілетті орган іс-шаралар жоспарымен келіспеген жағдайда, ерекше реттеу режиміне қатысушы уәкілетті органның ескертулерін жояды.</w:t>
      </w:r>
    </w:p>
    <w:p>
      <w:pPr>
        <w:spacing w:after="0"/>
        <w:ind w:left="0"/>
        <w:jc w:val="both"/>
      </w:pPr>
      <w:r>
        <w:rPr>
          <w:rFonts w:ascii="Times New Roman"/>
          <w:b w:val="false"/>
          <w:i w:val="false"/>
          <w:color w:val="000000"/>
          <w:sz w:val="28"/>
        </w:rPr>
        <w:t>
      Іс-шаралар жоспары мақұлданбаған және (немесе) ерекше реттеу режиміне қатысушы уәкілетті органның көрсетілген ескертулерін жою бойынша шаралар қабылдамаған жағдайда, уәкілетті орган ерекше реттеу режиміне қатысушыға ерекше реттеу режимі шеңберінде қызметті жүзеге асыру туралы шартты біржақты тәртіппен бұзатыны туралы хабарлайды.</w:t>
      </w:r>
    </w:p>
    <w:p>
      <w:pPr>
        <w:spacing w:after="0"/>
        <w:ind w:left="0"/>
        <w:jc w:val="both"/>
      </w:pPr>
      <w:r>
        <w:rPr>
          <w:rFonts w:ascii="Times New Roman"/>
          <w:b w:val="false"/>
          <w:i w:val="false"/>
          <w:color w:val="000000"/>
          <w:sz w:val="28"/>
        </w:rPr>
        <w:t>
      7. Ерекше реттеу режимі шеңберінде қызметті жүзеге асыру туралы шарттың қолданысы тоқтатылғаннан кейін бұдан бұрын ерекше реттеу режиміне қатысушы болған тұлға ерекше реттеу режимі шеңберінде жүзеге асырылатын, Қазақстан Республикасының заңдарына сәйкес лицензиялануға жататын немесе өзіне қатысты рұқсат беру тәртібі қолданылатын қызметті дереу тоқтатуға, сондай-ақ өзінің клиенттері алдындағы міндеттемелерін уәкілетті органның нормативтік құқықтық актілерінде белгіленген тәртіппен және мерзімдерде орындауға міндетті.</w:t>
      </w:r>
    </w:p>
    <w:p>
      <w:pPr>
        <w:spacing w:after="0"/>
        <w:ind w:left="0"/>
        <w:jc w:val="both"/>
      </w:pPr>
      <w:r>
        <w:rPr>
          <w:rFonts w:ascii="Times New Roman"/>
          <w:b w:val="false"/>
          <w:i w:val="false"/>
          <w:color w:val="000000"/>
          <w:sz w:val="28"/>
        </w:rPr>
        <w:t xml:space="preserve">
      8. Ерекше реттеу режимі шеңберінде қызметті жүзеге асыру туралы шарттың қолданысы тоқтатылғаннан кейін Қазақстан Республикасының заңдарына сәйкес лицензиялануға жататын немесе өзіне қатысты рұқсат беру тәртібі қолданылатын қызметті жүзеге асыру заңсыз болып табылады және Қазақстан Республикасының заңдарында белгіленген жауаптылыққа алып келеді. </w:t>
      </w:r>
    </w:p>
    <w:p>
      <w:pPr>
        <w:spacing w:after="0"/>
        <w:ind w:left="0"/>
        <w:jc w:val="both"/>
      </w:pPr>
      <w:r>
        <w:rPr>
          <w:rFonts w:ascii="Times New Roman"/>
          <w:b w:val="false"/>
          <w:i w:val="false"/>
          <w:color w:val="000000"/>
          <w:sz w:val="28"/>
        </w:rPr>
        <w:t>
      9. Осы баптың 4 және 6-тармақтарында көзделген уәкілетті органның көрсетілетін төлем қызметімен байланысты қызметке қатысты өкілеттіктері Қазақстан Республикасының Ұлттық Банкімен келісу бойынша жүзеге асырылады.</w:t>
      </w:r>
    </w:p>
    <w:p>
      <w:pPr>
        <w:spacing w:after="0"/>
        <w:ind w:left="0"/>
        <w:jc w:val="both"/>
      </w:pPr>
      <w:r>
        <w:rPr>
          <w:rFonts w:ascii="Times New Roman"/>
          <w:b w:val="false"/>
          <w:i w:val="false"/>
          <w:color w:val="000000"/>
          <w:sz w:val="28"/>
        </w:rPr>
        <w:t xml:space="preserve">
      13-5-бап. Уәкілетті органның уәжді пайымдауды пайдалану жөніндегі өкілеттіктері </w:t>
      </w:r>
    </w:p>
    <w:p>
      <w:pPr>
        <w:spacing w:after="0"/>
        <w:ind w:left="0"/>
        <w:jc w:val="both"/>
      </w:pPr>
      <w:r>
        <w:rPr>
          <w:rFonts w:ascii="Times New Roman"/>
          <w:b w:val="false"/>
          <w:i w:val="false"/>
          <w:color w:val="000000"/>
          <w:sz w:val="28"/>
        </w:rPr>
        <w:t>
      1. Уәкілетті орган банктерге, банк операцияларының жекелеген түрлерін жүзеге асыратын ұйымдарға, банк холдингтеріне, банктің ірі қатысушыларына, сақтандыру (қайта) сақтандыру ұйымдарына, сақтандыру холдингтеріне, сақтандыру (қайта) сақтандыру ұйымының ірі қатысушыларына, сақтандыру брокерлеріне, сақтандыру төлемдерін жүзеге асыруға кепілдік беретін ұйымға, бағалы қағаздар нарығының кәсіби қатысушыларына (трансфер-агенттік қызметті жүзеге асыратын ұйымдарды қоспағанда), инвестициялық портфельді басқарушылардың ірі қатысушыларына қатысты уәжді пайымдауды пайдалануға құқылы.</w:t>
      </w:r>
    </w:p>
    <w:p>
      <w:pPr>
        <w:spacing w:after="0"/>
        <w:ind w:left="0"/>
        <w:jc w:val="both"/>
      </w:pPr>
      <w:r>
        <w:rPr>
          <w:rFonts w:ascii="Times New Roman"/>
          <w:b w:val="false"/>
          <w:i w:val="false"/>
          <w:color w:val="000000"/>
          <w:sz w:val="28"/>
        </w:rPr>
        <w:t xml:space="preserve">
      2. Уәкілетті органның алқалы органының негізделген кәсіби пікірі уәжді пайымдау деп түсініледі, ол Қазақстан Республикасының заңдарында белгіленген қадағалап ден қою шараларын қолдану үшін, сондай-ақ осы Заңда және Қазақстан Республикасының өзге де заңдарында көзделген өзге жағдайларда шешімдер қабылдау үшін негіз болып табылады. </w:t>
      </w:r>
    </w:p>
    <w:p>
      <w:pPr>
        <w:spacing w:after="0"/>
        <w:ind w:left="0"/>
        <w:jc w:val="both"/>
      </w:pPr>
      <w:r>
        <w:rPr>
          <w:rFonts w:ascii="Times New Roman"/>
          <w:b w:val="false"/>
          <w:i w:val="false"/>
          <w:color w:val="000000"/>
          <w:sz w:val="28"/>
        </w:rPr>
        <w:t>
      Уәкілетті орган уәжді пайымдауды мынадай:</w:t>
      </w:r>
    </w:p>
    <w:p>
      <w:pPr>
        <w:spacing w:after="0"/>
        <w:ind w:left="0"/>
        <w:jc w:val="both"/>
      </w:pPr>
      <w:r>
        <w:rPr>
          <w:rFonts w:ascii="Times New Roman"/>
          <w:b w:val="false"/>
          <w:i w:val="false"/>
          <w:color w:val="000000"/>
          <w:sz w:val="28"/>
        </w:rPr>
        <w:t>
      1) банкті, сақтандыру (қайта сақтандыру) ұйымын ашуға рұқсат,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 мәртебесін алуға келісім, банктің және (немесе) банк холдингінің, сақтандыру (қайта сақтандыру) ұйымының және (немесе) сақтандыру холдингінің ұйымдар капиталдарына қомақты қатысуына рұқсат, банктің және (немесе) банк холдингінің, сақтандыру (қайта сақтандыру) ұйымының және (немесе) сақтандыру холдингінің еншілес ұйым құруына немесе сатып алуына рұқсат, сондай-ақ банктің, банк холдингінің, сақтандыру (қайта сақтандыру) ұйымының, сақтандыру холдингінің, сақтандыру брокерінің, сақтандыру төлемдерін жүзеге асыруға кепілдік беретін ұйымның, бағалы қағаздар нарығына кәсіби қатысушының (трансфер-агенттік қызметті жүзеге асыратын ұйымдарды қоспағанда) басшы қызметкері лауазымына тағайындауға (сайлауға) келісім беру (беруден бас тарту) кезінде, банк операцияларының жекелеген түрлерін жүзеге асыратын ұйымның басшы қызметкерлерді тағайындау (сайлау) туралы хабарламасын қарау, банктік немесе өзге де операцияларды жүргізуге, сақтандыру (қайта сақтандыру) қызметін жүзеге асыруға, сақтандыру брокерінің қызметін жүзеге асыруға, бағалы қағаздар нарығында қызметті жүзеге асыруға лицензиялар беру кезінде мінсіз іскерлік беделінің болуы не болмауы тұрғысынан іскерлік беделін бағалау, сондай-ақ орнықсыз қаржылық жағдайының болуы не болмауы тұрғысынан қаржылық жағдайын бағалау;</w:t>
      </w:r>
    </w:p>
    <w:p>
      <w:pPr>
        <w:spacing w:after="0"/>
        <w:ind w:left="0"/>
        <w:jc w:val="both"/>
      </w:pPr>
      <w:r>
        <w:rPr>
          <w:rFonts w:ascii="Times New Roman"/>
          <w:b w:val="false"/>
          <w:i w:val="false"/>
          <w:color w:val="000000"/>
          <w:sz w:val="28"/>
        </w:rPr>
        <w:t>
      2) банкпен, сақтандыру (қайта сақтандыру) ұйымымен ерекше қатынастар арқылы байланысты тұлғалар деп танылатын тұлғаларды айқындау, банктің, сақтандыру (қайта сақтандыру) ұйымының өзімен ерекше қатынастар арқылы байланысты тұлғаларға жеңілдікті шарттар беру фактілерін анықтау, сондай-ақ банк, сақтандыру (қайта сақтандыру) ұйымы жасаған мәмілелерді жеңілдікті шарттары бар мәмілелерге жатқызу;</w:t>
      </w:r>
    </w:p>
    <w:p>
      <w:pPr>
        <w:spacing w:after="0"/>
        <w:ind w:left="0"/>
        <w:jc w:val="both"/>
      </w:pPr>
      <w:r>
        <w:rPr>
          <w:rFonts w:ascii="Times New Roman"/>
          <w:b w:val="false"/>
          <w:i w:val="false"/>
          <w:color w:val="000000"/>
          <w:sz w:val="28"/>
        </w:rPr>
        <w:t>
      3) банктегі және банк конгломератындағы, сақтандыру (қайта сақтандыру) ұйымындағы және сақтандыру тобындағы, бағалы қағаздар нарығына кәсіби қатысушыдағы (трансфер-агенттік қызметті жүзеге асыратын ұйымдарды қоспағанда) тәуекелдерді басқару және ішкі бақылау жүйесінің сапасын банктің, банк конгломератының, сақтандыру (қайта сақтандыру) ұйымының, сақтандыру тобының, бағалы қағаздар нарығына кәсіби қатысушының қызмет сипатына, ауқымдарына және күрделілігіне, сондай-ақ олардың көлемдеріне сәйкес келетін тиімді ішкі саясаттар мен рәсімдердің болуы және іске асырылуы тұрғысынан бағалау;</w:t>
      </w:r>
    </w:p>
    <w:p>
      <w:pPr>
        <w:spacing w:after="0"/>
        <w:ind w:left="0"/>
        <w:jc w:val="both"/>
      </w:pPr>
      <w:r>
        <w:rPr>
          <w:rFonts w:ascii="Times New Roman"/>
          <w:b w:val="false"/>
          <w:i w:val="false"/>
          <w:color w:val="000000"/>
          <w:sz w:val="28"/>
        </w:rPr>
        <w:t xml:space="preserve">
      4) банк, сақтандыру (қайта сақтандыру) ұйымы, бағалы қағаздар нарығына кәсіби қатысушысы (трансфер-агенттік қызметті жүзеге асыратын ұйымдарды қоспағанда) провизияларының (резервтерінің), сақтандыру нарығында актуарлық қызметті жүзеге асыруға лицензиясы бар актуарий есептеген сақтандыру резервтерінің барабарлығын бағалау, оның ішінде оларды қалыптастыру жөніндегі әдістемелердің банктің, сақтандыру (қайта сақтандыру) ұйымының, бағалы қағаздар нарығына кәсіби қатысушының тәуекелдеріне сәйкес келуі, сондай-ақ оларды қалыптастыру үшін пайдаланылатын ақпараттың дәйектілігі тұрғысынан бағалау жағдайларында, пайдалануға құқылы. </w:t>
      </w:r>
    </w:p>
    <w:p>
      <w:pPr>
        <w:spacing w:after="0"/>
        <w:ind w:left="0"/>
        <w:jc w:val="both"/>
      </w:pPr>
      <w:r>
        <w:rPr>
          <w:rFonts w:ascii="Times New Roman"/>
          <w:b w:val="false"/>
          <w:i w:val="false"/>
          <w:color w:val="000000"/>
          <w:sz w:val="28"/>
        </w:rPr>
        <w:t xml:space="preserve">
      3. Осы баптың 2-тармағының бірінші бөлігінде көрсетілген уәкілетті органның алқалы органының құрамын уәкілетті орган Төрағасының орынбасарлары, уәкілетті органның құрылымдық бөлімшелерінің басшылары арасынан құрылған уәкілетті органның Басқармасы бекітеді. Уәкілетті органның алқалы органының отырысын уәкілетті органның Төрағасы орынбасарларының бірі жүргізеді. </w:t>
      </w:r>
    </w:p>
    <w:p>
      <w:pPr>
        <w:spacing w:after="0"/>
        <w:ind w:left="0"/>
        <w:jc w:val="both"/>
      </w:pPr>
      <w:r>
        <w:rPr>
          <w:rFonts w:ascii="Times New Roman"/>
          <w:b w:val="false"/>
          <w:i w:val="false"/>
          <w:color w:val="000000"/>
          <w:sz w:val="28"/>
        </w:rPr>
        <w:t xml:space="preserve">
      Уәкілетті орган уәжді пайымдауды заңдылық, негізділік, объективтілік және біркелкі тәсіл қағидаттарын сақтай отырып пайдаланады. </w:t>
      </w:r>
    </w:p>
    <w:p>
      <w:pPr>
        <w:spacing w:after="0"/>
        <w:ind w:left="0"/>
        <w:jc w:val="both"/>
      </w:pPr>
      <w:r>
        <w:rPr>
          <w:rFonts w:ascii="Times New Roman"/>
          <w:b w:val="false"/>
          <w:i w:val="false"/>
          <w:color w:val="000000"/>
          <w:sz w:val="28"/>
        </w:rPr>
        <w:t>
      Уәжді пайымдау уәкілетті органның осы баптың 1-тармағында аталған тұлғалардың қызметіне бақылауды және қадағалауды жүзеге асыруы шеңберінде алынған ақпарат пен жеке және заңды тұлғалардан, халықаралық ұйымдардан, мемлекеттік органдардан, оның ішінде шетелдік қадағалау органдары мен ұйымдарынан, өзге де қолжетімді көздерден алынған және уәжді пайымдауды қалыптастыру үшін маңызды болып табылатын ақпаратқа негізделеді.</w:t>
      </w:r>
    </w:p>
    <w:p>
      <w:pPr>
        <w:spacing w:after="0"/>
        <w:ind w:left="0"/>
        <w:jc w:val="both"/>
      </w:pPr>
      <w:r>
        <w:rPr>
          <w:rFonts w:ascii="Times New Roman"/>
          <w:b w:val="false"/>
          <w:i w:val="false"/>
          <w:color w:val="000000"/>
          <w:sz w:val="28"/>
        </w:rPr>
        <w:t>
      Уәкілетті орган уәжді пайымдауды қалыптастыру кезінде осы баптың 1-тармағында аталған тұлғалардың түсіндірмелері бар болса оларды назарға алады.</w:t>
      </w:r>
    </w:p>
    <w:p>
      <w:pPr>
        <w:spacing w:after="0"/>
        <w:ind w:left="0"/>
        <w:jc w:val="both"/>
      </w:pPr>
      <w:r>
        <w:rPr>
          <w:rFonts w:ascii="Times New Roman"/>
          <w:b w:val="false"/>
          <w:i w:val="false"/>
          <w:color w:val="000000"/>
          <w:sz w:val="28"/>
        </w:rPr>
        <w:t>
      Уәжді пайымдаудың жобасы осы баптың 1-тармағында аталған тұлғаға жіберіледі. Осы баптың 1-тармағында аталған тұлға бес жұмыс күні ішінде уәкілетті органға уәжді пайымдаудың жобасымен келісетіні не келіспейтіні туралы уәжді жауап ұсынуға тиіс. Осы баптың 1-тармағында аталған тұлғаның белгіленген мерзімде уәжді жауап ұсынбауы уәжді пайымдаудың жобасымен келісуі деп есептеледі.</w:t>
      </w:r>
    </w:p>
    <w:p>
      <w:pPr>
        <w:spacing w:after="0"/>
        <w:ind w:left="0"/>
        <w:jc w:val="both"/>
      </w:pPr>
      <w:r>
        <w:rPr>
          <w:rFonts w:ascii="Times New Roman"/>
          <w:b w:val="false"/>
          <w:i w:val="false"/>
          <w:color w:val="000000"/>
          <w:sz w:val="28"/>
        </w:rPr>
        <w:t>
      Осы баптың 1-тармағында аталған тұлға уәжді пайымдаудың жобасымен келіспейтіні туралы уәжді жауапты ұсынған жағдайда, оны қарау нәтижелері бойынша уәкілетті орган уәжді пайымдау жобасын уәкілетті органның алқалы органының қарауына шығару қажеттігін айқындайды.</w:t>
      </w:r>
    </w:p>
    <w:p>
      <w:pPr>
        <w:spacing w:after="0"/>
        <w:ind w:left="0"/>
        <w:jc w:val="both"/>
      </w:pPr>
      <w:r>
        <w:rPr>
          <w:rFonts w:ascii="Times New Roman"/>
          <w:b w:val="false"/>
          <w:i w:val="false"/>
          <w:color w:val="000000"/>
          <w:sz w:val="28"/>
        </w:rPr>
        <w:t>
      4. Осы баптың 1-тармағында аталған тұлға уәкілетті орган уәжді пайымдау негізінде қолданған қадағалап ден қою шарасымен келіспеген жағдайда, қадағалап ден қою шарасы қолданылған күннен бастап он жұмыс күні ішінде өз қарсылықтарын уәкілетті органға жазбаша түрде ұсынуға құқылы.</w:t>
      </w:r>
    </w:p>
    <w:p>
      <w:pPr>
        <w:spacing w:after="0"/>
        <w:ind w:left="0"/>
        <w:jc w:val="both"/>
      </w:pPr>
      <w:r>
        <w:rPr>
          <w:rFonts w:ascii="Times New Roman"/>
          <w:b w:val="false"/>
          <w:i w:val="false"/>
          <w:color w:val="000000"/>
          <w:sz w:val="28"/>
        </w:rPr>
        <w:t xml:space="preserve">
      Қадағалап ден қою шарасын қолдануға қатысты қарсылықтар уәкілетті органның Төрағасы қатысатын кеңесте қаралады не уәкілетті орган Төрағасының ұсынысы бойынша уәкілетті орган Басқармасының қарауына шығарылады. Егер уәжді пайымдау негізінде қолданылған қадағалап ден қою шарасы пруденциялық нормативтердің және сақталуы міндетті өзге де нормалар мен лимиттердің белгіленген мәндерден төмен төмендеуіне алып келуі мүмкін болған жағдайда, уәкілетті орган Басқармасы алынған қарсылықтарды қарайды. Осы баптың 1-тармағында аталған тұлғаның өкілдері қарсылықтарды қарауда қатысуға құқылы. </w:t>
      </w:r>
    </w:p>
    <w:p>
      <w:pPr>
        <w:spacing w:after="0"/>
        <w:ind w:left="0"/>
        <w:jc w:val="both"/>
      </w:pPr>
      <w:r>
        <w:rPr>
          <w:rFonts w:ascii="Times New Roman"/>
          <w:b w:val="false"/>
          <w:i w:val="false"/>
          <w:color w:val="000000"/>
          <w:sz w:val="28"/>
        </w:rPr>
        <w:t>
      Қарсылықтар келіп түскен күнінен бастап он жұмыс күні ішінде қаралуға тиіс. Қарсылықтарды қарау мерзімі он жұмыс күнінен аспайтын мерзімге бір рет ұзартылуы мүмкін.</w:t>
      </w:r>
    </w:p>
    <w:p>
      <w:pPr>
        <w:spacing w:after="0"/>
        <w:ind w:left="0"/>
        <w:jc w:val="both"/>
      </w:pPr>
      <w:r>
        <w:rPr>
          <w:rFonts w:ascii="Times New Roman"/>
          <w:b w:val="false"/>
          <w:i w:val="false"/>
          <w:color w:val="000000"/>
          <w:sz w:val="28"/>
        </w:rPr>
        <w:t>
      Осы баптың 1-тармағында аталған тұлғаның қарсылықтарын қарау нәтижелері бойынша уәкілетті орган қарсылықтармен негізді түрде келіспейтіні не уәкілетті орган қолданған қадағалап ден қою шарасының күшін жою туралы жазбаша хабарлама жібереді.</w:t>
      </w:r>
    </w:p>
    <w:p>
      <w:pPr>
        <w:spacing w:after="0"/>
        <w:ind w:left="0"/>
        <w:jc w:val="both"/>
      </w:pPr>
      <w:r>
        <w:rPr>
          <w:rFonts w:ascii="Times New Roman"/>
          <w:b w:val="false"/>
          <w:i w:val="false"/>
          <w:color w:val="000000"/>
          <w:sz w:val="28"/>
        </w:rPr>
        <w:t>
      Уәжді пайымдау негізінде қолданылған қадағалап ден қою шарасы осы тармақтың бірінші бөлігінде көрсетілген мерзім өткен соң не қарсылықтар ұсынылған жағдайда, осы баптың 1-тармағында аталған тұлғаға ұсынылған қарсылықтармен негізді түрде келіспейтіні туралы жазбаша хабарлама жіберілген күннен бастап күшіне енеді.</w:t>
      </w:r>
    </w:p>
    <w:p>
      <w:pPr>
        <w:spacing w:after="0"/>
        <w:ind w:left="0"/>
        <w:jc w:val="both"/>
      </w:pPr>
      <w:r>
        <w:rPr>
          <w:rFonts w:ascii="Times New Roman"/>
          <w:b w:val="false"/>
          <w:i w:val="false"/>
          <w:color w:val="000000"/>
          <w:sz w:val="28"/>
        </w:rPr>
        <w:t>
      Осы баптың 1-тармағында аталған тұлға уәжді пайымдау негізінде қолданылған қадағалап ден қою шарасына сот тәртібімен шағым жасауға құқылы.</w:t>
      </w:r>
    </w:p>
    <w:p>
      <w:pPr>
        <w:spacing w:after="0"/>
        <w:ind w:left="0"/>
        <w:jc w:val="both"/>
      </w:pPr>
      <w:r>
        <w:rPr>
          <w:rFonts w:ascii="Times New Roman"/>
          <w:b w:val="false"/>
          <w:i w:val="false"/>
          <w:color w:val="000000"/>
          <w:sz w:val="28"/>
        </w:rPr>
        <w:t>
      Уәкілетті орган уәжді пайымдау негізінде қабылданған, заңсыз деп танылған шешімдер үшін Қазақстан Республикасының Азаматтық кодексіне сәйкес жауапты болады.</w:t>
      </w:r>
    </w:p>
    <w:p>
      <w:pPr>
        <w:spacing w:after="0"/>
        <w:ind w:left="0"/>
        <w:jc w:val="both"/>
      </w:pPr>
      <w:r>
        <w:rPr>
          <w:rFonts w:ascii="Times New Roman"/>
          <w:b w:val="false"/>
          <w:i w:val="false"/>
          <w:color w:val="000000"/>
          <w:sz w:val="28"/>
        </w:rPr>
        <w:t>
      5. Уәкілетті орган уәжді пайымдауды пайдалана отырып қадағалап ден қою шараларын қолданудың қорытылған тәжірибесін құпиялылық жөніндегі талаптарды ескере отырып жариялайды.</w:t>
      </w:r>
    </w:p>
    <w:p>
      <w:pPr>
        <w:spacing w:after="0"/>
        <w:ind w:left="0"/>
        <w:jc w:val="both"/>
      </w:pPr>
      <w:r>
        <w:rPr>
          <w:rFonts w:ascii="Times New Roman"/>
          <w:b w:val="false"/>
          <w:i w:val="false"/>
          <w:color w:val="000000"/>
          <w:sz w:val="28"/>
        </w:rPr>
        <w:t>
      6. Уәжді пайымдауды қалыптастыру және пайдалану тәртібі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xml:space="preserve">
      7. Осы баптың талаптары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қолданылады. </w:t>
      </w:r>
    </w:p>
    <w:p>
      <w:pPr>
        <w:spacing w:after="0"/>
        <w:ind w:left="0"/>
        <w:jc w:val="both"/>
      </w:pPr>
      <w:r>
        <w:rPr>
          <w:rFonts w:ascii="Times New Roman"/>
          <w:b w:val="false"/>
          <w:i w:val="false"/>
          <w:color w:val="000000"/>
          <w:sz w:val="28"/>
        </w:rPr>
        <w:t>
      13-6-бап. Қаржы ұйымдарының ақпараттық қауіпсіздігін қамтамасыз ету саласындағы өкілеттіктер</w:t>
      </w:r>
    </w:p>
    <w:p>
      <w:pPr>
        <w:spacing w:after="0"/>
        <w:ind w:left="0"/>
        <w:jc w:val="both"/>
      </w:pPr>
      <w:r>
        <w:rPr>
          <w:rFonts w:ascii="Times New Roman"/>
          <w:b w:val="false"/>
          <w:i w:val="false"/>
          <w:color w:val="000000"/>
          <w:sz w:val="28"/>
        </w:rPr>
        <w:t>
      Қаржы ұйымдарының ақпараттық қауіпсіздігін қамтамасыз ету мақсатында уәкілетті орган тиісті бағыттар бойынша:</w:t>
      </w:r>
    </w:p>
    <w:p>
      <w:pPr>
        <w:spacing w:after="0"/>
        <w:ind w:left="0"/>
        <w:jc w:val="both"/>
      </w:pPr>
      <w:r>
        <w:rPr>
          <w:rFonts w:ascii="Times New Roman"/>
          <w:b w:val="false"/>
          <w:i w:val="false"/>
          <w:color w:val="000000"/>
          <w:sz w:val="28"/>
        </w:rPr>
        <w:t>
      1) ақпараттық қауіпсіздік қатерінен қорғалу деңгейін бағалау тәртібін бекітеді;</w:t>
      </w:r>
    </w:p>
    <w:p>
      <w:pPr>
        <w:spacing w:after="0"/>
        <w:ind w:left="0"/>
        <w:jc w:val="both"/>
      </w:pPr>
      <w:r>
        <w:rPr>
          <w:rFonts w:ascii="Times New Roman"/>
          <w:b w:val="false"/>
          <w:i w:val="false"/>
          <w:color w:val="000000"/>
          <w:sz w:val="28"/>
        </w:rPr>
        <w:t>
      2) қаржы ұйымдарын ақпараттық қауіпсіздік тәуекелдеріне ұшырау дәрежесі бойынша саралау тәртібін қоса алғанда, ақпараттық қауіпсіздік тәуекелдерін бағалау әдістемесін бекітеді;</w:t>
      </w:r>
    </w:p>
    <w:p>
      <w:pPr>
        <w:spacing w:after="0"/>
        <w:ind w:left="0"/>
        <w:jc w:val="both"/>
      </w:pPr>
      <w:r>
        <w:rPr>
          <w:rFonts w:ascii="Times New Roman"/>
          <w:b w:val="false"/>
          <w:i w:val="false"/>
          <w:color w:val="000000"/>
          <w:sz w:val="28"/>
        </w:rPr>
        <w:t>
      3) ақпараттық қауіпсіздікті қамтамасыз етуге жауапты адамдардың біліктілігін арттыру жөніндегі талаптарды қоса алғанда, ақпараттық қауіпсіздік бөлімшелерінің басшылары мен қызметкерлерінің құзыретіне қойылатын талаптарды бекітеді;</w:t>
      </w:r>
    </w:p>
    <w:p>
      <w:pPr>
        <w:spacing w:after="0"/>
        <w:ind w:left="0"/>
        <w:jc w:val="both"/>
      </w:pPr>
      <w:r>
        <w:rPr>
          <w:rFonts w:ascii="Times New Roman"/>
          <w:b w:val="false"/>
          <w:i w:val="false"/>
          <w:color w:val="000000"/>
          <w:sz w:val="28"/>
        </w:rPr>
        <w:t>
      4) ақпараттық қауіпсіздіктің оқыс оқиғаларына ден қою қызметтеріне, ақпараттық қауіпсіздіктің оқыс оқиғаларының ішкі тергеулерін жүргізуге қойылатын талаптарды бекітеді;</w:t>
      </w:r>
    </w:p>
    <w:p>
      <w:pPr>
        <w:spacing w:after="0"/>
        <w:ind w:left="0"/>
        <w:jc w:val="both"/>
      </w:pPr>
      <w:r>
        <w:rPr>
          <w:rFonts w:ascii="Times New Roman"/>
          <w:b w:val="false"/>
          <w:i w:val="false"/>
          <w:color w:val="000000"/>
          <w:sz w:val="28"/>
        </w:rPr>
        <w:t>
      5) Қазақстан Республикасының заңнамасына сәйкес өзге де функцияларды жүзеге асырады.</w:t>
      </w:r>
    </w:p>
    <w:p>
      <w:pPr>
        <w:spacing w:after="0"/>
        <w:ind w:left="0"/>
        <w:jc w:val="both"/>
      </w:pPr>
      <w:r>
        <w:rPr>
          <w:rFonts w:ascii="Times New Roman"/>
          <w:b w:val="false"/>
          <w:i w:val="false"/>
          <w:color w:val="000000"/>
          <w:sz w:val="28"/>
        </w:rPr>
        <w:t>
      Осы баптың талаптары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қолданылады.";</w:t>
      </w:r>
    </w:p>
    <w:p>
      <w:pPr>
        <w:spacing w:after="0"/>
        <w:ind w:left="0"/>
        <w:jc w:val="both"/>
      </w:pPr>
      <w:r>
        <w:rPr>
          <w:rFonts w:ascii="Times New Roman"/>
          <w:b w:val="false"/>
          <w:i w:val="false"/>
          <w:color w:val="000000"/>
          <w:sz w:val="28"/>
        </w:rPr>
        <w:t>
      10) 14-бап мынадай редакцияда жазылсын:</w:t>
      </w:r>
    </w:p>
    <w:p>
      <w:pPr>
        <w:spacing w:after="0"/>
        <w:ind w:left="0"/>
        <w:jc w:val="both"/>
      </w:pPr>
      <w:r>
        <w:rPr>
          <w:rFonts w:ascii="Times New Roman"/>
          <w:b w:val="false"/>
          <w:i w:val="false"/>
          <w:color w:val="000000"/>
          <w:sz w:val="28"/>
        </w:rPr>
        <w:t>
      "14-бап. Ақпарат алу және беру жөніндегі өкiлеттiктер</w:t>
      </w:r>
    </w:p>
    <w:p>
      <w:pPr>
        <w:spacing w:after="0"/>
        <w:ind w:left="0"/>
        <w:jc w:val="both"/>
      </w:pPr>
      <w:r>
        <w:rPr>
          <w:rFonts w:ascii="Times New Roman"/>
          <w:b w:val="false"/>
          <w:i w:val="false"/>
          <w:color w:val="000000"/>
          <w:sz w:val="28"/>
        </w:rPr>
        <w:t>
      Уәкiлеттi органға жүктелген қаржы нарығы мен қаржы ұйымдарын, Қазақстан Республикасының бейрезидент банктерінің филиалдарын, Қазақстан Республикасының бейрезидент сақтандыру (қайта сақтандыру) ұйымдарының филиалдарын, Қазақстан Республикасының бейрезидент сақтандыру брокерлерінің филиалдарын мемлекеттік реттеу, бақылау және қадағалау функцияларын сапалы және уақтылы орындауды қамтамасыз ету, осы Заңның талаптарын iске асыру мақсатында уәкiлеттi орган кез келген жеке және заңды тұлғалардан, Қазақстан Республикасының бейрезидент банктерінің филиалдарынан, Қазақстан Республикасының бейрезидент сақтандыру (қайта сақтандыру) ұйымдарының филиалдарынан, Қазақстан Республикасының бейрезидент сақтандыру брокерлерінің филиалдарынан, сондай-ақ мемлекеттiк органдардан қажетті ақпаратты, оның ішінде қызметтiк, коммерциялық, банктiк немесе заңмен қорғалатын өзге де құпияны құрайтын мәлiметтердi өтеусіз алуға құқылы. Бұл ретте алынған ақпарат, оның ішінде қызметтiк, коммерциялық, банктiк немесе заңмен қорғалатын өзге де құпияны құрайтын мәлiметтер құрайтын мәлiметтер жария етуге жатпайды.</w:t>
      </w:r>
    </w:p>
    <w:p>
      <w:pPr>
        <w:spacing w:after="0"/>
        <w:ind w:left="0"/>
        <w:jc w:val="both"/>
      </w:pPr>
      <w:r>
        <w:rPr>
          <w:rFonts w:ascii="Times New Roman"/>
          <w:b w:val="false"/>
          <w:i w:val="false"/>
          <w:color w:val="000000"/>
          <w:sz w:val="28"/>
        </w:rPr>
        <w:t>
      Уәкілетті орган қызметтiк, коммерциялық, банктiк немесе заңмен қорғалатын өзге де құпияны құрайтын мәлiметтердi қоса алғанда, алынған ақпаратты Қазақстан Республикасының Ұлттық Банкіне, оның ішінде оған уәкілетті органның ақпараттық жүйелеріне кіру рұқсатын қамтамасыз ету арқылы береді.</w:t>
      </w:r>
    </w:p>
    <w:p>
      <w:pPr>
        <w:spacing w:after="0"/>
        <w:ind w:left="0"/>
        <w:jc w:val="both"/>
      </w:pPr>
      <w:r>
        <w:rPr>
          <w:rFonts w:ascii="Times New Roman"/>
          <w:b w:val="false"/>
          <w:i w:val="false"/>
          <w:color w:val="000000"/>
          <w:sz w:val="28"/>
        </w:rPr>
        <w:t>
      Мемлекеттік органдар, қаржы ұйымдары және өзге де ұйымдар, олардың қауымдастықтары (одақтары), сондай-ақ жеке тұлғалар, Қазақстан Республикасының бейрезидент банктерінің филиалдары, Қазақстан Республикасының бейрезидент сақтандыру (қайта сақтандыру) ұйымдарының филиалдары, Қазақстан Республикасының бейрезидент сақтандыру брокерлерінің филиалдары уәкілетті органның сұрау салуы бойынша құжаттарды, қаржылықты қоса алғанда есептілікті және қажет болған жағдайда уәкілетті орган өз функцияларын орындау үшін қажетті өзге де қосымша ақпаратты ұсынуға міндетті.</w:t>
      </w:r>
    </w:p>
    <w:p>
      <w:pPr>
        <w:spacing w:after="0"/>
        <w:ind w:left="0"/>
        <w:jc w:val="both"/>
      </w:pPr>
      <w:r>
        <w:rPr>
          <w:rFonts w:ascii="Times New Roman"/>
          <w:b w:val="false"/>
          <w:i w:val="false"/>
          <w:color w:val="000000"/>
          <w:sz w:val="28"/>
        </w:rPr>
        <w:t>
      Уәкілетті органның қызметкерлері бақылау мен қадағалау функцияларын жүзеге асыру барысында алынған қызметтік, коммерциялық, банктік немесе заңмен қорғалатын өзге де құпияны құрайтын мәліметтерді жария еткені үшін Қазақстан Республикасының заңдарына сәйкес жауапты болады.";</w:t>
      </w:r>
    </w:p>
    <w:p>
      <w:pPr>
        <w:spacing w:after="0"/>
        <w:ind w:left="0"/>
        <w:jc w:val="both"/>
      </w:pPr>
      <w:r>
        <w:rPr>
          <w:rFonts w:ascii="Times New Roman"/>
          <w:b w:val="false"/>
          <w:i w:val="false"/>
          <w:color w:val="000000"/>
          <w:sz w:val="28"/>
        </w:rPr>
        <w:t>
      11) мынадай мазмұндағы 14-1-баппен толықтырылсын:</w:t>
      </w:r>
    </w:p>
    <w:p>
      <w:pPr>
        <w:spacing w:after="0"/>
        <w:ind w:left="0"/>
        <w:jc w:val="both"/>
      </w:pPr>
      <w:r>
        <w:rPr>
          <w:rFonts w:ascii="Times New Roman"/>
          <w:b w:val="false"/>
          <w:i w:val="false"/>
          <w:color w:val="000000"/>
          <w:sz w:val="28"/>
        </w:rPr>
        <w:t xml:space="preserve">
      "14-1-бап. Уәкілетті органның Қазақстан Республикасының Ұлттық Банкімен және Қазақстан Республикасының Үкіметімен қаржы жүйесінің тұрақтылығы мәселелері бойынша өзара іс-қимылы </w:t>
      </w:r>
    </w:p>
    <w:p>
      <w:pPr>
        <w:spacing w:after="0"/>
        <w:ind w:left="0"/>
        <w:jc w:val="both"/>
      </w:pPr>
      <w:r>
        <w:rPr>
          <w:rFonts w:ascii="Times New Roman"/>
          <w:b w:val="false"/>
          <w:i w:val="false"/>
          <w:color w:val="000000"/>
          <w:sz w:val="28"/>
        </w:rPr>
        <w:t>
      Уәкілетті орган Қазақстан Республикасының Ұлттық Банкімен және Қазақстан Республикасының Үкіметімен қаржы жүйесінің тұрақтылығы мәселелері бойынша мыналар:</w:t>
      </w:r>
    </w:p>
    <w:p>
      <w:pPr>
        <w:spacing w:after="0"/>
        <w:ind w:left="0"/>
        <w:jc w:val="both"/>
      </w:pPr>
      <w:r>
        <w:rPr>
          <w:rFonts w:ascii="Times New Roman"/>
          <w:b w:val="false"/>
          <w:i w:val="false"/>
          <w:color w:val="000000"/>
          <w:sz w:val="28"/>
        </w:rPr>
        <w:t>
      1) жалпы мемлекеттік мәні бар болжамды іс-әрекеттер және қолжеткізілген нәтижелер туралы бір-бірін хабардар ету;</w:t>
      </w:r>
    </w:p>
    <w:p>
      <w:pPr>
        <w:spacing w:after="0"/>
        <w:ind w:left="0"/>
        <w:jc w:val="both"/>
      </w:pPr>
      <w:r>
        <w:rPr>
          <w:rFonts w:ascii="Times New Roman"/>
          <w:b w:val="false"/>
          <w:i w:val="false"/>
          <w:color w:val="000000"/>
          <w:sz w:val="28"/>
        </w:rPr>
        <w:t>
      2) қаржылық тұрақтылық үшін тәуекел факторларын бірлесе бағалау;</w:t>
      </w:r>
    </w:p>
    <w:p>
      <w:pPr>
        <w:spacing w:after="0"/>
        <w:ind w:left="0"/>
        <w:jc w:val="both"/>
      </w:pPr>
      <w:r>
        <w:rPr>
          <w:rFonts w:ascii="Times New Roman"/>
          <w:b w:val="false"/>
          <w:i w:val="false"/>
          <w:color w:val="000000"/>
          <w:sz w:val="28"/>
        </w:rPr>
        <w:t>
      3) жүйелік тәуекелді барынша азайту, қаржылық дағдарыстың туындауының алдын алу және оның салдарын барынша азайту мақсатында келісілген шешімдердің кешенін әзірлеу, қабылдау және іске асыру;</w:t>
      </w:r>
    </w:p>
    <w:p>
      <w:pPr>
        <w:spacing w:after="0"/>
        <w:ind w:left="0"/>
        <w:jc w:val="both"/>
      </w:pPr>
      <w:r>
        <w:rPr>
          <w:rFonts w:ascii="Times New Roman"/>
          <w:b w:val="false"/>
          <w:i w:val="false"/>
          <w:color w:val="000000"/>
          <w:sz w:val="28"/>
        </w:rPr>
        <w:t>
      4) қаржылық тұрақтылық мәселелері бойынша келісім жасасу арқылы өзара іс-қимыл жасайды.";</w:t>
      </w:r>
    </w:p>
    <w:p>
      <w:pPr>
        <w:spacing w:after="0"/>
        <w:ind w:left="0"/>
        <w:jc w:val="both"/>
      </w:pPr>
      <w:r>
        <w:rPr>
          <w:rFonts w:ascii="Times New Roman"/>
          <w:b w:val="false"/>
          <w:i w:val="false"/>
          <w:color w:val="000000"/>
          <w:sz w:val="28"/>
        </w:rPr>
        <w:t>
      12) 15-бапта:</w:t>
      </w:r>
    </w:p>
    <w:p>
      <w:pPr>
        <w:spacing w:after="0"/>
        <w:ind w:left="0"/>
        <w:jc w:val="both"/>
      </w:pPr>
      <w:r>
        <w:rPr>
          <w:rFonts w:ascii="Times New Roman"/>
          <w:b w:val="false"/>
          <w:i w:val="false"/>
          <w:color w:val="000000"/>
          <w:sz w:val="28"/>
        </w:rPr>
        <w:t>
      тақырыбында "реттеуді" деген сөзден кейін ", бақылауды" деген сөзбен толықтырылсын;</w:t>
      </w:r>
    </w:p>
    <w:p>
      <w:pPr>
        <w:spacing w:after="0"/>
        <w:ind w:left="0"/>
        <w:jc w:val="both"/>
      </w:pPr>
      <w:r>
        <w:rPr>
          <w:rFonts w:ascii="Times New Roman"/>
          <w:b w:val="false"/>
          <w:i w:val="false"/>
          <w:color w:val="000000"/>
          <w:sz w:val="28"/>
        </w:rPr>
        <w:t>
      2-тармақтың екінші бөлігінде "Қазақстан Республикасының Ұлттық Банкі туралы" Қазақстан Республикасы Заңының 61-бабының" деген сөздер "осы баптың" деген сөздермен ауыстырылсын;</w:t>
      </w:r>
    </w:p>
    <w:p>
      <w:pPr>
        <w:spacing w:after="0"/>
        <w:ind w:left="0"/>
        <w:jc w:val="both"/>
      </w:pPr>
      <w:r>
        <w:rPr>
          <w:rFonts w:ascii="Times New Roman"/>
          <w:b w:val="false"/>
          <w:i w:val="false"/>
          <w:color w:val="000000"/>
          <w:sz w:val="28"/>
        </w:rPr>
        <w:t xml:space="preserve">
      мынадай мазмұндағы 4-тармақпен толықтырылсын: </w:t>
      </w:r>
    </w:p>
    <w:p>
      <w:pPr>
        <w:spacing w:after="0"/>
        <w:ind w:left="0"/>
        <w:jc w:val="both"/>
      </w:pPr>
      <w:r>
        <w:rPr>
          <w:rFonts w:ascii="Times New Roman"/>
          <w:b w:val="false"/>
          <w:i w:val="false"/>
          <w:color w:val="000000"/>
          <w:sz w:val="28"/>
        </w:rPr>
        <w:t>
      "4. Қазақстан Республикасының халықаралық шарты, құпия ақпарат алмасуды көздейтін шарт негізінде және соларға сәйкес уәкілетті орган басқа мемлекеттердің бақылау және қадағалау органдарымен, халықаралық және өзге де ұйымдармен ынтымақтастық жасайды және құпиялылықты сақтай отырып, бағалы қағаздар нарығындағы коммерциялық құпияны, банктік құпияны, сақтандыру құпиясын немесе заңмен қорғалатын өзге де құпияны құрайтын, бақылау және қадағалау функцияларын жүзеге асыру үшін қажет ақпаратпен алмасуға құқылы.</w:t>
      </w:r>
    </w:p>
    <w:p>
      <w:pPr>
        <w:spacing w:after="0"/>
        <w:ind w:left="0"/>
        <w:jc w:val="both"/>
      </w:pPr>
      <w:r>
        <w:rPr>
          <w:rFonts w:ascii="Times New Roman"/>
          <w:b w:val="false"/>
          <w:i w:val="false"/>
          <w:color w:val="000000"/>
          <w:sz w:val="28"/>
        </w:rPr>
        <w:t>
      Осы тармақта өзге де ұйымдар деп банктік сектор қызметін, бағалы қағаздар нарығын және сақтандыру нарығын реттеудің бірыңғай стандарттарын әзірлеу мақсатында құрылған басқа мемлекеттердің орталық банктерінің, бақылау және қадағалау органдарының бірлестіктері түсініледі.";</w:t>
      </w:r>
    </w:p>
    <w:p>
      <w:pPr>
        <w:spacing w:after="0"/>
        <w:ind w:left="0"/>
        <w:jc w:val="both"/>
      </w:pPr>
      <w:r>
        <w:rPr>
          <w:rFonts w:ascii="Times New Roman"/>
          <w:b w:val="false"/>
          <w:i w:val="false"/>
          <w:color w:val="000000"/>
          <w:sz w:val="28"/>
        </w:rPr>
        <w:t>
      13) мынадай мазмұндағы 2-1-тармаумен толықтырылсын:</w:t>
      </w:r>
    </w:p>
    <w:p>
      <w:pPr>
        <w:spacing w:after="0"/>
        <w:ind w:left="0"/>
        <w:jc w:val="both"/>
      </w:pPr>
      <w:r>
        <w:rPr>
          <w:rFonts w:ascii="Times New Roman"/>
          <w:b w:val="false"/>
          <w:i w:val="false"/>
          <w:color w:val="000000"/>
          <w:sz w:val="28"/>
        </w:rPr>
        <w:t>
      "2-1-тарау. Қаржы нарығы мен қаржы ұйымдарын және Қазақстан Республикасының қаржы заңнамасы саласындағы бақылау мен қадағалауды ұйымдастыру және жүзеге асыру тәртібі</w:t>
      </w:r>
    </w:p>
    <w:p>
      <w:pPr>
        <w:spacing w:after="0"/>
        <w:ind w:left="0"/>
        <w:jc w:val="both"/>
      </w:pPr>
      <w:r>
        <w:rPr>
          <w:rFonts w:ascii="Times New Roman"/>
          <w:b w:val="false"/>
          <w:i w:val="false"/>
          <w:color w:val="000000"/>
          <w:sz w:val="28"/>
        </w:rPr>
        <w:t>
      15-1-бап. Қаржы нарығы мен қаржы ұйымдарын және Қазақстан Республикасының қаржы заңнамасы саласындағы бақылау мен қадағалау</w:t>
      </w:r>
    </w:p>
    <w:p>
      <w:pPr>
        <w:spacing w:after="0"/>
        <w:ind w:left="0"/>
        <w:jc w:val="both"/>
      </w:pPr>
      <w:r>
        <w:rPr>
          <w:rFonts w:ascii="Times New Roman"/>
          <w:b w:val="false"/>
          <w:i w:val="false"/>
          <w:color w:val="000000"/>
          <w:sz w:val="28"/>
        </w:rPr>
        <w:t>
      1. Қаржы нарығы мен қаржы ұйымдарын және Қазақстан Республикасының қаржы заңнамасы саласындағы бақылау мен қадағалауды уәкілетті орган және Қазақстан Республикасының Ұлттық Банкі (осы тараудың мақсаты үшін бұдан әрі – бақылау және қадағалау органдары) құзыреті шегінде жүзеге асырады.</w:t>
      </w:r>
    </w:p>
    <w:p>
      <w:pPr>
        <w:spacing w:after="0"/>
        <w:ind w:left="0"/>
        <w:jc w:val="both"/>
      </w:pPr>
      <w:r>
        <w:rPr>
          <w:rFonts w:ascii="Times New Roman"/>
          <w:b w:val="false"/>
          <w:i w:val="false"/>
          <w:color w:val="000000"/>
          <w:sz w:val="28"/>
        </w:rPr>
        <w:t>
      Қазақстан Республикасының қаржы заңнамасы саласындағы бақылау мен қадағалау бақылау және қадағалау органдарының бақылау мен қадағалау құзыреті шегінде қаржы ұйымдарының, олардың филиалдарының және үлестес тұлғаларының, Қазақстан Даму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сақтанушыларға (сақтандырылушыға, пайда алушыға) сақтандыру ұйымдары мәжбүрлеп таратылған жағдайда, сақтандыру төлемдерін жүзеге асыруға кепілдік беретін ұйымның, сақтандыру нарығында актуарлық қызметті жүзеге асыруға лицензиясы бар актуарийлердің, арнайы қаржы компанияларының, исламдық арнайы қаржы компанияларының, инвестициялық қорлардың, инвестициялық портфельді басқарушының ірі қатысушыларының, банктің, сақтандыру (қайта сақтандыру) ұйымының ірі қатысушысының белгілеріне ие тұлғалардың, инвестициялық портфельді басқарушының, банк холдингінің, сақтандыру холдингінің, кәсіби ұйымдардың, микроқаржылық қызметті жүзеге асыратын ұйымдардың, коллекторлық агенттіктердің, төлем жүйелеріне қатысушылардың, төлем жүйелерінің операторлары мен операциялық орталықтарының, оның ішінде олармен төлем жүйелерінің жұмыс істеуі үшін қызмет көрсету шарты бойынша уәкілетті кез келген өзге тұлғалардың, төлем қызметтерін берушілердің, оның ішінде олармен төлем қызметтерін көрсету бойынша функцияларды жүзеге асыруға шарт бойынша уәкілетті кез келген өзге тұлғаның, төлем ұйымдарының, сондай-ақ валюталық операцияларды жүзеге асыратын тұлғалардың, уақытша әкімшіліктердің (уақытша әкімшілердің), банктердің, сақтандыру (қайта сақтандыру) ұйымдарының тарату комиссияларының,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(бұдан әрі – тексерілетін субъект) Қазақстан Республикасының банктік заңнамасында, Қазақстан Республикасының сақтандыру және сақтандыру қызметі, валюталық реттеу және валюталық бақылау, төлемдер және төлем жүйелері, зейнетақымен қамсыздандыру, бағалы қағаздар нарығы, бухгалтерлік есеп және қаржылық есептілік, бухгалтерлік есепті жүргізуді автоматтандыру, кредиттік бюро және кредиттік тарихты қалыптастыру, пошта, Қазақстан Даму Банкі,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туралы, мемлекеттік статистика саласындағы акционерлік қоғамдар, инвестициялық қорлар туралы заңнамасында және Қазақстан Республикасының өзге де заңдарында белгіленген талаптарды сақтауын бақылау және қадағалауды, қаржылық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қаржылық жүйесінің тұрақтылығына қауіп төндіретін бұзушылықтарды анықтауды, қаржы ұйымдарының, банк конгломераттарының және (немесе) сақтандыру топтарының қызметіндегі кемшіліктерді және (немесе) тәуекелдерді анықтауды көздейді.</w:t>
      </w:r>
    </w:p>
    <w:p>
      <w:pPr>
        <w:spacing w:after="0"/>
        <w:ind w:left="0"/>
        <w:jc w:val="both"/>
      </w:pPr>
      <w:r>
        <w:rPr>
          <w:rFonts w:ascii="Times New Roman"/>
          <w:b w:val="false"/>
          <w:i w:val="false"/>
          <w:color w:val="000000"/>
          <w:sz w:val="28"/>
        </w:rPr>
        <w:t>
      2. Бақылау нәтижелері бойынша бақылау және қадағалау органы осы Заңға және Қазақстан Республикасының өзге де заңдарына сәйкес және өзінің бақылау функцияларын жүзеге асыру барысында тексерілетін субъектілер Қазақстан Республикасы заңнамасының талаптарын бұзушылықтар, қаржы ұйымдарының,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банктік конгломераттардың және (немесе) сақтандыру топтарының қызметінде кемшіліктер және (немесе) тәуекелдерді анықтаған жағдайда, әкімшілік іс қозғайды не өзге шаралар, оның ішінде Қазақстан Республикасының заңдарында көзделген құқықтық шектеу шараларын қолданады.</w:t>
      </w:r>
    </w:p>
    <w:p>
      <w:pPr>
        <w:spacing w:after="0"/>
        <w:ind w:left="0"/>
        <w:jc w:val="both"/>
      </w:pPr>
      <w:r>
        <w:rPr>
          <w:rFonts w:ascii="Times New Roman"/>
          <w:b w:val="false"/>
          <w:i w:val="false"/>
          <w:color w:val="000000"/>
          <w:sz w:val="28"/>
        </w:rPr>
        <w:t>
      Қадағалау нәтижелері бойынша бақылау және қадағалау органы осы Заңға және Қазақстан Республикасының өзге де заңдарына сәйкес және өзінің қадағалау функцияларын жүзеге асыру барысында тексерілетін субъектілер Қазақстан Республикасы заңнамасының талаптарын бұзушылықтар, қаржы ұйымдарының,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банктік конгломераттардың және (немесе) сақтандыру топтарының қызметінде кемшіліктер және (немесе) тәуекелдер анықтаған жағдайда, әкімшілік іс қозғайды не өзге шаралар, оның ішінде Қазақстан Республикасының заңдарында көзделген құқықтық шектеу шараларын қолданады.</w:t>
      </w:r>
    </w:p>
    <w:p>
      <w:pPr>
        <w:spacing w:after="0"/>
        <w:ind w:left="0"/>
        <w:jc w:val="both"/>
      </w:pPr>
      <w:r>
        <w:rPr>
          <w:rFonts w:ascii="Times New Roman"/>
          <w:b w:val="false"/>
          <w:i w:val="false"/>
          <w:color w:val="000000"/>
          <w:sz w:val="28"/>
        </w:rPr>
        <w:t xml:space="preserve">
      3. Бақылау және қадағалау органы тексеру жүргізу нысандарында және өзге нысандарда бақылауды және қадағалауды осы Заңға және Қазақстан Республикасының өзге де заңдарына сәйкес жүзеге асырады. </w:t>
      </w:r>
    </w:p>
    <w:p>
      <w:pPr>
        <w:spacing w:after="0"/>
        <w:ind w:left="0"/>
        <w:jc w:val="both"/>
      </w:pPr>
      <w:r>
        <w:rPr>
          <w:rFonts w:ascii="Times New Roman"/>
          <w:b w:val="false"/>
          <w:i w:val="false"/>
          <w:color w:val="000000"/>
          <w:sz w:val="28"/>
        </w:rPr>
        <w:t>
      15-2-бап. Тексеру түрлері</w:t>
      </w:r>
    </w:p>
    <w:p>
      <w:pPr>
        <w:spacing w:after="0"/>
        <w:ind w:left="0"/>
        <w:jc w:val="both"/>
      </w:pPr>
      <w:r>
        <w:rPr>
          <w:rFonts w:ascii="Times New Roman"/>
          <w:b w:val="false"/>
          <w:i w:val="false"/>
          <w:color w:val="000000"/>
          <w:sz w:val="28"/>
        </w:rPr>
        <w:t>
      1. Бақылау және қадағалау органы дербес не басқа мемлекеттік органдарды және (немесе) ұйымдарды тарта отырып, тексерілетін субъектілердің қызметіне кешенді түрде не олардың қызметінің жекелеген мәселелері бойынша тәуекел дәрежесін бағалау негізінде тексерулер, ішінара жоспардан тыс және құжаттамалық тексерулер жүргізеді.</w:t>
      </w:r>
    </w:p>
    <w:p>
      <w:pPr>
        <w:spacing w:after="0"/>
        <w:ind w:left="0"/>
        <w:jc w:val="both"/>
      </w:pPr>
      <w:r>
        <w:rPr>
          <w:rFonts w:ascii="Times New Roman"/>
          <w:b w:val="false"/>
          <w:i w:val="false"/>
          <w:color w:val="000000"/>
          <w:sz w:val="28"/>
        </w:rPr>
        <w:t>
      2. Тәуекел дәрежесін бағалау негізінде тексеру – бақылау және қадағалау органы тексерілетін субъектіге барып жүзеге асыратын және тексерілетін субъектіге қатысты тәуекел дәрежесін бағалау негізінде тағайындайтын тексеру.</w:t>
      </w:r>
    </w:p>
    <w:p>
      <w:pPr>
        <w:spacing w:after="0"/>
        <w:ind w:left="0"/>
        <w:jc w:val="both"/>
      </w:pPr>
      <w:r>
        <w:rPr>
          <w:rFonts w:ascii="Times New Roman"/>
          <w:b w:val="false"/>
          <w:i w:val="false"/>
          <w:color w:val="000000"/>
          <w:sz w:val="28"/>
        </w:rPr>
        <w:t>
      Тәуекел дәрежесін бағалау негізінде субъектіні тексеруді бақылау және қадағалау органы жылына бір реттен жиі емес жүзеге асырады.</w:t>
      </w:r>
    </w:p>
    <w:p>
      <w:pPr>
        <w:spacing w:after="0"/>
        <w:ind w:left="0"/>
        <w:jc w:val="both"/>
      </w:pPr>
      <w:r>
        <w:rPr>
          <w:rFonts w:ascii="Times New Roman"/>
          <w:b w:val="false"/>
          <w:i w:val="false"/>
          <w:color w:val="000000"/>
          <w:sz w:val="28"/>
        </w:rPr>
        <w:t>
      Тексерілуге жататын субъектілердің тізбесін бақылау және қадағалау органы тексерілетін субъектілердің қызметіне байланысты тәуекелдерді бағалауды ескере отырып, жартыжылдық негізде жасайды.</w:t>
      </w:r>
    </w:p>
    <w:p>
      <w:pPr>
        <w:spacing w:after="0"/>
        <w:ind w:left="0"/>
        <w:jc w:val="both"/>
      </w:pPr>
      <w:r>
        <w:rPr>
          <w:rFonts w:ascii="Times New Roman"/>
          <w:b w:val="false"/>
          <w:i w:val="false"/>
          <w:color w:val="000000"/>
          <w:sz w:val="28"/>
        </w:rPr>
        <w:t>
      Тәуекел дәрежесін бағалау негізінде тексерілуге жататын субъектілердің тізбесін құзыреті шегінде бақылау және қадағалау органы не бақылау және қадағалау органы басшысының тиісті бұйрығының негізінде өзге де уәкілетті лауазымды адамдар бекітеді.</w:t>
      </w:r>
    </w:p>
    <w:p>
      <w:pPr>
        <w:spacing w:after="0"/>
        <w:ind w:left="0"/>
        <w:jc w:val="both"/>
      </w:pPr>
      <w:r>
        <w:rPr>
          <w:rFonts w:ascii="Times New Roman"/>
          <w:b w:val="false"/>
          <w:i w:val="false"/>
          <w:color w:val="000000"/>
          <w:sz w:val="28"/>
        </w:rPr>
        <w:t>
      3. Бақылау және қадағалау органының жоспардан тыс тексеруі тексерілетін субъектіге бара отырып, мынадай жағдайларда:</w:t>
      </w:r>
    </w:p>
    <w:p>
      <w:pPr>
        <w:spacing w:after="0"/>
        <w:ind w:left="0"/>
        <w:jc w:val="both"/>
      </w:pPr>
      <w:r>
        <w:rPr>
          <w:rFonts w:ascii="Times New Roman"/>
          <w:b w:val="false"/>
          <w:i w:val="false"/>
          <w:color w:val="000000"/>
          <w:sz w:val="28"/>
        </w:rPr>
        <w:t>
      1) Қазақстан Республикасының заңнамасында белгіленген тәртіппен ұсынылатын жеке және заңды тұлғалардың өтініштері және мемлекеттік органдардың сұратуларының келіп түсуіне, сондай-ақ Қазақстан Республикасының заңнамасын бұзушылықтар туралы өзге де ақпараттың келіп түсуіне байланысты;</w:t>
      </w:r>
    </w:p>
    <w:p>
      <w:pPr>
        <w:spacing w:after="0"/>
        <w:ind w:left="0"/>
        <w:jc w:val="both"/>
      </w:pPr>
      <w:r>
        <w:rPr>
          <w:rFonts w:ascii="Times New Roman"/>
          <w:b w:val="false"/>
          <w:i w:val="false"/>
          <w:color w:val="000000"/>
          <w:sz w:val="28"/>
        </w:rPr>
        <w:t>
      2) бақылау және қадағалау функцияларын орындау шеңберінде Қазақстан Республикасы заңнамасы талаптарының бұзылғанын не қаржы ұйымының, банк конгломератының, сақтандыру тобының тұрақты жұмыс істеуіне және (немесе) олардың клиенттерінің мүдделеріне қатер төндіретін жағдайдың жасалуына алып келуі мүмкін кемшіліктерді және (немесе) тәуекелдерді анықтаған жағдайда;</w:t>
      </w:r>
    </w:p>
    <w:p>
      <w:pPr>
        <w:spacing w:after="0"/>
        <w:ind w:left="0"/>
        <w:jc w:val="both"/>
      </w:pPr>
      <w:r>
        <w:rPr>
          <w:rFonts w:ascii="Times New Roman"/>
          <w:b w:val="false"/>
          <w:i w:val="false"/>
          <w:color w:val="000000"/>
          <w:sz w:val="28"/>
        </w:rPr>
        <w:t>
      3) Қазақстан Республикасының ұлттық және экономикалық қауіпсіздігіне, оның қаржы жүйесінің тұрақтылығына қатер төнген кезде;</w:t>
      </w:r>
    </w:p>
    <w:p>
      <w:pPr>
        <w:spacing w:after="0"/>
        <w:ind w:left="0"/>
        <w:jc w:val="both"/>
      </w:pPr>
      <w:r>
        <w:rPr>
          <w:rFonts w:ascii="Times New Roman"/>
          <w:b w:val="false"/>
          <w:i w:val="false"/>
          <w:color w:val="000000"/>
          <w:sz w:val="28"/>
        </w:rPr>
        <w:t xml:space="preserve">
      4) алдыңғы тексеруде анықталған Қазақстан Республикасы заңнамасының талаптарын бұзушылықтардың жойылуын бақылау мақсатында; </w:t>
      </w:r>
    </w:p>
    <w:p>
      <w:pPr>
        <w:spacing w:after="0"/>
        <w:ind w:left="0"/>
        <w:jc w:val="both"/>
      </w:pPr>
      <w:r>
        <w:rPr>
          <w:rFonts w:ascii="Times New Roman"/>
          <w:b w:val="false"/>
          <w:i w:val="false"/>
          <w:color w:val="000000"/>
          <w:sz w:val="28"/>
        </w:rPr>
        <w:t>
      5) банкті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жатқызған және (немесе) банкті төлем жасауға қабілетсіз банктер санатына жатқызған жағдайда, жүзеге асырылады.</w:t>
      </w:r>
    </w:p>
    <w:p>
      <w:pPr>
        <w:spacing w:after="0"/>
        <w:ind w:left="0"/>
        <w:jc w:val="both"/>
      </w:pPr>
      <w:r>
        <w:rPr>
          <w:rFonts w:ascii="Times New Roman"/>
          <w:b w:val="false"/>
          <w:i w:val="false"/>
          <w:color w:val="000000"/>
          <w:sz w:val="28"/>
        </w:rPr>
        <w:t>
      Жоспардан тыс тексеру бір мезгілде бірнеше субъектінің Қазақстан Республикасы заңнамасының жекелеген талаптарын сақтауы мәселелері бойынша олардың қызметін қамтуы мүмкін.</w:t>
      </w:r>
    </w:p>
    <w:p>
      <w:pPr>
        <w:spacing w:after="0"/>
        <w:ind w:left="0"/>
        <w:jc w:val="both"/>
      </w:pPr>
      <w:r>
        <w:rPr>
          <w:rFonts w:ascii="Times New Roman"/>
          <w:b w:val="false"/>
          <w:i w:val="false"/>
          <w:color w:val="000000"/>
          <w:sz w:val="28"/>
        </w:rPr>
        <w:t>
      4. Бақылау және қадағалау органының құжаттамалық тексеруі бастапқы статистикалық және әкімшілік деректерді талдау процесінде Қазақстан Республикасы заңнамасының талаптарын бұзу белгілері анықталған кезде не жеке, заңды тұлғалардың және мемлекеттік органдардың өтініштері және бақылау және қадағалау органының құзыретіне жататын мәселелер бойынша Қазақстан Республикасы заңнамасының сақталуын тексеруді талап ететін өзге де ақпараттың келіп түсуіне байланысты тексерілетін субъектіге бармастан құжаттар мен ақпаратқа сұрау салу нысанында жүзеге асырылады.</w:t>
      </w:r>
    </w:p>
    <w:p>
      <w:pPr>
        <w:spacing w:after="0"/>
        <w:ind w:left="0"/>
        <w:jc w:val="both"/>
      </w:pPr>
      <w:r>
        <w:rPr>
          <w:rFonts w:ascii="Times New Roman"/>
          <w:b w:val="false"/>
          <w:i w:val="false"/>
          <w:color w:val="000000"/>
          <w:sz w:val="28"/>
        </w:rPr>
        <w:t>
      15-3-бап. Тәуекел дәрежесін бағалау негізінде тексеруді, жоспардан тыс тексеруді ұйымдастыру мен жүргізудің жалпы тәртібі</w:t>
      </w:r>
    </w:p>
    <w:p>
      <w:pPr>
        <w:spacing w:after="0"/>
        <w:ind w:left="0"/>
        <w:jc w:val="both"/>
      </w:pPr>
      <w:r>
        <w:rPr>
          <w:rFonts w:ascii="Times New Roman"/>
          <w:b w:val="false"/>
          <w:i w:val="false"/>
          <w:color w:val="000000"/>
          <w:sz w:val="28"/>
        </w:rPr>
        <w:t>
      1. Бақылау және қадағалау органы құзыреті шегінде тәуекел дәрежесін бағалау негізінде тексеруді және жоспардан тыс тексеруді бақылау және қадағалау органы басшысының орынбасары, бақылау және қадағалау органы аумақтық бөлімшелерінің басшылары не тиісті бұйрық негізінде өзге де уәкілетті лауазымды адамдар бекіткен тексеруді тағайындау туралы актінің негізінде жүргізеді.</w:t>
      </w:r>
    </w:p>
    <w:p>
      <w:pPr>
        <w:spacing w:after="0"/>
        <w:ind w:left="0"/>
        <w:jc w:val="both"/>
      </w:pPr>
      <w:r>
        <w:rPr>
          <w:rFonts w:ascii="Times New Roman"/>
          <w:b w:val="false"/>
          <w:i w:val="false"/>
          <w:color w:val="000000"/>
          <w:sz w:val="28"/>
        </w:rPr>
        <w:t>
      Тәуекел дәрежесін бағалау негізінде тексеру немесе жоспардан тыс тексеру тағайындалған жағдайларда, тексеруді тағайындау туралы актілер тексеруді тағайындау туралы актілерді тіркеу журналында тіркеледі. Бақылау және қадағалау органдарының бөлімшелері құзыреті шегінде тексеруді тағайындау туралы актілерді тіркеудің бөлек журналдарын жүргізеді.</w:t>
      </w:r>
    </w:p>
    <w:p>
      <w:pPr>
        <w:spacing w:after="0"/>
        <w:ind w:left="0"/>
        <w:jc w:val="both"/>
      </w:pPr>
      <w:r>
        <w:rPr>
          <w:rFonts w:ascii="Times New Roman"/>
          <w:b w:val="false"/>
          <w:i w:val="false"/>
          <w:color w:val="000000"/>
          <w:sz w:val="28"/>
        </w:rPr>
        <w:t>
      Бақылау және қадағалау органы құзыреті шегінде тексеруді тағайындау туралы актіні тексеру басталғаннан кейін екі жұмыс күнінен кешіктірмей құқықтық статистика және арнайы есепке алу жөніндегі уәкілетті органда тіркейді.</w:t>
      </w:r>
    </w:p>
    <w:p>
      <w:pPr>
        <w:spacing w:after="0"/>
        <w:ind w:left="0"/>
        <w:jc w:val="both"/>
      </w:pPr>
      <w:r>
        <w:rPr>
          <w:rFonts w:ascii="Times New Roman"/>
          <w:b w:val="false"/>
          <w:i w:val="false"/>
          <w:color w:val="000000"/>
          <w:sz w:val="28"/>
        </w:rPr>
        <w:t>
      Тексеруді тағайындау туралы актіде:</w:t>
      </w:r>
    </w:p>
    <w:p>
      <w:pPr>
        <w:spacing w:after="0"/>
        <w:ind w:left="0"/>
        <w:jc w:val="both"/>
      </w:pPr>
      <w:r>
        <w:rPr>
          <w:rFonts w:ascii="Times New Roman"/>
          <w:b w:val="false"/>
          <w:i w:val="false"/>
          <w:color w:val="000000"/>
          <w:sz w:val="28"/>
        </w:rPr>
        <w:t>
      1) актінің нөмірі мен күні;</w:t>
      </w:r>
    </w:p>
    <w:p>
      <w:pPr>
        <w:spacing w:after="0"/>
        <w:ind w:left="0"/>
        <w:jc w:val="both"/>
      </w:pPr>
      <w:r>
        <w:rPr>
          <w:rFonts w:ascii="Times New Roman"/>
          <w:b w:val="false"/>
          <w:i w:val="false"/>
          <w:color w:val="000000"/>
          <w:sz w:val="28"/>
        </w:rPr>
        <w:t>
      2) тексеруші қызметкерлердің, сондай-ақ тексеруге басшылық ету жүктелген адамдардың тегі, аты-жөні және лауазымы;</w:t>
      </w:r>
    </w:p>
    <w:p>
      <w:pPr>
        <w:spacing w:after="0"/>
        <w:ind w:left="0"/>
        <w:jc w:val="both"/>
      </w:pPr>
      <w:r>
        <w:rPr>
          <w:rFonts w:ascii="Times New Roman"/>
          <w:b w:val="false"/>
          <w:i w:val="false"/>
          <w:color w:val="000000"/>
          <w:sz w:val="28"/>
        </w:rPr>
        <w:t>
      3) өзіне қатысты тексеру жүргізу тағайындалған тексерілетін субъектінің атауы, оның орналасқан жері;</w:t>
      </w:r>
    </w:p>
    <w:p>
      <w:pPr>
        <w:spacing w:after="0"/>
        <w:ind w:left="0"/>
        <w:jc w:val="both"/>
      </w:pPr>
      <w:r>
        <w:rPr>
          <w:rFonts w:ascii="Times New Roman"/>
          <w:b w:val="false"/>
          <w:i w:val="false"/>
          <w:color w:val="000000"/>
          <w:sz w:val="28"/>
        </w:rPr>
        <w:t>
      4) тексерудің түрі;</w:t>
      </w:r>
    </w:p>
    <w:p>
      <w:pPr>
        <w:spacing w:after="0"/>
        <w:ind w:left="0"/>
        <w:jc w:val="both"/>
      </w:pPr>
      <w:r>
        <w:rPr>
          <w:rFonts w:ascii="Times New Roman"/>
          <w:b w:val="false"/>
          <w:i w:val="false"/>
          <w:color w:val="000000"/>
          <w:sz w:val="28"/>
        </w:rPr>
        <w:t>
      5) тексеруге жататын мәселелер;</w:t>
      </w:r>
    </w:p>
    <w:p>
      <w:pPr>
        <w:spacing w:after="0"/>
        <w:ind w:left="0"/>
        <w:jc w:val="both"/>
      </w:pPr>
      <w:r>
        <w:rPr>
          <w:rFonts w:ascii="Times New Roman"/>
          <w:b w:val="false"/>
          <w:i w:val="false"/>
          <w:color w:val="000000"/>
          <w:sz w:val="28"/>
        </w:rPr>
        <w:t>
      6) тексеруді жүргізу мерзімі;</w:t>
      </w:r>
    </w:p>
    <w:p>
      <w:pPr>
        <w:spacing w:after="0"/>
        <w:ind w:left="0"/>
        <w:jc w:val="both"/>
      </w:pPr>
      <w:r>
        <w:rPr>
          <w:rFonts w:ascii="Times New Roman"/>
          <w:b w:val="false"/>
          <w:i w:val="false"/>
          <w:color w:val="000000"/>
          <w:sz w:val="28"/>
        </w:rPr>
        <w:t>
      7) тексерілетін кезең көрсетіледі.</w:t>
      </w:r>
    </w:p>
    <w:p>
      <w:pPr>
        <w:spacing w:after="0"/>
        <w:ind w:left="0"/>
        <w:jc w:val="both"/>
      </w:pPr>
      <w:r>
        <w:rPr>
          <w:rFonts w:ascii="Times New Roman"/>
          <w:b w:val="false"/>
          <w:i w:val="false"/>
          <w:color w:val="000000"/>
          <w:sz w:val="28"/>
        </w:rPr>
        <w:t>
      2. Тексерілетін субъектінің басшысына (оның орынбасарына) тексеруді тағайындау туралы актінің көшірмесі тапсырылған күн тәуекел дәрежесін бағалау негізінде тексеру, жоспардан тыс тексеру жүргізудің басталуы деп есептеледі. Тексерілетін субъектіге тексеруді тағайындау туралы актінің көшірмесі тапсырылғаннан кейін оның түпнұсқасына тексеруді тағайындау туралы актіні алғаны және онымен танысқаны туралы белгі қойылады.</w:t>
      </w:r>
    </w:p>
    <w:p>
      <w:pPr>
        <w:spacing w:after="0"/>
        <w:ind w:left="0"/>
        <w:jc w:val="both"/>
      </w:pPr>
      <w:r>
        <w:rPr>
          <w:rFonts w:ascii="Times New Roman"/>
          <w:b w:val="false"/>
          <w:i w:val="false"/>
          <w:color w:val="000000"/>
          <w:sz w:val="28"/>
        </w:rPr>
        <w:t>
      Тексеруді тағайындау туралы актіні қабылдаудан бас тартылған немесе бақылау және қадағалау органының тексеруді жүзеге асыратын лауазымды адамдарының тексеру жүргізу үшін қажетті материалдарға қол жеткізуіне кедергі келтірілген жағдайларда тиісті акт жасалады, оған бақылау және қадағалау органының тексеруді жүзеге асыратын лауазымды адамы қол қояды. Тексерілетін субъектінің қызметкері тексеруді тағайындау туралы актіні қабылдаудан бас тартқан кезде оған тиісті жазба жасалады. Тексеруді тағайындау туралы актіні алудан бас тарту тексеруді жүргізбеу үшін негіз болып табылмайды. Тексерілетін субъект тексеруші топтың сұрау салуларында көрсетілген мерзімдерде құжаттарды, ақпаратты беруден бас тартқан, белгіленген мерзімдерде тексеру жүргізудің мүмкін болмауына әкеп соққан, осы баптың шарттары орындалмаған жағдайда, тексеруді тағайындау туралы актіні бекітуге уәкілеттік берілген лауазымды адаммен келісу бойынша тексеру басшысының шешімімен тексеру жүргізілмеді деп есептеледі.</w:t>
      </w:r>
    </w:p>
    <w:p>
      <w:pPr>
        <w:spacing w:after="0"/>
        <w:ind w:left="0"/>
        <w:jc w:val="both"/>
      </w:pPr>
      <w:r>
        <w:rPr>
          <w:rFonts w:ascii="Times New Roman"/>
          <w:b w:val="false"/>
          <w:i w:val="false"/>
          <w:color w:val="000000"/>
          <w:sz w:val="28"/>
        </w:rPr>
        <w:t>
      Тексеруді тағайындау туралы актінің көшірмесі тексерілетін субъектінің қызметкеріне не оның құрылтайшысына (құрылтайшыларының біріне) тапсырылған кезде тексерілетін субъект басшысының (оның орынбасарының) оны алғаны туралы белгісі бар тексеруді тағайындау туралы актінің көшірмесі тексеруді тағайындау туралы акт тапсырылған күннен бастап екі жұмыс күні ішінде бақылау және қадағалау органының лауазымды адамдарына табыс етілуге тиіс.</w:t>
      </w:r>
    </w:p>
    <w:p>
      <w:pPr>
        <w:spacing w:after="0"/>
        <w:ind w:left="0"/>
        <w:jc w:val="both"/>
      </w:pPr>
      <w:r>
        <w:rPr>
          <w:rFonts w:ascii="Times New Roman"/>
          <w:b w:val="false"/>
          <w:i w:val="false"/>
          <w:color w:val="000000"/>
          <w:sz w:val="28"/>
        </w:rPr>
        <w:t>
      Тексеруді тағайындау туралы актінің көшірмесін тексерілетін субъектінің қызметкеріне не оның құрылтайшысына (құрылтайшыларының біріне) тапсыру мүмкін болмаған жағдайда ол тексерілетін субъектінің және (немесе) оның басшысының (оның орынбасарының) тіркелген жері бойынша хабарламасы бар тапсырыс хатпен пошта арқылы жіберіледі. Хат кері қайтарылған және тексеруді тағайындау туралы актіні тексеру жүргізу үшін белгіленген мерзімдерде тапсыру мүмкін болмаған кезде тексеру жүргізілмеді деп есептеледі. Бұл ретте, тексеру басшысы тексеруді тағайындау туралы актіні бекітуге уәкілеттік берілген лауазымды адамды бұл жөнінде жазбаша хабардар етеді.</w:t>
      </w:r>
    </w:p>
    <w:p>
      <w:pPr>
        <w:spacing w:after="0"/>
        <w:ind w:left="0"/>
        <w:jc w:val="both"/>
      </w:pPr>
      <w:r>
        <w:rPr>
          <w:rFonts w:ascii="Times New Roman"/>
          <w:b w:val="false"/>
          <w:i w:val="false"/>
          <w:color w:val="000000"/>
          <w:sz w:val="28"/>
        </w:rPr>
        <w:t>
      3. Тексерілетін субъект тексеру басталғаннан кейінгі келесі күннен кешіктірмей тексеру басшысының немесе бақылау және қадағалау органының тексеруші қызметкерінің атына:</w:t>
      </w:r>
    </w:p>
    <w:p>
      <w:pPr>
        <w:spacing w:after="0"/>
        <w:ind w:left="0"/>
        <w:jc w:val="both"/>
      </w:pPr>
      <w:r>
        <w:rPr>
          <w:rFonts w:ascii="Times New Roman"/>
          <w:b w:val="false"/>
          <w:i w:val="false"/>
          <w:color w:val="000000"/>
          <w:sz w:val="28"/>
        </w:rPr>
        <w:t>
      1) тексеру жүргізуді қамтамасыз етуге, сондай-ақ тексерудің аяқталуы туралы актімен, аралық актімен және (немесе) тексерудің нәтижелері туралы актімен танысуға және оған қол қоюға жауапты басшы және оны алмастыратын адам;</w:t>
      </w:r>
    </w:p>
    <w:p>
      <w:pPr>
        <w:spacing w:after="0"/>
        <w:ind w:left="0"/>
        <w:jc w:val="both"/>
      </w:pPr>
      <w:r>
        <w:rPr>
          <w:rFonts w:ascii="Times New Roman"/>
          <w:b w:val="false"/>
          <w:i w:val="false"/>
          <w:color w:val="000000"/>
          <w:sz w:val="28"/>
        </w:rPr>
        <w:t>
      2) тексерілетін субъектінің қажетті құжаттарды (мәліметтерді) дайындауға, оларды тексеруші қызметкерлерге уақтылы беруге және (немесе) тексеруші қызметкерлерден аралық актілерді алуға жауапты мамандары туралы деректері бар хатты ұсынады.</w:t>
      </w:r>
    </w:p>
    <w:p>
      <w:pPr>
        <w:spacing w:after="0"/>
        <w:ind w:left="0"/>
        <w:jc w:val="both"/>
      </w:pPr>
      <w:r>
        <w:rPr>
          <w:rFonts w:ascii="Times New Roman"/>
          <w:b w:val="false"/>
          <w:i w:val="false"/>
          <w:color w:val="000000"/>
          <w:sz w:val="28"/>
        </w:rPr>
        <w:t>
      4. Тәуекел дәрежесін бағалау негізінде тексеру, жоспардан тыс тексеру жүргізу мерзімі отыз жұмыс күнінен аспауға тиіс. Тексеру көлемінің ауқымдылығына байланысты тәуекел дәрежесін бағалау негізінде тексеру, жоспардан тыс тексеру жүргізу мерзімі бақылау және қадағалау органы басшысының орынбасары, бақылау және қадағалау органының аумақтық бөлімшелерінің басшылары не тиісті бұйрық негізінде өзге де уәкілетті лауазымды адамдар бекіткен тексеруді ұзарту туралы қосымша актінің негізінде отыз жұмыс күнінен аспайтын мерзімге бір рет қана, ал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не төлемге қабілетсіз банктер санатына жатқызылған банкке қатысты отыз жұмыс күнінен асатын мерзімге ұзартылуы мүмкін.</w:t>
      </w:r>
    </w:p>
    <w:p>
      <w:pPr>
        <w:spacing w:after="0"/>
        <w:ind w:left="0"/>
        <w:jc w:val="both"/>
      </w:pPr>
      <w:r>
        <w:rPr>
          <w:rFonts w:ascii="Times New Roman"/>
          <w:b w:val="false"/>
          <w:i w:val="false"/>
          <w:color w:val="000000"/>
          <w:sz w:val="28"/>
        </w:rPr>
        <w:t>
      5. Тексерілетін субъект тексеруші қызметкерлерге өзінің әкімшілік ғимараттарына (оның ішінде мереке және демалыс күндері) кіруге рұқсат беруге, жұмыс істеу үшін ұйымдастыру техникасымен және қалааралық байланыспен жабдықталған жеке үй-жай ұсынуға, тексерілетін субъектінің қызметіне қатысты ақпаратқа, оның ішінде деректерді түзету мүмкіндігінсіз, нақты уақыт режимінде (деректерді қағаз жеткізгішке шығару мүмкіндігімен қарау режимінде) автоматтандырылған жүйелерге және дерекқорларға қол жеткізуін қамтамасыз етуге, тексеруші қызметкерлерге қажетті құжаттардың көшірмелерін, оның ішінде электрондық түрдегі құжаттардың көшірмелерін түсіріп алуға мүмкіндік беруге, сондай-ақ тексеруші қызметкерлердің сұрақтарына түсініктемелер (ауызша және жазбаша) беруді қамтамасыз етуге және тексеруші қызметкерлерге тексеруді уақтылы аяқтауға жәрдемдесуге міндетті.</w:t>
      </w:r>
    </w:p>
    <w:p>
      <w:pPr>
        <w:spacing w:after="0"/>
        <w:ind w:left="0"/>
        <w:jc w:val="both"/>
      </w:pPr>
      <w:r>
        <w:rPr>
          <w:rFonts w:ascii="Times New Roman"/>
          <w:b w:val="false"/>
          <w:i w:val="false"/>
          <w:color w:val="000000"/>
          <w:sz w:val="28"/>
        </w:rPr>
        <w:t>
      6. Тексеруші қызметкерлер тексерілетін субъектінің басшысына, тексеру жүргізуді қамтамасыз етуге жауапты басшыға не тексерілетін субъектінің өзге де уәкілетті қызметкеріне көрсетілген мерзімде орындалуға жататын жазбаша сұрау салуды жібереді.</w:t>
      </w:r>
    </w:p>
    <w:p>
      <w:pPr>
        <w:spacing w:after="0"/>
        <w:ind w:left="0"/>
        <w:jc w:val="both"/>
      </w:pPr>
      <w:r>
        <w:rPr>
          <w:rFonts w:ascii="Times New Roman"/>
          <w:b w:val="false"/>
          <w:i w:val="false"/>
          <w:color w:val="000000"/>
          <w:sz w:val="28"/>
        </w:rPr>
        <w:t>
      Тексерілетін субъект тексеруші қызметкерлерден сұрау салуды алған күні не сұрау салуда белгіленген мерзімде тексеру материалдарына қоса тіркеу үшін барлық қажетті мәліметтер мен құжаттарды, оның ішінде олардың көшірмелерін ұсынуға міндетті.</w:t>
      </w:r>
    </w:p>
    <w:p>
      <w:pPr>
        <w:spacing w:after="0"/>
        <w:ind w:left="0"/>
        <w:jc w:val="both"/>
      </w:pPr>
      <w:r>
        <w:rPr>
          <w:rFonts w:ascii="Times New Roman"/>
          <w:b w:val="false"/>
          <w:i w:val="false"/>
          <w:color w:val="000000"/>
          <w:sz w:val="28"/>
        </w:rPr>
        <w:t xml:space="preserve">
      7. Тексеруші қызметкер ауыстырылған (тексеруші топтың құрамы өзгертілген) кезде қосымша акт жасалады, онда тексеруді белгілеу туралы бұрын жасалған актінің нөмірі мен күні және тексеруші қызметкерді ауыстыру (тексеруші топтың құрамын өзгерту) негіздері көрсетіледі. </w:t>
      </w:r>
    </w:p>
    <w:p>
      <w:pPr>
        <w:spacing w:after="0"/>
        <w:ind w:left="0"/>
        <w:jc w:val="both"/>
      </w:pPr>
      <w:r>
        <w:rPr>
          <w:rFonts w:ascii="Times New Roman"/>
          <w:b w:val="false"/>
          <w:i w:val="false"/>
          <w:color w:val="000000"/>
          <w:sz w:val="28"/>
        </w:rPr>
        <w:t>
      8. Тексерілетін субъектіге тексерудің аяқталуы туралы акт тапсырылған күн тәуекел дәрежесін бағалау негізінде тексерудің, жоспардан тыс тексерудің аяқталған күні деп есептеледі. Тәуекел дәрежесін бағалау негізінде тексерудің, жоспардан тыс тексерудің аяқталуы туралы актіге тексеру басшысы және оның тікелей басшысы қол қояды және ол тексерілетін субъектіге тексеруді тағайындау туралы актіде көрсетілген тексеру жүргізу мерзімі аяқталуынан кешіктірмей тапсырылады.</w:t>
      </w:r>
    </w:p>
    <w:p>
      <w:pPr>
        <w:spacing w:after="0"/>
        <w:ind w:left="0"/>
        <w:jc w:val="both"/>
      </w:pPr>
      <w:r>
        <w:rPr>
          <w:rFonts w:ascii="Times New Roman"/>
          <w:b w:val="false"/>
          <w:i w:val="false"/>
          <w:color w:val="000000"/>
          <w:sz w:val="28"/>
        </w:rPr>
        <w:t>
      15-4-бап. Құжаттамалық тексеруді жүргізу ерекшеліктері</w:t>
      </w:r>
    </w:p>
    <w:p>
      <w:pPr>
        <w:spacing w:after="0"/>
        <w:ind w:left="0"/>
        <w:jc w:val="both"/>
      </w:pPr>
      <w:r>
        <w:rPr>
          <w:rFonts w:ascii="Times New Roman"/>
          <w:b w:val="false"/>
          <w:i w:val="false"/>
          <w:color w:val="000000"/>
          <w:sz w:val="28"/>
        </w:rPr>
        <w:t>
      1. Құжаттамалық тексеру оны белгілеу туралы актіні ресімдеуді талап етпейді.</w:t>
      </w:r>
    </w:p>
    <w:p>
      <w:pPr>
        <w:spacing w:after="0"/>
        <w:ind w:left="0"/>
        <w:jc w:val="both"/>
      </w:pPr>
      <w:r>
        <w:rPr>
          <w:rFonts w:ascii="Times New Roman"/>
          <w:b w:val="false"/>
          <w:i w:val="false"/>
          <w:color w:val="000000"/>
          <w:sz w:val="28"/>
        </w:rPr>
        <w:t>
      2. Құжаттамалық тексеру кезінде қосымша мән-жайларды анықтау мақсатында тексерілетін субъектінің атына уәкілетті лауазымды адам қол қойған сұрау салу жіберіледі, онда:</w:t>
      </w:r>
    </w:p>
    <w:p>
      <w:pPr>
        <w:spacing w:after="0"/>
        <w:ind w:left="0"/>
        <w:jc w:val="both"/>
      </w:pPr>
      <w:r>
        <w:rPr>
          <w:rFonts w:ascii="Times New Roman"/>
          <w:b w:val="false"/>
          <w:i w:val="false"/>
          <w:color w:val="000000"/>
          <w:sz w:val="28"/>
        </w:rPr>
        <w:t>
      1) тексерілетін субъектінің атауы, оның орналасқан жері;</w:t>
      </w:r>
    </w:p>
    <w:p>
      <w:pPr>
        <w:spacing w:after="0"/>
        <w:ind w:left="0"/>
        <w:jc w:val="both"/>
      </w:pPr>
      <w:r>
        <w:rPr>
          <w:rFonts w:ascii="Times New Roman"/>
          <w:b w:val="false"/>
          <w:i w:val="false"/>
          <w:color w:val="000000"/>
          <w:sz w:val="28"/>
        </w:rPr>
        <w:t>
      2) құжаттамалық тексерудің негізі;</w:t>
      </w:r>
    </w:p>
    <w:p>
      <w:pPr>
        <w:spacing w:after="0"/>
        <w:ind w:left="0"/>
        <w:jc w:val="both"/>
      </w:pPr>
      <w:r>
        <w:rPr>
          <w:rFonts w:ascii="Times New Roman"/>
          <w:b w:val="false"/>
          <w:i w:val="false"/>
          <w:color w:val="000000"/>
          <w:sz w:val="28"/>
        </w:rPr>
        <w:t>
      3) тексерілетін субъект бақылау және қадағалау органына ұсынуға міндетті құжаттардың тізбесі;</w:t>
      </w:r>
    </w:p>
    <w:p>
      <w:pPr>
        <w:spacing w:after="0"/>
        <w:ind w:left="0"/>
        <w:jc w:val="both"/>
      </w:pPr>
      <w:r>
        <w:rPr>
          <w:rFonts w:ascii="Times New Roman"/>
          <w:b w:val="false"/>
          <w:i w:val="false"/>
          <w:color w:val="000000"/>
          <w:sz w:val="28"/>
        </w:rPr>
        <w:t>
      4) сұратылған материалдарды ұсыну мерзімі;</w:t>
      </w:r>
    </w:p>
    <w:p>
      <w:pPr>
        <w:spacing w:after="0"/>
        <w:ind w:left="0"/>
        <w:jc w:val="both"/>
      </w:pPr>
      <w:r>
        <w:rPr>
          <w:rFonts w:ascii="Times New Roman"/>
          <w:b w:val="false"/>
          <w:i w:val="false"/>
          <w:color w:val="000000"/>
          <w:sz w:val="28"/>
        </w:rPr>
        <w:t>
      5) қажет болғанда, тексерілетін субъект тарапынан түсіндіру талап етілетін мәліметтер көрсетіледі.</w:t>
      </w:r>
    </w:p>
    <w:p>
      <w:pPr>
        <w:spacing w:after="0"/>
        <w:ind w:left="0"/>
        <w:jc w:val="both"/>
      </w:pPr>
      <w:r>
        <w:rPr>
          <w:rFonts w:ascii="Times New Roman"/>
          <w:b w:val="false"/>
          <w:i w:val="false"/>
          <w:color w:val="000000"/>
          <w:sz w:val="28"/>
        </w:rPr>
        <w:t>
      3. Тексерілетін субъект, егер сұрау салуда өзгеше белгіленбесе, сұрау салуды алған күннен бастап он бес жұмыс күнінен кешіктірмей, сұратылған құжаттар мен түсініктемелерді береді.</w:t>
      </w:r>
    </w:p>
    <w:p>
      <w:pPr>
        <w:spacing w:after="0"/>
        <w:ind w:left="0"/>
        <w:jc w:val="both"/>
      </w:pPr>
      <w:r>
        <w:rPr>
          <w:rFonts w:ascii="Times New Roman"/>
          <w:b w:val="false"/>
          <w:i w:val="false"/>
          <w:color w:val="000000"/>
          <w:sz w:val="28"/>
        </w:rPr>
        <w:t xml:space="preserve">
      4. Тексерілетін субъект тарапынан қол қою талап етілмейтін құжаттамалық тексерудің нәтижелері туралы қорытындыға уәкілетті лауазымды адам қол қойған күн құжаттамалық тексерудің аяқталуы болып табылады. </w:t>
      </w:r>
    </w:p>
    <w:p>
      <w:pPr>
        <w:spacing w:after="0"/>
        <w:ind w:left="0"/>
        <w:jc w:val="both"/>
      </w:pPr>
      <w:r>
        <w:rPr>
          <w:rFonts w:ascii="Times New Roman"/>
          <w:b w:val="false"/>
          <w:i w:val="false"/>
          <w:color w:val="000000"/>
          <w:sz w:val="28"/>
        </w:rPr>
        <w:t>
      15-5-бап. Тексерулердің өзге де мәселелері</w:t>
      </w:r>
    </w:p>
    <w:p>
      <w:pPr>
        <w:spacing w:after="0"/>
        <w:ind w:left="0"/>
        <w:jc w:val="both"/>
      </w:pPr>
      <w:r>
        <w:rPr>
          <w:rFonts w:ascii="Times New Roman"/>
          <w:b w:val="false"/>
          <w:i w:val="false"/>
          <w:color w:val="000000"/>
          <w:sz w:val="28"/>
        </w:rPr>
        <w:t>
      1. Бақылау және қадағалау органының тексеруші қызметкерлері қажет болған кезде тексерілетін субъектіге танысу үшін ұсынылатын аралық актілерді жасайды.</w:t>
      </w:r>
    </w:p>
    <w:p>
      <w:pPr>
        <w:spacing w:after="0"/>
        <w:ind w:left="0"/>
        <w:jc w:val="both"/>
      </w:pPr>
      <w:r>
        <w:rPr>
          <w:rFonts w:ascii="Times New Roman"/>
          <w:b w:val="false"/>
          <w:i w:val="false"/>
          <w:color w:val="000000"/>
          <w:sz w:val="28"/>
        </w:rPr>
        <w:t>
      2. Тексерілетін субъект аралық актіні алған күннен бастап екі жұмыс күні ішінде басшы (оның орынбасары) не тексерудің жүргізілуін қамтамасыз етуге жауапты басшы қол қойған аралық актінің бір данасын қайтарады және аралық актінің мазмұнына ескертпелері болған жағдайда өзінің жазбаша қарсылықтарын тексеру басшысына ұсынады.</w:t>
      </w:r>
    </w:p>
    <w:p>
      <w:pPr>
        <w:spacing w:after="0"/>
        <w:ind w:left="0"/>
        <w:jc w:val="both"/>
      </w:pPr>
      <w:r>
        <w:rPr>
          <w:rFonts w:ascii="Times New Roman"/>
          <w:b w:val="false"/>
          <w:i w:val="false"/>
          <w:color w:val="000000"/>
          <w:sz w:val="28"/>
        </w:rPr>
        <w:t>
      Аралық актілерде жазылған қорытындылар алдын ала жасалған қорытындылар болып табылады және тексерілетін субъектіден, оның ішінде үшінші тұлғалардан алынған қарсылықтар мен қосымша ақпарат ескеріле отырып, тексеру нәтижелері туралы актіде қайта қаралуы мүмкін.</w:t>
      </w:r>
    </w:p>
    <w:p>
      <w:pPr>
        <w:spacing w:after="0"/>
        <w:ind w:left="0"/>
        <w:jc w:val="both"/>
      </w:pPr>
      <w:r>
        <w:rPr>
          <w:rFonts w:ascii="Times New Roman"/>
          <w:b w:val="false"/>
          <w:i w:val="false"/>
          <w:color w:val="000000"/>
          <w:sz w:val="28"/>
        </w:rPr>
        <w:t>
      3. Тәуекел дәрежесін бағалау негізінде тексеру, жоспардан тыс тексеру аяқталған күннен бастап отыз жұмыс күні ішінде тексерілетін субъект басшысының атына бақылау және қадағалау органының тексеруші қызметкерлері, тексеру басшысы және оның тікелей басшысы қол қойған тексеру нәтижелері туралы актінің екі данасы жіберіледі.</w:t>
      </w:r>
    </w:p>
    <w:p>
      <w:pPr>
        <w:spacing w:after="0"/>
        <w:ind w:left="0"/>
        <w:jc w:val="both"/>
      </w:pPr>
      <w:r>
        <w:rPr>
          <w:rFonts w:ascii="Times New Roman"/>
          <w:b w:val="false"/>
          <w:i w:val="false"/>
          <w:color w:val="000000"/>
          <w:sz w:val="28"/>
        </w:rPr>
        <w:t>
      Тексеру нәтижелері туралы актіде мынадай мәліметтер көрсетіледі:</w:t>
      </w:r>
    </w:p>
    <w:p>
      <w:pPr>
        <w:spacing w:after="0"/>
        <w:ind w:left="0"/>
        <w:jc w:val="both"/>
      </w:pPr>
      <w:r>
        <w:rPr>
          <w:rFonts w:ascii="Times New Roman"/>
          <w:b w:val="false"/>
          <w:i w:val="false"/>
          <w:color w:val="000000"/>
          <w:sz w:val="28"/>
        </w:rPr>
        <w:t>
      1) актінің жасалған күні мен орны;</w:t>
      </w:r>
    </w:p>
    <w:p>
      <w:pPr>
        <w:spacing w:after="0"/>
        <w:ind w:left="0"/>
        <w:jc w:val="both"/>
      </w:pPr>
      <w:r>
        <w:rPr>
          <w:rFonts w:ascii="Times New Roman"/>
          <w:b w:val="false"/>
          <w:i w:val="false"/>
          <w:color w:val="000000"/>
          <w:sz w:val="28"/>
        </w:rPr>
        <w:t>
      2) тексеруді жүргізген органның атауы;</w:t>
      </w:r>
    </w:p>
    <w:p>
      <w:pPr>
        <w:spacing w:after="0"/>
        <w:ind w:left="0"/>
        <w:jc w:val="both"/>
      </w:pPr>
      <w:r>
        <w:rPr>
          <w:rFonts w:ascii="Times New Roman"/>
          <w:b w:val="false"/>
          <w:i w:val="false"/>
          <w:color w:val="000000"/>
          <w:sz w:val="28"/>
        </w:rPr>
        <w:t>
      3) тексеру жүргізуге негіз болған тексеруді тағайындау туралы актінің күні мен нөмірі;</w:t>
      </w:r>
    </w:p>
    <w:p>
      <w:pPr>
        <w:spacing w:after="0"/>
        <w:ind w:left="0"/>
        <w:jc w:val="both"/>
      </w:pPr>
      <w:r>
        <w:rPr>
          <w:rFonts w:ascii="Times New Roman"/>
          <w:b w:val="false"/>
          <w:i w:val="false"/>
          <w:color w:val="000000"/>
          <w:sz w:val="28"/>
        </w:rPr>
        <w:t>
      4) тексеруді жүргізген адамның (адамдардың) тегі, аты-жөні және лауазымы;</w:t>
      </w:r>
    </w:p>
    <w:p>
      <w:pPr>
        <w:spacing w:after="0"/>
        <w:ind w:left="0"/>
        <w:jc w:val="both"/>
      </w:pPr>
      <w:r>
        <w:rPr>
          <w:rFonts w:ascii="Times New Roman"/>
          <w:b w:val="false"/>
          <w:i w:val="false"/>
          <w:color w:val="000000"/>
          <w:sz w:val="28"/>
        </w:rPr>
        <w:t>
      5) тексерілетін субъектінің атауы, оның орналасқан жері, бизнес-сәйкестендіру нөмірі (болған кезде), тексерілетін субъект басшысының не оның өкілінің тегі, аты, әкесінің аты (болған кезде);</w:t>
      </w:r>
    </w:p>
    <w:p>
      <w:pPr>
        <w:spacing w:after="0"/>
        <w:ind w:left="0"/>
        <w:jc w:val="both"/>
      </w:pPr>
      <w:r>
        <w:rPr>
          <w:rFonts w:ascii="Times New Roman"/>
          <w:b w:val="false"/>
          <w:i w:val="false"/>
          <w:color w:val="000000"/>
          <w:sz w:val="28"/>
        </w:rPr>
        <w:t>
      6) тексеруді жүргізу орны және кезеңі;</w:t>
      </w:r>
    </w:p>
    <w:p>
      <w:pPr>
        <w:spacing w:after="0"/>
        <w:ind w:left="0"/>
        <w:jc w:val="both"/>
      </w:pPr>
      <w:r>
        <w:rPr>
          <w:rFonts w:ascii="Times New Roman"/>
          <w:b w:val="false"/>
          <w:i w:val="false"/>
          <w:color w:val="000000"/>
          <w:sz w:val="28"/>
        </w:rPr>
        <w:t>
      7) тексеру нәтижелері туралы, оның ішінде анықталған бұзушылықтар туралы мәліметтер;</w:t>
      </w:r>
    </w:p>
    <w:p>
      <w:pPr>
        <w:spacing w:after="0"/>
        <w:ind w:left="0"/>
        <w:jc w:val="both"/>
      </w:pPr>
      <w:r>
        <w:rPr>
          <w:rFonts w:ascii="Times New Roman"/>
          <w:b w:val="false"/>
          <w:i w:val="false"/>
          <w:color w:val="000000"/>
          <w:sz w:val="28"/>
        </w:rPr>
        <w:t>
      8) тексерілетін субъект басшысының (оның орынбасарының) не тексерудің жүргізілуін қамтамасыз етуге жауапты басшысының не осы баптың 7-тармағында аталған өзге де адамның тексеру нәтижелері туралы актімен танысқаны туралы мәліметтер;</w:t>
      </w:r>
    </w:p>
    <w:p>
      <w:pPr>
        <w:spacing w:after="0"/>
        <w:ind w:left="0"/>
        <w:jc w:val="both"/>
      </w:pPr>
      <w:r>
        <w:rPr>
          <w:rFonts w:ascii="Times New Roman"/>
          <w:b w:val="false"/>
          <w:i w:val="false"/>
          <w:color w:val="000000"/>
          <w:sz w:val="28"/>
        </w:rPr>
        <w:t xml:space="preserve">
      9) тексеруді жүргізген лауазымды адамның (адамдардың) қолтаңбасы. </w:t>
      </w:r>
    </w:p>
    <w:p>
      <w:pPr>
        <w:spacing w:after="0"/>
        <w:ind w:left="0"/>
        <w:jc w:val="both"/>
      </w:pPr>
      <w:r>
        <w:rPr>
          <w:rFonts w:ascii="Times New Roman"/>
          <w:b w:val="false"/>
          <w:i w:val="false"/>
          <w:color w:val="000000"/>
          <w:sz w:val="28"/>
        </w:rPr>
        <w:t>
      Тексеру нәтижелері туралы актіге тексеру нәтижелерімен байланысты қажетті құжаттар (мәліметтер) немесе олардың көшірмелері қоса берілуі мүмкін.</w:t>
      </w:r>
    </w:p>
    <w:p>
      <w:pPr>
        <w:spacing w:after="0"/>
        <w:ind w:left="0"/>
        <w:jc w:val="both"/>
      </w:pPr>
      <w:r>
        <w:rPr>
          <w:rFonts w:ascii="Times New Roman"/>
          <w:b w:val="false"/>
          <w:i w:val="false"/>
          <w:color w:val="000000"/>
          <w:sz w:val="28"/>
        </w:rPr>
        <w:t>
      4. Тексерілетін субъектінің басшысы (оның орынбасары) не тексерудің жүргізілуін қамтамасыз етуге жауапты басшысы тексеру нәтижелері туралы актінің бірінші данасын қабылдайды, актінің екінші данасының әрбір парағына қол қояды, оның соңғы парағына лауазымын, тегін, атын, әкесінің атын (болған кезде) көрсете отырып, алған күні туралы белгі қояды және тексеру нәтижелері туралы актіні алғаннан кейінгі келесі күннен кешіктірмей оны бақылау және қадағалау органына жібереді. Тексерілетін субъект тексеру нәтижелері туралы актіде жазылған тексеру нәтижелерін атқарушы органға және тексерілетін субъектінің басқа да басқару органдарының назарына жеткізеді.</w:t>
      </w:r>
    </w:p>
    <w:p>
      <w:pPr>
        <w:spacing w:after="0"/>
        <w:ind w:left="0"/>
        <w:jc w:val="both"/>
      </w:pPr>
      <w:r>
        <w:rPr>
          <w:rFonts w:ascii="Times New Roman"/>
          <w:b w:val="false"/>
          <w:i w:val="false"/>
          <w:color w:val="000000"/>
          <w:sz w:val="28"/>
        </w:rPr>
        <w:t>
      5. Тексеру нәтижелері бойынша қарсылықтар болған кезде тексерілетін субъект тексеру нәтижелері туралы актіні алған күннен бастап он жұмыс күні ішінде оларды бақылау және қадағалау органына жазбаша түрде ұсынады.</w:t>
      </w:r>
    </w:p>
    <w:p>
      <w:pPr>
        <w:spacing w:after="0"/>
        <w:ind w:left="0"/>
        <w:jc w:val="both"/>
      </w:pPr>
      <w:r>
        <w:rPr>
          <w:rFonts w:ascii="Times New Roman"/>
          <w:b w:val="false"/>
          <w:i w:val="false"/>
          <w:color w:val="000000"/>
          <w:sz w:val="28"/>
        </w:rPr>
        <w:t>
      6. Тәуекел дәрежесін бағалау негізінде тексеру, жоспардан тыс тексеру нәтижелері туралы актіде жазылған, тексерілетін субъектіні тексеру нәтижелері, қажет болған кезде, тексерілетін субъектінің басшылары шақырыла отырып, бақылау және қадағалау органы басшысының, (оның орынбасарларының), бақылау және қадағалау органы бөлімшелері басшыларының, тексеруге басшылық ету жүктелген адамдардың төрағалық етуімен өтетін кеңесте қаралады.</w:t>
      </w:r>
    </w:p>
    <w:p>
      <w:pPr>
        <w:spacing w:after="0"/>
        <w:ind w:left="0"/>
        <w:jc w:val="both"/>
      </w:pPr>
      <w:r>
        <w:rPr>
          <w:rFonts w:ascii="Times New Roman"/>
          <w:b w:val="false"/>
          <w:i w:val="false"/>
          <w:color w:val="000000"/>
          <w:sz w:val="28"/>
        </w:rPr>
        <w:t>
      Кеңес нәтижелері кеңес төрағасы қол қойған хаттамамен ресімделеді және қол қойылған күннен бастап бес жұмыс күні ішінде тексерілетін субъектінің басшысына танысу үшін жіберіледі. Қарсылықтары болған жағдайда, тексерілетін субъект кеңес хаттамасын алған күннен бастап үш жұмыс күні ішінде оларды бақылау және қадағалау органына жазбаша түрде ұсынады.</w:t>
      </w:r>
    </w:p>
    <w:p>
      <w:pPr>
        <w:spacing w:after="0"/>
        <w:ind w:left="0"/>
        <w:jc w:val="both"/>
      </w:pPr>
      <w:r>
        <w:rPr>
          <w:rFonts w:ascii="Times New Roman"/>
          <w:b w:val="false"/>
          <w:i w:val="false"/>
          <w:color w:val="000000"/>
          <w:sz w:val="28"/>
        </w:rPr>
        <w:t>
      Бақылау және қадағалау органы тексерілетін субъектінің кеңес хаттамасына қарсылықтарымен келіспеген кезде, түпкілікті шешімді бақылау және қадағалау органы не оның орынбасары қабылдайды және бұл тексерілетін субъект басшысының назарына жеткізіледі.</w:t>
      </w:r>
    </w:p>
    <w:p>
      <w:pPr>
        <w:spacing w:after="0"/>
        <w:ind w:left="0"/>
        <w:jc w:val="both"/>
      </w:pPr>
      <w:r>
        <w:rPr>
          <w:rFonts w:ascii="Times New Roman"/>
          <w:b w:val="false"/>
          <w:i w:val="false"/>
          <w:color w:val="000000"/>
          <w:sz w:val="28"/>
        </w:rPr>
        <w:t>
      7. Тәуекел дәрежесін бағалау негізінде тексеру, жоспардан тыс тексеру нәтижелері туралы актіге тексерілетін субъект тарапынан басшы, оның орынбасары не тексерудің жүргізілуін қамтамасыз етуге жауапты басшы қол қояды.</w:t>
      </w:r>
    </w:p>
    <w:p>
      <w:pPr>
        <w:spacing w:after="0"/>
        <w:ind w:left="0"/>
        <w:jc w:val="both"/>
      </w:pPr>
      <w:r>
        <w:rPr>
          <w:rFonts w:ascii="Times New Roman"/>
          <w:b w:val="false"/>
          <w:i w:val="false"/>
          <w:color w:val="000000"/>
          <w:sz w:val="28"/>
        </w:rPr>
        <w:t>
      Тексерілетін субъектінің басшысы, оның орынбасары не тексерудің жүргізілуін қамтамасыз етуге жауапты басшы болмаған кезде тәуекел дәрежесін бағалау негізінде тексеру, жоспардан тыс тексеру нәтижелері туралы актіге тексерілетін субъект тарапынан оның құрылтайшысы (құрылтайшыларының бірі) не тексерілетін субъектінің атынан, оның ішінде тиісті бұйрық және (немесе) сенімхат негізінде әрекет ететін өзге қызметкер қол қояды.</w:t>
      </w:r>
    </w:p>
    <w:p>
      <w:pPr>
        <w:spacing w:after="0"/>
        <w:ind w:left="0"/>
        <w:jc w:val="both"/>
      </w:pPr>
      <w:r>
        <w:rPr>
          <w:rFonts w:ascii="Times New Roman"/>
          <w:b w:val="false"/>
          <w:i w:val="false"/>
          <w:color w:val="000000"/>
          <w:sz w:val="28"/>
        </w:rPr>
        <w:t>
      8. Осы баптың 7-тармағында аталған адамдар болмаған және оларға тексеру нәтижелері туралы актіні қол қою үшін тапсыру мүмкін болмаған жағдайларда, тексеруші адамдар тексеру нәтижелері туралы актіге қол қойған күннен бастап тексеру нәтижелері туралы акт ресімделді деп есептеледі.</w:t>
      </w:r>
    </w:p>
    <w:p>
      <w:pPr>
        <w:spacing w:after="0"/>
        <w:ind w:left="0"/>
        <w:jc w:val="both"/>
      </w:pPr>
      <w:r>
        <w:rPr>
          <w:rFonts w:ascii="Times New Roman"/>
          <w:b w:val="false"/>
          <w:i w:val="false"/>
          <w:color w:val="000000"/>
          <w:sz w:val="28"/>
        </w:rPr>
        <w:t>
      9. Тексеру нәтижелері бақылау және қадағалау органының өз функцияларын орындауы мақсатында ғана пайдаланылуға тиіс.</w:t>
      </w:r>
    </w:p>
    <w:p>
      <w:pPr>
        <w:spacing w:after="0"/>
        <w:ind w:left="0"/>
        <w:jc w:val="both"/>
      </w:pPr>
      <w:r>
        <w:rPr>
          <w:rFonts w:ascii="Times New Roman"/>
          <w:b w:val="false"/>
          <w:i w:val="false"/>
          <w:color w:val="000000"/>
          <w:sz w:val="28"/>
        </w:rPr>
        <w:t>
      10. Тәуекел дәрежесін бағалау негізінде тексеру, жоспардан тыс тексеру нәтижелері туралы актіні тексерілетін субъект жарнамалық немесе өзге де мақсаттарда өзінің қаржылық дәрменділігін растау үшін пайдалана алмайды, сондай-ақ бұл Қазақстан Республикасының заңдарында көзделген жағдайларды қоспағанда, бақылау және қадағалау органының келісімінсіз үшінші тұлғаларға берілмейді.</w:t>
      </w:r>
    </w:p>
    <w:p>
      <w:pPr>
        <w:spacing w:after="0"/>
        <w:ind w:left="0"/>
        <w:jc w:val="both"/>
      </w:pPr>
      <w:r>
        <w:rPr>
          <w:rFonts w:ascii="Times New Roman"/>
          <w:b w:val="false"/>
          <w:i w:val="false"/>
          <w:color w:val="000000"/>
          <w:sz w:val="28"/>
        </w:rPr>
        <w:t>
      11. Тексерілетін субъект бақылау және қадағалау органына табыс еткен қаржылық және өзге де есептіліктің құжаттамалық деректері тәуекел дәрежесін бағалау негізінде тексеру, жоспардан тыс тексеру нәтижелері туралы актіде келтірілген мәліметтерден алшақ болған кезде, тексерілетін субъект бақылау және қадағалау органының нұсқауы бойынша өзінің есептілігін тексеру нәтижелері туралы актіде көрсетілген нақты деректерге, оның ішінде өткен есепті күндерге сәйкес келтіреді.</w:t>
      </w:r>
    </w:p>
    <w:p>
      <w:pPr>
        <w:spacing w:after="0"/>
        <w:ind w:left="0"/>
        <w:jc w:val="both"/>
      </w:pPr>
      <w:r>
        <w:rPr>
          <w:rFonts w:ascii="Times New Roman"/>
          <w:b w:val="false"/>
          <w:i w:val="false"/>
          <w:color w:val="000000"/>
          <w:sz w:val="28"/>
        </w:rPr>
        <w:t>
      12. Тексерілетін субъект бақылау және қадағалау органы белгілеген мерзімде жоспарланған шаралар, жауапты орындаушылар және тексеру кезінде анықталған бұзушылықтар мен кемшіліктерді жою мерзімдері көрсетілген іс-шаралар жоспарын келісуге ұсынады.</w:t>
      </w:r>
    </w:p>
    <w:p>
      <w:pPr>
        <w:spacing w:after="0"/>
        <w:ind w:left="0"/>
        <w:jc w:val="both"/>
      </w:pPr>
      <w:r>
        <w:rPr>
          <w:rFonts w:ascii="Times New Roman"/>
          <w:b w:val="false"/>
          <w:i w:val="false"/>
          <w:color w:val="000000"/>
          <w:sz w:val="28"/>
        </w:rPr>
        <w:t>
      Іс-шаралар жоспарын бақылау және қадағалау органымен келіскеннен кейін тексерілетін субъект бұзушылықтар мен кемшіліктердің жойылғаны туралы есептерді не іс-шаралар жоспары бойынша өзіне қабылдаған міндеттемелердің орындалмау себептері туралы түсіндірулерін ұсынады.</w:t>
      </w:r>
    </w:p>
    <w:p>
      <w:pPr>
        <w:spacing w:after="0"/>
        <w:ind w:left="0"/>
        <w:jc w:val="both"/>
      </w:pPr>
      <w:r>
        <w:rPr>
          <w:rFonts w:ascii="Times New Roman"/>
          <w:b w:val="false"/>
          <w:i w:val="false"/>
          <w:color w:val="000000"/>
          <w:sz w:val="28"/>
        </w:rPr>
        <w:t>
      13. Тексерілетін субъектінің осы Заңның 15-3-бабы 2-тармағының төртінші бөлігінде, 3, 5 және 6-тармақтарында, 15-4-бабының 3-тармағында, сондай-ақ осы баптың 2, 4 және 12-тармақтарында көрсетілген талаптарды бұзуы тексерілетін субъектіге не оның басшысына Қазақстан Республикасының заңдарында көзделген шектеулі ықпал ету шараларын, қадағалап ден қою шараларын және санкцияларды қолдануға негіз болып табылады.</w:t>
      </w:r>
    </w:p>
    <w:p>
      <w:pPr>
        <w:spacing w:after="0"/>
        <w:ind w:left="0"/>
        <w:jc w:val="both"/>
      </w:pPr>
      <w:r>
        <w:rPr>
          <w:rFonts w:ascii="Times New Roman"/>
          <w:b w:val="false"/>
          <w:i w:val="false"/>
          <w:color w:val="000000"/>
          <w:sz w:val="28"/>
        </w:rPr>
        <w:t>
      14. Бақылау және қадағалау органының қызметкерлеріне тексерілетін субъектінің қызметін тексеру барысында алынған мәліметтерді жария етуге не үшінші тұлғаларға беруге тыйым салынады.</w:t>
      </w:r>
    </w:p>
    <w:p>
      <w:pPr>
        <w:spacing w:after="0"/>
        <w:ind w:left="0"/>
        <w:jc w:val="both"/>
      </w:pPr>
      <w:r>
        <w:rPr>
          <w:rFonts w:ascii="Times New Roman"/>
          <w:b w:val="false"/>
          <w:i w:val="false"/>
          <w:color w:val="000000"/>
          <w:sz w:val="28"/>
        </w:rPr>
        <w:t xml:space="preserve">
      15. Тексеруді жүзеге асыратын адамдар тексерілетін субъектінің қызметін тексеру барысында алынған және заңмен қорғалатын құпияны құрайтын мәліметтерді жария еткені үшін Қазақстан Республикасының заңдарына сәйкес жауапкершілікте болады. </w:t>
      </w:r>
    </w:p>
    <w:p>
      <w:pPr>
        <w:spacing w:after="0"/>
        <w:ind w:left="0"/>
        <w:jc w:val="both"/>
      </w:pPr>
      <w:r>
        <w:rPr>
          <w:rFonts w:ascii="Times New Roman"/>
          <w:b w:val="false"/>
          <w:i w:val="false"/>
          <w:color w:val="000000"/>
          <w:sz w:val="28"/>
        </w:rPr>
        <w:t>
      15-6-бап. Бақылау мен қадағалаудың өзге де нысандары</w:t>
      </w:r>
    </w:p>
    <w:p>
      <w:pPr>
        <w:spacing w:after="0"/>
        <w:ind w:left="0"/>
        <w:jc w:val="both"/>
      </w:pPr>
      <w:r>
        <w:rPr>
          <w:rFonts w:ascii="Times New Roman"/>
          <w:b w:val="false"/>
          <w:i w:val="false"/>
          <w:color w:val="000000"/>
          <w:sz w:val="28"/>
        </w:rPr>
        <w:t>
      Бақылау және қадағалау органдары бақылау мен қадағалаудың өзге де нысандарын:</w:t>
      </w:r>
    </w:p>
    <w:p>
      <w:pPr>
        <w:spacing w:after="0"/>
        <w:ind w:left="0"/>
        <w:jc w:val="both"/>
      </w:pPr>
      <w:r>
        <w:rPr>
          <w:rFonts w:ascii="Times New Roman"/>
          <w:b w:val="false"/>
          <w:i w:val="false"/>
          <w:color w:val="000000"/>
          <w:sz w:val="28"/>
        </w:rPr>
        <w:t>
      1) Қазақстан Республикасы заңнамасының талаптарына сәйкес берілетін ақпарат пен есептілікті талдау;</w:t>
      </w:r>
    </w:p>
    <w:p>
      <w:pPr>
        <w:spacing w:after="0"/>
        <w:ind w:left="0"/>
        <w:jc w:val="both"/>
      </w:pPr>
      <w:r>
        <w:rPr>
          <w:rFonts w:ascii="Times New Roman"/>
          <w:b w:val="false"/>
          <w:i w:val="false"/>
          <w:color w:val="000000"/>
          <w:sz w:val="28"/>
        </w:rPr>
        <w:t>
      2) қаржы ұйымдарына, олардың ірі қатысушыларына, банк және сақтандыру холдингтеріне, банк конгломератына және сақтандыру тобына кіретін ұйымдарға,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сақтандыру төлемдерін жүзеге асыруға кепілдік беретін ұйымға қатысты Қазақстан Республикасының заңдарында белгіленген тәртіппен қашықтықтан қадағалау, оның ішінде шоғырландырылған негізде қадағалау;</w:t>
      </w:r>
    </w:p>
    <w:p>
      <w:pPr>
        <w:spacing w:after="0"/>
        <w:ind w:left="0"/>
        <w:jc w:val="both"/>
      </w:pPr>
      <w:r>
        <w:rPr>
          <w:rFonts w:ascii="Times New Roman"/>
          <w:b w:val="false"/>
          <w:i w:val="false"/>
          <w:color w:val="000000"/>
          <w:sz w:val="28"/>
        </w:rPr>
        <w:t>
      3) Қазақстан Республикасының заңнамасында белгіленген құзырет шегінде Қазақстан Республикасының заңдарында көзделген рұқсат беру құжаттарын келісу, беру және қайтарып алу, келісулер, лицензиялау, бағалы қағаздардың шығарылымдарын тіркеу, бағалы қағаздарды орналастыру (өтеу) қорытындылары туралы есептерді бекіту, бағалы қағаздар шығарылымдарының күшін жою мәселелері бойынша құжаттарды, үлестес тұлғалар туралы ақпаратты қарау;</w:t>
      </w:r>
    </w:p>
    <w:p>
      <w:pPr>
        <w:spacing w:after="0"/>
        <w:ind w:left="0"/>
        <w:jc w:val="both"/>
      </w:pPr>
      <w:r>
        <w:rPr>
          <w:rFonts w:ascii="Times New Roman"/>
          <w:b w:val="false"/>
          <w:i w:val="false"/>
          <w:color w:val="000000"/>
          <w:sz w:val="28"/>
        </w:rPr>
        <w:t>
      4) қаржы ұйымдарының, Қазақстан Республикасының бейрезидент банк филиалдарының, Қазақстан Республикасы бейрезидент сақтандыру (қайта сақтандыру) ұйымы филиалдарының қаржы өнімдерін бекіту туралы уәкілетті органды хабардар ету тәртібін реттейтін нормативтік құқықтық актілерде көзделген құжаттарды, сондай-ақ хабарламаға қоса берілетін құжаттардың тізбесін, микроқаржылық қызметті жүзеге асыратын ұйымдардың микрокредиттер беру жөніндегі қызметін бекіту туралы уәкілетті органды хабардар ету тәртібі, сондай-ақ хабарламаға қоса берілетін құжаттардың тізбесін Қазақстан Республикасының заңнамасында белгіленген құзырет шегінде қарау;</w:t>
      </w:r>
    </w:p>
    <w:p>
      <w:pPr>
        <w:spacing w:after="0"/>
        <w:ind w:left="0"/>
        <w:jc w:val="both"/>
      </w:pPr>
      <w:r>
        <w:rPr>
          <w:rFonts w:ascii="Times New Roman"/>
          <w:b w:val="false"/>
          <w:i w:val="false"/>
          <w:color w:val="000000"/>
          <w:sz w:val="28"/>
        </w:rPr>
        <w:t>
      5) уәкілетті ұйымдардың айырбастау пункттерінің біліктілік талаптарына сәйкестігін қарап тексеру;</w:t>
      </w:r>
    </w:p>
    <w:p>
      <w:pPr>
        <w:spacing w:after="0"/>
        <w:ind w:left="0"/>
        <w:jc w:val="both"/>
      </w:pPr>
      <w:r>
        <w:rPr>
          <w:rFonts w:ascii="Times New Roman"/>
          <w:b w:val="false"/>
          <w:i w:val="false"/>
          <w:color w:val="000000"/>
          <w:sz w:val="28"/>
        </w:rPr>
        <w:t>
      6) кредиттік тарих жүйесіне және сақтандыру бойынша дерекқорға қатысушылардың қауіпсіздік жүйесін және үй-жайларына, электрондық және өзге де жабдықтарына қойылатын талаптарды орындауын тексеріп қарау;</w:t>
      </w:r>
    </w:p>
    <w:p>
      <w:pPr>
        <w:spacing w:after="0"/>
        <w:ind w:left="0"/>
        <w:jc w:val="both"/>
      </w:pPr>
      <w:r>
        <w:rPr>
          <w:rFonts w:ascii="Times New Roman"/>
          <w:b w:val="false"/>
          <w:i w:val="false"/>
          <w:color w:val="000000"/>
          <w:sz w:val="28"/>
        </w:rPr>
        <w:t>
      7) Қазақстан Республикасының заңдарында белгіленген жағдайларда және тәртіппен қаржы ұйымдарына,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өз өкілін жіберу;</w:t>
      </w:r>
    </w:p>
    <w:p>
      <w:pPr>
        <w:spacing w:after="0"/>
        <w:ind w:left="0"/>
        <w:jc w:val="both"/>
      </w:pPr>
      <w:r>
        <w:rPr>
          <w:rFonts w:ascii="Times New Roman"/>
          <w:b w:val="false"/>
          <w:i w:val="false"/>
          <w:color w:val="000000"/>
          <w:sz w:val="28"/>
        </w:rPr>
        <w:t>
      8) Қазақстан Республикасының заңдарында белгіленген тәртіппен эмиссиялық бағалы қағаздар эмитенттерін Қазақстан Республикасының акционерлік қоғамдар және бағалы қағаздар нарығы туралы заңнамасында белгіленген талаптарды сақтау тұрғысында мониторингтеу;</w:t>
      </w:r>
    </w:p>
    <w:p>
      <w:pPr>
        <w:spacing w:after="0"/>
        <w:ind w:left="0"/>
        <w:jc w:val="both"/>
      </w:pPr>
      <w:r>
        <w:rPr>
          <w:rFonts w:ascii="Times New Roman"/>
          <w:b w:val="false"/>
          <w:i w:val="false"/>
          <w:color w:val="000000"/>
          <w:sz w:val="28"/>
        </w:rPr>
        <w:t>
      9) банктердің, сақтандыру (қайта сақтандыру) ұйымдарының, Қазақстан Республикасының бейрезидент банктер филиалдарының, Қазақстан Республикасының бейрезидент сақтандыру (қайта сақтандыру) ұйымдары филиалдарының уақытша әкімшіліктері (уақытша әкімшілері), тарату комиссиялары беретін есептілік пен өзге де ақпаратты қарау;</w:t>
      </w:r>
    </w:p>
    <w:p>
      <w:pPr>
        <w:spacing w:after="0"/>
        <w:ind w:left="0"/>
        <w:jc w:val="both"/>
      </w:pPr>
      <w:r>
        <w:rPr>
          <w:rFonts w:ascii="Times New Roman"/>
          <w:b w:val="false"/>
          <w:i w:val="false"/>
          <w:color w:val="000000"/>
          <w:sz w:val="28"/>
        </w:rPr>
        <w:t>
      10) мәжбүрлеп таратылатын банктің, сақтандыру (қайта сақтандыру) ұйымының филиалдары мен өкілдіктерін ескере отырып, тарату комиссияларының төрағасы мен мүшелерін тағайындау және босату;</w:t>
      </w:r>
    </w:p>
    <w:p>
      <w:pPr>
        <w:spacing w:after="0"/>
        <w:ind w:left="0"/>
        <w:jc w:val="both"/>
      </w:pPr>
      <w:r>
        <w:rPr>
          <w:rFonts w:ascii="Times New Roman"/>
          <w:b w:val="false"/>
          <w:i w:val="false"/>
          <w:color w:val="000000"/>
          <w:sz w:val="28"/>
        </w:rPr>
        <w:t>
      11) мәжбүрлеп таратылатын банктің, сақтандыру (қайта сақтандыру) ұйымының аралық тарату балансын және кредиторлар талаптарының тізілімін, ерікті түрде немесе мәжбүрлеп таратылатын банктердің, сақтандыру (қайта сақтандыру) ұйымдарының кредиторлар комитетінің құрамын бекіту;</w:t>
      </w:r>
    </w:p>
    <w:p>
      <w:pPr>
        <w:spacing w:after="0"/>
        <w:ind w:left="0"/>
        <w:jc w:val="both"/>
      </w:pPr>
      <w:r>
        <w:rPr>
          <w:rFonts w:ascii="Times New Roman"/>
          <w:b w:val="false"/>
          <w:i w:val="false"/>
          <w:color w:val="000000"/>
          <w:sz w:val="28"/>
        </w:rPr>
        <w:t>
      12) мәжбүрлеп таратылатын банкті, сақтандыру (қайта сақтандыру) ұйымын тарату туралы есепті және оның тарату балансын келісу;</w:t>
      </w:r>
    </w:p>
    <w:p>
      <w:pPr>
        <w:spacing w:after="0"/>
        <w:ind w:left="0"/>
        <w:jc w:val="both"/>
      </w:pPr>
      <w:r>
        <w:rPr>
          <w:rFonts w:ascii="Times New Roman"/>
          <w:b w:val="false"/>
          <w:i w:val="false"/>
          <w:color w:val="000000"/>
          <w:sz w:val="28"/>
        </w:rPr>
        <w:t>
      13) валюталық бақылау агенттеріне олардың валюталық бақылауды тиісінше жүзеге асыру мақсатында орындауы үшін міндетті тапсырмалар беру;</w:t>
      </w:r>
    </w:p>
    <w:p>
      <w:pPr>
        <w:spacing w:after="0"/>
        <w:ind w:left="0"/>
        <w:jc w:val="both"/>
      </w:pPr>
      <w:r>
        <w:rPr>
          <w:rFonts w:ascii="Times New Roman"/>
          <w:b w:val="false"/>
          <w:i w:val="false"/>
          <w:color w:val="000000"/>
          <w:sz w:val="28"/>
        </w:rPr>
        <w:t>
      14) тексерілетін субъектілердің қызметін бақылау мен қадағалау нәтижелері бойынша олардың кездесулері мен талқылауларын өткізу;</w:t>
      </w:r>
    </w:p>
    <w:p>
      <w:pPr>
        <w:spacing w:after="0"/>
        <w:ind w:left="0"/>
        <w:jc w:val="both"/>
      </w:pPr>
      <w:r>
        <w:rPr>
          <w:rFonts w:ascii="Times New Roman"/>
          <w:b w:val="false"/>
          <w:i w:val="false"/>
          <w:color w:val="000000"/>
          <w:sz w:val="28"/>
        </w:rPr>
        <w:t>
      15)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төлемге қабілетсіз банктер санатына жатқызылған банктің қаржылық және мүліктік жағдайын бағалау (талдау), оның ішінде бағалаушыларды, аудиторлық ұйымдарды және (немесе) басқа да тұлғаларды тарта отырып және (немесе) банкке бару арқылы бағалау (талдау);</w:t>
      </w:r>
    </w:p>
    <w:p>
      <w:pPr>
        <w:spacing w:after="0"/>
        <w:ind w:left="0"/>
        <w:jc w:val="both"/>
      </w:pPr>
      <w:r>
        <w:rPr>
          <w:rFonts w:ascii="Times New Roman"/>
          <w:b w:val="false"/>
          <w:i w:val="false"/>
          <w:color w:val="000000"/>
          <w:sz w:val="28"/>
        </w:rPr>
        <w:t>
      16) банктің, сақтандыру (қайта сақтандыру) ұйымының, Қазақстан Республикасының бейрезидент банк филиалының, Қазақстан Республикасы бейрезидент сақтандыру (қайта сақтандыру) ұйымы филиалының уақытша әкімшілігінің (уақытша әкімшісінің) орындалған жұмыс туралы есебін бекіту;</w:t>
      </w:r>
    </w:p>
    <w:p>
      <w:pPr>
        <w:spacing w:after="0"/>
        <w:ind w:left="0"/>
        <w:jc w:val="both"/>
      </w:pPr>
      <w:r>
        <w:rPr>
          <w:rFonts w:ascii="Times New Roman"/>
          <w:b w:val="false"/>
          <w:i w:val="false"/>
          <w:color w:val="000000"/>
          <w:sz w:val="28"/>
        </w:rPr>
        <w:t>
      17) төлем жүйелерінің жұмыс істеуін, сондай-ақ төлем қызметтерін берушілер көрсететін қызметтерді талдау және бағалау;</w:t>
      </w:r>
    </w:p>
    <w:p>
      <w:pPr>
        <w:spacing w:after="0"/>
        <w:ind w:left="0"/>
        <w:jc w:val="both"/>
      </w:pPr>
      <w:r>
        <w:rPr>
          <w:rFonts w:ascii="Times New Roman"/>
          <w:b w:val="false"/>
          <w:i w:val="false"/>
          <w:color w:val="000000"/>
          <w:sz w:val="28"/>
        </w:rPr>
        <w:t>
      18) жүйелік маңызы бар төлем жүйелеріне қадағалауды жүзеге асыру шеңберінде жүйелік маңызы бар төлем жүйелеріне қатысушылардың төлем жүйелеріне қол жеткізуді қамтамасыз ететін ұйымдастыру шаралары мен бағдарламалық-техникалық құралдарға қойылатын талаптарға сәйкестігін қарап тексеру;</w:t>
      </w:r>
    </w:p>
    <w:p>
      <w:pPr>
        <w:spacing w:after="0"/>
        <w:ind w:left="0"/>
        <w:jc w:val="both"/>
      </w:pPr>
      <w:r>
        <w:rPr>
          <w:rFonts w:ascii="Times New Roman"/>
          <w:b w:val="false"/>
          <w:i w:val="false"/>
          <w:color w:val="000000"/>
          <w:sz w:val="28"/>
        </w:rPr>
        <w:t>
      19) төлем жүйелерінің, төлем ұйымдарының, көрсетілетін төлем қызметтерін маңызды берушілердің тізілімдерін жүргізу;</w:t>
      </w:r>
    </w:p>
    <w:p>
      <w:pPr>
        <w:spacing w:after="0"/>
        <w:ind w:left="0"/>
        <w:jc w:val="both"/>
      </w:pPr>
      <w:r>
        <w:rPr>
          <w:rFonts w:ascii="Times New Roman"/>
          <w:b w:val="false"/>
          <w:i w:val="false"/>
          <w:color w:val="000000"/>
          <w:sz w:val="28"/>
        </w:rPr>
        <w:t>
      20) микроқаржылық қызметті жүзеге асыратын ұйымдардың пруденциялық нормативтерді, өзге де көрсеткіштер мен өлшемшарттарды (нормативтерді) сақтауын сипаттайтын көрсеткіштерді есептеуді қарау;</w:t>
      </w:r>
    </w:p>
    <w:p>
      <w:pPr>
        <w:spacing w:after="0"/>
        <w:ind w:left="0"/>
        <w:jc w:val="both"/>
      </w:pPr>
      <w:r>
        <w:rPr>
          <w:rFonts w:ascii="Times New Roman"/>
          <w:b w:val="false"/>
          <w:i w:val="false"/>
          <w:color w:val="000000"/>
          <w:sz w:val="28"/>
        </w:rPr>
        <w:t>
      21) Қазақстан Республикасының коллекторлық қызмет туралы заңнамасы талаптарының сақталуы тұрғысында коллекторлық агенттіктердің қызметін талдау, сондай-ақ "Коллекторлық қызмет туралы" Қазақстан Республикасы Заңының 15-бабы 1-тармағының 15) тармақшасына сәйкес коллекторлық агенттік ұсынған мәліметтерді, құжаттарды және аудио- және (немесе) бейнежазба материалдарын (болған кезде) талдау;</w:t>
      </w:r>
    </w:p>
    <w:p>
      <w:pPr>
        <w:spacing w:after="0"/>
        <w:ind w:left="0"/>
        <w:jc w:val="both"/>
      </w:pPr>
      <w:r>
        <w:rPr>
          <w:rFonts w:ascii="Times New Roman"/>
          <w:b w:val="false"/>
          <w:i w:val="false"/>
          <w:color w:val="000000"/>
          <w:sz w:val="28"/>
        </w:rPr>
        <w:t>
      22) микроқаржылық қызметті жүзеге асыратын ұйымдардың, коллекторлық агенттіктердің тізілімдерін жүргізу жолымен жүзеге асырады.</w:t>
      </w:r>
    </w:p>
    <w:p>
      <w:pPr>
        <w:spacing w:after="0"/>
        <w:ind w:left="0"/>
        <w:jc w:val="both"/>
      </w:pPr>
      <w:r>
        <w:rPr>
          <w:rFonts w:ascii="Times New Roman"/>
          <w:b w:val="false"/>
          <w:i w:val="false"/>
          <w:color w:val="000000"/>
          <w:sz w:val="28"/>
        </w:rPr>
        <w:t>
      15-7-бап. Қашықтықтан қадағалау</w:t>
      </w:r>
    </w:p>
    <w:p>
      <w:pPr>
        <w:spacing w:after="0"/>
        <w:ind w:left="0"/>
        <w:jc w:val="both"/>
      </w:pPr>
      <w:r>
        <w:rPr>
          <w:rFonts w:ascii="Times New Roman"/>
          <w:b w:val="false"/>
          <w:i w:val="false"/>
          <w:color w:val="000000"/>
          <w:sz w:val="28"/>
        </w:rPr>
        <w:t>
      1. Қашықтықтан қадағалау өзге де бақылау және қадағалаудың нысандарының бірі болып табылады және уәкілетті орган құзыреті шегінде қаржы ұйымдарына, олардың ірі қатысушыларына, банк және сақтандыру холдингтеріне, банк конгломератына және сақтандыру тобына кіретін ұйымдарға,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сақтандыру төлемдерін жүзеге асыруға кепілдік беретін ұйымға (бұдан әрі - қашықтықтан қадағалау субъектілері) қатысты жүзеге асырады.</w:t>
      </w:r>
    </w:p>
    <w:p>
      <w:pPr>
        <w:spacing w:after="0"/>
        <w:ind w:left="0"/>
        <w:jc w:val="both"/>
      </w:pPr>
      <w:r>
        <w:rPr>
          <w:rFonts w:ascii="Times New Roman"/>
          <w:b w:val="false"/>
          <w:i w:val="false"/>
          <w:color w:val="000000"/>
          <w:sz w:val="28"/>
        </w:rPr>
        <w:t>
      2. Уәкілетті орган қашықтықтан қадағалауды қашықтық қадағалау субъектілерінің қызметін талдау және қашықтықтан қадағалау субъектілерінің органдарымен өзара іс-қимыл жасау жолымен тұрақты негізде:</w:t>
      </w:r>
    </w:p>
    <w:p>
      <w:pPr>
        <w:spacing w:after="0"/>
        <w:ind w:left="0"/>
        <w:jc w:val="both"/>
      </w:pPr>
      <w:r>
        <w:rPr>
          <w:rFonts w:ascii="Times New Roman"/>
          <w:b w:val="false"/>
          <w:i w:val="false"/>
          <w:color w:val="000000"/>
          <w:sz w:val="28"/>
        </w:rPr>
        <w:t>
      1) Қазақстан Республикасының банк заңнамасы, Қазақстан Республикасының сақтандыру ісі және сақтандыру қызметі, зейнетақымен қамсыздандыру, бағалы қағаздар нарығы, бухгалтерлік есеп пен қаржылық есептілік, пошта, Қазақстан Даму Банкі, инвестициялық қорлар туралы, мемлекеттік статистика саласындағы заңнамасы талаптарының сақталуын бақылау және қадағалау;</w:t>
      </w:r>
    </w:p>
    <w:p>
      <w:pPr>
        <w:spacing w:after="0"/>
        <w:ind w:left="0"/>
        <w:jc w:val="both"/>
      </w:pPr>
      <w:r>
        <w:rPr>
          <w:rFonts w:ascii="Times New Roman"/>
          <w:b w:val="false"/>
          <w:i w:val="false"/>
          <w:color w:val="000000"/>
          <w:sz w:val="28"/>
        </w:rPr>
        <w:t>
      2) қаржы ұйымдарының қаржылық жағдайының нашарлауына әсер ететін факторларды анықтау, орын алған және ықтимал тәуекелдерді, олардың қашықтықтан қадағалау субъектілерінің тұрақты қызметіне әсер ету дәрежесін анықтау және бағалау мақсатында жүзеге асырады.</w:t>
      </w:r>
    </w:p>
    <w:p>
      <w:pPr>
        <w:spacing w:after="0"/>
        <w:ind w:left="0"/>
        <w:jc w:val="both"/>
      </w:pPr>
      <w:r>
        <w:rPr>
          <w:rFonts w:ascii="Times New Roman"/>
          <w:b w:val="false"/>
          <w:i w:val="false"/>
          <w:color w:val="000000"/>
          <w:sz w:val="28"/>
        </w:rPr>
        <w:t>
      3. Қашықтықтан қадағалау субъектілерінің қызметін талдауды уәкілетті орган қашықтықтан қадағалау субъектілері ұсынатын есептіліктің және басқа да ақпараттың, оның ішінде ведомствоаралық және халықаралық ынтымақтастық шеңберінде алынған ақпараттың негізінде жүзеге асырады.</w:t>
      </w:r>
    </w:p>
    <w:p>
      <w:pPr>
        <w:spacing w:after="0"/>
        <w:ind w:left="0"/>
        <w:jc w:val="both"/>
      </w:pPr>
      <w:r>
        <w:rPr>
          <w:rFonts w:ascii="Times New Roman"/>
          <w:b w:val="false"/>
          <w:i w:val="false"/>
          <w:color w:val="000000"/>
          <w:sz w:val="28"/>
        </w:rPr>
        <w:t>
      4. Қашықтықтан қадағалауды жүргізу шеңберінде уәкілетті орган қашықтықтан қадағалау субъектілерінен және олардың лауазымды адамдарынан мәліметтер мен құжаттарды, оның ішінде қашықтықтан қадағалау субъектілері органдарының қаржылық есептілігін және отырыстарының (сырттай өткізілгендерді қоса алғанда) материалдарын жазбаша нысанда сұратуға құқылы.</w:t>
      </w:r>
    </w:p>
    <w:p>
      <w:pPr>
        <w:spacing w:after="0"/>
        <w:ind w:left="0"/>
        <w:jc w:val="both"/>
      </w:pPr>
      <w:r>
        <w:rPr>
          <w:rFonts w:ascii="Times New Roman"/>
          <w:b w:val="false"/>
          <w:i w:val="false"/>
          <w:color w:val="000000"/>
          <w:sz w:val="28"/>
        </w:rPr>
        <w:t>
      Қашықтықтан қадағалау субъектілері уәкілетті органның сұрау салуында көрсетілген мәліметтер мен құжаттарды уәкілетті орган белгілеген мерзімде ұсынуға міндетті.</w:t>
      </w:r>
    </w:p>
    <w:p>
      <w:pPr>
        <w:spacing w:after="0"/>
        <w:ind w:left="0"/>
        <w:jc w:val="both"/>
      </w:pPr>
      <w:r>
        <w:rPr>
          <w:rFonts w:ascii="Times New Roman"/>
          <w:b w:val="false"/>
          <w:i w:val="false"/>
          <w:color w:val="000000"/>
          <w:sz w:val="28"/>
        </w:rPr>
        <w:t>
      15-8-бап. Бақылау және қадағалау шеңберіндегі тәуекелге бағдарланған тәсіл</w:t>
      </w:r>
    </w:p>
    <w:p>
      <w:pPr>
        <w:spacing w:after="0"/>
        <w:ind w:left="0"/>
        <w:jc w:val="both"/>
      </w:pPr>
      <w:r>
        <w:rPr>
          <w:rFonts w:ascii="Times New Roman"/>
          <w:b w:val="false"/>
          <w:i w:val="false"/>
          <w:color w:val="000000"/>
          <w:sz w:val="28"/>
        </w:rPr>
        <w:t>
      1. Уәкілетті орган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Қазақстан Республикасының бейрезидент банктер филиалдарының, Қазақстан Республикасының бейрезидент сақтандыру (қайта сақтандыру) ұйымдары филиалдарының,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w:t>
      </w:r>
    </w:p>
    <w:p>
      <w:pPr>
        <w:spacing w:after="0"/>
        <w:ind w:left="0"/>
        <w:jc w:val="both"/>
      </w:pPr>
      <w:r>
        <w:rPr>
          <w:rFonts w:ascii="Times New Roman"/>
          <w:b w:val="false"/>
          <w:i w:val="false"/>
          <w:color w:val="000000"/>
          <w:sz w:val="28"/>
        </w:rPr>
        <w:t>
      Тәуекелге бағдарланған тәсілдің негізі міндеті осы тармақтың бірінші бөлігінде көрсетілген тұлғалардың қаржылық орнықтылығын қамтамасыз ету және олардың қызметіндегі тәуекелдердің ұлғаюына жол бермеу үшін ерте араласу және уақтылы қадағалау әрекеттерін қабылдау мақсатында олардың қызметіндегі тәуекелдер мен кемшіліктерді анықтау және болғызбау болып табылады.</w:t>
      </w:r>
    </w:p>
    <w:p>
      <w:pPr>
        <w:spacing w:after="0"/>
        <w:ind w:left="0"/>
        <w:jc w:val="both"/>
      </w:pPr>
      <w:r>
        <w:rPr>
          <w:rFonts w:ascii="Times New Roman"/>
          <w:b w:val="false"/>
          <w:i w:val="false"/>
          <w:color w:val="000000"/>
          <w:sz w:val="28"/>
        </w:rPr>
        <w:t>
      Тәуекелге бағдарланған тәсіл, оның ішінде бизнес-модельдерді, корпоративтік басқаруды, қылмыстық жолмен алынған кірістерді заңдастыруға (жылыстатуға) және терроризмді қаржыландыруға қарсы іс-қимылды, тәуекелдерді жабуға арналған капитал мен өтімділік деңгейін талдау мен бағалауды, меншікті капитал мен өтімділіктің қажетті деңгейін айқындаудың ішкі рәсімдерін бағалауды, сондай-ақ осы тармақтың бірінші бөлігінде көрсетілген тұлғалар қызметінің сипаты мен ауқымын ескере отырып талдау мен бағалауды қоса алғанда, осы тармақтың бірінші бөлігінде көрсетілген тұлғалардың қызметін сандық және сапалық талдау, олардың тәуекелдерді басқару және ішкі бақылау жүйелерін талдау негізінде қалыптасатын уәжді пайымдауға негізделеді.</w:t>
      </w:r>
    </w:p>
    <w:p>
      <w:pPr>
        <w:spacing w:after="0"/>
        <w:ind w:left="0"/>
        <w:jc w:val="both"/>
      </w:pPr>
      <w:r>
        <w:rPr>
          <w:rFonts w:ascii="Times New Roman"/>
          <w:b w:val="false"/>
          <w:i w:val="false"/>
          <w:color w:val="000000"/>
          <w:sz w:val="28"/>
        </w:rPr>
        <w:t>
      2. Осы баптың 1-тармағының бірінші бөлігінде көрсетілген тұлғалардың қызметін бақылау және қадағалау шеңберіндегі тәуекелге бағдарланған тәсіл пропорционалдық қағидатын ескереді, ол:</w:t>
      </w:r>
    </w:p>
    <w:p>
      <w:pPr>
        <w:spacing w:after="0"/>
        <w:ind w:left="0"/>
        <w:jc w:val="both"/>
      </w:pPr>
      <w:r>
        <w:rPr>
          <w:rFonts w:ascii="Times New Roman"/>
          <w:b w:val="false"/>
          <w:i w:val="false"/>
          <w:color w:val="000000"/>
          <w:sz w:val="28"/>
        </w:rPr>
        <w:t>
      олардың қызметінің мөлшерін, маңыздылығын, сипатын, ауқымы мен күрделілігін есепке алуды;</w:t>
      </w:r>
    </w:p>
    <w:p>
      <w:pPr>
        <w:spacing w:after="0"/>
        <w:ind w:left="0"/>
        <w:jc w:val="both"/>
      </w:pPr>
      <w:r>
        <w:rPr>
          <w:rFonts w:ascii="Times New Roman"/>
          <w:b w:val="false"/>
          <w:i w:val="false"/>
          <w:color w:val="000000"/>
          <w:sz w:val="28"/>
        </w:rPr>
        <w:t>
      олардың қаржы нарығындағы маңыздылығына сәйкес санатқа бөлуді;</w:t>
      </w:r>
    </w:p>
    <w:p>
      <w:pPr>
        <w:spacing w:after="0"/>
        <w:ind w:left="0"/>
        <w:jc w:val="both"/>
      </w:pPr>
      <w:r>
        <w:rPr>
          <w:rFonts w:ascii="Times New Roman"/>
          <w:b w:val="false"/>
          <w:i w:val="false"/>
          <w:color w:val="000000"/>
          <w:sz w:val="28"/>
        </w:rPr>
        <w:t>
      бақылаудың және қадағалаудың жиілігін, тереңдігі мен қарқындылығын айқындауды болжайды.</w:t>
      </w:r>
    </w:p>
    <w:p>
      <w:pPr>
        <w:spacing w:after="0"/>
        <w:ind w:left="0"/>
        <w:jc w:val="both"/>
      </w:pPr>
      <w:r>
        <w:rPr>
          <w:rFonts w:ascii="Times New Roman"/>
          <w:b w:val="false"/>
          <w:i w:val="false"/>
          <w:color w:val="000000"/>
          <w:sz w:val="28"/>
        </w:rPr>
        <w:t>
      3. Тәуекелге бағдарланған тәсіл негізінде бақылау және қадағалау нәтижелері бойынша уәкілетті орган осы баптың 1-тармағының бірінші бөлігінде көрсетілген тұлғалардың назарына анықталған тәуекелдер мен кемшіліктерді жеткізеді және Қазақстан Республикасының заңдарына сәйкес қадағалап ден қою шараларын және (немесе) санкцияларды қолданады.</w:t>
      </w:r>
    </w:p>
    <w:p>
      <w:pPr>
        <w:spacing w:after="0"/>
        <w:ind w:left="0"/>
        <w:jc w:val="both"/>
      </w:pPr>
      <w:r>
        <w:rPr>
          <w:rFonts w:ascii="Times New Roman"/>
          <w:b w:val="false"/>
          <w:i w:val="false"/>
          <w:color w:val="000000"/>
          <w:sz w:val="28"/>
        </w:rPr>
        <w:t>
      4. Осы баптың 1-тармағының бірінші бөлігінде көрсетілген тұлғалардың қызметін бақылау және қадағалау шеңберіндегі тәуекелге бағдарланған тәсілді қолдану тәртібі уәкілетті органның құқықтық актісінде айқындалады, құпия ақпарат болып табылады және бұқаралық ақпарат құралдарында жариялануға жатпайды.</w:t>
      </w:r>
    </w:p>
    <w:p>
      <w:pPr>
        <w:spacing w:after="0"/>
        <w:ind w:left="0"/>
        <w:jc w:val="both"/>
      </w:pPr>
      <w:r>
        <w:rPr>
          <w:rFonts w:ascii="Times New Roman"/>
          <w:b w:val="false"/>
          <w:i w:val="false"/>
          <w:color w:val="000000"/>
          <w:sz w:val="28"/>
        </w:rPr>
        <w:t>
      15-9-бап. Өкілдің мақсаты, функциялары, құқықтары мен міндеттері</w:t>
      </w:r>
    </w:p>
    <w:p>
      <w:pPr>
        <w:spacing w:after="0"/>
        <w:ind w:left="0"/>
        <w:jc w:val="both"/>
      </w:pPr>
      <w:r>
        <w:rPr>
          <w:rFonts w:ascii="Times New Roman"/>
          <w:b w:val="false"/>
          <w:i w:val="false"/>
          <w:color w:val="000000"/>
          <w:sz w:val="28"/>
        </w:rPr>
        <w:t>
      1. Уәкілетті орган бақылау және қадағалау функцияларын жүзеге асыру мақсаттарында уәкілетті органның қызметкерлері арасынан өзі тағайындайтын өз өкілін банктерге, банк холдингтеріне, бағалы қағаздар нарығында брокерлік және (немесе) дилерлік қызметті, инвестициялық портфельді басқару жөніндегі қызметті жүзеге асыратын ұйымдарға, сақтандыру (қайта сақтандыру) ұйымдарына, сақтандыру холдингтеріне жібереді.</w:t>
      </w:r>
    </w:p>
    <w:p>
      <w:pPr>
        <w:spacing w:after="0"/>
        <w:ind w:left="0"/>
        <w:jc w:val="both"/>
      </w:pPr>
      <w:r>
        <w:rPr>
          <w:rFonts w:ascii="Times New Roman"/>
          <w:b w:val="false"/>
          <w:i w:val="false"/>
          <w:color w:val="000000"/>
          <w:sz w:val="28"/>
        </w:rPr>
        <w:t>
      Осы тармақтың бірінші бөлігінде көрсетілген ұйымдардағы өкілдер санын уәкілетті орган айқындайды.</w:t>
      </w:r>
    </w:p>
    <w:p>
      <w:pPr>
        <w:spacing w:after="0"/>
        <w:ind w:left="0"/>
        <w:jc w:val="both"/>
      </w:pPr>
      <w:r>
        <w:rPr>
          <w:rFonts w:ascii="Times New Roman"/>
          <w:b w:val="false"/>
          <w:i w:val="false"/>
          <w:color w:val="000000"/>
          <w:sz w:val="28"/>
        </w:rPr>
        <w:t>
      2. Өкіл өз қызметінде осы Заңды, уәкілетті органның нормативтік құқықтық актілерін және Қазақстан Республикасының өзге де заңнамасын басшылыққа алады.</w:t>
      </w:r>
    </w:p>
    <w:p>
      <w:pPr>
        <w:spacing w:after="0"/>
        <w:ind w:left="0"/>
        <w:jc w:val="both"/>
      </w:pPr>
      <w:r>
        <w:rPr>
          <w:rFonts w:ascii="Times New Roman"/>
          <w:b w:val="false"/>
          <w:i w:val="false"/>
          <w:color w:val="000000"/>
          <w:sz w:val="28"/>
        </w:rPr>
        <w:t>
      3. Уәкілетті орган осы баптың 1-тармағының бірінші бөлігінде көрсетілген ұйымдардағы өз өкілін кез келген уақытта ауыстыруға құқылы.</w:t>
      </w:r>
    </w:p>
    <w:p>
      <w:pPr>
        <w:spacing w:after="0"/>
        <w:ind w:left="0"/>
        <w:jc w:val="both"/>
      </w:pPr>
      <w:r>
        <w:rPr>
          <w:rFonts w:ascii="Times New Roman"/>
          <w:b w:val="false"/>
          <w:i w:val="false"/>
          <w:color w:val="000000"/>
          <w:sz w:val="28"/>
        </w:rPr>
        <w:t>
      4. Өкілдің негізгі міндеті уәкілетті органның бақылау және қадағалау функцияларын жүзеге асыруды қамтамасыз ету болып табылады.</w:t>
      </w:r>
    </w:p>
    <w:p>
      <w:pPr>
        <w:spacing w:after="0"/>
        <w:ind w:left="0"/>
        <w:jc w:val="both"/>
      </w:pPr>
      <w:r>
        <w:rPr>
          <w:rFonts w:ascii="Times New Roman"/>
          <w:b w:val="false"/>
          <w:i w:val="false"/>
          <w:color w:val="000000"/>
          <w:sz w:val="28"/>
        </w:rPr>
        <w:t>
      5. Өкіл өзіне жүктелген міндеттерді іске асыру мақсаттарында мынадай функцияларды жүзеге асырады:</w:t>
      </w:r>
    </w:p>
    <w:p>
      <w:pPr>
        <w:spacing w:after="0"/>
        <w:ind w:left="0"/>
        <w:jc w:val="both"/>
      </w:pPr>
      <w:r>
        <w:rPr>
          <w:rFonts w:ascii="Times New Roman"/>
          <w:b w:val="false"/>
          <w:i w:val="false"/>
          <w:color w:val="000000"/>
          <w:sz w:val="28"/>
        </w:rPr>
        <w:t>
      1) өзі өкілі болып табылатын ұйымның қаржылық жай-күйін талдайды;</w:t>
      </w:r>
    </w:p>
    <w:p>
      <w:pPr>
        <w:spacing w:after="0"/>
        <w:ind w:left="0"/>
        <w:jc w:val="both"/>
      </w:pPr>
      <w:r>
        <w:rPr>
          <w:rFonts w:ascii="Times New Roman"/>
          <w:b w:val="false"/>
          <w:i w:val="false"/>
          <w:color w:val="000000"/>
          <w:sz w:val="28"/>
        </w:rPr>
        <w:t>
      2) уәкілетті органның нормативтік құқықтық актілерінің, сұрау салуларының, нұсқамаларының, талаптарының сақталуын бақылайды;</w:t>
      </w:r>
    </w:p>
    <w:p>
      <w:pPr>
        <w:spacing w:after="0"/>
        <w:ind w:left="0"/>
        <w:jc w:val="both"/>
      </w:pPr>
      <w:r>
        <w:rPr>
          <w:rFonts w:ascii="Times New Roman"/>
          <w:b w:val="false"/>
          <w:i w:val="false"/>
          <w:color w:val="000000"/>
          <w:sz w:val="28"/>
        </w:rPr>
        <w:t>
      3) өзі өкілі болып табылатын ұйымда тексеру жүргізу жөнінде ұсыныстар енгізеді;</w:t>
      </w:r>
    </w:p>
    <w:p>
      <w:pPr>
        <w:spacing w:after="0"/>
        <w:ind w:left="0"/>
        <w:jc w:val="both"/>
      </w:pPr>
      <w:r>
        <w:rPr>
          <w:rFonts w:ascii="Times New Roman"/>
          <w:b w:val="false"/>
          <w:i w:val="false"/>
          <w:color w:val="000000"/>
          <w:sz w:val="28"/>
        </w:rPr>
        <w:t>
      4) өзі өкілі болып табылатын ұйым басқармасының, директорлар кеңесінің, тұрақты не уақытша жұмыс істейтін комиссияларының (комитеттерінің, жұмыс топтарының) отырыстарына байқаушы ретінде қатысады;</w:t>
      </w:r>
    </w:p>
    <w:p>
      <w:pPr>
        <w:spacing w:after="0"/>
        <w:ind w:left="0"/>
        <w:jc w:val="both"/>
      </w:pPr>
      <w:r>
        <w:rPr>
          <w:rFonts w:ascii="Times New Roman"/>
          <w:b w:val="false"/>
          <w:i w:val="false"/>
          <w:color w:val="000000"/>
          <w:sz w:val="28"/>
        </w:rPr>
        <w:t>
      5) өзі өкілі болып табылатын ұйым акционерлерінің (қатысушыларының) жалпы жиналысына акционерлердің (қатысушылардың) жалпы жиналысының күн тәртібіндегі мәселелер бойынша дауыс беру және өз пікірін білдіру құқығынсыз байқаушы ретінде қатысады.</w:t>
      </w:r>
    </w:p>
    <w:p>
      <w:pPr>
        <w:spacing w:after="0"/>
        <w:ind w:left="0"/>
        <w:jc w:val="both"/>
      </w:pPr>
      <w:r>
        <w:rPr>
          <w:rFonts w:ascii="Times New Roman"/>
          <w:b w:val="false"/>
          <w:i w:val="false"/>
          <w:color w:val="000000"/>
          <w:sz w:val="28"/>
        </w:rPr>
        <w:t>
      6. Өкілдің:</w:t>
      </w:r>
    </w:p>
    <w:p>
      <w:pPr>
        <w:spacing w:after="0"/>
        <w:ind w:left="0"/>
        <w:jc w:val="both"/>
      </w:pPr>
      <w:r>
        <w:rPr>
          <w:rFonts w:ascii="Times New Roman"/>
          <w:b w:val="false"/>
          <w:i w:val="false"/>
          <w:color w:val="000000"/>
          <w:sz w:val="28"/>
        </w:rPr>
        <w:t>
      1) өзіне жүктелген функцияларды орындау мақсаттарында өзі өкілі болып табылатын ұйымнан және (немесе) олардың лауазымды адамдарынан ауызша және жазбаша нысанда мәліметтер мен құжаттарды, оның ішінде қаржылық есептілікті және органдар отырыстарының (сырттай өткізілгендерін қоса алғанда) материалдарын сұратуға;</w:t>
      </w:r>
    </w:p>
    <w:p>
      <w:pPr>
        <w:spacing w:after="0"/>
        <w:ind w:left="0"/>
        <w:jc w:val="both"/>
      </w:pPr>
      <w:r>
        <w:rPr>
          <w:rFonts w:ascii="Times New Roman"/>
          <w:b w:val="false"/>
          <w:i w:val="false"/>
          <w:color w:val="000000"/>
          <w:sz w:val="28"/>
        </w:rPr>
        <w:t>
      2) деректерді түзету мүмкіндігінсіз (қарау режимінде) автоматтандырылған жүйелер мен дерекқорға қол жеткізуге құқығы бар.</w:t>
      </w:r>
    </w:p>
    <w:p>
      <w:pPr>
        <w:spacing w:after="0"/>
        <w:ind w:left="0"/>
        <w:jc w:val="both"/>
      </w:pPr>
      <w:r>
        <w:rPr>
          <w:rFonts w:ascii="Times New Roman"/>
          <w:b w:val="false"/>
          <w:i w:val="false"/>
          <w:color w:val="000000"/>
          <w:sz w:val="28"/>
        </w:rPr>
        <w:t>
      7. Өкіл:</w:t>
      </w:r>
    </w:p>
    <w:p>
      <w:pPr>
        <w:spacing w:after="0"/>
        <w:ind w:left="0"/>
        <w:jc w:val="both"/>
      </w:pPr>
      <w:r>
        <w:rPr>
          <w:rFonts w:ascii="Times New Roman"/>
          <w:b w:val="false"/>
          <w:i w:val="false"/>
          <w:color w:val="000000"/>
          <w:sz w:val="28"/>
        </w:rPr>
        <w:t>
      1) өзі өкілі болып табылатын ұйымның өзі сұратқан мәліметтер мен құжаттарды ұсынбауы немесе уақтылы ұсынбауы, уәкілетті орган өкілінің өз функцияларын орындауына кедергі келтіру, осы ұйымдар тарапынан параға сатып алу, қорқыту немесе оған өзге де құқыққа сыйымсыз ықпал ету фактілері туралы уәкілетті органға хабар беруге;</w:t>
      </w:r>
    </w:p>
    <w:p>
      <w:pPr>
        <w:spacing w:after="0"/>
        <w:ind w:left="0"/>
        <w:jc w:val="both"/>
      </w:pPr>
      <w:r>
        <w:rPr>
          <w:rFonts w:ascii="Times New Roman"/>
          <w:b w:val="false"/>
          <w:i w:val="false"/>
          <w:color w:val="000000"/>
          <w:sz w:val="28"/>
        </w:rPr>
        <w:t>
      2) уәкілетті органның осы баптың 1-тармағының бірінші бөлігінде көрсетілген ұйымға өз өкілін жіберу туралы шешімінде көрсетілген мәселелер жөнінде уәкілетті органның тапсырмасы бойынша өзге де функцияларды орындауға міндетті.</w:t>
      </w:r>
    </w:p>
    <w:p>
      <w:pPr>
        <w:spacing w:after="0"/>
        <w:ind w:left="0"/>
        <w:jc w:val="both"/>
      </w:pPr>
      <w:r>
        <w:rPr>
          <w:rFonts w:ascii="Times New Roman"/>
          <w:b w:val="false"/>
          <w:i w:val="false"/>
          <w:color w:val="000000"/>
          <w:sz w:val="28"/>
        </w:rPr>
        <w:t>
      8. Осы баптың 1-тармағының бірінші бөлігінде көрсетілген ұйымдар:</w:t>
      </w:r>
    </w:p>
    <w:p>
      <w:pPr>
        <w:spacing w:after="0"/>
        <w:ind w:left="0"/>
        <w:jc w:val="both"/>
      </w:pPr>
      <w:r>
        <w:rPr>
          <w:rFonts w:ascii="Times New Roman"/>
          <w:b w:val="false"/>
          <w:i w:val="false"/>
          <w:color w:val="000000"/>
          <w:sz w:val="28"/>
        </w:rPr>
        <w:t>
      1) өкілге өз функцияларын орындауына жәрдем көрсетуге;</w:t>
      </w:r>
    </w:p>
    <w:p>
      <w:pPr>
        <w:spacing w:after="0"/>
        <w:ind w:left="0"/>
        <w:jc w:val="both"/>
      </w:pPr>
      <w:r>
        <w:rPr>
          <w:rFonts w:ascii="Times New Roman"/>
          <w:b w:val="false"/>
          <w:i w:val="false"/>
          <w:color w:val="000000"/>
          <w:sz w:val="28"/>
        </w:rPr>
        <w:t>
      2) өкілге осы баптың 1-тармағының бірінші бөлігінде көрсетілген ұйымдардың лауазымды адамдары мен қызметкерлерінің ақпаратты толық және уақтылы беру мүмкіндігін және барлық ақпарат көздеріне қолжетімділікті қамтамасыз етуге;</w:t>
      </w:r>
    </w:p>
    <w:p>
      <w:pPr>
        <w:spacing w:after="0"/>
        <w:ind w:left="0"/>
        <w:jc w:val="both"/>
      </w:pPr>
      <w:r>
        <w:rPr>
          <w:rFonts w:ascii="Times New Roman"/>
          <w:b w:val="false"/>
          <w:i w:val="false"/>
          <w:color w:val="000000"/>
          <w:sz w:val="28"/>
        </w:rPr>
        <w:t>
      3) өкілден сұрау салуды алған күні не сұрау салуда белгіленген және өздерімен келісілген мерзімдерде барлық қажетті мәліметтер мен құжаттарды табыс етуге;</w:t>
      </w:r>
    </w:p>
    <w:p>
      <w:pPr>
        <w:spacing w:after="0"/>
        <w:ind w:left="0"/>
        <w:jc w:val="both"/>
      </w:pPr>
      <w:r>
        <w:rPr>
          <w:rFonts w:ascii="Times New Roman"/>
          <w:b w:val="false"/>
          <w:i w:val="false"/>
          <w:color w:val="000000"/>
          <w:sz w:val="28"/>
        </w:rPr>
        <w:t>
      4) деректерді түзету мүмкіндігінсіз (қарау режимінде) өздерінің қызметіне қатысты ақпаратқа, оның ішінде автоматтандырылған жүйелер мен дерекқорға қолжетімділікті қамтамасыз етуге;</w:t>
      </w:r>
    </w:p>
    <w:p>
      <w:pPr>
        <w:spacing w:after="0"/>
        <w:ind w:left="0"/>
        <w:jc w:val="both"/>
      </w:pPr>
      <w:r>
        <w:rPr>
          <w:rFonts w:ascii="Times New Roman"/>
          <w:b w:val="false"/>
          <w:i w:val="false"/>
          <w:color w:val="000000"/>
          <w:sz w:val="28"/>
        </w:rPr>
        <w:t>
      5) өкілдерді өзіне жүктелген функцияларды орындауы үшін қажетті құжаттардың көшірмелерімен қамтамасыз етуге міндетті.</w:t>
      </w:r>
    </w:p>
    <w:p>
      <w:pPr>
        <w:spacing w:after="0"/>
        <w:ind w:left="0"/>
        <w:jc w:val="both"/>
      </w:pPr>
      <w:r>
        <w:rPr>
          <w:rFonts w:ascii="Times New Roman"/>
          <w:b w:val="false"/>
          <w:i w:val="false"/>
          <w:color w:val="000000"/>
          <w:sz w:val="28"/>
        </w:rPr>
        <w:t>
      9. Өкіл өзінің бақылау және қадағалау функцияларын жүзеге асыру барысында алынған, қызметтік, коммерциялық, банктік құпияны, зейнетақы жинақтары, сақтандыру құпиясын немесе заңмен қорғалатын өзге де құпияны құрайтын мәліметтерді жария еткені үшін Қазақстан Республикасының заңдарына сәйкес, оның ішінде уәкілетті органда жұмысын тоқтатқаннан кейін де үш жыл бойы жауаптылықта болады.</w:t>
      </w:r>
    </w:p>
    <w:p>
      <w:pPr>
        <w:spacing w:after="0"/>
        <w:ind w:left="0"/>
        <w:jc w:val="both"/>
      </w:pPr>
      <w:r>
        <w:rPr>
          <w:rFonts w:ascii="Times New Roman"/>
          <w:b w:val="false"/>
          <w:i w:val="false"/>
          <w:color w:val="000000"/>
          <w:sz w:val="28"/>
        </w:rPr>
        <w:t>
      Өкіл уәкілетті органдағы жұмысын тоқтатқаннан кейін бір жыл ішінде өзі өкілі болып табылған ұйымға жұмысқа қабылдана алмайды.</w:t>
      </w:r>
    </w:p>
    <w:p>
      <w:pPr>
        <w:spacing w:after="0"/>
        <w:ind w:left="0"/>
        <w:jc w:val="both"/>
      </w:pPr>
      <w:r>
        <w:rPr>
          <w:rFonts w:ascii="Times New Roman"/>
          <w:b w:val="false"/>
          <w:i w:val="false"/>
          <w:color w:val="000000"/>
          <w:sz w:val="28"/>
        </w:rPr>
        <w:t>
      Өкіл өзі өкілі болып табылатын немесе болған ұйым органдарының отырыстары барысында қабылданатын (қабылданған) нәтижелер мен шешімдер үшін жауапты болмайды.</w:t>
      </w:r>
    </w:p>
    <w:p>
      <w:pPr>
        <w:spacing w:after="0"/>
        <w:ind w:left="0"/>
        <w:jc w:val="both"/>
      </w:pPr>
      <w:r>
        <w:rPr>
          <w:rFonts w:ascii="Times New Roman"/>
          <w:b w:val="false"/>
          <w:i w:val="false"/>
          <w:color w:val="000000"/>
          <w:sz w:val="28"/>
        </w:rPr>
        <w:t xml:space="preserve">
      10. Осы баптың талаптары Қазақстан Республикасының бейрезидент банктері филиалдарына, Қазақстан Республикасының бейрезидент сақтандыру (қайта сақтандыру) ұйымдарының филиалдарына қолданылады. </w:t>
      </w:r>
    </w:p>
    <w:p>
      <w:pPr>
        <w:spacing w:after="0"/>
        <w:ind w:left="0"/>
        <w:jc w:val="both"/>
      </w:pPr>
      <w:r>
        <w:rPr>
          <w:rFonts w:ascii="Times New Roman"/>
          <w:b w:val="false"/>
          <w:i w:val="false"/>
          <w:color w:val="000000"/>
          <w:sz w:val="28"/>
        </w:rPr>
        <w:t xml:space="preserve">
      15-10-бап. Мемлекеттік емес эмиссиялық бағалы қағаздар эмитенттерінің мониторингі </w:t>
      </w:r>
    </w:p>
    <w:p>
      <w:pPr>
        <w:spacing w:after="0"/>
        <w:ind w:left="0"/>
        <w:jc w:val="both"/>
      </w:pPr>
      <w:r>
        <w:rPr>
          <w:rFonts w:ascii="Times New Roman"/>
          <w:b w:val="false"/>
          <w:i w:val="false"/>
          <w:color w:val="000000"/>
          <w:sz w:val="28"/>
        </w:rPr>
        <w:t>
      1. Мемлекеттік емес эмиссиялық бағалы қағаздар эмитенттерінің мониторингін уәкілетті орган олардың Қазақстан Республикасының бағалы қағаздар нарығы туралы және акционерлік қоғамдар туралы заңнамасының талаптарын сақтауы тұрғысынан:</w:t>
      </w:r>
    </w:p>
    <w:p>
      <w:pPr>
        <w:spacing w:after="0"/>
        <w:ind w:left="0"/>
        <w:jc w:val="both"/>
      </w:pPr>
      <w:r>
        <w:rPr>
          <w:rFonts w:ascii="Times New Roman"/>
          <w:b w:val="false"/>
          <w:i w:val="false"/>
          <w:color w:val="000000"/>
          <w:sz w:val="28"/>
        </w:rPr>
        <w:t>
      1) мемлекеттік емес эмиссиялық бағалы қағаздар шығарылымын мемлекеттік тіркеуді жүзеге асыру, мемлекеттік емес эмиссиялық бағалы қағаздар шығарылымының проспектісіне өзгерістерді және (немесе) толықтыруларды тіркеу, мемлекеттік емес эмиссиялық бағалы қағаздарды орналастыру немесе өтеу қорытындылары туралы есепті және акционерлік қоғамның орналастырылған акцияларының бір түрін осы акционерлік қоғам акцияларының басқа түріне айырбастау туралы есепті бекіту кезінде;</w:t>
      </w:r>
    </w:p>
    <w:p>
      <w:pPr>
        <w:spacing w:after="0"/>
        <w:ind w:left="0"/>
        <w:jc w:val="both"/>
      </w:pPr>
      <w:r>
        <w:rPr>
          <w:rFonts w:ascii="Times New Roman"/>
          <w:b w:val="false"/>
          <w:i w:val="false"/>
          <w:color w:val="000000"/>
          <w:sz w:val="28"/>
        </w:rPr>
        <w:t>
      2) мемлекеттік емес эмиссиялық бағалы қағаздар эмитенттерінің өз қызметі туралы ақпаратты ашуы бойынша жүзеге асырады.</w:t>
      </w:r>
    </w:p>
    <w:p>
      <w:pPr>
        <w:spacing w:after="0"/>
        <w:ind w:left="0"/>
        <w:jc w:val="both"/>
      </w:pPr>
      <w:r>
        <w:rPr>
          <w:rFonts w:ascii="Times New Roman"/>
          <w:b w:val="false"/>
          <w:i w:val="false"/>
          <w:color w:val="000000"/>
          <w:sz w:val="28"/>
        </w:rPr>
        <w:t>
      2. Мемлекеттік емес эмиссиялық бағалы қағаздар эмитенттерінің мониторингін уәкілетті орган мемлекеттік емес эмиссиялық бағалы қағаздар эмитенттері ұсынатын ақпарат және өзге де ақпарат, оның ішінде ведомствоаралық және халықаралық ынтымақтастық шеңберінде алынған ақпарат негізінде жүзеге асырады.</w:t>
      </w:r>
    </w:p>
    <w:p>
      <w:pPr>
        <w:spacing w:after="0"/>
        <w:ind w:left="0"/>
        <w:jc w:val="both"/>
      </w:pPr>
      <w:r>
        <w:rPr>
          <w:rFonts w:ascii="Times New Roman"/>
          <w:b w:val="false"/>
          <w:i w:val="false"/>
          <w:color w:val="000000"/>
          <w:sz w:val="28"/>
        </w:rPr>
        <w:t>
      3. Мемлекеттік емес эмиссиялық бағалы қағаздар эмитенттерінің мониторингін жүргізу шеңберінде уәкілетті орган мемлекеттік емес эмиссиялық бағалы қағаздар эмитенттерінен және олардың лауазымды адамдарынан мәліметтер мен құжаттарды, оның ішінде мемлекеттік емес эмиссиялық бағалы қағаздар эмитенттері органдарының қаржылық есептілігін және отырыстарының (сырттай өткізілгендерді қоса алғанда) материалдарын жазбаша нысанда сұратуға құқылы.</w:t>
      </w:r>
    </w:p>
    <w:p>
      <w:pPr>
        <w:spacing w:after="0"/>
        <w:ind w:left="0"/>
        <w:jc w:val="both"/>
      </w:pPr>
      <w:r>
        <w:rPr>
          <w:rFonts w:ascii="Times New Roman"/>
          <w:b w:val="false"/>
          <w:i w:val="false"/>
          <w:color w:val="000000"/>
          <w:sz w:val="28"/>
        </w:rPr>
        <w:t>
      Мемлекеттік емес эмиссиялық бағалы қағаздар эмитенттері уәкілетті орган сұратып отырған мәліметтер мен құжаттарды ол белгілеген мерзімде ұсынуға міндетті.";</w:t>
      </w:r>
    </w:p>
    <w:p>
      <w:pPr>
        <w:spacing w:after="0"/>
        <w:ind w:left="0"/>
        <w:jc w:val="both"/>
      </w:pPr>
      <w:r>
        <w:rPr>
          <w:rFonts w:ascii="Times New Roman"/>
          <w:b w:val="false"/>
          <w:i w:val="false"/>
          <w:color w:val="000000"/>
          <w:sz w:val="28"/>
        </w:rPr>
        <w:t>
      14) мынадай мазмұндағы 2-2-тараумен толықтырылсын:</w:t>
      </w:r>
    </w:p>
    <w:p>
      <w:pPr>
        <w:spacing w:after="0"/>
        <w:ind w:left="0"/>
        <w:jc w:val="both"/>
      </w:pPr>
      <w:r>
        <w:rPr>
          <w:rFonts w:ascii="Times New Roman"/>
          <w:b w:val="false"/>
          <w:i w:val="false"/>
          <w:color w:val="000000"/>
          <w:sz w:val="28"/>
        </w:rPr>
        <w:t xml:space="preserve">
      "2-2-тарау. Уәкілетті органның қызметкерлері </w:t>
      </w:r>
    </w:p>
    <w:p>
      <w:pPr>
        <w:spacing w:after="0"/>
        <w:ind w:left="0"/>
        <w:jc w:val="both"/>
      </w:pPr>
      <w:r>
        <w:rPr>
          <w:rFonts w:ascii="Times New Roman"/>
          <w:b w:val="false"/>
          <w:i w:val="false"/>
          <w:color w:val="000000"/>
          <w:sz w:val="28"/>
        </w:rPr>
        <w:t xml:space="preserve">
      15-11-бап. Уәкілетті органның қызметкерлері лауазымдарының құрамы </w:t>
      </w:r>
    </w:p>
    <w:p>
      <w:pPr>
        <w:spacing w:after="0"/>
        <w:ind w:left="0"/>
        <w:jc w:val="both"/>
      </w:pPr>
      <w:r>
        <w:rPr>
          <w:rFonts w:ascii="Times New Roman"/>
          <w:b w:val="false"/>
          <w:i w:val="false"/>
          <w:color w:val="000000"/>
          <w:sz w:val="28"/>
        </w:rPr>
        <w:t xml:space="preserve">
      Уәкілетті органда қызмет атқаратын мемлекеттік әкімшілік және азаматтық қызметшілерге жатпайтын адамдар уәкілетті органның қызметкерлері болып табылады. </w:t>
      </w:r>
    </w:p>
    <w:p>
      <w:pPr>
        <w:spacing w:after="0"/>
        <w:ind w:left="0"/>
        <w:jc w:val="both"/>
      </w:pPr>
      <w:r>
        <w:rPr>
          <w:rFonts w:ascii="Times New Roman"/>
          <w:b w:val="false"/>
          <w:i w:val="false"/>
          <w:color w:val="000000"/>
          <w:sz w:val="28"/>
        </w:rPr>
        <w:t>
      Уәкілетті орган қызметкерлерінің еңбегіне ақы төлеу Қазақстан Республикасы Президентінің келісімі бойынша Қазақстан Республикасының Үкіметі бекітетін республикалық бюджет есебінен ұсталатын барлық органдар үшін қызметкерлердің еңбегіне ақы төлеудің бірыңғай жүйесіне сәйкес республикалық бюджет қаражаты есебінен жүргізіледі.</w:t>
      </w:r>
    </w:p>
    <w:p>
      <w:pPr>
        <w:spacing w:after="0"/>
        <w:ind w:left="0"/>
        <w:jc w:val="both"/>
      </w:pPr>
      <w:r>
        <w:rPr>
          <w:rFonts w:ascii="Times New Roman"/>
          <w:b w:val="false"/>
          <w:i w:val="false"/>
          <w:color w:val="000000"/>
          <w:sz w:val="28"/>
        </w:rPr>
        <w:t xml:space="preserve">
      Уәкілетті органның қызметкерлері лауазымдарының құрамына мына лауазымдар кіреді: </w:t>
      </w:r>
    </w:p>
    <w:p>
      <w:pPr>
        <w:spacing w:after="0"/>
        <w:ind w:left="0"/>
        <w:jc w:val="both"/>
      </w:pPr>
      <w:r>
        <w:rPr>
          <w:rFonts w:ascii="Times New Roman"/>
          <w:b w:val="false"/>
          <w:i w:val="false"/>
          <w:color w:val="000000"/>
          <w:sz w:val="28"/>
        </w:rPr>
        <w:t>
      1) мемлекеттік саяси қызметшілер;</w:t>
      </w:r>
    </w:p>
    <w:p>
      <w:pPr>
        <w:spacing w:after="0"/>
        <w:ind w:left="0"/>
        <w:jc w:val="both"/>
      </w:pPr>
      <w:r>
        <w:rPr>
          <w:rFonts w:ascii="Times New Roman"/>
          <w:b w:val="false"/>
          <w:i w:val="false"/>
          <w:color w:val="000000"/>
          <w:sz w:val="28"/>
        </w:rPr>
        <w:t>
      2) уәкілетті органның қызметшілері;</w:t>
      </w:r>
    </w:p>
    <w:p>
      <w:pPr>
        <w:spacing w:after="0"/>
        <w:ind w:left="0"/>
        <w:jc w:val="both"/>
      </w:pPr>
      <w:r>
        <w:rPr>
          <w:rFonts w:ascii="Times New Roman"/>
          <w:b w:val="false"/>
          <w:i w:val="false"/>
          <w:color w:val="000000"/>
          <w:sz w:val="28"/>
        </w:rPr>
        <w:t>
      3) уәкілетті органның техникалық қызметшілері.</w:t>
      </w:r>
    </w:p>
    <w:p>
      <w:pPr>
        <w:spacing w:after="0"/>
        <w:ind w:left="0"/>
        <w:jc w:val="both"/>
      </w:pPr>
      <w:r>
        <w:rPr>
          <w:rFonts w:ascii="Times New Roman"/>
          <w:b w:val="false"/>
          <w:i w:val="false"/>
          <w:color w:val="000000"/>
          <w:sz w:val="28"/>
        </w:rPr>
        <w:t>
      Уәкілетті органның қызметшілері мемлекеттік қызметшілерге жатпайтын, уәкілетті органда мемлекеттің міндеттері мен функцияларын іске асыруға бағытталған лауазымдық өкілеттіктерді жүзеге асыратын адамдар болып табылады.</w:t>
      </w:r>
    </w:p>
    <w:p>
      <w:pPr>
        <w:spacing w:after="0"/>
        <w:ind w:left="0"/>
        <w:jc w:val="both"/>
      </w:pPr>
      <w:r>
        <w:rPr>
          <w:rFonts w:ascii="Times New Roman"/>
          <w:b w:val="false"/>
          <w:i w:val="false"/>
          <w:color w:val="000000"/>
          <w:sz w:val="28"/>
        </w:rPr>
        <w:t>
      Лауазымдық өкілеттіктер деп уәкілетті органның алдында тұрған мақсаттар мен міндеттерге сай келетін уәкілетті орган қызметшілерінің нақты мемлекеттік лауазымында көзделген құқықтар мен міндеттер түсініледі.</w:t>
      </w:r>
    </w:p>
    <w:p>
      <w:pPr>
        <w:spacing w:after="0"/>
        <w:ind w:left="0"/>
        <w:jc w:val="both"/>
      </w:pPr>
      <w:r>
        <w:rPr>
          <w:rFonts w:ascii="Times New Roman"/>
          <w:b w:val="false"/>
          <w:i w:val="false"/>
          <w:color w:val="000000"/>
          <w:sz w:val="28"/>
        </w:rPr>
        <w:t>
      Уәкілетті органның қызметшілері лауазымдарының тізбесін Қазақстан Республикасының Президенті бекітеді.</w:t>
      </w:r>
    </w:p>
    <w:p>
      <w:pPr>
        <w:spacing w:after="0"/>
        <w:ind w:left="0"/>
        <w:jc w:val="both"/>
      </w:pPr>
      <w:r>
        <w:rPr>
          <w:rFonts w:ascii="Times New Roman"/>
          <w:b w:val="false"/>
          <w:i w:val="false"/>
          <w:color w:val="000000"/>
          <w:sz w:val="28"/>
        </w:rPr>
        <w:t>
      Уәкілетті органға қызмет көрсету және оның жұмыс істеуін қамтамасыз ету жөніндегі еңбек міндеттерін орындайтын азаматтық қызметшілерге жатпайтын адамдар уәкілетті органның техникалық қызметшілері болып табылады.</w:t>
      </w:r>
    </w:p>
    <w:p>
      <w:pPr>
        <w:spacing w:after="0"/>
        <w:ind w:left="0"/>
        <w:jc w:val="both"/>
      </w:pPr>
      <w:r>
        <w:rPr>
          <w:rFonts w:ascii="Times New Roman"/>
          <w:b w:val="false"/>
          <w:i w:val="false"/>
          <w:color w:val="000000"/>
          <w:sz w:val="28"/>
        </w:rPr>
        <w:t>
      Уәкілетті органның Төрағасы техникалық қызметшілер лауазымдарының тізбесін бекітеді.</w:t>
      </w:r>
    </w:p>
    <w:p>
      <w:pPr>
        <w:spacing w:after="0"/>
        <w:ind w:left="0"/>
        <w:jc w:val="both"/>
      </w:pPr>
      <w:r>
        <w:rPr>
          <w:rFonts w:ascii="Times New Roman"/>
          <w:b w:val="false"/>
          <w:i w:val="false"/>
          <w:color w:val="000000"/>
          <w:sz w:val="28"/>
        </w:rPr>
        <w:t>
      Уәкілетті орган қызметкерлерінің еңбегі осы Заңда, сондай-ақ Қазақстан Республикасының өзге де нормативтік құқықтық актілерінде және уәкілетті органның актілерінде белгіленген ерекшеліктерімен Қазақстан Республикасының Еңбек кодексінде реттеледі.</w:t>
      </w:r>
    </w:p>
    <w:p>
      <w:pPr>
        <w:spacing w:after="0"/>
        <w:ind w:left="0"/>
        <w:jc w:val="both"/>
      </w:pPr>
      <w:r>
        <w:rPr>
          <w:rFonts w:ascii="Times New Roman"/>
          <w:b w:val="false"/>
          <w:i w:val="false"/>
          <w:color w:val="000000"/>
          <w:sz w:val="28"/>
        </w:rPr>
        <w:t>
      15-12-бап. Уәкілетті органның қызметшілерімен еңбек шартын тоқтату</w:t>
      </w:r>
    </w:p>
    <w:p>
      <w:pPr>
        <w:spacing w:after="0"/>
        <w:ind w:left="0"/>
        <w:jc w:val="both"/>
      </w:pPr>
      <w:r>
        <w:rPr>
          <w:rFonts w:ascii="Times New Roman"/>
          <w:b w:val="false"/>
          <w:i w:val="false"/>
          <w:color w:val="000000"/>
          <w:sz w:val="28"/>
        </w:rPr>
        <w:t>
      Уәкілетті органның қызметшілерімен еңбек шартын тоқтату мынадай негіздер бойынша жүргізіледі:</w:t>
      </w:r>
    </w:p>
    <w:p>
      <w:pPr>
        <w:spacing w:after="0"/>
        <w:ind w:left="0"/>
        <w:jc w:val="both"/>
      </w:pPr>
      <w:r>
        <w:rPr>
          <w:rFonts w:ascii="Times New Roman"/>
          <w:b w:val="false"/>
          <w:i w:val="false"/>
          <w:color w:val="000000"/>
          <w:sz w:val="28"/>
        </w:rPr>
        <w:t>
      1) Қазақстан Республикасының Еңбек кодексінде көзделген жағдайларда;</w:t>
      </w:r>
    </w:p>
    <w:p>
      <w:pPr>
        <w:spacing w:after="0"/>
        <w:ind w:left="0"/>
        <w:jc w:val="both"/>
      </w:pPr>
      <w:r>
        <w:rPr>
          <w:rFonts w:ascii="Times New Roman"/>
          <w:b w:val="false"/>
          <w:i w:val="false"/>
          <w:color w:val="000000"/>
          <w:sz w:val="28"/>
        </w:rPr>
        <w:t>
      2) олардың уәкілетті органда болу мерзімін жыл сайын ұзарту құқығымен Қазақстан Республикасының Заңында белгіленген зейнеткерлік жасқа жетуі;</w:t>
      </w:r>
    </w:p>
    <w:p>
      <w:pPr>
        <w:spacing w:after="0"/>
        <w:ind w:left="0"/>
        <w:jc w:val="both"/>
      </w:pPr>
      <w:r>
        <w:rPr>
          <w:rFonts w:ascii="Times New Roman"/>
          <w:b w:val="false"/>
          <w:i w:val="false"/>
          <w:color w:val="000000"/>
          <w:sz w:val="28"/>
        </w:rPr>
        <w:t>
      3) Қазақстан Республикасының сыбайлас жемқорлыққа қарсы заңнамасының сақталуы тұрғысынан арнайы тексерудің теріс нәтижелері;</w:t>
      </w:r>
    </w:p>
    <w:p>
      <w:pPr>
        <w:spacing w:after="0"/>
        <w:ind w:left="0"/>
        <w:jc w:val="both"/>
      </w:pPr>
      <w:r>
        <w:rPr>
          <w:rFonts w:ascii="Times New Roman"/>
          <w:b w:val="false"/>
          <w:i w:val="false"/>
          <w:color w:val="000000"/>
          <w:sz w:val="28"/>
        </w:rPr>
        <w:t xml:space="preserve">
      4) өзінің табысы мен мүлкі туралы әдейі жалған мәліметтер ұсыну; </w:t>
      </w:r>
    </w:p>
    <w:p>
      <w:pPr>
        <w:spacing w:after="0"/>
        <w:ind w:left="0"/>
        <w:jc w:val="both"/>
      </w:pPr>
      <w:r>
        <w:rPr>
          <w:rFonts w:ascii="Times New Roman"/>
          <w:b w:val="false"/>
          <w:i w:val="false"/>
          <w:color w:val="000000"/>
          <w:sz w:val="28"/>
        </w:rPr>
        <w:t>
      5) осы Заңда және "Сыбайлас жемқорлыққа қарсы іс-қимыл туралы" Қазақстан Республикасының Заңында белгіленген сыбайлас жемқорлыққа қарсы міндеттер мен шектеулерді сақтамау;</w:t>
      </w:r>
    </w:p>
    <w:p>
      <w:pPr>
        <w:spacing w:after="0"/>
        <w:ind w:left="0"/>
        <w:jc w:val="both"/>
      </w:pPr>
      <w:r>
        <w:rPr>
          <w:rFonts w:ascii="Times New Roman"/>
          <w:b w:val="false"/>
          <w:i w:val="false"/>
          <w:color w:val="000000"/>
          <w:sz w:val="28"/>
        </w:rPr>
        <w:t xml:space="preserve">
      6) инвестициялық қорлардың тиесілі пайларын, коммерциялық ұйымдардың облигацияларын және акцияларын сенімгерлік басқаруға бермегенде; </w:t>
      </w:r>
    </w:p>
    <w:p>
      <w:pPr>
        <w:spacing w:after="0"/>
        <w:ind w:left="0"/>
        <w:jc w:val="both"/>
      </w:pPr>
      <w:r>
        <w:rPr>
          <w:rFonts w:ascii="Times New Roman"/>
          <w:b w:val="false"/>
          <w:i w:val="false"/>
          <w:color w:val="000000"/>
          <w:sz w:val="28"/>
        </w:rPr>
        <w:t>
      7) уәкілетті органға кірген кезде жұмысқа қабылдаудан бас тарту үшін негіз болуы мүмкін көрінеу жалған құжаттарды немесе мәліметтерді ұсыну;</w:t>
      </w:r>
    </w:p>
    <w:p>
      <w:pPr>
        <w:spacing w:after="0"/>
        <w:ind w:left="0"/>
        <w:jc w:val="both"/>
      </w:pPr>
      <w:r>
        <w:rPr>
          <w:rFonts w:ascii="Times New Roman"/>
          <w:b w:val="false"/>
          <w:i w:val="false"/>
          <w:color w:val="000000"/>
          <w:sz w:val="28"/>
        </w:rPr>
        <w:t>
      8) аттестаттаудың теріс нәтижелері;</w:t>
      </w:r>
    </w:p>
    <w:p>
      <w:pPr>
        <w:spacing w:after="0"/>
        <w:ind w:left="0"/>
        <w:jc w:val="both"/>
      </w:pPr>
      <w:r>
        <w:rPr>
          <w:rFonts w:ascii="Times New Roman"/>
          <w:b w:val="false"/>
          <w:i w:val="false"/>
          <w:color w:val="000000"/>
          <w:sz w:val="28"/>
        </w:rPr>
        <w:t>
      9) Қазақстан Республикасының заңдарында көзделген өзге де негіздер бойынша тоқтатылады.</w:t>
      </w:r>
    </w:p>
    <w:p>
      <w:pPr>
        <w:spacing w:after="0"/>
        <w:ind w:left="0"/>
        <w:jc w:val="both"/>
      </w:pPr>
      <w:r>
        <w:rPr>
          <w:rFonts w:ascii="Times New Roman"/>
          <w:b w:val="false"/>
          <w:i w:val="false"/>
          <w:color w:val="000000"/>
          <w:sz w:val="28"/>
        </w:rPr>
        <w:t>
      Қызметкерлердің саны немесе штатының қысқаруы негізінде еңбек шартын бұзу кезінде уәкілетті органның қысқаратын лауазымын атқаратын қызметшісіне кемінде үш жыл өтілі бар болған жағдайда төрт орташа айлық жалақы мөлшерінде жұмыстан шығу жәрдемақысы төленеді.</w:t>
      </w:r>
    </w:p>
    <w:p>
      <w:pPr>
        <w:spacing w:after="0"/>
        <w:ind w:left="0"/>
        <w:jc w:val="both"/>
      </w:pPr>
      <w:r>
        <w:rPr>
          <w:rFonts w:ascii="Times New Roman"/>
          <w:b w:val="false"/>
          <w:i w:val="false"/>
          <w:color w:val="000000"/>
          <w:sz w:val="28"/>
        </w:rPr>
        <w:t xml:space="preserve">
      15-13-бап. Уәкілетті орган қызметшілерінің құқықтары мен міндеттері </w:t>
      </w:r>
    </w:p>
    <w:p>
      <w:pPr>
        <w:spacing w:after="0"/>
        <w:ind w:left="0"/>
        <w:jc w:val="both"/>
      </w:pPr>
      <w:r>
        <w:rPr>
          <w:rFonts w:ascii="Times New Roman"/>
          <w:b w:val="false"/>
          <w:i w:val="false"/>
          <w:color w:val="000000"/>
          <w:sz w:val="28"/>
        </w:rPr>
        <w:t xml:space="preserve">
      1. Уәкілетті органның қызметшілері: </w:t>
      </w:r>
    </w:p>
    <w:p>
      <w:pPr>
        <w:spacing w:after="0"/>
        <w:ind w:left="0"/>
        <w:jc w:val="both"/>
      </w:pPr>
      <w:r>
        <w:rPr>
          <w:rFonts w:ascii="Times New Roman"/>
          <w:b w:val="false"/>
          <w:i w:val="false"/>
          <w:color w:val="000000"/>
          <w:sz w:val="28"/>
        </w:rPr>
        <w:t xml:space="preserve">
      1) Қазақстан Республикасының азаматтарына Қазақстан Республикасының Конституциясымен және Еңбек кодексімен кепілдік берілетін құқықтар мен бостандықтарды пайдалануға; </w:t>
      </w:r>
    </w:p>
    <w:p>
      <w:pPr>
        <w:spacing w:after="0"/>
        <w:ind w:left="0"/>
        <w:jc w:val="both"/>
      </w:pPr>
      <w:r>
        <w:rPr>
          <w:rFonts w:ascii="Times New Roman"/>
          <w:b w:val="false"/>
          <w:i w:val="false"/>
          <w:color w:val="000000"/>
          <w:sz w:val="28"/>
        </w:rPr>
        <w:t xml:space="preserve">
      2) өз өкілеттіктері шегінде мәселелерді қарауға және олар бойынша шешімдер қабылдауға қатысуға, оларды тиісті органдар мен лауазымды адамдардың орындауын талап етуге; </w:t>
      </w:r>
    </w:p>
    <w:p>
      <w:pPr>
        <w:spacing w:after="0"/>
        <w:ind w:left="0"/>
        <w:jc w:val="both"/>
      </w:pPr>
      <w:r>
        <w:rPr>
          <w:rFonts w:ascii="Times New Roman"/>
          <w:b w:val="false"/>
          <w:i w:val="false"/>
          <w:color w:val="000000"/>
          <w:sz w:val="28"/>
        </w:rPr>
        <w:t xml:space="preserve">
      3) лауазымдық міндеттерін атқару үшін қажетті ақпарат пен материалдарды белгіленген тәртіппен алуға; </w:t>
      </w:r>
    </w:p>
    <w:p>
      <w:pPr>
        <w:spacing w:after="0"/>
        <w:ind w:left="0"/>
        <w:jc w:val="both"/>
      </w:pPr>
      <w:r>
        <w:rPr>
          <w:rFonts w:ascii="Times New Roman"/>
          <w:b w:val="false"/>
          <w:i w:val="false"/>
          <w:color w:val="000000"/>
          <w:sz w:val="28"/>
        </w:rPr>
        <w:t>
      4) лауазымдық міндеттерін атқару үшін Қазақстан Республикасының заңдарында белгіленген тәртіппен ұйымдарға баруға;</w:t>
      </w:r>
    </w:p>
    <w:p>
      <w:pPr>
        <w:spacing w:after="0"/>
        <w:ind w:left="0"/>
        <w:jc w:val="both"/>
      </w:pPr>
      <w:r>
        <w:rPr>
          <w:rFonts w:ascii="Times New Roman"/>
          <w:b w:val="false"/>
          <w:i w:val="false"/>
          <w:color w:val="000000"/>
          <w:sz w:val="28"/>
        </w:rPr>
        <w:t xml:space="preserve">
      5) басшыдан уәкілетті орган қызметшілерінің атқаратын лауазымына сәйкес лауазымдық өкілеттіктерінің міндеттері мен көлемін дәл айқындауды талап етуге; </w:t>
      </w:r>
    </w:p>
    <w:p>
      <w:pPr>
        <w:spacing w:after="0"/>
        <w:ind w:left="0"/>
        <w:jc w:val="both"/>
      </w:pPr>
      <w:r>
        <w:rPr>
          <w:rFonts w:ascii="Times New Roman"/>
          <w:b w:val="false"/>
          <w:i w:val="false"/>
          <w:color w:val="000000"/>
          <w:sz w:val="28"/>
        </w:rPr>
        <w:t xml:space="preserve">
      6) жеке басының қадір-қасиетін құрметтеуге, басшылар, өзге де жеке және лауазымды адамдар тарапынан өзіне әділ және құрметпен қарауына; </w:t>
      </w:r>
    </w:p>
    <w:p>
      <w:pPr>
        <w:spacing w:after="0"/>
        <w:ind w:left="0"/>
        <w:jc w:val="both"/>
      </w:pPr>
      <w:r>
        <w:rPr>
          <w:rFonts w:ascii="Times New Roman"/>
          <w:b w:val="false"/>
          <w:i w:val="false"/>
          <w:color w:val="000000"/>
          <w:sz w:val="28"/>
        </w:rPr>
        <w:t>
      7) республикалық бюджет қаражаты есебінен оқытуға және біліктілігін арттыруға;</w:t>
      </w:r>
    </w:p>
    <w:p>
      <w:pPr>
        <w:spacing w:after="0"/>
        <w:ind w:left="0"/>
        <w:jc w:val="both"/>
      </w:pPr>
      <w:r>
        <w:rPr>
          <w:rFonts w:ascii="Times New Roman"/>
          <w:b w:val="false"/>
          <w:i w:val="false"/>
          <w:color w:val="000000"/>
          <w:sz w:val="28"/>
        </w:rPr>
        <w:t xml:space="preserve">
      8) өздерінің лауазымдық өкілеттіктеріне қатысты материалдармен кедергісіз танысуға және қажет болған жағдайда жеке түсініктемелер беруге; </w:t>
      </w:r>
    </w:p>
    <w:p>
      <w:pPr>
        <w:spacing w:after="0"/>
        <w:ind w:left="0"/>
        <w:jc w:val="both"/>
      </w:pPr>
      <w:r>
        <w:rPr>
          <w:rFonts w:ascii="Times New Roman"/>
          <w:b w:val="false"/>
          <w:i w:val="false"/>
          <w:color w:val="000000"/>
          <w:sz w:val="28"/>
        </w:rPr>
        <w:t xml:space="preserve">
      9) біліктілігі, қабілеті, өзінің лауазымдық өкілеттіктерін адал орындауы ескеріле отырып лауазымы бойынша жоғарылауға; </w:t>
      </w:r>
    </w:p>
    <w:p>
      <w:pPr>
        <w:spacing w:after="0"/>
        <w:ind w:left="0"/>
        <w:jc w:val="both"/>
      </w:pPr>
      <w:r>
        <w:rPr>
          <w:rFonts w:ascii="Times New Roman"/>
          <w:b w:val="false"/>
          <w:i w:val="false"/>
          <w:color w:val="000000"/>
          <w:sz w:val="28"/>
        </w:rPr>
        <w:t>
      10) қызметшінің пікірі бойынша, негізсіз айыптаулар болған кезде қызметтік тексеруді талап етуге;</w:t>
      </w:r>
    </w:p>
    <w:p>
      <w:pPr>
        <w:spacing w:after="0"/>
        <w:ind w:left="0"/>
        <w:jc w:val="both"/>
      </w:pPr>
      <w:r>
        <w:rPr>
          <w:rFonts w:ascii="Times New Roman"/>
          <w:b w:val="false"/>
          <w:i w:val="false"/>
          <w:color w:val="000000"/>
          <w:sz w:val="28"/>
        </w:rPr>
        <w:t xml:space="preserve">
      11) педагогикалық, ғылыми және өзге де шығармашылық қызметпен айналысуға құқығы бар. </w:t>
      </w:r>
    </w:p>
    <w:p>
      <w:pPr>
        <w:spacing w:after="0"/>
        <w:ind w:left="0"/>
        <w:jc w:val="both"/>
      </w:pPr>
      <w:r>
        <w:rPr>
          <w:rFonts w:ascii="Times New Roman"/>
          <w:b w:val="false"/>
          <w:i w:val="false"/>
          <w:color w:val="000000"/>
          <w:sz w:val="28"/>
        </w:rPr>
        <w:t xml:space="preserve">
      2. Уәкілетті органның қызметшілері: </w:t>
      </w:r>
    </w:p>
    <w:p>
      <w:pPr>
        <w:spacing w:after="0"/>
        <w:ind w:left="0"/>
        <w:jc w:val="both"/>
      </w:pPr>
      <w:r>
        <w:rPr>
          <w:rFonts w:ascii="Times New Roman"/>
          <w:b w:val="false"/>
          <w:i w:val="false"/>
          <w:color w:val="000000"/>
          <w:sz w:val="28"/>
        </w:rPr>
        <w:t>
      1) Қазақстан Республикасының Конституциясын және заңдарын сақтауға;</w:t>
      </w:r>
    </w:p>
    <w:p>
      <w:pPr>
        <w:spacing w:after="0"/>
        <w:ind w:left="0"/>
        <w:jc w:val="both"/>
      </w:pPr>
      <w:r>
        <w:rPr>
          <w:rFonts w:ascii="Times New Roman"/>
          <w:b w:val="false"/>
          <w:i w:val="false"/>
          <w:color w:val="000000"/>
          <w:sz w:val="28"/>
        </w:rPr>
        <w:t xml:space="preserve">
      2) уәкілетті органның актісінде айқындалған тәртіппен ант беруге; </w:t>
      </w:r>
    </w:p>
    <w:p>
      <w:pPr>
        <w:spacing w:after="0"/>
        <w:ind w:left="0"/>
        <w:jc w:val="both"/>
      </w:pPr>
      <w:r>
        <w:rPr>
          <w:rFonts w:ascii="Times New Roman"/>
          <w:b w:val="false"/>
          <w:i w:val="false"/>
          <w:color w:val="000000"/>
          <w:sz w:val="28"/>
        </w:rPr>
        <w:t>
      3) жеке және заңды тұлғалардың құқықтарын, бостандықтары мен заңды мүдделерін сақтауды және қорғауды қамтамасыз етуге, Қазақстан Республикасының заңнамасында белгіленген тәртіппен және мерзімде жеке және заңды тұлғалардың өтініштерін қарауға, олар бойынша қажетті шаралар қабылдауға;</w:t>
      </w:r>
    </w:p>
    <w:p>
      <w:pPr>
        <w:spacing w:after="0"/>
        <w:ind w:left="0"/>
        <w:jc w:val="both"/>
      </w:pPr>
      <w:r>
        <w:rPr>
          <w:rFonts w:ascii="Times New Roman"/>
          <w:b w:val="false"/>
          <w:i w:val="false"/>
          <w:color w:val="000000"/>
          <w:sz w:val="28"/>
        </w:rPr>
        <w:t xml:space="preserve">
      4) өздеріне берілген құқықтар шегінде және лауазымдық міндеттеріне сәйкес өкілеттіктерді жүзеге асыруға; </w:t>
      </w:r>
    </w:p>
    <w:p>
      <w:pPr>
        <w:spacing w:after="0"/>
        <w:ind w:left="0"/>
        <w:jc w:val="both"/>
      </w:pPr>
      <w:r>
        <w:rPr>
          <w:rFonts w:ascii="Times New Roman"/>
          <w:b w:val="false"/>
          <w:i w:val="false"/>
          <w:color w:val="000000"/>
          <w:sz w:val="28"/>
        </w:rPr>
        <w:t xml:space="preserve">
      5) басшылардың бұйрықтары мен өкімдерін, жоғары тұрған органдар мен лауазымды адамдардың өз өкілеттігі шегінде шығарған шешімдері мен нұсқауларын орындауға; </w:t>
      </w:r>
    </w:p>
    <w:p>
      <w:pPr>
        <w:spacing w:after="0"/>
        <w:ind w:left="0"/>
        <w:jc w:val="both"/>
      </w:pPr>
      <w:r>
        <w:rPr>
          <w:rFonts w:ascii="Times New Roman"/>
          <w:b w:val="false"/>
          <w:i w:val="false"/>
          <w:color w:val="000000"/>
          <w:sz w:val="28"/>
        </w:rPr>
        <w:t xml:space="preserve">
      6) лауазымдық міндеттерін атқару кезінде алатын, жеке тұлғалардың жеке өмірін, ар-намысы мен қадір-қасиетін қозғайтын мәліметтерді құпия сақтауға және Қазақстан Республикасының заңнамасында көзделген жағдайларды қоспағанда, олардан осындай ақпарат беруді талап етпеуге; </w:t>
      </w:r>
    </w:p>
    <w:p>
      <w:pPr>
        <w:spacing w:after="0"/>
        <w:ind w:left="0"/>
        <w:jc w:val="both"/>
      </w:pPr>
      <w:r>
        <w:rPr>
          <w:rFonts w:ascii="Times New Roman"/>
          <w:b w:val="false"/>
          <w:i w:val="false"/>
          <w:color w:val="000000"/>
          <w:sz w:val="28"/>
        </w:rPr>
        <w:t xml:space="preserve">
      7) мемлекеттік меншіктің сақталуын қамтамасыз етуге; </w:t>
      </w:r>
    </w:p>
    <w:p>
      <w:pPr>
        <w:spacing w:after="0"/>
        <w:ind w:left="0"/>
        <w:jc w:val="both"/>
      </w:pPr>
      <w:r>
        <w:rPr>
          <w:rFonts w:ascii="Times New Roman"/>
          <w:b w:val="false"/>
          <w:i w:val="false"/>
          <w:color w:val="000000"/>
          <w:sz w:val="28"/>
        </w:rPr>
        <w:t>
      8) өздеріне мәлім болған сыбайлас жемқорлық құқық бұзушылық жағдайлары туралы басшылықтың назарына немесе құқық қорғау органдарына дереу хабарлауға;</w:t>
      </w:r>
    </w:p>
    <w:p>
      <w:pPr>
        <w:spacing w:after="0"/>
        <w:ind w:left="0"/>
        <w:jc w:val="both"/>
      </w:pPr>
      <w:r>
        <w:rPr>
          <w:rFonts w:ascii="Times New Roman"/>
          <w:b w:val="false"/>
          <w:i w:val="false"/>
          <w:color w:val="000000"/>
          <w:sz w:val="28"/>
        </w:rPr>
        <w:t>
      9) лауазымдық өкілеттіктерін тиімді орындау үшін өзінің кәсіби деңгейі мен біліктілігін арттыруға;</w:t>
      </w:r>
    </w:p>
    <w:p>
      <w:pPr>
        <w:spacing w:after="0"/>
        <w:ind w:left="0"/>
        <w:jc w:val="both"/>
      </w:pPr>
      <w:r>
        <w:rPr>
          <w:rFonts w:ascii="Times New Roman"/>
          <w:b w:val="false"/>
          <w:i w:val="false"/>
          <w:color w:val="000000"/>
          <w:sz w:val="28"/>
        </w:rPr>
        <w:t xml:space="preserve">
      10) Қазақстан Республикасының заңдарында көзделген жағдайларды қоспағанда, қызметтік, коммерциялық, банктік құпияны, сақтандыру, зейнетақы жинақтарының құпиясын және автоматтандырылған ақпараттық шағын жүйелермен (олар қолжетімді болған жағдайда) жұмыс істеген кезде алынған ақпаратты қоса алғанда, өзінің лауазымдық өкілеттіктерін орындаған кезде алынған, жеткізгіштердің кез келген түрлерінде қабылдау үшін қолжетімді кез келген нысандағы өзге де ақпаратты үшінші тұлғаларға жария етпеуге; </w:t>
      </w:r>
    </w:p>
    <w:p>
      <w:pPr>
        <w:spacing w:after="0"/>
        <w:ind w:left="0"/>
        <w:jc w:val="both"/>
      </w:pPr>
      <w:r>
        <w:rPr>
          <w:rFonts w:ascii="Times New Roman"/>
          <w:b w:val="false"/>
          <w:i w:val="false"/>
          <w:color w:val="000000"/>
          <w:sz w:val="28"/>
        </w:rPr>
        <w:t>
      11) уәкілетті органның қызметшісі лауазымына орналасқан күннен бастап бір ай мерзімде сенімгерлік басқаруға беруге және уәкілетті органның кадр қызметіне инвестициялық қорлардың тиесілі пайларын, коммерциялық ұйымдардың облигациялары мен акцияларын сенімгерлік басқаруға арналған нотариат куәландырған шарттың көшірмесін ұсынуға міндетті.</w:t>
      </w:r>
    </w:p>
    <w:p>
      <w:pPr>
        <w:spacing w:after="0"/>
        <w:ind w:left="0"/>
        <w:jc w:val="both"/>
      </w:pPr>
      <w:r>
        <w:rPr>
          <w:rFonts w:ascii="Times New Roman"/>
          <w:b w:val="false"/>
          <w:i w:val="false"/>
          <w:color w:val="000000"/>
          <w:sz w:val="28"/>
        </w:rPr>
        <w:t>
      3. Уәкілетті органның қызметшілері инвестициялық қорлардың пайларын, облигацияларды, коммерциялық ұйымдардың акцияларын сатып алуға құқылы емес.</w:t>
      </w:r>
    </w:p>
    <w:p>
      <w:pPr>
        <w:spacing w:after="0"/>
        <w:ind w:left="0"/>
        <w:jc w:val="both"/>
      </w:pPr>
      <w:r>
        <w:rPr>
          <w:rFonts w:ascii="Times New Roman"/>
          <w:b w:val="false"/>
          <w:i w:val="false"/>
          <w:color w:val="000000"/>
          <w:sz w:val="28"/>
        </w:rPr>
        <w:t>
      4. Уәкілетті органның қызметшілері өздерінің лауазымдық өкілеттіктеріне байланысты тексерілетін субъектілердің қызметін тексерулерді жүзеге асырған жағдайда, лауазымдық өкілеттіктерін нақты және әділ орындауға кедергі келтіруі мүмкін барлық мән-жайлар, оның ішінде:</w:t>
      </w:r>
    </w:p>
    <w:p>
      <w:pPr>
        <w:spacing w:after="0"/>
        <w:ind w:left="0"/>
        <w:jc w:val="both"/>
      </w:pPr>
      <w:r>
        <w:rPr>
          <w:rFonts w:ascii="Times New Roman"/>
          <w:b w:val="false"/>
          <w:i w:val="false"/>
          <w:color w:val="000000"/>
          <w:sz w:val="28"/>
        </w:rPr>
        <w:t>
      1) тексерілетін субъектілердің басшы қызметкерлері болып табылатын жақын туыстары (жекжаттары), жұбайлары;</w:t>
      </w:r>
    </w:p>
    <w:p>
      <w:pPr>
        <w:spacing w:after="0"/>
        <w:ind w:left="0"/>
        <w:jc w:val="both"/>
      </w:pPr>
      <w:r>
        <w:rPr>
          <w:rFonts w:ascii="Times New Roman"/>
          <w:b w:val="false"/>
          <w:i w:val="false"/>
          <w:color w:val="000000"/>
          <w:sz w:val="28"/>
        </w:rPr>
        <w:t>
      2) тексерілетін субъектілерде жұмыс істейтін жақын туыстары немесе жұбайлары;</w:t>
      </w:r>
    </w:p>
    <w:p>
      <w:pPr>
        <w:spacing w:after="0"/>
        <w:ind w:left="0"/>
        <w:jc w:val="both"/>
      </w:pPr>
      <w:r>
        <w:rPr>
          <w:rFonts w:ascii="Times New Roman"/>
          <w:b w:val="false"/>
          <w:i w:val="false"/>
          <w:color w:val="000000"/>
          <w:sz w:val="28"/>
        </w:rPr>
        <w:t>
      3) тексерілетін субъектілерден алынған қарыздар және тексерілетін субъектілер алдындағы өзге де мүліктік міндеттемелер туралы жоғары тұрған басшылыққа дереу хабарлауға міндетті.</w:t>
      </w:r>
    </w:p>
    <w:p>
      <w:pPr>
        <w:spacing w:after="0"/>
        <w:ind w:left="0"/>
        <w:jc w:val="both"/>
      </w:pPr>
      <w:r>
        <w:rPr>
          <w:rFonts w:ascii="Times New Roman"/>
          <w:b w:val="false"/>
          <w:i w:val="false"/>
          <w:color w:val="000000"/>
          <w:sz w:val="28"/>
        </w:rPr>
        <w:t xml:space="preserve">
      15-14-бап. Уәкілетті орган қызметкерлерінің жауапкершілігі </w:t>
      </w:r>
    </w:p>
    <w:p>
      <w:pPr>
        <w:spacing w:after="0"/>
        <w:ind w:left="0"/>
        <w:jc w:val="both"/>
      </w:pPr>
      <w:r>
        <w:rPr>
          <w:rFonts w:ascii="Times New Roman"/>
          <w:b w:val="false"/>
          <w:i w:val="false"/>
          <w:color w:val="000000"/>
          <w:sz w:val="28"/>
        </w:rPr>
        <w:t xml:space="preserve">
      1. Уәкілетті органның қызметшілері мен техникалық қызметшілері жүктелген міндеттер мен еңбек тәртібін орындамағаны және тиісінше орындамағаны үшін Қазақстан Республикасының Еңбек кодексіне сәйкес жауаптылықта болады. </w:t>
      </w:r>
    </w:p>
    <w:p>
      <w:pPr>
        <w:spacing w:after="0"/>
        <w:ind w:left="0"/>
        <w:jc w:val="both"/>
      </w:pPr>
      <w:r>
        <w:rPr>
          <w:rFonts w:ascii="Times New Roman"/>
          <w:b w:val="false"/>
          <w:i w:val="false"/>
          <w:color w:val="000000"/>
          <w:sz w:val="28"/>
        </w:rPr>
        <w:t xml:space="preserve">
      2. Тәртіптік жазаны: </w:t>
      </w:r>
    </w:p>
    <w:p>
      <w:pPr>
        <w:spacing w:after="0"/>
        <w:ind w:left="0"/>
        <w:jc w:val="both"/>
      </w:pPr>
      <w:r>
        <w:rPr>
          <w:rFonts w:ascii="Times New Roman"/>
          <w:b w:val="false"/>
          <w:i w:val="false"/>
          <w:color w:val="000000"/>
          <w:sz w:val="28"/>
        </w:rPr>
        <w:t xml:space="preserve">
      1) уәкілетті органның тәртіптік жауаптылыққа тартылатын қызметшісін лауазымға тағайындауға және лауазымынан босатуға құқығы бар лауазымды адам қолданады; </w:t>
      </w:r>
    </w:p>
    <w:p>
      <w:pPr>
        <w:spacing w:after="0"/>
        <w:ind w:left="0"/>
        <w:jc w:val="both"/>
      </w:pPr>
      <w:r>
        <w:rPr>
          <w:rFonts w:ascii="Times New Roman"/>
          <w:b w:val="false"/>
          <w:i w:val="false"/>
          <w:color w:val="000000"/>
          <w:sz w:val="28"/>
        </w:rPr>
        <w:t>
      2) дәл сол теріс қылық үшін қайталап қолдануға болмайды;</w:t>
      </w:r>
    </w:p>
    <w:p>
      <w:pPr>
        <w:spacing w:after="0"/>
        <w:ind w:left="0"/>
        <w:jc w:val="both"/>
      </w:pPr>
      <w:r>
        <w:rPr>
          <w:rFonts w:ascii="Times New Roman"/>
          <w:b w:val="false"/>
          <w:i w:val="false"/>
          <w:color w:val="000000"/>
          <w:sz w:val="28"/>
        </w:rPr>
        <w:t xml:space="preserve">
      3) уәкілетті органның актісінде айқындалатын тәртіппен қолданады. </w:t>
      </w:r>
    </w:p>
    <w:p>
      <w:pPr>
        <w:spacing w:after="0"/>
        <w:ind w:left="0"/>
        <w:jc w:val="both"/>
      </w:pPr>
      <w:r>
        <w:rPr>
          <w:rFonts w:ascii="Times New Roman"/>
          <w:b w:val="false"/>
          <w:i w:val="false"/>
          <w:color w:val="000000"/>
          <w:sz w:val="28"/>
        </w:rPr>
        <w:t xml:space="preserve">
      3. Уәкілетті органның тәртіптік теріс қылыққа жол берген қызметшілерін, оны қызметке тағайындауға және қызметтен босатуға құқығы бар лауазымды адам, белгіленген тәртіппен жауапкершілік туралы мәселе шешілгенге дейін, лауазымдық міндеттерін атқарудан уақытша шеттетуі мүмкін. </w:t>
      </w:r>
    </w:p>
    <w:p>
      <w:pPr>
        <w:spacing w:after="0"/>
        <w:ind w:left="0"/>
        <w:jc w:val="both"/>
      </w:pPr>
      <w:r>
        <w:rPr>
          <w:rFonts w:ascii="Times New Roman"/>
          <w:b w:val="false"/>
          <w:i w:val="false"/>
          <w:color w:val="000000"/>
          <w:sz w:val="28"/>
        </w:rPr>
        <w:t>
      4. Уәкілетті органның қызметшілері мен техникалық қызметшілері тәртіптік жауаптылыққа тартуға байланысты барлық материалдармен міндетті түрде таныстырылуға тиіс, оларға қызметтік тексеру рәсіміне жеке қатысуға құқық беріледі.</w:t>
      </w:r>
    </w:p>
    <w:p>
      <w:pPr>
        <w:spacing w:after="0"/>
        <w:ind w:left="0"/>
        <w:jc w:val="both"/>
      </w:pPr>
      <w:r>
        <w:rPr>
          <w:rFonts w:ascii="Times New Roman"/>
          <w:b w:val="false"/>
          <w:i w:val="false"/>
          <w:color w:val="000000"/>
          <w:sz w:val="28"/>
        </w:rPr>
        <w:t xml:space="preserve">
      5. Уәкілетті органның іс-әрекеттері мен шешімдеріне уәкілетті органның жауаптылыққа тартылатын қызметшілері мен техникалық қызметшілері сотқа шағымдана алады. </w:t>
      </w:r>
    </w:p>
    <w:p>
      <w:pPr>
        <w:spacing w:after="0"/>
        <w:ind w:left="0"/>
        <w:jc w:val="both"/>
      </w:pPr>
      <w:r>
        <w:rPr>
          <w:rFonts w:ascii="Times New Roman"/>
          <w:b w:val="false"/>
          <w:i w:val="false"/>
          <w:color w:val="000000"/>
          <w:sz w:val="28"/>
        </w:rPr>
        <w:t>
      6. Уәкілетті органның қызметшілері мен техникалық қызметшілері қылмыстық және өзге де құқық бұзушылықтар жасаған жағдайда олар Қазақстан Республикасының заңдарында белгіленген негіздерде және тәртіппен тиісінше қылмыстық, әкімшілік, материалдық жауаптылықта болады.</w:t>
      </w:r>
    </w:p>
    <w:p>
      <w:pPr>
        <w:spacing w:after="0"/>
        <w:ind w:left="0"/>
        <w:jc w:val="both"/>
      </w:pPr>
      <w:r>
        <w:rPr>
          <w:rFonts w:ascii="Times New Roman"/>
          <w:b w:val="false"/>
          <w:i w:val="false"/>
          <w:color w:val="000000"/>
          <w:sz w:val="28"/>
        </w:rPr>
        <w:t>
      7. Уәкілетті орган уәкілетті органға жүктелген функцияларды жүзеге асыру мақсатында, оның ішінде олардың уақытша әкімшіліктер мен екінші деңгейдегі банктердің тарату комиссиялары, сақтандыру (қайта сақтандыру) ұйымдары мүшелерінің міндеттерін атқару кезеңіне әрекеттерге (әрекетсіздікке) шешімдер қабылдауға байланысты оларға қарсы талап-арыздар берілген жағдайда, өз қызметкерлерін, Басқарма мүшелерін және олар тартқан адамдарды қоса алғанда, бұрынғы қызметкерлері мен Басқарма мүшелерін құқықтық қорғауды қамтамасыз етеді.</w:t>
      </w:r>
    </w:p>
    <w:p>
      <w:pPr>
        <w:spacing w:after="0"/>
        <w:ind w:left="0"/>
        <w:jc w:val="both"/>
      </w:pPr>
      <w:r>
        <w:rPr>
          <w:rFonts w:ascii="Times New Roman"/>
          <w:b w:val="false"/>
          <w:i w:val="false"/>
          <w:color w:val="000000"/>
          <w:sz w:val="28"/>
        </w:rPr>
        <w:t xml:space="preserve">
      15-15-бап. Уәкілетті орган қызметкерлерінің демалыстары </w:t>
      </w:r>
    </w:p>
    <w:p>
      <w:pPr>
        <w:spacing w:after="0"/>
        <w:ind w:left="0"/>
        <w:jc w:val="both"/>
      </w:pPr>
      <w:r>
        <w:rPr>
          <w:rFonts w:ascii="Times New Roman"/>
          <w:b w:val="false"/>
          <w:i w:val="false"/>
          <w:color w:val="000000"/>
          <w:sz w:val="28"/>
        </w:rPr>
        <w:t>
      1. Уәкілетті органның қызметкерлеріне сауықтыру үшін екі лауазымдық жалақы мөлшерінде жәрдемақы төлене отырып, ұзақтығы күнтізбелік отыз күн жыл сайынғы ақылы еңбек демалысы беріледі.</w:t>
      </w:r>
    </w:p>
    <w:p>
      <w:pPr>
        <w:spacing w:after="0"/>
        <w:ind w:left="0"/>
        <w:jc w:val="both"/>
      </w:pPr>
      <w:r>
        <w:rPr>
          <w:rFonts w:ascii="Times New Roman"/>
          <w:b w:val="false"/>
          <w:i w:val="false"/>
          <w:color w:val="000000"/>
          <w:sz w:val="28"/>
        </w:rPr>
        <w:t>
      Уәкілетті органның қызметкерлеріне жыл сайынғы ақылы еңбек демалысы бірінші және келесі жылдары үшін тараптардың келісімі бойынша жұмыс жылының кез келген уақытында беріледі.</w:t>
      </w:r>
    </w:p>
    <w:p>
      <w:pPr>
        <w:spacing w:after="0"/>
        <w:ind w:left="0"/>
        <w:jc w:val="both"/>
      </w:pPr>
      <w:r>
        <w:rPr>
          <w:rFonts w:ascii="Times New Roman"/>
          <w:b w:val="false"/>
          <w:i w:val="false"/>
          <w:color w:val="000000"/>
          <w:sz w:val="28"/>
        </w:rPr>
        <w:t xml:space="preserve">
      2. Уәкілетті орган қызметкерлерінің қалауы бойынша жыл сайынғы ақылы еңбек демалысы оларға бөлініп берілуі мүмкін. Бұл ретте ақысы төленетін жыл сайынғы еңбек демалысының бір бөлігінің демалыс ұзақтығы кемінде күнтізбелік екі аптадан кем болмауы тиіс. </w:t>
      </w:r>
    </w:p>
    <w:p>
      <w:pPr>
        <w:spacing w:after="0"/>
        <w:ind w:left="0"/>
        <w:jc w:val="both"/>
      </w:pPr>
      <w:r>
        <w:rPr>
          <w:rFonts w:ascii="Times New Roman"/>
          <w:b w:val="false"/>
          <w:i w:val="false"/>
          <w:color w:val="000000"/>
          <w:sz w:val="28"/>
        </w:rPr>
        <w:t>
      3. Уәкілетті органның қызметкерлеріне Қазақстан Республикасының еңбек заңнамасында белгіленген тәртіппен, оның ішінде оны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p>
    <w:p>
      <w:pPr>
        <w:spacing w:after="0"/>
        <w:ind w:left="0"/>
        <w:jc w:val="both"/>
      </w:pPr>
      <w:r>
        <w:rPr>
          <w:rFonts w:ascii="Times New Roman"/>
          <w:b w:val="false"/>
          <w:i w:val="false"/>
          <w:color w:val="000000"/>
          <w:sz w:val="28"/>
        </w:rPr>
        <w:t>
      15-16-бап. Уәкілетті органның қызметкерлеріне іссапарлар кезіндегі кепілдіктер мен өтемақылар</w:t>
      </w:r>
    </w:p>
    <w:p>
      <w:pPr>
        <w:spacing w:after="0"/>
        <w:ind w:left="0"/>
        <w:jc w:val="both"/>
      </w:pPr>
      <w:r>
        <w:rPr>
          <w:rFonts w:ascii="Times New Roman"/>
          <w:b w:val="false"/>
          <w:i w:val="false"/>
          <w:color w:val="000000"/>
          <w:sz w:val="28"/>
        </w:rPr>
        <w:t>
      1. Уәкілетті органның қызметкерлеріне Қазақстан Республикасының Үкіметі айқындайтын тәртіппен қызметтік, оның ішінде шет мемлекеттерге іссапарларға баруға шығыстар өтеледі.</w:t>
      </w:r>
    </w:p>
    <w:p>
      <w:pPr>
        <w:spacing w:after="0"/>
        <w:ind w:left="0"/>
        <w:jc w:val="both"/>
      </w:pPr>
      <w:r>
        <w:rPr>
          <w:rFonts w:ascii="Times New Roman"/>
          <w:b w:val="false"/>
          <w:i w:val="false"/>
          <w:color w:val="000000"/>
          <w:sz w:val="28"/>
        </w:rPr>
        <w:t>
      2. Уәкілетті органның іссапарға жіберілген қызметкерлері іссапардың бүкіл уақыты ішінде жұмыс орны (лауазымы) мен орташа жалақысы сақталады.</w:t>
      </w:r>
    </w:p>
    <w:p>
      <w:pPr>
        <w:spacing w:after="0"/>
        <w:ind w:left="0"/>
        <w:jc w:val="both"/>
      </w:pPr>
      <w:r>
        <w:rPr>
          <w:rFonts w:ascii="Times New Roman"/>
          <w:b w:val="false"/>
          <w:i w:val="false"/>
          <w:color w:val="000000"/>
          <w:sz w:val="28"/>
        </w:rPr>
        <w:t xml:space="preserve">
      15-17-бап. Уәкілетті органның қызметін тексеру </w:t>
      </w:r>
    </w:p>
    <w:p>
      <w:pPr>
        <w:spacing w:after="0"/>
        <w:ind w:left="0"/>
        <w:jc w:val="both"/>
      </w:pPr>
      <w:r>
        <w:rPr>
          <w:rFonts w:ascii="Times New Roman"/>
          <w:b w:val="false"/>
          <w:i w:val="false"/>
          <w:color w:val="000000"/>
          <w:sz w:val="28"/>
        </w:rPr>
        <w:t>
      Уәкілетті органның қызметін тексеруді кез келген мемлекеттік органдар Қазақстан Республикасы Президентінің келісімімен немесе тапсырмасы бойынша ғана жүзеге асырады.";</w:t>
      </w:r>
    </w:p>
    <w:p>
      <w:pPr>
        <w:spacing w:after="0"/>
        <w:ind w:left="0"/>
        <w:jc w:val="both"/>
      </w:pPr>
      <w:r>
        <w:rPr>
          <w:rFonts w:ascii="Times New Roman"/>
          <w:b w:val="false"/>
          <w:i w:val="false"/>
          <w:color w:val="000000"/>
          <w:sz w:val="28"/>
        </w:rPr>
        <w:t>
      15) мынадай мазмұндағы 16-1-баппен толықтырылсын:</w:t>
      </w:r>
    </w:p>
    <w:p>
      <w:pPr>
        <w:spacing w:after="0"/>
        <w:ind w:left="0"/>
        <w:jc w:val="both"/>
      </w:pPr>
      <w:r>
        <w:rPr>
          <w:rFonts w:ascii="Times New Roman"/>
          <w:b w:val="false"/>
          <w:i w:val="false"/>
          <w:color w:val="000000"/>
          <w:sz w:val="28"/>
        </w:rPr>
        <w:t>
      "16-1-бап. Уәкілетті органды қайта ұйымдастыру және тарату</w:t>
      </w:r>
    </w:p>
    <w:p>
      <w:pPr>
        <w:spacing w:after="0"/>
        <w:ind w:left="0"/>
        <w:jc w:val="both"/>
      </w:pPr>
      <w:r>
        <w:rPr>
          <w:rFonts w:ascii="Times New Roman"/>
          <w:b w:val="false"/>
          <w:i w:val="false"/>
          <w:color w:val="000000"/>
          <w:sz w:val="28"/>
        </w:rPr>
        <w:t>
      Уәкілетті органды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30. "Туристі мiндеттi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179-құжат; 2006 ж., № 1, 5-құжат; № 3, 22-құжат; 2007 ж., № 8, 52-құжат; 2008 ж. № 13-14, 57-құжат; 2009 ж., № 17, 81-құжат; № 24, 134-құжат; 2011 ж., № 12, 111-құжат; 2012 ж., № 13, 91-құжат; 2014 ж., № 14, 84-құжат; № 23, 143-құжат; 2015 ж., № 8, 45-құжат; № 20-ІV, 113-құжат; № 22-ІV, 159-құжат; 2016 ж., № 6, 45-құжат; 2018 ж., № 1, 4-құжат):</w:t>
      </w:r>
    </w:p>
    <w:p>
      <w:pPr>
        <w:spacing w:after="0"/>
        <w:ind w:left="0"/>
        <w:jc w:val="both"/>
      </w:pPr>
      <w:r>
        <w:rPr>
          <w:rFonts w:ascii="Times New Roman"/>
          <w:b w:val="false"/>
          <w:i w:val="false"/>
          <w:color w:val="000000"/>
          <w:sz w:val="28"/>
        </w:rPr>
        <w:t>
      5-баптың 2-тармағында:</w:t>
      </w:r>
    </w:p>
    <w:p>
      <w:pPr>
        <w:spacing w:after="0"/>
        <w:ind w:left="0"/>
        <w:jc w:val="both"/>
      </w:pPr>
      <w:r>
        <w:rPr>
          <w:rFonts w:ascii="Times New Roman"/>
          <w:b w:val="false"/>
          <w:i w:val="false"/>
          <w:color w:val="000000"/>
          <w:sz w:val="28"/>
        </w:rPr>
        <w:t>
      "мемлекеттік" деген сөзден кейін "бақылау және" деген сөздермен толықтырылсын;</w:t>
      </w:r>
    </w:p>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xml:space="preserve">
      31.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5, 26-құжат; 2006 ж., № 1, 5-құжат; № 3, 22-құжат; № 16, 100-құжат; 2007 ж., № 8, 52-құжат; 2009 ж., № 18, 84-құжат; № 24, 134-құжат; 2010 ж, № 5, 23-құжат; 2011 ж., № 1, 2-құжат; № 11, 102-құжат; 2012 ж., № 13, 91-құжат; № 15, 97-құжат; 2013 ж., № 14, 75-құжат; 2014 ж., № 2, 10-құжат; № 7, 37-құжат; № 14, 84-құжат; № 19-I, 19-II, 96-құжат; № 23, 143-құжат; 2015 ж., № 8, 45-құжат; № 20-IV, 113-құжат; 2018 ж., № 1, 4-құжат; № 10, 32-құжат; № 13, 41-құжат): </w:t>
      </w:r>
    </w:p>
    <w:p>
      <w:pPr>
        <w:spacing w:after="0"/>
        <w:ind w:left="0"/>
        <w:jc w:val="both"/>
      </w:pPr>
      <w:r>
        <w:rPr>
          <w:rFonts w:ascii="Times New Roman"/>
          <w:b w:val="false"/>
          <w:i w:val="false"/>
          <w:color w:val="000000"/>
          <w:sz w:val="28"/>
        </w:rPr>
        <w:t>
      1) 5-бапта:</w:t>
      </w:r>
    </w:p>
    <w:p>
      <w:pPr>
        <w:spacing w:after="0"/>
        <w:ind w:left="0"/>
        <w:jc w:val="both"/>
      </w:pPr>
      <w:r>
        <w:rPr>
          <w:rFonts w:ascii="Times New Roman"/>
          <w:b w:val="false"/>
          <w:i w:val="false"/>
          <w:color w:val="000000"/>
          <w:sz w:val="28"/>
        </w:rPr>
        <w:t>
      2-тармақтың 12) тармақшасында "Қазақстан Республикасының Ұлттық Банкіне (бұдан әрі - Ұлттық Банк)" деген сөздер "қаржы нарығы мен қаржы ұйымдарын реттеу, бақылау және қадағалау жөніндегі уәкілетті органға" деген сөздермен ауыстырылсын;</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"мемлекеттік" деген сөзден кейін "бақылау және" деген сөздермен толықтырылсын;</w:t>
      </w:r>
    </w:p>
    <w:p>
      <w:pPr>
        <w:spacing w:after="0"/>
        <w:ind w:left="0"/>
        <w:jc w:val="both"/>
      </w:pPr>
      <w:r>
        <w:rPr>
          <w:rFonts w:ascii="Times New Roman"/>
          <w:b w:val="false"/>
          <w:i w:val="false"/>
          <w:color w:val="000000"/>
          <w:sz w:val="28"/>
        </w:rPr>
        <w:t>
      "Ұлттық Банк"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 12-баптың 2-тармағының бірінші бөлігінде "Ұлттық Банкте" деген сөздер "Қазақстан Республикасының Ұлттық Банкінде (бұдан әрі – Ұлттық Банк)" деген сөздермен ауыстырылсын;</w:t>
      </w:r>
    </w:p>
    <w:p>
      <w:pPr>
        <w:spacing w:after="0"/>
        <w:ind w:left="0"/>
        <w:jc w:val="both"/>
      </w:pPr>
      <w:r>
        <w:rPr>
          <w:rFonts w:ascii="Times New Roman"/>
          <w:b w:val="false"/>
          <w:i w:val="false"/>
          <w:color w:val="000000"/>
          <w:sz w:val="28"/>
        </w:rPr>
        <w:t>
      3) 17-баптың 2-тармағының екінші бөлігінде "Ұлттық Банктің"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xml:space="preserve">
      32.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 № 23, 143-құжат; 2015 ж., № 11, 52-құжат; № 19-І, 101-құжат; № 20-IV, 113-құжат; 2016 ж., № 8-II, 70-құжат; № 12, 87-құжат; 2017 ж., № 12, 34-құжат; № 22-ІІІ, 109-құжат; № 23-ІІІ, 111-құжат; 2018 ж., № 10, 32-құжат; № 19, 62-құжат; 2019 ж., № 1, 4-құжат): </w:t>
      </w:r>
    </w:p>
    <w:p>
      <w:pPr>
        <w:spacing w:after="0"/>
        <w:ind w:left="0"/>
        <w:jc w:val="both"/>
      </w:pPr>
      <w:r>
        <w:rPr>
          <w:rFonts w:ascii="Times New Roman"/>
          <w:b w:val="false"/>
          <w:i w:val="false"/>
          <w:color w:val="000000"/>
          <w:sz w:val="28"/>
        </w:rPr>
        <w:t>
      7-баптың 4-2) тармақшасы алып тасталсын.</w:t>
      </w:r>
    </w:p>
    <w:p>
      <w:pPr>
        <w:spacing w:after="0"/>
        <w:ind w:left="0"/>
        <w:jc w:val="both"/>
      </w:pPr>
      <w:r>
        <w:rPr>
          <w:rFonts w:ascii="Times New Roman"/>
          <w:b w:val="false"/>
          <w:i w:val="false"/>
          <w:color w:val="000000"/>
          <w:sz w:val="28"/>
        </w:rPr>
        <w:t xml:space="preserve">
      33.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 № 22-V, 156-құжат; № 22-VІ, 159-құжат; 2016 ж., № 6, 45-құжат; 2017 ж., № 4, 7-құжат; № 9, 21-құжат;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5) тармақшада "микроқаржы ұйымына" деген сөздер "микроқаржылық қызметті жүзеге асыратын ұйымға" деген сөздермен ауыстырылсын;</w:t>
      </w:r>
    </w:p>
    <w:p>
      <w:pPr>
        <w:spacing w:after="0"/>
        <w:ind w:left="0"/>
        <w:jc w:val="both"/>
      </w:pPr>
      <w:r>
        <w:rPr>
          <w:rFonts w:ascii="Times New Roman"/>
          <w:b w:val="false"/>
          <w:i w:val="false"/>
          <w:color w:val="000000"/>
          <w:sz w:val="28"/>
        </w:rPr>
        <w:t>
      13) тармақшада "жазбаша" деген сөз алып тасталсын;</w:t>
      </w:r>
    </w:p>
    <w:p>
      <w:pPr>
        <w:spacing w:after="0"/>
        <w:ind w:left="0"/>
        <w:jc w:val="both"/>
      </w:pPr>
      <w:r>
        <w:rPr>
          <w:rFonts w:ascii="Times New Roman"/>
          <w:b w:val="false"/>
          <w:i w:val="false"/>
          <w:color w:val="000000"/>
          <w:sz w:val="28"/>
        </w:rPr>
        <w:t>
      17) тармақшада "Қазақстан Республикасының Ұлттық Банкі" деген сөздер "қаржы нарығы мен қаржы ұйымдарын реттеу, бақылау және қадағалау жөніндегі мемлекеттік орган" деген сөздермен ауыстырылсын;</w:t>
      </w:r>
    </w:p>
    <w:p>
      <w:pPr>
        <w:spacing w:after="0"/>
        <w:ind w:left="0"/>
        <w:jc w:val="both"/>
      </w:pPr>
      <w:r>
        <w:rPr>
          <w:rFonts w:ascii="Times New Roman"/>
          <w:b w:val="false"/>
          <w:i w:val="false"/>
          <w:color w:val="000000"/>
          <w:sz w:val="28"/>
        </w:rPr>
        <w:t>
      2) 2-баптың 2-1-тармағында:</w:t>
      </w:r>
    </w:p>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p>
      <w:pPr>
        <w:spacing w:after="0"/>
        <w:ind w:left="0"/>
        <w:jc w:val="both"/>
      </w:pPr>
      <w:r>
        <w:rPr>
          <w:rFonts w:ascii="Times New Roman"/>
          <w:b w:val="false"/>
          <w:i w:val="false"/>
          <w:color w:val="000000"/>
          <w:sz w:val="28"/>
        </w:rPr>
        <w:t xml:space="preserve">
      "уәкілетті органның" деген сөзден кейін ", Қазақстан Республикасының Ұлттық Банкінің" деген сөздермен толықтырылсын; </w:t>
      </w:r>
    </w:p>
    <w:p>
      <w:pPr>
        <w:spacing w:after="0"/>
        <w:ind w:left="0"/>
        <w:jc w:val="both"/>
      </w:pPr>
      <w:r>
        <w:rPr>
          <w:rFonts w:ascii="Times New Roman"/>
          <w:b w:val="false"/>
          <w:i w:val="false"/>
          <w:color w:val="000000"/>
          <w:sz w:val="28"/>
        </w:rPr>
        <w:t>
      3) 5-бапта:</w:t>
      </w:r>
    </w:p>
    <w:p>
      <w:pPr>
        <w:spacing w:after="0"/>
        <w:ind w:left="0"/>
        <w:jc w:val="both"/>
      </w:pPr>
      <w:r>
        <w:rPr>
          <w:rFonts w:ascii="Times New Roman"/>
          <w:b w:val="false"/>
          <w:i w:val="false"/>
          <w:color w:val="000000"/>
          <w:sz w:val="28"/>
        </w:rPr>
        <w:t xml:space="preserve">
      тақырыбында "органның" деген сөзден кейін "және Қазақстан Республикасының Ұлттық Банкінің" деген сөздермен толықтырылсын; </w:t>
      </w:r>
    </w:p>
    <w:p>
      <w:pPr>
        <w:spacing w:after="0"/>
        <w:ind w:left="0"/>
        <w:jc w:val="both"/>
      </w:pPr>
      <w:r>
        <w:rPr>
          <w:rFonts w:ascii="Times New Roman"/>
          <w:b w:val="false"/>
          <w:i w:val="false"/>
          <w:color w:val="000000"/>
          <w:sz w:val="28"/>
        </w:rPr>
        <w:t>
      5) тармақша алып тасталсын;</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"Қазақстан Республикасының Ұлттық Банкіне кредиттік бюролардың ақпарат пен мәліметтерді беру тізбесі, нысаны, сондай-ақ мерзімдері мен тәртібі уәкілетті органмен келісу бойынша Қазақстан Республикасының Ұлттық Банкінің нормативтік құқықтық актілерімен белгіленеді.";</w:t>
      </w:r>
    </w:p>
    <w:p>
      <w:pPr>
        <w:spacing w:after="0"/>
        <w:ind w:left="0"/>
        <w:jc w:val="both"/>
      </w:pPr>
      <w:r>
        <w:rPr>
          <w:rFonts w:ascii="Times New Roman"/>
          <w:b w:val="false"/>
          <w:i w:val="false"/>
          <w:color w:val="000000"/>
          <w:sz w:val="28"/>
        </w:rPr>
        <w:t>
      4) 6-баптың 1-тармағының екінші бөлігінде "уәкілетті органға" деген сөздер "Қазақстан Республикасының Ұлттық Банкіне" деген сөздермен ауыстырылсын;</w:t>
      </w:r>
    </w:p>
    <w:p>
      <w:pPr>
        <w:spacing w:after="0"/>
        <w:ind w:left="0"/>
        <w:jc w:val="both"/>
      </w:pPr>
      <w:r>
        <w:rPr>
          <w:rFonts w:ascii="Times New Roman"/>
          <w:b w:val="false"/>
          <w:i w:val="false"/>
          <w:color w:val="000000"/>
          <w:sz w:val="28"/>
        </w:rPr>
        <w:t>
      5) 11-бапта: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бөлігінде "микроқаржы ұйымына" деген сөздер "микроқаржылық қызметті жүзеге асыратын ұйымға" деген сөздермен ауыстырылсын;</w:t>
      </w:r>
    </w:p>
    <w:p>
      <w:pPr>
        <w:spacing w:after="0"/>
        <w:ind w:left="0"/>
        <w:jc w:val="both"/>
      </w:pPr>
      <w:r>
        <w:rPr>
          <w:rFonts w:ascii="Times New Roman"/>
          <w:b w:val="false"/>
          <w:i w:val="false"/>
          <w:color w:val="000000"/>
          <w:sz w:val="28"/>
        </w:rPr>
        <w:t xml:space="preserve">
      екінші бөлігінде "банкке, банк операцияларының жекелеген түрлерін жүзеге асыратын ұйымға, микроқаржы ұйымына" деген сөздер "микроқаржылық қызметті жүзеге асыратын ұйымға" деген сөздермен ауыстырылсын; </w:t>
      </w:r>
    </w:p>
    <w:p>
      <w:pPr>
        <w:spacing w:after="0"/>
        <w:ind w:left="0"/>
        <w:jc w:val="both"/>
      </w:pPr>
      <w:r>
        <w:rPr>
          <w:rFonts w:ascii="Times New Roman"/>
          <w:b w:val="false"/>
          <w:i w:val="false"/>
          <w:color w:val="000000"/>
          <w:sz w:val="28"/>
        </w:rPr>
        <w:t>
      1-3-тармақта:</w:t>
      </w:r>
    </w:p>
    <w:p>
      <w:pPr>
        <w:spacing w:after="0"/>
        <w:ind w:left="0"/>
        <w:jc w:val="both"/>
      </w:pPr>
      <w:r>
        <w:rPr>
          <w:rFonts w:ascii="Times New Roman"/>
          <w:b w:val="false"/>
          <w:i w:val="false"/>
          <w:color w:val="000000"/>
          <w:sz w:val="28"/>
        </w:rPr>
        <w:t>
      бірінші бөлігінде "микроқаржы ұйымы" деген сөздер "микроқаржылық қызметті жүзеге асыратын ұйым" деген сөздермен ауыстырылсын;</w:t>
      </w:r>
    </w:p>
    <w:p>
      <w:pPr>
        <w:spacing w:after="0"/>
        <w:ind w:left="0"/>
        <w:jc w:val="both"/>
      </w:pPr>
      <w:r>
        <w:rPr>
          <w:rFonts w:ascii="Times New Roman"/>
          <w:b w:val="false"/>
          <w:i w:val="false"/>
          <w:color w:val="000000"/>
          <w:sz w:val="28"/>
        </w:rPr>
        <w:t>
      екінші бөлігінде "микроқаржы ұйымына" деген сөздер "микроқаржылық қызметті жүзеге асыратын ұйымға" деген сөздермен ауыстырылсын;</w:t>
      </w:r>
    </w:p>
    <w:p>
      <w:pPr>
        <w:spacing w:after="0"/>
        <w:ind w:left="0"/>
        <w:jc w:val="both"/>
      </w:pPr>
      <w:r>
        <w:rPr>
          <w:rFonts w:ascii="Times New Roman"/>
          <w:b w:val="false"/>
          <w:i w:val="false"/>
          <w:color w:val="000000"/>
          <w:sz w:val="28"/>
        </w:rPr>
        <w:t xml:space="preserve">
      6) 17-баптың 1-тармағының 7) тармақшасы мынадай редакцияда жазылсын: </w:t>
      </w:r>
    </w:p>
    <w:p>
      <w:pPr>
        <w:spacing w:after="0"/>
        <w:ind w:left="0"/>
        <w:jc w:val="both"/>
      </w:pPr>
      <w:r>
        <w:rPr>
          <w:rFonts w:ascii="Times New Roman"/>
          <w:b w:val="false"/>
          <w:i w:val="false"/>
          <w:color w:val="000000"/>
          <w:sz w:val="28"/>
        </w:rPr>
        <w:t xml:space="preserve">
      "7) Қазақстан Республикасының Ұлттық Банкіне өз қызметі туралы мәліметтерді және тізбесін, нысандарын, ұсыну мерзімдері мен тәртібін уәкілетті органмен келісу бойынша Қазақстан Республикасының Ұлттық Банкі белгілейтін есептілікті ұсынуға;"; </w:t>
      </w:r>
    </w:p>
    <w:p>
      <w:pPr>
        <w:spacing w:after="0"/>
        <w:ind w:left="0"/>
        <w:jc w:val="both"/>
      </w:pPr>
      <w:r>
        <w:rPr>
          <w:rFonts w:ascii="Times New Roman"/>
          <w:b w:val="false"/>
          <w:i w:val="false"/>
          <w:color w:val="000000"/>
          <w:sz w:val="28"/>
        </w:rPr>
        <w:t xml:space="preserve">
      7) 18-баптың 1-тармағының 1) тармақшасында "микроқаржы ұйымдары" деген сөздер "микроқаржылық қызметті жүзеге асыратын ұйымдар" деген сөздермен ауыстырылсын; </w:t>
      </w:r>
    </w:p>
    <w:p>
      <w:pPr>
        <w:spacing w:after="0"/>
        <w:ind w:left="0"/>
        <w:jc w:val="both"/>
      </w:pPr>
      <w:r>
        <w:rPr>
          <w:rFonts w:ascii="Times New Roman"/>
          <w:b w:val="false"/>
          <w:i w:val="false"/>
          <w:color w:val="000000"/>
          <w:sz w:val="28"/>
        </w:rPr>
        <w:t xml:space="preserve">
      8) 20-баптың 1-тармағының 1) тармақшасында "микроқаржы ұйымдары" деген сөздер "микроқаржылық қызметті жүзеге асыратын ұйымдар" деген сөздермен ауыстырылсын; </w:t>
      </w:r>
    </w:p>
    <w:p>
      <w:pPr>
        <w:spacing w:after="0"/>
        <w:ind w:left="0"/>
        <w:jc w:val="both"/>
      </w:pPr>
      <w:r>
        <w:rPr>
          <w:rFonts w:ascii="Times New Roman"/>
          <w:b w:val="false"/>
          <w:i w:val="false"/>
          <w:color w:val="000000"/>
          <w:sz w:val="28"/>
        </w:rPr>
        <w:t>
      9) 24-бапта:</w:t>
      </w:r>
    </w:p>
    <w:p>
      <w:pPr>
        <w:spacing w:after="0"/>
        <w:ind w:left="0"/>
        <w:jc w:val="both"/>
      </w:pPr>
      <w:r>
        <w:rPr>
          <w:rFonts w:ascii="Times New Roman"/>
          <w:b w:val="false"/>
          <w:i w:val="false"/>
          <w:color w:val="000000"/>
          <w:sz w:val="28"/>
        </w:rPr>
        <w:t xml:space="preserve">
      1-тармақтың бірінші бөлігінің бірінші абзацында "микроқаржы ұйымдары" деген сөздер "микроқаржылық қызметті жүзеге асыратын ұйымдар," деген сөздермен ауыстырылсын; </w:t>
      </w:r>
    </w:p>
    <w:p>
      <w:pPr>
        <w:spacing w:after="0"/>
        <w:ind w:left="0"/>
        <w:jc w:val="both"/>
      </w:pPr>
      <w:r>
        <w:rPr>
          <w:rFonts w:ascii="Times New Roman"/>
          <w:b w:val="false"/>
          <w:i w:val="false"/>
          <w:color w:val="000000"/>
          <w:sz w:val="28"/>
        </w:rPr>
        <w:t xml:space="preserve">
      1-1-тармағында "микроқаржы ұйымдарынан" деген сөздер "микроқаржылық қызметті жүзеге асыратын ұйымдардан" деген сөздермен ауыстырылсын; </w:t>
      </w:r>
    </w:p>
    <w:p>
      <w:pPr>
        <w:spacing w:after="0"/>
        <w:ind w:left="0"/>
        <w:jc w:val="both"/>
      </w:pPr>
      <w:r>
        <w:rPr>
          <w:rFonts w:ascii="Times New Roman"/>
          <w:b w:val="false"/>
          <w:i w:val="false"/>
          <w:color w:val="000000"/>
          <w:sz w:val="28"/>
        </w:rPr>
        <w:t>
      10) 25-баптың 1-тармағында "жазбаша түрде" деген сөздер "Қазақстан Республикасының заңнамасымен белгіленген тәртіппен" деген сөздермен ауыстырылсын;</w:t>
      </w:r>
    </w:p>
    <w:p>
      <w:pPr>
        <w:spacing w:after="0"/>
        <w:ind w:left="0"/>
        <w:jc w:val="both"/>
      </w:pPr>
      <w:r>
        <w:rPr>
          <w:rFonts w:ascii="Times New Roman"/>
          <w:b w:val="false"/>
          <w:i w:val="false"/>
          <w:color w:val="000000"/>
          <w:sz w:val="28"/>
        </w:rPr>
        <w:t>
      11) 29-баптың 3-1-тармағында:</w:t>
      </w:r>
    </w:p>
    <w:p>
      <w:pPr>
        <w:spacing w:after="0"/>
        <w:ind w:left="0"/>
        <w:jc w:val="both"/>
      </w:pPr>
      <w:r>
        <w:rPr>
          <w:rFonts w:ascii="Times New Roman"/>
          <w:b w:val="false"/>
          <w:i w:val="false"/>
          <w:color w:val="000000"/>
          <w:sz w:val="28"/>
        </w:rPr>
        <w:t>
      "жеткізгіште" деген сөзден кейін "немесе электрондық нысанда" деген сөздермен толықтырылсын;</w:t>
      </w:r>
    </w:p>
    <w:p>
      <w:pPr>
        <w:spacing w:after="0"/>
        <w:ind w:left="0"/>
        <w:jc w:val="both"/>
      </w:pPr>
      <w:r>
        <w:rPr>
          <w:rFonts w:ascii="Times New Roman"/>
          <w:b w:val="false"/>
          <w:i w:val="false"/>
          <w:color w:val="000000"/>
          <w:sz w:val="28"/>
        </w:rPr>
        <w:t>
      мына мазмұндағы екінші бөлікпен толықтырылсын:</w:t>
      </w:r>
    </w:p>
    <w:p>
      <w:pPr>
        <w:spacing w:after="0"/>
        <w:ind w:left="0"/>
        <w:jc w:val="both"/>
      </w:pPr>
      <w:r>
        <w:rPr>
          <w:rFonts w:ascii="Times New Roman"/>
          <w:b w:val="false"/>
          <w:i w:val="false"/>
          <w:color w:val="000000"/>
          <w:sz w:val="28"/>
        </w:rPr>
        <w:t>
      "Кредиттік тарих субъектісінің банктік қарыз шартын жасасу кезінде алынған кредиттік есепті беру туралы келісімін кредиттік есептерді алушылар тиісті шарттың қолданылуы аяқталған күннен бастап кемінде бес жыл, бірақ кредиттік тарих субъектісінің келісімін алған күннен бастап кемінде он жыл сақтауға тиіс.".</w:t>
      </w:r>
    </w:p>
    <w:p>
      <w:pPr>
        <w:spacing w:after="0"/>
        <w:ind w:left="0"/>
        <w:jc w:val="both"/>
      </w:pPr>
      <w:r>
        <w:rPr>
          <w:rFonts w:ascii="Times New Roman"/>
          <w:b w:val="false"/>
          <w:i w:val="false"/>
          <w:color w:val="000000"/>
          <w:sz w:val="28"/>
        </w:rPr>
        <w:t xml:space="preserve">
      34. "Инвестициялық және венчурлік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90-құжат; 2006 ж., № 16, 103-құжат; 2007 ж., № 2, 18-құжат; № 4, 33-құжат; 2008 ж., № 17-18, 72-құжат; № 20, 88-құжат; № 23, 114-құжат; 2009 ж., № 2-3, 16, 18-құжаттар; 2011 ж., № 24, 196-құжат; 2012 ж., № 13, 91-құжат; 2014 ж., № 4-5, 24-құжат; 2015 ж., № 8, 45-құжат; № 22-VI, 159-құжат; 2018 ж., № 13, 41-құжат; № 14, 44-құжат; № 15, 50-құжат; 2019 ж., № 2, 6-құжат): </w:t>
      </w:r>
    </w:p>
    <w:p>
      <w:pPr>
        <w:spacing w:after="0"/>
        <w:ind w:left="0"/>
        <w:jc w:val="both"/>
      </w:pPr>
      <w:r>
        <w:rPr>
          <w:rFonts w:ascii="Times New Roman"/>
          <w:b w:val="false"/>
          <w:i w:val="false"/>
          <w:color w:val="000000"/>
          <w:sz w:val="28"/>
        </w:rPr>
        <w:t xml:space="preserve">
      1) 1-баптың 20) тармақшасында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p>
      <w:pPr>
        <w:spacing w:after="0"/>
        <w:ind w:left="0"/>
        <w:jc w:val="both"/>
      </w:pPr>
      <w:r>
        <w:rPr>
          <w:rFonts w:ascii="Times New Roman"/>
          <w:b w:val="false"/>
          <w:i w:val="false"/>
          <w:color w:val="000000"/>
          <w:sz w:val="28"/>
        </w:rPr>
        <w:t xml:space="preserve">
      2) 7-баптың 1-тармағының екінші бөлігінде "Акционерлік" деген сөз "Егер акционерлік инвестициялық қор және осы басқарушы компания бір-біріне қатысты үлестес болып табылған жағдайда акционерлік" деген сөздермен ауыстырылсын; </w:t>
      </w:r>
    </w:p>
    <w:p>
      <w:pPr>
        <w:spacing w:after="0"/>
        <w:ind w:left="0"/>
        <w:jc w:val="both"/>
      </w:pPr>
      <w:r>
        <w:rPr>
          <w:rFonts w:ascii="Times New Roman"/>
          <w:b w:val="false"/>
          <w:i w:val="false"/>
          <w:color w:val="000000"/>
          <w:sz w:val="28"/>
        </w:rPr>
        <w:t>
      3) 37-баптың 6-тармағының екінші бөлігі "және негізгі қызмет түрі жылжымайтын мүлік қорларының активтері есебінен сатып алынған жылжымайтын мүлікке қызмет көрсету болып табылатын еншілес ұйымдарды құру бөлігінде жылжымайтын мүлік қорларына" деген сөздермен толықтырылсын;</w:t>
      </w:r>
    </w:p>
    <w:p>
      <w:pPr>
        <w:spacing w:after="0"/>
        <w:ind w:left="0"/>
        <w:jc w:val="both"/>
      </w:pPr>
      <w:r>
        <w:rPr>
          <w:rFonts w:ascii="Times New Roman"/>
          <w:b w:val="false"/>
          <w:i w:val="false"/>
          <w:color w:val="000000"/>
          <w:sz w:val="28"/>
        </w:rPr>
        <w:t>
      4) 41-баптың 1-тармағының 4) тармақшасында "өзіне" деген сөз "қор биржасының сауда жүйесінде ашық сауда-саттық әдісімен жасалған мәмілелерді қоспағанда, өзiне" деген сөздермен ауыстырылсын.</w:t>
      </w:r>
    </w:p>
    <w:p>
      <w:pPr>
        <w:spacing w:after="0"/>
        <w:ind w:left="0"/>
        <w:jc w:val="both"/>
      </w:pPr>
      <w:r>
        <w:rPr>
          <w:rFonts w:ascii="Times New Roman"/>
          <w:b w:val="false"/>
          <w:i w:val="false"/>
          <w:color w:val="000000"/>
          <w:sz w:val="28"/>
        </w:rPr>
        <w:t xml:space="preserve">
      35. "Қызметі үшінші тұлғаларға зиян келтіру қаупімен байланысты объектілер иелерінің азаматтық-құқықтық жауапкершілігін міндетті сақтандыру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94-құжат; 2009 ж., № 24, 134-құжат; 2010 ж., № 9, 44-құжат; 2012 ж., № 13, 91-құжат; 2014 ж., № 7, 37-құжат; № 14, 84-құжат; № 19-І, 19-ІІ, 96-құжат; 2015 ж., № 8, 45-құжат;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 </w:t>
      </w:r>
    </w:p>
    <w:p>
      <w:pPr>
        <w:spacing w:after="0"/>
        <w:ind w:left="0"/>
        <w:jc w:val="both"/>
      </w:pPr>
      <w:r>
        <w:rPr>
          <w:rFonts w:ascii="Times New Roman"/>
          <w:b w:val="false"/>
          <w:i w:val="false"/>
          <w:color w:val="000000"/>
          <w:sz w:val="28"/>
        </w:rPr>
        <w:t>
      1) 7-баптың 1-тармағында:</w:t>
      </w:r>
    </w:p>
    <w:p>
      <w:pPr>
        <w:spacing w:after="0"/>
        <w:ind w:left="0"/>
        <w:jc w:val="both"/>
      </w:pPr>
      <w:r>
        <w:rPr>
          <w:rFonts w:ascii="Times New Roman"/>
          <w:b w:val="false"/>
          <w:i w:val="false"/>
          <w:color w:val="000000"/>
          <w:sz w:val="28"/>
        </w:rPr>
        <w:t xml:space="preserve">
      "қадағалауды" деген сөзден кейін "және бақылауды" деген сөздермен толықтырылсын; </w:t>
      </w:r>
    </w:p>
    <w:p>
      <w:pPr>
        <w:spacing w:after="0"/>
        <w:ind w:left="0"/>
        <w:jc w:val="both"/>
      </w:pPr>
      <w:r>
        <w:rPr>
          <w:rFonts w:ascii="Times New Roman"/>
          <w:b w:val="false"/>
          <w:i w:val="false"/>
          <w:color w:val="000000"/>
          <w:sz w:val="28"/>
        </w:rPr>
        <w:t xml:space="preserve">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p>
      <w:pPr>
        <w:spacing w:after="0"/>
        <w:ind w:left="0"/>
        <w:jc w:val="both"/>
      </w:pPr>
      <w:r>
        <w:rPr>
          <w:rFonts w:ascii="Times New Roman"/>
          <w:b w:val="false"/>
          <w:i w:val="false"/>
          <w:color w:val="000000"/>
          <w:sz w:val="28"/>
        </w:rPr>
        <w:t>
      2) 8-1-бапта:</w:t>
      </w:r>
    </w:p>
    <w:p>
      <w:pPr>
        <w:spacing w:after="0"/>
        <w:ind w:left="0"/>
        <w:jc w:val="both"/>
      </w:pPr>
      <w:r>
        <w:rPr>
          <w:rFonts w:ascii="Times New Roman"/>
          <w:b w:val="false"/>
          <w:i w:val="false"/>
          <w:color w:val="000000"/>
          <w:sz w:val="28"/>
        </w:rPr>
        <w:t>
      2-тармақ "алмасу тәртібі" деген сөздерден кейін "қаржы нарығы мен қаржы ұйымдарын реттеу, бақылау және қадағалау жөніндегі" деген сөздермен толықтырылсын;</w:t>
      </w:r>
    </w:p>
    <w:p>
      <w:pPr>
        <w:spacing w:after="0"/>
        <w:ind w:left="0"/>
        <w:jc w:val="both"/>
      </w:pPr>
      <w:r>
        <w:rPr>
          <w:rFonts w:ascii="Times New Roman"/>
          <w:b w:val="false"/>
          <w:i w:val="false"/>
          <w:color w:val="000000"/>
          <w:sz w:val="28"/>
        </w:rPr>
        <w:t>
      3-тармақтың үшінші бөлігі "қойылатын талаптарды" деген сөздерден кейін "қаржы нарығы мен қаржы ұйымдарын реттеу, бақылау және қадағалау жөніндегі" деген сөздермен толықтырылсын.</w:t>
      </w:r>
    </w:p>
    <w:p>
      <w:pPr>
        <w:spacing w:after="0"/>
        <w:ind w:left="0"/>
        <w:jc w:val="both"/>
      </w:pPr>
      <w:r>
        <w:rPr>
          <w:rFonts w:ascii="Times New Roman"/>
          <w:b w:val="false"/>
          <w:i w:val="false"/>
          <w:color w:val="000000"/>
          <w:sz w:val="28"/>
        </w:rPr>
        <w:t xml:space="preserve">
      36.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 2012 ж., № 13, 91-құжат; 2014 ж., № 19-І, 19-ІІ, 96-құжат; № 23, 143-құжат; 2015 ж., № 8, 45-құжат; № 22-V, 152-құжат; № 22-VІ, 159-құжат; 2017 ж., № 4, 7-құжат; № 13, 45-құжат;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 </w:t>
      </w:r>
    </w:p>
    <w:p>
      <w:pPr>
        <w:spacing w:after="0"/>
        <w:ind w:left="0"/>
        <w:jc w:val="both"/>
      </w:pPr>
      <w:r>
        <w:rPr>
          <w:rFonts w:ascii="Times New Roman"/>
          <w:b w:val="false"/>
          <w:i w:val="false"/>
          <w:color w:val="000000"/>
          <w:sz w:val="28"/>
        </w:rPr>
        <w:t xml:space="preserve">
      1) 4-баптың 1-тармағында: </w:t>
      </w:r>
    </w:p>
    <w:p>
      <w:pPr>
        <w:spacing w:after="0"/>
        <w:ind w:left="0"/>
        <w:jc w:val="both"/>
      </w:pPr>
      <w:r>
        <w:rPr>
          <w:rFonts w:ascii="Times New Roman"/>
          <w:b w:val="false"/>
          <w:i w:val="false"/>
          <w:color w:val="000000"/>
          <w:sz w:val="28"/>
        </w:rPr>
        <w:t>
      "мемлекеттік" деген сөзден кейін "бақылау мен" деген сөздермен толықтырылсын;</w:t>
      </w:r>
    </w:p>
    <w:p>
      <w:pPr>
        <w:spacing w:after="0"/>
        <w:ind w:left="0"/>
        <w:jc w:val="both"/>
      </w:pPr>
      <w:r>
        <w:rPr>
          <w:rFonts w:ascii="Times New Roman"/>
          <w:b w:val="false"/>
          <w:i w:val="false"/>
          <w:color w:val="000000"/>
          <w:sz w:val="28"/>
        </w:rPr>
        <w:t xml:space="preserve">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p>
      <w:pPr>
        <w:spacing w:after="0"/>
        <w:ind w:left="0"/>
        <w:jc w:val="both"/>
      </w:pPr>
      <w:r>
        <w:rPr>
          <w:rFonts w:ascii="Times New Roman"/>
          <w:b w:val="false"/>
          <w:i w:val="false"/>
          <w:color w:val="000000"/>
          <w:sz w:val="28"/>
        </w:rPr>
        <w:t xml:space="preserve">
      2) 17-1-баптың 5-тармағында "Қазақстан Республикасының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 </w:t>
      </w:r>
    </w:p>
    <w:p>
      <w:pPr>
        <w:spacing w:after="0"/>
        <w:ind w:left="0"/>
        <w:jc w:val="both"/>
      </w:pPr>
      <w:r>
        <w:rPr>
          <w:rFonts w:ascii="Times New Roman"/>
          <w:b w:val="false"/>
          <w:i w:val="false"/>
          <w:color w:val="000000"/>
          <w:sz w:val="28"/>
        </w:rPr>
        <w:t xml:space="preserve">
      3) 19-баптың 1-тармағының он бірінші бөлігінде "Қазақстан Республикасының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 </w:t>
      </w:r>
    </w:p>
    <w:p>
      <w:pPr>
        <w:spacing w:after="0"/>
        <w:ind w:left="0"/>
        <w:jc w:val="both"/>
      </w:pPr>
      <w:r>
        <w:rPr>
          <w:rFonts w:ascii="Times New Roman"/>
          <w:b w:val="false"/>
          <w:i w:val="false"/>
          <w:color w:val="000000"/>
          <w:sz w:val="28"/>
        </w:rPr>
        <w:t>
      4) 23-баптың 5-тармағында "Қазақстан Республикасының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xml:space="preserve">
      37. "Міндетті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23, 90-құжат; 2008 ж., № 6-7, 27-құжат; 2009 ж., № 24, 134-құжат; 2012 ж., № 13, 91-құжат; 2014 ж., № 14, 84-құжат; 2015 ж., № 8, 45-құжат;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w:t>
      </w:r>
    </w:p>
    <w:p>
      <w:pPr>
        <w:spacing w:after="0"/>
        <w:ind w:left="0"/>
        <w:jc w:val="both"/>
      </w:pPr>
      <w:r>
        <w:rPr>
          <w:rFonts w:ascii="Times New Roman"/>
          <w:b w:val="false"/>
          <w:i w:val="false"/>
          <w:color w:val="000000"/>
          <w:sz w:val="28"/>
        </w:rPr>
        <w:t>
      1) 6-баптың 2-тармағында:</w:t>
      </w:r>
    </w:p>
    <w:p>
      <w:pPr>
        <w:spacing w:after="0"/>
        <w:ind w:left="0"/>
        <w:jc w:val="both"/>
      </w:pPr>
      <w:r>
        <w:rPr>
          <w:rFonts w:ascii="Times New Roman"/>
          <w:b w:val="false"/>
          <w:i w:val="false"/>
          <w:color w:val="000000"/>
          <w:sz w:val="28"/>
        </w:rPr>
        <w:t>
      "мемлекеттік" деген сөзден кейін "бақылау мен" деген сөздермен толықтырылсын;</w:t>
      </w:r>
    </w:p>
    <w:p>
      <w:pPr>
        <w:spacing w:after="0"/>
        <w:ind w:left="0"/>
        <w:jc w:val="both"/>
      </w:pPr>
      <w:r>
        <w:rPr>
          <w:rFonts w:ascii="Times New Roman"/>
          <w:b w:val="false"/>
          <w:i w:val="false"/>
          <w:color w:val="000000"/>
          <w:sz w:val="28"/>
        </w:rPr>
        <w:t xml:space="preserve">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p>
      <w:pPr>
        <w:spacing w:after="0"/>
        <w:ind w:left="0"/>
        <w:jc w:val="both"/>
      </w:pPr>
      <w:r>
        <w:rPr>
          <w:rFonts w:ascii="Times New Roman"/>
          <w:b w:val="false"/>
          <w:i w:val="false"/>
          <w:color w:val="000000"/>
          <w:sz w:val="28"/>
        </w:rPr>
        <w:t>
      2) 7-1-бапта:</w:t>
      </w:r>
    </w:p>
    <w:p>
      <w:pPr>
        <w:spacing w:after="0"/>
        <w:ind w:left="0"/>
        <w:jc w:val="both"/>
      </w:pPr>
      <w:r>
        <w:rPr>
          <w:rFonts w:ascii="Times New Roman"/>
          <w:b w:val="false"/>
          <w:i w:val="false"/>
          <w:color w:val="000000"/>
          <w:sz w:val="28"/>
        </w:rPr>
        <w:t xml:space="preserve">
      2-тармақ "алмасу тәртібі" деген сөздерден кейін "қаржы нарығы мен қаржы ұйымдарын реттеу, бақылау және қадағалау жөніндегі" деген сөздермен толықтырылсын; </w:t>
      </w:r>
    </w:p>
    <w:p>
      <w:pPr>
        <w:spacing w:after="0"/>
        <w:ind w:left="0"/>
        <w:jc w:val="both"/>
      </w:pPr>
      <w:r>
        <w:rPr>
          <w:rFonts w:ascii="Times New Roman"/>
          <w:b w:val="false"/>
          <w:i w:val="false"/>
          <w:color w:val="000000"/>
          <w:sz w:val="28"/>
        </w:rPr>
        <w:t xml:space="preserve">
      3-тармақтың үшінші бөлігі "қойылатын талаптарды" деген сөздерден кейін "қаржы нарығы мен қаржы ұйымдарын реттеу, бақылау және қадағалау жөніндегі" деген сөздермен толықтырылсын. </w:t>
      </w:r>
    </w:p>
    <w:p>
      <w:pPr>
        <w:spacing w:after="0"/>
        <w:ind w:left="0"/>
        <w:jc w:val="both"/>
      </w:pPr>
      <w:r>
        <w:rPr>
          <w:rFonts w:ascii="Times New Roman"/>
          <w:b w:val="false"/>
          <w:i w:val="false"/>
          <w:color w:val="000000"/>
          <w:sz w:val="28"/>
        </w:rPr>
        <w:t xml:space="preserve">
      38. "Жобалық қаржыландыру және секьюритилендіру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4, 23-құжат; 2007 ж., № 2, 18-құжат; 2012 ж., № 2, 15-құжат; № 13, 91-құжат; 2015 ж., № 20-ІV, 113-құжат; № 20-VІІ, 117-құжат; № 22-VІ, 159-құжат; 2017 ж., № 4, 7-құжат): </w:t>
      </w:r>
    </w:p>
    <w:p>
      <w:pPr>
        <w:spacing w:after="0"/>
        <w:ind w:left="0"/>
        <w:jc w:val="both"/>
      </w:pPr>
      <w:r>
        <w:rPr>
          <w:rFonts w:ascii="Times New Roman"/>
          <w:b w:val="false"/>
          <w:i w:val="false"/>
          <w:color w:val="000000"/>
          <w:sz w:val="28"/>
        </w:rPr>
        <w:t>
      1-баптың 20) тармақшасында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xml:space="preserve">
      39.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13, 84-құжат; 2007 ж., № 8, 52-құжат; 2009 ж., № 24, 134-құжат; 2010 ж., № 5, 23-құжат; 2011 ж., № 11, 102-құжат; № 12, 111-құжат; 2012 ж., № 13, 91-құжат; № 21-22, 124-құжат): </w:t>
      </w:r>
    </w:p>
    <w:p>
      <w:pPr>
        <w:spacing w:after="0"/>
        <w:ind w:left="0"/>
        <w:jc w:val="both"/>
      </w:pPr>
      <w:r>
        <w:rPr>
          <w:rFonts w:ascii="Times New Roman"/>
          <w:b w:val="false"/>
          <w:i w:val="false"/>
          <w:color w:val="000000"/>
          <w:sz w:val="28"/>
        </w:rPr>
        <w:t>
      1-баптың 4) тармақшасында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xml:space="preserve">
      40.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90-құжат; 2007 ж., № 2, 18-құжат; 2008 ж., № 17-18, 72-құжат; 2009 ж., № 2-3, 16-құжат; 2011 ж., № 24, 196-құжат; 2012 ж., № 13, 91-құжат; № 21-22, 124-құжат; 2013 ж., № 21-22, 115-құжат; 2015 ж., № 8, 45- құжат; № 22-VI, 159- құжат):</w:t>
      </w:r>
    </w:p>
    <w:p>
      <w:pPr>
        <w:spacing w:after="0"/>
        <w:ind w:left="0"/>
        <w:jc w:val="both"/>
      </w:pPr>
      <w:r>
        <w:rPr>
          <w:rFonts w:ascii="Times New Roman"/>
          <w:b w:val="false"/>
          <w:i w:val="false"/>
          <w:color w:val="000000"/>
          <w:sz w:val="28"/>
        </w:rPr>
        <w:t>
      1) кіріспеде "жеке тұлғалардың" деген сөздерден кейін ", оның ішінде жеке кәсіпкерлік субъектілерінің" деген сөздермен толықтырылсын;</w:t>
      </w:r>
    </w:p>
    <w:p>
      <w:pPr>
        <w:spacing w:after="0"/>
        <w:ind w:left="0"/>
        <w:jc w:val="both"/>
      </w:pPr>
      <w:r>
        <w:rPr>
          <w:rFonts w:ascii="Times New Roman"/>
          <w:b w:val="false"/>
          <w:i w:val="false"/>
          <w:color w:val="000000"/>
          <w:sz w:val="28"/>
        </w:rPr>
        <w:t xml:space="preserve">
      2) 1-баптың 10) тармақшасы мынадай редакцияда жазылсын: </w:t>
      </w:r>
    </w:p>
    <w:p>
      <w:pPr>
        <w:spacing w:after="0"/>
        <w:ind w:left="0"/>
        <w:jc w:val="both"/>
      </w:pPr>
      <w:r>
        <w:rPr>
          <w:rFonts w:ascii="Times New Roman"/>
          <w:b w:val="false"/>
          <w:i w:val="false"/>
          <w:color w:val="000000"/>
          <w:sz w:val="28"/>
        </w:rPr>
        <w:t>
      "10) уәкілетті орган – қаржы нарығы мен қаржы ұйымдарын реттеу, бақылау және қадағалау жөніндегі мемлекеттік орган.";</w:t>
      </w:r>
    </w:p>
    <w:p>
      <w:pPr>
        <w:spacing w:after="0"/>
        <w:ind w:left="0"/>
        <w:jc w:val="both"/>
      </w:pPr>
      <w:r>
        <w:rPr>
          <w:rFonts w:ascii="Times New Roman"/>
          <w:b w:val="false"/>
          <w:i w:val="false"/>
          <w:color w:val="000000"/>
          <w:sz w:val="28"/>
        </w:rPr>
        <w:t>
      3) 3-бапта:</w:t>
      </w:r>
    </w:p>
    <w:p>
      <w:pPr>
        <w:spacing w:after="0"/>
        <w:ind w:left="0"/>
        <w:jc w:val="both"/>
      </w:pPr>
      <w:r>
        <w:rPr>
          <w:rFonts w:ascii="Times New Roman"/>
          <w:b w:val="false"/>
          <w:i w:val="false"/>
          <w:color w:val="000000"/>
          <w:sz w:val="28"/>
        </w:rPr>
        <w:t xml:space="preserve">
      тақырыбында "мақсаттары" деген сөз "мақсаты" деген сөзбен ауыстырылсын; </w:t>
      </w:r>
    </w:p>
    <w:p>
      <w:pPr>
        <w:spacing w:after="0"/>
        <w:ind w:left="0"/>
        <w:jc w:val="both"/>
      </w:pPr>
      <w:r>
        <w:rPr>
          <w:rFonts w:ascii="Times New Roman"/>
          <w:b w:val="false"/>
          <w:i w:val="false"/>
          <w:color w:val="000000"/>
          <w:sz w:val="28"/>
        </w:rPr>
        <w:t xml:space="preserve">
      1-тармақта "қатысушы банк мәжбүрлеп таратылған" деген сөздер "қатысушы банк барлық банк операцияларын жүргізуге берілген лицензиядан айырылған" деген сөздермен ауыстырылсын; </w:t>
      </w:r>
    </w:p>
    <w:p>
      <w:pPr>
        <w:spacing w:after="0"/>
        <w:ind w:left="0"/>
        <w:jc w:val="both"/>
      </w:pPr>
      <w:r>
        <w:rPr>
          <w:rFonts w:ascii="Times New Roman"/>
          <w:b w:val="false"/>
          <w:i w:val="false"/>
          <w:color w:val="000000"/>
          <w:sz w:val="28"/>
        </w:rPr>
        <w:t>
      2-тармақтың 4) тармақшасында "кепілдік берілген өтемді төлеуге арналған" деген сөздер алып тасталсын;</w:t>
      </w:r>
    </w:p>
    <w:p>
      <w:pPr>
        <w:spacing w:after="0"/>
        <w:ind w:left="0"/>
        <w:jc w:val="both"/>
      </w:pPr>
      <w:r>
        <w:rPr>
          <w:rFonts w:ascii="Times New Roman"/>
          <w:b w:val="false"/>
          <w:i w:val="false"/>
          <w:color w:val="000000"/>
          <w:sz w:val="28"/>
        </w:rPr>
        <w:t>
      4) 4-баптың 2-тармағында "уәкілетті орган" деген сөздер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5) 5-бапта:</w:t>
      </w:r>
    </w:p>
    <w:p>
      <w:pPr>
        <w:spacing w:after="0"/>
        <w:ind w:left="0"/>
        <w:jc w:val="both"/>
      </w:pPr>
      <w:r>
        <w:rPr>
          <w:rFonts w:ascii="Times New Roman"/>
          <w:b w:val="false"/>
          <w:i w:val="false"/>
          <w:color w:val="000000"/>
          <w:sz w:val="28"/>
        </w:rPr>
        <w:t xml:space="preserve">
      1-тармақтың 2) тармақшасында "мәжбүрлеп таратылған" деген сөздер "барлық банк операцияларын жүргізуге берілген лицензиядан айырылған" деген сөздермен ауыстырылсын; </w:t>
      </w:r>
    </w:p>
    <w:p>
      <w:pPr>
        <w:spacing w:after="0"/>
        <w:ind w:left="0"/>
        <w:jc w:val="both"/>
      </w:pPr>
      <w:r>
        <w:rPr>
          <w:rFonts w:ascii="Times New Roman"/>
          <w:b w:val="false"/>
          <w:i w:val="false"/>
          <w:color w:val="000000"/>
          <w:sz w:val="28"/>
        </w:rPr>
        <w:t xml:space="preserve">
      2-тармағының 3), 4) және 5) тармақшалары мынадай редакцияда жазылсын: </w:t>
      </w:r>
    </w:p>
    <w:p>
      <w:pPr>
        <w:spacing w:after="0"/>
        <w:ind w:left="0"/>
        <w:jc w:val="both"/>
      </w:pPr>
      <w:r>
        <w:rPr>
          <w:rFonts w:ascii="Times New Roman"/>
          <w:b w:val="false"/>
          <w:i w:val="false"/>
          <w:color w:val="000000"/>
          <w:sz w:val="28"/>
        </w:rPr>
        <w:t>
      3) активтерін инвестициялайды;</w:t>
      </w:r>
    </w:p>
    <w:p>
      <w:pPr>
        <w:spacing w:after="0"/>
        <w:ind w:left="0"/>
        <w:jc w:val="both"/>
      </w:pPr>
      <w:r>
        <w:rPr>
          <w:rFonts w:ascii="Times New Roman"/>
          <w:b w:val="false"/>
          <w:i w:val="false"/>
          <w:color w:val="000000"/>
          <w:sz w:val="28"/>
        </w:rPr>
        <w:t>
      4) арнайы резерв қалыптастырады;</w:t>
      </w:r>
    </w:p>
    <w:p>
      <w:pPr>
        <w:spacing w:after="0"/>
        <w:ind w:left="0"/>
        <w:jc w:val="both"/>
      </w:pPr>
      <w:r>
        <w:rPr>
          <w:rFonts w:ascii="Times New Roman"/>
          <w:b w:val="false"/>
          <w:i w:val="false"/>
          <w:color w:val="000000"/>
          <w:sz w:val="28"/>
        </w:rPr>
        <w:t>
      5) конкурстық негізде агент банкті депозиттерге міндетті кепілдік беруді жүзеге асыратын ұйымның басқарушы органы айқындаған тәртіпте таңдайды;";</w:t>
      </w:r>
    </w:p>
    <w:p>
      <w:pPr>
        <w:spacing w:after="0"/>
        <w:ind w:left="0"/>
        <w:jc w:val="both"/>
      </w:pPr>
      <w:r>
        <w:rPr>
          <w:rFonts w:ascii="Times New Roman"/>
          <w:b w:val="false"/>
          <w:i w:val="false"/>
          <w:color w:val="000000"/>
          <w:sz w:val="28"/>
        </w:rPr>
        <w:t>
      6) 6-бапта:</w:t>
      </w:r>
    </w:p>
    <w:p>
      <w:pPr>
        <w:spacing w:after="0"/>
        <w:ind w:left="0"/>
        <w:jc w:val="both"/>
      </w:pPr>
      <w:r>
        <w:rPr>
          <w:rFonts w:ascii="Times New Roman"/>
          <w:b w:val="false"/>
          <w:i w:val="false"/>
          <w:color w:val="000000"/>
          <w:sz w:val="28"/>
        </w:rPr>
        <w:t xml:space="preserve">
      1-тармақта "мәжбүрлеп тарату туралы сот шешімі заңды күшіне енген күннен бастап" деген сөздер "қатысушы банк барлық банк операцияларын жүргізуге берілген лицензиядан айырылған күннен бастап" деген сөздермен ауыстырылсын; </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"мәжбүрлеп тарату туралы сот шешiмi заңды күшіне енген" деген сөздер "барлық банк операцияларын жүргізуге берілген лицензиядан айырған" деген сөздермен ауыстырылсын;</w:t>
      </w:r>
    </w:p>
    <w:p>
      <w:pPr>
        <w:spacing w:after="0"/>
        <w:ind w:left="0"/>
        <w:jc w:val="both"/>
      </w:pPr>
      <w:r>
        <w:rPr>
          <w:rFonts w:ascii="Times New Roman"/>
          <w:b w:val="false"/>
          <w:i w:val="false"/>
          <w:color w:val="000000"/>
          <w:sz w:val="28"/>
        </w:rPr>
        <w:t xml:space="preserve">
      мынадай мазмұндағы екінші, үшінші және төртінші бөліктермен толықтырылсын: </w:t>
      </w:r>
    </w:p>
    <w:p>
      <w:pPr>
        <w:spacing w:after="0"/>
        <w:ind w:left="0"/>
        <w:jc w:val="both"/>
      </w:pPr>
      <w:r>
        <w:rPr>
          <w:rFonts w:ascii="Times New Roman"/>
          <w:b w:val="false"/>
          <w:i w:val="false"/>
          <w:color w:val="000000"/>
          <w:sz w:val="28"/>
        </w:rPr>
        <w:t xml:space="preserve">
      "Уәкілетті органның қатысушы банкті барлық банк операцияларын жүргізу лицензиясынан айыру туралы шешімінің күші жойылған жағдайда депозиттерге міндетті кепілдік беруді жүзеге асыратын ұйымның осындай банктің депозиторларына кепілдік берілген өтемді төлеу жөніндегі міндеттемелері тоқтатылады. </w:t>
      </w:r>
    </w:p>
    <w:p>
      <w:pPr>
        <w:spacing w:after="0"/>
        <w:ind w:left="0"/>
        <w:jc w:val="both"/>
      </w:pPr>
      <w:r>
        <w:rPr>
          <w:rFonts w:ascii="Times New Roman"/>
          <w:b w:val="false"/>
          <w:i w:val="false"/>
          <w:color w:val="000000"/>
          <w:sz w:val="28"/>
        </w:rPr>
        <w:t xml:space="preserve">
      Бұл ретте қатысушы банктің депозиторлардың алдындағы міндеттемелері міндетті кепілдік беруді жүзеге асыратын ұйым төлеген кепілдік берілген өтем сомасына азаяды. </w:t>
      </w:r>
    </w:p>
    <w:p>
      <w:pPr>
        <w:spacing w:after="0"/>
        <w:ind w:left="0"/>
        <w:jc w:val="both"/>
      </w:pPr>
      <w:r>
        <w:rPr>
          <w:rFonts w:ascii="Times New Roman"/>
          <w:b w:val="false"/>
          <w:i w:val="false"/>
          <w:color w:val="000000"/>
          <w:sz w:val="28"/>
        </w:rPr>
        <w:t>
      Қатысушы банкті барлық банк операцияларын жүргізу лицензиясынан айыру туралы шешімінің күшінің жойылуына байланысты кепілдік берілген өтем жүзеге асырылмаған депозиторлардың алдындағы қатысушы банктің міндеттемелері осы Заңның 21-бабының 5-тармағына сәйкес кепілдік берілетін депозит сомасы мен қарама-қарсы талаптар сомасын есептеу нәтижелерін есепке ала отырып, сақталады.";</w:t>
      </w:r>
    </w:p>
    <w:p>
      <w:pPr>
        <w:spacing w:after="0"/>
        <w:ind w:left="0"/>
        <w:jc w:val="both"/>
      </w:pPr>
      <w:r>
        <w:rPr>
          <w:rFonts w:ascii="Times New Roman"/>
          <w:b w:val="false"/>
          <w:i w:val="false"/>
          <w:color w:val="000000"/>
          <w:sz w:val="28"/>
        </w:rPr>
        <w:t>
      7) 7-бапта: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мынадай мазмұндағы 1-1) және 3-1) тармақшалармен толықтырылсын:</w:t>
      </w:r>
    </w:p>
    <w:p>
      <w:pPr>
        <w:spacing w:after="0"/>
        <w:ind w:left="0"/>
        <w:jc w:val="both"/>
      </w:pPr>
      <w:r>
        <w:rPr>
          <w:rFonts w:ascii="Times New Roman"/>
          <w:b w:val="false"/>
          <w:i w:val="false"/>
          <w:color w:val="000000"/>
          <w:sz w:val="28"/>
        </w:rPr>
        <w:t>
      "1-1) қатысушы банктердің қосылу шартының талаптарын тиісінше орындауын талап етуге;";</w:t>
      </w:r>
    </w:p>
    <w:p>
      <w:pPr>
        <w:spacing w:after="0"/>
        <w:ind w:left="0"/>
        <w:jc w:val="both"/>
      </w:pPr>
      <w:r>
        <w:rPr>
          <w:rFonts w:ascii="Times New Roman"/>
          <w:b w:val="false"/>
          <w:i w:val="false"/>
          <w:color w:val="000000"/>
          <w:sz w:val="28"/>
        </w:rPr>
        <w:t>
      "3-1) Қазақстан Республикасының Ұлттық Банкінен осы Заңның 8-1-бабына сәйкес, депозиттерге міндетті кепілдік беру жүйесінің жұмыс істеуін қамтамасыз ету үшін қажет ақпараттарды алуға;";</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қатысушы банкті барлық банк операцияларын жүргізу лицензиясынан айыру кезеңінде тағайындалатын уақытша әкімшіліктен, қатысушы банктің тарату комиссиясынан кепiлдiк берiлетiн депозиттер бойынша депозиторлардың тiзiмiн, сондай-ақ кепiлдiк берiлетiн депозиттер бойынша кепiлдiк берілген өтем есебін уақтылы беруін талап етуге;";</w:t>
      </w:r>
    </w:p>
    <w:p>
      <w:pPr>
        <w:spacing w:after="0"/>
        <w:ind w:left="0"/>
        <w:jc w:val="both"/>
      </w:pPr>
      <w:r>
        <w:rPr>
          <w:rFonts w:ascii="Times New Roman"/>
          <w:b w:val="false"/>
          <w:i w:val="false"/>
          <w:color w:val="000000"/>
          <w:sz w:val="28"/>
        </w:rPr>
        <w:t xml:space="preserve">
      мынадай мазмұндағы 10) тармақшамен толықтырылсын: </w:t>
      </w:r>
    </w:p>
    <w:p>
      <w:pPr>
        <w:spacing w:after="0"/>
        <w:ind w:left="0"/>
        <w:jc w:val="both"/>
      </w:pPr>
      <w:r>
        <w:rPr>
          <w:rFonts w:ascii="Times New Roman"/>
          <w:b w:val="false"/>
          <w:i w:val="false"/>
          <w:color w:val="000000"/>
          <w:sz w:val="28"/>
        </w:rPr>
        <w:t>
      "10) уәкілетті органның қатысушы банкті барлық банк операцияларын жүргізу лицензиясынан айыру туралы шешімінің күші жойылған жағдайда, барлық банк операцияларын жүргізу лицензиясынан айырылған қатысушы банктен осы банктің депозиторларына төленген кепілдік берілген өтем сомасын қайтаруды талап етуге құқылы.";</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3) тармақшада "мәжбүрлеп таратылатын" деген сөздер "барлық банк операцияларын жүргізу лицензиясынан айырылған" деген сөздермен ауыстырылсын;</w:t>
      </w:r>
    </w:p>
    <w:p>
      <w:pPr>
        <w:spacing w:after="0"/>
        <w:ind w:left="0"/>
        <w:jc w:val="both"/>
      </w:pPr>
      <w:r>
        <w:rPr>
          <w:rFonts w:ascii="Times New Roman"/>
          <w:b w:val="false"/>
          <w:i w:val="false"/>
          <w:color w:val="000000"/>
          <w:sz w:val="28"/>
        </w:rPr>
        <w:t xml:space="preserve">
      мынадай мазмұндағы 5-1) және 5-2) тармақшаларымен толықтырылсын: </w:t>
      </w:r>
    </w:p>
    <w:p>
      <w:pPr>
        <w:spacing w:after="0"/>
        <w:ind w:left="0"/>
        <w:jc w:val="both"/>
      </w:pPr>
      <w:r>
        <w:rPr>
          <w:rFonts w:ascii="Times New Roman"/>
          <w:b w:val="false"/>
          <w:i w:val="false"/>
          <w:color w:val="000000"/>
          <w:sz w:val="28"/>
        </w:rPr>
        <w:t>
      "5-1) Қазақстан Республикасының Ұлттық Банкіне осы Заңның 8-1-бабына сәйкес, депозиттерге міндетті кепілдік беру жүйесінің жұмыс істеуін қамтамасыз ету үшін қажет ақпаратты беруге;</w:t>
      </w:r>
    </w:p>
    <w:p>
      <w:pPr>
        <w:spacing w:after="0"/>
        <w:ind w:left="0"/>
        <w:jc w:val="both"/>
      </w:pPr>
      <w:r>
        <w:rPr>
          <w:rFonts w:ascii="Times New Roman"/>
          <w:b w:val="false"/>
          <w:i w:val="false"/>
          <w:color w:val="000000"/>
          <w:sz w:val="28"/>
        </w:rPr>
        <w:t>
      5-2) уәкілетті органға осы Заңның 9-бабына сәйкес міндетті кепілдік беру жүйесінің жұмыс істеуін қамтамасыз ету үшін қажет ақпаратты беруге;";</w:t>
      </w:r>
    </w:p>
    <w:p>
      <w:pPr>
        <w:spacing w:after="0"/>
        <w:ind w:left="0"/>
        <w:jc w:val="both"/>
      </w:pPr>
      <w:r>
        <w:rPr>
          <w:rFonts w:ascii="Times New Roman"/>
          <w:b w:val="false"/>
          <w:i w:val="false"/>
          <w:color w:val="000000"/>
          <w:sz w:val="28"/>
        </w:rPr>
        <w:t>
      6) тармақша "және депозиттерге міндетті кепілдік беру жүйесінің мәселелері бойынша ақпараттық-түсіндірме жұмысын жүргізуге" деген сөздермен толықтырылсын;</w:t>
      </w:r>
    </w:p>
    <w:p>
      <w:pPr>
        <w:spacing w:after="0"/>
        <w:ind w:left="0"/>
        <w:jc w:val="both"/>
      </w:pPr>
      <w:r>
        <w:rPr>
          <w:rFonts w:ascii="Times New Roman"/>
          <w:b w:val="false"/>
          <w:i w:val="false"/>
          <w:color w:val="000000"/>
          <w:sz w:val="28"/>
        </w:rPr>
        <w:t xml:space="preserve">
      мынадай мазмұндағы 8) тармақшамен толықтырылсын: </w:t>
      </w:r>
    </w:p>
    <w:p>
      <w:pPr>
        <w:spacing w:after="0"/>
        <w:ind w:left="0"/>
        <w:jc w:val="both"/>
      </w:pPr>
      <w:r>
        <w:rPr>
          <w:rFonts w:ascii="Times New Roman"/>
          <w:b w:val="false"/>
          <w:i w:val="false"/>
          <w:color w:val="000000"/>
          <w:sz w:val="28"/>
        </w:rPr>
        <w:t>
      "8) осы баптың 1-тармағы 2) тармақшасына және осы Заңның 13-бабы 2-тармағының 5) және 5-1) тармақшаларына сәйкес алынған мәліметтерді жария етпеуге міндетті.";</w:t>
      </w:r>
    </w:p>
    <w:p>
      <w:pPr>
        <w:spacing w:after="0"/>
        <w:ind w:left="0"/>
        <w:jc w:val="both"/>
      </w:pPr>
      <w:r>
        <w:rPr>
          <w:rFonts w:ascii="Times New Roman"/>
          <w:b w:val="false"/>
          <w:i w:val="false"/>
          <w:color w:val="000000"/>
          <w:sz w:val="28"/>
        </w:rPr>
        <w:t xml:space="preserve">
      8) мынадай мазмұндағы 8-1-баппен толықтырылсын: </w:t>
      </w:r>
    </w:p>
    <w:p>
      <w:pPr>
        <w:spacing w:after="0"/>
        <w:ind w:left="0"/>
        <w:jc w:val="both"/>
      </w:pPr>
      <w:r>
        <w:rPr>
          <w:rFonts w:ascii="Times New Roman"/>
          <w:b w:val="false"/>
          <w:i w:val="false"/>
          <w:color w:val="000000"/>
          <w:sz w:val="28"/>
        </w:rPr>
        <w:t>
      "8-1-бап. Қазақстан Республикасының Ұлттық Банкі мен депозиттерге міндетті кепілдік беруді жүзеге асыратын ұйымның өзара іс-қимыл жасау негіздері</w:t>
      </w:r>
    </w:p>
    <w:p>
      <w:pPr>
        <w:spacing w:after="0"/>
        <w:ind w:left="0"/>
        <w:jc w:val="both"/>
      </w:pPr>
      <w:r>
        <w:rPr>
          <w:rFonts w:ascii="Times New Roman"/>
          <w:b w:val="false"/>
          <w:i w:val="false"/>
          <w:color w:val="000000"/>
          <w:sz w:val="28"/>
        </w:rPr>
        <w:t xml:space="preserve">
      1. Өз функцияларын тиiсiнше және уақтылы орындау мақсатында депозиттерге міндетті кепілдік беруді жүзеге асыратын ұйым Қазақстан Республикасының Ұлттық Банкінен депозиттерге міндетті кепілдік беру жүйесінің жұмыс істеуін қамтамасыз ету үшін қажетті ақпаратты, оның ішінде банктік және заңмен қорғалатын басқа құпияларды құрайтын ақпаратты сұрайды және Қазақстан Республикасының Ұлттық Банкіне, оның сұратуы бойынша депозиттерге міндетті кепілдік беру жүйесінің жұмыс істеуін қамтамасыз ету үшін қажетті ақпаратты ұсынады. Бұл ретте депозиттерге міндетті кепілдік беруді жүзеге асыратын ұйым алған мәліметтерді жария етпеуге тиіс. </w:t>
      </w:r>
    </w:p>
    <w:p>
      <w:pPr>
        <w:spacing w:after="0"/>
        <w:ind w:left="0"/>
        <w:jc w:val="both"/>
      </w:pPr>
      <w:r>
        <w:rPr>
          <w:rFonts w:ascii="Times New Roman"/>
          <w:b w:val="false"/>
          <w:i w:val="false"/>
          <w:color w:val="000000"/>
          <w:sz w:val="28"/>
        </w:rPr>
        <w:t>
      2. Осы Заңда көзделген жағдайда депозиттерге міндетті кепілдік беруді жүзеге асыратын ұйым Қазақстан Республикасының Ұлттық Банкінен қарыз алуға құқылы.</w:t>
      </w:r>
    </w:p>
    <w:p>
      <w:pPr>
        <w:spacing w:after="0"/>
        <w:ind w:left="0"/>
        <w:jc w:val="both"/>
      </w:pPr>
      <w:r>
        <w:rPr>
          <w:rFonts w:ascii="Times New Roman"/>
          <w:b w:val="false"/>
          <w:i w:val="false"/>
          <w:color w:val="000000"/>
          <w:sz w:val="28"/>
        </w:rPr>
        <w:t>
      3. Қазақстан Республикасының Ұлттық Банкі депозиттерге міндетті кепілдік беруді жүзеге асыратын ұйымның активтерін инвестициялау тәртібін айқындайды.</w:t>
      </w:r>
    </w:p>
    <w:p>
      <w:pPr>
        <w:spacing w:after="0"/>
        <w:ind w:left="0"/>
        <w:jc w:val="both"/>
      </w:pPr>
      <w:r>
        <w:rPr>
          <w:rFonts w:ascii="Times New Roman"/>
          <w:b w:val="false"/>
          <w:i w:val="false"/>
          <w:color w:val="000000"/>
          <w:sz w:val="28"/>
        </w:rPr>
        <w:t>
      4. Қазақстан Республикасының Ұлттық Банкі және депозиттерге міндетті кепілдік беруді жүзеге асыратын ұйым өз қызметін үйлестіреді, қабылданатын құжаттарды келіседі және депозиттерге міндетті кепілдік беру жөнінде өткізілетін іс-шаралар туралы бір-біріне ақпарат береді.";</w:t>
      </w:r>
    </w:p>
    <w:p>
      <w:pPr>
        <w:spacing w:after="0"/>
        <w:ind w:left="0"/>
        <w:jc w:val="both"/>
      </w:pPr>
      <w:r>
        <w:rPr>
          <w:rFonts w:ascii="Times New Roman"/>
          <w:b w:val="false"/>
          <w:i w:val="false"/>
          <w:color w:val="000000"/>
          <w:sz w:val="28"/>
        </w:rPr>
        <w:t>
      9) 9-бапта: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Депозиттерге мiндеттi кепiлдiк беруді жүзеге асыратын ұйым өз функцияларын тиiсiнше және уақтылы орындау мақсатында уәкiлеттi органнан депозиттерге мiндеттi кепiлдiк беру жүйесiнiң жұмыс iстеуiн қамтамасыз етуге қажетті ақпаратты, оның ішінде банктік және заңмен қорғалатын басқа құпияларды құрайтын ақпаратты сұрайды және уәкілетті органға депозиттерге міндетті кепілдік беру жүйесінің жұмыс істеуін қамтамасыз ету үшін қажет ақпаратты береді. Бұл ретте депозиттерге міндетті кепілдік беруді жүзеге асыратын ұйым алған мәліметтерді жария етпеуге тиіс.";</w:t>
      </w:r>
    </w:p>
    <w:p>
      <w:pPr>
        <w:spacing w:after="0"/>
        <w:ind w:left="0"/>
        <w:jc w:val="both"/>
      </w:pPr>
      <w:r>
        <w:rPr>
          <w:rFonts w:ascii="Times New Roman"/>
          <w:b w:val="false"/>
          <w:i w:val="false"/>
          <w:color w:val="000000"/>
          <w:sz w:val="28"/>
        </w:rPr>
        <w:t>
      3 және 4-тармақтар алып тасталсын;</w:t>
      </w:r>
    </w:p>
    <w:p>
      <w:pPr>
        <w:spacing w:after="0"/>
        <w:ind w:left="0"/>
        <w:jc w:val="both"/>
      </w:pPr>
      <w:r>
        <w:rPr>
          <w:rFonts w:ascii="Times New Roman"/>
          <w:b w:val="false"/>
          <w:i w:val="false"/>
          <w:color w:val="000000"/>
          <w:sz w:val="28"/>
        </w:rPr>
        <w:t>
      10) 11-баптың 2-тармағында:</w:t>
      </w:r>
    </w:p>
    <w:p>
      <w:pPr>
        <w:spacing w:after="0"/>
        <w:ind w:left="0"/>
        <w:jc w:val="both"/>
      </w:pPr>
      <w:r>
        <w:rPr>
          <w:rFonts w:ascii="Times New Roman"/>
          <w:b w:val="false"/>
          <w:i w:val="false"/>
          <w:color w:val="000000"/>
          <w:sz w:val="28"/>
        </w:rPr>
        <w:t>
      2) және 5) тармақшалар мынадай редакцияда жазылсын:</w:t>
      </w:r>
    </w:p>
    <w:p>
      <w:pPr>
        <w:spacing w:after="0"/>
        <w:ind w:left="0"/>
        <w:jc w:val="both"/>
      </w:pPr>
      <w:r>
        <w:rPr>
          <w:rFonts w:ascii="Times New Roman"/>
          <w:b w:val="false"/>
          <w:i w:val="false"/>
          <w:color w:val="000000"/>
          <w:sz w:val="28"/>
        </w:rPr>
        <w:t>
      "2) шарт мәні;";</w:t>
      </w:r>
    </w:p>
    <w:p>
      <w:pPr>
        <w:spacing w:after="0"/>
        <w:ind w:left="0"/>
        <w:jc w:val="both"/>
      </w:pPr>
      <w:r>
        <w:rPr>
          <w:rFonts w:ascii="Times New Roman"/>
          <w:b w:val="false"/>
          <w:i w:val="false"/>
          <w:color w:val="000000"/>
          <w:sz w:val="28"/>
        </w:rPr>
        <w:t>
      10) 11-баптың 2-тармағында:</w:t>
      </w:r>
    </w:p>
    <w:p>
      <w:pPr>
        <w:spacing w:after="0"/>
        <w:ind w:left="0"/>
        <w:jc w:val="both"/>
      </w:pPr>
      <w:r>
        <w:rPr>
          <w:rFonts w:ascii="Times New Roman"/>
          <w:b w:val="false"/>
          <w:i w:val="false"/>
          <w:color w:val="000000"/>
          <w:sz w:val="28"/>
        </w:rPr>
        <w:t>
      2) және 5) тармақшалары мынадай редакцияда жазылсын:</w:t>
      </w:r>
    </w:p>
    <w:p>
      <w:pPr>
        <w:spacing w:after="0"/>
        <w:ind w:left="0"/>
        <w:jc w:val="both"/>
      </w:pPr>
      <w:r>
        <w:rPr>
          <w:rFonts w:ascii="Times New Roman"/>
          <w:b w:val="false"/>
          <w:i w:val="false"/>
          <w:color w:val="000000"/>
          <w:sz w:val="28"/>
        </w:rPr>
        <w:t>
      "2) шарт мәні;";</w:t>
      </w:r>
    </w:p>
    <w:p>
      <w:pPr>
        <w:spacing w:after="0"/>
        <w:ind w:left="0"/>
        <w:jc w:val="both"/>
      </w:pPr>
      <w:r>
        <w:rPr>
          <w:rFonts w:ascii="Times New Roman"/>
          <w:b w:val="false"/>
          <w:i w:val="false"/>
          <w:color w:val="000000"/>
          <w:sz w:val="28"/>
        </w:rPr>
        <w:t>
      "5) қатысушы банктің депозиттерге міндетті кепілдік беруді жүзеге асыратын ұйымға өзінің міндеттері мен функцияларын, талаптар мен мерзімдерді орындау үшін қажетті мәліметтерді, оның ішінде банктік және заңмен қорғалатын басқа құпияны құрайтын мәліметтерді ұсыну тәртібі, сондай-ақ депозиттерге міндетті кепілдік беруді жүзеге асыратын ұйымның оларды сақтау тәртібі;";</w:t>
      </w:r>
    </w:p>
    <w:p>
      <w:pPr>
        <w:spacing w:after="0"/>
        <w:ind w:left="0"/>
        <w:jc w:val="both"/>
      </w:pPr>
      <w:r>
        <w:rPr>
          <w:rFonts w:ascii="Times New Roman"/>
          <w:b w:val="false"/>
          <w:i w:val="false"/>
          <w:color w:val="000000"/>
          <w:sz w:val="28"/>
        </w:rPr>
        <w:t>
      мынадай мазмұндағы 5-1) тармақшамен толықтырылсын:</w:t>
      </w:r>
    </w:p>
    <w:p>
      <w:pPr>
        <w:spacing w:after="0"/>
        <w:ind w:left="0"/>
        <w:jc w:val="both"/>
      </w:pPr>
      <w:r>
        <w:rPr>
          <w:rFonts w:ascii="Times New Roman"/>
          <w:b w:val="false"/>
          <w:i w:val="false"/>
          <w:color w:val="000000"/>
          <w:sz w:val="28"/>
        </w:rPr>
        <w:t>
      "5-1) депозиттерге міндетті кепілдік беруді жүзеге асыратын ұйымның қатысушы банктердің шарт талаптарын орындау сәйкестігін белгілеу жөніндегі, оның ішінде депозиттерге міндетті кепілдік беруді жүзеге асыратын ұйымды басқару ұйымы айқындайтын, кепiлдiк берiлетiн депозиттер және кепілдік берілген өтем сомасы бойынша қатысушы банктің міндеттемелерін автоматтандырылған есептеу жөніндегі іс-шараларды жүргізу тәртібі;";</w:t>
      </w:r>
    </w:p>
    <w:p>
      <w:pPr>
        <w:spacing w:after="0"/>
        <w:ind w:left="0"/>
        <w:jc w:val="both"/>
      </w:pPr>
      <w:r>
        <w:rPr>
          <w:rFonts w:ascii="Times New Roman"/>
          <w:b w:val="false"/>
          <w:i w:val="false"/>
          <w:color w:val="000000"/>
          <w:sz w:val="28"/>
        </w:rPr>
        <w:t xml:space="preserve">
      6) тармақшада "қатысушы банк мәжбүрлеп таратылған" деген сөздер "қатысушы банкті барлық банк операцияларын жүргізуге берілген лицензиясынан айырған" деген сөздермен ауыстырылсын; </w:t>
      </w:r>
    </w:p>
    <w:p>
      <w:pPr>
        <w:spacing w:after="0"/>
        <w:ind w:left="0"/>
        <w:jc w:val="both"/>
      </w:pPr>
      <w:r>
        <w:rPr>
          <w:rFonts w:ascii="Times New Roman"/>
          <w:b w:val="false"/>
          <w:i w:val="false"/>
          <w:color w:val="000000"/>
          <w:sz w:val="28"/>
        </w:rPr>
        <w:t>
      мынадай мазмұндағы 9) тармақшамен толықтырылсын:</w:t>
      </w:r>
    </w:p>
    <w:p>
      <w:pPr>
        <w:spacing w:after="0"/>
        <w:ind w:left="0"/>
        <w:jc w:val="both"/>
      </w:pPr>
      <w:r>
        <w:rPr>
          <w:rFonts w:ascii="Times New Roman"/>
          <w:b w:val="false"/>
          <w:i w:val="false"/>
          <w:color w:val="000000"/>
          <w:sz w:val="28"/>
        </w:rPr>
        <w:t>
      "9) уәкілетті органның қатысушы банкті барлық банк операцияларын жүргізу лицензиясынан айыру туралы шешімінің күші жойылған жағдайда, депозиттерге міндетті кепілдік беруді жүзеге асыратын ұйым төлеген кепілдік берілген өтем сомасын қайтару тәртібі мен талаптары болуға тиіс.";</w:t>
      </w:r>
    </w:p>
    <w:p>
      <w:pPr>
        <w:spacing w:after="0"/>
        <w:ind w:left="0"/>
        <w:jc w:val="both"/>
      </w:pPr>
      <w:r>
        <w:rPr>
          <w:rFonts w:ascii="Times New Roman"/>
          <w:b w:val="false"/>
          <w:i w:val="false"/>
          <w:color w:val="000000"/>
          <w:sz w:val="28"/>
        </w:rPr>
        <w:t>
      11) 12-баптың 3-тармағы мынадай редакцияда жазылсын:</w:t>
      </w:r>
    </w:p>
    <w:p>
      <w:pPr>
        <w:spacing w:after="0"/>
        <w:ind w:left="0"/>
        <w:jc w:val="both"/>
      </w:pPr>
      <w:r>
        <w:rPr>
          <w:rFonts w:ascii="Times New Roman"/>
          <w:b w:val="false"/>
          <w:i w:val="false"/>
          <w:color w:val="000000"/>
          <w:sz w:val="28"/>
        </w:rPr>
        <w:t>
      "3. Қатысушы банкті барлық банк операцияларын жүргізуге берілген лицензиясынан айырған күннен бастап қатысушы банктің жарналарды төлеу жөніндегі міндеттемесі тоқтатылады.";</w:t>
      </w:r>
    </w:p>
    <w:p>
      <w:pPr>
        <w:spacing w:after="0"/>
        <w:ind w:left="0"/>
        <w:jc w:val="both"/>
      </w:pPr>
      <w:r>
        <w:rPr>
          <w:rFonts w:ascii="Times New Roman"/>
          <w:b w:val="false"/>
          <w:i w:val="false"/>
          <w:color w:val="000000"/>
          <w:sz w:val="28"/>
        </w:rPr>
        <w:t>
      12) 13-бапта: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депозиттерге міндетті кепілдік беруді жүзеге асыратын ұйымның сұрау салуы бойынша депозиттерге міндетті кепілдік беру жүйесінің қызметін қамтамасыз ету үшін қажетті өзге ақпаратты, соның ішінде банктік және заңмен қорғалатын өзге құпияны құрайтын мәліметті ұсынуға;";</w:t>
      </w:r>
    </w:p>
    <w:p>
      <w:pPr>
        <w:spacing w:after="0"/>
        <w:ind w:left="0"/>
        <w:jc w:val="both"/>
      </w:pPr>
      <w:r>
        <w:rPr>
          <w:rFonts w:ascii="Times New Roman"/>
          <w:b w:val="false"/>
          <w:i w:val="false"/>
          <w:color w:val="000000"/>
          <w:sz w:val="28"/>
        </w:rPr>
        <w:t>
      мынадай мазмұндағы 7) тармақшамен толықтырылсын:</w:t>
      </w:r>
    </w:p>
    <w:p>
      <w:pPr>
        <w:spacing w:after="0"/>
        <w:ind w:left="0"/>
        <w:jc w:val="both"/>
      </w:pPr>
      <w:r>
        <w:rPr>
          <w:rFonts w:ascii="Times New Roman"/>
          <w:b w:val="false"/>
          <w:i w:val="false"/>
          <w:color w:val="000000"/>
          <w:sz w:val="28"/>
        </w:rPr>
        <w:t>
      "7) уәкілетті органның қатысушы банкті барлық банк операцияларын жүргізу лицензиясынан айыру туралы шешімінің күші жойылған жағдайда депозиттерге міндетті кепілдік беруді жүзеге асыратын ұйым төлеген кепілдік берілген өтем сомасын қосылу шартында көзделген тәртіппен қайтаруға міндетті.";</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Қатысушы банкті барлық банк операцияларын жүргізу лицензиясынан айыру кезеңінде тағайындалатын уақытша әкімшілік қатысушы банкті барлық банк операцияларын жүргізуге берілген лицензиясынан айырған күннен бастап жиырма бес жұмыс күні ішінде депозиттерге міндетті кепілдік беруді жүзеге асыратын ұйымға кепілдік берілетін депозиттер бойынша депозиторлардың тізімін, сондай-ақ депозиттер бойынша кепілдік берілген өтемнің қатысушы банкті барлық банк операцияларын жүргізуге берілген лицензиясынан айырған күнге жасалған есептерін табыс етуге міндетті.";</w:t>
      </w:r>
    </w:p>
    <w:p>
      <w:pPr>
        <w:spacing w:after="0"/>
        <w:ind w:left="0"/>
        <w:jc w:val="both"/>
      </w:pPr>
      <w:r>
        <w:rPr>
          <w:rFonts w:ascii="Times New Roman"/>
          <w:b w:val="false"/>
          <w:i w:val="false"/>
          <w:color w:val="000000"/>
          <w:sz w:val="28"/>
        </w:rPr>
        <w:t>
      13) 15-бапта: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xml:space="preserve">
      1) тармақша "не барлық банк операцияларын жүргізуге берілген лицензиясынан" деген сөздермен толықтырылсын; </w:t>
      </w:r>
    </w:p>
    <w:p>
      <w:pPr>
        <w:spacing w:after="0"/>
        <w:ind w:left="0"/>
        <w:jc w:val="both"/>
      </w:pPr>
      <w:r>
        <w:rPr>
          <w:rFonts w:ascii="Times New Roman"/>
          <w:b w:val="false"/>
          <w:i w:val="false"/>
          <w:color w:val="000000"/>
          <w:sz w:val="28"/>
        </w:rPr>
        <w:t>
      мынадай мазмұндағы 4) тармақшамен толықтырылсын:</w:t>
      </w:r>
    </w:p>
    <w:p>
      <w:pPr>
        <w:spacing w:after="0"/>
        <w:ind w:left="0"/>
        <w:jc w:val="both"/>
      </w:pPr>
      <w:r>
        <w:rPr>
          <w:rFonts w:ascii="Times New Roman"/>
          <w:b w:val="false"/>
          <w:i w:val="false"/>
          <w:color w:val="000000"/>
          <w:sz w:val="28"/>
        </w:rPr>
        <w:t>
      "4) қатысушы банктің осы Заңның 13-бабы 2-тармағының 7) тармақшасында көзделген міндетті орындамауы негіз болып табылады.";</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1) тармақша "лицензиясынан" деген сөзден кейін "не барлық банк операцияларын жүргізуге берілген лицензиясынан" деген сөздермен толықтырылсын;</w:t>
      </w:r>
    </w:p>
    <w:p>
      <w:pPr>
        <w:spacing w:after="0"/>
        <w:ind w:left="0"/>
        <w:jc w:val="both"/>
      </w:pPr>
      <w:r>
        <w:rPr>
          <w:rFonts w:ascii="Times New Roman"/>
          <w:b w:val="false"/>
          <w:i w:val="false"/>
          <w:color w:val="000000"/>
          <w:sz w:val="28"/>
        </w:rPr>
        <w:t>
      2) тармақшада "немесе тарату" деген сөздер алып тасталсын;</w:t>
      </w:r>
    </w:p>
    <w:p>
      <w:pPr>
        <w:spacing w:after="0"/>
        <w:ind w:left="0"/>
        <w:jc w:val="both"/>
      </w:pPr>
      <w:r>
        <w:rPr>
          <w:rFonts w:ascii="Times New Roman"/>
          <w:b w:val="false"/>
          <w:i w:val="false"/>
          <w:color w:val="000000"/>
          <w:sz w:val="28"/>
        </w:rPr>
        <w:t>
      мынадай мазмұндағы 5) тармақшамен толықтырылсын:</w:t>
      </w:r>
    </w:p>
    <w:p>
      <w:pPr>
        <w:spacing w:after="0"/>
        <w:ind w:left="0"/>
        <w:jc w:val="both"/>
      </w:pPr>
      <w:r>
        <w:rPr>
          <w:rFonts w:ascii="Times New Roman"/>
          <w:b w:val="false"/>
          <w:i w:val="false"/>
          <w:color w:val="000000"/>
          <w:sz w:val="28"/>
        </w:rPr>
        <w:t>
      "5) қатысушы банк осы Заңның 13-бабы 2-тармағының 7) тармақшасында көзделген міндеттерді орындамаған кезде - депозиттерге міндетті кепілдік беруді жүзеге асыратын ұйымды басқару органы шешім қабылдаған күннен бастап депозиттерге міндетті кепілдік беру жүйесінен шығарылуға тиіс.";</w:t>
      </w:r>
    </w:p>
    <w:p>
      <w:pPr>
        <w:spacing w:after="0"/>
        <w:ind w:left="0"/>
        <w:jc w:val="both"/>
      </w:pPr>
      <w:r>
        <w:rPr>
          <w:rFonts w:ascii="Times New Roman"/>
          <w:b w:val="false"/>
          <w:i w:val="false"/>
          <w:color w:val="000000"/>
          <w:sz w:val="28"/>
        </w:rPr>
        <w:t>
      4-тармақтың үшінші бөлігінде (қатысушы банкті мәжбүрлеп тарату жағдайынан басқа) және 4) тармақшасында" деген сөздер "4) және 5) тармақшаларында" деген сөздермен ауыстырылсын;</w:t>
      </w:r>
    </w:p>
    <w:p>
      <w:pPr>
        <w:spacing w:after="0"/>
        <w:ind w:left="0"/>
        <w:jc w:val="both"/>
      </w:pPr>
      <w:r>
        <w:rPr>
          <w:rFonts w:ascii="Times New Roman"/>
          <w:b w:val="false"/>
          <w:i w:val="false"/>
          <w:color w:val="000000"/>
          <w:sz w:val="28"/>
        </w:rPr>
        <w:t>
      14) 17-бапта:</w:t>
      </w:r>
    </w:p>
    <w:p>
      <w:pPr>
        <w:spacing w:after="0"/>
        <w:ind w:left="0"/>
        <w:jc w:val="both"/>
      </w:pPr>
      <w:r>
        <w:rPr>
          <w:rFonts w:ascii="Times New Roman"/>
          <w:b w:val="false"/>
          <w:i w:val="false"/>
          <w:color w:val="000000"/>
          <w:sz w:val="28"/>
        </w:rPr>
        <w:t>
      "мәжбүрлеп таратылған" деген сөздер "барлық банк операцияларын жүргізуге берілген лицензиясынан айырылған" деген сөздермен ауыстырылсын;</w:t>
      </w:r>
    </w:p>
    <w:p>
      <w:pPr>
        <w:spacing w:after="0"/>
        <w:ind w:left="0"/>
        <w:jc w:val="both"/>
      </w:pPr>
      <w:r>
        <w:rPr>
          <w:rFonts w:ascii="Times New Roman"/>
          <w:b w:val="false"/>
          <w:i w:val="false"/>
          <w:color w:val="000000"/>
          <w:sz w:val="28"/>
        </w:rPr>
        <w:t>
      "олар бойынша есептелген сыйақысыз", "және (немесе) салым құжаттарымен" деген сөздер алып тасталсын;</w:t>
      </w:r>
    </w:p>
    <w:p>
      <w:pPr>
        <w:spacing w:after="0"/>
        <w:ind w:left="0"/>
        <w:jc w:val="both"/>
      </w:pPr>
      <w:r>
        <w:rPr>
          <w:rFonts w:ascii="Times New Roman"/>
          <w:b w:val="false"/>
          <w:i w:val="false"/>
          <w:color w:val="000000"/>
          <w:sz w:val="28"/>
        </w:rPr>
        <w:t>
      15) 18-бап мынадай редакцияда жазылсын:</w:t>
      </w:r>
    </w:p>
    <w:p>
      <w:pPr>
        <w:spacing w:after="0"/>
        <w:ind w:left="0"/>
        <w:jc w:val="both"/>
      </w:pPr>
      <w:r>
        <w:rPr>
          <w:rFonts w:ascii="Times New Roman"/>
          <w:b w:val="false"/>
          <w:i w:val="false"/>
          <w:color w:val="000000"/>
          <w:sz w:val="28"/>
        </w:rPr>
        <w:t>
      "18-бап. Кепілдік берілген өтем</w:t>
      </w:r>
    </w:p>
    <w:p>
      <w:pPr>
        <w:spacing w:after="0"/>
        <w:ind w:left="0"/>
        <w:jc w:val="both"/>
      </w:pPr>
      <w:r>
        <w:rPr>
          <w:rFonts w:ascii="Times New Roman"/>
          <w:b w:val="false"/>
          <w:i w:val="false"/>
          <w:color w:val="000000"/>
          <w:sz w:val="28"/>
        </w:rPr>
        <w:t>
      1. Қатысушы банк барлық банк операцияларын жүргізуге берілген лицензиясынан айрылған жағдайда депозиттерге міндетті кепілдік беруді жүзеге асыратын ұйым депозиторларға кепілдік берілетін депозиттер бойынша сыйақыны мынадай:</w:t>
      </w:r>
    </w:p>
    <w:p>
      <w:pPr>
        <w:spacing w:after="0"/>
        <w:ind w:left="0"/>
        <w:jc w:val="both"/>
      </w:pPr>
      <w:r>
        <w:rPr>
          <w:rFonts w:ascii="Times New Roman"/>
          <w:b w:val="false"/>
          <w:i w:val="false"/>
          <w:color w:val="000000"/>
          <w:sz w:val="28"/>
        </w:rPr>
        <w:t xml:space="preserve">
      ұлттық валютадағы жинақ салымдары (депозиттері) бойынша - он бес миллион теңгеден аспайтын; </w:t>
      </w:r>
    </w:p>
    <w:p>
      <w:pPr>
        <w:spacing w:after="0"/>
        <w:ind w:left="0"/>
        <w:jc w:val="both"/>
      </w:pPr>
      <w:r>
        <w:rPr>
          <w:rFonts w:ascii="Times New Roman"/>
          <w:b w:val="false"/>
          <w:i w:val="false"/>
          <w:color w:val="000000"/>
          <w:sz w:val="28"/>
        </w:rPr>
        <w:t>
      ұлттық валютадағы өзге де депозиттер бойынша - он миллион теңгеден аспайтын;</w:t>
      </w:r>
    </w:p>
    <w:p>
      <w:pPr>
        <w:spacing w:after="0"/>
        <w:ind w:left="0"/>
        <w:jc w:val="both"/>
      </w:pPr>
      <w:r>
        <w:rPr>
          <w:rFonts w:ascii="Times New Roman"/>
          <w:b w:val="false"/>
          <w:i w:val="false"/>
          <w:color w:val="000000"/>
          <w:sz w:val="28"/>
        </w:rPr>
        <w:t>
      шетел валютасындағы депозиттер бойынша – бес миллион теңгеден аспайтын қалдық сомасында кепілдік берілген өтем төлейді.</w:t>
      </w:r>
    </w:p>
    <w:p>
      <w:pPr>
        <w:spacing w:after="0"/>
        <w:ind w:left="0"/>
        <w:jc w:val="both"/>
      </w:pPr>
      <w:r>
        <w:rPr>
          <w:rFonts w:ascii="Times New Roman"/>
          <w:b w:val="false"/>
          <w:i w:val="false"/>
          <w:color w:val="000000"/>
          <w:sz w:val="28"/>
        </w:rPr>
        <w:t>
      Қатысушы банкте депозитордың түрі мен валюта бойынша әртүрлі бірнеше кепілдік берілген депозиті болған кезде депозиттерге міндетті кепілдік беруді жүзеге асыратын ұйым олар бойынша он бес миллион теңгеден аспайтын сомада жиынтық кепілдік берілген өтемді төлейді.</w:t>
      </w:r>
    </w:p>
    <w:p>
      <w:pPr>
        <w:spacing w:after="0"/>
        <w:ind w:left="0"/>
        <w:jc w:val="both"/>
      </w:pPr>
      <w:r>
        <w:rPr>
          <w:rFonts w:ascii="Times New Roman"/>
          <w:b w:val="false"/>
          <w:i w:val="false"/>
          <w:color w:val="000000"/>
          <w:sz w:val="28"/>
        </w:rPr>
        <w:t>
      2. Кепілдік берілген депозиттер бойынша кепілдік берілген өтем Қазақстан Республикасының ұлттық валютасымен жүргізіледі. Шетел валютасындағы депозиттер бойынша кепілдік берілген өтемді есептеу үшін валюта айырбастаудың қатысушы банк барлық банк операцияларын жүргізуге берілген лицензиясынан айрылған күнге айқындалған нарықтық бағамы қолданылады.";</w:t>
      </w:r>
    </w:p>
    <w:p>
      <w:pPr>
        <w:spacing w:after="0"/>
        <w:ind w:left="0"/>
        <w:jc w:val="both"/>
      </w:pPr>
      <w:r>
        <w:rPr>
          <w:rFonts w:ascii="Times New Roman"/>
          <w:b w:val="false"/>
          <w:i w:val="false"/>
          <w:color w:val="000000"/>
          <w:sz w:val="28"/>
        </w:rPr>
        <w:t>
      16) 19-баптың 4-тармағы алып тасталсын;</w:t>
      </w:r>
    </w:p>
    <w:p>
      <w:pPr>
        <w:spacing w:after="0"/>
        <w:ind w:left="0"/>
        <w:jc w:val="both"/>
      </w:pPr>
      <w:r>
        <w:rPr>
          <w:rFonts w:ascii="Times New Roman"/>
          <w:b w:val="false"/>
          <w:i w:val="false"/>
          <w:color w:val="000000"/>
          <w:sz w:val="28"/>
        </w:rPr>
        <w:t>
      17) 20-бапта:</w:t>
      </w:r>
    </w:p>
    <w:p>
      <w:pPr>
        <w:spacing w:after="0"/>
        <w:ind w:left="0"/>
        <w:jc w:val="both"/>
      </w:pPr>
      <w:r>
        <w:rPr>
          <w:rFonts w:ascii="Times New Roman"/>
          <w:b w:val="false"/>
          <w:i w:val="false"/>
          <w:color w:val="000000"/>
          <w:sz w:val="28"/>
        </w:rPr>
        <w:t>
      1-тармақтың екінші бөлігінде "уәкілетті органның нормативтік құқықтық актісінде" деген сөздер "депозиттерге міндетті кепілдік беруді жүзеге асыратын ұйымның басқару органы айқындайды" деген сөздермен ауыстырылсын;</w:t>
      </w:r>
    </w:p>
    <w:p>
      <w:pPr>
        <w:spacing w:after="0"/>
        <w:ind w:left="0"/>
        <w:jc w:val="both"/>
      </w:pPr>
      <w:r>
        <w:rPr>
          <w:rFonts w:ascii="Times New Roman"/>
          <w:b w:val="false"/>
          <w:i w:val="false"/>
          <w:color w:val="000000"/>
          <w:sz w:val="28"/>
        </w:rPr>
        <w:t xml:space="preserve">
      2-тармақ "агент банкке" деген сөзден кейін "немесе конкурсқа қатысуға конкурстық өтінімдер болмаған жағдайда" деген сөздермен толықтырылсын; </w:t>
      </w:r>
    </w:p>
    <w:p>
      <w:pPr>
        <w:spacing w:after="0"/>
        <w:ind w:left="0"/>
        <w:jc w:val="both"/>
      </w:pPr>
      <w:r>
        <w:rPr>
          <w:rFonts w:ascii="Times New Roman"/>
          <w:b w:val="false"/>
          <w:i w:val="false"/>
          <w:color w:val="000000"/>
          <w:sz w:val="28"/>
        </w:rPr>
        <w:t>
      18) 21-бапта:</w:t>
      </w:r>
    </w:p>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бірінші бөлік мынадай редакцияда жазылсын: </w:t>
      </w:r>
    </w:p>
    <w:p>
      <w:pPr>
        <w:spacing w:after="0"/>
        <w:ind w:left="0"/>
        <w:jc w:val="both"/>
      </w:pPr>
      <w:r>
        <w:rPr>
          <w:rFonts w:ascii="Times New Roman"/>
          <w:b w:val="false"/>
          <w:i w:val="false"/>
          <w:color w:val="000000"/>
          <w:sz w:val="28"/>
        </w:rPr>
        <w:t>
      "1. Депозиттерге міндетті кепілдік беруді жүзеге асыратын ұйым қатысушы банкті барлық банк операцияларын жүргізуге берілген лицензиясынан айырған күннен бастап отыз жұмыс күні ішінде Қазақстан Республикасының бүкіл аумағында қазақ және орыс тілдерінде таралатын мерзімді баспасөз басылымдарында жариялау арқылы қатысушы банкті кепілдік берілген өтемді төлеуді жүзеге асыратын агент банктің (агент банктердің) атауын көрсете отырып, кепілдік берілген өтемді төлеудің басталғаны, төлеу кезеңі мен орны (орындары) туралы не осы Заңның 23-бабында көзделген жағдайда, кепілдік берілген өтемді төлеу мерзімін кейінге қалдыру туралы хабарлайды.";</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Кепілдік берілген өтемді төлеудің басталған күні депозиттерге міндетті кепілдік беруді жүзеге асыратын ұйым хабарландыру жариялаған күннен бастап бес жұмыс күнінен аспауға тиіс.</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xml:space="preserve">
      2. Агент банк кепілдік берілген өтемді агент банк арқылы кепілдік берілген өтемнің төленгендігі туралы келісімнің қолданылу мерзімі ішінде жүзеге асырады. </w:t>
      </w:r>
    </w:p>
    <w:p>
      <w:pPr>
        <w:spacing w:after="0"/>
        <w:ind w:left="0"/>
        <w:jc w:val="both"/>
      </w:pPr>
      <w:r>
        <w:rPr>
          <w:rFonts w:ascii="Times New Roman"/>
          <w:b w:val="false"/>
          <w:i w:val="false"/>
          <w:color w:val="000000"/>
          <w:sz w:val="28"/>
        </w:rPr>
        <w:t>
      Кепілдік берілген өтемді агент банк арқылы төлеу туралы келісімді жасау тәртібін депозиттерге міндетті кепілдік беруді жүзеге асыратын ұйымды басқару органы айқындайды.";</w:t>
      </w:r>
    </w:p>
    <w:p>
      <w:pPr>
        <w:spacing w:after="0"/>
        <w:ind w:left="0"/>
        <w:jc w:val="both"/>
      </w:pPr>
      <w:r>
        <w:rPr>
          <w:rFonts w:ascii="Times New Roman"/>
          <w:b w:val="false"/>
          <w:i w:val="false"/>
          <w:color w:val="000000"/>
          <w:sz w:val="28"/>
        </w:rPr>
        <w:t>
      3-тармақта "мәжбүрлеп таратылатын қатысушы банкке" деген сөздер "барлық банк операцияларын жүргізуге берілген лицензиясынан айрылған қатысушы банкке," деген сөздермен ауыстырылсын;</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Кепілдік берілген өтемді агент банк арқылы төлеу туралы келісімнің қолданылу мерзімі өткеннен кейін депозитор кепілдік берілген өтемді алу үшін депозиттерге міндетті кепілдік беруді жүзеге асыратын ұйымға өтініш жасауға құқылы.";</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"мәжбүрлеп таратылатын қатысушы банк" деген сөздер "барлық банк операцияларын жүргізуге берілген лицензиясынан айрылған қатысушы банк," деген сөздермен ауыстырылсын;</w:t>
      </w:r>
    </w:p>
    <w:p>
      <w:pPr>
        <w:spacing w:after="0"/>
        <w:ind w:left="0"/>
        <w:jc w:val="both"/>
      </w:pPr>
      <w:r>
        <w:rPr>
          <w:rFonts w:ascii="Times New Roman"/>
          <w:b w:val="false"/>
          <w:i w:val="false"/>
          <w:color w:val="000000"/>
          <w:sz w:val="28"/>
        </w:rPr>
        <w:t>
      "айқындалады" деген сөзден кейін "қатысушы банкті барлық банк операцияларын жүргізуге берілген лицензиясынан айрылған күнінде" деген сөздермен толықтырылсын;</w:t>
      </w:r>
    </w:p>
    <w:p>
      <w:pPr>
        <w:spacing w:after="0"/>
        <w:ind w:left="0"/>
        <w:jc w:val="both"/>
      </w:pPr>
      <w:r>
        <w:rPr>
          <w:rFonts w:ascii="Times New Roman"/>
          <w:b w:val="false"/>
          <w:i w:val="false"/>
          <w:color w:val="000000"/>
          <w:sz w:val="28"/>
        </w:rPr>
        <w:t>
      19) 23-бапта:</w:t>
      </w:r>
    </w:p>
    <w:p>
      <w:pPr>
        <w:spacing w:after="0"/>
        <w:ind w:left="0"/>
        <w:jc w:val="both"/>
      </w:pPr>
      <w:r>
        <w:rPr>
          <w:rFonts w:ascii="Times New Roman"/>
          <w:b w:val="false"/>
          <w:i w:val="false"/>
          <w:color w:val="000000"/>
          <w:sz w:val="28"/>
        </w:rPr>
        <w:t>
      бірінші бөлікте "уәкілетті органнан" деген сөздер "Қазақстан Республикасының Ұлттық Банкінен" деген сөздермен ауыстырылсын;</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"органмен" деген сөзден кейін "және Қазақстан Республикасының Ұлттық Банкімен" деген сөздермен толықтырылсын;</w:t>
      </w:r>
    </w:p>
    <w:p>
      <w:pPr>
        <w:spacing w:after="0"/>
        <w:ind w:left="0"/>
        <w:jc w:val="both"/>
      </w:pPr>
      <w:r>
        <w:rPr>
          <w:rFonts w:ascii="Times New Roman"/>
          <w:b w:val="false"/>
          <w:i w:val="false"/>
          <w:color w:val="000000"/>
          <w:sz w:val="28"/>
        </w:rPr>
        <w:t>
      "қатысушы банктi мәжбүрлеп тарату туралы сот шешiмi заңды күшіне енген күннен бастап күнтiзбелiк" деген сөздер "қатысушы банктi барлық банк операцияларын жүргізуге берілген лицензиясынан айырған күннен бастап қырық бес жұмыс күнінен" деген сөздермен ауыстырылсын.</w:t>
      </w:r>
    </w:p>
    <w:p>
      <w:pPr>
        <w:spacing w:after="0"/>
        <w:ind w:left="0"/>
        <w:jc w:val="both"/>
      </w:pPr>
      <w:r>
        <w:rPr>
          <w:rFonts w:ascii="Times New Roman"/>
          <w:b w:val="false"/>
          <w:i w:val="false"/>
          <w:color w:val="000000"/>
          <w:sz w:val="28"/>
        </w:rPr>
        <w:t xml:space="preserve">
      41.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4, 32-құжат; 2008 ж., № 17-18, 72-құжат; № 21, 97-құжат; № 23, 114-құжат; 2009 ж., № 18, 84-құжат; 2010 ж., № 5, 23-құжат; № 15, 71-құжат; 2011 ж., № 1, 2-құжат; № 11, 102-құжат; № 14, 117-құжат; № 24196-құжат; 2012 ж., № 2, 15-құжат; № 13, 91-құжат; № 15, 97-құжат; № 20, 121-құжат; № 23-24, 125-құжат; 2014 ж., № 1, 4-құжат; № 10, 52-құжат; № 11, 61-құжат; № 19-I, 19-II, 96-құжат; № 23, 143-құжат; 2015 ж., № 20-IV, 113-құжат; № 21-II, 130-құжат; № 22-VI, 159-құжат; 2016 ж., № 8-II, 68-құжат; № 24, 124-құжат; № 10, 32-құжат; № 14, 44-құжат):</w:t>
      </w:r>
    </w:p>
    <w:p>
      <w:pPr>
        <w:spacing w:after="0"/>
        <w:ind w:left="0"/>
        <w:jc w:val="both"/>
      </w:pPr>
      <w:r>
        <w:rPr>
          <w:rFonts w:ascii="Times New Roman"/>
          <w:b w:val="false"/>
          <w:i w:val="false"/>
          <w:color w:val="000000"/>
          <w:sz w:val="28"/>
        </w:rPr>
        <w:t>
      1) 1-баптың 7) тармақшасында "қызметінің ерекше түрі шетел валютасымен жасалатын айырбастау операцияларын ұйымдастыру болып табылатын" деген сөздер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деген сөздермен ауыстырылсын;";</w:t>
      </w:r>
    </w:p>
    <w:p>
      <w:pPr>
        <w:spacing w:after="0"/>
        <w:ind w:left="0"/>
        <w:jc w:val="both"/>
      </w:pPr>
      <w:r>
        <w:rPr>
          <w:rFonts w:ascii="Times New Roman"/>
          <w:b w:val="false"/>
          <w:i w:val="false"/>
          <w:color w:val="000000"/>
          <w:sz w:val="28"/>
        </w:rPr>
        <w:t>
      2) 2-бапта:</w:t>
      </w:r>
    </w:p>
    <w:p>
      <w:pPr>
        <w:spacing w:after="0"/>
        <w:ind w:left="0"/>
        <w:jc w:val="both"/>
      </w:pPr>
      <w:r>
        <w:rPr>
          <w:rFonts w:ascii="Times New Roman"/>
          <w:b w:val="false"/>
          <w:i w:val="false"/>
          <w:color w:val="000000"/>
          <w:sz w:val="28"/>
        </w:rPr>
        <w:t>
      3-тармақта "айрықша қызмет түрі шетел валютасымен айырбастау операцияларын ұйымдастыру болып табылатын" деген сөздер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қызметін жүзеге асыратын" деген сөздермен ауыстырылсын;";</w:t>
      </w:r>
    </w:p>
    <w:p>
      <w:pPr>
        <w:spacing w:after="0"/>
        <w:ind w:left="0"/>
        <w:jc w:val="both"/>
      </w:pPr>
      <w:r>
        <w:rPr>
          <w:rFonts w:ascii="Times New Roman"/>
          <w:b w:val="false"/>
          <w:i w:val="false"/>
          <w:color w:val="000000"/>
          <w:sz w:val="28"/>
        </w:rPr>
        <w:t>
      4-тармақ мынадай мазмұндағы төртінші бөлікпен толықтырылсын:</w:t>
      </w:r>
    </w:p>
    <w:p>
      <w:pPr>
        <w:spacing w:after="0"/>
        <w:ind w:left="0"/>
        <w:jc w:val="both"/>
      </w:pPr>
      <w:r>
        <w:rPr>
          <w:rFonts w:ascii="Times New Roman"/>
          <w:b w:val="false"/>
          <w:i w:val="false"/>
          <w:color w:val="000000"/>
          <w:sz w:val="28"/>
        </w:rPr>
        <w:t xml:space="preserve">
      "Қазақстан Республикасының бейрезидент банктері филиалдары, Қазақстан Республикасының бейрезидент сақтандыру (қайта сақтандыру) ұйымдары филиалдары, Қазақстан Республикасының бейрезидент сақтандыру брокерлері филиалдары бухгалтерлік есепті жүргізуді және бухгалтерлік есептің деректері бойынша есептілікті жасауды бухгалтерлік есеп және қаржылық есептілік мәселелері бойынша халықаралық стандарттарға және Қазақстан Республикасы Ұлттық Банкінің нормативтік құқықтық актілеріне сәйкес жүзеге асырады."; </w:t>
      </w:r>
    </w:p>
    <w:p>
      <w:pPr>
        <w:spacing w:after="0"/>
        <w:ind w:left="0"/>
        <w:jc w:val="both"/>
      </w:pPr>
      <w:r>
        <w:rPr>
          <w:rFonts w:ascii="Times New Roman"/>
          <w:b w:val="false"/>
          <w:i w:val="false"/>
          <w:color w:val="000000"/>
          <w:sz w:val="28"/>
        </w:rPr>
        <w:t>
      3) 8-баптың 2-тармағының төртінші бөлігі "мүдделі ұйымдарға" деген сөздерден кейін ",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деген сөздермен толықтырылсын;</w:t>
      </w:r>
    </w:p>
    <w:p>
      <w:pPr>
        <w:spacing w:after="0"/>
        <w:ind w:left="0"/>
        <w:jc w:val="both"/>
      </w:pPr>
      <w:r>
        <w:rPr>
          <w:rFonts w:ascii="Times New Roman"/>
          <w:b w:val="false"/>
          <w:i w:val="false"/>
          <w:color w:val="000000"/>
          <w:sz w:val="28"/>
        </w:rPr>
        <w:t>
      4) 9-баптың екінші бөлігі "мүдделі ұйымның" деген сөздерден кейін ", Қазақстан Республикасының бейрезидент банкі филиалының, Қазақстан Республикасының бейрезидент сақтандыру (қайта сақтандыру) ұйымы филиалының, Қазақстан Республикасының бейрезидент сақтандыру брокері филиалының" деген сөздермен толықтырылсын;</w:t>
      </w:r>
    </w:p>
    <w:p>
      <w:pPr>
        <w:spacing w:after="0"/>
        <w:ind w:left="0"/>
        <w:jc w:val="both"/>
      </w:pPr>
      <w:r>
        <w:rPr>
          <w:rFonts w:ascii="Times New Roman"/>
          <w:b w:val="false"/>
          <w:i w:val="false"/>
          <w:color w:val="000000"/>
          <w:sz w:val="28"/>
        </w:rPr>
        <w:t>
      5) 19-бапта:</w:t>
      </w:r>
    </w:p>
    <w:p>
      <w:pPr>
        <w:spacing w:after="0"/>
        <w:ind w:left="0"/>
        <w:jc w:val="both"/>
      </w:pPr>
      <w:r>
        <w:rPr>
          <w:rFonts w:ascii="Times New Roman"/>
          <w:b w:val="false"/>
          <w:i w:val="false"/>
          <w:color w:val="000000"/>
          <w:sz w:val="28"/>
        </w:rPr>
        <w:t>
      3-1-тармақ мынадай редакцияда жазылсын:</w:t>
      </w:r>
    </w:p>
    <w:p>
      <w:pPr>
        <w:spacing w:after="0"/>
        <w:ind w:left="0"/>
        <w:jc w:val="both"/>
      </w:pPr>
      <w:r>
        <w:rPr>
          <w:rFonts w:ascii="Times New Roman"/>
          <w:b w:val="false"/>
          <w:i w:val="false"/>
          <w:color w:val="000000"/>
          <w:sz w:val="28"/>
        </w:rPr>
        <w:t>
      "3-1. Қаржы ұйымдары (айрықша қызметі банкноттарды, монеталарды және құндылықтарды инкассациялау болып табылатын заңды тұлғаларды қоспағанда), микроқаржылық қызметті жүзеге асыратын ұйымдар жылдық қаржылық есептерін, Қазақстан Республикасының бейрезидент банктері филиалдары, Қазақстан Республикасының бейрезидент сақтандыру (қайта сақтандыру) ұйымдары филиалдары, Қазақстан Республикасының бейрезидент сақтандыру брокерлері филиалдары есептерді қаржы нарығы мен қаржы ұйымдарын реттеу, бақылау және қадағалау жөніндегі уәкілетті органмен келісу бойынша Қазақстан Республикасының Ұлттық Банкі белгілеген мерзімдерде ұсынады.";</w:t>
      </w:r>
    </w:p>
    <w:p>
      <w:pPr>
        <w:spacing w:after="0"/>
        <w:ind w:left="0"/>
        <w:jc w:val="both"/>
      </w:pPr>
      <w:r>
        <w:rPr>
          <w:rFonts w:ascii="Times New Roman"/>
          <w:b w:val="false"/>
          <w:i w:val="false"/>
          <w:color w:val="000000"/>
          <w:sz w:val="28"/>
        </w:rPr>
        <w:t>
      4-1-тармақта ", еншілес ұйымдардың активтерінің құнсыздануы" деген сөздер алып тасталсын;";</w:t>
      </w:r>
    </w:p>
    <w:p>
      <w:pPr>
        <w:spacing w:after="0"/>
        <w:ind w:left="0"/>
        <w:jc w:val="both"/>
      </w:pPr>
      <w:r>
        <w:rPr>
          <w:rFonts w:ascii="Times New Roman"/>
          <w:b w:val="false"/>
          <w:i w:val="false"/>
          <w:color w:val="000000"/>
          <w:sz w:val="28"/>
        </w:rPr>
        <w:t>
      6) мынадай мазмұндағы 19-1-баппен толықтырылсын:</w:t>
      </w:r>
    </w:p>
    <w:p>
      <w:pPr>
        <w:spacing w:after="0"/>
        <w:ind w:left="0"/>
        <w:jc w:val="both"/>
      </w:pPr>
      <w:r>
        <w:rPr>
          <w:rFonts w:ascii="Times New Roman"/>
          <w:b w:val="false"/>
          <w:i w:val="false"/>
          <w:color w:val="000000"/>
          <w:sz w:val="28"/>
        </w:rPr>
        <w:t>
      "19-1-бап. Қазақстан Республикасының резидент емес банктері филиалдарының, Қазақстан Республикасының резидент емес сақтандыру (қайта сақтандыру) ұйымдары филиалдарының, Қазақстан Республикасының резидент емес сақтандыру брокерлері филиалдарының бухгалтерлік есептің деректері бойынша есептілік ұсынуы</w:t>
      </w:r>
    </w:p>
    <w:p>
      <w:pPr>
        <w:spacing w:after="0"/>
        <w:ind w:left="0"/>
        <w:jc w:val="both"/>
      </w:pPr>
      <w:r>
        <w:rPr>
          <w:rFonts w:ascii="Times New Roman"/>
          <w:b w:val="false"/>
          <w:i w:val="false"/>
          <w:color w:val="000000"/>
          <w:sz w:val="28"/>
        </w:rPr>
        <w:t>
      Қазақстан Республикасының резидент емес банктерінің филиалдары, Қазақстан Республикасының резидент емес сақтандыру (қайта сақтандыру) ұйымдарының филиалдары, Қазақстан Республикасының резидент емес сақтандыру брокерлерінің филиалдары бухгалтерлік есептің деректері бойынша есептілікті қаржы нарығы мен қаржы ұйымдарын реттеу, бақылау және қадағалау жөніндегі уәкілетті органмен келісім бойынша Қазақстан Республикасы Ұлттық Банкінің нормативтік құқықтық актілерімен белгіленген мерзімдерде ұсынады.";</w:t>
      </w:r>
    </w:p>
    <w:p>
      <w:pPr>
        <w:spacing w:after="0"/>
        <w:ind w:left="0"/>
        <w:jc w:val="both"/>
      </w:pPr>
      <w:r>
        <w:rPr>
          <w:rFonts w:ascii="Times New Roman"/>
          <w:b w:val="false"/>
          <w:i w:val="false"/>
          <w:color w:val="000000"/>
          <w:sz w:val="28"/>
        </w:rPr>
        <w:t>
      7) 20-бапта:</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Қаржы ұйымдарында, микроқаржылық қызметті жүзеге асыратын ұйымдарда, Қазақстан Республикасының бейрезидент банктері филиалдарында, Қазақстан Республикасының бейрезидент сақтандыру (қайта сақтандыру) ұйымдары филиалдарында, Қазақстан Республикасының бейрезидент сақтандыру брокерлері филиалдарында, Қазақстанның Даму Банкінде бухгалтерлік есеп және қаржылық есептілік жүйесін мемлекеттік реттеуді оларға нормативтік құқықтық актілер мен әдістемелік ұсынымдарды қабылдау арқылы Қазақстан Республикасының Ұлттық Банкі жүзеге асырады.";</w:t>
      </w:r>
    </w:p>
    <w:p>
      <w:pPr>
        <w:spacing w:after="0"/>
        <w:ind w:left="0"/>
        <w:jc w:val="both"/>
      </w:pPr>
      <w:r>
        <w:rPr>
          <w:rFonts w:ascii="Times New Roman"/>
          <w:b w:val="false"/>
          <w:i w:val="false"/>
          <w:color w:val="000000"/>
          <w:sz w:val="28"/>
        </w:rPr>
        <w:t>
      6-тармақта:</w:t>
      </w:r>
    </w:p>
    <w:p>
      <w:pPr>
        <w:spacing w:after="0"/>
        <w:ind w:left="0"/>
        <w:jc w:val="both"/>
      </w:pPr>
      <w:r>
        <w:rPr>
          <w:rFonts w:ascii="Times New Roman"/>
          <w:b w:val="false"/>
          <w:i w:val="false"/>
          <w:color w:val="000000"/>
          <w:sz w:val="28"/>
        </w:rPr>
        <w:t>
      1) тармақшаның бірінші абзацы мынадай редакцияда жазылсын:</w:t>
      </w:r>
    </w:p>
    <w:p>
      <w:pPr>
        <w:spacing w:after="0"/>
        <w:ind w:left="0"/>
        <w:jc w:val="both"/>
      </w:pPr>
      <w:r>
        <w:rPr>
          <w:rFonts w:ascii="Times New Roman"/>
          <w:b w:val="false"/>
          <w:i w:val="false"/>
          <w:color w:val="000000"/>
          <w:sz w:val="28"/>
        </w:rPr>
        <w:t>
      "1) қаржылық ұйымдар, микроқаржылық қызметті жүзеге асыратын ұйымдар үшін:";</w:t>
      </w:r>
    </w:p>
    <w:p>
      <w:pPr>
        <w:spacing w:after="0"/>
        <w:ind w:left="0"/>
        <w:jc w:val="both"/>
      </w:pPr>
      <w:r>
        <w:rPr>
          <w:rFonts w:ascii="Times New Roman"/>
          <w:b w:val="false"/>
          <w:i w:val="false"/>
          <w:color w:val="000000"/>
          <w:sz w:val="28"/>
        </w:rPr>
        <w:t>
      2) тармақшада "нормативтік" деген сөз алып тасталсын;</w:t>
      </w:r>
    </w:p>
    <w:p>
      <w:pPr>
        <w:spacing w:after="0"/>
        <w:ind w:left="0"/>
        <w:jc w:val="both"/>
      </w:pPr>
      <w:r>
        <w:rPr>
          <w:rFonts w:ascii="Times New Roman"/>
          <w:b w:val="false"/>
          <w:i w:val="false"/>
          <w:color w:val="000000"/>
          <w:sz w:val="28"/>
        </w:rPr>
        <w:t>
      мынадай мазмұндағы 3-4) тармақшамен толықтырылсын:</w:t>
      </w:r>
    </w:p>
    <w:p>
      <w:pPr>
        <w:spacing w:after="0"/>
        <w:ind w:left="0"/>
        <w:jc w:val="both"/>
      </w:pPr>
      <w:r>
        <w:rPr>
          <w:rFonts w:ascii="Times New Roman"/>
          <w:b w:val="false"/>
          <w:i w:val="false"/>
          <w:color w:val="000000"/>
          <w:sz w:val="28"/>
        </w:rPr>
        <w:t>
      "3-4) Қазақстан Республикасының бейрезидент банктерінің филиалдары, Қазақстан Республикасының бейрезидент сақтандыру (қайта сақтандыру) ұйымдарының филиалдары және Қазақстан Республикасының бейрезидент сақтандыру брокерлерінің филиалдары үшін осы Заңның талаптарына сәйкес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бухгалтерлік мәселелері және бухгалтерлік есептің деректері бойынша есептілігі жөніндегі Қазақстан Республикасының нормативтік құқықтық актілерін, сондай-ақ бухгалтерлік есеп шоттарының үлгі жоспарын әзірлейді және бекітеді;";</w:t>
      </w:r>
    </w:p>
    <w:p>
      <w:pPr>
        <w:spacing w:after="0"/>
        <w:ind w:left="0"/>
        <w:jc w:val="both"/>
      </w:pPr>
      <w:r>
        <w:rPr>
          <w:rFonts w:ascii="Times New Roman"/>
          <w:b w:val="false"/>
          <w:i w:val="false"/>
          <w:color w:val="000000"/>
          <w:sz w:val="28"/>
        </w:rPr>
        <w:t>
      4) тармақшада "қаржы ұйымдарының (айрықша қызметі банкноттарды, монеталарды және құндылықтарды инкассациялау болып табылатын заңды тұлғаларды қоспағанда), микроқаржы ұйымдарының" деген сөздер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деген сөздермен ауыстырылсын;</w:t>
      </w:r>
    </w:p>
    <w:p>
      <w:pPr>
        <w:spacing w:after="0"/>
        <w:ind w:left="0"/>
        <w:jc w:val="both"/>
      </w:pPr>
      <w:r>
        <w:rPr>
          <w:rFonts w:ascii="Times New Roman"/>
          <w:b w:val="false"/>
          <w:i w:val="false"/>
          <w:color w:val="000000"/>
          <w:sz w:val="28"/>
        </w:rPr>
        <w:t>
      "7. Қаржы ұйымдарының Қазақстан Республикасы Ұлттық Банкінің лицензиясы негізінде (қызметін айырбастау пункттерін ашу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микроқаржы қызметін жүзеге асыратын ұйымдардың Қазақстан Республикасының бухгалтерлiк есепке алу мен қаржылық есептiлiк туралы заңнамасының талаптарын сақтауына бақылауды қаржы нарығы мен қаржы ұйымдарын реттеу, бақылау және қадағалау жөніндегі уәкілетті орган жүзеге асырады.".</w:t>
      </w:r>
    </w:p>
    <w:p>
      <w:pPr>
        <w:spacing w:after="0"/>
        <w:ind w:left="0"/>
        <w:jc w:val="both"/>
      </w:pPr>
      <w:r>
        <w:rPr>
          <w:rFonts w:ascii="Times New Roman"/>
          <w:b w:val="false"/>
          <w:i w:val="false"/>
          <w:color w:val="000000"/>
          <w:sz w:val="28"/>
        </w:rPr>
        <w:t xml:space="preserve">
      42.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Парламентiнiң Жаршысы, 2009 ж., № 19, 87-құжат; 2010 ж., № 7, 32-құжат; 2011 ж., № 11, 102-құжат; 2012 ж., № 10, 77-құжат; № 13, 91-құжат; 2013 ж., № 10-11, 56-құжат; 2014 ж., № 11, 61-құжат; № 14, 84-құжат; № 21, 118-құжат, 122; 2015 ж., № 16, 79-құжат; № 22-І, 140-құжат; 2016 ж., № 7-II, 55-құжат; № 12, 87-құжат; № 23, 118-құжат; 2017 ж., № 4, 7-құжат; № 23-III, 111-құжат; 2018 ж., № 10, 32-құжат; № 13, 41-құжат; № 14, 44-құжат):</w:t>
      </w:r>
    </w:p>
    <w:p>
      <w:pPr>
        <w:spacing w:after="0"/>
        <w:ind w:left="0"/>
        <w:jc w:val="both"/>
      </w:pPr>
      <w:r>
        <w:rPr>
          <w:rFonts w:ascii="Times New Roman"/>
          <w:b w:val="false"/>
          <w:i w:val="false"/>
          <w:color w:val="000000"/>
          <w:sz w:val="28"/>
        </w:rPr>
        <w:t>
      "1) 3-бапта: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микроқаржылық қызметті жүзеге асыратын ұйымдар;";</w:t>
      </w:r>
    </w:p>
    <w:p>
      <w:pPr>
        <w:spacing w:after="0"/>
        <w:ind w:left="0"/>
        <w:jc w:val="both"/>
      </w:pPr>
      <w:r>
        <w:rPr>
          <w:rFonts w:ascii="Times New Roman"/>
          <w:b w:val="false"/>
          <w:i w:val="false"/>
          <w:color w:val="000000"/>
          <w:sz w:val="28"/>
        </w:rPr>
        <w:t>
      14) тармақша алып тасталсын;</w:t>
      </w:r>
    </w:p>
    <w:p>
      <w:pPr>
        <w:spacing w:after="0"/>
        <w:ind w:left="0"/>
        <w:jc w:val="both"/>
      </w:pPr>
      <w:r>
        <w:rPr>
          <w:rFonts w:ascii="Times New Roman"/>
          <w:b w:val="false"/>
          <w:i w:val="false"/>
          <w:color w:val="000000"/>
          <w:sz w:val="28"/>
        </w:rPr>
        <w:t>
      3-тармақта "14)," деген цифрлар алып тасталсын;</w:t>
      </w:r>
    </w:p>
    <w:p>
      <w:pPr>
        <w:spacing w:after="0"/>
        <w:ind w:left="0"/>
        <w:jc w:val="both"/>
      </w:pPr>
      <w:r>
        <w:rPr>
          <w:rFonts w:ascii="Times New Roman"/>
          <w:b w:val="false"/>
          <w:i w:val="false"/>
          <w:color w:val="000000"/>
          <w:sz w:val="28"/>
        </w:rPr>
        <w:t>
      "2) 4-баптың 2-тармағының 21) тармақшасында "ломбард" деген сөз "ломбардтармен" деген сөзбен ауыстырылсын;</w:t>
      </w:r>
    </w:p>
    <w:p>
      <w:pPr>
        <w:spacing w:after="0"/>
        <w:ind w:left="0"/>
        <w:jc w:val="both"/>
      </w:pPr>
      <w:r>
        <w:rPr>
          <w:rFonts w:ascii="Times New Roman"/>
          <w:b w:val="false"/>
          <w:i w:val="false"/>
          <w:color w:val="000000"/>
          <w:sz w:val="28"/>
        </w:rPr>
        <w:t>
      "3) 5-бапта:</w:t>
      </w:r>
    </w:p>
    <w:p>
      <w:pPr>
        <w:spacing w:after="0"/>
        <w:ind w:left="0"/>
        <w:jc w:val="both"/>
      </w:pPr>
      <w:r>
        <w:rPr>
          <w:rFonts w:ascii="Times New Roman"/>
          <w:b w:val="false"/>
          <w:i w:val="false"/>
          <w:color w:val="000000"/>
          <w:sz w:val="28"/>
        </w:rPr>
        <w:t>
      3-1) тармақ мынадай мазмұндағы 3) тармақшамен толықтырылсын:</w:t>
      </w:r>
    </w:p>
    <w:p>
      <w:pPr>
        <w:spacing w:after="0"/>
        <w:ind w:left="0"/>
        <w:jc w:val="both"/>
      </w:pPr>
      <w:r>
        <w:rPr>
          <w:rFonts w:ascii="Times New Roman"/>
          <w:b w:val="false"/>
          <w:i w:val="false"/>
          <w:color w:val="000000"/>
          <w:sz w:val="28"/>
        </w:rPr>
        <w:t>
      "3) микроқаржы қызметін жүзеге асыратын ұйымдарға (кредиттік серіктестіктер мен ломбардтарды қоспағанда) микрокредиттер қолма-қол ақшасыз нысанда берілген кезде, егер микрокредит сомасы республикалық бюджет туралы заңда тиісті қаржы жылына белгіленген айлық есептік көрсеткіштің елу еселенген мөлшерінен аспайтын болса.";</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xml:space="preserve">
      "9. Іскерлік қатынастар қашықтықтан орнатылған жағдайда осы Заңның 3-бабы 1-тармағының 1) (Қазақстан Республикасы Ұлттық Банкінің қолма-қол шетел валютасымен жасалатын айырбастау операцияларына беретін лицензиясының негізінде айырбастау пункттері арқылы ғана қызметін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2) (тауар биржаларын қоспағанда), 3), 4), 5) және </w:t>
      </w:r>
      <w:r>
        <w:br/>
      </w:r>
      <w:r>
        <w:rPr>
          <w:rFonts w:ascii="Times New Roman"/>
          <w:b w:val="false"/>
          <w:i w:val="false"/>
          <w:color w:val="000000"/>
          <w:sz w:val="28"/>
        </w:rPr>
        <w:t>11) тармақшаларында көрсетілген қаржы мониторингі субъектілерінің клиенттерді тиісінше тексеруіне қойылатын талаптарды қаржы нарығы мен қаржы ұйымдарын реттеу, бақылау және қадағалау жөніндегі уәкілетті орган уәкілетті органмен келісу бойынша белгілейді.";</w:t>
      </w:r>
    </w:p>
    <w:p>
      <w:pPr>
        <w:spacing w:after="0"/>
        <w:ind w:left="0"/>
        <w:jc w:val="both"/>
      </w:pPr>
      <w:r>
        <w:rPr>
          <w:rFonts w:ascii="Times New Roman"/>
          <w:b w:val="false"/>
          <w:i w:val="false"/>
          <w:color w:val="000000"/>
          <w:sz w:val="28"/>
        </w:rPr>
        <w:t>
      4) 11-баптың 3-2-тармағы мынадай редакцияда жазылсын:</w:t>
      </w:r>
    </w:p>
    <w:p>
      <w:pPr>
        <w:spacing w:after="0"/>
        <w:ind w:left="0"/>
        <w:jc w:val="both"/>
      </w:pPr>
      <w:r>
        <w:rPr>
          <w:rFonts w:ascii="Times New Roman"/>
          <w:b w:val="false"/>
          <w:i w:val="false"/>
          <w:color w:val="000000"/>
          <w:sz w:val="28"/>
        </w:rPr>
        <w:t xml:space="preserve">
      "3-2. Осы Заңның 3-бабы 1-тармағының 1)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қызметін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2) (тауар биржаларын қоспағанда), 3), 4), 5) және 11) тармақшаларында көзделген қаржы мониторингінің субъектілері үшін уәкілетті органмен келісу бойынша қаржы нарығы мен қаржы ұйымдарын реттеу, бақылау және қадағалау жөніндегі уәкілетті орган; </w:t>
      </w:r>
    </w:p>
    <w:p>
      <w:pPr>
        <w:spacing w:after="0"/>
        <w:ind w:left="0"/>
        <w:jc w:val="both"/>
      </w:pPr>
      <w:r>
        <w:rPr>
          <w:rFonts w:ascii="Times New Roman"/>
          <w:b w:val="false"/>
          <w:i w:val="false"/>
          <w:color w:val="000000"/>
          <w:sz w:val="28"/>
        </w:rPr>
        <w:t xml:space="preserve">
      осы Заңның 3-бабы 1-тармағының 1) (Қазақстан Республикасы Ұлттық Банкінің қолма-қол шетел валютасымен жасалатын айырбастау операцияларына беретін лицензиясының негізінде айырбастау пункттері арқылы ғана қызметін жүзеге асыратын заңды тұлғалар және айрықша қызметі банкноттарды, монеталарды және құндылықтарды инкассациялау болып табылатын заңды тұлғалар бөлігінде), 6), 9), 10) және 12) тармақшаларында көзделген қаржы мониторингінің субъектілері, сондай-ақ тауар биржалары үшін уәкілетті орган және тиісті мемлекеттік орган; </w:t>
      </w:r>
    </w:p>
    <w:p>
      <w:pPr>
        <w:spacing w:after="0"/>
        <w:ind w:left="0"/>
        <w:jc w:val="both"/>
      </w:pPr>
      <w:r>
        <w:rPr>
          <w:rFonts w:ascii="Times New Roman"/>
          <w:b w:val="false"/>
          <w:i w:val="false"/>
          <w:color w:val="000000"/>
          <w:sz w:val="28"/>
        </w:rPr>
        <w:t xml:space="preserve">
      осы Заңның 3-бабы 1-тармағының 7), 8), 13), 15), 16) және 18) тармақшаларында көзделген қаржы мониторингінің субъектілері үшін уәкілетті орган; </w:t>
      </w:r>
    </w:p>
    <w:p>
      <w:pPr>
        <w:spacing w:after="0"/>
        <w:ind w:left="0"/>
        <w:jc w:val="both"/>
      </w:pPr>
      <w:r>
        <w:rPr>
          <w:rFonts w:ascii="Times New Roman"/>
          <w:b w:val="false"/>
          <w:i w:val="false"/>
          <w:color w:val="000000"/>
          <w:sz w:val="28"/>
        </w:rPr>
        <w:t>
      осы Заңның 3-бабы 1-тармағының 1), 2) (тауар биржаларын қоспағанда), 3), 4), 5), 11) және 12) тармақшаларында көзделген қаржы мониторингінің субъектілерін қоспағанда, "Астана" халықаралық қаржы орталығының аумағында қызметті жүзеге асыратын қаржы мониторингінің субъектілері үшін уәкілетті органмен келісу бойынша "Астана" халықаралық қаржы орталығының Қаржылық қызметтерді реттеу жөніндегі комитеті белгілейді.";</w:t>
      </w:r>
    </w:p>
    <w:p>
      <w:pPr>
        <w:spacing w:after="0"/>
        <w:ind w:left="0"/>
        <w:jc w:val="both"/>
      </w:pPr>
      <w:r>
        <w:rPr>
          <w:rFonts w:ascii="Times New Roman"/>
          <w:b w:val="false"/>
          <w:i w:val="false"/>
          <w:color w:val="000000"/>
          <w:sz w:val="28"/>
        </w:rPr>
        <w:t>
      5) "16-баптың 13) тармақшасында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xml:space="preserve">
      43.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94-құжат, 96-құжат;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 № 10, 32-құжат; № 13, 41-құжат; № 14, 44-құжат; № 15, 47-құжат; № 16, 56-құжат):</w:t>
      </w:r>
    </w:p>
    <w:p>
      <w:pPr>
        <w:spacing w:after="0"/>
        <w:ind w:left="0"/>
        <w:jc w:val="both"/>
      </w:pPr>
      <w:r>
        <w:rPr>
          <w:rFonts w:ascii="Times New Roman"/>
          <w:b w:val="false"/>
          <w:i w:val="false"/>
          <w:color w:val="000000"/>
          <w:sz w:val="28"/>
        </w:rPr>
        <w:t>
      42-баптың бірінші бөлігінің 8) тармақшасындағы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xml:space="preserve">
      44.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19-І, 19-II, 94, 96-құжаттар; № 22, 131-құжат; № 23, 143-құжат; 2015 ж., № 8, 42-құжат; № 11, 57-құжат; № 14, 72-құжат; № 19-І, 99-құжат; № 19-II, 103, 105-құжат; № 20-IV, 113-құжат; № 20-VII, 117-құжат; № 21-І, 124-құжат; № 21-II, 130-құжат; № 21-III, 135-құжат; № 22-II, 145, 148-құжаттар; № 22-VI, 159-құжат; № 23-II, 170, 172-құжат; 2016 ж., № 7-І, 47-құжат; № 7-II, 56-құжат; № 8-І,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 № 22, 82-құжат; № 23, 91-құжат; 2019 ж.,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Қазақстан Республикасының Заңы:</w:t>
      </w:r>
    </w:p>
    <w:p>
      <w:pPr>
        <w:spacing w:after="0"/>
        <w:ind w:left="0"/>
        <w:jc w:val="both"/>
      </w:pPr>
      <w:r>
        <w:rPr>
          <w:rFonts w:ascii="Times New Roman"/>
          <w:b w:val="false"/>
          <w:i w:val="false"/>
          <w:color w:val="000000"/>
          <w:sz w:val="28"/>
        </w:rPr>
        <w:t>
      215-баптың 4-тармағының үшінші бөлігіндегі ", бағалауды" деген сөз алып тасталсын.</w:t>
      </w:r>
    </w:p>
    <w:p>
      <w:pPr>
        <w:spacing w:after="0"/>
        <w:ind w:left="0"/>
        <w:jc w:val="both"/>
      </w:pPr>
      <w:r>
        <w:rPr>
          <w:rFonts w:ascii="Times New Roman"/>
          <w:b w:val="false"/>
          <w:i w:val="false"/>
          <w:color w:val="000000"/>
          <w:sz w:val="28"/>
        </w:rPr>
        <w:t xml:space="preserve">
      45.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 2015 ж., № 20-IV, 113-құжат; № 21-II, 130-құжат; № 22-V, 154, 156-құжаттар; № 23-II, 172-құжат; 2016 ж., № 7-І, 50-құжат; № 12, 87-құжат; № 24, 126-құжат; 2017 ж., № 16, 56-құжат; № 23-V, 113-құжат; 2018 ж., № 16, 55-құжат):</w:t>
      </w:r>
    </w:p>
    <w:p>
      <w:pPr>
        <w:spacing w:after="0"/>
        <w:ind w:left="0"/>
        <w:jc w:val="both"/>
      </w:pPr>
      <w:r>
        <w:rPr>
          <w:rFonts w:ascii="Times New Roman"/>
          <w:b w:val="false"/>
          <w:i w:val="false"/>
          <w:color w:val="000000"/>
          <w:sz w:val="28"/>
        </w:rPr>
        <w:t xml:space="preserve">
      15-бабының 1-тармағы мынадай мазмұндағы 29-1) тармақшамен толықтырылсын: </w:t>
      </w:r>
    </w:p>
    <w:p>
      <w:pPr>
        <w:spacing w:after="0"/>
        <w:ind w:left="0"/>
        <w:jc w:val="both"/>
      </w:pPr>
      <w:r>
        <w:rPr>
          <w:rFonts w:ascii="Times New Roman"/>
          <w:b w:val="false"/>
          <w:i w:val="false"/>
          <w:color w:val="000000"/>
          <w:sz w:val="28"/>
        </w:rPr>
        <w:t>
      "29-1) қаржы нарығы мен қаржы ұйымдарын реттеу, бақылау және қадағалау жөніндегі уәкілетті орган – Қазақстан Республикасының Президентіне тікелей бағынатын және есеп беретін, қаржы жүйесінің тұрақтылығын қамтамасыз етуге ықпал ететін мемлекеттік орган;".</w:t>
      </w:r>
    </w:p>
    <w:p>
      <w:pPr>
        <w:spacing w:after="0"/>
        <w:ind w:left="0"/>
        <w:jc w:val="both"/>
      </w:pPr>
      <w:r>
        <w:rPr>
          <w:rFonts w:ascii="Times New Roman"/>
          <w:b w:val="false"/>
          <w:i w:val="false"/>
          <w:color w:val="000000"/>
          <w:sz w:val="28"/>
        </w:rPr>
        <w:t xml:space="preserve">
      46.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19-І, 19-II, 96-құжат; № 22, 131-құжат; № 23, 143-құжат; 2015 ж., № 22-VI, 159-құжат; 2016 ж., № 6, 45-құжат; № 24, 126-құжат; 2017 ж., № 9, 21-құжат; № 22-III, 109-құжат; 2018 ж., № 10, 32-құжат; № 14, 44-құжат; 2019 ж., № 2, 6-құжат):</w:t>
      </w:r>
    </w:p>
    <w:p>
      <w:pPr>
        <w:spacing w:after="0"/>
        <w:ind w:left="0"/>
        <w:jc w:val="both"/>
      </w:pPr>
      <w:r>
        <w:rPr>
          <w:rFonts w:ascii="Times New Roman"/>
          <w:b w:val="false"/>
          <w:i w:val="false"/>
          <w:color w:val="000000"/>
          <w:sz w:val="28"/>
        </w:rPr>
        <w:t xml:space="preserve">
      1) тақырыбы мынадай редакцияда жазылсын: </w:t>
      </w:r>
    </w:p>
    <w:p>
      <w:pPr>
        <w:spacing w:after="0"/>
        <w:ind w:left="0"/>
        <w:jc w:val="both"/>
      </w:pPr>
      <w:r>
        <w:rPr>
          <w:rFonts w:ascii="Times New Roman"/>
          <w:b w:val="false"/>
          <w:i w:val="false"/>
          <w:color w:val="000000"/>
          <w:sz w:val="28"/>
        </w:rPr>
        <w:t>
      "Микроқаржылық қызмет туралы";</w:t>
      </w:r>
    </w:p>
    <w:p>
      <w:pPr>
        <w:spacing w:after="0"/>
        <w:ind w:left="0"/>
        <w:jc w:val="both"/>
      </w:pPr>
      <w:r>
        <w:rPr>
          <w:rFonts w:ascii="Times New Roman"/>
          <w:b w:val="false"/>
          <w:i w:val="false"/>
          <w:color w:val="000000"/>
          <w:sz w:val="28"/>
        </w:rPr>
        <w:t>
      2) кіріспеде "микроқаржы ұйымдарының құқықтық жағдайының, құрылуының, қызметiнiң" деген сөздер "микроқаржы ұйымдарының, кредиттік серіктестіктердің және ломбардтардың құрылуының, құқықтық жағдайының, қызметiнiң" деген сөздермен ауыстырылсын;</w:t>
      </w:r>
    </w:p>
    <w:p>
      <w:pPr>
        <w:spacing w:after="0"/>
        <w:ind w:left="0"/>
        <w:jc w:val="both"/>
      </w:pPr>
      <w:r>
        <w:rPr>
          <w:rFonts w:ascii="Times New Roman"/>
          <w:b w:val="false"/>
          <w:i w:val="false"/>
          <w:color w:val="000000"/>
          <w:sz w:val="28"/>
        </w:rPr>
        <w:t>
      3) 1-бапта:</w:t>
      </w:r>
    </w:p>
    <w:p>
      <w:pPr>
        <w:spacing w:after="0"/>
        <w:ind w:left="0"/>
        <w:jc w:val="both"/>
      </w:pPr>
      <w:r>
        <w:rPr>
          <w:rFonts w:ascii="Times New Roman"/>
          <w:b w:val="false"/>
          <w:i w:val="false"/>
          <w:color w:val="000000"/>
          <w:sz w:val="28"/>
        </w:rPr>
        <w:t xml:space="preserve">
      бірінші абзацтағы "Осы Заңда" деген сөздер "Осы Заңның мақсаттары үшін" деген сөздермен ауыстырылсын; </w:t>
      </w:r>
    </w:p>
    <w:p>
      <w:pPr>
        <w:spacing w:after="0"/>
        <w:ind w:left="0"/>
        <w:jc w:val="both"/>
      </w:pPr>
      <w:r>
        <w:rPr>
          <w:rFonts w:ascii="Times New Roman"/>
          <w:b w:val="false"/>
          <w:i w:val="false"/>
          <w:color w:val="000000"/>
          <w:sz w:val="28"/>
        </w:rPr>
        <w:t>
      4) тармақша алып тасталсын;</w:t>
      </w:r>
    </w:p>
    <w:p>
      <w:pPr>
        <w:spacing w:after="0"/>
        <w:ind w:left="0"/>
        <w:jc w:val="both"/>
      </w:pPr>
      <w:r>
        <w:rPr>
          <w:rFonts w:ascii="Times New Roman"/>
          <w:b w:val="false"/>
          <w:i w:val="false"/>
          <w:color w:val="000000"/>
          <w:sz w:val="28"/>
        </w:rPr>
        <w:t>
      5) тармақшадағы "микроқаржы ұйымы" деген сөздер "микроқаржылық қызметті жүзеге асыратын ұйым" деген сөздермен ауыстырылсын;</w:t>
      </w:r>
    </w:p>
    <w:p>
      <w:pPr>
        <w:spacing w:after="0"/>
        <w:ind w:left="0"/>
        <w:jc w:val="both"/>
      </w:pPr>
      <w:r>
        <w:rPr>
          <w:rFonts w:ascii="Times New Roman"/>
          <w:b w:val="false"/>
          <w:i w:val="false"/>
          <w:color w:val="000000"/>
          <w:sz w:val="28"/>
        </w:rPr>
        <w:t>
      7) тармақша алып тасталсын;</w:t>
      </w:r>
    </w:p>
    <w:p>
      <w:pPr>
        <w:spacing w:after="0"/>
        <w:ind w:left="0"/>
        <w:jc w:val="both"/>
      </w:pPr>
      <w:r>
        <w:rPr>
          <w:rFonts w:ascii="Times New Roman"/>
          <w:b w:val="false"/>
          <w:i w:val="false"/>
          <w:color w:val="000000"/>
          <w:sz w:val="28"/>
        </w:rPr>
        <w:t xml:space="preserve">
      мынадай мазмұндағы 7-1) тармақшамен толықтырылсын: </w:t>
      </w:r>
    </w:p>
    <w:p>
      <w:pPr>
        <w:spacing w:after="0"/>
        <w:ind w:left="0"/>
        <w:jc w:val="both"/>
      </w:pPr>
      <w:r>
        <w:rPr>
          <w:rFonts w:ascii="Times New Roman"/>
          <w:b w:val="false"/>
          <w:i w:val="false"/>
          <w:color w:val="000000"/>
          <w:sz w:val="28"/>
        </w:rPr>
        <w:t>
      "7-1) микроқаржылық қызметті жүзеге асыратын ұйым – микрокредиттер беру жөніндегі қызметті жүзеге асыратын микроқаржы ұйымы, кредиттік серіктестік, ломбард;";</w:t>
      </w:r>
    </w:p>
    <w:p>
      <w:pPr>
        <w:spacing w:after="0"/>
        <w:ind w:left="0"/>
        <w:jc w:val="both"/>
      </w:pPr>
      <w:r>
        <w:rPr>
          <w:rFonts w:ascii="Times New Roman"/>
          <w:b w:val="false"/>
          <w:i w:val="false"/>
          <w:color w:val="000000"/>
          <w:sz w:val="28"/>
        </w:rPr>
        <w:t>
      9) тармақшадағы "Қазақстан Республикасының Ұлттық Банкі" деген сөздер "Қаржы нарығы мен қаржы ұйымдарын реттеу, бақылау және қадағалау жөніндегі мемлекеттік орган" деген сөздермен ауыстырылсын;</w:t>
      </w:r>
    </w:p>
    <w:p>
      <w:pPr>
        <w:spacing w:after="0"/>
        <w:ind w:left="0"/>
        <w:jc w:val="both"/>
      </w:pPr>
      <w:r>
        <w:rPr>
          <w:rFonts w:ascii="Times New Roman"/>
          <w:b w:val="false"/>
          <w:i w:val="false"/>
          <w:color w:val="000000"/>
          <w:sz w:val="28"/>
        </w:rPr>
        <w:t>
      4) 2-бапта:</w:t>
      </w:r>
    </w:p>
    <w:p>
      <w:pPr>
        <w:spacing w:after="0"/>
        <w:ind w:left="0"/>
        <w:jc w:val="both"/>
      </w:pPr>
      <w:r>
        <w:rPr>
          <w:rFonts w:ascii="Times New Roman"/>
          <w:b w:val="false"/>
          <w:i w:val="false"/>
          <w:color w:val="000000"/>
          <w:sz w:val="28"/>
        </w:rPr>
        <w:t>
      тақырыбындағы "микроқаржы ұйымдары" деген сөздер "микроқаржылық қызмет" деген сөздермен ауыстырылсын;</w:t>
      </w:r>
    </w:p>
    <w:p>
      <w:pPr>
        <w:spacing w:after="0"/>
        <w:ind w:left="0"/>
        <w:jc w:val="both"/>
      </w:pPr>
      <w:r>
        <w:rPr>
          <w:rFonts w:ascii="Times New Roman"/>
          <w:b w:val="false"/>
          <w:i w:val="false"/>
          <w:color w:val="000000"/>
          <w:sz w:val="28"/>
        </w:rPr>
        <w:t>
      1-тармақтағы "микроқаржы ұйымдары" деген сөздер "микроқаржылық қызмет" деген сөздермен ауыстырылсын;</w:t>
      </w:r>
    </w:p>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"2. "Акционерлік қоғамдар туралы", "Шаруашылық серіктестіктері туралы" және "Жауапкершілігі шектеулі және қосымша жауапкершілігі бар серіктестіктер туралы" және "Кредиттік серіктестіктер туралы" Қазақстан Республикасының заңдары микроқаржылық қызметті жүзеге асыратын ұйымдарға (бұдан әрі - микроқаржы ұйымдары) осы Заңда реттелмеген бөлiгiнде қолданылады.";</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p>
      <w:pPr>
        <w:spacing w:after="0"/>
        <w:ind w:left="0"/>
        <w:jc w:val="both"/>
      </w:pPr>
      <w:r>
        <w:rPr>
          <w:rFonts w:ascii="Times New Roman"/>
          <w:b w:val="false"/>
          <w:i w:val="false"/>
          <w:color w:val="000000"/>
          <w:sz w:val="28"/>
        </w:rPr>
        <w:t>
      "уәкілетті органның," деген сөздерден кейін "Қазақстан Республикасы Ұлттық Банкінің" деген сөздермен толықтырылсын;</w:t>
      </w:r>
    </w:p>
    <w:p>
      <w:pPr>
        <w:spacing w:after="0"/>
        <w:ind w:left="0"/>
        <w:jc w:val="both"/>
      </w:pPr>
      <w:r>
        <w:rPr>
          <w:rFonts w:ascii="Times New Roman"/>
          <w:b w:val="false"/>
          <w:i w:val="false"/>
          <w:color w:val="000000"/>
          <w:sz w:val="28"/>
        </w:rPr>
        <w:t xml:space="preserve">
      5) 2-тараудың тақырыбы мынадай редакцияда жазылсын: </w:t>
      </w:r>
    </w:p>
    <w:p>
      <w:pPr>
        <w:spacing w:after="0"/>
        <w:ind w:left="0"/>
        <w:jc w:val="both"/>
      </w:pPr>
      <w:r>
        <w:rPr>
          <w:rFonts w:ascii="Times New Roman"/>
          <w:b w:val="false"/>
          <w:i w:val="false"/>
          <w:color w:val="000000"/>
          <w:sz w:val="28"/>
        </w:rPr>
        <w:t>
      "2-тарау. Микроқаржылық қызмет";</w:t>
      </w:r>
    </w:p>
    <w:p>
      <w:pPr>
        <w:spacing w:after="0"/>
        <w:ind w:left="0"/>
        <w:jc w:val="both"/>
      </w:pPr>
      <w:r>
        <w:rPr>
          <w:rFonts w:ascii="Times New Roman"/>
          <w:b w:val="false"/>
          <w:i w:val="false"/>
          <w:color w:val="000000"/>
          <w:sz w:val="28"/>
        </w:rPr>
        <w:t>
      6) 3-бапта:</w:t>
      </w:r>
    </w:p>
    <w:p>
      <w:pPr>
        <w:spacing w:after="0"/>
        <w:ind w:left="0"/>
        <w:jc w:val="both"/>
      </w:pPr>
      <w:r>
        <w:rPr>
          <w:rFonts w:ascii="Times New Roman"/>
          <w:b w:val="false"/>
          <w:i w:val="false"/>
          <w:color w:val="000000"/>
          <w:sz w:val="28"/>
        </w:rPr>
        <w:t>
      1-тармақ алып тасталсын;</w:t>
      </w:r>
    </w:p>
    <w:p>
      <w:pPr>
        <w:spacing w:after="0"/>
        <w:ind w:left="0"/>
        <w:jc w:val="both"/>
      </w:pPr>
      <w:r>
        <w:rPr>
          <w:rFonts w:ascii="Times New Roman"/>
          <w:b w:val="false"/>
          <w:i w:val="false"/>
          <w:color w:val="000000"/>
          <w:sz w:val="28"/>
        </w:rPr>
        <w:t>
      мынадай мазмұндағы 1-1, 1-2, 1-3, 1-4-тармақтармен толықтырылсын:</w:t>
      </w:r>
    </w:p>
    <w:p>
      <w:pPr>
        <w:spacing w:after="0"/>
        <w:ind w:left="0"/>
        <w:jc w:val="both"/>
      </w:pPr>
      <w:r>
        <w:rPr>
          <w:rFonts w:ascii="Times New Roman"/>
          <w:b w:val="false"/>
          <w:i w:val="false"/>
          <w:color w:val="000000"/>
          <w:sz w:val="28"/>
        </w:rPr>
        <w:t>
      "1.1. Микроқаржылық қызметке мыналар:</w:t>
      </w:r>
    </w:p>
    <w:p>
      <w:pPr>
        <w:spacing w:after="0"/>
        <w:ind w:left="0"/>
        <w:jc w:val="both"/>
      </w:pPr>
      <w:r>
        <w:rPr>
          <w:rFonts w:ascii="Times New Roman"/>
          <w:b w:val="false"/>
          <w:i w:val="false"/>
          <w:color w:val="000000"/>
          <w:sz w:val="28"/>
        </w:rPr>
        <w:t>
      1) кредиттік серіктестіктердің өз қатысушыларына микрокредиттер беру жөніндегі қызметі;</w:t>
      </w:r>
    </w:p>
    <w:p>
      <w:pPr>
        <w:spacing w:after="0"/>
        <w:ind w:left="0"/>
        <w:jc w:val="both"/>
      </w:pPr>
      <w:r>
        <w:rPr>
          <w:rFonts w:ascii="Times New Roman"/>
          <w:b w:val="false"/>
          <w:i w:val="false"/>
          <w:color w:val="000000"/>
          <w:sz w:val="28"/>
        </w:rPr>
        <w:t>
      2) ломбардтардың жеке тұлғаларға жеке пайдалануға арналған жылжымалы мүлікті кепілге қоя отырып бір жылға дейінгі мерзімге республикалық бюджет туралы заңда тиісті қаржы жылына белгіленген айлық есептік көрсеткіштің сегіз мың еселенген мөлшерінен аспайтын мөлшерде микрокредиттер беру жөніндегі қызметі;</w:t>
      </w:r>
    </w:p>
    <w:p>
      <w:pPr>
        <w:spacing w:after="0"/>
        <w:ind w:left="0"/>
        <w:jc w:val="both"/>
      </w:pPr>
      <w:r>
        <w:rPr>
          <w:rFonts w:ascii="Times New Roman"/>
          <w:b w:val="false"/>
          <w:i w:val="false"/>
          <w:color w:val="000000"/>
          <w:sz w:val="28"/>
        </w:rPr>
        <w:t>
      3) микроқаржы ұйымдарының (кредиттік серіктестіктер мен ломбардтарды қоспағанда) жеке және (немесе) заңды тұлғаларға қамтамасыз етумен немесе қамтамасыз етусіз республикалық бюджет туралы заңда тиісті қаржы жылына белгіленген айлық есептік көрсеткіштің жиырма мың еселенген мөлшерінен аспайтын мөлшерде микрокредиттер беру жөніндегі қызметі жатады.</w:t>
      </w:r>
    </w:p>
    <w:p>
      <w:pPr>
        <w:spacing w:after="0"/>
        <w:ind w:left="0"/>
        <w:jc w:val="both"/>
      </w:pPr>
      <w:r>
        <w:rPr>
          <w:rFonts w:ascii="Times New Roman"/>
          <w:b w:val="false"/>
          <w:i w:val="false"/>
          <w:color w:val="000000"/>
          <w:sz w:val="28"/>
        </w:rPr>
        <w:t>
      1-2. Микроқаржы ұйымдары осы баптың 1-1-тармағында көрсетілген қызметтен басқа мынадай операцияларды жүзеге асыруға құқылы:</w:t>
      </w:r>
    </w:p>
    <w:p>
      <w:pPr>
        <w:spacing w:after="0"/>
        <w:ind w:left="0"/>
        <w:jc w:val="both"/>
      </w:pPr>
      <w:r>
        <w:rPr>
          <w:rFonts w:ascii="Times New Roman"/>
          <w:b w:val="false"/>
          <w:i w:val="false"/>
          <w:color w:val="000000"/>
          <w:sz w:val="28"/>
        </w:rPr>
        <w:t>
      1) Қазақстан Республикасының резиденттерінен және бейрезиденттерінен қарыздарды тарту (кәсіпкерлік қызмет ретінде азаматтардан қарыз түрінде ақша тартуды қоспағанда);</w:t>
      </w:r>
    </w:p>
    <w:p>
      <w:pPr>
        <w:spacing w:after="0"/>
        <w:ind w:left="0"/>
        <w:jc w:val="both"/>
      </w:pPr>
      <w:r>
        <w:rPr>
          <w:rFonts w:ascii="Times New Roman"/>
          <w:b w:val="false"/>
          <w:i w:val="false"/>
          <w:color w:val="000000"/>
          <w:sz w:val="28"/>
        </w:rPr>
        <w:t>
      2) облигациялар шығару;</w:t>
      </w:r>
    </w:p>
    <w:p>
      <w:pPr>
        <w:spacing w:after="0"/>
        <w:ind w:left="0"/>
        <w:jc w:val="both"/>
      </w:pPr>
      <w:r>
        <w:rPr>
          <w:rFonts w:ascii="Times New Roman"/>
          <w:b w:val="false"/>
          <w:i w:val="false"/>
          <w:color w:val="000000"/>
          <w:sz w:val="28"/>
        </w:rPr>
        <w:t>
      3) меншікті активтерді бағалы қағаздарға және басқа да қаржы құралдарына инвестициялау;</w:t>
      </w:r>
    </w:p>
    <w:p>
      <w:pPr>
        <w:spacing w:after="0"/>
        <w:ind w:left="0"/>
        <w:jc w:val="both"/>
      </w:pPr>
      <w:r>
        <w:rPr>
          <w:rFonts w:ascii="Times New Roman"/>
          <w:b w:val="false"/>
          <w:i w:val="false"/>
          <w:color w:val="000000"/>
          <w:sz w:val="28"/>
        </w:rPr>
        <w:t>
      4) микрокредиттер беру жөніндегі қызметке байланысты мәселелер бойынша консультациялық қызмет көрсету;</w:t>
      </w:r>
    </w:p>
    <w:p>
      <w:pPr>
        <w:spacing w:after="0"/>
        <w:ind w:left="0"/>
        <w:jc w:val="both"/>
      </w:pPr>
      <w:r>
        <w:rPr>
          <w:rFonts w:ascii="Times New Roman"/>
          <w:b w:val="false"/>
          <w:i w:val="false"/>
          <w:color w:val="000000"/>
          <w:sz w:val="28"/>
        </w:rPr>
        <w:t>
      5) меншікті мүлікті мүліктік жалға (жалдауға) өткізу;</w:t>
      </w:r>
    </w:p>
    <w:p>
      <w:pPr>
        <w:spacing w:after="0"/>
        <w:ind w:left="0"/>
        <w:jc w:val="both"/>
      </w:pPr>
      <w:r>
        <w:rPr>
          <w:rFonts w:ascii="Times New Roman"/>
          <w:b w:val="false"/>
          <w:i w:val="false"/>
          <w:color w:val="000000"/>
          <w:sz w:val="28"/>
        </w:rPr>
        <w:t>
      6) лизингтік қызметті жүзеге асыру;</w:t>
      </w:r>
    </w:p>
    <w:p>
      <w:pPr>
        <w:spacing w:after="0"/>
        <w:ind w:left="0"/>
        <w:jc w:val="both"/>
      </w:pPr>
      <w:r>
        <w:rPr>
          <w:rFonts w:ascii="Times New Roman"/>
          <w:b w:val="false"/>
          <w:i w:val="false"/>
          <w:color w:val="000000"/>
          <w:sz w:val="28"/>
        </w:rPr>
        <w:t>
      7) ақпарат жеткізгіштерінің кез келген түрлерінде микроқаржы ұйымдары қызметінің мәселелері бойынша арнайы әдебиетті өткізу;</w:t>
      </w:r>
    </w:p>
    <w:p>
      <w:pPr>
        <w:spacing w:after="0"/>
        <w:ind w:left="0"/>
        <w:jc w:val="both"/>
      </w:pPr>
      <w:r>
        <w:rPr>
          <w:rFonts w:ascii="Times New Roman"/>
          <w:b w:val="false"/>
          <w:i w:val="false"/>
          <w:color w:val="000000"/>
          <w:sz w:val="28"/>
        </w:rPr>
        <w:t>
      8) төлем агентінің және төлем субагентінің функцияларын жүзеге асыру;</w:t>
      </w:r>
    </w:p>
    <w:p>
      <w:pPr>
        <w:spacing w:after="0"/>
        <w:ind w:left="0"/>
        <w:jc w:val="both"/>
      </w:pPr>
      <w:r>
        <w:rPr>
          <w:rFonts w:ascii="Times New Roman"/>
          <w:b w:val="false"/>
          <w:i w:val="false"/>
          <w:color w:val="000000"/>
          <w:sz w:val="28"/>
        </w:rPr>
        <w:t xml:space="preserve">
      9) Қазақстан Республикасының резидент сақтандыру ұйымдарының атынан және тапсырмасы бойынша сақтандыру агенті ретінде сақтандыру шарттарын жасау; </w:t>
      </w:r>
    </w:p>
    <w:p>
      <w:pPr>
        <w:spacing w:after="0"/>
        <w:ind w:left="0"/>
        <w:jc w:val="both"/>
      </w:pPr>
      <w:r>
        <w:rPr>
          <w:rFonts w:ascii="Times New Roman"/>
          <w:b w:val="false"/>
          <w:i w:val="false"/>
          <w:color w:val="000000"/>
          <w:sz w:val="28"/>
        </w:rPr>
        <w:t>
      10) Қазақстан Республикасының заңнамасына сәйкес электрондық ақша жүйесінің агенті функциясын жүзеге асыру;</w:t>
      </w:r>
    </w:p>
    <w:p>
      <w:pPr>
        <w:spacing w:after="0"/>
        <w:ind w:left="0"/>
        <w:jc w:val="both"/>
      </w:pPr>
      <w:r>
        <w:rPr>
          <w:rFonts w:ascii="Times New Roman"/>
          <w:b w:val="false"/>
          <w:i w:val="false"/>
          <w:color w:val="000000"/>
          <w:sz w:val="28"/>
        </w:rPr>
        <w:t>
      11) факторингтік операциялар: төлем жасамау тәуекелін қабылдай отырып, тауарларды (жұмыстарды, көрсетілетін қызметтерді) сатып алушыдан төлемді талап ету құқықтарын иелену;</w:t>
      </w:r>
    </w:p>
    <w:p>
      <w:pPr>
        <w:spacing w:after="0"/>
        <w:ind w:left="0"/>
        <w:jc w:val="both"/>
      </w:pPr>
      <w:r>
        <w:rPr>
          <w:rFonts w:ascii="Times New Roman"/>
          <w:b w:val="false"/>
          <w:i w:val="false"/>
          <w:color w:val="000000"/>
          <w:sz w:val="28"/>
        </w:rPr>
        <w:t>
      12) форфейтингтік операциялар (форфетирлеу): сатушыға айналымсыз вексельді сатып алу арқылы тауарларды (жұмыстарды, көрсетілетін қызметтерді) сатып алушының борыштық міндеттемесіне ақы төлеу;</w:t>
      </w:r>
    </w:p>
    <w:p>
      <w:pPr>
        <w:spacing w:after="0"/>
        <w:ind w:left="0"/>
        <w:jc w:val="both"/>
      </w:pPr>
      <w:r>
        <w:rPr>
          <w:rFonts w:ascii="Times New Roman"/>
          <w:b w:val="false"/>
          <w:i w:val="false"/>
          <w:color w:val="000000"/>
          <w:sz w:val="28"/>
        </w:rPr>
        <w:t>
      13) кепілдіктерді, кепілгерліктерді және ақшалай нысанда орындауды көздейтін өзге де міндеттемелерді беру.</w:t>
      </w:r>
    </w:p>
    <w:p>
      <w:pPr>
        <w:spacing w:after="0"/>
        <w:ind w:left="0"/>
        <w:jc w:val="both"/>
      </w:pPr>
      <w:r>
        <w:rPr>
          <w:rFonts w:ascii="Times New Roman"/>
          <w:b w:val="false"/>
          <w:i w:val="false"/>
          <w:color w:val="000000"/>
          <w:sz w:val="28"/>
        </w:rPr>
        <w:t xml:space="preserve">
      1-3. Жеке тұлғаларға жеке пайдалануға арналған жылжымалы мүлікті кепілге қоя отырып микрокредиттер беру жөніндегі қызметті жүзеге асыратын микроқаржы ұйымы құрамында бағалы металдар және асыл тастар бар зергерлік бұйымдарды есепке алуды, сақтауды және сатуды қосымша жүзеге асыруға құқылы. </w:t>
      </w:r>
    </w:p>
    <w:p>
      <w:pPr>
        <w:spacing w:after="0"/>
        <w:ind w:left="0"/>
        <w:jc w:val="both"/>
      </w:pPr>
      <w:r>
        <w:rPr>
          <w:rFonts w:ascii="Times New Roman"/>
          <w:b w:val="false"/>
          <w:i w:val="false"/>
          <w:color w:val="000000"/>
          <w:sz w:val="28"/>
        </w:rPr>
        <w:t>
      1-4. Микроқаржы ұйымдарына осы Заңда көзделмеген өзге кәсіпкерлік қызметті жүзеге асыруға тыйым салынады.";</w:t>
      </w:r>
    </w:p>
    <w:p>
      <w:pPr>
        <w:spacing w:after="0"/>
        <w:ind w:left="0"/>
        <w:jc w:val="both"/>
      </w:pPr>
      <w:r>
        <w:rPr>
          <w:rFonts w:ascii="Times New Roman"/>
          <w:b w:val="false"/>
          <w:i w:val="false"/>
          <w:color w:val="000000"/>
          <w:sz w:val="28"/>
        </w:rPr>
        <w:t xml:space="preserve">
      мынадай мазмұндағы 3-1-тармақпен толықтырылсын: </w:t>
      </w:r>
    </w:p>
    <w:p>
      <w:pPr>
        <w:spacing w:after="0"/>
        <w:ind w:left="0"/>
        <w:jc w:val="both"/>
      </w:pPr>
      <w:r>
        <w:rPr>
          <w:rFonts w:ascii="Times New Roman"/>
          <w:b w:val="false"/>
          <w:i w:val="false"/>
          <w:color w:val="000000"/>
          <w:sz w:val="28"/>
        </w:rPr>
        <w:t>
      "3-1. Микроқаржы ұйымы микрокредиттерді уәкілетті орган белгілеген тәртіппен электрондық түрде беруге құқылы.";</w:t>
      </w:r>
    </w:p>
    <w:p>
      <w:pPr>
        <w:spacing w:after="0"/>
        <w:ind w:left="0"/>
        <w:jc w:val="both"/>
      </w:pPr>
      <w:r>
        <w:rPr>
          <w:rFonts w:ascii="Times New Roman"/>
          <w:b w:val="false"/>
          <w:i w:val="false"/>
          <w:color w:val="000000"/>
          <w:sz w:val="28"/>
        </w:rPr>
        <w:t>
      4-тармақ алып тасталсын;</w:t>
      </w:r>
    </w:p>
    <w:p>
      <w:pPr>
        <w:spacing w:after="0"/>
        <w:ind w:left="0"/>
        <w:jc w:val="both"/>
      </w:pPr>
      <w:r>
        <w:rPr>
          <w:rFonts w:ascii="Times New Roman"/>
          <w:b w:val="false"/>
          <w:i w:val="false"/>
          <w:color w:val="000000"/>
          <w:sz w:val="28"/>
        </w:rPr>
        <w:t xml:space="preserve">
      мынадай мазмұндағы 6-тармақпен толықтырылсын: </w:t>
      </w:r>
    </w:p>
    <w:p>
      <w:pPr>
        <w:spacing w:after="0"/>
        <w:ind w:left="0"/>
        <w:jc w:val="both"/>
      </w:pPr>
      <w:r>
        <w:rPr>
          <w:rFonts w:ascii="Times New Roman"/>
          <w:b w:val="false"/>
          <w:i w:val="false"/>
          <w:color w:val="000000"/>
          <w:sz w:val="28"/>
        </w:rPr>
        <w:t>
      "6. Қарыз алушы үшін жақсарту жағдайларын қоспағанда, микроқаржы ұйымы микрокредит беру туралы шарттың талаптарын біржақты тәртіппен өзгертуге құқылы емес.</w:t>
      </w:r>
    </w:p>
    <w:p>
      <w:pPr>
        <w:spacing w:after="0"/>
        <w:ind w:left="0"/>
        <w:jc w:val="both"/>
      </w:pPr>
      <w:r>
        <w:rPr>
          <w:rFonts w:ascii="Times New Roman"/>
          <w:b w:val="false"/>
          <w:i w:val="false"/>
          <w:color w:val="000000"/>
          <w:sz w:val="28"/>
        </w:rPr>
        <w:t>
      Осы тармақтың мақсаттарында мыналар:</w:t>
      </w:r>
    </w:p>
    <w:p>
      <w:pPr>
        <w:spacing w:after="0"/>
        <w:ind w:left="0"/>
        <w:jc w:val="both"/>
      </w:pPr>
      <w:r>
        <w:rPr>
          <w:rFonts w:ascii="Times New Roman"/>
          <w:b w:val="false"/>
          <w:i w:val="false"/>
          <w:color w:val="000000"/>
          <w:sz w:val="28"/>
        </w:rPr>
        <w:t xml:space="preserve">
      тұрақсыздық айыбын (айыппұлды, өсімпұлды) азайту жағына қарай өзгерту немесе толық жою; </w:t>
      </w:r>
    </w:p>
    <w:p>
      <w:pPr>
        <w:spacing w:after="0"/>
        <w:ind w:left="0"/>
        <w:jc w:val="both"/>
      </w:pPr>
      <w:r>
        <w:rPr>
          <w:rFonts w:ascii="Times New Roman"/>
          <w:b w:val="false"/>
          <w:i w:val="false"/>
          <w:color w:val="000000"/>
          <w:sz w:val="28"/>
        </w:rPr>
        <w:t>
      микрокредит беру туралы шарт бойынша сыйақы мөлшерлемесін азайту жағына қарай өзгерту қарыз алушы үшін микрокредит беру туралы шарттың талаптарын жақсарту деп түсініледі.</w:t>
      </w:r>
    </w:p>
    <w:p>
      <w:pPr>
        <w:spacing w:after="0"/>
        <w:ind w:left="0"/>
        <w:jc w:val="both"/>
      </w:pPr>
      <w:r>
        <w:rPr>
          <w:rFonts w:ascii="Times New Roman"/>
          <w:b w:val="false"/>
          <w:i w:val="false"/>
          <w:color w:val="000000"/>
          <w:sz w:val="28"/>
        </w:rPr>
        <w:t>
      Микроқаржы ұйымы жақсарту талаптарын қолданған жағдайда микрокредит беру туралы шартта көзделген тәртіппен қарыз алушы микрокредит беру туралы шарт талаптарының өзгергені туралы хабардар етіледі.";</w:t>
      </w:r>
    </w:p>
    <w:p>
      <w:pPr>
        <w:spacing w:after="0"/>
        <w:ind w:left="0"/>
        <w:jc w:val="both"/>
      </w:pPr>
      <w:r>
        <w:rPr>
          <w:rFonts w:ascii="Times New Roman"/>
          <w:b w:val="false"/>
          <w:i w:val="false"/>
          <w:color w:val="000000"/>
          <w:sz w:val="28"/>
        </w:rPr>
        <w:t>
      7) 4-бапта:</w:t>
      </w:r>
    </w:p>
    <w:p>
      <w:pPr>
        <w:spacing w:after="0"/>
        <w:ind w:left="0"/>
        <w:jc w:val="both"/>
      </w:pPr>
      <w:r>
        <w:rPr>
          <w:rFonts w:ascii="Times New Roman"/>
          <w:b w:val="false"/>
          <w:i w:val="false"/>
          <w:color w:val="000000"/>
          <w:sz w:val="28"/>
        </w:rPr>
        <w:t>
      1-тармақта "жазбаша нысанда" деген сөздер "азаматтық заңнаманың мәміленің жазбаша нысанына қойылатын талаптарын ескере отырып" деген сөздермен ауыстырылсын;</w:t>
      </w:r>
    </w:p>
    <w:p>
      <w:pPr>
        <w:spacing w:after="0"/>
        <w:ind w:left="0"/>
        <w:jc w:val="both"/>
      </w:pPr>
      <w:r>
        <w:rPr>
          <w:rFonts w:ascii="Times New Roman"/>
          <w:b w:val="false"/>
          <w:i w:val="false"/>
          <w:color w:val="000000"/>
          <w:sz w:val="28"/>
        </w:rPr>
        <w:t xml:space="preserve">
      3-тармақ мынадай редакцияда жазылсын: </w:t>
      </w:r>
    </w:p>
    <w:p>
      <w:pPr>
        <w:spacing w:after="0"/>
        <w:ind w:left="0"/>
        <w:jc w:val="both"/>
      </w:pPr>
      <w:r>
        <w:rPr>
          <w:rFonts w:ascii="Times New Roman"/>
          <w:b w:val="false"/>
          <w:i w:val="false"/>
          <w:color w:val="000000"/>
          <w:sz w:val="28"/>
        </w:rPr>
        <w:t>
      "3. Микрокредит беру туралы шартты жасау тәртібі, оның ішінде микрокредит беру шартының мазмұнына, ресімделуіне, міндетті талаптарына қойылатын талаптар, микрокредитті өтеу кестесінің нысаны уәкілетті органның нормативтік құқықтық актісімен бекітіледі.";</w:t>
      </w:r>
    </w:p>
    <w:p>
      <w:pPr>
        <w:spacing w:after="0"/>
        <w:ind w:left="0"/>
        <w:jc w:val="both"/>
      </w:pPr>
      <w:r>
        <w:rPr>
          <w:rFonts w:ascii="Times New Roman"/>
          <w:b w:val="false"/>
          <w:i w:val="false"/>
          <w:color w:val="000000"/>
          <w:sz w:val="28"/>
        </w:rPr>
        <w:t xml:space="preserve">
      мынадай мазмұндағы 3-1-тармақпен толықтырылсын: </w:t>
      </w:r>
    </w:p>
    <w:p>
      <w:pPr>
        <w:spacing w:after="0"/>
        <w:ind w:left="0"/>
        <w:jc w:val="both"/>
      </w:pPr>
      <w:r>
        <w:rPr>
          <w:rFonts w:ascii="Times New Roman"/>
          <w:b w:val="false"/>
          <w:i w:val="false"/>
          <w:color w:val="000000"/>
          <w:sz w:val="28"/>
        </w:rPr>
        <w:t>
      3-1. Жеке тұлғамен республикалық бюджет туралы заңда тиісті қаржы жылына белгіленген айлық есептік көрсеткіштің елу еселенген мөлшерінен аспайтын мөлшерде күнтізбелік қырық бес күнге дейінгі мерзімге жасалған микрокредит беру туралы шарт бойынша, осы Заңның 5-бабының 1-тармағында белгіленген талап, шарт мынадай талаптарға сәйкес келгенде қолданылмайды:</w:t>
      </w:r>
    </w:p>
    <w:p>
      <w:pPr>
        <w:spacing w:after="0"/>
        <w:ind w:left="0"/>
        <w:jc w:val="both"/>
      </w:pPr>
      <w:r>
        <w:rPr>
          <w:rFonts w:ascii="Times New Roman"/>
          <w:b w:val="false"/>
          <w:i w:val="false"/>
          <w:color w:val="000000"/>
          <w:sz w:val="28"/>
        </w:rPr>
        <w:t>
      1) микрокредит беру туралы шарт бойынша сыйақы мөлшерлемесі уәкiлеттi органның нормативтiк құқықтық актiсiнде белгіленген шекті мөлшерден аспайды;</w:t>
      </w:r>
    </w:p>
    <w:p>
      <w:pPr>
        <w:spacing w:after="0"/>
        <w:ind w:left="0"/>
        <w:jc w:val="both"/>
      </w:pPr>
      <w:r>
        <w:rPr>
          <w:rFonts w:ascii="Times New Roman"/>
          <w:b w:val="false"/>
          <w:i w:val="false"/>
          <w:color w:val="000000"/>
          <w:sz w:val="28"/>
        </w:rPr>
        <w:t>
      2) микрокредит беру туралы шарт бойынша микрокредит сомасын қайтару және (немесе) сыйақыны төлеу бойынша міндеттемелерді бұзғаны үшін тұрақсыздық айыбының (айыппұлдың, өсімпұлдың) мөлшері әрбір өткізіп алынған күн үшін орындалмаған міндеттеме сомасының 0,5 пайызынан аспайды;</w:t>
      </w:r>
    </w:p>
    <w:p>
      <w:pPr>
        <w:spacing w:after="0"/>
        <w:ind w:left="0"/>
        <w:jc w:val="both"/>
      </w:pPr>
      <w:r>
        <w:rPr>
          <w:rFonts w:ascii="Times New Roman"/>
          <w:b w:val="false"/>
          <w:i w:val="false"/>
          <w:color w:val="000000"/>
          <w:sz w:val="28"/>
        </w:rPr>
        <w:t xml:space="preserve">
      3) қарыз алушының микрокредит беру туралы шарт бойынша микрокредит мәнін қоспағанда, микрокредит беру туралы шартта көзделген сыйақы және тұрақсыздық айыбы (айыппұл, өсімпұл) сомасын қоса алғанда, барлық төлемдері жиынтығында микрокредит беру туралы шарттың барлық қолдану кезеңінде берілген микрокредит сомасынан аспайды; </w:t>
      </w:r>
    </w:p>
    <w:p>
      <w:pPr>
        <w:spacing w:after="0"/>
        <w:ind w:left="0"/>
        <w:jc w:val="both"/>
      </w:pPr>
      <w:r>
        <w:rPr>
          <w:rFonts w:ascii="Times New Roman"/>
          <w:b w:val="false"/>
          <w:i w:val="false"/>
          <w:color w:val="000000"/>
          <w:sz w:val="28"/>
        </w:rPr>
        <w:t>
      4) шартта микрокредит сомасын ұлғайтуға тыйым салу қамтылған;</w:t>
      </w:r>
    </w:p>
    <w:p>
      <w:pPr>
        <w:spacing w:after="0"/>
        <w:ind w:left="0"/>
        <w:jc w:val="both"/>
      </w:pPr>
      <w:r>
        <w:rPr>
          <w:rFonts w:ascii="Times New Roman"/>
          <w:b w:val="false"/>
          <w:i w:val="false"/>
          <w:color w:val="000000"/>
          <w:sz w:val="28"/>
        </w:rPr>
        <w:t>
      5) тараптардың келісімі бойынша микрокредит беру туралы шарттың қолдану мерзімі қолданыстағы немесе жақсартылған жағдайларда ұлғайтылуы мүмкін.";</w:t>
      </w:r>
    </w:p>
    <w:p>
      <w:pPr>
        <w:spacing w:after="0"/>
        <w:ind w:left="0"/>
        <w:jc w:val="both"/>
      </w:pPr>
      <w:r>
        <w:rPr>
          <w:rFonts w:ascii="Times New Roman"/>
          <w:b w:val="false"/>
          <w:i w:val="false"/>
          <w:color w:val="000000"/>
          <w:sz w:val="28"/>
        </w:rPr>
        <w:t>
      8) 5-бапта:</w:t>
      </w:r>
    </w:p>
    <w:p>
      <w:pPr>
        <w:spacing w:after="0"/>
        <w:ind w:left="0"/>
        <w:jc w:val="both"/>
      </w:pPr>
      <w:r>
        <w:rPr>
          <w:rFonts w:ascii="Times New Roman"/>
          <w:b w:val="false"/>
          <w:i w:val="false"/>
          <w:color w:val="000000"/>
          <w:sz w:val="28"/>
        </w:rPr>
        <w:t>
      1-тармақтың бірінші бөлігі алып тасталсын;</w:t>
      </w:r>
    </w:p>
    <w:p>
      <w:pPr>
        <w:spacing w:after="0"/>
        <w:ind w:left="0"/>
        <w:jc w:val="both"/>
      </w:pPr>
      <w:r>
        <w:rPr>
          <w:rFonts w:ascii="Times New Roman"/>
          <w:b w:val="false"/>
          <w:i w:val="false"/>
          <w:color w:val="000000"/>
          <w:sz w:val="28"/>
        </w:rPr>
        <w:t xml:space="preserve">
      3-тармақ алып тасталсын; </w:t>
      </w:r>
    </w:p>
    <w:p>
      <w:pPr>
        <w:spacing w:after="0"/>
        <w:ind w:left="0"/>
        <w:jc w:val="both"/>
      </w:pPr>
      <w:r>
        <w:rPr>
          <w:rFonts w:ascii="Times New Roman"/>
          <w:b w:val="false"/>
          <w:i w:val="false"/>
          <w:color w:val="000000"/>
          <w:sz w:val="28"/>
        </w:rPr>
        <w:t xml:space="preserve">
      9) 6-бапта: </w:t>
      </w:r>
    </w:p>
    <w:p>
      <w:pPr>
        <w:spacing w:after="0"/>
        <w:ind w:left="0"/>
        <w:jc w:val="both"/>
      </w:pPr>
      <w:r>
        <w:rPr>
          <w:rFonts w:ascii="Times New Roman"/>
          <w:b w:val="false"/>
          <w:i w:val="false"/>
          <w:color w:val="000000"/>
          <w:sz w:val="28"/>
        </w:rPr>
        <w:t>
      1-1-тармақта:</w:t>
      </w:r>
    </w:p>
    <w:p>
      <w:pPr>
        <w:spacing w:after="0"/>
        <w:ind w:left="0"/>
        <w:jc w:val="both"/>
      </w:pPr>
      <w:r>
        <w:rPr>
          <w:rFonts w:ascii="Times New Roman"/>
          <w:b w:val="false"/>
          <w:i w:val="false"/>
          <w:color w:val="000000"/>
          <w:sz w:val="28"/>
        </w:rPr>
        <w:t>
      бірінші бөлікте 5-1) тармақша алып тасталсын;</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"Осы тармақта белгіленген талаптар осы Заңның 4-бабының 3-1-тармағында көрсетілген микрокредит беру туралы шарттарға, сондай-ақ ломбард беретін микрокредит беру туралы шартқа қолданылмайды.";</w:t>
      </w:r>
    </w:p>
    <w:p>
      <w:pPr>
        <w:spacing w:after="0"/>
        <w:ind w:left="0"/>
        <w:jc w:val="both"/>
      </w:pPr>
      <w:r>
        <w:rPr>
          <w:rFonts w:ascii="Times New Roman"/>
          <w:b w:val="false"/>
          <w:i w:val="false"/>
          <w:color w:val="000000"/>
          <w:sz w:val="28"/>
        </w:rPr>
        <w:t>
      үшінші бөлік алып тасталсын;</w:t>
      </w:r>
    </w:p>
    <w:p>
      <w:pPr>
        <w:spacing w:after="0"/>
        <w:ind w:left="0"/>
        <w:jc w:val="both"/>
      </w:pPr>
      <w:r>
        <w:rPr>
          <w:rFonts w:ascii="Times New Roman"/>
          <w:b w:val="false"/>
          <w:i w:val="false"/>
          <w:color w:val="000000"/>
          <w:sz w:val="28"/>
        </w:rPr>
        <w:t>
      2-тармақ алып тасталсын;</w:t>
      </w:r>
    </w:p>
    <w:p>
      <w:pPr>
        <w:spacing w:after="0"/>
        <w:ind w:left="0"/>
        <w:jc w:val="both"/>
      </w:pPr>
      <w:r>
        <w:rPr>
          <w:rFonts w:ascii="Times New Roman"/>
          <w:b w:val="false"/>
          <w:i w:val="false"/>
          <w:color w:val="000000"/>
          <w:sz w:val="28"/>
        </w:rPr>
        <w:t>
      10) 7-бапта: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 тармақша алып тасталсын;</w:t>
      </w:r>
    </w:p>
    <w:p>
      <w:pPr>
        <w:spacing w:after="0"/>
        <w:ind w:left="0"/>
        <w:jc w:val="both"/>
      </w:pPr>
      <w:r>
        <w:rPr>
          <w:rFonts w:ascii="Times New Roman"/>
          <w:b w:val="false"/>
          <w:i w:val="false"/>
          <w:color w:val="000000"/>
          <w:sz w:val="28"/>
        </w:rPr>
        <w:t>
      1-1) тармақшадағы "қарыз алушыда микрокредит беру туралы шарт бойынша қатарынан күнтізбелік тоқсан күннен асатын міндеттемелерді орындау мерзімінің өтуі болған кезде," деген сөздер алып тасталсын;</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қарыз алушының өтініші бойынша екінші деңгейдегі банктер арқылы тауарлар, жұмыстар және көрсетілетін қызметтер үшін төлеу мақсатында микрокредитті үшінші тұлғаға аудару;";</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4) тармақша мынадай мазмұндағы бесінші абзацпен толықтырылсын:</w:t>
      </w:r>
    </w:p>
    <w:p>
      <w:pPr>
        <w:spacing w:after="0"/>
        <w:ind w:left="0"/>
        <w:jc w:val="both"/>
      </w:pPr>
      <w:r>
        <w:rPr>
          <w:rFonts w:ascii="Times New Roman"/>
          <w:b w:val="false"/>
          <w:i w:val="false"/>
          <w:color w:val="000000"/>
          <w:sz w:val="28"/>
        </w:rPr>
        <w:t>
      "Осы тармақшада белгіленген талаптар осы Заңның 4-бабының 3-1-тармағында көрсетілген микрокредит беру туралы шартқа қолданылмайды;";</w:t>
      </w:r>
    </w:p>
    <w:p>
      <w:pPr>
        <w:spacing w:after="0"/>
        <w:ind w:left="0"/>
        <w:jc w:val="both"/>
      </w:pPr>
      <w:r>
        <w:rPr>
          <w:rFonts w:ascii="Times New Roman"/>
          <w:b w:val="false"/>
          <w:i w:val="false"/>
          <w:color w:val="000000"/>
          <w:sz w:val="28"/>
        </w:rPr>
        <w:t>
      7) тармақша мынадай мазмұндағы екінші бөлікпен толықтырылсын:</w:t>
      </w:r>
    </w:p>
    <w:p>
      <w:pPr>
        <w:spacing w:after="0"/>
        <w:ind w:left="0"/>
        <w:jc w:val="both"/>
      </w:pPr>
      <w:r>
        <w:rPr>
          <w:rFonts w:ascii="Times New Roman"/>
          <w:b w:val="false"/>
          <w:i w:val="false"/>
          <w:color w:val="000000"/>
          <w:sz w:val="28"/>
        </w:rPr>
        <w:t>
      "Осы тармақшада белгіленген талап кредиттік серіктестіктер мен ломбардтарға қолданылмайды.";</w:t>
      </w:r>
    </w:p>
    <w:p>
      <w:pPr>
        <w:spacing w:after="0"/>
        <w:ind w:left="0"/>
        <w:jc w:val="both"/>
      </w:pPr>
      <w:r>
        <w:rPr>
          <w:rFonts w:ascii="Times New Roman"/>
          <w:b w:val="false"/>
          <w:i w:val="false"/>
          <w:color w:val="000000"/>
          <w:sz w:val="28"/>
        </w:rPr>
        <w:t>
      мынадай мазмұндағы 8-1) тармақшамен толықтырылсын:</w:t>
      </w:r>
    </w:p>
    <w:p>
      <w:pPr>
        <w:spacing w:after="0"/>
        <w:ind w:left="0"/>
        <w:jc w:val="both"/>
      </w:pPr>
      <w:r>
        <w:rPr>
          <w:rFonts w:ascii="Times New Roman"/>
          <w:b w:val="false"/>
          <w:i w:val="false"/>
          <w:color w:val="000000"/>
          <w:sz w:val="28"/>
        </w:rPr>
        <w:t>
      "8-1) уәкiлеттi органның нормативтiк құқықтық актiсiнде белгіленген микроқаржы ұйымының қарыз алушысының борыштық жүктемесі коэффициентін есептеу тәртiбiн және шекті мәнін сақтауға.</w:t>
      </w:r>
    </w:p>
    <w:p>
      <w:pPr>
        <w:spacing w:after="0"/>
        <w:ind w:left="0"/>
        <w:jc w:val="both"/>
      </w:pPr>
      <w:r>
        <w:rPr>
          <w:rFonts w:ascii="Times New Roman"/>
          <w:b w:val="false"/>
          <w:i w:val="false"/>
          <w:color w:val="000000"/>
          <w:sz w:val="28"/>
        </w:rPr>
        <w:t>
      Осы тармақшада белгіленген талап кредиттік серіктестіктер мен ломбардтарға қолданылмайды;";</w:t>
      </w:r>
    </w:p>
    <w:p>
      <w:pPr>
        <w:spacing w:after="0"/>
        <w:ind w:left="0"/>
        <w:jc w:val="both"/>
      </w:pPr>
      <w:r>
        <w:rPr>
          <w:rFonts w:ascii="Times New Roman"/>
          <w:b w:val="false"/>
          <w:i w:val="false"/>
          <w:color w:val="000000"/>
          <w:sz w:val="28"/>
        </w:rPr>
        <w:t xml:space="preserve">
      9) тармақша мынадай редакцияда жазылсын: </w:t>
      </w:r>
    </w:p>
    <w:p>
      <w:pPr>
        <w:spacing w:after="0"/>
        <w:ind w:left="0"/>
        <w:jc w:val="both"/>
      </w:pPr>
      <w:r>
        <w:rPr>
          <w:rFonts w:ascii="Times New Roman"/>
          <w:b w:val="false"/>
          <w:i w:val="false"/>
          <w:color w:val="000000"/>
          <w:sz w:val="28"/>
        </w:rPr>
        <w:t>
      "9) Қазақстан Республикасының Ұлттық Банкіне тізбесі, нысандары, ұсыну мерзімдері мен тәртібі Қазақстан Республикасы Ұлттық Банкінің нормативтік құқықтық актілерімен белгіленетін қаржылық және өзге де есептілікті уәкілетті органмен келісе отырып ұсынуға;";</w:t>
      </w:r>
    </w:p>
    <w:p>
      <w:pPr>
        <w:spacing w:after="0"/>
        <w:ind w:left="0"/>
        <w:jc w:val="both"/>
      </w:pPr>
      <w:r>
        <w:rPr>
          <w:rFonts w:ascii="Times New Roman"/>
          <w:b w:val="false"/>
          <w:i w:val="false"/>
          <w:color w:val="000000"/>
          <w:sz w:val="28"/>
        </w:rPr>
        <w:t>
      11) тармақша алып тасталсын;</w:t>
      </w:r>
    </w:p>
    <w:p>
      <w:pPr>
        <w:spacing w:after="0"/>
        <w:ind w:left="0"/>
        <w:jc w:val="both"/>
      </w:pPr>
      <w:r>
        <w:rPr>
          <w:rFonts w:ascii="Times New Roman"/>
          <w:b w:val="false"/>
          <w:i w:val="false"/>
          <w:color w:val="000000"/>
          <w:sz w:val="28"/>
        </w:rPr>
        <w:t>
      мынадай мазмұндағы 11-1) тармақшамен толықтырылсын:</w:t>
      </w:r>
    </w:p>
    <w:p>
      <w:pPr>
        <w:spacing w:after="0"/>
        <w:ind w:left="0"/>
        <w:jc w:val="both"/>
      </w:pPr>
      <w:r>
        <w:rPr>
          <w:rFonts w:ascii="Times New Roman"/>
          <w:b w:val="false"/>
          <w:i w:val="false"/>
          <w:color w:val="000000"/>
          <w:sz w:val="28"/>
        </w:rPr>
        <w:t>
      "11-1)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микрокредитті беруден бас тартуға";";</w:t>
      </w:r>
    </w:p>
    <w:p>
      <w:pPr>
        <w:spacing w:after="0"/>
        <w:ind w:left="0"/>
        <w:jc w:val="both"/>
      </w:pPr>
      <w:r>
        <w:rPr>
          <w:rFonts w:ascii="Times New Roman"/>
          <w:b w:val="false"/>
          <w:i w:val="false"/>
          <w:color w:val="000000"/>
          <w:sz w:val="28"/>
        </w:rPr>
        <w:t xml:space="preserve">
      3-тармақта: </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біржақты тәртіппен сыйақы мөлшерлемелерін (оларды төмендету жағдайларын қоспағанда) және (немесе) микрокредиттi өтеу тәсiлi мен әдісін өзгертуге;";</w:t>
      </w:r>
    </w:p>
    <w:p>
      <w:pPr>
        <w:spacing w:after="0"/>
        <w:ind w:left="0"/>
        <w:jc w:val="both"/>
      </w:pPr>
      <w:r>
        <w:rPr>
          <w:rFonts w:ascii="Times New Roman"/>
          <w:b w:val="false"/>
          <w:i w:val="false"/>
          <w:color w:val="000000"/>
          <w:sz w:val="28"/>
        </w:rPr>
        <w:t>
      мынадай мазмұндағы 1-1) және 1-2) тармақшалармен толықтырылсын:</w:t>
      </w:r>
    </w:p>
    <w:p>
      <w:pPr>
        <w:spacing w:after="0"/>
        <w:ind w:left="0"/>
        <w:jc w:val="both"/>
      </w:pPr>
      <w:r>
        <w:rPr>
          <w:rFonts w:ascii="Times New Roman"/>
          <w:b w:val="false"/>
          <w:i w:val="false"/>
          <w:color w:val="000000"/>
          <w:sz w:val="28"/>
        </w:rPr>
        <w:t>
      "1-1) осы Заңның 4-бабының 3-1-тармағында көрсетілген микрокредитті кепілсіз банктік қарыздар және микрокредиттер бойынша күнтізбелік 60 (алпыс) күннен астам мерзімі өткен, республикалық бюджет туралы заңда тиiстi қаржы жылына белгіленген айлық есептік көрсеткiштiң бес еселенген мөлшеріне тең немесе одан асатын мөлшерде берешегі бар жеке тұлғаларға беруге;</w:t>
      </w:r>
    </w:p>
    <w:p>
      <w:pPr>
        <w:spacing w:after="0"/>
        <w:ind w:left="0"/>
        <w:jc w:val="both"/>
      </w:pPr>
      <w:r>
        <w:rPr>
          <w:rFonts w:ascii="Times New Roman"/>
          <w:b w:val="false"/>
          <w:i w:val="false"/>
          <w:color w:val="000000"/>
          <w:sz w:val="28"/>
        </w:rPr>
        <w:t>
      Осы тармақшада белгіленген талап ломбардтарға қолданылмайды;</w:t>
      </w:r>
    </w:p>
    <w:p>
      <w:pPr>
        <w:spacing w:after="0"/>
        <w:ind w:left="0"/>
        <w:jc w:val="both"/>
      </w:pPr>
      <w:r>
        <w:rPr>
          <w:rFonts w:ascii="Times New Roman"/>
          <w:b w:val="false"/>
          <w:i w:val="false"/>
          <w:color w:val="000000"/>
          <w:sz w:val="28"/>
        </w:rPr>
        <w:t>
      1-2) қарыз алушыға (өтініш берушіге) микрокредит бойынша сыйақы мен тұрақсыздық айыбын (айыппұлды, өсімпұлды) қоспағанда, кез келген төлемді белгілеуге және алуға;";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xml:space="preserve">
      "2) жеке тұлға болып табылатын, микроқаржы ұйымына микрокредит сомасын мерзімінен бұрын толық немесе ішінара қайтарған қарыз алушыдан микрокредитті мерзімінен бұрын қайтарғаны үшін тұрақсыздық айыбын (айыппұлды, өсімпұлды) және басқа төлемдерді талап етуге;"; </w:t>
      </w:r>
    </w:p>
    <w:p>
      <w:pPr>
        <w:spacing w:after="0"/>
        <w:ind w:left="0"/>
        <w:jc w:val="both"/>
      </w:pPr>
      <w:r>
        <w:rPr>
          <w:rFonts w:ascii="Times New Roman"/>
          <w:b w:val="false"/>
          <w:i w:val="false"/>
          <w:color w:val="000000"/>
          <w:sz w:val="28"/>
        </w:rPr>
        <w:t>
      мынадай мазмұндағы 3) тармақшамен толықтырылсын:</w:t>
      </w:r>
    </w:p>
    <w:p>
      <w:pPr>
        <w:spacing w:after="0"/>
        <w:ind w:left="0"/>
        <w:jc w:val="both"/>
      </w:pPr>
      <w:r>
        <w:rPr>
          <w:rFonts w:ascii="Times New Roman"/>
          <w:b w:val="false"/>
          <w:i w:val="false"/>
          <w:color w:val="000000"/>
          <w:sz w:val="28"/>
        </w:rPr>
        <w:t xml:space="preserve">
      "3) кепілге берілген заттарды пайдалануға және иелік етуге құқылы емес."; </w:t>
      </w:r>
    </w:p>
    <w:p>
      <w:pPr>
        <w:spacing w:after="0"/>
        <w:ind w:left="0"/>
        <w:jc w:val="both"/>
      </w:pPr>
      <w:r>
        <w:rPr>
          <w:rFonts w:ascii="Times New Roman"/>
          <w:b w:val="false"/>
          <w:i w:val="false"/>
          <w:color w:val="000000"/>
          <w:sz w:val="28"/>
        </w:rPr>
        <w:t>
      11) 9-1-бапта:</w:t>
      </w:r>
    </w:p>
    <w:p>
      <w:pPr>
        <w:spacing w:after="0"/>
        <w:ind w:left="0"/>
        <w:jc w:val="both"/>
      </w:pPr>
      <w:r>
        <w:rPr>
          <w:rFonts w:ascii="Times New Roman"/>
          <w:b w:val="false"/>
          <w:i w:val="false"/>
          <w:color w:val="000000"/>
          <w:sz w:val="28"/>
        </w:rPr>
        <w:t>
      3-тармақтың үшінші абзацындағы "кезеңде" деген сөз "кезең үшін" деген сөздермен ауыстырылсын;</w:t>
      </w:r>
    </w:p>
    <w:p>
      <w:pPr>
        <w:spacing w:after="0"/>
        <w:ind w:left="0"/>
        <w:jc w:val="both"/>
      </w:pPr>
      <w:r>
        <w:rPr>
          <w:rFonts w:ascii="Times New Roman"/>
          <w:b w:val="false"/>
          <w:i w:val="false"/>
          <w:color w:val="000000"/>
          <w:sz w:val="28"/>
        </w:rPr>
        <w:t>
      5-тармақтың бірінші бөлігі:</w:t>
      </w:r>
    </w:p>
    <w:p>
      <w:pPr>
        <w:spacing w:after="0"/>
        <w:ind w:left="0"/>
        <w:jc w:val="both"/>
      </w:pPr>
      <w:r>
        <w:rPr>
          <w:rFonts w:ascii="Times New Roman"/>
          <w:b w:val="false"/>
          <w:i w:val="false"/>
          <w:color w:val="000000"/>
          <w:sz w:val="28"/>
        </w:rPr>
        <w:t>
      мынадай мазмұндағы бірінші абзацпен толықтырылсын:</w:t>
      </w:r>
    </w:p>
    <w:p>
      <w:pPr>
        <w:spacing w:after="0"/>
        <w:ind w:left="0"/>
        <w:jc w:val="both"/>
      </w:pPr>
      <w:r>
        <w:rPr>
          <w:rFonts w:ascii="Times New Roman"/>
          <w:b w:val="false"/>
          <w:i w:val="false"/>
          <w:color w:val="000000"/>
          <w:sz w:val="28"/>
        </w:rPr>
        <w:t xml:space="preserve">
      "екінші деңгейдегі банкке;"; </w:t>
      </w:r>
    </w:p>
    <w:p>
      <w:pPr>
        <w:spacing w:after="0"/>
        <w:ind w:left="0"/>
        <w:jc w:val="both"/>
      </w:pPr>
      <w:r>
        <w:rPr>
          <w:rFonts w:ascii="Times New Roman"/>
          <w:b w:val="false"/>
          <w:i w:val="false"/>
          <w:color w:val="000000"/>
          <w:sz w:val="28"/>
        </w:rPr>
        <w:t>
      мынадай мазмұндағы төртінші абзацпен толықтырылсын:</w:t>
      </w:r>
    </w:p>
    <w:p>
      <w:pPr>
        <w:spacing w:after="0"/>
        <w:ind w:left="0"/>
        <w:jc w:val="both"/>
      </w:pPr>
      <w:r>
        <w:rPr>
          <w:rFonts w:ascii="Times New Roman"/>
          <w:b w:val="false"/>
          <w:i w:val="false"/>
          <w:color w:val="000000"/>
          <w:sz w:val="28"/>
        </w:rPr>
        <w:t>
      "микроқаржы ұйымы қамтамасыз етілген облигацияларды шығарған немесе қарыз алған кезде микрокредит беру шарты бойынша талап ету құқығын кепіл ұстаушы заңды тұлғаға беруін қоспағанда оның микрокредит беру туралы шарт бойынша құқықты (талап етуді) үшінші тұлғаға беруді жүргізуіне тыйым салынады.";</w:t>
      </w:r>
    </w:p>
    <w:p>
      <w:pPr>
        <w:spacing w:after="0"/>
        <w:ind w:left="0"/>
        <w:jc w:val="both"/>
      </w:pPr>
      <w:r>
        <w:rPr>
          <w:rFonts w:ascii="Times New Roman"/>
          <w:b w:val="false"/>
          <w:i w:val="false"/>
          <w:color w:val="000000"/>
          <w:sz w:val="28"/>
        </w:rPr>
        <w:t>
      9-тармақтағы "коллекторлық" деген сөз "екінші деңгейдегі банктерге, коллекторлық" деген сөздермен ауыстырылсын";</w:t>
      </w:r>
    </w:p>
    <w:p>
      <w:pPr>
        <w:spacing w:after="0"/>
        <w:ind w:left="0"/>
        <w:jc w:val="both"/>
      </w:pPr>
      <w:r>
        <w:rPr>
          <w:rFonts w:ascii="Times New Roman"/>
          <w:b w:val="false"/>
          <w:i w:val="false"/>
          <w:color w:val="000000"/>
          <w:sz w:val="28"/>
        </w:rPr>
        <w:t>
      12) 11-бапта: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Микроқаржы ұйымы (кредиттік серіктестікті қоспағанда) акционерлік қоғамның немесе шаруашылық серiктестiктің ұйымдық-құқықтық нысанында құрылады.";</w:t>
      </w:r>
    </w:p>
    <w:p>
      <w:pPr>
        <w:spacing w:after="0"/>
        <w:ind w:left="0"/>
        <w:jc w:val="both"/>
      </w:pPr>
      <w:r>
        <w:rPr>
          <w:rFonts w:ascii="Times New Roman"/>
          <w:b w:val="false"/>
          <w:i w:val="false"/>
          <w:color w:val="000000"/>
          <w:sz w:val="28"/>
        </w:rPr>
        <w:t>
      2-тармақ алып тасталсын;</w:t>
      </w:r>
    </w:p>
    <w:p>
      <w:pPr>
        <w:spacing w:after="0"/>
        <w:ind w:left="0"/>
        <w:jc w:val="both"/>
      </w:pPr>
      <w:r>
        <w:rPr>
          <w:rFonts w:ascii="Times New Roman"/>
          <w:b w:val="false"/>
          <w:i w:val="false"/>
          <w:color w:val="000000"/>
          <w:sz w:val="28"/>
        </w:rPr>
        <w:t>
      13) 13-бапта: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Микроқаржы ұйымының атауында (кредиттік серіктестікті және ломбардты қоспағанда) мiндеттi түрде "микроқаржы ұйымы" деген сөздерді немесе "MҚҰ" деген аббревиатураны қамтуға тиіс.";</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Кредиттік серіктестіктің немесе ломбардтың атауында мiндеттi түрде тиісінше "кредиттік серіктестік" немесе "ломбард" деген сөздер қамтылуға тиіс.";</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"ұйымы" деген сөз "ұйымы, кредиттік серіктестік, ломбард" деген сөздермен ауыстырылсын";</w:t>
      </w:r>
    </w:p>
    <w:p>
      <w:pPr>
        <w:spacing w:after="0"/>
        <w:ind w:left="0"/>
        <w:jc w:val="both"/>
      </w:pPr>
      <w:r>
        <w:rPr>
          <w:rFonts w:ascii="Times New Roman"/>
          <w:b w:val="false"/>
          <w:i w:val="false"/>
          <w:color w:val="000000"/>
          <w:sz w:val="28"/>
        </w:rPr>
        <w:t>
      "деген сөздерді, оның солардан туындайтын, микрокредиттер беру жөнiндегi қызметті жүзеге асыратындығын меңзейтін сөздерді немесе "МҚҰ" деген аббревиатураны" деген сөздер "кредиттік серіктестік", "ломбард" деген сөздерді, оның солардан туындайтын, микрокредиттер беру жөнiндегi қызметті жүзеге асыратындығын меңзейтін сөздерді немесе аббревиатураларды" деген сөздермен ауыстырылсын;</w:t>
      </w:r>
    </w:p>
    <w:p>
      <w:pPr>
        <w:spacing w:after="0"/>
        <w:ind w:left="0"/>
        <w:jc w:val="both"/>
      </w:pPr>
      <w:r>
        <w:rPr>
          <w:rFonts w:ascii="Times New Roman"/>
          <w:b w:val="false"/>
          <w:i w:val="false"/>
          <w:color w:val="000000"/>
          <w:sz w:val="28"/>
        </w:rPr>
        <w:t>
      14) 14-бапта: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"14-бап. Микроқаржы ұйымдарын есептік тіркеу және микроқаржы ұйымының басшы қызметкерлері мен құрылтайшыларына (қатысушыларына) қойылатын талаптар";</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Микрокредиттер беру бойынша қызметті жүзеге асыруға ниеті бар заңды тұлға микроқаржы ұйымы, кредиттік серіктестік, ломбард ретінде әділет органдарында мемлекеттік тіркелген (қайта тіркелген) күннен бастап алты ай ішінде есептік тіркеуге тұруға тиіс.";</w:t>
      </w:r>
    </w:p>
    <w:p>
      <w:pPr>
        <w:spacing w:after="0"/>
        <w:ind w:left="0"/>
        <w:jc w:val="both"/>
      </w:pPr>
      <w:r>
        <w:rPr>
          <w:rFonts w:ascii="Times New Roman"/>
          <w:b w:val="false"/>
          <w:i w:val="false"/>
          <w:color w:val="000000"/>
          <w:sz w:val="28"/>
        </w:rPr>
        <w:t>
      1-1-тармақтағы "мөлшері мен төлеу тәртібі Қазақстан Республикасының салық заңнамасында айқындалатын алым төлейді" деген сөздер "уәкілетті органға өтінішті және тізбесі уәкілетті органның нормативтік құқықтық актісінде белгіленетін өзге де құжаттарды ұсынады" деген сөздермен ауыстырылсын;</w:t>
      </w:r>
    </w:p>
    <w:p>
      <w:pPr>
        <w:spacing w:after="0"/>
        <w:ind w:left="0"/>
        <w:jc w:val="both"/>
      </w:pPr>
      <w:r>
        <w:rPr>
          <w:rFonts w:ascii="Times New Roman"/>
          <w:b w:val="false"/>
          <w:i w:val="false"/>
          <w:color w:val="000000"/>
          <w:sz w:val="28"/>
        </w:rPr>
        <w:t>
      3-тармақтағы "он бес" деген сөздер "он" деген сөзбен ауыстырылсын;</w:t>
      </w:r>
    </w:p>
    <w:p>
      <w:pPr>
        <w:spacing w:after="0"/>
        <w:ind w:left="0"/>
        <w:jc w:val="both"/>
      </w:pPr>
      <w:r>
        <w:rPr>
          <w:rFonts w:ascii="Times New Roman"/>
          <w:b w:val="false"/>
          <w:i w:val="false"/>
          <w:color w:val="000000"/>
          <w:sz w:val="28"/>
        </w:rPr>
        <w:t>
      мынадай мазмұндағы 6 және 7-тармақтармен толықтырылсын:</w:t>
      </w:r>
    </w:p>
    <w:p>
      <w:pPr>
        <w:spacing w:after="0"/>
        <w:ind w:left="0"/>
        <w:jc w:val="both"/>
      </w:pPr>
      <w:r>
        <w:rPr>
          <w:rFonts w:ascii="Times New Roman"/>
          <w:b w:val="false"/>
          <w:i w:val="false"/>
          <w:color w:val="000000"/>
          <w:sz w:val="28"/>
        </w:rPr>
        <w:t xml:space="preserve">
      "6. Микроқаржы ұйымының басшы қызметкерлері деп атқарушы органның (алқалық және (немесе) жеке өзі атқаратын) бірінші басшысы мен мүшелері, байқау кеңесінің (бар болса) бірінші басшысы мен мүшелері, бас бухгалтер танылады. </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1) жоғары білімі жоқ;</w:t>
      </w:r>
    </w:p>
    <w:p>
      <w:pPr>
        <w:spacing w:after="0"/>
        <w:ind w:left="0"/>
        <w:jc w:val="both"/>
      </w:pPr>
      <w:r>
        <w:rPr>
          <w:rFonts w:ascii="Times New Roman"/>
          <w:b w:val="false"/>
          <w:i w:val="false"/>
          <w:color w:val="000000"/>
          <w:sz w:val="28"/>
        </w:rPr>
        <w:t>
      2) алынбаған немесе өтелмеген соттылығы бар;</w:t>
      </w:r>
    </w:p>
    <w:p>
      <w:pPr>
        <w:spacing w:after="0"/>
        <w:ind w:left="0"/>
        <w:jc w:val="both"/>
      </w:pPr>
      <w:r>
        <w:rPr>
          <w:rFonts w:ascii="Times New Roman"/>
          <w:b w:val="false"/>
          <w:i w:val="false"/>
          <w:color w:val="000000"/>
          <w:sz w:val="28"/>
        </w:rPr>
        <w:t>
      3) қаржы ұйымының, банктік және (немесе) сақтандыру холдингінің басшы қызметкері лауазымын атқару және өмір бойы қаржы ұйымының ірі қатысушысы (ірі акционері) болу құқығынан айыру түрінде қылмыстық жаза қолдану туралы сот шешімі заңды күшіне енген жеке тұлға микроқаржы ұйымының басшы қызметкері бола алмайды.</w:t>
      </w:r>
    </w:p>
    <w:p>
      <w:pPr>
        <w:spacing w:after="0"/>
        <w:ind w:left="0"/>
        <w:jc w:val="both"/>
      </w:pPr>
      <w:r>
        <w:rPr>
          <w:rFonts w:ascii="Times New Roman"/>
          <w:b w:val="false"/>
          <w:i w:val="false"/>
          <w:color w:val="000000"/>
          <w:sz w:val="28"/>
        </w:rPr>
        <w:t xml:space="preserve">
      7. Ешбір тұлға дербес немесе басқа тұлғамен (тұлғалармен) бірлесіп тікелей немесе жанама түрде Қазақстан Республикасындағы микроқаржы ұйымдарының жарғылық капиталдарын қатысу үлесін не орналастырылған акцияларын, егер ол: </w:t>
      </w:r>
    </w:p>
    <w:p>
      <w:pPr>
        <w:spacing w:after="0"/>
        <w:ind w:left="0"/>
        <w:jc w:val="both"/>
      </w:pPr>
      <w:r>
        <w:rPr>
          <w:rFonts w:ascii="Times New Roman"/>
          <w:b w:val="false"/>
          <w:i w:val="false"/>
          <w:color w:val="000000"/>
          <w:sz w:val="28"/>
        </w:rPr>
        <w:t>
      1) өтелмеген немесе алынбаған соттылығы бар жеке тұлға болып табылса;</w:t>
      </w:r>
    </w:p>
    <w:p>
      <w:pPr>
        <w:spacing w:after="0"/>
        <w:ind w:left="0"/>
        <w:jc w:val="both"/>
      </w:pPr>
      <w:r>
        <w:rPr>
          <w:rFonts w:ascii="Times New Roman"/>
          <w:b w:val="false"/>
          <w:i w:val="false"/>
          <w:color w:val="000000"/>
          <w:sz w:val="28"/>
        </w:rPr>
        <w:t>
      2) тізбесін уәкілетті орган белгілейтін оффшорлық аймақта тіркелген, тұрғылықты жері немесе орналасқан жері болса;</w:t>
      </w:r>
    </w:p>
    <w:p>
      <w:pPr>
        <w:spacing w:after="0"/>
        <w:ind w:left="0"/>
        <w:jc w:val="both"/>
      </w:pPr>
      <w:r>
        <w:rPr>
          <w:rFonts w:ascii="Times New Roman"/>
          <w:b w:val="false"/>
          <w:i w:val="false"/>
          <w:color w:val="000000"/>
          <w:sz w:val="28"/>
        </w:rPr>
        <w:t>
      3) құрылтайшысы (акционері, қатысушысы) не басшы қызметкері бұрын уәкілетті орган микроқаржы ұйымдарының тізілімінен осы микроқаржы ұйымын осы Заңның 16-бабы 1-тармағының 1), 2), 3), 4), 5), 6), 7), 8) және 10) тармақшаларында көзделген негіздер бойынша алып тастау туралы шешім қабылдағанға дейін кем дегенде бір жылдан аспайтын кезеңде микроқаржы ұйымының бірінші басшысы немесе құрылтайшысы (қатысушысы) болып табылған заңды тұлға болып табылса;</w:t>
      </w:r>
    </w:p>
    <w:p>
      <w:pPr>
        <w:spacing w:after="0"/>
        <w:ind w:left="0"/>
        <w:jc w:val="both"/>
      </w:pPr>
      <w:r>
        <w:rPr>
          <w:rFonts w:ascii="Times New Roman"/>
          <w:b w:val="false"/>
          <w:i w:val="false"/>
          <w:color w:val="000000"/>
          <w:sz w:val="28"/>
        </w:rPr>
        <w:t>
      4) уәкілетті орган банкті төлемге қабілетсіз банктер санатына жатқызу туралы, сақтандыру (қайта сақтандыру) ұйымын консервациялау, оның акцияларын мәжбүрлеп сатып алу туралы,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кем дегенде бір жылдан аспайтын кезеңде бұрын қаржы ұйымының жеке тұлға – ірі қатысушысы не заңды тұлғасы – ірі қатысушының бірінші басшысы және (немесе) басшы қызметкері болған болса не болып табылса, иелене және (немесе) пайдалана және (немесе) оларға билік ете алмайды.</w:t>
      </w:r>
    </w:p>
    <w:p>
      <w:pPr>
        <w:spacing w:after="0"/>
        <w:ind w:left="0"/>
        <w:jc w:val="both"/>
      </w:pPr>
      <w:r>
        <w:rPr>
          <w:rFonts w:ascii="Times New Roman"/>
          <w:b w:val="false"/>
          <w:i w:val="false"/>
          <w:color w:val="000000"/>
          <w:sz w:val="28"/>
        </w:rPr>
        <w:t>
      Осы тармақта бегіленген талаптар кредиттік серіктестіктерге қолданылмайды.";</w:t>
      </w:r>
    </w:p>
    <w:p>
      <w:pPr>
        <w:spacing w:after="0"/>
        <w:ind w:left="0"/>
        <w:jc w:val="both"/>
      </w:pPr>
      <w:r>
        <w:rPr>
          <w:rFonts w:ascii="Times New Roman"/>
          <w:b w:val="false"/>
          <w:i w:val="false"/>
          <w:color w:val="000000"/>
          <w:sz w:val="28"/>
        </w:rPr>
        <w:t>
      15) 15-бапта: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 тармақшадағы "осы Заңның 14-бабының 1-тармағында" деген сөздер "уәкілетті органның нормативтік құқықтық актісінде белгіленген талаптарға сәйкес келмеген, сондай-ақ осы құжаттарда көрсетілуге тиіс анық емес мәліметтер мен ақпарат ұсынылған жағдайларда жүргізіледі" деген сөздермен ауыстырылсын;</w:t>
      </w:r>
    </w:p>
    <w:p>
      <w:pPr>
        <w:spacing w:after="0"/>
        <w:ind w:left="0"/>
        <w:jc w:val="both"/>
      </w:pPr>
      <w:r>
        <w:rPr>
          <w:rFonts w:ascii="Times New Roman"/>
          <w:b w:val="false"/>
          <w:i w:val="false"/>
          <w:color w:val="000000"/>
          <w:sz w:val="28"/>
        </w:rPr>
        <w:t>
      2) тармақша алып тасталсын;</w:t>
      </w:r>
    </w:p>
    <w:p>
      <w:pPr>
        <w:spacing w:after="0"/>
        <w:ind w:left="0"/>
        <w:jc w:val="both"/>
      </w:pPr>
      <w:r>
        <w:rPr>
          <w:rFonts w:ascii="Times New Roman"/>
          <w:b w:val="false"/>
          <w:i w:val="false"/>
          <w:color w:val="000000"/>
          <w:sz w:val="28"/>
        </w:rPr>
        <w:t>
      3) тармақшадағы "бір жыл" деген сөздер "алты ай" деген сөздермен ауыстырылсын;</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осы Заңның 14-бабының 6 және 7-тармақтарында белгіленген талаптардың кез келгені сақталмаған;";</w:t>
      </w:r>
    </w:p>
    <w:p>
      <w:pPr>
        <w:spacing w:after="0"/>
        <w:ind w:left="0"/>
        <w:jc w:val="both"/>
      </w:pPr>
      <w:r>
        <w:rPr>
          <w:rFonts w:ascii="Times New Roman"/>
          <w:b w:val="false"/>
          <w:i w:val="false"/>
          <w:color w:val="000000"/>
          <w:sz w:val="28"/>
        </w:rPr>
        <w:t>
      5) тармақша алып тасталсын;</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"2), 4) және 5)" деген сөз және цифрлар "және 4)" деген сөзбен және цифрмен ауыстырылсын;</w:t>
      </w:r>
    </w:p>
    <w:p>
      <w:pPr>
        <w:spacing w:after="0"/>
        <w:ind w:left="0"/>
        <w:jc w:val="both"/>
      </w:pPr>
      <w:r>
        <w:rPr>
          <w:rFonts w:ascii="Times New Roman"/>
          <w:b w:val="false"/>
          <w:i w:val="false"/>
          <w:color w:val="000000"/>
          <w:sz w:val="28"/>
        </w:rPr>
        <w:t>
      "ұйымы," деген сөзден кейін "кредиттік серіктестік, ломбард"," деген сөздермен толықтырылсын;</w:t>
      </w:r>
    </w:p>
    <w:p>
      <w:pPr>
        <w:spacing w:after="0"/>
        <w:ind w:left="0"/>
        <w:jc w:val="both"/>
      </w:pPr>
      <w:r>
        <w:rPr>
          <w:rFonts w:ascii="Times New Roman"/>
          <w:b w:val="false"/>
          <w:i w:val="false"/>
          <w:color w:val="000000"/>
          <w:sz w:val="28"/>
        </w:rPr>
        <w:t>
      "ұйымы"," деген сөзден кейін "кредиттік серіктестік", "ломбард"," деген сөздермен толықтырылсын;</w:t>
      </w:r>
    </w:p>
    <w:p>
      <w:pPr>
        <w:spacing w:after="0"/>
        <w:ind w:left="0"/>
        <w:jc w:val="both"/>
      </w:pPr>
      <w:r>
        <w:rPr>
          <w:rFonts w:ascii="Times New Roman"/>
          <w:b w:val="false"/>
          <w:i w:val="false"/>
          <w:color w:val="000000"/>
          <w:sz w:val="28"/>
        </w:rPr>
        <w:t>
      үшінші бөлікте:</w:t>
      </w:r>
    </w:p>
    <w:p>
      <w:pPr>
        <w:spacing w:after="0"/>
        <w:ind w:left="0"/>
        <w:jc w:val="both"/>
      </w:pPr>
      <w:r>
        <w:rPr>
          <w:rFonts w:ascii="Times New Roman"/>
          <w:b w:val="false"/>
          <w:i w:val="false"/>
          <w:color w:val="000000"/>
          <w:sz w:val="28"/>
        </w:rPr>
        <w:t>
      "ұйымы," деген сөзден кейін "кредиттік серіктестік, ломбард"," деген сөздермен толықтырылсын;</w:t>
      </w:r>
    </w:p>
    <w:p>
      <w:pPr>
        <w:spacing w:after="0"/>
        <w:ind w:left="0"/>
        <w:jc w:val="both"/>
      </w:pPr>
      <w:r>
        <w:rPr>
          <w:rFonts w:ascii="Times New Roman"/>
          <w:b w:val="false"/>
          <w:i w:val="false"/>
          <w:color w:val="000000"/>
          <w:sz w:val="28"/>
        </w:rPr>
        <w:t>
      "ұйымы"," деген сөзден кейін "кредиттік серіктестік", "ломбард"," деген сөздермен толықтырылсын;</w:t>
      </w:r>
    </w:p>
    <w:p>
      <w:pPr>
        <w:spacing w:after="0"/>
        <w:ind w:left="0"/>
        <w:jc w:val="both"/>
      </w:pPr>
      <w:r>
        <w:rPr>
          <w:rFonts w:ascii="Times New Roman"/>
          <w:b w:val="false"/>
          <w:i w:val="false"/>
          <w:color w:val="000000"/>
          <w:sz w:val="28"/>
        </w:rPr>
        <w:t>
      16) 16-бапта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xml:space="preserve">
      3) тармақшадағы "уәкілетті органға" деген сөздер "Қазақстан Республикасының Ұлттық Банкіне" деген сөздермен ауыстырылсын; </w:t>
      </w:r>
    </w:p>
    <w:p>
      <w:pPr>
        <w:spacing w:after="0"/>
        <w:ind w:left="0"/>
        <w:jc w:val="both"/>
      </w:pPr>
      <w:r>
        <w:rPr>
          <w:rFonts w:ascii="Times New Roman"/>
          <w:b w:val="false"/>
          <w:i w:val="false"/>
          <w:color w:val="000000"/>
          <w:sz w:val="28"/>
        </w:rPr>
        <w:t xml:space="preserve">
      4) тармақшадағы "ақпарат" деген сөз "қаржылық немесе өзге де есептілікті" деген сөздермен ауыстырылсын; </w:t>
      </w:r>
    </w:p>
    <w:p>
      <w:pPr>
        <w:spacing w:after="0"/>
        <w:ind w:left="0"/>
        <w:jc w:val="both"/>
      </w:pPr>
      <w:r>
        <w:rPr>
          <w:rFonts w:ascii="Times New Roman"/>
          <w:b w:val="false"/>
          <w:i w:val="false"/>
          <w:color w:val="000000"/>
          <w:sz w:val="28"/>
        </w:rPr>
        <w:t>
      5) тармақшадағы "ұйымы" деген сөзден кейін "кредиттік серіктестік", "ломбард" деген сөздермен толықтырылсын";</w:t>
      </w:r>
    </w:p>
    <w:p>
      <w:pPr>
        <w:spacing w:after="0"/>
        <w:ind w:left="0"/>
        <w:jc w:val="both"/>
      </w:pPr>
      <w:r>
        <w:rPr>
          <w:rFonts w:ascii="Times New Roman"/>
          <w:b w:val="false"/>
          <w:i w:val="false"/>
          <w:color w:val="000000"/>
          <w:sz w:val="28"/>
        </w:rPr>
        <w:t>
      17) 19-бап алып тасталсын;</w:t>
      </w:r>
    </w:p>
    <w:p>
      <w:pPr>
        <w:spacing w:after="0"/>
        <w:ind w:left="0"/>
        <w:jc w:val="both"/>
      </w:pPr>
      <w:r>
        <w:rPr>
          <w:rFonts w:ascii="Times New Roman"/>
          <w:b w:val="false"/>
          <w:i w:val="false"/>
          <w:color w:val="000000"/>
          <w:sz w:val="28"/>
        </w:rPr>
        <w:t>
      18) 24-бапта:</w:t>
      </w:r>
    </w:p>
    <w:p>
      <w:pPr>
        <w:spacing w:after="0"/>
        <w:ind w:left="0"/>
        <w:jc w:val="both"/>
      </w:pPr>
      <w:r>
        <w:rPr>
          <w:rFonts w:ascii="Times New Roman"/>
          <w:b w:val="false"/>
          <w:i w:val="false"/>
          <w:color w:val="000000"/>
          <w:sz w:val="28"/>
        </w:rPr>
        <w:t>
      1-тармақтағы "ұйымы" деген сөзден кейін "кредиттік серіктестіктер", "ломбардтар" деген сөздермен толықтырылсын";</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xml:space="preserve">
      "2. Микроқаржы ұйымдарына: </w:t>
      </w:r>
    </w:p>
    <w:p>
      <w:pPr>
        <w:spacing w:after="0"/>
        <w:ind w:left="0"/>
        <w:jc w:val="both"/>
      </w:pPr>
      <w:r>
        <w:rPr>
          <w:rFonts w:ascii="Times New Roman"/>
          <w:b w:val="false"/>
          <w:i w:val="false"/>
          <w:color w:val="000000"/>
          <w:sz w:val="28"/>
        </w:rPr>
        <w:t>
      1) өздерiнiң қызметі туралы оны жариялау күнінде шындыққа сай келмейтін жарнама жасауға;</w:t>
      </w:r>
    </w:p>
    <w:p>
      <w:pPr>
        <w:spacing w:after="0"/>
        <w:ind w:left="0"/>
        <w:jc w:val="both"/>
      </w:pPr>
      <w:r>
        <w:rPr>
          <w:rFonts w:ascii="Times New Roman"/>
          <w:b w:val="false"/>
          <w:i w:val="false"/>
          <w:color w:val="000000"/>
          <w:sz w:val="28"/>
        </w:rPr>
        <w:t xml:space="preserve">
      2) Қазақстан Республикасының микроқаржылық қызмет туралы заңнамасына сәйкес келмейтін талаптарда микрокредитті ұсынумен байланысты жарнама жасауға тыйым салынады."; </w:t>
      </w:r>
    </w:p>
    <w:p>
      <w:pPr>
        <w:spacing w:after="0"/>
        <w:ind w:left="0"/>
        <w:jc w:val="both"/>
      </w:pPr>
      <w:r>
        <w:rPr>
          <w:rFonts w:ascii="Times New Roman"/>
          <w:b w:val="false"/>
          <w:i w:val="false"/>
          <w:color w:val="000000"/>
          <w:sz w:val="28"/>
        </w:rPr>
        <w:t>
      мынадай мазмұндағы 3 және 4-тармақтармен толықтырылсын:</w:t>
      </w:r>
    </w:p>
    <w:p>
      <w:pPr>
        <w:spacing w:after="0"/>
        <w:ind w:left="0"/>
        <w:jc w:val="both"/>
      </w:pPr>
      <w:r>
        <w:rPr>
          <w:rFonts w:ascii="Times New Roman"/>
          <w:b w:val="false"/>
          <w:i w:val="false"/>
          <w:color w:val="000000"/>
          <w:sz w:val="28"/>
        </w:rPr>
        <w:t xml:space="preserve">
      3. Уәкілетті орган микроқаржы ұйымынан шындыққа сай келмейтін жарнамаға өзгерістер енгізуді, оны тоқтатуды немесе оны теріске шығару туралы жариялауды талап етуге құқылы. </w:t>
      </w:r>
    </w:p>
    <w:p>
      <w:pPr>
        <w:spacing w:after="0"/>
        <w:ind w:left="0"/>
        <w:jc w:val="both"/>
      </w:pPr>
      <w:r>
        <w:rPr>
          <w:rFonts w:ascii="Times New Roman"/>
          <w:b w:val="false"/>
          <w:i w:val="false"/>
          <w:color w:val="000000"/>
          <w:sz w:val="28"/>
        </w:rPr>
        <w:t>
      Осы талап уәкілетті орган белгілеген мерзімде орындалмаған жағдайда, уәкілетті орган жарнамада қамтылған мәліметтердің шындыққа сай келмейтіні туралы ақпаратты жариялауға не осындай жарнаманы жариялаған микроқаржы ұйымы есебінен оларды нақтылауға құқылы.</w:t>
      </w:r>
    </w:p>
    <w:p>
      <w:pPr>
        <w:spacing w:after="0"/>
        <w:ind w:left="0"/>
        <w:jc w:val="both"/>
      </w:pPr>
      <w:r>
        <w:rPr>
          <w:rFonts w:ascii="Times New Roman"/>
          <w:b w:val="false"/>
          <w:i w:val="false"/>
          <w:color w:val="000000"/>
          <w:sz w:val="28"/>
        </w:rPr>
        <w:t>
      4. Микроқаржы ұйымдарының тізіліміне кірмейтін заңды тұлғаларға микроқаржылық қызмет санатына жататын қызметтерді жарнамалауға тыйым салынады.";</w:t>
      </w:r>
    </w:p>
    <w:p>
      <w:pPr>
        <w:spacing w:after="0"/>
        <w:ind w:left="0"/>
        <w:jc w:val="both"/>
      </w:pPr>
      <w:r>
        <w:rPr>
          <w:rFonts w:ascii="Times New Roman"/>
          <w:b w:val="false"/>
          <w:i w:val="false"/>
          <w:color w:val="000000"/>
          <w:sz w:val="28"/>
        </w:rPr>
        <w:t>
      19) 27-бапта:</w:t>
      </w:r>
    </w:p>
    <w:p>
      <w:pPr>
        <w:spacing w:after="0"/>
        <w:ind w:left="0"/>
        <w:jc w:val="both"/>
      </w:pPr>
      <w:r>
        <w:rPr>
          <w:rFonts w:ascii="Times New Roman"/>
          <w:b w:val="false"/>
          <w:i w:val="false"/>
          <w:color w:val="000000"/>
          <w:sz w:val="28"/>
        </w:rPr>
        <w:t xml:space="preserve">
      тақырыбы "органның" деген сөзден кейін "және Қазақстан Республикасы Ұлттық Банкінің" деген сөздермен толықтырылсын; </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тиісті микроқаржылық қызметтің түріне қатысты пруденциялық нормативтерді және микроқаржы ұйымының сақтауы мiндеттi өзге де нормалар мен лимиттерді және оларды есептеу әдістемесін әзірлейді және бекітеді;";</w:t>
      </w:r>
    </w:p>
    <w:p>
      <w:pPr>
        <w:spacing w:after="0"/>
        <w:ind w:left="0"/>
        <w:jc w:val="both"/>
      </w:pPr>
      <w:r>
        <w:rPr>
          <w:rFonts w:ascii="Times New Roman"/>
          <w:b w:val="false"/>
          <w:i w:val="false"/>
          <w:color w:val="000000"/>
          <w:sz w:val="28"/>
        </w:rPr>
        <w:t>
      4) тармақша алып тасталсын;</w:t>
      </w:r>
    </w:p>
    <w:p>
      <w:pPr>
        <w:spacing w:after="0"/>
        <w:ind w:left="0"/>
        <w:jc w:val="both"/>
      </w:pPr>
      <w:r>
        <w:rPr>
          <w:rFonts w:ascii="Times New Roman"/>
          <w:b w:val="false"/>
          <w:i w:val="false"/>
          <w:color w:val="000000"/>
          <w:sz w:val="28"/>
        </w:rPr>
        <w:t xml:space="preserve">
      мынадай мазмұндағы 4-1), 4-2) және 4-3) тармақшалармен толықтырылсын: </w:t>
      </w:r>
    </w:p>
    <w:p>
      <w:pPr>
        <w:spacing w:after="0"/>
        <w:ind w:left="0"/>
        <w:jc w:val="both"/>
      </w:pPr>
      <w:r>
        <w:rPr>
          <w:rFonts w:ascii="Times New Roman"/>
          <w:b w:val="false"/>
          <w:i w:val="false"/>
          <w:color w:val="000000"/>
          <w:sz w:val="28"/>
        </w:rPr>
        <w:t>
      "4-1) микроқаржы ұйымының (кредиттік серіктестікті және ломбардты қоспағанда) қарыз алушысының борыштық жүктемесінің коэффициентін есептеу тәртібін және шекті мәнін бекітеді;</w:t>
      </w:r>
    </w:p>
    <w:p>
      <w:pPr>
        <w:spacing w:after="0"/>
        <w:ind w:left="0"/>
        <w:jc w:val="both"/>
      </w:pPr>
      <w:r>
        <w:rPr>
          <w:rFonts w:ascii="Times New Roman"/>
          <w:b w:val="false"/>
          <w:i w:val="false"/>
          <w:color w:val="000000"/>
          <w:sz w:val="28"/>
        </w:rPr>
        <w:t>
      4-2) микрокредит алу үшін қажетті құжаттардың тізбесін, сондай-ақ осы Заңның 4-бабының 3-1-тармағында көрсетілген микрокредит беру туралы шарт бойынша кредиттік дерекнама жүргізу тәртібін бекітеді;</w:t>
      </w:r>
    </w:p>
    <w:p>
      <w:pPr>
        <w:spacing w:after="0"/>
        <w:ind w:left="0"/>
        <w:jc w:val="both"/>
      </w:pPr>
      <w:r>
        <w:rPr>
          <w:rFonts w:ascii="Times New Roman"/>
          <w:b w:val="false"/>
          <w:i w:val="false"/>
          <w:color w:val="000000"/>
          <w:sz w:val="28"/>
        </w:rPr>
        <w:t>
      4-3) Қазақстан Республикасы Ішкі істер министрлігімен келісу бойынша ломбардта заттарды сақтау, ломбардтардың үй-жайларының қауіпсіздігін және техникалық беріктігін қамтамасыз ету бойынша талаптарды белгілеу мәселелерін, ломбардтарда заңсыз алынған заттардың айналысқа жіберілуіне қарсы әрекет шараларын қоса алғанда, ломбардтардың қызметін ұйымдастыру тәртібін бекітеді;";</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мыналарды:</w:t>
      </w:r>
    </w:p>
    <w:p>
      <w:pPr>
        <w:spacing w:after="0"/>
        <w:ind w:left="0"/>
        <w:jc w:val="both"/>
      </w:pPr>
      <w:r>
        <w:rPr>
          <w:rFonts w:ascii="Times New Roman"/>
          <w:b w:val="false"/>
          <w:i w:val="false"/>
          <w:color w:val="000000"/>
          <w:sz w:val="28"/>
        </w:rPr>
        <w:t>
      осы Заңның 16-бабы 5-тармағында көзделген талаптарды орындамаған жағдайда микроқаржы ұйымдарын;</w:t>
      </w:r>
    </w:p>
    <w:p>
      <w:pPr>
        <w:spacing w:after="0"/>
        <w:ind w:left="0"/>
        <w:jc w:val="both"/>
      </w:pPr>
      <w:r>
        <w:rPr>
          <w:rFonts w:ascii="Times New Roman"/>
          <w:b w:val="false"/>
          <w:i w:val="false"/>
          <w:color w:val="000000"/>
          <w:sz w:val="28"/>
        </w:rPr>
        <w:t>
      осы Заңның 14-бабының 1-тармағына сәйкес есептік тіркеуден өтпеген микроқаржы ұйымдары, кредиттік серіктестіктер, ломбардтар ретінде тіркелген, сондай-ақ осы Заңның 15-бабы 2-тармағының бірінші және үшінші бөліктерінде көзделген талаптарды орындамаған заңды тұлғаларды;</w:t>
      </w:r>
    </w:p>
    <w:p>
      <w:pPr>
        <w:spacing w:after="0"/>
        <w:ind w:left="0"/>
        <w:jc w:val="both"/>
      </w:pPr>
      <w:r>
        <w:rPr>
          <w:rFonts w:ascii="Times New Roman"/>
          <w:b w:val="false"/>
          <w:i w:val="false"/>
          <w:color w:val="000000"/>
          <w:sz w:val="28"/>
        </w:rPr>
        <w:t>
      қарыз беру қызметін жүзеге асыратын (есептік тіркеуден өткен микроқаржы ұйымдары ретінде тіркелген және микроқаржы ұйымдары, кредиттік серіктестіктер және ломбардтар тізіліміне енгізілген тұлғаларды қоспағанда) осы Заңға сәйкес микроқаржы ұйымы ретінде мемлекеттік тіркеуден (қайта тіркеуден) өтпеген заңды тұлғаларды;</w:t>
      </w:r>
    </w:p>
    <w:p>
      <w:pPr>
        <w:spacing w:after="0"/>
        <w:ind w:left="0"/>
        <w:jc w:val="both"/>
      </w:pPr>
      <w:r>
        <w:rPr>
          <w:rFonts w:ascii="Times New Roman"/>
          <w:b w:val="false"/>
          <w:i w:val="false"/>
          <w:color w:val="000000"/>
          <w:sz w:val="28"/>
        </w:rPr>
        <w:t>
      осы Заңның 31-бабының 1-тармағына сәйкес мемлекеттік қайта тіркеуден өтпеген микрокредиттік ұйымдарды мәжбүрлеп қайта ұйымдастыру не тарату туралы сотқа талап-арыз береді.";</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"Қазақстан Республикасының Ұлттық Банкі уәкілетті органмен келісу бойынша мыналарды бекітеді:</w:t>
      </w:r>
    </w:p>
    <w:p>
      <w:pPr>
        <w:spacing w:after="0"/>
        <w:ind w:left="0"/>
        <w:jc w:val="both"/>
      </w:pPr>
      <w:r>
        <w:rPr>
          <w:rFonts w:ascii="Times New Roman"/>
          <w:b w:val="false"/>
          <w:i w:val="false"/>
          <w:color w:val="000000"/>
          <w:sz w:val="28"/>
        </w:rPr>
        <w:t xml:space="preserve">
      1) микроқаржы ұйымының Қазақстан Республикасының Ұлттық Банкіне пруденциялық нормативтердің және өзге де сақталуы міндетті нормалар мен лимиттердің орындалуы туралы есептілікті ұсыну тізбесін, нысандарын, мерзімдерін және тәртібін; </w:t>
      </w:r>
    </w:p>
    <w:p>
      <w:pPr>
        <w:spacing w:after="0"/>
        <w:ind w:left="0"/>
        <w:jc w:val="both"/>
      </w:pPr>
      <w:r>
        <w:rPr>
          <w:rFonts w:ascii="Times New Roman"/>
          <w:b w:val="false"/>
          <w:i w:val="false"/>
          <w:color w:val="000000"/>
          <w:sz w:val="28"/>
        </w:rPr>
        <w:t>
      2) микроқаржы ұйымының Қазақстан Республикасының Ұлттық Банкіне қаржылық және өзге де есептілікті ұсыну тізбесін, нысандарын, мерзімдерін және тәртібін бекітеді.";</w:t>
      </w:r>
    </w:p>
    <w:p>
      <w:pPr>
        <w:spacing w:after="0"/>
        <w:ind w:left="0"/>
        <w:jc w:val="both"/>
      </w:pPr>
      <w:r>
        <w:rPr>
          <w:rFonts w:ascii="Times New Roman"/>
          <w:b w:val="false"/>
          <w:i w:val="false"/>
          <w:color w:val="000000"/>
          <w:sz w:val="28"/>
        </w:rPr>
        <w:t>
      20) 31-1-бапта: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"хабардар етуге міндетті" деген сөздер "хабардар етеді" деген сөздермен ауыстырылсын;</w:t>
      </w:r>
    </w:p>
    <w:p>
      <w:pPr>
        <w:spacing w:after="0"/>
        <w:ind w:left="0"/>
        <w:jc w:val="both"/>
      </w:pPr>
      <w:r>
        <w:rPr>
          <w:rFonts w:ascii="Times New Roman"/>
          <w:b w:val="false"/>
          <w:i w:val="false"/>
          <w:color w:val="000000"/>
          <w:sz w:val="28"/>
        </w:rPr>
        <w:t>
      "Рұқсаттар және хабарламалар туралы" Қазақстан Республикасының Заңында белгіленген тәртіппен"" деген сөздер алып тасталсын;</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"Микроқаржылық қызметті жүзеге асыратын ұйымның микрокредиттер беру жөніндегі көрсетілетін қызметтерді бекіткені туралы уәкілетті органды хабардар ету тәртібі, сондай-ақ хабарламаға қоса берілетін құжаттардың тізбесі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xml:space="preserve">
      47. "Мемлекеттік білім беру жинақтау жүйесі туралы" 2013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6-құжат; № 9, 51-құжат; 2014 ж., № 19-I, 19-II, 96-құжат; 2017 ж., № 14, 53-құжат):</w:t>
      </w:r>
    </w:p>
    <w:p>
      <w:pPr>
        <w:spacing w:after="0"/>
        <w:ind w:left="0"/>
        <w:jc w:val="both"/>
      </w:pPr>
      <w:r>
        <w:rPr>
          <w:rFonts w:ascii="Times New Roman"/>
          <w:b w:val="false"/>
          <w:i w:val="false"/>
          <w:color w:val="000000"/>
          <w:sz w:val="28"/>
        </w:rPr>
        <w:t>
      15-баптың 2-тармағында:</w:t>
      </w:r>
    </w:p>
    <w:p>
      <w:pPr>
        <w:spacing w:after="0"/>
        <w:ind w:left="0"/>
        <w:jc w:val="both"/>
      </w:pPr>
      <w:r>
        <w:rPr>
          <w:rFonts w:ascii="Times New Roman"/>
          <w:b w:val="false"/>
          <w:i w:val="false"/>
          <w:color w:val="000000"/>
          <w:sz w:val="28"/>
        </w:rPr>
        <w:t>
      1) тармақшадағы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4) тармақшадағы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xml:space="preserve">
      48.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19-І,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 № 22-III, 109-құжат; 2018 ж., № 10, 32-құжат; № 13, 41-құжат; № 14, 42, 44-құжаттар):</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1-1) тармақшадағы "уәкiлеттi орган" деген сөздер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20) тармақша алып тасталсын;</w:t>
      </w:r>
    </w:p>
    <w:p>
      <w:pPr>
        <w:spacing w:after="0"/>
        <w:ind w:left="0"/>
        <w:jc w:val="both"/>
      </w:pPr>
      <w:r>
        <w:rPr>
          <w:rFonts w:ascii="Times New Roman"/>
          <w:b w:val="false"/>
          <w:i w:val="false"/>
          <w:color w:val="000000"/>
          <w:sz w:val="28"/>
        </w:rPr>
        <w:t>
      2) 3-баптың 1-1-тармағында:</w:t>
      </w:r>
    </w:p>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p>
      <w:pPr>
        <w:spacing w:after="0"/>
        <w:ind w:left="0"/>
        <w:jc w:val="both"/>
      </w:pPr>
      <w:r>
        <w:rPr>
          <w:rFonts w:ascii="Times New Roman"/>
          <w:b w:val="false"/>
          <w:i w:val="false"/>
          <w:color w:val="000000"/>
          <w:sz w:val="28"/>
        </w:rPr>
        <w:t>
      "уәкілетті органның," деген сөздерден кейін "Қазақстан Республикасы Ұлттық Банкінің," деген сөздермен толықтырылсын;</w:t>
      </w:r>
    </w:p>
    <w:p>
      <w:pPr>
        <w:spacing w:after="0"/>
        <w:ind w:left="0"/>
        <w:jc w:val="both"/>
      </w:pPr>
      <w:r>
        <w:rPr>
          <w:rFonts w:ascii="Times New Roman"/>
          <w:b w:val="false"/>
          <w:i w:val="false"/>
          <w:color w:val="000000"/>
          <w:sz w:val="28"/>
        </w:rPr>
        <w:t>
      3) 8-баптың 1-1) және 1-2) тармақшалары алып тасталсын;</w:t>
      </w:r>
    </w:p>
    <w:p>
      <w:pPr>
        <w:spacing w:after="0"/>
        <w:ind w:left="0"/>
        <w:jc w:val="both"/>
      </w:pPr>
      <w:r>
        <w:rPr>
          <w:rFonts w:ascii="Times New Roman"/>
          <w:b w:val="false"/>
          <w:i w:val="false"/>
          <w:color w:val="000000"/>
          <w:sz w:val="28"/>
        </w:rPr>
        <w:t>
      4) 15-баптың 3-тармағының екінші бөлігінде "уәкілетті орган" деген сөздер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5) 28-баптың 1-тармағындағы "уәкілетті орган" деген сөздер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6) 34-бапта:</w:t>
      </w:r>
    </w:p>
    <w:p>
      <w:pPr>
        <w:spacing w:after="0"/>
        <w:ind w:left="0"/>
        <w:jc w:val="both"/>
      </w:pPr>
      <w:r>
        <w:rPr>
          <w:rFonts w:ascii="Times New Roman"/>
          <w:b w:val="false"/>
          <w:i w:val="false"/>
          <w:color w:val="000000"/>
          <w:sz w:val="28"/>
        </w:rPr>
        <w:t>
      7-тармақтың екінші бөлігінде "уәкілетті органның" деген сөздер "Қазақстан Республикасы Ұлттық Банкінің" деген сөздермен ауыстырылсын;</w:t>
      </w:r>
    </w:p>
    <w:p>
      <w:pPr>
        <w:spacing w:after="0"/>
        <w:ind w:left="0"/>
        <w:jc w:val="both"/>
      </w:pPr>
      <w:r>
        <w:rPr>
          <w:rFonts w:ascii="Times New Roman"/>
          <w:b w:val="false"/>
          <w:i w:val="false"/>
          <w:color w:val="000000"/>
          <w:sz w:val="28"/>
        </w:rPr>
        <w:t>
      9-тармақтың 13) тармақшасындағы "бірыңғай жинақтаушы зейнетақы қорының зейнетақы активтерін" деген сөздер "Қазақстан Республикасының Ұлттық қорын" деген сөздермен ауыстырылсын;</w:t>
      </w:r>
    </w:p>
    <w:p>
      <w:pPr>
        <w:spacing w:after="0"/>
        <w:ind w:left="0"/>
        <w:jc w:val="both"/>
      </w:pPr>
      <w:r>
        <w:rPr>
          <w:rFonts w:ascii="Times New Roman"/>
          <w:b w:val="false"/>
          <w:i w:val="false"/>
          <w:color w:val="000000"/>
          <w:sz w:val="28"/>
        </w:rPr>
        <w:t>
      7) 35-бап мынадай мазмұндағы 1-1-тармақпен толықтырылсын:</w:t>
      </w:r>
    </w:p>
    <w:p>
      <w:pPr>
        <w:spacing w:after="0"/>
        <w:ind w:left="0"/>
        <w:jc w:val="both"/>
      </w:pPr>
      <w:r>
        <w:rPr>
          <w:rFonts w:ascii="Times New Roman"/>
          <w:b w:val="false"/>
          <w:i w:val="false"/>
          <w:color w:val="000000"/>
          <w:sz w:val="28"/>
        </w:rPr>
        <w:t>
      "1-1. Қазақстан Республикасының Ұлттық Банкі бірыңғай жинақтаушы зейнетақы қорының зейнетақы активтері есебінен сатып алуға рұқсат етілген қаржы құралдарының тізбесін әзірлейді, сондай-ақ бірыңғай жинақтаушы зейнетақы қорының инвестициялық декларациясын әзірлейді және бекітеді.";</w:t>
      </w:r>
    </w:p>
    <w:p>
      <w:pPr>
        <w:spacing w:after="0"/>
        <w:ind w:left="0"/>
        <w:jc w:val="both"/>
      </w:pPr>
      <w:r>
        <w:rPr>
          <w:rFonts w:ascii="Times New Roman"/>
          <w:b w:val="false"/>
          <w:i w:val="false"/>
          <w:color w:val="000000"/>
          <w:sz w:val="28"/>
        </w:rPr>
        <w:t>
      8) 36-бап алып тасталсын;</w:t>
      </w:r>
    </w:p>
    <w:p>
      <w:pPr>
        <w:spacing w:after="0"/>
        <w:ind w:left="0"/>
        <w:jc w:val="both"/>
      </w:pPr>
      <w:r>
        <w:rPr>
          <w:rFonts w:ascii="Times New Roman"/>
          <w:b w:val="false"/>
          <w:i w:val="false"/>
          <w:color w:val="000000"/>
          <w:sz w:val="28"/>
        </w:rPr>
        <w:t>
      9) 38-баптың 2-тармағындағы ",уәкілетті орган айқындайтын" деген сөздер алып тасталсын;</w:t>
      </w:r>
    </w:p>
    <w:p>
      <w:pPr>
        <w:spacing w:after="0"/>
        <w:ind w:left="0"/>
        <w:jc w:val="both"/>
      </w:pPr>
      <w:r>
        <w:rPr>
          <w:rFonts w:ascii="Times New Roman"/>
          <w:b w:val="false"/>
          <w:i w:val="false"/>
          <w:color w:val="000000"/>
          <w:sz w:val="28"/>
        </w:rPr>
        <w:t>
      10) 41-баптың 7-тармағы мынадай редакцияда жазылсын:</w:t>
      </w:r>
    </w:p>
    <w:p>
      <w:pPr>
        <w:spacing w:after="0"/>
        <w:ind w:left="0"/>
        <w:jc w:val="both"/>
      </w:pPr>
      <w:r>
        <w:rPr>
          <w:rFonts w:ascii="Times New Roman"/>
          <w:b w:val="false"/>
          <w:i w:val="false"/>
          <w:color w:val="000000"/>
          <w:sz w:val="28"/>
        </w:rPr>
        <w:t>
      "7. Ерікті жинақтаушы зейнетақы қорларының қаржылық тұрақтылығын және төлем қабілеттілігін қамтамасыз ету мақсатында сақталуы міндетті пруденциялық нормативтер белгіленеді. Пруденциялық нормативтердің тізбесі, олардың нормативтік мәндері, есептеу әдістемесі уәкілетті органның нормативтік құқықтық актілерінде белгіленеді.</w:t>
      </w:r>
    </w:p>
    <w:p>
      <w:pPr>
        <w:spacing w:after="0"/>
        <w:ind w:left="0"/>
        <w:jc w:val="both"/>
      </w:pPr>
      <w:r>
        <w:rPr>
          <w:rFonts w:ascii="Times New Roman"/>
          <w:b w:val="false"/>
          <w:i w:val="false"/>
          <w:color w:val="000000"/>
          <w:sz w:val="28"/>
        </w:rPr>
        <w:t>
      Тиісті есептілік нысандары, тізбесі, оны ұсыну мерзімдері және тәртібі уәкілетті органмен келісу бойынша Қазақстан Республикасы Ұлттық Банкінің нормативтік құқықтық актілерінде белгіленеді.";</w:t>
      </w:r>
    </w:p>
    <w:p>
      <w:pPr>
        <w:spacing w:after="0"/>
        <w:ind w:left="0"/>
        <w:jc w:val="both"/>
      </w:pPr>
      <w:r>
        <w:rPr>
          <w:rFonts w:ascii="Times New Roman"/>
          <w:b w:val="false"/>
          <w:i w:val="false"/>
          <w:color w:val="000000"/>
          <w:sz w:val="28"/>
        </w:rPr>
        <w:t>
      11) 50-бапта:</w:t>
      </w:r>
    </w:p>
    <w:p>
      <w:pPr>
        <w:spacing w:after="0"/>
        <w:ind w:left="0"/>
        <w:jc w:val="both"/>
      </w:pPr>
      <w:r>
        <w:rPr>
          <w:rFonts w:ascii="Times New Roman"/>
          <w:b w:val="false"/>
          <w:i w:val="false"/>
          <w:color w:val="000000"/>
          <w:sz w:val="28"/>
        </w:rPr>
        <w:t>
      3-тармақтағы "инвестициялық портфельді басқарушының" деген сөздер "зейнетақы активтері осы Заңның 35-бабының 2-тармағына сәйкес активтерді инвестициялық басқаруға арналған шарттың негізінде берілген тұлғалардың" деген сөздермен ауыстырылсын;</w:t>
      </w:r>
    </w:p>
    <w:p>
      <w:pPr>
        <w:spacing w:after="0"/>
        <w:ind w:left="0"/>
        <w:jc w:val="both"/>
      </w:pPr>
      <w:r>
        <w:rPr>
          <w:rFonts w:ascii="Times New Roman"/>
          <w:b w:val="false"/>
          <w:i w:val="false"/>
          <w:color w:val="000000"/>
          <w:sz w:val="28"/>
        </w:rPr>
        <w:t>
      50-баптың 4-тармағының 1) тармақшасындағы "уәкiлеттi орган" деген сөздер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12) 51-бапта: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бөліктің бірінші абзацындағы "уәкiлеттi органға" деген сөздер "Қазақстан Республикасының Ұлттық Банкіне" деген сөздермен ауыстырылсын;</w:t>
      </w:r>
    </w:p>
    <w:p>
      <w:pPr>
        <w:spacing w:after="0"/>
        <w:ind w:left="0"/>
        <w:jc w:val="both"/>
      </w:pPr>
      <w:r>
        <w:rPr>
          <w:rFonts w:ascii="Times New Roman"/>
          <w:b w:val="false"/>
          <w:i w:val="false"/>
          <w:color w:val="000000"/>
          <w:sz w:val="28"/>
        </w:rPr>
        <w:t>
      "қаржылық есептілік пен бастапқы статистикалық деректерді" деген сөздер "қаржылық және өзге де есептілікті, бастапқы статистикалық деректерді" деген сөздермен ауыстырылсын;</w:t>
      </w:r>
    </w:p>
    <w:p>
      <w:pPr>
        <w:spacing w:after="0"/>
        <w:ind w:left="0"/>
        <w:jc w:val="both"/>
      </w:pPr>
      <w:r>
        <w:rPr>
          <w:rFonts w:ascii="Times New Roman"/>
          <w:b w:val="false"/>
          <w:i w:val="false"/>
          <w:color w:val="000000"/>
          <w:sz w:val="28"/>
        </w:rPr>
        <w:t xml:space="preserve">
      екінші бөлікте: </w:t>
      </w:r>
    </w:p>
    <w:p>
      <w:pPr>
        <w:spacing w:after="0"/>
        <w:ind w:left="0"/>
        <w:jc w:val="both"/>
      </w:pPr>
      <w:r>
        <w:rPr>
          <w:rFonts w:ascii="Times New Roman"/>
          <w:b w:val="false"/>
          <w:i w:val="false"/>
          <w:color w:val="000000"/>
          <w:sz w:val="28"/>
        </w:rPr>
        <w:t>
      "қаржылық есептілік пен" деген сөздер "қаржылық және өзге де есептілікті" деген сөздермен ауыстырылсын;</w:t>
      </w:r>
    </w:p>
    <w:p>
      <w:pPr>
        <w:spacing w:after="0"/>
        <w:ind w:left="0"/>
        <w:jc w:val="both"/>
      </w:pPr>
      <w:r>
        <w:rPr>
          <w:rFonts w:ascii="Times New Roman"/>
          <w:b w:val="false"/>
          <w:i w:val="false"/>
          <w:color w:val="000000"/>
          <w:sz w:val="28"/>
        </w:rPr>
        <w:t>
      "уәкiлеттi органға" деген сөздер "Қазақстан Республикасының Ұлттық Банкіне" деген сөздермен ауыстырылсын;</w:t>
      </w:r>
    </w:p>
    <w:p>
      <w:pPr>
        <w:spacing w:after="0"/>
        <w:ind w:left="0"/>
        <w:jc w:val="both"/>
      </w:pPr>
      <w:r>
        <w:rPr>
          <w:rFonts w:ascii="Times New Roman"/>
          <w:b w:val="false"/>
          <w:i w:val="false"/>
          <w:color w:val="000000"/>
          <w:sz w:val="28"/>
        </w:rPr>
        <w:t>
      13) 57-баптың 2-тармағы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"Қазақстан Республикасы Ұлттық Банкінің және уәкілетті органның арасында ақпаратпен, оның ішінде зейнетақы жинақтарының құпиясын құрайтын мәліметтермен алмасуды жүзеге асыру зейнетақы жинақтарының құпиясын жария ету болып табылмайды".</w:t>
      </w:r>
    </w:p>
    <w:p>
      <w:pPr>
        <w:spacing w:after="0"/>
        <w:ind w:left="0"/>
        <w:jc w:val="both"/>
      </w:pPr>
      <w:r>
        <w:rPr>
          <w:rFonts w:ascii="Times New Roman"/>
          <w:b w:val="false"/>
          <w:i w:val="false"/>
          <w:color w:val="000000"/>
          <w:sz w:val="28"/>
        </w:rPr>
        <w:t>
      Мемлекеттік органның лауазымды адамының немесе ұйымда басқару функцияларын орындайтын адамның қылмыстық қудалау органына қылмыстық құқық бұзушылық туралы хабарлама жіберген кезде зейнетақы жинақтарының құпиясын құрайтын құжаттар мен мәліметтерді растайтын құжаттар және материалдар ретінде ұсынуы зейнетақы жинақтарының құпиясын жария ету болып табылмайды.".</w:t>
      </w:r>
    </w:p>
    <w:p>
      <w:pPr>
        <w:spacing w:after="0"/>
        <w:ind w:left="0"/>
        <w:jc w:val="both"/>
      </w:pPr>
      <w:r>
        <w:rPr>
          <w:rFonts w:ascii="Times New Roman"/>
          <w:b w:val="false"/>
          <w:i w:val="false"/>
          <w:color w:val="000000"/>
          <w:sz w:val="28"/>
        </w:rPr>
        <w:t>
      49. "Рұқсаттар мен хабарламалар туралы</w:t>
      </w:r>
      <w:r>
        <w:rPr>
          <w:rFonts w:ascii="Times New Roman"/>
          <w:b/>
          <w:i w:val="false"/>
          <w:color w:val="000000"/>
          <w:sz w:val="28"/>
        </w:rPr>
        <w:t>"</w:t>
      </w:r>
      <w:r>
        <w:rPr>
          <w:rFonts w:ascii="Times New Roman"/>
          <w:b w:val="false"/>
          <w:i w:val="false"/>
          <w:color w:val="000000"/>
          <w:sz w:val="28"/>
        </w:rPr>
        <w:t xml:space="preserve">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 құжат; № 7-I, 50-құжат; № 7-II, 53-құжат; № 8-I, 62-құжат; № 8-II, 68-құжат; № 12, 87-құжат; 2017 ж., № 1-2, 3-құжат; № 4, 7-құжат; № 9, 21,22-құжаттар; № 11, 29-құжат; № 12, 34-құжат; № 23-III, 111-құжат; № 23-V, 113-құжат; № 24, 115-құжат; 2018 ж., № 10, 32-құжат; № 13, 41-құжат; № 14, 44-құжат; № 15, 47, 49-құжаттар; № 23, 91-құжат; № 24, 94-құжат;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Заңы; 2019 жылғы 23 қаңтарда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Заңы):</w:t>
      </w:r>
    </w:p>
    <w:p>
      <w:pPr>
        <w:spacing w:after="0"/>
        <w:ind w:left="0"/>
        <w:jc w:val="both"/>
      </w:pPr>
      <w:r>
        <w:rPr>
          <w:rFonts w:ascii="Times New Roman"/>
          <w:b w:val="false"/>
          <w:i w:val="false"/>
          <w:color w:val="000000"/>
          <w:sz w:val="28"/>
        </w:rPr>
        <w:t>
      1) 1-баптың 28-тармақшасы "немесе Қазақстан Республикасының Ұлттық Банкi" деген сөздерден кейін ", қаржы нарығы мен қаржы ұйымдарын реттеу, бақылау және қадағалау жөніндегі уәкілетті орган" деген сөздермен толықтырылсын;</w:t>
      </w:r>
    </w:p>
    <w:p>
      <w:pPr>
        <w:spacing w:after="0"/>
        <w:ind w:left="0"/>
        <w:jc w:val="both"/>
      </w:pPr>
      <w:r>
        <w:rPr>
          <w:rFonts w:ascii="Times New Roman"/>
          <w:b w:val="false"/>
          <w:i w:val="false"/>
          <w:color w:val="000000"/>
          <w:sz w:val="28"/>
        </w:rPr>
        <w:t>
      2) 3-баптың 2-тармағында:</w:t>
      </w:r>
    </w:p>
    <w:p>
      <w:pPr>
        <w:spacing w:after="0"/>
        <w:ind w:left="0"/>
        <w:jc w:val="both"/>
      </w:pPr>
      <w:r>
        <w:rPr>
          <w:rFonts w:ascii="Times New Roman"/>
          <w:b w:val="false"/>
          <w:i w:val="false"/>
          <w:color w:val="000000"/>
          <w:sz w:val="28"/>
        </w:rPr>
        <w:t>
      5) тармақшадағы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10) тармақшадағы "Қазақстан Республикасының Ұлттық Банкі туралы" Қазақстан Республикасының Заңында" деген сөздер "Қаржы нарығы мен қаржы ұйымдарын реттеу, бақылау және қадағалау туралы", "Қазақстан Республикасының Ұлттық Банкі туралы" Қазақстан Республикасының заңдарында" деген сөздермен ауыстырылсын;</w:t>
      </w:r>
    </w:p>
    <w:p>
      <w:pPr>
        <w:spacing w:after="0"/>
        <w:ind w:left="0"/>
        <w:jc w:val="both"/>
      </w:pPr>
      <w:r>
        <w:rPr>
          <w:rFonts w:ascii="Times New Roman"/>
          <w:b w:val="false"/>
          <w:i w:val="false"/>
          <w:color w:val="000000"/>
          <w:sz w:val="28"/>
        </w:rPr>
        <w:t>
      3) 12-бапта:</w:t>
      </w:r>
    </w:p>
    <w:p>
      <w:pPr>
        <w:spacing w:after="0"/>
        <w:ind w:left="0"/>
        <w:jc w:val="both"/>
      </w:pPr>
      <w:r>
        <w:rPr>
          <w:rFonts w:ascii="Times New Roman"/>
          <w:b w:val="false"/>
          <w:i w:val="false"/>
          <w:color w:val="000000"/>
          <w:sz w:val="28"/>
        </w:rPr>
        <w:t>
      1-тармақтың 8) тармақшасындағы "және Қазақстан Республикасы Ұлттық Банкінің" деген сөздер ", Қазақстан Республикасы Ұлттық Банкінің және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xml:space="preserve">
      2-тармақтағы "Қазақстан Республикасының Ұлттық Банкі" деген сөздер "құзыреті шегінде қаржы нарығы мен қаржы ұйымдарын реттеу, бақылау және қадағалау жөніндегі уәкілетті орган, Қазақстан Республикасының Ұлттық Банкі" деген сөздермен ауыстырылсын; </w:t>
      </w:r>
    </w:p>
    <w:p>
      <w:pPr>
        <w:spacing w:after="0"/>
        <w:ind w:left="0"/>
        <w:jc w:val="both"/>
      </w:pPr>
      <w:r>
        <w:rPr>
          <w:rFonts w:ascii="Times New Roman"/>
          <w:b w:val="false"/>
          <w:i w:val="false"/>
          <w:color w:val="000000"/>
          <w:sz w:val="28"/>
        </w:rPr>
        <w:t>
      4) 13-баптың 7) тармақшасындағы "және Қазақстан Республикасы Ұлттық Банкінің" деген сөздер ", Қазақстан Республикасы Ұлттық Банкінің және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5) 14-баптың 5) тармақшасындағы "және Қазақстан Республикасы Ұлттық Банкінің" деген сөздер ", Қазақстан Республикасы Ұлттық Банкінің және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6) 24-баптың бірінші бөлігіндегі "Банкі" деген сөзден кейін "немесе қаржы нарығы мен қаржы ұйымдарын реттеу, бақылау және қадағалау жөніндегі уәкілетті орган" деген сөздермен толықтырылсын;</w:t>
      </w:r>
    </w:p>
    <w:p>
      <w:pPr>
        <w:spacing w:after="0"/>
        <w:ind w:left="0"/>
        <w:jc w:val="both"/>
      </w:pPr>
      <w:r>
        <w:rPr>
          <w:rFonts w:ascii="Times New Roman"/>
          <w:b w:val="false"/>
          <w:i w:val="false"/>
          <w:color w:val="000000"/>
          <w:sz w:val="28"/>
        </w:rPr>
        <w:t>
      7) 28-баптың 2-тармағы 4) тармақшасының екінші абзацы алып тасталсын;</w:t>
      </w:r>
    </w:p>
    <w:p>
      <w:pPr>
        <w:spacing w:after="0"/>
        <w:ind w:left="0"/>
        <w:jc w:val="both"/>
      </w:pPr>
      <w:r>
        <w:rPr>
          <w:rFonts w:ascii="Times New Roman"/>
          <w:b w:val="false"/>
          <w:i w:val="false"/>
          <w:color w:val="000000"/>
          <w:sz w:val="28"/>
        </w:rPr>
        <w:t>
      8) 29-баптың 4-тармағының үшінші бөлігіндегі "Қазақстан Республикасының Ұлттық Банкі де" деген сөздерден кейін "немесе қаржы нарығы мен қаржы ұйымдарын реттеу, бақылау және қадағалау жөніндегі уәкілетті орган" деген сөздермен толықтырылсын;</w:t>
      </w:r>
    </w:p>
    <w:p>
      <w:pPr>
        <w:spacing w:after="0"/>
        <w:ind w:left="0"/>
        <w:jc w:val="both"/>
      </w:pPr>
      <w:r>
        <w:rPr>
          <w:rFonts w:ascii="Times New Roman"/>
          <w:b w:val="false"/>
          <w:i w:val="false"/>
          <w:color w:val="000000"/>
          <w:sz w:val="28"/>
        </w:rPr>
        <w:t>
      9) 32-баптың 1-тармағының екінші бөлігіндегі "Қазақстан Республикасының Ұлттық Банкі" деген сөздерден кейін "немесе қаржы нарығы мен қаржы ұйымдарын реттеу, бақылау және қадағалау жөніндегі уәкілетті орган" деген сөздермен толықтырылсын;</w:t>
      </w:r>
    </w:p>
    <w:p>
      <w:pPr>
        <w:spacing w:after="0"/>
        <w:ind w:left="0"/>
        <w:jc w:val="both"/>
      </w:pPr>
      <w:r>
        <w:rPr>
          <w:rFonts w:ascii="Times New Roman"/>
          <w:b w:val="false"/>
          <w:i w:val="false"/>
          <w:color w:val="000000"/>
          <w:sz w:val="28"/>
        </w:rPr>
        <w:t>
      10) 33-баптың 3-тармағының 1) тармақшасындағы "немесе Қазақстан Республикасының Ұлттық Банкі" деген сөздер ", Қазақстан Республикасының Ұлттық Банкі немесе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11) 36-баптың 1-тармағындағы "Қазақстан Республикасының Ұлттық Банкі" деген сөздерден кейін "немесе қаржы нарығы мен қаржы ұйымдарын реттеу, бақылау және қадағалау жөніндегі уәкілетті орган" деген сөздермен толықтырылсын;</w:t>
      </w:r>
    </w:p>
    <w:p>
      <w:pPr>
        <w:spacing w:after="0"/>
        <w:ind w:left="0"/>
        <w:jc w:val="both"/>
      </w:pPr>
      <w:r>
        <w:rPr>
          <w:rFonts w:ascii="Times New Roman"/>
          <w:b w:val="false"/>
          <w:i w:val="false"/>
          <w:color w:val="000000"/>
          <w:sz w:val="28"/>
        </w:rPr>
        <w:t>
      12) 51-бапта:</w:t>
      </w:r>
    </w:p>
    <w:p>
      <w:pPr>
        <w:spacing w:after="0"/>
        <w:ind w:left="0"/>
        <w:jc w:val="both"/>
      </w:pPr>
      <w:r>
        <w:rPr>
          <w:rFonts w:ascii="Times New Roman"/>
          <w:b w:val="false"/>
          <w:i w:val="false"/>
          <w:color w:val="000000"/>
          <w:sz w:val="28"/>
        </w:rPr>
        <w:t>
      3-тармақтағы "және "Қазақстан Республикасының Ұлттық Банкі туралы" Қазақстан Республикасының Заңына" деген сөздер ", "Қазақстан Республикасының Ұлттық Банкі туралы" Қазақстан Республикасының Заңына және "Қаржы нарығы мен қаржы ұйымдарын реттеу, бақылау және қадағалау туралы" Қазақстан Республикасының Заңына" деген сөздермен ауыстырылсын;</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реттеу, бақылау және қадағалау туралы" деген сөздермен ауыстырылсын;</w:t>
      </w:r>
    </w:p>
    <w:p>
      <w:pPr>
        <w:spacing w:after="0"/>
        <w:ind w:left="0"/>
        <w:jc w:val="both"/>
      </w:pPr>
      <w:r>
        <w:rPr>
          <w:rFonts w:ascii="Times New Roman"/>
          <w:b w:val="false"/>
          <w:i w:val="false"/>
          <w:color w:val="000000"/>
          <w:sz w:val="28"/>
        </w:rPr>
        <w:t>
      "Қазақстан Республикасы Ұлттық Банкінің" деген сөздерден кейін ", қаржы нарығы мен қаржы ұйымдарын реттеу, бақылау және қадағалау жөніндегі уәкілетті органның" деген сөздермен толықтырылсын;</w:t>
      </w:r>
    </w:p>
    <w:p>
      <w:pPr>
        <w:spacing w:after="0"/>
        <w:ind w:left="0"/>
        <w:jc w:val="both"/>
      </w:pPr>
      <w:r>
        <w:rPr>
          <w:rFonts w:ascii="Times New Roman"/>
          <w:b w:val="false"/>
          <w:i w:val="false"/>
          <w:color w:val="000000"/>
          <w:sz w:val="28"/>
        </w:rPr>
        <w:t>
      13) 1-қосымшада:</w:t>
      </w:r>
    </w:p>
    <w:p>
      <w:pPr>
        <w:spacing w:after="0"/>
        <w:ind w:left="0"/>
        <w:jc w:val="both"/>
      </w:pPr>
      <w:r>
        <w:rPr>
          <w:rFonts w:ascii="Times New Roman"/>
          <w:b w:val="false"/>
          <w:i w:val="false"/>
          <w:color w:val="000000"/>
          <w:sz w:val="28"/>
        </w:rPr>
        <w:t>
      53-жолдағы:</w:t>
      </w:r>
    </w:p>
    <w:p>
      <w:pPr>
        <w:spacing w:after="0"/>
        <w:ind w:left="0"/>
        <w:jc w:val="both"/>
      </w:pPr>
      <w:r>
        <w:rPr>
          <w:rFonts w:ascii="Times New Roman"/>
          <w:b w:val="false"/>
          <w:i w:val="false"/>
          <w:color w:val="000000"/>
          <w:sz w:val="28"/>
        </w:rPr>
        <w:t>
      "ипотекалық ұйымның" деген сөздерден кейін ", банк болып табылмайтын, бағалы қағаздар нарығында брокерлік және (немесе) дилерлік қызметті жүзеге асыратын ұйымның," деген сөздермен толықтырылсын;</w:t>
      </w:r>
    </w:p>
    <w:p>
      <w:pPr>
        <w:spacing w:after="0"/>
        <w:ind w:left="0"/>
        <w:jc w:val="both"/>
      </w:pPr>
      <w:r>
        <w:rPr>
          <w:rFonts w:ascii="Times New Roman"/>
          <w:b w:val="false"/>
          <w:i w:val="false"/>
          <w:color w:val="000000"/>
          <w:sz w:val="28"/>
        </w:rPr>
        <w:t>
      "айырбастау операцияларын ұйымдастыруды қоса алғанда, шетел валютасымен айырбастау операцияларын ұйымдастыру" деген сөздер "айырбастау операцияларын қоса алғанда, шетел валютасымен айырбастау операциялары" деген сөздермен ауыстырылсын;</w:t>
      </w:r>
    </w:p>
    <w:p>
      <w:pPr>
        <w:spacing w:after="0"/>
        <w:ind w:left="0"/>
        <w:jc w:val="both"/>
      </w:pPr>
      <w:r>
        <w:rPr>
          <w:rFonts w:ascii="Times New Roman"/>
          <w:b w:val="false"/>
          <w:i w:val="false"/>
          <w:color w:val="000000"/>
          <w:sz w:val="28"/>
        </w:rPr>
        <w:t>
      "ипотекалық қарыздар" деген сөздер "банктік қарыздар" деген сөздермен ауыстырылсын;</w:t>
      </w:r>
    </w:p>
    <w:p>
      <w:pPr>
        <w:spacing w:after="0"/>
        <w:ind w:left="0"/>
        <w:jc w:val="both"/>
      </w:pPr>
      <w:r>
        <w:rPr>
          <w:rFonts w:ascii="Times New Roman"/>
          <w:b w:val="false"/>
          <w:i w:val="false"/>
          <w:color w:val="000000"/>
          <w:sz w:val="28"/>
        </w:rPr>
        <w:t>
      61-жолдағы "Қолма-қол шетел валютасымен айырбастау операцияларын ұйымдастыруға уәкілетті ұйымдарға берілетін лицензия" деген сөздер "Қолма-қол шетел валютасымен айырбастау операцияларына уәкілетті ұйымдарға берілетін лицензия" деген сөздермен ауыстырылсын;</w:t>
      </w:r>
    </w:p>
    <w:p>
      <w:pPr>
        <w:spacing w:after="0"/>
        <w:ind w:left="0"/>
        <w:jc w:val="both"/>
      </w:pPr>
      <w:r>
        <w:rPr>
          <w:rFonts w:ascii="Times New Roman"/>
          <w:b w:val="false"/>
          <w:i w:val="false"/>
          <w:color w:val="000000"/>
          <w:sz w:val="28"/>
        </w:rPr>
        <w:t>
      14) 2-қосымшада:</w:t>
      </w:r>
    </w:p>
    <w:p>
      <w:pPr>
        <w:spacing w:after="0"/>
        <w:ind w:left="0"/>
        <w:jc w:val="both"/>
      </w:pPr>
      <w:r>
        <w:rPr>
          <w:rFonts w:ascii="Times New Roman"/>
          <w:b w:val="false"/>
          <w:i w:val="false"/>
          <w:color w:val="000000"/>
          <w:sz w:val="28"/>
        </w:rPr>
        <w:t>
      29-жолдағы:</w:t>
      </w:r>
    </w:p>
    <w:p>
      <w:pPr>
        <w:spacing w:after="0"/>
        <w:ind w:left="0"/>
        <w:jc w:val="both"/>
      </w:pPr>
      <w:r>
        <w:rPr>
          <w:rFonts w:ascii="Times New Roman"/>
          <w:b w:val="false"/>
          <w:i w:val="false"/>
          <w:color w:val="000000"/>
          <w:sz w:val="28"/>
        </w:rPr>
        <w:t xml:space="preserve">
      "Микроқаржы ұйымдарын" деген сөздер "Микроқаржылық қызметті жүзеге асыратын ұйымдарды" деген сөздермен ауыстырылсын, </w:t>
      </w:r>
    </w:p>
    <w:p>
      <w:pPr>
        <w:spacing w:after="0"/>
        <w:ind w:left="0"/>
        <w:jc w:val="both"/>
      </w:pPr>
      <w:r>
        <w:rPr>
          <w:rFonts w:ascii="Times New Roman"/>
          <w:b w:val="false"/>
          <w:i w:val="false"/>
          <w:color w:val="000000"/>
          <w:sz w:val="28"/>
        </w:rPr>
        <w:t>
      "микроқаржы ұйымының" деген сөздер "микроқаржылық қызметті жүзеге асыратын ұйымның", деген сөздермен ауыстырылсын;</w:t>
      </w:r>
    </w:p>
    <w:p>
      <w:pPr>
        <w:spacing w:after="0"/>
        <w:ind w:left="0"/>
        <w:jc w:val="both"/>
      </w:pPr>
      <w:r>
        <w:rPr>
          <w:rFonts w:ascii="Times New Roman"/>
          <w:b w:val="false"/>
          <w:i w:val="false"/>
          <w:color w:val="000000"/>
          <w:sz w:val="28"/>
        </w:rPr>
        <w:t xml:space="preserve">
      "микроқаржы ұйымдарының" деген сөздер "микроқаржылық қызметті жүзеге асыратын ұйымдардың", деген сөздермен ауыстырылсын; </w:t>
      </w:r>
    </w:p>
    <w:p>
      <w:pPr>
        <w:spacing w:after="0"/>
        <w:ind w:left="0"/>
        <w:jc w:val="both"/>
      </w:pPr>
      <w:r>
        <w:rPr>
          <w:rFonts w:ascii="Times New Roman"/>
          <w:b w:val="false"/>
          <w:i w:val="false"/>
          <w:color w:val="000000"/>
          <w:sz w:val="28"/>
        </w:rPr>
        <w:t>
      68-жолдағы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69-жолдағы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242-жолдағы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244-жолдағы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245-жолдағы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246-жолдағы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247-жолдағы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xml:space="preserve">
      248-жолдағы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p>
      <w:pPr>
        <w:spacing w:after="0"/>
        <w:ind w:left="0"/>
        <w:jc w:val="both"/>
      </w:pPr>
      <w:r>
        <w:rPr>
          <w:rFonts w:ascii="Times New Roman"/>
          <w:b w:val="false"/>
          <w:i w:val="false"/>
          <w:color w:val="000000"/>
          <w:sz w:val="28"/>
        </w:rPr>
        <w:t>
      249-жолдағы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250-жолдағы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251-жолдағы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255-жолдағы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256-жолдағы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257-жолдағы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xml:space="preserve">
      15) 3-қосымшада: </w:t>
      </w:r>
    </w:p>
    <w:p>
      <w:pPr>
        <w:spacing w:after="0"/>
        <w:ind w:left="0"/>
        <w:jc w:val="both"/>
      </w:pPr>
      <w:r>
        <w:rPr>
          <w:rFonts w:ascii="Times New Roman"/>
          <w:b w:val="false"/>
          <w:i w:val="false"/>
          <w:color w:val="000000"/>
          <w:sz w:val="28"/>
        </w:rPr>
        <w:t>
      53-тармақ ", Қазақстан Республикасының бейрезидент банкі филиалының, Қазақстан Республикасының бейрезидент сақтандыру (қайта сақтандыру) ұйымы филиалының" деген сөздермен толықтырылсын;</w:t>
      </w:r>
    </w:p>
    <w:p>
      <w:pPr>
        <w:spacing w:after="0"/>
        <w:ind w:left="0"/>
        <w:jc w:val="both"/>
      </w:pPr>
      <w:r>
        <w:rPr>
          <w:rFonts w:ascii="Times New Roman"/>
          <w:b w:val="false"/>
          <w:i w:val="false"/>
          <w:color w:val="000000"/>
          <w:sz w:val="28"/>
        </w:rPr>
        <w:t>
      54-тармақтағы "Микроқаржы ұйымының" деген сөздер "микроқаржылық қызметті жүзеге асыратын ұйымның" деген сөздермен ауыстырылсын.</w:t>
      </w:r>
    </w:p>
    <w:p>
      <w:pPr>
        <w:spacing w:after="0"/>
        <w:ind w:left="0"/>
        <w:jc w:val="both"/>
      </w:pPr>
      <w:r>
        <w:rPr>
          <w:rFonts w:ascii="Times New Roman"/>
          <w:b w:val="false"/>
          <w:i w:val="false"/>
          <w:color w:val="000000"/>
          <w:sz w:val="28"/>
        </w:rPr>
        <w:t xml:space="preserve">
      50.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15, 78-құжат; № 19-ІІ, 106-құжат; № 22-II, 145-құжат; № 23-ІІ, 170-құжат; 2017 ж., № 12, 36-құжат; № 22-III, 109-құжат; № 23-III, 111-құжат; 2018 ж., № 14, 42-құжат):</w:t>
      </w:r>
    </w:p>
    <w:p>
      <w:pPr>
        <w:spacing w:after="0"/>
        <w:ind w:left="0"/>
        <w:jc w:val="both"/>
      </w:pPr>
      <w:r>
        <w:rPr>
          <w:rFonts w:ascii="Times New Roman"/>
          <w:b w:val="false"/>
          <w:i w:val="false"/>
          <w:color w:val="000000"/>
          <w:sz w:val="28"/>
        </w:rPr>
        <w:t>
      1-бапта:</w:t>
      </w:r>
    </w:p>
    <w:p>
      <w:pPr>
        <w:spacing w:after="0"/>
        <w:ind w:left="0"/>
        <w:jc w:val="both"/>
      </w:pPr>
      <w:r>
        <w:rPr>
          <w:rFonts w:ascii="Times New Roman"/>
          <w:b w:val="false"/>
          <w:i w:val="false"/>
          <w:color w:val="000000"/>
          <w:sz w:val="28"/>
        </w:rPr>
        <w:t>
      9-тармақтың 2) тармақшасы алып тасталсын:</w:t>
      </w:r>
    </w:p>
    <w:p>
      <w:pPr>
        <w:spacing w:after="0"/>
        <w:ind w:left="0"/>
        <w:jc w:val="both"/>
      </w:pPr>
      <w:r>
        <w:rPr>
          <w:rFonts w:ascii="Times New Roman"/>
          <w:b w:val="false"/>
          <w:i w:val="false"/>
          <w:color w:val="000000"/>
          <w:sz w:val="28"/>
        </w:rPr>
        <w:t>
      19-тармағында:</w:t>
      </w:r>
    </w:p>
    <w:p>
      <w:pPr>
        <w:spacing w:after="0"/>
        <w:ind w:left="0"/>
        <w:jc w:val="both"/>
      </w:pPr>
      <w:r>
        <w:rPr>
          <w:rFonts w:ascii="Times New Roman"/>
          <w:b w:val="false"/>
          <w:i w:val="false"/>
          <w:color w:val="000000"/>
          <w:sz w:val="28"/>
        </w:rPr>
        <w:t>
      17) тармақшаның үшінші абзацында "уәкілетті орган" деген сөздер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32) тармақшаның бесінші абзацы "жария етуге" деген сөздерден кейін ", осы баптың 3 және 4-тармақтарында көзделген жағдайларды қоспағанда," деген сөздермен толықтырылсын;</w:t>
      </w:r>
    </w:p>
    <w:p>
      <w:pPr>
        <w:spacing w:after="0"/>
        <w:ind w:left="0"/>
        <w:jc w:val="both"/>
      </w:pPr>
      <w:r>
        <w:rPr>
          <w:rFonts w:ascii="Times New Roman"/>
          <w:b w:val="false"/>
          <w:i w:val="false"/>
          <w:color w:val="000000"/>
          <w:sz w:val="28"/>
        </w:rPr>
        <w:t>
      32) тармақша мынадай мазмұндағы алтыншы және жетінші абзацтармен толықтырылсын:</w:t>
      </w:r>
    </w:p>
    <w:p>
      <w:pPr>
        <w:spacing w:after="0"/>
        <w:ind w:left="0"/>
        <w:jc w:val="both"/>
      </w:pPr>
      <w:r>
        <w:rPr>
          <w:rFonts w:ascii="Times New Roman"/>
          <w:b w:val="false"/>
          <w:i w:val="false"/>
          <w:color w:val="000000"/>
          <w:sz w:val="28"/>
        </w:rPr>
        <w:t>
      "Қазақстан Республикасының Ұлттық Банкі және уәкілетті органы арасында ақпарат, оның ішінде шартты зейнетақы шоттарының құпиясын құрайтын мәліметтер алмасуды жүзеге асыру шартты зейнетақы шоттарының құпиясын жария ету болып табылмайды.</w:t>
      </w:r>
    </w:p>
    <w:p>
      <w:pPr>
        <w:spacing w:after="0"/>
        <w:ind w:left="0"/>
        <w:jc w:val="both"/>
      </w:pPr>
      <w:r>
        <w:rPr>
          <w:rFonts w:ascii="Times New Roman"/>
          <w:b w:val="false"/>
          <w:i w:val="false"/>
          <w:color w:val="000000"/>
          <w:sz w:val="28"/>
        </w:rPr>
        <w:t>
      Мемлекеттік органның лауазымды адамының немесе ұйымда басқару функцияларын орындайтын адамның қылмыстық қудалау органына құқық бұзушылық туралы хабар жіберу кезінде растайтын құжаттар мен материалдар ретінде шартты зейнетақы шоттарының құпиясын құрайтын құжаттар мен мәліметтер беруі шартты зейнетақы шоттарының құпиясын жария ету болып табылмайды.".</w:t>
      </w:r>
    </w:p>
    <w:p>
      <w:pPr>
        <w:spacing w:after="0"/>
        <w:ind w:left="0"/>
        <w:jc w:val="both"/>
      </w:pPr>
      <w:r>
        <w:rPr>
          <w:rFonts w:ascii="Times New Roman"/>
          <w:b w:val="false"/>
          <w:i w:val="false"/>
          <w:color w:val="000000"/>
          <w:sz w:val="28"/>
        </w:rPr>
        <w:t xml:space="preserve">
      51. "Қоғамдық кеңестер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21-І, 120-құжат; 2017 ж., № 4, 7-құжат; № 16, 56-құжат; 2018 ж., № 9, 27-құжат):</w:t>
      </w:r>
    </w:p>
    <w:p>
      <w:pPr>
        <w:spacing w:after="0"/>
        <w:ind w:left="0"/>
        <w:jc w:val="both"/>
      </w:pPr>
      <w:r>
        <w:rPr>
          <w:rFonts w:ascii="Times New Roman"/>
          <w:b w:val="false"/>
          <w:i w:val="false"/>
          <w:color w:val="000000"/>
          <w:sz w:val="28"/>
        </w:rPr>
        <w:t>
      1-баптың 1-тармағының екінші бөлігі "Қазақстан Республикасы Жоғары Сот Кеңесінің," деген сөздерден кейін "қаржы нарығы мен қаржы ұйымдарын реттеу, бақылау және қадағалау жөніндегі уәкілетті органның," деген сөздермен толықтырылсын.</w:t>
      </w:r>
    </w:p>
    <w:p>
      <w:pPr>
        <w:spacing w:after="0"/>
        <w:ind w:left="0"/>
        <w:jc w:val="both"/>
      </w:pPr>
      <w:r>
        <w:rPr>
          <w:rFonts w:ascii="Times New Roman"/>
          <w:b w:val="false"/>
          <w:i w:val="false"/>
          <w:color w:val="000000"/>
          <w:sz w:val="28"/>
        </w:rPr>
        <w:t xml:space="preserve">
      52.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21-II, 129-құжат; 2018 ж., № 2, 5-құжат):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8) тармақшадағы "қызметші" деген сөзден кейін ", қаржы нарығы мен қаржы ұйымдарын реттеу, бақылау және қадағалау жөніндегі уәкілетті органның қызметшісі" деген сөздермен толықтырылсын;</w:t>
      </w:r>
    </w:p>
    <w:p>
      <w:pPr>
        <w:spacing w:after="0"/>
        <w:ind w:left="0"/>
        <w:jc w:val="both"/>
      </w:pPr>
      <w:r>
        <w:rPr>
          <w:rFonts w:ascii="Times New Roman"/>
          <w:b w:val="false"/>
          <w:i w:val="false"/>
          <w:color w:val="000000"/>
          <w:sz w:val="28"/>
        </w:rPr>
        <w:t>
      8-1) тармақшадағы "қызметші" деген сөзден кейін ", сондай-ақ қаржы нарығы мен қаржы ұйымдарын реттеу, бақылау және қадағалау жөніндегі уәкілетті органның қызметшісі;" деген сөздермен толықтырылсын;</w:t>
      </w:r>
    </w:p>
    <w:p>
      <w:pPr>
        <w:spacing w:after="0"/>
        <w:ind w:left="0"/>
        <w:jc w:val="both"/>
      </w:pPr>
      <w:r>
        <w:rPr>
          <w:rFonts w:ascii="Times New Roman"/>
          <w:b w:val="false"/>
          <w:i w:val="false"/>
          <w:color w:val="000000"/>
          <w:sz w:val="28"/>
        </w:rPr>
        <w:t>
      2) 18-баптың 9-тармағының бірінші бөлігіндегі "сондай-ақ" деген сөз "қаржы нарығы мен қаржы ұйымдарын реттеу, бақылау және қадағалау жөніндегі уәкілетті органның заңмен қорғалатын құпиясы бар мемлекеттік аудит және қаржылық бақылау материалдарын қоспағанда, сондай-ақ" деген сөздермен ауыстырылсын;</w:t>
      </w:r>
    </w:p>
    <w:p>
      <w:pPr>
        <w:spacing w:after="0"/>
        <w:ind w:left="0"/>
        <w:jc w:val="both"/>
      </w:pPr>
      <w:r>
        <w:rPr>
          <w:rFonts w:ascii="Times New Roman"/>
          <w:b w:val="false"/>
          <w:i w:val="false"/>
          <w:color w:val="000000"/>
          <w:sz w:val="28"/>
        </w:rPr>
        <w:t>
      3) 35-баптың 3-тармағының екінші бөлігіндегі "мерзімде" деген сөздер "қаржы нарығы мен қаржы ұйымдарын реттеу, бақылау және қадағалау жөніндегі уәкілетті органның заңмен қорғалатын құпиясы бар мемлекеттік аудит және қаржылық бақылау материалдарын қоспағанда," деген сөздермен ауыстырылсын;</w:t>
      </w:r>
    </w:p>
    <w:p>
      <w:pPr>
        <w:spacing w:after="0"/>
        <w:ind w:left="0"/>
        <w:jc w:val="both"/>
      </w:pPr>
      <w:r>
        <w:rPr>
          <w:rFonts w:ascii="Times New Roman"/>
          <w:b w:val="false"/>
          <w:i w:val="false"/>
          <w:color w:val="000000"/>
          <w:sz w:val="28"/>
        </w:rPr>
        <w:t>
      4) 39-1-бап мынадай мазмұндағы 3-тармақпен толықтырылсын:</w:t>
      </w:r>
    </w:p>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қызметшілері болып табылатын мемлекеттік аудиторлар лауазымдарына қойылатын біліктілік талаптарын оларды тағайындау құқығы бар лауазымды адам бекітеді.";</w:t>
      </w:r>
    </w:p>
    <w:p>
      <w:pPr>
        <w:spacing w:after="0"/>
        <w:ind w:left="0"/>
        <w:jc w:val="both"/>
      </w:pPr>
      <w:r>
        <w:rPr>
          <w:rFonts w:ascii="Times New Roman"/>
          <w:b w:val="false"/>
          <w:i w:val="false"/>
          <w:color w:val="000000"/>
          <w:sz w:val="28"/>
        </w:rPr>
        <w:t>
      5) 55-баптың бірінші бөлігі "бірінші басшысының" деген сөздерден кейін "немесе алқалы органның" деген сөздермен толықтырылсын.</w:t>
      </w:r>
    </w:p>
    <w:p>
      <w:pPr>
        <w:spacing w:after="0"/>
        <w:ind w:left="0"/>
        <w:jc w:val="both"/>
      </w:pPr>
      <w:r>
        <w:rPr>
          <w:rFonts w:ascii="Times New Roman"/>
          <w:b w:val="false"/>
          <w:i w:val="false"/>
          <w:color w:val="000000"/>
          <w:sz w:val="28"/>
        </w:rPr>
        <w:t xml:space="preserve">
      53.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 147-құжат; 2016 ж., № 2, 9-құжат; № 7-I, 50-құжат; № 22, 116-құжат; 2017 ж., № 14, 51-құжат):</w:t>
      </w:r>
    </w:p>
    <w:p>
      <w:pPr>
        <w:spacing w:after="0"/>
        <w:ind w:left="0"/>
        <w:jc w:val="both"/>
      </w:pPr>
      <w:r>
        <w:rPr>
          <w:rFonts w:ascii="Times New Roman"/>
          <w:b w:val="false"/>
          <w:i w:val="false"/>
          <w:color w:val="000000"/>
          <w:sz w:val="28"/>
        </w:rPr>
        <w:t>
      1) 1-баптың 4) тармақшасындағы "қызметшілері" деген сөзден кейін ", қаржы нарығы мен қаржы ұйымдарын реттеу, бақылау және қадағалау жөніндегі уәкілетті органның қызметшілері" деген сөздермен толықтырылсын;</w:t>
      </w:r>
    </w:p>
    <w:p>
      <w:pPr>
        <w:spacing w:after="0"/>
        <w:ind w:left="0"/>
        <w:jc w:val="both"/>
      </w:pPr>
      <w:r>
        <w:rPr>
          <w:rFonts w:ascii="Times New Roman"/>
          <w:b w:val="false"/>
          <w:i w:val="false"/>
          <w:color w:val="000000"/>
          <w:sz w:val="28"/>
        </w:rPr>
        <w:t>
      2) 13-баптың 4-тармағында:</w:t>
      </w:r>
    </w:p>
    <w:p>
      <w:pPr>
        <w:spacing w:after="0"/>
        <w:ind w:left="0"/>
        <w:jc w:val="both"/>
      </w:pPr>
      <w:r>
        <w:rPr>
          <w:rFonts w:ascii="Times New Roman"/>
          <w:b w:val="false"/>
          <w:i w:val="false"/>
          <w:color w:val="000000"/>
          <w:sz w:val="28"/>
        </w:rPr>
        <w:t xml:space="preserve">
      бірінші бөлігі "орынбасарларына" деген сөзден кейін ", қаржы нарығы мен қаржы ұйымдарын реттеу, бақылау және қадағалау жөніндегі уәкілетті органның Төрағасына" деген сөздермен толықтырылсын; </w:t>
      </w:r>
    </w:p>
    <w:p>
      <w:pPr>
        <w:spacing w:after="0"/>
        <w:ind w:left="0"/>
        <w:jc w:val="both"/>
      </w:pPr>
      <w:r>
        <w:rPr>
          <w:rFonts w:ascii="Times New Roman"/>
          <w:b w:val="false"/>
          <w:i w:val="false"/>
          <w:color w:val="000000"/>
          <w:sz w:val="28"/>
        </w:rPr>
        <w:t>
      екінші бөлігі "орынбасарлары" деген сөзден кейін ", қаржы нарығы мен қаржы ұйымдарын реттеу, бақылау және қадағалау жөніндегі уәкілетті органның Төрағасы" деген сөздермен толықтырылсын;</w:t>
      </w:r>
    </w:p>
    <w:p>
      <w:pPr>
        <w:spacing w:after="0"/>
        <w:ind w:left="0"/>
        <w:jc w:val="both"/>
      </w:pPr>
      <w:r>
        <w:rPr>
          <w:rFonts w:ascii="Times New Roman"/>
          <w:b w:val="false"/>
          <w:i w:val="false"/>
          <w:color w:val="000000"/>
          <w:sz w:val="28"/>
        </w:rPr>
        <w:t xml:space="preserve">
      3) 27-баптың 1-тармағының 1) тармақшасындағы "2020" деген цифрлар "2021" деген цифрлармен ауыстырылсын; </w:t>
      </w:r>
    </w:p>
    <w:p>
      <w:pPr>
        <w:spacing w:after="0"/>
        <w:ind w:left="0"/>
        <w:jc w:val="both"/>
      </w:pPr>
      <w:r>
        <w:rPr>
          <w:rFonts w:ascii="Times New Roman"/>
          <w:b w:val="false"/>
          <w:i w:val="false"/>
          <w:color w:val="000000"/>
          <w:sz w:val="28"/>
        </w:rPr>
        <w:t>
      4) 27-баптың 3-тармағының бірінші абзацындағы "2020" деген цифрлар "2021" деген цифрлармен ауыстырылсын.</w:t>
      </w:r>
    </w:p>
    <w:p>
      <w:pPr>
        <w:spacing w:after="0"/>
        <w:ind w:left="0"/>
        <w:jc w:val="both"/>
      </w:pPr>
      <w:r>
        <w:rPr>
          <w:rFonts w:ascii="Times New Roman"/>
          <w:b w:val="false"/>
          <w:i w:val="false"/>
          <w:color w:val="000000"/>
          <w:sz w:val="28"/>
        </w:rPr>
        <w:t xml:space="preserve">
      54.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22-III, 149-құжат; 2016 ж., № 22, 116-құжат; 2017 ж., № 14, 50-құжат):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6-тармақтағы:</w:t>
      </w:r>
    </w:p>
    <w:p>
      <w:pPr>
        <w:spacing w:after="0"/>
        <w:ind w:left="0"/>
        <w:jc w:val="both"/>
      </w:pPr>
      <w:r>
        <w:rPr>
          <w:rFonts w:ascii="Times New Roman"/>
          <w:b w:val="false"/>
          <w:i w:val="false"/>
          <w:color w:val="000000"/>
          <w:sz w:val="28"/>
        </w:rPr>
        <w:t>
      1) тармақшаның екінші абзацында "сондай-ақ" деген сөз "ал Қазақстан Республикасының резиденті - жеке тұлға сондай-ақ" деген сөздермен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бесінші абзацы мынадай редакцияда жазылсын:</w:t>
      </w:r>
    </w:p>
    <w:p>
      <w:pPr>
        <w:spacing w:after="0"/>
        <w:ind w:left="0"/>
        <w:jc w:val="both"/>
      </w:pPr>
      <w:r>
        <w:rPr>
          <w:rFonts w:ascii="Times New Roman"/>
          <w:b w:val="false"/>
          <w:i w:val="false"/>
          <w:color w:val="000000"/>
          <w:sz w:val="28"/>
        </w:rPr>
        <w:t xml:space="preserve">
      "Осы баптың осы тармағында, 6-тармағының д) тармақшасында, 6-2-тармағының 1) тармақшасында көзделген мәліметтер мемлекеттік кіріс органының сұрау салуы негізінде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Қазақстан Республикасының Ұлттық Банкімен келісу бойынша ұсынылады."; </w:t>
      </w:r>
    </w:p>
    <w:p>
      <w:pPr>
        <w:spacing w:after="0"/>
        <w:ind w:left="0"/>
        <w:jc w:val="both"/>
      </w:pPr>
      <w:r>
        <w:rPr>
          <w:rFonts w:ascii="Times New Roman"/>
          <w:b w:val="false"/>
          <w:i w:val="false"/>
          <w:color w:val="000000"/>
          <w:sz w:val="28"/>
        </w:rPr>
        <w:t xml:space="preserve">
      мынадай мазмұндағы алтыншы абзацпен толықтырылсын: </w:t>
      </w:r>
    </w:p>
    <w:p>
      <w:pPr>
        <w:spacing w:after="0"/>
        <w:ind w:left="0"/>
        <w:jc w:val="both"/>
      </w:pPr>
      <w:r>
        <w:rPr>
          <w:rFonts w:ascii="Times New Roman"/>
          <w:b w:val="false"/>
          <w:i w:val="false"/>
          <w:color w:val="000000"/>
          <w:sz w:val="28"/>
        </w:rPr>
        <w:t xml:space="preserve">
      "Осы баптың 6-2-тармағының 2) тармақшасында, 6-3 және 6-4-тармақтарында көзделген мәліметтер мемлекеттік кіріс органының сұрау салуы негізінде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уәкілетті органмен келісу бойынша ұсынылады."; </w:t>
      </w:r>
    </w:p>
    <w:p>
      <w:pPr>
        <w:spacing w:after="0"/>
        <w:ind w:left="0"/>
        <w:jc w:val="both"/>
      </w:pPr>
      <w:r>
        <w:rPr>
          <w:rFonts w:ascii="Times New Roman"/>
          <w:b w:val="false"/>
          <w:i w:val="false"/>
          <w:color w:val="000000"/>
          <w:sz w:val="28"/>
        </w:rPr>
        <w:t xml:space="preserve">
      3) тармақша мынадай редакцияда жазылсын: </w:t>
      </w:r>
    </w:p>
    <w:p>
      <w:pPr>
        <w:spacing w:after="0"/>
        <w:ind w:left="0"/>
        <w:jc w:val="both"/>
      </w:pPr>
      <w:r>
        <w:rPr>
          <w:rFonts w:ascii="Times New Roman"/>
          <w:b w:val="false"/>
          <w:i w:val="false"/>
          <w:color w:val="000000"/>
          <w:sz w:val="28"/>
        </w:rPr>
        <w:t>
      "3) 54-1-баптың 2-тармағы мынадай редакцияда жазылсын:</w:t>
      </w:r>
    </w:p>
    <w:p>
      <w:pPr>
        <w:spacing w:after="0"/>
        <w:ind w:left="0"/>
        <w:jc w:val="both"/>
      </w:pPr>
      <w:r>
        <w:rPr>
          <w:rFonts w:ascii="Times New Roman"/>
          <w:b w:val="false"/>
          <w:i w:val="false"/>
          <w:color w:val="000000"/>
          <w:sz w:val="28"/>
        </w:rPr>
        <w:t>
      "2. Қазақстан Республикасының резиденті - жеке тұлға болып табылатын банктің ірі қатысушысы осы баптың 1-тармағында көзделген есептіліктен бөлек, салық органына кірістер мен мүлік туралы декларацияны ұсынған күннен кейін бес жұмыс күні ішінде салық органына декларацияны ұсынғаны туралы растай отырып, уәкілетті органға оның көшірмесін ұсынуға тиіс.";</w:t>
      </w:r>
    </w:p>
    <w:p>
      <w:pPr>
        <w:spacing w:after="0"/>
        <w:ind w:left="0"/>
        <w:jc w:val="both"/>
      </w:pPr>
      <w:r>
        <w:rPr>
          <w:rFonts w:ascii="Times New Roman"/>
          <w:b w:val="false"/>
          <w:i w:val="false"/>
          <w:color w:val="000000"/>
          <w:sz w:val="28"/>
        </w:rPr>
        <w:t>
      7-тармақтағы:</w:t>
      </w:r>
    </w:p>
    <w:p>
      <w:pPr>
        <w:spacing w:after="0"/>
        <w:ind w:left="0"/>
        <w:jc w:val="both"/>
      </w:pPr>
      <w:r>
        <w:rPr>
          <w:rFonts w:ascii="Times New Roman"/>
          <w:b w:val="false"/>
          <w:i w:val="false"/>
          <w:color w:val="000000"/>
          <w:sz w:val="28"/>
        </w:rPr>
        <w:t>
      1) тармақшаның екінші абзацында "сондай-ақ" деген сөз "ал Қазақстан Республикасының резиденті - жеке тұлға сондай-ақ" деген сөздермен ауыстырылсын;</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74-1-баптың 2-тармағы мынадай редакцияда жазылсын:</w:t>
      </w:r>
    </w:p>
    <w:p>
      <w:pPr>
        <w:spacing w:after="0"/>
        <w:ind w:left="0"/>
        <w:jc w:val="both"/>
      </w:pPr>
      <w:r>
        <w:rPr>
          <w:rFonts w:ascii="Times New Roman"/>
          <w:b w:val="false"/>
          <w:i w:val="false"/>
          <w:color w:val="000000"/>
          <w:sz w:val="28"/>
        </w:rPr>
        <w:t>
      "2. Қазақстан Республикасының резиденті - жеке тұлға болып табылатын сақтандыру (қайта сақтандыру) ұйымының ірі қатысушысы осы баптың 1-тармағында көзделген есептіліктен бөлек, салық органына кірістер мен мүлік туралы декларацияны ұсынған күннен кейін бес жұмыс күні ішінде салық органына декларацияны ұсынғаны туралы растай отырып, уәкілетті органға оның көшірмесін ұсынуға тиіс.";</w:t>
      </w:r>
    </w:p>
    <w:p>
      <w:pPr>
        <w:spacing w:after="0"/>
        <w:ind w:left="0"/>
        <w:jc w:val="both"/>
      </w:pPr>
      <w:r>
        <w:rPr>
          <w:rFonts w:ascii="Times New Roman"/>
          <w:b w:val="false"/>
          <w:i w:val="false"/>
          <w:color w:val="000000"/>
          <w:sz w:val="28"/>
        </w:rPr>
        <w:t>
      8-тармақта:</w:t>
      </w:r>
    </w:p>
    <w:p>
      <w:pPr>
        <w:spacing w:after="0"/>
        <w:ind w:left="0"/>
        <w:jc w:val="both"/>
      </w:pPr>
      <w:r>
        <w:rPr>
          <w:rFonts w:ascii="Times New Roman"/>
          <w:b w:val="false"/>
          <w:i w:val="false"/>
          <w:color w:val="000000"/>
          <w:sz w:val="28"/>
        </w:rPr>
        <w:t>
      екінші абзацтағы "72-1-баптың" деген сөздер "1) 72-1-баптың" деген сөздермен ауыстырылсын;</w:t>
      </w:r>
    </w:p>
    <w:p>
      <w:pPr>
        <w:spacing w:after="0"/>
        <w:ind w:left="0"/>
        <w:jc w:val="both"/>
      </w:pPr>
      <w:r>
        <w:rPr>
          <w:rFonts w:ascii="Times New Roman"/>
          <w:b w:val="false"/>
          <w:i w:val="false"/>
          <w:color w:val="000000"/>
          <w:sz w:val="28"/>
        </w:rPr>
        <w:t xml:space="preserve">
      үшінші абзацтағы "сондай-ақ" деген сөз "ал Қазақстан Республикасының резиденті - жеке тұлға сондай-ақ" деген сөздермен ауыстырылсын; </w:t>
      </w:r>
    </w:p>
    <w:p>
      <w:pPr>
        <w:spacing w:after="0"/>
        <w:ind w:left="0"/>
        <w:jc w:val="both"/>
      </w:pPr>
      <w:r>
        <w:rPr>
          <w:rFonts w:ascii="Times New Roman"/>
          <w:b w:val="false"/>
          <w:i w:val="false"/>
          <w:color w:val="000000"/>
          <w:sz w:val="28"/>
        </w:rPr>
        <w:t>
      мынадай мазмұндағы 2) тармақшамен толықтырылсын:</w:t>
      </w:r>
    </w:p>
    <w:p>
      <w:pPr>
        <w:spacing w:after="0"/>
        <w:ind w:left="0"/>
        <w:jc w:val="both"/>
      </w:pPr>
      <w:r>
        <w:rPr>
          <w:rFonts w:ascii="Times New Roman"/>
          <w:b w:val="false"/>
          <w:i w:val="false"/>
          <w:color w:val="000000"/>
          <w:sz w:val="28"/>
        </w:rPr>
        <w:t>
      "2) 72-4-баптың 2-тармағы мынадай редакцияда жазылсын:</w:t>
      </w:r>
    </w:p>
    <w:p>
      <w:pPr>
        <w:spacing w:after="0"/>
        <w:ind w:left="0"/>
        <w:jc w:val="both"/>
      </w:pPr>
      <w:r>
        <w:rPr>
          <w:rFonts w:ascii="Times New Roman"/>
          <w:b w:val="false"/>
          <w:i w:val="false"/>
          <w:color w:val="000000"/>
          <w:sz w:val="28"/>
        </w:rPr>
        <w:t xml:space="preserve">
      "2. Қазақстан Республикасының резиденті - жеке тұлға болып табылатын инвестициялық портфельді басқарушының ірі қатысушысы осы баптың </w:t>
      </w:r>
      <w:r>
        <w:br/>
      </w:r>
      <w:r>
        <w:rPr>
          <w:rFonts w:ascii="Times New Roman"/>
          <w:b w:val="false"/>
          <w:i w:val="false"/>
          <w:color w:val="000000"/>
          <w:sz w:val="28"/>
        </w:rPr>
        <w:t>1-тармағында көзделген есептіліктен бөлек, қаржы жылы аяқталған соң күнтізбелік бір жүз жиырма күн ішінде уәкілетті органға салық органының салық декларациясын қабылдағанын растайтын хабарламасымен қоса жеке табыс салығы бойынша декларацияның көшірмесін ұсынуға тиіс.";</w:t>
      </w:r>
    </w:p>
    <w:p>
      <w:pPr>
        <w:spacing w:after="0"/>
        <w:ind w:left="0"/>
        <w:jc w:val="both"/>
      </w:pPr>
      <w:r>
        <w:rPr>
          <w:rFonts w:ascii="Times New Roman"/>
          <w:b w:val="false"/>
          <w:i w:val="false"/>
          <w:color w:val="000000"/>
          <w:sz w:val="28"/>
        </w:rPr>
        <w:t>
      2) 11-баптың 1-тармағында:</w:t>
      </w:r>
    </w:p>
    <w:p>
      <w:pPr>
        <w:spacing w:after="0"/>
        <w:ind w:left="0"/>
        <w:jc w:val="both"/>
      </w:pPr>
      <w:r>
        <w:rPr>
          <w:rFonts w:ascii="Times New Roman"/>
          <w:b w:val="false"/>
          <w:i w:val="false"/>
          <w:color w:val="000000"/>
          <w:sz w:val="28"/>
        </w:rPr>
        <w:t>
      бірінші абзацтағы "2020" деген цифрлар "2021" деген цифрлармен ауыстырылсын;</w:t>
      </w:r>
    </w:p>
    <w:p>
      <w:pPr>
        <w:spacing w:after="0"/>
        <w:ind w:left="0"/>
        <w:jc w:val="both"/>
      </w:pPr>
      <w:r>
        <w:rPr>
          <w:rFonts w:ascii="Times New Roman"/>
          <w:b w:val="false"/>
          <w:i w:val="false"/>
          <w:color w:val="000000"/>
          <w:sz w:val="28"/>
        </w:rPr>
        <w:t>
      5) тармақша алып тасталсын.</w:t>
      </w:r>
    </w:p>
    <w:p>
      <w:pPr>
        <w:spacing w:after="0"/>
        <w:ind w:left="0"/>
        <w:jc w:val="both"/>
      </w:pPr>
      <w:r>
        <w:rPr>
          <w:rFonts w:ascii="Times New Roman"/>
          <w:b w:val="false"/>
          <w:i w:val="false"/>
          <w:color w:val="000000"/>
          <w:sz w:val="28"/>
        </w:rPr>
        <w:t xml:space="preserve">
      55.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7-І, 50-құжат; № 22, 116-құжат; № 24, 123-құжат; 2017 ж., № 14, 51-құжат; № 16, 56-құжат; 2018 ж., № 12, 39-құжат):</w:t>
      </w:r>
    </w:p>
    <w:p>
      <w:pPr>
        <w:spacing w:after="0"/>
        <w:ind w:left="0"/>
        <w:jc w:val="both"/>
      </w:pPr>
      <w:r>
        <w:rPr>
          <w:rFonts w:ascii="Times New Roman"/>
          <w:b w:val="false"/>
          <w:i w:val="false"/>
          <w:color w:val="000000"/>
          <w:sz w:val="28"/>
        </w:rPr>
        <w:t xml:space="preserve">
      1) 3-баптың 2-тармағының 2) тармақшасында "ведомстволарының" деген сөзден кейін ", қаржы нарығы мен қаржы ұйымдарын реттеу, бақылау және қадағалау жөніндегі уәкілетті органның" деген сөздермен толықтырылсын; </w:t>
      </w:r>
    </w:p>
    <w:p>
      <w:pPr>
        <w:spacing w:after="0"/>
        <w:ind w:left="0"/>
        <w:jc w:val="both"/>
      </w:pPr>
      <w:r>
        <w:rPr>
          <w:rFonts w:ascii="Times New Roman"/>
          <w:b w:val="false"/>
          <w:i w:val="false"/>
          <w:color w:val="000000"/>
          <w:sz w:val="28"/>
        </w:rPr>
        <w:t xml:space="preserve">
      2) 13-баптың 6-тармағындағы: </w:t>
      </w:r>
    </w:p>
    <w:p>
      <w:pPr>
        <w:spacing w:after="0"/>
        <w:ind w:left="0"/>
        <w:jc w:val="both"/>
      </w:pPr>
      <w:r>
        <w:rPr>
          <w:rFonts w:ascii="Times New Roman"/>
          <w:b w:val="false"/>
          <w:i w:val="false"/>
          <w:color w:val="000000"/>
          <w:sz w:val="28"/>
        </w:rPr>
        <w:t xml:space="preserve">
      бірінші бөлігі мынадай редакцияда жазылсын: </w:t>
      </w:r>
    </w:p>
    <w:p>
      <w:pPr>
        <w:spacing w:after="0"/>
        <w:ind w:left="0"/>
        <w:jc w:val="both"/>
      </w:pPr>
      <w:r>
        <w:rPr>
          <w:rFonts w:ascii="Times New Roman"/>
          <w:b w:val="false"/>
          <w:i w:val="false"/>
          <w:color w:val="000000"/>
          <w:sz w:val="28"/>
        </w:rPr>
        <w:t>
      "6.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аталған мемлекеттік лауазымдарға тағайындалған күннен бастап бір ай мерзімде өздеріне тиесілі инвестициялық қорлардың пайларын, облигацияларды және коммерциялық ұйымдардың акцияларын сенімгерлік басқаруға беруге және сенімгерлік басқару шартының нотариат куәландырған көшірмесін Қазақстан Республикасы Ұлттық Банкінің, қаржы нарығы мен қаржы ұйымдарын реттеу, бақылау және қадағалау жөніндегі уәкілетті органның кадр қызметіне ұсынуға міндетті.";</w:t>
      </w:r>
    </w:p>
    <w:p>
      <w:pPr>
        <w:spacing w:after="0"/>
        <w:ind w:left="0"/>
        <w:jc w:val="both"/>
      </w:pPr>
      <w:r>
        <w:rPr>
          <w:rFonts w:ascii="Times New Roman"/>
          <w:b w:val="false"/>
          <w:i w:val="false"/>
          <w:color w:val="000000"/>
          <w:sz w:val="28"/>
        </w:rPr>
        <w:t>
      екінші бөлігі "орынбасарлары" деген сөзден кейін ", қаржы нарығы мен қаржы ұйымдарын реттеу, бақылау және қадағалау жөніндегі уәкілетті органның Төрағасы мен оның орынбасарлары" деген сөздермен толықтырылсын".</w:t>
      </w:r>
    </w:p>
    <w:p>
      <w:pPr>
        <w:spacing w:after="0"/>
        <w:ind w:left="0"/>
        <w:jc w:val="both"/>
      </w:pPr>
      <w:r>
        <w:rPr>
          <w:rFonts w:ascii="Times New Roman"/>
          <w:b w:val="false"/>
          <w:i w:val="false"/>
          <w:color w:val="000000"/>
          <w:sz w:val="28"/>
        </w:rPr>
        <w:t xml:space="preserve">
      56.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2016 ж., № 24, 126-құжат; 2017 ж., № 20, 96-құжат; № 24, 115-құжат; 2018 ж., № 10, 32-құжат; № 15, 50-құжат; № 19, 62-құжат; № 22, 83-құжат):</w:t>
      </w:r>
    </w:p>
    <w:p>
      <w:pPr>
        <w:spacing w:after="0"/>
        <w:ind w:left="0"/>
        <w:jc w:val="both"/>
      </w:pPr>
      <w:r>
        <w:rPr>
          <w:rFonts w:ascii="Times New Roman"/>
          <w:b w:val="false"/>
          <w:i w:val="false"/>
          <w:color w:val="000000"/>
          <w:sz w:val="28"/>
        </w:rPr>
        <w:t xml:space="preserve">
      1) 1-бап мынадай мазмұндағы 30-5) тармақшамен толықтырылсын: </w:t>
      </w:r>
    </w:p>
    <w:p>
      <w:pPr>
        <w:spacing w:after="0"/>
        <w:ind w:left="0"/>
        <w:jc w:val="both"/>
      </w:pPr>
      <w:r>
        <w:rPr>
          <w:rFonts w:ascii="Times New Roman"/>
          <w:b w:val="false"/>
          <w:i w:val="false"/>
          <w:color w:val="000000"/>
          <w:sz w:val="28"/>
        </w:rPr>
        <w:t xml:space="preserve">
      "30-5) ақпараттық қауіпсіздіктің салалық орталығы – қаржы нарығы мен қаржы ұйымдарының,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ақпараттық қауіпсіздігін қамтамасыз етуді үйлестіру қызметін жүзеге асыратын заңды тұлға немесе қаржы нарығы мен қаржы ұйымдарын реттеу, бақылау және қадағалау жөніндегі уәкілетті органның құрылымдық бөлімшесі;"; </w:t>
      </w:r>
    </w:p>
    <w:p>
      <w:pPr>
        <w:spacing w:after="0"/>
        <w:ind w:left="0"/>
        <w:jc w:val="both"/>
      </w:pPr>
      <w:r>
        <w:rPr>
          <w:rFonts w:ascii="Times New Roman"/>
          <w:b w:val="false"/>
          <w:i w:val="false"/>
          <w:color w:val="000000"/>
          <w:sz w:val="28"/>
        </w:rPr>
        <w:t>
      2) 4-баптың 2-тармағы мынадай мазмұндағы 3) тармақшамен толықтырылсын:</w:t>
      </w:r>
    </w:p>
    <w:p>
      <w:pPr>
        <w:spacing w:after="0"/>
        <w:ind w:left="0"/>
        <w:jc w:val="both"/>
      </w:pPr>
      <w:r>
        <w:rPr>
          <w:rFonts w:ascii="Times New Roman"/>
          <w:b w:val="false"/>
          <w:i w:val="false"/>
          <w:color w:val="000000"/>
          <w:sz w:val="28"/>
        </w:rPr>
        <w:t xml:space="preserve">
      "3) қаржы нарығы мен қаржы ұйымдарын реттеу, бақылау және қадағалау жөніндегі уәкілетті орган "электрондық үкіметтің" ақпараттық-коммуникациялық инфрақұрылымы объектілерімен интеграцияланбайтын,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туындайтын қатынастарға қолданылмайды."; </w:t>
      </w:r>
    </w:p>
    <w:p>
      <w:pPr>
        <w:spacing w:after="0"/>
        <w:ind w:left="0"/>
        <w:jc w:val="both"/>
      </w:pPr>
      <w:r>
        <w:rPr>
          <w:rFonts w:ascii="Times New Roman"/>
          <w:b w:val="false"/>
          <w:i w:val="false"/>
          <w:color w:val="000000"/>
          <w:sz w:val="28"/>
        </w:rPr>
        <w:t>
      3) 7-4-баптың 1-тармағының 2) тармақшасы мынадай редакцияда жазылсын:</w:t>
      </w:r>
    </w:p>
    <w:p>
      <w:pPr>
        <w:spacing w:after="0"/>
        <w:ind w:left="0"/>
        <w:jc w:val="both"/>
      </w:pPr>
      <w:r>
        <w:rPr>
          <w:rFonts w:ascii="Times New Roman"/>
          <w:b w:val="false"/>
          <w:i w:val="false"/>
          <w:color w:val="000000"/>
          <w:sz w:val="28"/>
        </w:rPr>
        <w:t>
      "2) қаржы нарығы мен қаржы ұйымдарының ақпараттық қауіпсіздігінің жедел және салалық орталықтарының өзара іс-әрекетін қамтамасыз етеді;";</w:t>
      </w:r>
    </w:p>
    <w:p>
      <w:pPr>
        <w:spacing w:after="0"/>
        <w:ind w:left="0"/>
        <w:jc w:val="both"/>
      </w:pPr>
      <w:r>
        <w:rPr>
          <w:rFonts w:ascii="Times New Roman"/>
          <w:b w:val="false"/>
          <w:i w:val="false"/>
          <w:color w:val="000000"/>
          <w:sz w:val="28"/>
        </w:rPr>
        <w:t>
      4) мынадай мазмұндағы 7-5-баппен толықтырылсын:</w:t>
      </w:r>
    </w:p>
    <w:p>
      <w:pPr>
        <w:spacing w:after="0"/>
        <w:ind w:left="0"/>
        <w:jc w:val="both"/>
      </w:pPr>
      <w:r>
        <w:rPr>
          <w:rFonts w:ascii="Times New Roman"/>
          <w:b w:val="false"/>
          <w:i w:val="false"/>
          <w:color w:val="000000"/>
          <w:sz w:val="28"/>
        </w:rPr>
        <w:t>
      "7-5-бап. Ақпараттық қауіпсіздіктің салалық орталығы</w:t>
      </w:r>
    </w:p>
    <w:p>
      <w:pPr>
        <w:spacing w:after="0"/>
        <w:ind w:left="0"/>
        <w:jc w:val="both"/>
      </w:pPr>
      <w:r>
        <w:rPr>
          <w:rFonts w:ascii="Times New Roman"/>
          <w:b w:val="false"/>
          <w:i w:val="false"/>
          <w:color w:val="000000"/>
          <w:sz w:val="28"/>
        </w:rPr>
        <w:t>
      1. Ақпараттық қауіпсіздіктің салалық орталығы қаржы нарығы мен қаржы ұйымдарының ақпараттық қауіпсіздігін қамтамасыз етуді үйлестіреді:</w:t>
      </w:r>
    </w:p>
    <w:p>
      <w:pPr>
        <w:spacing w:after="0"/>
        <w:ind w:left="0"/>
        <w:jc w:val="both"/>
      </w:pPr>
      <w:r>
        <w:rPr>
          <w:rFonts w:ascii="Times New Roman"/>
          <w:b w:val="false"/>
          <w:i w:val="false"/>
          <w:color w:val="000000"/>
          <w:sz w:val="28"/>
        </w:rPr>
        <w:t>
      1) ақпараттық қауіпсіздіктің салалық орталығына қосылған қаржы нарығы мен қаржы ұйымдарының ақпараттық қауіпсіздігі қауіп-қатерлерін талдау, бағалау, болжау және алдын алу қызметін жүзеге асырады;</w:t>
      </w:r>
    </w:p>
    <w:p>
      <w:pPr>
        <w:spacing w:after="0"/>
        <w:ind w:left="0"/>
        <w:jc w:val="both"/>
      </w:pPr>
      <w:r>
        <w:rPr>
          <w:rFonts w:ascii="Times New Roman"/>
          <w:b w:val="false"/>
          <w:i w:val="false"/>
          <w:color w:val="000000"/>
          <w:sz w:val="28"/>
        </w:rPr>
        <w:t>
      2) Ақпараттық қауіпсіздіктің ұлттық үйлестіру орталығымен ақпараттық қауіпсіздіктің салалық орталығына қосылған қаржы нарығы мен қаржы ұйымдарының ақпараттық қауіпсіздігін қамтамасыз ету үшін қажетті ақпаратпен алмасуды жүзеге асырады;</w:t>
      </w:r>
    </w:p>
    <w:p>
      <w:pPr>
        <w:spacing w:after="0"/>
        <w:ind w:left="0"/>
        <w:jc w:val="both"/>
      </w:pPr>
      <w:r>
        <w:rPr>
          <w:rFonts w:ascii="Times New Roman"/>
          <w:b w:val="false"/>
          <w:i w:val="false"/>
          <w:color w:val="000000"/>
          <w:sz w:val="28"/>
        </w:rPr>
        <w:t>
      3) қаржы нарығы мен қаржы ұйымдарынан келіп түскен ақпараттық қауіпсіздік оқиғалары мен оқыс оқиғалары туралы мәліметтерді жинауды, шоғырландыруды, талдау мен сақтауды жүзеге асырады;</w:t>
      </w:r>
    </w:p>
    <w:p>
      <w:pPr>
        <w:spacing w:after="0"/>
        <w:ind w:left="0"/>
        <w:jc w:val="both"/>
      </w:pPr>
      <w:r>
        <w:rPr>
          <w:rFonts w:ascii="Times New Roman"/>
          <w:b w:val="false"/>
          <w:i w:val="false"/>
          <w:color w:val="000000"/>
          <w:sz w:val="28"/>
        </w:rPr>
        <w:t>
      4) қаржы нарығы мен қаржы ұйымдарына ақпараттық қауіпсіздікті қамтамасыз ету үшін қажетті ақпаратты, оның ішінде қауіпсіздік қауіп-қатерлері, бағдарламалық қамтамасыз етудің, жабдық пен технологиялардың осалдығы, қауіпсіздік қауіп-қатерлерінің іске асырылу тәсілдері, ақпараттық қауіпсіздік оқыс оқиғаларының туындау алғы шарттары, сондай-ақ олардың алдын алу және салдарын жою әдістері туралы ақпаратты ұсынады;</w:t>
      </w:r>
    </w:p>
    <w:p>
      <w:pPr>
        <w:spacing w:after="0"/>
        <w:ind w:left="0"/>
        <w:jc w:val="both"/>
      </w:pPr>
      <w:r>
        <w:rPr>
          <w:rFonts w:ascii="Times New Roman"/>
          <w:b w:val="false"/>
          <w:i w:val="false"/>
          <w:color w:val="000000"/>
          <w:sz w:val="28"/>
        </w:rPr>
        <w:t>
      5) ақпараттық қауіпсіздіктің салалық орталығы қызметін жүзеге асыру шеңберінде оған мәлім болған, таралуы шектеулі мәліметтердің сақталуын қамтамасыз етеді.</w:t>
      </w:r>
    </w:p>
    <w:p>
      <w:pPr>
        <w:spacing w:after="0"/>
        <w:ind w:left="0"/>
        <w:jc w:val="both"/>
      </w:pPr>
      <w:r>
        <w:rPr>
          <w:rFonts w:ascii="Times New Roman"/>
          <w:b w:val="false"/>
          <w:i w:val="false"/>
          <w:color w:val="000000"/>
          <w:sz w:val="28"/>
        </w:rPr>
        <w:t>
      Осы тармақтың 1), 2), 3) және 4) тармақшаларының талаптары Қазақстан Республикасының бейрезидент банктері филиалдарына, Қазақстан Республикасының бейрезидент сақтандыру (қайта сақтандыру) ұйымдары филиалдарына, Қазақстан Республикасының бейрезидент сақтандыру брокерлері филиалдарына қолданылады.</w:t>
      </w:r>
    </w:p>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 ақпараттық қауіпсіздіктің салалық орталығын құрады.</w:t>
      </w:r>
    </w:p>
    <w:p>
      <w:pPr>
        <w:spacing w:after="0"/>
        <w:ind w:left="0"/>
        <w:jc w:val="both"/>
      </w:pPr>
      <w:r>
        <w:rPr>
          <w:rFonts w:ascii="Times New Roman"/>
          <w:b w:val="false"/>
          <w:i w:val="false"/>
          <w:color w:val="000000"/>
          <w:sz w:val="28"/>
        </w:rPr>
        <w:t>
      Ақпараттық қауіпсіздіктің салалық орталығы қызметін осы Заңның 7-2-бабы 1-тармағының 2) тармақшасына сәйкес жүзеге асыруға құқылы.</w:t>
      </w:r>
    </w:p>
    <w:p>
      <w:pPr>
        <w:spacing w:after="0"/>
        <w:ind w:left="0"/>
        <w:jc w:val="both"/>
      </w:pPr>
      <w:r>
        <w:rPr>
          <w:rFonts w:ascii="Times New Roman"/>
          <w:b w:val="false"/>
          <w:i w:val="false"/>
          <w:color w:val="000000"/>
          <w:sz w:val="28"/>
        </w:rPr>
        <w:t>
      3. Ақпараттық қауіпсіздіктің салалық орталығының қызметкерлері өз қызметін жүргізу нәтижесінде алған коммерциялық, банктік немесе заңмен қорғалатын өзге де құпияны жария еткені үшін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5) 30-баптың 3-тармағы мынадай мазмұндағы екінші бөлікпен толықтырылсын:</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ақпараттық қауіпсіздіктің салалық орталығының функцияларын іске асыруын ескере отырып, Интернетке қол жеткізу бірыңғай шлюзін пайдаланбай, Интернетке қосылуды ұйымдастыру мүмкін.".</w:t>
      </w:r>
    </w:p>
    <w:p>
      <w:pPr>
        <w:spacing w:after="0"/>
        <w:ind w:left="0"/>
        <w:jc w:val="both"/>
      </w:pPr>
      <w:r>
        <w:rPr>
          <w:rFonts w:ascii="Times New Roman"/>
          <w:b w:val="false"/>
          <w:i w:val="false"/>
          <w:color w:val="000000"/>
          <w:sz w:val="28"/>
        </w:rPr>
        <w:t xml:space="preserve">
      57.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22-VI, 159-құжат; 2016 ж., № 12, 87-құжат; 2017 ж., № 9, 21-құжат):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xml:space="preserve">
      8-тармақтағы: </w:t>
      </w:r>
    </w:p>
    <w:p>
      <w:pPr>
        <w:spacing w:after="0"/>
        <w:ind w:left="0"/>
        <w:jc w:val="both"/>
      </w:pPr>
      <w:r>
        <w:rPr>
          <w:rFonts w:ascii="Times New Roman"/>
          <w:b w:val="false"/>
          <w:i w:val="false"/>
          <w:color w:val="000000"/>
          <w:sz w:val="28"/>
        </w:rPr>
        <w:t xml:space="preserve">
      2) тармақшаның: </w:t>
      </w:r>
    </w:p>
    <w:p>
      <w:pPr>
        <w:spacing w:after="0"/>
        <w:ind w:left="0"/>
        <w:jc w:val="both"/>
      </w:pPr>
      <w:r>
        <w:rPr>
          <w:rFonts w:ascii="Times New Roman"/>
          <w:b w:val="false"/>
          <w:i w:val="false"/>
          <w:color w:val="000000"/>
          <w:sz w:val="28"/>
        </w:rPr>
        <w:t xml:space="preserve">
      екінші абзацына орыс тілінде өзгеріс енгізіледі, мемлекеттік тілдегі мәтін өзгеріссіз қалады; </w:t>
      </w:r>
    </w:p>
    <w:p>
      <w:pPr>
        <w:spacing w:after="0"/>
        <w:ind w:left="0"/>
        <w:jc w:val="both"/>
      </w:pPr>
      <w:r>
        <w:rPr>
          <w:rFonts w:ascii="Times New Roman"/>
          <w:b w:val="false"/>
          <w:i w:val="false"/>
          <w:color w:val="000000"/>
          <w:sz w:val="28"/>
        </w:rPr>
        <w:t>
      төртінші, бесінші және алтыншы абзацтар алып тасталсын;</w:t>
      </w:r>
    </w:p>
    <w:p>
      <w:pPr>
        <w:spacing w:after="0"/>
        <w:ind w:left="0"/>
        <w:jc w:val="both"/>
      </w:pPr>
      <w:r>
        <w:rPr>
          <w:rFonts w:ascii="Times New Roman"/>
          <w:b w:val="false"/>
          <w:i w:val="false"/>
          <w:color w:val="000000"/>
          <w:sz w:val="28"/>
        </w:rPr>
        <w:t xml:space="preserve">
      4) тармақшаның үшінші абзацында "уақтылы орындамауы" деген сөздер "бұзуы" деген сөзбен ауыстырылсын; </w:t>
      </w:r>
    </w:p>
    <w:p>
      <w:pPr>
        <w:spacing w:after="0"/>
        <w:ind w:left="0"/>
        <w:jc w:val="both"/>
      </w:pPr>
      <w:r>
        <w:rPr>
          <w:rFonts w:ascii="Times New Roman"/>
          <w:b w:val="false"/>
          <w:i w:val="false"/>
          <w:color w:val="000000"/>
          <w:sz w:val="28"/>
        </w:rPr>
        <w:t>
      10-тармақтағы:</w:t>
      </w:r>
    </w:p>
    <w:p>
      <w:pPr>
        <w:spacing w:after="0"/>
        <w:ind w:left="0"/>
        <w:jc w:val="both"/>
      </w:pPr>
      <w:r>
        <w:rPr>
          <w:rFonts w:ascii="Times New Roman"/>
          <w:b w:val="false"/>
          <w:i w:val="false"/>
          <w:color w:val="000000"/>
          <w:sz w:val="28"/>
        </w:rPr>
        <w:t>
      2) тармақша алып тасталсын;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xml:space="preserve">
      екінші, оныншы және он үшінші абзацтар алып тасталсын; </w:t>
      </w:r>
    </w:p>
    <w:p>
      <w:pPr>
        <w:spacing w:after="0"/>
        <w:ind w:left="0"/>
        <w:jc w:val="both"/>
      </w:pPr>
      <w:r>
        <w:rPr>
          <w:rFonts w:ascii="Times New Roman"/>
          <w:b w:val="false"/>
          <w:i w:val="false"/>
          <w:color w:val="000000"/>
          <w:sz w:val="28"/>
        </w:rPr>
        <w:t>
      6) тармақшада:</w:t>
      </w:r>
    </w:p>
    <w:p>
      <w:pPr>
        <w:spacing w:after="0"/>
        <w:ind w:left="0"/>
        <w:jc w:val="both"/>
      </w:pPr>
      <w:r>
        <w:rPr>
          <w:rFonts w:ascii="Times New Roman"/>
          <w:b w:val="false"/>
          <w:i w:val="false"/>
          <w:color w:val="000000"/>
          <w:sz w:val="28"/>
        </w:rPr>
        <w:t xml:space="preserve">
      екінші абзацтағы "44)," және "66)," деген цифрлар алып тасталсын; </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xml:space="preserve">
      "құрылымын қоса алғанда" деген сөздер "құрылымы айқындалады" деген сөздермен ауыстырылсын; </w:t>
      </w:r>
    </w:p>
    <w:p>
      <w:pPr>
        <w:spacing w:after="0"/>
        <w:ind w:left="0"/>
        <w:jc w:val="both"/>
      </w:pPr>
      <w:r>
        <w:rPr>
          <w:rFonts w:ascii="Times New Roman"/>
          <w:b w:val="false"/>
          <w:i w:val="false"/>
          <w:color w:val="000000"/>
          <w:sz w:val="28"/>
        </w:rPr>
        <w:t>
      "нормативтерді" деген сөз алып тасталсын;</w:t>
      </w:r>
    </w:p>
    <w:p>
      <w:pPr>
        <w:spacing w:after="0"/>
        <w:ind w:left="0"/>
        <w:jc w:val="both"/>
      </w:pPr>
      <w:r>
        <w:rPr>
          <w:rFonts w:ascii="Times New Roman"/>
          <w:b w:val="false"/>
          <w:i w:val="false"/>
          <w:color w:val="000000"/>
          <w:sz w:val="28"/>
        </w:rPr>
        <w:t>
      төртінші, бесінші және алтыншы абзацтар мынадай редакцияда жазылсын:</w:t>
      </w:r>
    </w:p>
    <w:p>
      <w:pPr>
        <w:spacing w:after="0"/>
        <w:ind w:left="0"/>
        <w:jc w:val="both"/>
      </w:pPr>
      <w:r>
        <w:rPr>
          <w:rFonts w:ascii="Times New Roman"/>
          <w:b w:val="false"/>
          <w:i w:val="false"/>
          <w:color w:val="000000"/>
          <w:sz w:val="28"/>
        </w:rPr>
        <w:t>
      "10) екінші деңгейдегі банктерде, Қазақстан Республикасы бейрезидент банктерінің филиалдарында, Ұлттық пошта операторы және ерекше қызметі банкноттарды, монеталарды және құнды заттарды инкассациялау болып табылатын заңды тұлғалар қаржы нарығы мен қаржы ұйымдарын реттеу, бақылау және қадағалау жөніндегі уәкілетті органмен келісу бойынша кассалық операцияларды және банкноттарды, монеталарды және құндылықтарды инкассациялау жөніндегі операцияларды жүргізу қағидаларын;</w:t>
      </w:r>
    </w:p>
    <w:p>
      <w:pPr>
        <w:spacing w:after="0"/>
        <w:ind w:left="0"/>
        <w:jc w:val="both"/>
      </w:pPr>
      <w:r>
        <w:rPr>
          <w:rFonts w:ascii="Times New Roman"/>
          <w:b w:val="false"/>
          <w:i w:val="false"/>
          <w:color w:val="000000"/>
          <w:sz w:val="28"/>
        </w:rPr>
        <w:t>
      11) тиiстi уәкiлеттi органдармен келісу бойынша екінші деңгейдегі банктердің, Қазақстан Республикасы бейрезидент банктері филиалдарының, Ұлттық пошта операторы және ерекше қызметі банкноттарды, монеталарды және құнды заттарды инкассациялау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үй-жайларын күзетуді және жайластыруды ұйымдастыру қағидалары;</w:t>
      </w:r>
    </w:p>
    <w:p>
      <w:pPr>
        <w:spacing w:after="0"/>
        <w:ind w:left="0"/>
        <w:jc w:val="both"/>
      </w:pPr>
      <w:r>
        <w:rPr>
          <w:rFonts w:ascii="Times New Roman"/>
          <w:b w:val="false"/>
          <w:i w:val="false"/>
          <w:color w:val="000000"/>
          <w:sz w:val="28"/>
        </w:rPr>
        <w:t>
      12) ерекше қызметі банкноттарды, монеталарды және құнды заттарды инкассациялау болып табылатын заңды тұлғалар жүзеге асыратын, банкноттарды, монеталар мен құндылықтарды қайта санау, сұрыптау, орау, сақтау, сондай-ақ оларды екінші деңгейдегі банктерге, Қазақстан Республикасы бейрезидент банктерінің филиалдарына және екінші деңгейдегі банктердің, Қазақстан Республикасы бейрезидент банктерінің филиалдарының тапсырмасы бойынша олардың клиенттеріне беру жөніндегі қызметке қойылатын талаптарды;";</w:t>
      </w:r>
    </w:p>
    <w:p>
      <w:pPr>
        <w:spacing w:after="0"/>
        <w:ind w:left="0"/>
        <w:jc w:val="both"/>
      </w:pPr>
      <w:r>
        <w:rPr>
          <w:rFonts w:ascii="Times New Roman"/>
          <w:b w:val="false"/>
          <w:i w:val="false"/>
          <w:color w:val="000000"/>
          <w:sz w:val="28"/>
        </w:rPr>
        <w:t xml:space="preserve">
      тоғызыншы абзац алып тасталсын; </w:t>
      </w:r>
    </w:p>
    <w:p>
      <w:pPr>
        <w:spacing w:after="0"/>
        <w:ind w:left="0"/>
        <w:jc w:val="both"/>
      </w:pPr>
      <w:r>
        <w:rPr>
          <w:rFonts w:ascii="Times New Roman"/>
          <w:b w:val="false"/>
          <w:i w:val="false"/>
          <w:color w:val="000000"/>
          <w:sz w:val="28"/>
        </w:rPr>
        <w:t>
      он екінші абзац алып тасталсын;</w:t>
      </w:r>
    </w:p>
    <w:p>
      <w:pPr>
        <w:spacing w:after="0"/>
        <w:ind w:left="0"/>
        <w:jc w:val="both"/>
      </w:pPr>
      <w:r>
        <w:rPr>
          <w:rFonts w:ascii="Times New Roman"/>
          <w:b w:val="false"/>
          <w:i w:val="false"/>
          <w:color w:val="000000"/>
          <w:sz w:val="28"/>
        </w:rPr>
        <w:t>
      он төртінші абзацтағы "микроқаржы ұйымдары" деген сөздер "микроқаржылық қызметті жүзеге асыратын ұйымдар" деген сөздермен ауыстырылсын;</w:t>
      </w:r>
    </w:p>
    <w:p>
      <w:pPr>
        <w:spacing w:after="0"/>
        <w:ind w:left="0"/>
        <w:jc w:val="both"/>
      </w:pPr>
      <w:r>
        <w:rPr>
          <w:rFonts w:ascii="Times New Roman"/>
          <w:b w:val="false"/>
          <w:i w:val="false"/>
          <w:color w:val="000000"/>
          <w:sz w:val="28"/>
        </w:rPr>
        <w:t>
      он бесінші абзац мынадай редакцияда жазылсын:</w:t>
      </w:r>
    </w:p>
    <w:p>
      <w:pPr>
        <w:spacing w:after="0"/>
        <w:ind w:left="0"/>
        <w:jc w:val="both"/>
      </w:pPr>
      <w:r>
        <w:rPr>
          <w:rFonts w:ascii="Times New Roman"/>
          <w:b w:val="false"/>
          <w:i w:val="false"/>
          <w:color w:val="000000"/>
          <w:sz w:val="28"/>
        </w:rPr>
        <w:t xml:space="preserve">
      "65) нысандарын, тiзбесiн, кезеңділігін және қаржы нарығы мен қаржы ұйымдарын реттеу, бақылау және қадағалау жөніндегі уәкілетті органмен келісім бойынша оны ұсыну мерзімдерін қоса алғанда, оның ұсыну мерзімін айқындайтын қаржы ұйымдарының, микроқаржылық қызметті жүзеге асыратын ұйымдардың қаржылық есептiлiк ұсыну және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бухгалтерлік есептің деректері бойынша есептiлiк ұсыну қағидаларын;"; </w:t>
      </w:r>
    </w:p>
    <w:p>
      <w:pPr>
        <w:spacing w:after="0"/>
        <w:ind w:left="0"/>
        <w:jc w:val="both"/>
      </w:pPr>
      <w:r>
        <w:rPr>
          <w:rFonts w:ascii="Times New Roman"/>
          <w:b w:val="false"/>
          <w:i w:val="false"/>
          <w:color w:val="000000"/>
          <w:sz w:val="28"/>
        </w:rPr>
        <w:t>
      он алтыншы абзац алып тасталсын;</w:t>
      </w:r>
    </w:p>
    <w:p>
      <w:pPr>
        <w:spacing w:after="0"/>
        <w:ind w:left="0"/>
        <w:jc w:val="both"/>
      </w:pPr>
      <w:r>
        <w:rPr>
          <w:rFonts w:ascii="Times New Roman"/>
          <w:b w:val="false"/>
          <w:i w:val="false"/>
          <w:color w:val="000000"/>
          <w:sz w:val="28"/>
        </w:rPr>
        <w:t>
      он сегізінші абзац мынадай редакцияда жазылсын:</w:t>
      </w:r>
    </w:p>
    <w:p>
      <w:pPr>
        <w:spacing w:after="0"/>
        <w:ind w:left="0"/>
        <w:jc w:val="both"/>
      </w:pPr>
      <w:r>
        <w:rPr>
          <w:rFonts w:ascii="Times New Roman"/>
          <w:b w:val="false"/>
          <w:i w:val="false"/>
          <w:color w:val="000000"/>
          <w:sz w:val="28"/>
        </w:rPr>
        <w:t>
      "69) валюталық реттеу, қолма-қол ақша айналысы, төлемдер және төлем жүйелері, қаржылық тұрақтылық, сақтандыру төлемдерінің жүзеге асырылуына кепілдік беретін қаржы ұйымдарын және олардың үлестес тұлғаларын, кредиттік бюроларды, микроқаржылық қызметті жүзеге асыратын ұйымдарды, және коллекторлық агенттіктерді,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реттеу, бақылау және қадағалау мәселелері бойынша әкімшілік деректерді жинау жөніндегі нормативтік-құқықтық актілерді, ақша-кредит және қаржы статистикасын қалыптастыруға, оның ішінде екінші деңгейдегі банктердің, Қазақстанның Даму Банкінің, Қазақстан Республикасы бейрезидент банктері филиалдарының және Қазақстан Республикасы бейрезидент сақтандыру (қайта сақтандыру) ұйымдары филиалдарының және ипотекалық ұйымдардың Қазақстан Ұлттық Банкіне қаржы секторына шолуды қалыптастыруға арналған мәліметтерді ұсынуы жөніндегі нұсқаулықты;";</w:t>
      </w:r>
    </w:p>
    <w:p>
      <w:pPr>
        <w:spacing w:after="0"/>
        <w:ind w:left="0"/>
        <w:jc w:val="both"/>
      </w:pPr>
      <w:r>
        <w:rPr>
          <w:rFonts w:ascii="Times New Roman"/>
          <w:b w:val="false"/>
          <w:i w:val="false"/>
          <w:color w:val="000000"/>
          <w:sz w:val="28"/>
        </w:rPr>
        <w:t>
      жиырма бірінші абзац алып тасталсын;</w:t>
      </w:r>
    </w:p>
    <w:p>
      <w:pPr>
        <w:spacing w:after="0"/>
        <w:ind w:left="0"/>
        <w:jc w:val="both"/>
      </w:pPr>
      <w:r>
        <w:rPr>
          <w:rFonts w:ascii="Times New Roman"/>
          <w:b w:val="false"/>
          <w:i w:val="false"/>
          <w:color w:val="000000"/>
          <w:sz w:val="28"/>
        </w:rPr>
        <w:t>
      10) тармақшаның алтыншы және жетінші абзацтары алып тасталсын;</w:t>
      </w:r>
    </w:p>
    <w:p>
      <w:pPr>
        <w:spacing w:after="0"/>
        <w:ind w:left="0"/>
        <w:jc w:val="both"/>
      </w:pPr>
      <w:r>
        <w:rPr>
          <w:rFonts w:ascii="Times New Roman"/>
          <w:b w:val="false"/>
          <w:i w:val="false"/>
          <w:color w:val="000000"/>
          <w:sz w:val="28"/>
        </w:rPr>
        <w:t xml:space="preserve">
      29) тармақша мынадай редакцияда жазылсын: </w:t>
      </w:r>
    </w:p>
    <w:p>
      <w:pPr>
        <w:spacing w:after="0"/>
        <w:ind w:left="0"/>
        <w:jc w:val="both"/>
      </w:pPr>
      <w:r>
        <w:rPr>
          <w:rFonts w:ascii="Times New Roman"/>
          <w:b w:val="false"/>
          <w:i w:val="false"/>
          <w:color w:val="000000"/>
          <w:sz w:val="28"/>
        </w:rPr>
        <w:t>
      "29) 56-баптың бірінші бөлігінің 10) тармақшасы мынадай редакцияда жазылсын:</w:t>
      </w:r>
    </w:p>
    <w:p>
      <w:pPr>
        <w:spacing w:after="0"/>
        <w:ind w:left="0"/>
        <w:jc w:val="both"/>
      </w:pPr>
      <w:r>
        <w:rPr>
          <w:rFonts w:ascii="Times New Roman"/>
          <w:b w:val="false"/>
          <w:i w:val="false"/>
          <w:color w:val="000000"/>
          <w:sz w:val="28"/>
        </w:rPr>
        <w:t>
      "10) уәкілетті банктердің, Қазақстан Республикасы бейрезидент банктері филиалдарының және өзге де тұлғалардың Қазақстан Республикасы валюталық заңнамасын бұзу фактілері анықталған жағдайда, Қазақстан Республикасының валюталық заңнамасына сәйкес шектеулі ықпал ету шараларын, қадағалап ден қою шараларын және санкцияларды қолданады.";</w:t>
      </w:r>
    </w:p>
    <w:p>
      <w:pPr>
        <w:spacing w:after="0"/>
        <w:ind w:left="0"/>
        <w:jc w:val="both"/>
      </w:pPr>
      <w:r>
        <w:rPr>
          <w:rFonts w:ascii="Times New Roman"/>
          <w:b w:val="false"/>
          <w:i w:val="false"/>
          <w:color w:val="000000"/>
          <w:sz w:val="28"/>
        </w:rPr>
        <w:t>
      32) тармақша алып тасталсын;</w:t>
      </w:r>
    </w:p>
    <w:p>
      <w:pPr>
        <w:spacing w:after="0"/>
        <w:ind w:left="0"/>
        <w:jc w:val="both"/>
      </w:pPr>
      <w:r>
        <w:rPr>
          <w:rFonts w:ascii="Times New Roman"/>
          <w:b w:val="false"/>
          <w:i w:val="false"/>
          <w:color w:val="000000"/>
          <w:sz w:val="28"/>
        </w:rPr>
        <w:t xml:space="preserve">
      33) тармақшаның үшінші абзацындағы "екінші" деген сөз "үшінші" деген сөзбен ауыстырылсын; </w:t>
      </w:r>
    </w:p>
    <w:p>
      <w:pPr>
        <w:spacing w:after="0"/>
        <w:ind w:left="0"/>
        <w:jc w:val="both"/>
      </w:pPr>
      <w:r>
        <w:rPr>
          <w:rFonts w:ascii="Times New Roman"/>
          <w:b w:val="false"/>
          <w:i w:val="false"/>
          <w:color w:val="000000"/>
          <w:sz w:val="28"/>
        </w:rPr>
        <w:t>
      16-тармақ алып тасталсын;</w:t>
      </w:r>
    </w:p>
    <w:p>
      <w:pPr>
        <w:spacing w:after="0"/>
        <w:ind w:left="0"/>
        <w:jc w:val="both"/>
      </w:pPr>
      <w:r>
        <w:rPr>
          <w:rFonts w:ascii="Times New Roman"/>
          <w:b w:val="false"/>
          <w:i w:val="false"/>
          <w:color w:val="000000"/>
          <w:sz w:val="28"/>
        </w:rPr>
        <w:t>
      26-тармақта:</w:t>
      </w:r>
    </w:p>
    <w:p>
      <w:pPr>
        <w:spacing w:after="0"/>
        <w:ind w:left="0"/>
        <w:jc w:val="both"/>
      </w:pPr>
      <w:r>
        <w:rPr>
          <w:rFonts w:ascii="Times New Roman"/>
          <w:b w:val="false"/>
          <w:i w:val="false"/>
          <w:color w:val="000000"/>
          <w:sz w:val="28"/>
        </w:rPr>
        <w:t>
      2) тармақшаның оныншы абзацындағы "қамтамасыз ету" деген сөздерден кейін ", қаржылық сауаттылықты арттыру және халықтың қаржылық қолжетімділігі деңгейін арттыру" деген сөздермен толықтырылсын;</w:t>
      </w:r>
    </w:p>
    <w:p>
      <w:pPr>
        <w:spacing w:after="0"/>
        <w:ind w:left="0"/>
        <w:jc w:val="both"/>
      </w:pPr>
      <w:r>
        <w:rPr>
          <w:rFonts w:ascii="Times New Roman"/>
          <w:b w:val="false"/>
          <w:i w:val="false"/>
          <w:color w:val="000000"/>
          <w:sz w:val="28"/>
        </w:rPr>
        <w:t xml:space="preserve">
      5) тармақшаның алтыншы абзацы алып тасталсын; </w:t>
      </w:r>
    </w:p>
    <w:p>
      <w:pPr>
        <w:spacing w:after="0"/>
        <w:ind w:left="0"/>
        <w:jc w:val="both"/>
      </w:pPr>
      <w:r>
        <w:rPr>
          <w:rFonts w:ascii="Times New Roman"/>
          <w:b w:val="false"/>
          <w:i w:val="false"/>
          <w:color w:val="000000"/>
          <w:sz w:val="28"/>
        </w:rPr>
        <w:t xml:space="preserve">
      10) тармақша алып тасталсын; </w:t>
      </w:r>
    </w:p>
    <w:p>
      <w:pPr>
        <w:spacing w:after="0"/>
        <w:ind w:left="0"/>
        <w:jc w:val="both"/>
      </w:pPr>
      <w:r>
        <w:rPr>
          <w:rFonts w:ascii="Times New Roman"/>
          <w:b w:val="false"/>
          <w:i w:val="false"/>
          <w:color w:val="000000"/>
          <w:sz w:val="28"/>
        </w:rPr>
        <w:t>
      31-тармақ алып тасталсын;</w:t>
      </w:r>
    </w:p>
    <w:p>
      <w:pPr>
        <w:spacing w:after="0"/>
        <w:ind w:left="0"/>
        <w:jc w:val="both"/>
      </w:pPr>
      <w:r>
        <w:rPr>
          <w:rFonts w:ascii="Times New Roman"/>
          <w:b w:val="false"/>
          <w:i w:val="false"/>
          <w:color w:val="000000"/>
          <w:sz w:val="28"/>
        </w:rPr>
        <w:t>
      42-тармақтың 1) тармақшасының екінші абзацындағы "уәкілетті орган" деген сөздерден кейін "қаржы нарығы мен қаржы ұйымдарын реттеу, бақылау және қадағалау жөніндегі" деген сөздермен толықтырылсын;</w:t>
      </w:r>
    </w:p>
    <w:p>
      <w:pPr>
        <w:spacing w:after="0"/>
        <w:ind w:left="0"/>
        <w:jc w:val="both"/>
      </w:pPr>
      <w:r>
        <w:rPr>
          <w:rFonts w:ascii="Times New Roman"/>
          <w:b w:val="false"/>
          <w:i w:val="false"/>
          <w:color w:val="000000"/>
          <w:sz w:val="28"/>
        </w:rPr>
        <w:t xml:space="preserve">
      2) 2-баптың 1-тармағының 3) тармақшасында: </w:t>
      </w:r>
    </w:p>
    <w:p>
      <w:pPr>
        <w:spacing w:after="0"/>
        <w:ind w:left="0"/>
        <w:jc w:val="both"/>
      </w:pPr>
      <w:r>
        <w:rPr>
          <w:rFonts w:ascii="Times New Roman"/>
          <w:b w:val="false"/>
          <w:i w:val="false"/>
          <w:color w:val="000000"/>
          <w:sz w:val="28"/>
        </w:rPr>
        <w:t xml:space="preserve">
      "2) тармақшасының, екінші, үшінші, жетінші, оныншы, он екінші және он үшінші абзацтары" деген сөздер "үшінші, жетінші және он екінші абзацтары" деген сөздермен ауыстырылсын; </w:t>
      </w:r>
    </w:p>
    <w:p>
      <w:pPr>
        <w:spacing w:after="0"/>
        <w:ind w:left="0"/>
        <w:jc w:val="both"/>
      </w:pPr>
      <w:r>
        <w:rPr>
          <w:rFonts w:ascii="Times New Roman"/>
          <w:b w:val="false"/>
          <w:i w:val="false"/>
          <w:color w:val="000000"/>
          <w:sz w:val="28"/>
        </w:rPr>
        <w:t xml:space="preserve">
      "32)," және "31-тармағының 1) тармақшасын" деген сөздер алып тасталсын; </w:t>
      </w:r>
    </w:p>
    <w:p>
      <w:pPr>
        <w:spacing w:after="0"/>
        <w:ind w:left="0"/>
        <w:jc w:val="both"/>
      </w:pPr>
      <w:r>
        <w:rPr>
          <w:rFonts w:ascii="Times New Roman"/>
          <w:b w:val="false"/>
          <w:i w:val="false"/>
          <w:color w:val="000000"/>
          <w:sz w:val="28"/>
        </w:rPr>
        <w:t xml:space="preserve">
      ", 8), 10)" деген сөздер "және 8)" деген сөздермен ауыстырылсын. </w:t>
      </w:r>
    </w:p>
    <w:p>
      <w:pPr>
        <w:spacing w:after="0"/>
        <w:ind w:left="0"/>
        <w:jc w:val="both"/>
      </w:pPr>
      <w:r>
        <w:rPr>
          <w:rFonts w:ascii="Times New Roman"/>
          <w:b w:val="false"/>
          <w:i w:val="false"/>
          <w:color w:val="000000"/>
          <w:sz w:val="28"/>
        </w:rPr>
        <w:t xml:space="preserve">
      58. "Мемлекеттiк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24, 126-құжат; 2017 ж., № 4, 7-құжат; № 9, 18-құжат; № 14, 51-құжат; № 23-III, 111-құжат; № 24, 115-құжат; 2018 ж., № 10, 32-құжат; № 11, 37-құжат; № 13, 41-құжат; № 22, 82-құжат): </w:t>
      </w:r>
    </w:p>
    <w:p>
      <w:pPr>
        <w:spacing w:after="0"/>
        <w:ind w:left="0"/>
        <w:jc w:val="both"/>
      </w:pPr>
      <w:r>
        <w:rPr>
          <w:rFonts w:ascii="Times New Roman"/>
          <w:b w:val="false"/>
          <w:i w:val="false"/>
          <w:color w:val="000000"/>
          <w:sz w:val="28"/>
        </w:rPr>
        <w:t>
      43-баптың 11-тармағы екінші бөлігінің 3) тармақшасында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xml:space="preserve">
      59.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7-І, 48-құжат; 2017 ж., № 13, 45-құжат; № 22-III, 109-құжат; 2018 ж., № 7-8, 22-құжат; № 10, 32-құжат; № 15, 50-құжат):</w:t>
      </w:r>
    </w:p>
    <w:p>
      <w:pPr>
        <w:spacing w:after="0"/>
        <w:ind w:left="0"/>
        <w:jc w:val="both"/>
      </w:pPr>
      <w:r>
        <w:rPr>
          <w:rFonts w:ascii="Times New Roman"/>
          <w:b w:val="false"/>
          <w:i w:val="false"/>
          <w:color w:val="000000"/>
          <w:sz w:val="28"/>
        </w:rPr>
        <w:t>
      28-баптың 2-тармағының 1) тармақшасы "ведомстволары" деген сөзден кейін ", қаржы нарығы мен қаржы ұйымдарын реттеу, бақылау және қадағалау жөніндегі уәкілетті орган" деген сөздермен толықтырылсын.</w:t>
      </w:r>
    </w:p>
    <w:p>
      <w:pPr>
        <w:spacing w:after="0"/>
        <w:ind w:left="0"/>
        <w:jc w:val="both"/>
      </w:pPr>
      <w:r>
        <w:rPr>
          <w:rFonts w:ascii="Times New Roman"/>
          <w:b w:val="false"/>
          <w:i w:val="false"/>
          <w:color w:val="000000"/>
          <w:sz w:val="28"/>
        </w:rPr>
        <w:t xml:space="preserve">
      60.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7-І, 46-құжат; 2017 ж., № 14, 51-құжат; № 16, 56-құжат; 2018 ж., № 10, 32-құжат; № 14, 44-құжат; № 16, 53, 55-құжаттар):</w:t>
      </w:r>
    </w:p>
    <w:p>
      <w:pPr>
        <w:spacing w:after="0"/>
        <w:ind w:left="0"/>
        <w:jc w:val="both"/>
      </w:pPr>
      <w:r>
        <w:rPr>
          <w:rFonts w:ascii="Times New Roman"/>
          <w:b w:val="false"/>
          <w:i w:val="false"/>
          <w:color w:val="000000"/>
          <w:sz w:val="28"/>
        </w:rPr>
        <w:t>
      65-баптың 4-тармағындағы "Қазақстан Республикасы Ұлттық Банкінің" деген сөздер ",қаржы нарығы мен қаржы ұйымдарын реттеу, бақылау және қадағалау жөніндегі уәкілетті орган немесе Қазақстан Республикасының Ұлттық Банкі құзыреті шегінде қабылдаған" деген сөздермен ауыстырылсын.</w:t>
      </w:r>
    </w:p>
    <w:p>
      <w:pPr>
        <w:spacing w:after="0"/>
        <w:ind w:left="0"/>
        <w:jc w:val="both"/>
      </w:pPr>
      <w:r>
        <w:rPr>
          <w:rFonts w:ascii="Times New Roman"/>
          <w:b w:val="false"/>
          <w:i w:val="false"/>
          <w:color w:val="000000"/>
          <w:sz w:val="28"/>
        </w:rPr>
        <w:t xml:space="preserve">
      61.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жылғы № 8-I, 64-құжат; № 24, 124, 126-құжаттар; 2017 ж., № 24, 115-құжат):</w:t>
      </w:r>
    </w:p>
    <w:p>
      <w:pPr>
        <w:spacing w:after="0"/>
        <w:ind w:left="0"/>
        <w:jc w:val="both"/>
      </w:pPr>
      <w:r>
        <w:rPr>
          <w:rFonts w:ascii="Times New Roman"/>
          <w:b w:val="false"/>
          <w:i w:val="false"/>
          <w:color w:val="000000"/>
          <w:sz w:val="28"/>
        </w:rPr>
        <w:t>
      23-бапта:</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xml:space="preserve">
      2) тармақшадағы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p>
      <w:pPr>
        <w:spacing w:after="0"/>
        <w:ind w:left="0"/>
        <w:jc w:val="both"/>
      </w:pPr>
      <w:r>
        <w:rPr>
          <w:rFonts w:ascii="Times New Roman"/>
          <w:b w:val="false"/>
          <w:i w:val="false"/>
          <w:color w:val="000000"/>
          <w:sz w:val="28"/>
        </w:rPr>
        <w:t xml:space="preserve">
      3) тармақшаның жетінші абзацы мынадай редакцияда жазылсын: </w:t>
      </w:r>
    </w:p>
    <w:p>
      <w:pPr>
        <w:spacing w:after="0"/>
        <w:ind w:left="0"/>
        <w:jc w:val="both"/>
      </w:pPr>
      <w:r>
        <w:rPr>
          <w:rFonts w:ascii="Times New Roman"/>
          <w:b w:val="false"/>
          <w:i w:val="false"/>
          <w:color w:val="000000"/>
          <w:sz w:val="28"/>
        </w:rPr>
        <w:t>
      "қолма-қол шетел валютасымен айырбастау операцияларын қоса алғанда, шетел валютасын айырбастау операцияларын жүзеге асыруға;";</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бірінші бөліктегі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"Ұлттық пошта операторының пруденциалдық нормативтерді орындау туралы есептілігінің тізбесі, нысандары,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pPr>
        <w:spacing w:after="0"/>
        <w:ind w:left="0"/>
        <w:jc w:val="both"/>
      </w:pPr>
      <w:r>
        <w:rPr>
          <w:rFonts w:ascii="Times New Roman"/>
          <w:b w:val="false"/>
          <w:i w:val="false"/>
          <w:color w:val="000000"/>
          <w:sz w:val="28"/>
        </w:rPr>
        <w:t>
      үшінші бөлікте:</w:t>
      </w:r>
    </w:p>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xml:space="preserve">
      "және Қазақстан Республикасының валюталық заңнамасын" деген сөздер алып тасталсын. </w:t>
      </w:r>
    </w:p>
    <w:p>
      <w:pPr>
        <w:spacing w:after="0"/>
        <w:ind w:left="0"/>
        <w:jc w:val="both"/>
      </w:pPr>
      <w:r>
        <w:rPr>
          <w:rFonts w:ascii="Times New Roman"/>
          <w:b w:val="false"/>
          <w:i w:val="false"/>
          <w:color w:val="000000"/>
          <w:sz w:val="28"/>
        </w:rPr>
        <w:t xml:space="preserve">
      62.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22-III, 109-құжат; 2018 ж., № 10, 32-құжат; № 13, 41-құжат; № 14, 44-құжат; № 15, 47-құжат; 2019 ж., № 2, 6-құжат,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Қазақстан Республикасының Заңы): </w:t>
      </w:r>
    </w:p>
    <w:p>
      <w:pPr>
        <w:spacing w:after="0"/>
        <w:ind w:left="0"/>
        <w:jc w:val="both"/>
      </w:pPr>
      <w:r>
        <w:rPr>
          <w:rFonts w:ascii="Times New Roman"/>
          <w:b w:val="false"/>
          <w:i w:val="false"/>
          <w:color w:val="000000"/>
          <w:sz w:val="28"/>
        </w:rPr>
        <w:t>
      1) 1-баптың 32) тармақшасы мынадай редакцияда жазылсын:</w:t>
      </w:r>
    </w:p>
    <w:p>
      <w:pPr>
        <w:spacing w:after="0"/>
        <w:ind w:left="0"/>
        <w:jc w:val="both"/>
      </w:pPr>
      <w:r>
        <w:rPr>
          <w:rFonts w:ascii="Times New Roman"/>
          <w:b w:val="false"/>
          <w:i w:val="false"/>
          <w:color w:val="000000"/>
          <w:sz w:val="28"/>
        </w:rPr>
        <w:t>
      "32) көрсетілетін төлем қызметтерінің нарығын мемлекеттік бақылау және қадағалау (көрсетілетін төлем қызметтерінің нарығын бақылау және қадағалау) – Қазақстан Республикасы Ұлттық Банкінің және қаржы нарығы мен қаржы ұйымдарын реттеу, бақылау және қадағалау жөніндегі уәкілетті органның құзыреті шегінде Қазақстан Республикасының төлемдер және төлем жүйелері туралы заңнамасының талаптарын сақтау бойынша көрсетілетін төлем қызметтерін берушілердің қызметін бақылауды жүзеге асыруға бағытталған қызметі;";</w:t>
      </w:r>
    </w:p>
    <w:p>
      <w:pPr>
        <w:spacing w:after="0"/>
        <w:ind w:left="0"/>
        <w:jc w:val="both"/>
      </w:pPr>
      <w:r>
        <w:rPr>
          <w:rFonts w:ascii="Times New Roman"/>
          <w:b w:val="false"/>
          <w:i w:val="false"/>
          <w:color w:val="000000"/>
          <w:sz w:val="28"/>
        </w:rPr>
        <w:t>
      2) 2-баптың 4-тармағы мынадай редакцияда жазылсын:</w:t>
      </w:r>
    </w:p>
    <w:p>
      <w:pPr>
        <w:spacing w:after="0"/>
        <w:ind w:left="0"/>
        <w:jc w:val="both"/>
      </w:pPr>
      <w:r>
        <w:rPr>
          <w:rFonts w:ascii="Times New Roman"/>
          <w:b w:val="false"/>
          <w:i w:val="false"/>
          <w:color w:val="000000"/>
          <w:sz w:val="28"/>
        </w:rPr>
        <w:t>
      "4. "Қазақстан Республикасының Ұлттық Банкі туралы", "Қаржы нарығы мен қаржы ұйымдарын мемлекеттік реттеу, бақылау және қадағалау туралы" Қазақстан Республикасының заңдарына сәйкес енгізілген ерекше реттеу режимі шеңберінде қызметін жүзеге асыратын көрсетілетін төлем қызметтері нарығының субъектілеріне және өзге де заңды тұлғаларға осы Заңның және осы Заңға сәйкес қабылданатын Қазақстан Республикасы Ұлттық Банкінің нормативтік құқықтық актілерінің нормалары ерекше реттеу режимінің шарттарында көзделген шекте қолданылады.";</w:t>
      </w:r>
    </w:p>
    <w:p>
      <w:pPr>
        <w:spacing w:after="0"/>
        <w:ind w:left="0"/>
        <w:jc w:val="both"/>
      </w:pPr>
      <w:r>
        <w:rPr>
          <w:rFonts w:ascii="Times New Roman"/>
          <w:b w:val="false"/>
          <w:i w:val="false"/>
          <w:color w:val="000000"/>
          <w:sz w:val="28"/>
        </w:rPr>
        <w:t>
      3) 4-бапта:</w:t>
      </w:r>
    </w:p>
    <w:p>
      <w:pPr>
        <w:spacing w:after="0"/>
        <w:ind w:left="0"/>
        <w:jc w:val="both"/>
      </w:pPr>
      <w:r>
        <w:rPr>
          <w:rFonts w:ascii="Times New Roman"/>
          <w:b w:val="false"/>
          <w:i w:val="false"/>
          <w:color w:val="000000"/>
          <w:sz w:val="28"/>
        </w:rPr>
        <w:t xml:space="preserve">
      10) тармақша "банктердің" деген сөзден кейін ", Қазақстан Республикасының бейрезидент банктері филиалдарының" деген сөздермен толықтырылсын; </w:t>
      </w:r>
    </w:p>
    <w:p>
      <w:pPr>
        <w:spacing w:after="0"/>
        <w:ind w:left="0"/>
        <w:jc w:val="both"/>
      </w:pPr>
      <w:r>
        <w:rPr>
          <w:rFonts w:ascii="Times New Roman"/>
          <w:b w:val="false"/>
          <w:i w:val="false"/>
          <w:color w:val="000000"/>
          <w:sz w:val="28"/>
        </w:rPr>
        <w:t xml:space="preserve">
      16) тармақша "банктер," деген сөзден кейін "Қазақстан Республикасы бейрезидент банктерінің филиалдары," деген сөздермен толықтырылсын; </w:t>
      </w:r>
    </w:p>
    <w:p>
      <w:pPr>
        <w:spacing w:after="0"/>
        <w:ind w:left="0"/>
        <w:jc w:val="both"/>
      </w:pPr>
      <w:r>
        <w:rPr>
          <w:rFonts w:ascii="Times New Roman"/>
          <w:b w:val="false"/>
          <w:i w:val="false"/>
          <w:color w:val="000000"/>
          <w:sz w:val="28"/>
        </w:rPr>
        <w:t xml:space="preserve">
      17) тармақша "сондай-ақ банктер," деген сөздерден кейін "Қазақстан Республикасы бейрезидент банктерінің филиалдары" деген сөздермен толықтырылсын; </w:t>
      </w:r>
    </w:p>
    <w:p>
      <w:pPr>
        <w:spacing w:after="0"/>
        <w:ind w:left="0"/>
        <w:jc w:val="both"/>
      </w:pPr>
      <w:r>
        <w:rPr>
          <w:rFonts w:ascii="Times New Roman"/>
          <w:b w:val="false"/>
          <w:i w:val="false"/>
          <w:color w:val="000000"/>
          <w:sz w:val="28"/>
        </w:rPr>
        <w:t>
      19) тармақша "банктердің" деген сөзден кейін ", Қазақстан Республикасының бейрезидент банктері филиалдарының" деген сөздермен толықтырылсын;</w:t>
      </w:r>
    </w:p>
    <w:p>
      <w:pPr>
        <w:spacing w:after="0"/>
        <w:ind w:left="0"/>
        <w:jc w:val="both"/>
      </w:pPr>
      <w:r>
        <w:rPr>
          <w:rFonts w:ascii="Times New Roman"/>
          <w:b w:val="false"/>
          <w:i w:val="false"/>
          <w:color w:val="000000"/>
          <w:sz w:val="28"/>
        </w:rPr>
        <w:t>
      4) мынадай мазмұндағы 4-1-баппен толықтырылсын:</w:t>
      </w:r>
    </w:p>
    <w:p>
      <w:pPr>
        <w:spacing w:after="0"/>
        <w:ind w:left="0"/>
        <w:jc w:val="both"/>
      </w:pPr>
      <w:r>
        <w:rPr>
          <w:rFonts w:ascii="Times New Roman"/>
          <w:b w:val="false"/>
          <w:i w:val="false"/>
          <w:color w:val="000000"/>
          <w:sz w:val="28"/>
        </w:rPr>
        <w:t>
      "4-1-бап. Қаржы нарығы мен қаржы ұйымдарын реттеу, бақылау және қадағалау жөніндегі уәкілетті органның төлемдер және төлем жүйелері саласындағы өкілеттіктері</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қаржылық қызметтерді тұтынушылардың мүдделерін қорғау мақсатында өз құзыреті шегінде банктердің, банк операцияларының жекелеген түрлерін жүзеге асыратын ұйымдардың Қазақстан Республикасының төлемдер және төлем жүйелері туралы заңнамасының талаптарын сақтауын бақылайды және қадағалайды.";</w:t>
      </w:r>
    </w:p>
    <w:p>
      <w:pPr>
        <w:spacing w:after="0"/>
        <w:ind w:left="0"/>
        <w:jc w:val="both"/>
      </w:pPr>
      <w:r>
        <w:rPr>
          <w:rFonts w:ascii="Times New Roman"/>
          <w:b w:val="false"/>
          <w:i w:val="false"/>
          <w:color w:val="000000"/>
          <w:sz w:val="28"/>
        </w:rPr>
        <w:t>
      5) 13-бапта:</w:t>
      </w:r>
    </w:p>
    <w:p>
      <w:pPr>
        <w:spacing w:after="0"/>
        <w:ind w:left="0"/>
        <w:jc w:val="both"/>
      </w:pPr>
      <w:r>
        <w:rPr>
          <w:rFonts w:ascii="Times New Roman"/>
          <w:b w:val="false"/>
          <w:i w:val="false"/>
          <w:color w:val="000000"/>
          <w:sz w:val="28"/>
        </w:rPr>
        <w:t>
      1-тармақта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both"/>
      </w:pPr>
      <w:r>
        <w:rPr>
          <w:rFonts w:ascii="Times New Roman"/>
          <w:b w:val="false"/>
          <w:i w:val="false"/>
          <w:color w:val="000000"/>
          <w:sz w:val="28"/>
        </w:rPr>
        <w:t>
      2-тармақтың 1) және 2) тармақшалары мынадай редакцияда жазылсын:</w:t>
      </w:r>
    </w:p>
    <w:p>
      <w:pPr>
        <w:spacing w:after="0"/>
        <w:ind w:left="0"/>
        <w:jc w:val="both"/>
      </w:pPr>
      <w:r>
        <w:rPr>
          <w:rFonts w:ascii="Times New Roman"/>
          <w:b w:val="false"/>
          <w:i w:val="false"/>
          <w:color w:val="000000"/>
          <w:sz w:val="28"/>
        </w:rPr>
        <w:t>
      "1) осы Заңның 12-бабының 1-тармағында көрсетілгендер – банк клиенттердің банктік шоттарын ашу мен жүргізуге және аударым операцияларын жүзеге асыруға қаржы нарығы мен қаржы ұйымдарын реттеу, бақылау және қадағалау жөніндегі уәкілетті органның лицензиясы болған кезде не Қазақстан Республикасының заңдарына сәйкес қаржы нарығы мен қаржы ұйымдарын реттеу, бақылау және қадағалау жөніндегі уәкілетті органның лицензиясынсыз қызметін жүзеге асыратын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 осы тармақшаның екінші және үшінші абзацтарында көрсетілген төлем қызметтерін берушілерді қоспағанда, осы Заңның 12-бабы 1-тармағының 2), 3), 4), 7), 8) және 9) тармақшаларында көрсетілгендер – аударым операцияларын жүзеге асыруға қаржы нарығы мен қаржы ұйымдарын реттеу, бақылау және қадағалау жөніндегі уәкілетті органның лицензиясы болған кезде көрсетеді. Бұл ретте:</w:t>
      </w:r>
    </w:p>
    <w:p>
      <w:pPr>
        <w:spacing w:after="0"/>
        <w:ind w:left="0"/>
        <w:jc w:val="both"/>
      </w:pPr>
      <w:r>
        <w:rPr>
          <w:rFonts w:ascii="Times New Roman"/>
          <w:b w:val="false"/>
          <w:i w:val="false"/>
          <w:color w:val="000000"/>
          <w:sz w:val="28"/>
        </w:rPr>
        <w:t>
      осы Заңның 12-бабы 1-тармағының 1) тармақшасында көрсетілген төлем қызметтерін – қаржы құралдарымен мәмілелер бойынша есеп айырысуды жүзеге асыратын ұйым клиенттердің банктік шоттарын ашу мен жүргізуге қаржы нарығы мен қаржы ұйымдарын реттеу, бақылау және қадағалау жөніндегі уәкілетті органнан лицензиясы болған кезде;</w:t>
      </w:r>
    </w:p>
    <w:p>
      <w:pPr>
        <w:spacing w:after="0"/>
        <w:ind w:left="0"/>
        <w:jc w:val="both"/>
      </w:pPr>
      <w:r>
        <w:rPr>
          <w:rFonts w:ascii="Times New Roman"/>
          <w:b w:val="false"/>
          <w:i w:val="false"/>
          <w:color w:val="000000"/>
          <w:sz w:val="28"/>
        </w:rPr>
        <w:t>
      осы Заңның 12-бабы 1-тармағының 2), 3), 4), 5), 6), 7), 8) және 9) тармақшаларында көрсетілген төлем қызметтерін – Ұлттық пошта операторы, сондай-ақ онда клиенттердің банктік шоттарын ашу мен жүргізуге қаржы нарығы мен қаржы ұйымдарын реттеу, бақылау және қадағалау жөніндегі уәкілетті органның лицензиясы болған кезде осы Заңның 12-бабы 1-тармағының 1) тармақшасында көзделген төлем қызметі;";</w:t>
      </w:r>
    </w:p>
    <w:p>
      <w:pPr>
        <w:spacing w:after="0"/>
        <w:ind w:left="0"/>
        <w:jc w:val="both"/>
      </w:pPr>
      <w:r>
        <w:rPr>
          <w:rFonts w:ascii="Times New Roman"/>
          <w:b w:val="false"/>
          <w:i w:val="false"/>
          <w:color w:val="000000"/>
          <w:sz w:val="28"/>
        </w:rPr>
        <w:t>
      17-тармақтың 1) тармақшасында "Қазақстан Республикасы Ұлттық Банкінің" деген сөздерден кейін "немесе қаржы нарығы мен қаржы ұйымдарын реттеу, бақылау және қадағалау жөніндегі уәкілетті органның" деген сөздермен толықтырылсын;</w:t>
      </w:r>
    </w:p>
    <w:p>
      <w:pPr>
        <w:spacing w:after="0"/>
        <w:ind w:left="0"/>
        <w:jc w:val="both"/>
      </w:pPr>
      <w:r>
        <w:rPr>
          <w:rFonts w:ascii="Times New Roman"/>
          <w:b w:val="false"/>
          <w:i w:val="false"/>
          <w:color w:val="000000"/>
          <w:sz w:val="28"/>
        </w:rPr>
        <w:t>
      6) 23-бапта:</w:t>
      </w:r>
    </w:p>
    <w:p>
      <w:pPr>
        <w:spacing w:after="0"/>
        <w:ind w:left="0"/>
        <w:jc w:val="both"/>
      </w:pPr>
      <w:r>
        <w:rPr>
          <w:rFonts w:ascii="Times New Roman"/>
          <w:b w:val="false"/>
          <w:i w:val="false"/>
          <w:color w:val="000000"/>
          <w:sz w:val="28"/>
        </w:rPr>
        <w:t xml:space="preserve">
      тақырыбында "бақылау" деген сөзден кейін "және қадағалау" деген сөздермен толықтырылсын; </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xml:space="preserve">
      бірінші абзацта "бақылау" деген сөзден кейін "және қадағалау" деген сөздермен толықтырылсын; </w:t>
      </w:r>
    </w:p>
    <w:p>
      <w:pPr>
        <w:spacing w:after="0"/>
        <w:ind w:left="0"/>
        <w:jc w:val="both"/>
      </w:pPr>
      <w:r>
        <w:rPr>
          <w:rFonts w:ascii="Times New Roman"/>
          <w:b w:val="false"/>
          <w:i w:val="false"/>
          <w:color w:val="000000"/>
          <w:sz w:val="28"/>
        </w:rPr>
        <w:t>
      9) және 10) тармақшалар мынадай редакцияда жазылсын:</w:t>
      </w:r>
    </w:p>
    <w:p>
      <w:pPr>
        <w:spacing w:after="0"/>
        <w:ind w:left="0"/>
        <w:jc w:val="both"/>
      </w:pPr>
      <w:r>
        <w:rPr>
          <w:rFonts w:ascii="Times New Roman"/>
          <w:b w:val="false"/>
          <w:i w:val="false"/>
          <w:color w:val="000000"/>
          <w:sz w:val="28"/>
        </w:rPr>
        <w:t>
      "9) банктер және банк операцияларының жекелеген түрлерін жүзеге асыратын ұйымдар болып табылмайтын көрсетілетін төлем қызметтерін берушілердің (бұдан әрі – көрсетілетін төлем қызметтері нарығының өзге субъектілері), төлем жүйелері операторлары және төлем жүйелері операциялық орталықтары Қазақстан Республикасының төлемдер және төлем жүйелері туралы заңнамасының талаптарын сақтауын бақылауды және қадағалауды жүзеге асырады;</w:t>
      </w:r>
    </w:p>
    <w:p>
      <w:pPr>
        <w:spacing w:after="0"/>
        <w:ind w:left="0"/>
        <w:jc w:val="both"/>
      </w:pPr>
      <w:r>
        <w:rPr>
          <w:rFonts w:ascii="Times New Roman"/>
          <w:b w:val="false"/>
          <w:i w:val="false"/>
          <w:color w:val="000000"/>
          <w:sz w:val="28"/>
        </w:rPr>
        <w:t>
      10) төлем жүйелері операторлары, төлем жүйелері операциялық орталығы және көрсетілетін төлем қызметтері нарығының өзге субъектілерінің қызметіне тексеру жүргізеді.";</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Қаржы нарығы мен қаржы ұйымдарын реттеу, бақылау және қадағалау жөніндегі уәкілетті орган банктер, банк операцияларының жекелеген түрлерін жүзеге асыратын ұйымдар болып табылатын көрсетілетін төлем қызметтерін берушілердің Қазақстан Республикасының төлемдер және төлем жүйелері туралы заңнамасының талаптарын сақтауын бақылауды және қадағалауды жүзеге асырады және олардың қызметіне тексеру жүргізеді.";</w:t>
      </w:r>
    </w:p>
    <w:p>
      <w:pPr>
        <w:spacing w:after="0"/>
        <w:ind w:left="0"/>
        <w:jc w:val="both"/>
      </w:pPr>
      <w:r>
        <w:rPr>
          <w:rFonts w:ascii="Times New Roman"/>
          <w:b w:val="false"/>
          <w:i w:val="false"/>
          <w:color w:val="000000"/>
          <w:sz w:val="28"/>
        </w:rPr>
        <w:t xml:space="preserve">
      7) 24-бапта: </w:t>
      </w:r>
    </w:p>
    <w:p>
      <w:pPr>
        <w:spacing w:after="0"/>
        <w:ind w:left="0"/>
        <w:jc w:val="both"/>
      </w:pPr>
      <w:r>
        <w:rPr>
          <w:rFonts w:ascii="Times New Roman"/>
          <w:b w:val="false"/>
          <w:i w:val="false"/>
          <w:color w:val="000000"/>
          <w:sz w:val="28"/>
        </w:rPr>
        <w:t>
      тақырыбында "мен қатысушыларына," деген сөздер "төлем жүйелерінің операциялық орталықтарына," деген сөздермен ауыстырылсын;</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Қазақстан Республикасының Ұлттық Банкі өз құзыреті шегінде төлем жүйелері операторларының, төлем жүйелері операциялық орталықтарының және көрсетілетін төлем қызметтері нарығының өзге субъектілеріне Қазақстан Республикасының төлемдер және төлем жүйелері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бұзғаны үшін Қазақстан Республикасының Әкімшілік құқық бұзушылық туралы кодексінде және "Қазақстан Республикасының Ұлттық Банкі туралы" Қазақстан Республикасының Заңында көзделген тәртіппен шектеулі ықпал ету шараларын және санкцияларды қолданады.";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Қаржы нарығы мен қаржы ұйымдарын реттеу, бақылау және қадағалау жөніндегі уәкілетті орган "Қазақстан Республикасындағы банктер және банк қызметi туралы" Қазақстан Республикасының Заңында көзделген тәртіппен өз құзыреті шегінде төлем қызметтерін беруші болып табылатын банктерге және банк операцияларының жекелеген түрлерін жүзеге асыратын ұйымдарға қатысты қадағалап ден қою шараларын қолданады.";</w:t>
      </w:r>
    </w:p>
    <w:p>
      <w:pPr>
        <w:spacing w:after="0"/>
        <w:ind w:left="0"/>
        <w:jc w:val="both"/>
      </w:pPr>
      <w:r>
        <w:rPr>
          <w:rFonts w:ascii="Times New Roman"/>
          <w:b w:val="false"/>
          <w:i w:val="false"/>
          <w:color w:val="000000"/>
          <w:sz w:val="28"/>
        </w:rPr>
        <w:t>
      5-тармақтың бірінші абзацында "Банктер және банк операцияларының жекелеген түрлерін жүзеге асыратын ұйымдар болып табылмайтын төлем жүйелерінің операторларына және көрсетілетін төлем қызметтерін берушілерге (бұдан әрі – көрсетілетін төлем қызметтері нарығының өзге субъектілері)" деген сөздер "Төлем жүйелері операторлары, төлем жүйелері операциялық орталықтарының операторларына және көрсетілетін төлем қызметтері нарығының өзге субъектілеріне" деген сөздермен ауыстырылсын.</w:t>
      </w:r>
    </w:p>
    <w:p>
      <w:pPr>
        <w:spacing w:after="0"/>
        <w:ind w:left="0"/>
        <w:jc w:val="both"/>
      </w:pPr>
      <w:r>
        <w:rPr>
          <w:rFonts w:ascii="Times New Roman"/>
          <w:b w:val="false"/>
          <w:i w:val="false"/>
          <w:color w:val="000000"/>
          <w:sz w:val="28"/>
        </w:rPr>
        <w:t xml:space="preserve">
      63.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22, 116-құжат; 2017 ж., № 9, 21-құжат):</w:t>
      </w:r>
    </w:p>
    <w:p>
      <w:pPr>
        <w:spacing w:after="0"/>
        <w:ind w:left="0"/>
        <w:jc w:val="both"/>
      </w:pPr>
      <w:r>
        <w:rPr>
          <w:rFonts w:ascii="Times New Roman"/>
          <w:b w:val="false"/>
          <w:i w:val="false"/>
          <w:color w:val="000000"/>
          <w:sz w:val="28"/>
        </w:rPr>
        <w:t xml:space="preserve">
      1) 1-баптың 23-тармағы 3) тармақшасының екінші абзацында "2020" деген цифрлар "2021" деген цифрлармен ауыстырылсын; </w:t>
      </w:r>
    </w:p>
    <w:p>
      <w:pPr>
        <w:spacing w:after="0"/>
        <w:ind w:left="0"/>
        <w:jc w:val="both"/>
      </w:pPr>
      <w:r>
        <w:rPr>
          <w:rFonts w:ascii="Times New Roman"/>
          <w:b w:val="false"/>
          <w:i w:val="false"/>
          <w:color w:val="000000"/>
          <w:sz w:val="28"/>
        </w:rPr>
        <w:t xml:space="preserve">
      2) 1-баптың 23-тармағы 4) тармақшасының екінші абзацында "2020" деген цифрлар "2021" деген цифрлармен ауыстырылсын; </w:t>
      </w:r>
    </w:p>
    <w:p>
      <w:pPr>
        <w:spacing w:after="0"/>
        <w:ind w:left="0"/>
        <w:jc w:val="both"/>
      </w:pPr>
      <w:r>
        <w:rPr>
          <w:rFonts w:ascii="Times New Roman"/>
          <w:b w:val="false"/>
          <w:i w:val="false"/>
          <w:color w:val="000000"/>
          <w:sz w:val="28"/>
        </w:rPr>
        <w:t>
      3) 1-баптың 23-тармағының 8) тармақшасының:</w:t>
      </w:r>
    </w:p>
    <w:p>
      <w:pPr>
        <w:spacing w:after="0"/>
        <w:ind w:left="0"/>
        <w:jc w:val="both"/>
      </w:pPr>
      <w:r>
        <w:rPr>
          <w:rFonts w:ascii="Times New Roman"/>
          <w:b w:val="false"/>
          <w:i w:val="false"/>
          <w:color w:val="000000"/>
          <w:sz w:val="28"/>
        </w:rPr>
        <w:t>
      бірінші абзацтың орыс тіліндегі мәтініне өзгеріс енгізілді, қазақ тіліндегі мәтіні өзгермейді;</w:t>
      </w:r>
    </w:p>
    <w:p>
      <w:pPr>
        <w:spacing w:after="0"/>
        <w:ind w:left="0"/>
        <w:jc w:val="both"/>
      </w:pPr>
      <w:r>
        <w:rPr>
          <w:rFonts w:ascii="Times New Roman"/>
          <w:b w:val="false"/>
          <w:i w:val="false"/>
          <w:color w:val="000000"/>
          <w:sz w:val="28"/>
        </w:rPr>
        <w:t>
      алтыншы абзацтағы "2020" деген цифрлар "2021" деген цифрлармен ауыстырылсын;</w:t>
      </w:r>
    </w:p>
    <w:p>
      <w:pPr>
        <w:spacing w:after="0"/>
        <w:ind w:left="0"/>
        <w:jc w:val="both"/>
      </w:pPr>
      <w:r>
        <w:rPr>
          <w:rFonts w:ascii="Times New Roman"/>
          <w:b w:val="false"/>
          <w:i w:val="false"/>
          <w:color w:val="000000"/>
          <w:sz w:val="28"/>
        </w:rPr>
        <w:t>
      4) 6-баптың 1-тармағының 8) тармақшасы мынадай редакцияда жазылсын:</w:t>
      </w:r>
    </w:p>
    <w:p>
      <w:pPr>
        <w:spacing w:after="0"/>
        <w:ind w:left="0"/>
        <w:jc w:val="both"/>
      </w:pPr>
      <w:r>
        <w:rPr>
          <w:rFonts w:ascii="Times New Roman"/>
          <w:b w:val="false"/>
          <w:i w:val="false"/>
          <w:color w:val="000000"/>
          <w:sz w:val="28"/>
        </w:rPr>
        <w:t xml:space="preserve">
      "8) 2020 жылғы 1 қаңтардан бастап қолданысқа енгізілетін осы Заңның 1-бабы 2-тармағының 19) және 22) тармақшалары;"; </w:t>
      </w:r>
    </w:p>
    <w:p>
      <w:pPr>
        <w:spacing w:after="0"/>
        <w:ind w:left="0"/>
        <w:jc w:val="both"/>
      </w:pPr>
      <w:r>
        <w:rPr>
          <w:rFonts w:ascii="Times New Roman"/>
          <w:b w:val="false"/>
          <w:i w:val="false"/>
          <w:color w:val="000000"/>
          <w:sz w:val="28"/>
        </w:rPr>
        <w:t>
      5) 6-баптың 1-тармағының 9) тармақшасы мынадай редакцияда жазылсын:</w:t>
      </w:r>
    </w:p>
    <w:p>
      <w:pPr>
        <w:spacing w:after="0"/>
        <w:ind w:left="0"/>
        <w:jc w:val="both"/>
      </w:pPr>
      <w:r>
        <w:rPr>
          <w:rFonts w:ascii="Times New Roman"/>
          <w:b w:val="false"/>
          <w:i w:val="false"/>
          <w:color w:val="000000"/>
          <w:sz w:val="28"/>
        </w:rPr>
        <w:t>
      "9) осы Заңның 1-бабының 6-тармағы, 24-тармағының 1) және 2) тармақшалары 2021 жылғы 1 қаңтардан бастап қолданысқа енгізіледі.".</w:t>
      </w:r>
    </w:p>
    <w:p>
      <w:pPr>
        <w:spacing w:after="0"/>
        <w:ind w:left="0"/>
        <w:jc w:val="both"/>
      </w:pPr>
      <w:r>
        <w:rPr>
          <w:rFonts w:ascii="Times New Roman"/>
          <w:b w:val="false"/>
          <w:i w:val="false"/>
          <w:color w:val="000000"/>
          <w:sz w:val="28"/>
        </w:rPr>
        <w:t xml:space="preserve">
      64. "Қарсы барлау қызметі туралы" 2016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24, 125-құжат; 2017 ж., № 16, 56-құжат):</w:t>
      </w:r>
    </w:p>
    <w:p>
      <w:pPr>
        <w:spacing w:after="0"/>
        <w:ind w:left="0"/>
        <w:jc w:val="both"/>
      </w:pPr>
      <w:r>
        <w:rPr>
          <w:rFonts w:ascii="Times New Roman"/>
          <w:b w:val="false"/>
          <w:i w:val="false"/>
          <w:color w:val="000000"/>
          <w:sz w:val="28"/>
        </w:rPr>
        <w:t>
      10-баптың 1-тармағының 7) тармақшасындағы "қызметшісі" деген сөзден кейін ", қаржы нарығы мен қаржы ұйымдарын реттеу, бақылау және қадағалау жөніндегі уәкілетті органның қызметшісі" деген сөздермен толықтырылсын.</w:t>
      </w:r>
    </w:p>
    <w:p>
      <w:pPr>
        <w:spacing w:after="0"/>
        <w:ind w:left="0"/>
        <w:jc w:val="both"/>
      </w:pPr>
      <w:r>
        <w:rPr>
          <w:rFonts w:ascii="Times New Roman"/>
          <w:b w:val="false"/>
          <w:i w:val="false"/>
          <w:color w:val="000000"/>
          <w:sz w:val="28"/>
        </w:rPr>
        <w:t>
      65. "Коллекторлық қызмет туралы" 2017 жылғы 6 мамырдағы Қазақстан Республикасының Заңына (Қазақстан Республикасы Парламентінің Жаршысы, 2017 ж., № 9, 20-құжат; № 22-ІІІ, 109-құжат):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7) тармақшадағы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pPr>
        <w:spacing w:after="0"/>
        <w:ind w:left="0"/>
        <w:jc w:val="both"/>
      </w:pPr>
      <w:r>
        <w:rPr>
          <w:rFonts w:ascii="Times New Roman"/>
          <w:b w:val="false"/>
          <w:i w:val="false"/>
          <w:color w:val="000000"/>
          <w:sz w:val="28"/>
        </w:rPr>
        <w:t>
      8) тармақшадағы "микроқаржы ұйымы" деген сөздер "микроқаржылық қызметті жүзеге асыратын ұйым" деген сөздермен ауыстырылсын;</w:t>
      </w:r>
    </w:p>
    <w:p>
      <w:pPr>
        <w:spacing w:after="0"/>
        <w:ind w:left="0"/>
        <w:jc w:val="both"/>
      </w:pPr>
      <w:r>
        <w:rPr>
          <w:rFonts w:ascii="Times New Roman"/>
          <w:b w:val="false"/>
          <w:i w:val="false"/>
          <w:color w:val="000000"/>
          <w:sz w:val="28"/>
        </w:rPr>
        <w:t xml:space="preserve">
      2) 6-баптың 5-тармағының үшінші абзацындағы "кезеңде есепке жазылған" деген сөздер "кезең үшін" деген сөздермен ауыстырылсын; </w:t>
      </w:r>
    </w:p>
    <w:p>
      <w:pPr>
        <w:spacing w:after="0"/>
        <w:ind w:left="0"/>
        <w:jc w:val="both"/>
      </w:pPr>
      <w:r>
        <w:rPr>
          <w:rFonts w:ascii="Times New Roman"/>
          <w:b w:val="false"/>
          <w:i w:val="false"/>
          <w:color w:val="000000"/>
          <w:sz w:val="28"/>
        </w:rPr>
        <w:t>
      3) 9-баптың 1-тармағының 2) тармақшасындағы "уәкілетті органның" деген сөздер "Қазақстан Республикасы Ұлттық Банкінің" деген сөздермен ауыстырылсын:</w:t>
      </w:r>
    </w:p>
    <w:p>
      <w:pPr>
        <w:spacing w:after="0"/>
        <w:ind w:left="0"/>
        <w:jc w:val="both"/>
      </w:pPr>
      <w:r>
        <w:rPr>
          <w:rFonts w:ascii="Times New Roman"/>
          <w:b w:val="false"/>
          <w:i w:val="false"/>
          <w:color w:val="000000"/>
          <w:sz w:val="28"/>
        </w:rPr>
        <w:t>
      4) 11-баптың 5-тармағында: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"5. Мыналар:</w:t>
      </w:r>
    </w:p>
    <w:p>
      <w:pPr>
        <w:spacing w:after="0"/>
        <w:ind w:left="0"/>
        <w:jc w:val="both"/>
      </w:pPr>
      <w:r>
        <w:rPr>
          <w:rFonts w:ascii="Times New Roman"/>
          <w:b w:val="false"/>
          <w:i w:val="false"/>
          <w:color w:val="000000"/>
          <w:sz w:val="28"/>
        </w:rPr>
        <w:t>
      1) коллекторлық агенттіктердің "Қазақстан Республикасындағы кредиттік бюролар және кредиттік тарихты қалыптастыру туралы" Қазақстан Республикасының Заңына сәйкес кредиттік бюроларға ақпарат беруі және кредиттік бюролардың берешек бөлігінде борышкер туралы ақпарат беруі;</w:t>
      </w:r>
    </w:p>
    <w:p>
      <w:pPr>
        <w:spacing w:after="0"/>
        <w:ind w:left="0"/>
        <w:jc w:val="both"/>
      </w:pPr>
      <w:r>
        <w:rPr>
          <w:rFonts w:ascii="Times New Roman"/>
          <w:b w:val="false"/>
          <w:i w:val="false"/>
          <w:color w:val="000000"/>
          <w:sz w:val="28"/>
        </w:rPr>
        <w:t>
      2) Қазақстан Республикасының Ұлттық Банкі мен уәкілетті орган арасындағы ақпаратпен, оның ішінде коллекторлық қызметтің құпиясын құрайтын мәліметтермен алмасу;</w:t>
      </w:r>
    </w:p>
    <w:p>
      <w:pPr>
        <w:spacing w:after="0"/>
        <w:ind w:left="0"/>
        <w:jc w:val="both"/>
      </w:pPr>
      <w:r>
        <w:rPr>
          <w:rFonts w:ascii="Times New Roman"/>
          <w:b w:val="false"/>
          <w:i w:val="false"/>
          <w:color w:val="000000"/>
          <w:sz w:val="28"/>
        </w:rPr>
        <w:t>
      3) мемлекеттік органның лауазымды адамының немесе ұйымда басқару функцияларын орындайтын адамның қылмыстық қудалау органына қылмыстық құқық бұзушылық туралы хабар жіберген кезде растау құжаттары мен материалдары ретінде коллекторлық қызметтің құпиясын құрайтын құжаттарды және мәліметтерді ұсынуы коллекторлық қызмет құпиясын ашу болып табылмайды.";</w:t>
      </w:r>
    </w:p>
    <w:p>
      <w:pPr>
        <w:spacing w:after="0"/>
        <w:ind w:left="0"/>
        <w:jc w:val="both"/>
      </w:pPr>
      <w:r>
        <w:rPr>
          <w:rFonts w:ascii="Times New Roman"/>
          <w:b w:val="false"/>
          <w:i w:val="false"/>
          <w:color w:val="000000"/>
          <w:sz w:val="28"/>
        </w:rPr>
        <w:t>
      екінші бөлікте "Микроқаржы ұйымдары туралы" деген сөздер "Микроқаржылық қызмет туралы" деген сөздермен ауыстырылсын;</w:t>
      </w:r>
    </w:p>
    <w:p>
      <w:pPr>
        <w:spacing w:after="0"/>
        <w:ind w:left="0"/>
        <w:jc w:val="both"/>
      </w:pPr>
      <w:r>
        <w:rPr>
          <w:rFonts w:ascii="Times New Roman"/>
          <w:b w:val="false"/>
          <w:i w:val="false"/>
          <w:color w:val="000000"/>
          <w:sz w:val="28"/>
        </w:rPr>
        <w:t>
      5) 14-баптың 1) тармақшасындағы "Микроқаржы ұйымдары туралы" деген сөздер "Микроқаржылық қызмет туралы" деген сөздермен ауыстырылсын;</w:t>
      </w:r>
    </w:p>
    <w:p>
      <w:pPr>
        <w:spacing w:after="0"/>
        <w:ind w:left="0"/>
        <w:jc w:val="both"/>
      </w:pPr>
      <w:r>
        <w:rPr>
          <w:rFonts w:ascii="Times New Roman"/>
          <w:b w:val="false"/>
          <w:i w:val="false"/>
          <w:color w:val="000000"/>
          <w:sz w:val="28"/>
        </w:rPr>
        <w:t>
      6) 15-бапта:</w:t>
      </w:r>
    </w:p>
    <w:p>
      <w:pPr>
        <w:spacing w:after="0"/>
        <w:ind w:left="0"/>
        <w:jc w:val="both"/>
      </w:pPr>
      <w:r>
        <w:rPr>
          <w:rFonts w:ascii="Times New Roman"/>
          <w:b w:val="false"/>
          <w:i w:val="false"/>
          <w:color w:val="000000"/>
          <w:sz w:val="28"/>
        </w:rPr>
        <w:t>
      1-тармақтың 11) тармақшасында:</w:t>
      </w:r>
    </w:p>
    <w:p>
      <w:pPr>
        <w:spacing w:after="0"/>
        <w:ind w:left="0"/>
        <w:jc w:val="both"/>
      </w:pPr>
      <w:r>
        <w:rPr>
          <w:rFonts w:ascii="Times New Roman"/>
          <w:b w:val="false"/>
          <w:i w:val="false"/>
          <w:color w:val="000000"/>
          <w:sz w:val="28"/>
        </w:rPr>
        <w:t>
      "уәкілетті органға" деген сөздер "Қазақстан Республикасының Ұлттық Банкіне" деген сөздермен ауыстырылсын;</w:t>
      </w:r>
    </w:p>
    <w:p>
      <w:pPr>
        <w:spacing w:after="0"/>
        <w:ind w:left="0"/>
        <w:jc w:val="both"/>
      </w:pPr>
      <w:r>
        <w:rPr>
          <w:rFonts w:ascii="Times New Roman"/>
          <w:b w:val="false"/>
          <w:i w:val="false"/>
          <w:color w:val="000000"/>
          <w:sz w:val="28"/>
        </w:rPr>
        <w:t>
      "уәкілетті орган" деген сөздер "қаржы нарығы мен қаржы ұйымдарын реттеу, бақылау және қадағалау жөніндегі уәкілетті органмен келісу бойынша Қазақстан Республикасының Ұлттық Банкі" деген сөздермен ауыстырылсын;</w:t>
      </w:r>
    </w:p>
    <w:p>
      <w:pPr>
        <w:spacing w:after="0"/>
        <w:ind w:left="0"/>
        <w:jc w:val="both"/>
      </w:pPr>
      <w:r>
        <w:rPr>
          <w:rFonts w:ascii="Times New Roman"/>
          <w:b w:val="false"/>
          <w:i w:val="false"/>
          <w:color w:val="000000"/>
          <w:sz w:val="28"/>
        </w:rPr>
        <w:t xml:space="preserve">
      2-тармақтың екінші бөлігіндегі "уәкілетті органға" деген сөздер алып тасталсын; </w:t>
      </w:r>
    </w:p>
    <w:p>
      <w:pPr>
        <w:spacing w:after="0"/>
        <w:ind w:left="0"/>
        <w:jc w:val="both"/>
      </w:pPr>
      <w:r>
        <w:rPr>
          <w:rFonts w:ascii="Times New Roman"/>
          <w:b w:val="false"/>
          <w:i w:val="false"/>
          <w:color w:val="000000"/>
          <w:sz w:val="28"/>
        </w:rPr>
        <w:t>
      7) 17-бапта:</w:t>
      </w:r>
    </w:p>
    <w:p>
      <w:pPr>
        <w:spacing w:after="0"/>
        <w:ind w:left="0"/>
        <w:jc w:val="both"/>
      </w:pPr>
      <w:r>
        <w:rPr>
          <w:rFonts w:ascii="Times New Roman"/>
          <w:b w:val="false"/>
          <w:i w:val="false"/>
          <w:color w:val="000000"/>
          <w:sz w:val="28"/>
        </w:rPr>
        <w:t>
      тақырыбы "және Қазақстан Республикасы Ұлттық Банкінің" деген сөздермен толықтырылсын;</w:t>
      </w:r>
    </w:p>
    <w:p>
      <w:pPr>
        <w:spacing w:after="0"/>
        <w:ind w:left="0"/>
        <w:jc w:val="both"/>
      </w:pPr>
      <w:r>
        <w:rPr>
          <w:rFonts w:ascii="Times New Roman"/>
          <w:b w:val="false"/>
          <w:i w:val="false"/>
          <w:color w:val="000000"/>
          <w:sz w:val="28"/>
        </w:rPr>
        <w:t>
      2-тармақтың 2) тармақшасы алып тасталсын;</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органмен келісу бойынша Қазақстан Республикасының Ұлттық Банкі коллекторлық агенттік есептілігінің тiзбесiн, нысандарын, оны ұсыну мерзiмдерi мен тәртiбiн айқындайды.";</w:t>
      </w:r>
    </w:p>
    <w:p>
      <w:pPr>
        <w:spacing w:after="0"/>
        <w:ind w:left="0"/>
        <w:jc w:val="both"/>
      </w:pPr>
      <w:r>
        <w:rPr>
          <w:rFonts w:ascii="Times New Roman"/>
          <w:b w:val="false"/>
          <w:i w:val="false"/>
          <w:color w:val="000000"/>
          <w:sz w:val="28"/>
        </w:rPr>
        <w:t>
      8) 18-бапта:</w:t>
      </w:r>
    </w:p>
    <w:p>
      <w:pPr>
        <w:spacing w:after="0"/>
        <w:ind w:left="0"/>
        <w:jc w:val="both"/>
      </w:pPr>
      <w:r>
        <w:rPr>
          <w:rFonts w:ascii="Times New Roman"/>
          <w:b w:val="false"/>
          <w:i w:val="false"/>
          <w:color w:val="000000"/>
          <w:sz w:val="28"/>
        </w:rPr>
        <w:t>
      1-тармақтағы "микроқаржы ұйымдары" деген сөздер "микроқаржылық қызмет" деген сөздермен ауыстырылсын;</w:t>
      </w:r>
    </w:p>
    <w:p>
      <w:pPr>
        <w:spacing w:after="0"/>
        <w:ind w:left="0"/>
        <w:jc w:val="both"/>
      </w:pPr>
      <w:r>
        <w:rPr>
          <w:rFonts w:ascii="Times New Roman"/>
          <w:b w:val="false"/>
          <w:i w:val="false"/>
          <w:color w:val="000000"/>
          <w:sz w:val="28"/>
        </w:rPr>
        <w:t>
      2-тармақтың 2) тармақшасындағы "микроқаржы ұйымдары" деген сөздер "микроқаржылық қызмет" деген сөздермен ауыстырылсын;</w:t>
      </w:r>
    </w:p>
    <w:p>
      <w:pPr>
        <w:spacing w:after="0"/>
        <w:ind w:left="0"/>
        <w:jc w:val="both"/>
      </w:pPr>
      <w:r>
        <w:rPr>
          <w:rFonts w:ascii="Times New Roman"/>
          <w:b w:val="false"/>
          <w:i w:val="false"/>
          <w:color w:val="000000"/>
          <w:sz w:val="28"/>
        </w:rPr>
        <w:t>
      9) 19-баптағы "Қазақстан Республикасының Ұлттық Банкі туралы" деген сөздер "Қаржы нарығы мен қаржы ұйымдарын мемлекеттiк реттеу, бақылау және қадағалау туралы" деген сөздермен ауыстырылсын.</w:t>
      </w:r>
    </w:p>
    <w:p>
      <w:pPr>
        <w:spacing w:after="0"/>
        <w:ind w:left="0"/>
        <w:jc w:val="both"/>
      </w:pPr>
      <w:r>
        <w:rPr>
          <w:rFonts w:ascii="Times New Roman"/>
          <w:b w:val="false"/>
          <w:i w:val="false"/>
          <w:color w:val="000000"/>
          <w:sz w:val="28"/>
        </w:rPr>
        <w:t xml:space="preserve">
      66.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2017 жылғы 25 желтоқсандағы Қазақстан Республикасының Заңына (Қазақстан Республикасы Парламентінің Жаршысы, 2017 ж., № 22-ІІІ, 108-құжат; 2018 ж., № 10, 32-құжат; № 14, 42, 44-құжаттар; № 22, 83-құжат; № 24, 93-құжат; 2019 ж., № 1, 4-құжат): </w:t>
      </w:r>
    </w:p>
    <w:p>
      <w:pPr>
        <w:spacing w:after="0"/>
        <w:ind w:left="0"/>
        <w:jc w:val="both"/>
      </w:pPr>
      <w:r>
        <w:rPr>
          <w:rFonts w:ascii="Times New Roman"/>
          <w:b w:val="false"/>
          <w:i w:val="false"/>
          <w:color w:val="000000"/>
          <w:sz w:val="28"/>
        </w:rPr>
        <w:t>
      1) 1-баптың 3-тармақшасы мынадай редакцияда жазылсын:</w:t>
      </w:r>
    </w:p>
    <w:p>
      <w:pPr>
        <w:spacing w:after="0"/>
        <w:ind w:left="0"/>
        <w:jc w:val="both"/>
      </w:pPr>
      <w:r>
        <w:rPr>
          <w:rFonts w:ascii="Times New Roman"/>
          <w:b w:val="false"/>
          <w:i w:val="false"/>
          <w:color w:val="000000"/>
          <w:sz w:val="28"/>
        </w:rPr>
        <w:t>
      "3) 2020 жылғы 1 қаңтардан бастап қолданысқа енгізілетін 176-бапты, 1-баптың 1-тармағының 63) және 71) тармақшаларын, 11-баптың екінші бөлігін, 19-баптың 1-тармағының 8) тармақшасын, 69-баптың 3-тармағының 7) тармақшасын, 140-баптың 6-тармағын, 142-баптың 1-тармағының 15) тармақшасын, 176-бапты, 215-баптың 6-тармағын, 484-баптың 3-тармағының 2) тармақшасын, 678-баптың 2-тармағын, 709-баптың 4-тармағы екінші бөлігінің үшінші абзацын;";</w:t>
      </w:r>
    </w:p>
    <w:p>
      <w:pPr>
        <w:spacing w:after="0"/>
        <w:ind w:left="0"/>
        <w:jc w:val="both"/>
      </w:pPr>
      <w:r>
        <w:rPr>
          <w:rFonts w:ascii="Times New Roman"/>
          <w:b w:val="false"/>
          <w:i w:val="false"/>
          <w:color w:val="000000"/>
          <w:sz w:val="28"/>
        </w:rPr>
        <w:t>
      2) 1-бап мынадай мазмұндағы 4) тармақшамен толықтырылсын:</w:t>
      </w:r>
    </w:p>
    <w:p>
      <w:pPr>
        <w:spacing w:after="0"/>
        <w:ind w:left="0"/>
        <w:jc w:val="both"/>
      </w:pPr>
      <w:r>
        <w:rPr>
          <w:rFonts w:ascii="Times New Roman"/>
          <w:b w:val="false"/>
          <w:i w:val="false"/>
          <w:color w:val="000000"/>
          <w:sz w:val="28"/>
        </w:rPr>
        <w:t>
      "4) 2021 жылғы 1 қаңтардан бастап қолданысқа енгізілетін 11-тараудың 2-параграфының 23, 72-баптарының және 71-тараудың тақырыбын, 71-тараудың мазмұнын, 19-бабының 2-тармағының 15) тармақшасын, 23-бапты, 24-баптың бірінші бөлігі 13) тармақшасының бірінші бөлігінің үшінші абзацын және 14) тармақшасын, 26-баптың 13, 14, 15, 16, 17, 18 және 19-тармақтарын, 30-баптың 1-тармағының 15), 16) және 17) тармақшаларын, 69-баптың 5-тармағын, 72-бапты, 73-баптың 1-тармағының 6) тармақшасын, 11-тараудың 2-параграфын, 114-баптың 2-тармағының 6) тармақшасын, 208-баптың 5-тармағын, 209-баптың 5-тармағының 5) тармақшасын, 211-баптың 5-тармағының 7) тармақшасын, 212-баптың 5-тармағын, 71-тарауды қоспағанда, 2018 жылғы 1 қаңтардан бастап қолданысқа енгізілсін";</w:t>
      </w:r>
    </w:p>
    <w:p>
      <w:pPr>
        <w:spacing w:after="0"/>
        <w:ind w:left="0"/>
        <w:jc w:val="both"/>
      </w:pPr>
      <w:r>
        <w:rPr>
          <w:rFonts w:ascii="Times New Roman"/>
          <w:b w:val="false"/>
          <w:i w:val="false"/>
          <w:color w:val="000000"/>
          <w:sz w:val="28"/>
        </w:rPr>
        <w:t xml:space="preserve">
      3) мынадай мазмұндағы 1-1-баппен толықтырылсын: </w:t>
      </w:r>
    </w:p>
    <w:p>
      <w:pPr>
        <w:spacing w:after="0"/>
        <w:ind w:left="0"/>
        <w:jc w:val="both"/>
      </w:pPr>
      <w:r>
        <w:rPr>
          <w:rFonts w:ascii="Times New Roman"/>
          <w:b w:val="false"/>
          <w:i w:val="false"/>
          <w:color w:val="000000"/>
          <w:sz w:val="28"/>
        </w:rPr>
        <w:t>
      "1-1-бап. Кодекстің жеке тұлғалардың активтері мен міндеттемелерін декларациялау мәселелеріне қатысты нормалардың қолданылуы:</w:t>
      </w:r>
    </w:p>
    <w:p>
      <w:pPr>
        <w:spacing w:after="0"/>
        <w:ind w:left="0"/>
        <w:jc w:val="both"/>
      </w:pPr>
      <w:r>
        <w:rPr>
          <w:rFonts w:ascii="Times New Roman"/>
          <w:b w:val="false"/>
          <w:i w:val="false"/>
          <w:color w:val="000000"/>
          <w:sz w:val="28"/>
        </w:rPr>
        <w:t>
      Кодекстің 630-бабы 1-тармағының 1) тармақшасында көрсетілген тұлғаларға, 2021 жылғы 1 қаңтардан бастап;</w:t>
      </w:r>
    </w:p>
    <w:p>
      <w:pPr>
        <w:spacing w:after="0"/>
        <w:ind w:left="0"/>
        <w:jc w:val="both"/>
      </w:pPr>
      <w:r>
        <w:rPr>
          <w:rFonts w:ascii="Times New Roman"/>
          <w:b w:val="false"/>
          <w:i w:val="false"/>
          <w:color w:val="000000"/>
          <w:sz w:val="28"/>
        </w:rPr>
        <w:t>
      Кодекстің 630-бабы 1-тармағының 2) тармақшасында көрсетілген тұлғаларға, 2023 жылғы 1 қаңтардан бастап;</w:t>
      </w:r>
    </w:p>
    <w:p>
      <w:pPr>
        <w:spacing w:after="0"/>
        <w:ind w:left="0"/>
        <w:jc w:val="both"/>
      </w:pPr>
      <w:r>
        <w:rPr>
          <w:rFonts w:ascii="Times New Roman"/>
          <w:b w:val="false"/>
          <w:i w:val="false"/>
          <w:color w:val="000000"/>
          <w:sz w:val="28"/>
        </w:rPr>
        <w:t>
      Кодекстің 630-бабы 1-тармағының 3) тармақшасында көрсетілген тұлғаларға, 2024 жылғы 1 қаңтардан бастап белгіленсін.";</w:t>
      </w:r>
    </w:p>
    <w:p>
      <w:pPr>
        <w:spacing w:after="0"/>
        <w:ind w:left="0"/>
        <w:jc w:val="both"/>
      </w:pPr>
      <w:r>
        <w:rPr>
          <w:rFonts w:ascii="Times New Roman"/>
          <w:b w:val="false"/>
          <w:i w:val="false"/>
          <w:color w:val="000000"/>
          <w:sz w:val="28"/>
        </w:rPr>
        <w:t>
      4) 33-баптың бірінші абзацындағы "2020" деген цифрлар "2021" деген цифрлармен ауыстырылсын;</w:t>
      </w:r>
    </w:p>
    <w:p>
      <w:pPr>
        <w:spacing w:after="0"/>
        <w:ind w:left="0"/>
        <w:jc w:val="both"/>
      </w:pPr>
      <w:r>
        <w:rPr>
          <w:rFonts w:ascii="Times New Roman"/>
          <w:b w:val="false"/>
          <w:i w:val="false"/>
          <w:color w:val="000000"/>
          <w:sz w:val="28"/>
        </w:rPr>
        <w:t>
      5) мынадай мазмұндағы 57-3-баппен толықтырылсын:</w:t>
      </w:r>
    </w:p>
    <w:p>
      <w:pPr>
        <w:spacing w:after="0"/>
        <w:ind w:left="0"/>
        <w:jc w:val="both"/>
      </w:pPr>
      <w:r>
        <w:rPr>
          <w:rFonts w:ascii="Times New Roman"/>
          <w:b w:val="false"/>
          <w:i w:val="false"/>
          <w:color w:val="000000"/>
          <w:sz w:val="28"/>
        </w:rPr>
        <w:t>
      "57-3-бап. Мыналар:</w:t>
      </w:r>
    </w:p>
    <w:p>
      <w:pPr>
        <w:spacing w:after="0"/>
        <w:ind w:left="0"/>
        <w:jc w:val="both"/>
      </w:pPr>
      <w:r>
        <w:rPr>
          <w:rFonts w:ascii="Times New Roman"/>
          <w:b w:val="false"/>
          <w:i w:val="false"/>
          <w:color w:val="000000"/>
          <w:sz w:val="28"/>
        </w:rPr>
        <w:t>
      1) 2018 жыл үшін мүлік салығын, жер салығын төлеу бойынша міндеттемелерді қоспағанда, дара кәсіпкер, жеке практикамен айналысатын адам ретінде тіркеу есебінде тұрмайтын жеке тұлға – салық төлеушімен 2019 жылдың 31 желтоқсанына дейін 2019 жылғы 1 қаңтарына дейінгі салықтық мерзімдерге салықтық міндеттемелері бойынша туындаған бересі сомасын төлеген жағдайда, 2019 жылғы 1 қаңтардағы жағдай бойынша салық төлеушінің дербес шотында болған, сондай-ақ осындай бересі сомасына оны төлеген күнге дейінгі кезеңге, төлем төленген күнді қоса алғанда, есептелген өсімпұл сомасы салықтық берешек болып табылмайды және бюджетке енгізілуге жатпайды, сондай-ақ уәкілетті орган белгілеген тәртіппен есептен шығарылуға жатады. Бұл ретте өсімпұл бересі төленген салық және бюджетке төленетін басқа да міндетті төлем бойынша есептен шығарылады.</w:t>
      </w:r>
    </w:p>
    <w:p>
      <w:pPr>
        <w:spacing w:after="0"/>
        <w:ind w:left="0"/>
        <w:jc w:val="both"/>
      </w:pPr>
      <w:r>
        <w:rPr>
          <w:rFonts w:ascii="Times New Roman"/>
          <w:b w:val="false"/>
          <w:i w:val="false"/>
          <w:color w:val="000000"/>
          <w:sz w:val="28"/>
        </w:rPr>
        <w:t>
      Осы тармақшаның ережелері, сондай-ақ жекеше нотариустың, жеке сот орындаушысының, адвокаттың, кәсіпқой медиатордың қызметін, кәсіпкерлік қызметті іске асыруына байланысы жоқ салықтық міндеттемелері бойынша дара кәсіпкер, жеке практикамен айналысатын адам ретінде тіркеу есебінде тұрған жеке тұлға – салық төлеушілерге қолданылады.</w:t>
      </w:r>
    </w:p>
    <w:p>
      <w:pPr>
        <w:spacing w:after="0"/>
        <w:ind w:left="0"/>
        <w:jc w:val="both"/>
      </w:pPr>
      <w:r>
        <w:rPr>
          <w:rFonts w:ascii="Times New Roman"/>
          <w:b w:val="false"/>
          <w:i w:val="false"/>
          <w:color w:val="000000"/>
          <w:sz w:val="28"/>
        </w:rPr>
        <w:t xml:space="preserve">
      2) 2019 жылғы 1 қаңтардағы жағдай бойынша дербес шотта он бес жылдан астам болған бересі сомасы, сондай-ақ, осы көрсетілген бересі сомасына оны есептен шығару күніне дейін есептелген өсімпұл сомасы салықтық берешек болып табылмайды және бюджетке енгізілуге жатпайды, сондай-ақ уәкілетті орган белгілеген тәртіппен есептен шығарылуға жатады деп белгіленсін. </w:t>
      </w:r>
    </w:p>
    <w:p>
      <w:pPr>
        <w:spacing w:after="0"/>
        <w:ind w:left="0"/>
        <w:jc w:val="both"/>
      </w:pPr>
      <w:r>
        <w:rPr>
          <w:rFonts w:ascii="Times New Roman"/>
          <w:b w:val="false"/>
          <w:i w:val="false"/>
          <w:color w:val="000000"/>
          <w:sz w:val="28"/>
        </w:rPr>
        <w:t>
      Осы тармақшаның ережелері жекеше нотариустың, жеке сот орындаушысының, адвокаттың, кәсіпқой медиатордың қызметін, кәсіпкерлік қызметті іске асырумен байланысты салықтық міндеттемелер бойынша дара кәсіпкер, жеке практикамен айналысатын адам ретінде тіркеу есебінде тұрмайтын жеке тұлға – салық төлеушілерге қолданылады.".</w:t>
      </w:r>
    </w:p>
    <w:p>
      <w:pPr>
        <w:spacing w:after="0"/>
        <w:ind w:left="0"/>
        <w:jc w:val="both"/>
      </w:pPr>
      <w:r>
        <w:rPr>
          <w:rFonts w:ascii="Times New Roman"/>
          <w:b w:val="false"/>
          <w:i w:val="false"/>
          <w:color w:val="000000"/>
          <w:sz w:val="28"/>
        </w:rPr>
        <w:t xml:space="preserve">
      67. "Қазақстан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13, 41-құжат):</w:t>
      </w:r>
    </w:p>
    <w:p>
      <w:pPr>
        <w:spacing w:after="0"/>
        <w:ind w:left="0"/>
        <w:jc w:val="both"/>
      </w:pPr>
      <w:r>
        <w:rPr>
          <w:rFonts w:ascii="Times New Roman"/>
          <w:b w:val="false"/>
          <w:i w:val="false"/>
          <w:color w:val="000000"/>
          <w:sz w:val="28"/>
        </w:rPr>
        <w:t>
      1-баптың 10-тармағы 5) тармақшасының он жетінші және он тоғызыншы абзацтарында:</w:t>
      </w:r>
    </w:p>
    <w:p>
      <w:pPr>
        <w:spacing w:after="0"/>
        <w:ind w:left="0"/>
        <w:jc w:val="both"/>
      </w:pPr>
      <w:r>
        <w:rPr>
          <w:rFonts w:ascii="Times New Roman"/>
          <w:b w:val="false"/>
          <w:i w:val="false"/>
          <w:color w:val="000000"/>
          <w:sz w:val="28"/>
        </w:rPr>
        <w:t xml:space="preserve">
      "уәкілетті органға" деген сөздер "Ұлттық Банкке" деген сөздермен ауыстырылсын; </w:t>
      </w:r>
    </w:p>
    <w:p>
      <w:pPr>
        <w:spacing w:after="0"/>
        <w:ind w:left="0"/>
        <w:jc w:val="both"/>
      </w:pPr>
      <w:r>
        <w:rPr>
          <w:rFonts w:ascii="Times New Roman"/>
          <w:b w:val="false"/>
          <w:i w:val="false"/>
          <w:color w:val="000000"/>
          <w:sz w:val="28"/>
        </w:rPr>
        <w:t xml:space="preserve">
      "уәкілетті органның" деген сөздер "уәкілетті органмен келісу бойынша Ұлттық Банктің" деген сөздермен ауыстырылсын. </w:t>
      </w:r>
    </w:p>
    <w:p>
      <w:pPr>
        <w:spacing w:after="0"/>
        <w:ind w:left="0"/>
        <w:jc w:val="both"/>
      </w:pPr>
      <w:r>
        <w:rPr>
          <w:rFonts w:ascii="Times New Roman"/>
          <w:b w:val="false"/>
          <w:i w:val="false"/>
          <w:color w:val="000000"/>
          <w:sz w:val="28"/>
        </w:rPr>
        <w:t xml:space="preserve">
      68.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14, 43-құжат, 2019 жылғы 5 сәуірде "Егемен Қазақстан" және "Казахстанская правда" газеттерінде жарияланған "Қазақстан Республикасының кейбір заңнамалық актілеріне арнайы экономикалық және индустриялық аймақтар, инвестицияларды тарту, экспортты дамыту және ілгерілету, сондай-ақ әлеуметтік қамсыздандыру мәселелері бойынша өзгерістер мен толықтырулар енгізу туралы" 2019 жылғы 3 сәуірдегі № 243-VI Қазақстан Республикасының Заңы):</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айырбастау пункті – Қазақстан Республикасы Ұлттық Банкінің немесе қаржы нарығы мен қаржы ұйымдарын реттеу, бақылау және қадағалау жөніндегі уәкілетті органның лицензиясы немесе Қазақстан Республикасының заңдары негізінде Қазақстан Республикасында қолма-қол шетел валютасымен айырбастау операцияларын жүзеге асыруға құқығы бар уәкілетті ұйым немесе уәкілетті банк құрған, қолма-қол шетел валютасымен айырбастау операцияларын жүзеге асыру үшін арнайы жабдықталған орын;";</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уәкілетті ұйымдар – банктер болып табылмайтын және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Қазақстан Республикасының қаржы ұйымдары;";</w:t>
      </w:r>
    </w:p>
    <w:p>
      <w:pPr>
        <w:spacing w:after="0"/>
        <w:ind w:left="0"/>
        <w:jc w:val="both"/>
      </w:pPr>
      <w:r>
        <w:rPr>
          <w:rFonts w:ascii="Times New Roman"/>
          <w:b w:val="false"/>
          <w:i w:val="false"/>
          <w:color w:val="000000"/>
          <w:sz w:val="28"/>
        </w:rPr>
        <w:t>
      2) 2-баптың үшінші бөлігіндегі "Қазақстан Республикасының Ұлттық Банкі туралы" деген сөздер "Қаржы нарығы мен қаржы ұйымдарын мемлекеттiк реттеу, бақылау және қадағалау туралы" деген сөздермен ауыстырылсын;</w:t>
      </w:r>
    </w:p>
    <w:p>
      <w:pPr>
        <w:spacing w:after="0"/>
        <w:ind w:left="0"/>
        <w:jc w:val="both"/>
      </w:pPr>
      <w:r>
        <w:rPr>
          <w:rFonts w:ascii="Times New Roman"/>
          <w:b w:val="false"/>
          <w:i w:val="false"/>
          <w:color w:val="000000"/>
          <w:sz w:val="28"/>
        </w:rPr>
        <w:t>
      3) 5-бапта:</w:t>
      </w:r>
    </w:p>
    <w:p>
      <w:pPr>
        <w:spacing w:after="0"/>
        <w:ind w:left="0"/>
        <w:jc w:val="both"/>
      </w:pPr>
      <w:r>
        <w:rPr>
          <w:rFonts w:ascii="Times New Roman"/>
          <w:b w:val="false"/>
          <w:i w:val="false"/>
          <w:color w:val="000000"/>
          <w:sz w:val="28"/>
        </w:rPr>
        <w:t>
      4-тармақтың 2) тармақшасындағы "ұйымдастыру" деген сөз "жүзеге асыру" деген сөздермен ауыстырылсын;</w:t>
      </w:r>
    </w:p>
    <w:p>
      <w:pPr>
        <w:spacing w:after="0"/>
        <w:ind w:left="0"/>
        <w:jc w:val="both"/>
      </w:pPr>
      <w:r>
        <w:rPr>
          <w:rFonts w:ascii="Times New Roman"/>
          <w:b w:val="false"/>
          <w:i w:val="false"/>
          <w:color w:val="000000"/>
          <w:sz w:val="28"/>
        </w:rPr>
        <w:t>
      4) 6-бапта:</w:t>
      </w:r>
    </w:p>
    <w:p>
      <w:pPr>
        <w:spacing w:after="0"/>
        <w:ind w:left="0"/>
        <w:jc w:val="both"/>
      </w:pPr>
      <w:r>
        <w:rPr>
          <w:rFonts w:ascii="Times New Roman"/>
          <w:b w:val="false"/>
          <w:i w:val="false"/>
          <w:color w:val="000000"/>
          <w:sz w:val="28"/>
        </w:rPr>
        <w:t>
      1-тармақтың 3) тармақшасындағы "Қазақстан Республикасы Ұлттық Банкінің" деген сөздерден кейін ", қаржы нарығы мен қаржы ұйымдарын реттеу, бақылау және қадағалау жөніндегі уәкілетті органның" деген сөздермен толықтырылсын;</w:t>
      </w:r>
    </w:p>
    <w:p>
      <w:pPr>
        <w:spacing w:after="0"/>
        <w:ind w:left="0"/>
        <w:jc w:val="both"/>
      </w:pPr>
      <w:r>
        <w:rPr>
          <w:rFonts w:ascii="Times New Roman"/>
          <w:b w:val="false"/>
          <w:i w:val="false"/>
          <w:color w:val="000000"/>
          <w:sz w:val="28"/>
        </w:rPr>
        <w:t xml:space="preserve">
      5) 7-баптың 1-тармағы екінші бөлігінің 11) тармақшасындағы "ұйымдастыру жөніндегі қызметті" деген сөздер алып тасталсын; </w:t>
      </w:r>
    </w:p>
    <w:p>
      <w:pPr>
        <w:spacing w:after="0"/>
        <w:ind w:left="0"/>
        <w:jc w:val="both"/>
      </w:pPr>
      <w:r>
        <w:rPr>
          <w:rFonts w:ascii="Times New Roman"/>
          <w:b w:val="false"/>
          <w:i w:val="false"/>
          <w:color w:val="000000"/>
          <w:sz w:val="28"/>
        </w:rPr>
        <w:t xml:space="preserve">
      6) 10-баптың 2-тармағы мынадай редакцияда жазылсын: </w:t>
      </w:r>
    </w:p>
    <w:p>
      <w:pPr>
        <w:spacing w:after="0"/>
        <w:ind w:left="0"/>
        <w:jc w:val="both"/>
      </w:pPr>
      <w:r>
        <w:rPr>
          <w:rFonts w:ascii="Times New Roman"/>
          <w:b w:val="false"/>
          <w:i w:val="false"/>
          <w:color w:val="000000"/>
          <w:sz w:val="28"/>
        </w:rPr>
        <w:t xml:space="preserve">
      "2. Қаржы нарығы мен қаржы ұйымдарын реттеу, бақылау және қадағалау жөніндегі уәкілетті органның өздеріне берілген лицензиясына немесе Қазақстан Республикасының заңдарына сәйкес шетел валютасымен айырбастау операцияларын жүзеге асыруға құқығы бар уәкілетті банктер шетел валютасын Қазақстан Республикасында және шетелде сатуға және (немесе) сатып алуға құқылы."; </w:t>
      </w:r>
    </w:p>
    <w:p>
      <w:pPr>
        <w:spacing w:after="0"/>
        <w:ind w:left="0"/>
        <w:jc w:val="both"/>
      </w:pPr>
      <w:r>
        <w:rPr>
          <w:rFonts w:ascii="Times New Roman"/>
          <w:b w:val="false"/>
          <w:i w:val="false"/>
          <w:color w:val="000000"/>
          <w:sz w:val="28"/>
        </w:rPr>
        <w:t>
      7) 11-бапта: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Қолма-қол шетел валютасын басқа қолма-қол шетел валютасына немесе қолма-қол ұлттық валютаға сатып алуды және (немесе) сатуды қоса алғанда, Қазақстан Республикасында қолма-қол шетел валютасымен айырбастау операцияларын Қазақстан Республикасы Ұлттық Банкінің, қаржы нарығы мен қаржы ұйымдарын реттеу, бақылау және қадағалау жөніндегі уәкілетті органның өздеріне берілген лицензиясына немесе Қазақстан Республикасының заңдарына сәйкес қолма-қол шетел валютасымен айырбастау операцияларын жүзеге асыруға құқығы бар уәкілетті ұйымдар немесе уәкілетті банктер жүзеге асырады. Өзге тұлғалар Қазақстан Республикасында қолма-қол шетел валютасын сатып алу және (немесе) сату бойынша қаржы қызметтерін көрсетуге құқылы емес.";</w:t>
      </w:r>
    </w:p>
    <w:p>
      <w:pPr>
        <w:spacing w:after="0"/>
        <w:ind w:left="0"/>
        <w:jc w:val="both"/>
      </w:pPr>
      <w:r>
        <w:rPr>
          <w:rFonts w:ascii="Times New Roman"/>
          <w:b w:val="false"/>
          <w:i w:val="false"/>
          <w:color w:val="000000"/>
          <w:sz w:val="28"/>
        </w:rPr>
        <w:t>
      2-тармақта "ұйымдастыру" деген сөз "жүзеге асыру" деген сөздермен ауыстырылсын;</w:t>
      </w:r>
    </w:p>
    <w:p>
      <w:pPr>
        <w:spacing w:after="0"/>
        <w:ind w:left="0"/>
        <w:jc w:val="both"/>
      </w:pPr>
      <w:r>
        <w:rPr>
          <w:rFonts w:ascii="Times New Roman"/>
          <w:b w:val="false"/>
          <w:i w:val="false"/>
          <w:color w:val="000000"/>
          <w:sz w:val="28"/>
        </w:rPr>
        <w:t>
      8) 12-бапта: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"12-бап. Қолма-қол шетел валютасымен айырбастау операцияларын жүзеге асыру жөніндегі қызметке қойылатын талаптар";</w:t>
      </w:r>
    </w:p>
    <w:p>
      <w:pPr>
        <w:spacing w:after="0"/>
        <w:ind w:left="0"/>
        <w:jc w:val="both"/>
      </w:pPr>
      <w:r>
        <w:rPr>
          <w:rFonts w:ascii="Times New Roman"/>
          <w:b w:val="false"/>
          <w:i w:val="false"/>
          <w:color w:val="000000"/>
          <w:sz w:val="28"/>
        </w:rPr>
        <w:t>
      1-тармақтың бірінші бөлігі мынадай редакцияда жазылсын:</w:t>
      </w:r>
    </w:p>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органның өзіне берілген лицензиясына немесе Қазақстан Республикасының заңдарына сәйкес қолма-қол шетел валютасымен айырбастау операцияларын жүзеге асыруға құқығы бар уәкілетті банк Қазақстан Республикасының Ұлттық Банкін айырбастау пункттері қызметінің басталғаны немесе тоқтатылғаны туралы хабардар етеді.";</w:t>
      </w:r>
    </w:p>
    <w:p>
      <w:pPr>
        <w:spacing w:after="0"/>
        <w:ind w:left="0"/>
        <w:jc w:val="both"/>
      </w:pPr>
      <w:r>
        <w:rPr>
          <w:rFonts w:ascii="Times New Roman"/>
          <w:b w:val="false"/>
          <w:i w:val="false"/>
          <w:color w:val="000000"/>
          <w:sz w:val="28"/>
        </w:rPr>
        <w:t xml:space="preserve">
      2-тармақтағы "айырбастау операцияларын ұйымдастыруға" деген сөздер "айырбастау операцияларына" деген сөздермен ауыстырылсын; </w:t>
      </w:r>
    </w:p>
    <w:p>
      <w:pPr>
        <w:spacing w:after="0"/>
        <w:ind w:left="0"/>
        <w:jc w:val="both"/>
      </w:pPr>
      <w:r>
        <w:rPr>
          <w:rFonts w:ascii="Times New Roman"/>
          <w:b w:val="false"/>
          <w:i w:val="false"/>
          <w:color w:val="000000"/>
          <w:sz w:val="28"/>
        </w:rPr>
        <w:t>
      3-тармақтағы "құрылтайшыларға" деген сөзден кейін "(қатысушыларға)" деген сөзбен толықтырылсын;</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xml:space="preserve">
      бірінші бөліктегі "айырбастау операцияларын ұйымдастыруға" деген сөздер "айырбастау операцияларына" деген сөздермен ауыстырылсын; </w:t>
      </w:r>
    </w:p>
    <w:p>
      <w:pPr>
        <w:spacing w:after="0"/>
        <w:ind w:left="0"/>
        <w:jc w:val="both"/>
      </w:pPr>
      <w:r>
        <w:rPr>
          <w:rFonts w:ascii="Times New Roman"/>
          <w:b w:val="false"/>
          <w:i w:val="false"/>
          <w:color w:val="000000"/>
          <w:sz w:val="28"/>
        </w:rPr>
        <w:t>
      үшінші бөліктегі "ұйымдастыру" деген сөз "жүзеге асыру" деген сөзбен ауыстырылсын;</w:t>
      </w:r>
    </w:p>
    <w:p>
      <w:pPr>
        <w:spacing w:after="0"/>
        <w:ind w:left="0"/>
        <w:jc w:val="both"/>
      </w:pPr>
      <w:r>
        <w:rPr>
          <w:rFonts w:ascii="Times New Roman"/>
          <w:b w:val="false"/>
          <w:i w:val="false"/>
          <w:color w:val="000000"/>
          <w:sz w:val="28"/>
        </w:rPr>
        <w:t>
      5-тармақтағы "айырбастау операцияларын ұйымдастыруға" деген сөздер "айырбастау операцияларына" деген сөздермен ауыстырылсын;</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Уәкілетті ұйымдарға қойылатын біліктілік талаптарын қоса алғанда, оларды лицензиялау, уәкілетті банктің айырбастау пункттері қызметінің басталғаны немесе тоқтатылғаны туралы хабардар ету тәртібі, қолма-қол шетел валютасымен айырбастау операцияларын жүзеге асыру жөніндегі қызметке қойылатын талаптар, айырбастау пункттерінің жұмыс істеу шарттары және Қазақстан Республикасының Ұлттық Банкі шығарған, құймалардағы аффинирленген алтынды сатып алу және (немесе) сату жөніндегі операцияларды жүргізу тәртібі, сондай-ақ есептердің нысандары және уәкілетті банктер мен уәкілетті ұйымдардың оларды ұсыну мерзімдері Қазақстан Республикасында қолма-қол шетел валютасымен айырбастау операцияларын жүзеге асыру қағидаларында айқындалады.";</w:t>
      </w:r>
    </w:p>
    <w:p>
      <w:pPr>
        <w:spacing w:after="0"/>
        <w:ind w:left="0"/>
        <w:jc w:val="both"/>
      </w:pPr>
      <w:r>
        <w:rPr>
          <w:rFonts w:ascii="Times New Roman"/>
          <w:b w:val="false"/>
          <w:i w:val="false"/>
          <w:color w:val="000000"/>
          <w:sz w:val="28"/>
        </w:rPr>
        <w:t xml:space="preserve">
      9) 19-баптың 4-тармағы "Қазақстан Республикасының заңдарына сәйкес қаржы нарығы мен қаржы ұйымдарын реттеу, бақылау және қадағалау жөніндегі уәкілетті органға оларды ұсынуды қоспағанда," деген сөздермен толықтырылсын; </w:t>
      </w:r>
    </w:p>
    <w:p>
      <w:pPr>
        <w:spacing w:after="0"/>
        <w:ind w:left="0"/>
        <w:jc w:val="both"/>
      </w:pPr>
      <w:r>
        <w:rPr>
          <w:rFonts w:ascii="Times New Roman"/>
          <w:b w:val="false"/>
          <w:i w:val="false"/>
          <w:color w:val="000000"/>
          <w:sz w:val="28"/>
        </w:rPr>
        <w:t xml:space="preserve">
      10) 20-баптың 4-тармағының 1) тармақшасы мынадай редакцияда жазылсын: </w:t>
      </w:r>
    </w:p>
    <w:p>
      <w:pPr>
        <w:spacing w:after="0"/>
        <w:ind w:left="0"/>
        <w:jc w:val="both"/>
      </w:pPr>
      <w:r>
        <w:rPr>
          <w:rFonts w:ascii="Times New Roman"/>
          <w:b w:val="false"/>
          <w:i w:val="false"/>
          <w:color w:val="000000"/>
          <w:sz w:val="28"/>
        </w:rPr>
        <w:t xml:space="preserve">
      "1) рұқсат беру бақылауы шеңберінде Қазақстан Республикасы Ұлттық Банкінің қолма-қол шетел валютасымен айырбастау операцияларына арналған лицензиясын және (немесе) оған қосымшаны бергенге дейін, қойылатын біліктілік талаптарына сәйкестігі тұрғысынан уәкілетті ұйымның айырбастау пунктіне арналған үй-жайға баруды және оны қарап-тексеруді, жабдықты қарап-тексеруді қамтиды. Бару және қарап-тексеру заңды тұлғадан келіп түскен Қазақстан Республикасы Ұлттық Банкінің қолма-қол шетел валютасымен айырбастау операцияларына арналған лицензиясын және (немесе) оған қосымшаны алуға өтініш негізінде жүзеге асырылады. Қарап-тексерудің нәтижелері заңды тұлғаға Қазақстан Республикасы Ұлттық Банкінің қолма-қол шетел валютасымен айырбастау операцияларына арналған лицензиясын және (немесе) оған қосымшаны беру не беруден бас тарту туралы шешім қабылдау кезінде ескеріледі;"; </w:t>
      </w:r>
    </w:p>
    <w:p>
      <w:pPr>
        <w:spacing w:after="0"/>
        <w:ind w:left="0"/>
        <w:jc w:val="both"/>
      </w:pPr>
      <w:r>
        <w:rPr>
          <w:rFonts w:ascii="Times New Roman"/>
          <w:b w:val="false"/>
          <w:i w:val="false"/>
          <w:color w:val="000000"/>
          <w:sz w:val="28"/>
        </w:rPr>
        <w:t>
      11) 22-бапта:</w:t>
      </w:r>
    </w:p>
    <w:p>
      <w:pPr>
        <w:spacing w:after="0"/>
        <w:ind w:left="0"/>
        <w:jc w:val="both"/>
      </w:pPr>
      <w:r>
        <w:rPr>
          <w:rFonts w:ascii="Times New Roman"/>
          <w:b w:val="false"/>
          <w:i w:val="false"/>
          <w:color w:val="000000"/>
          <w:sz w:val="28"/>
        </w:rPr>
        <w:t>
      2-тармақ мынадай редакцияда:</w:t>
      </w:r>
    </w:p>
    <w:p>
      <w:pPr>
        <w:spacing w:after="0"/>
        <w:ind w:left="0"/>
        <w:jc w:val="both"/>
      </w:pPr>
      <w:r>
        <w:rPr>
          <w:rFonts w:ascii="Times New Roman"/>
          <w:b w:val="false"/>
          <w:i w:val="false"/>
          <w:color w:val="000000"/>
          <w:sz w:val="28"/>
        </w:rPr>
        <w:t>
      "2. Қазақстан Республикасының Ұлттық Банкі Қазақстан Республикасының валюталық заңнамасын бұзушылықтарды анықтаған кезде:</w:t>
      </w:r>
    </w:p>
    <w:p>
      <w:pPr>
        <w:spacing w:after="0"/>
        <w:ind w:left="0"/>
        <w:jc w:val="both"/>
      </w:pPr>
      <w:r>
        <w:rPr>
          <w:rFonts w:ascii="Times New Roman"/>
          <w:b w:val="false"/>
          <w:i w:val="false"/>
          <w:color w:val="000000"/>
          <w:sz w:val="28"/>
        </w:rPr>
        <w:t>
      1) уәкілетті банктерге қатысты Қазақстан Республикасының Әкімшілік құқық бұзушылық туралы кодексіне сәйкес әкімшілік жазалар қолданылады, сондай-ақ анықталған бұзушылықтарды жою туралы талаптар қойылады;</w:t>
      </w:r>
    </w:p>
    <w:p>
      <w:pPr>
        <w:spacing w:after="0"/>
        <w:ind w:left="0"/>
        <w:jc w:val="both"/>
      </w:pPr>
      <w:r>
        <w:rPr>
          <w:rFonts w:ascii="Times New Roman"/>
          <w:b w:val="false"/>
          <w:i w:val="false"/>
          <w:color w:val="000000"/>
          <w:sz w:val="28"/>
        </w:rPr>
        <w:t xml:space="preserve">
      2) уәкілетті ұйымдарға қатысты Қазақстан Республикасының Әкімшілік құқық бұзушылық туралы кодексіне сәйкес әкімшілік жазалар, "Қазақстан Республикасындағы банктер және банк қызметі туралы" Қазақстан Республикасы Заңының нормаларына және Қазақстан Республикасының өзге де заңдарына сәйкес қадағалап ден қою шаралары және санкциялар; </w:t>
      </w:r>
    </w:p>
    <w:p>
      <w:pPr>
        <w:spacing w:after="0"/>
        <w:ind w:left="0"/>
        <w:jc w:val="both"/>
      </w:pPr>
      <w:r>
        <w:rPr>
          <w:rFonts w:ascii="Times New Roman"/>
          <w:b w:val="false"/>
          <w:i w:val="false"/>
          <w:color w:val="000000"/>
          <w:sz w:val="28"/>
        </w:rPr>
        <w:t>
      3) осы тармақтың 1) және 2) тармақшаларында көрсетілмеген өзге де резиденттерге, сондай-ақ Қазақстан Республикасының аумағында валюталық операцияларды жүзеге асыратын бейрезиденттерге қатысты анықталған бұзушылықтарды жою туралы жазбаша хабарлама түріндегі шектеулі ықпал ету шаралары, сондай-ақ Қазақстан Республикасының Әкімшілік құқық бұзушылық туралы кодексіне сәйкес әкімшілік шаралар қолданылады.";</w:t>
      </w:r>
    </w:p>
    <w:p>
      <w:pPr>
        <w:spacing w:after="0"/>
        <w:ind w:left="0"/>
        <w:jc w:val="both"/>
      </w:pPr>
      <w:r>
        <w:rPr>
          <w:rFonts w:ascii="Times New Roman"/>
          <w:b w:val="false"/>
          <w:i w:val="false"/>
          <w:color w:val="000000"/>
          <w:sz w:val="28"/>
        </w:rPr>
        <w:t>
      3-тармақтағы "валюталық бақылау субъектілерінің" деген сөздер "осы баптың 2-тармағының 3) тармақшасында көрсетілген субъектілердің" деген сөздермен ауыстырылсын.</w:t>
      </w:r>
    </w:p>
    <w:p>
      <w:pPr>
        <w:spacing w:after="0"/>
        <w:ind w:left="0"/>
        <w:jc w:val="both"/>
      </w:pPr>
      <w:r>
        <w:rPr>
          <w:rFonts w:ascii="Times New Roman"/>
          <w:b w:val="false"/>
          <w:i w:val="false"/>
          <w:color w:val="000000"/>
          <w:sz w:val="28"/>
        </w:rPr>
        <w:t xml:space="preserve">
      69. "Қазақстан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2018 жылғы 2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8-тармақта:</w:t>
      </w:r>
    </w:p>
    <w:p>
      <w:pPr>
        <w:spacing w:after="0"/>
        <w:ind w:left="0"/>
        <w:jc w:val="both"/>
      </w:pPr>
      <w:r>
        <w:rPr>
          <w:rFonts w:ascii="Times New Roman"/>
          <w:b w:val="false"/>
          <w:i w:val="false"/>
          <w:color w:val="000000"/>
          <w:sz w:val="28"/>
        </w:rPr>
        <w:t>
      2) тармақшаның жиырма бесінші абзацы алып тасталсын;</w:t>
      </w:r>
    </w:p>
    <w:p>
      <w:pPr>
        <w:spacing w:after="0"/>
        <w:ind w:left="0"/>
        <w:jc w:val="both"/>
      </w:pPr>
      <w:r>
        <w:rPr>
          <w:rFonts w:ascii="Times New Roman"/>
          <w:b w:val="false"/>
          <w:i w:val="false"/>
          <w:color w:val="000000"/>
          <w:sz w:val="28"/>
        </w:rPr>
        <w:t>
      19) тармақшаның төртінші абзацы алып тасталсын;</w:t>
      </w:r>
    </w:p>
    <w:p>
      <w:pPr>
        <w:spacing w:after="0"/>
        <w:ind w:left="0"/>
        <w:jc w:val="both"/>
      </w:pPr>
      <w:r>
        <w:rPr>
          <w:rFonts w:ascii="Times New Roman"/>
          <w:b w:val="false"/>
          <w:i w:val="false"/>
          <w:color w:val="000000"/>
          <w:sz w:val="28"/>
        </w:rPr>
        <w:t>
      20) тармақшаның жиырма бесінші абзацы алып тасталсын;</w:t>
      </w:r>
    </w:p>
    <w:p>
      <w:pPr>
        <w:spacing w:after="0"/>
        <w:ind w:left="0"/>
        <w:jc w:val="both"/>
      </w:pPr>
      <w:r>
        <w:rPr>
          <w:rFonts w:ascii="Times New Roman"/>
          <w:b w:val="false"/>
          <w:i w:val="false"/>
          <w:color w:val="000000"/>
          <w:sz w:val="28"/>
        </w:rPr>
        <w:t>
      19-тармақтың 1) тармақшасының тоғызыншы абзацы, 2) тармақшасының жиырма бесінші және жиырма алтыншы абзацтары, 3) тармақшасының үшінші абзацы және 4) тармақшасының үшінші абзацы алып тасталсын;</w:t>
      </w:r>
    </w:p>
    <w:p>
      <w:pPr>
        <w:spacing w:after="0"/>
        <w:ind w:left="0"/>
        <w:jc w:val="both"/>
      </w:pPr>
      <w:r>
        <w:rPr>
          <w:rFonts w:ascii="Times New Roman"/>
          <w:b w:val="false"/>
          <w:i w:val="false"/>
          <w:color w:val="000000"/>
          <w:sz w:val="28"/>
        </w:rPr>
        <w:t>
      2) 2-бапта:</w:t>
      </w:r>
    </w:p>
    <w:p>
      <w:pPr>
        <w:spacing w:after="0"/>
        <w:ind w:left="0"/>
        <w:jc w:val="both"/>
      </w:pPr>
      <w:r>
        <w:rPr>
          <w:rFonts w:ascii="Times New Roman"/>
          <w:b w:val="false"/>
          <w:i w:val="false"/>
          <w:color w:val="000000"/>
          <w:sz w:val="28"/>
        </w:rPr>
        <w:t xml:space="preserve">
      1-тармақтың 7) тармақшасы мынадай редакцияда жазылсын: </w:t>
      </w:r>
    </w:p>
    <w:p>
      <w:pPr>
        <w:spacing w:after="0"/>
        <w:ind w:left="0"/>
        <w:jc w:val="both"/>
      </w:pPr>
      <w:r>
        <w:rPr>
          <w:rFonts w:ascii="Times New Roman"/>
          <w:b w:val="false"/>
          <w:i w:val="false"/>
          <w:color w:val="000000"/>
          <w:sz w:val="28"/>
        </w:rPr>
        <w:t>
      "7) 2020 жылғы 16 желтоқсаннан бастап қолданысқа енгізілетін 1-баптың 19-тармағы 2) тармақшасының жиырма бесінші және жиырма алтыншы абзацтарын, 27-тармағын қоспағанда,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 xml:space="preserve">
      2 және 3-тармақтар алып тасталсын; </w:t>
      </w:r>
    </w:p>
    <w:p>
      <w:pPr>
        <w:spacing w:after="0"/>
        <w:ind w:left="0"/>
        <w:jc w:val="both"/>
      </w:pPr>
      <w:r>
        <w:rPr>
          <w:rFonts w:ascii="Times New Roman"/>
          <w:b w:val="false"/>
          <w:i w:val="false"/>
          <w:color w:val="000000"/>
          <w:sz w:val="28"/>
        </w:rPr>
        <w:t xml:space="preserve">
      4-тармақ мынадай редакцияда жазылсын: </w:t>
      </w:r>
    </w:p>
    <w:p>
      <w:pPr>
        <w:spacing w:after="0"/>
        <w:ind w:left="0"/>
        <w:jc w:val="both"/>
      </w:pPr>
      <w:r>
        <w:rPr>
          <w:rFonts w:ascii="Times New Roman"/>
          <w:b w:val="false"/>
          <w:i w:val="false"/>
          <w:color w:val="000000"/>
          <w:sz w:val="28"/>
        </w:rPr>
        <w:t>
      "4. Осы Заңның 1-бабы 19-тармағының 7) тармақшасы төртінші абзацының қолданылуы 2019 жылғы 1 қаңтардан 2020 жылғы 16 желтоқсанға дейін тоқтатыла тұрып, тоқтатыла тұрған кезеңде осы абзац мынадай редакцияда қолданылады деп белгіленсін:</w:t>
      </w:r>
    </w:p>
    <w:p>
      <w:pPr>
        <w:spacing w:after="0"/>
        <w:ind w:left="0"/>
        <w:jc w:val="both"/>
      </w:pPr>
      <w:r>
        <w:rPr>
          <w:rFonts w:ascii="Times New Roman"/>
          <w:b w:val="false"/>
          <w:i w:val="false"/>
          <w:color w:val="000000"/>
          <w:sz w:val="28"/>
        </w:rPr>
        <w:t>
      1) банктің, сақтандыру (қайта сақтандыру) ұйымының, бағалы қағаздар нарығына кәсіби қатысушының өзге ақпарат аудитін жүргізуді талап етеді;".</w:t>
      </w:r>
    </w:p>
    <w:p>
      <w:pPr>
        <w:spacing w:after="0"/>
        <w:ind w:left="0"/>
        <w:jc w:val="both"/>
      </w:pPr>
      <w:r>
        <w:rPr>
          <w:rFonts w:ascii="Times New Roman"/>
          <w:b w:val="false"/>
          <w:i w:val="false"/>
          <w:color w:val="000000"/>
          <w:sz w:val="28"/>
        </w:rPr>
        <w:t>
      70. "Адвокаттық қызмет және заң көмегі туралы" 2018 жылғы 5 шілдедегі Қазақстан Республикасының Заңына (Қазақстан Республикасы Парламентінің Жаршысы, 2018 ж., № 16, 52-құжат):</w:t>
      </w:r>
    </w:p>
    <w:p>
      <w:pPr>
        <w:spacing w:after="0"/>
        <w:ind w:left="0"/>
        <w:jc w:val="both"/>
      </w:pPr>
      <w:r>
        <w:rPr>
          <w:rFonts w:ascii="Times New Roman"/>
          <w:b w:val="false"/>
          <w:i w:val="false"/>
          <w:color w:val="000000"/>
          <w:sz w:val="28"/>
        </w:rPr>
        <w:t>
      23-баптың 19) және 20) тармақшаларындағы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p>
    <w:p>
      <w:pPr>
        <w:spacing w:after="0"/>
        <w:ind w:left="0"/>
        <w:jc w:val="both"/>
      </w:pPr>
      <w:r>
        <w:rPr>
          <w:rFonts w:ascii="Times New Roman"/>
          <w:b w:val="false"/>
          <w:i w:val="false"/>
          <w:color w:val="000000"/>
          <w:sz w:val="28"/>
        </w:rPr>
        <w:t>
      1. Осы Заң:</w:t>
      </w:r>
    </w:p>
    <w:p>
      <w:pPr>
        <w:spacing w:after="0"/>
        <w:ind w:left="0"/>
        <w:jc w:val="both"/>
      </w:pPr>
      <w:r>
        <w:rPr>
          <w:rFonts w:ascii="Times New Roman"/>
          <w:b w:val="false"/>
          <w:i w:val="false"/>
          <w:color w:val="000000"/>
          <w:sz w:val="28"/>
        </w:rPr>
        <w:t>
      1) осы Заңның алғашқы ресми жарияланған күнінен бастап күнтізбелік он күн өткен соң қолданысқа енгізілетін және бұрын жасалған шарттардан туындайтын құқықтық қатынастарға қолданылатын 1-бабының 13-тармағы 12) тармақшасының бесінші абзацын;</w:t>
      </w:r>
    </w:p>
    <w:p>
      <w:pPr>
        <w:spacing w:after="0"/>
        <w:ind w:left="0"/>
        <w:jc w:val="both"/>
      </w:pPr>
      <w:r>
        <w:rPr>
          <w:rFonts w:ascii="Times New Roman"/>
          <w:b w:val="false"/>
          <w:i w:val="false"/>
          <w:color w:val="000000"/>
          <w:sz w:val="28"/>
        </w:rPr>
        <w:t>
      2) осы Заңның алғашқы ресми жарияланған күнінен бастап күнтізбелік он күн өткен соң қолданысқа енгізілетін 1-бабының 54, 63 және 66-тармақтарын;</w:t>
      </w:r>
    </w:p>
    <w:p>
      <w:pPr>
        <w:spacing w:after="0"/>
        <w:ind w:left="0"/>
        <w:jc w:val="both"/>
      </w:pPr>
      <w:r>
        <w:rPr>
          <w:rFonts w:ascii="Times New Roman"/>
          <w:b w:val="false"/>
          <w:i w:val="false"/>
          <w:color w:val="000000"/>
          <w:sz w:val="28"/>
        </w:rPr>
        <w:t xml:space="preserve">
      3) осы Заңның 2020 жылғы 1 шілдеден бастап қолданысқа енгізілетін 1-бабы 2-тармағының 1) тармақшасын және 46-тармағы 19) тармақшасының он екінші абзацын; </w:t>
      </w:r>
    </w:p>
    <w:p>
      <w:pPr>
        <w:spacing w:after="0"/>
        <w:ind w:left="0"/>
        <w:jc w:val="both"/>
      </w:pPr>
      <w:r>
        <w:rPr>
          <w:rFonts w:ascii="Times New Roman"/>
          <w:b w:val="false"/>
          <w:i w:val="false"/>
          <w:color w:val="000000"/>
          <w:sz w:val="28"/>
        </w:rPr>
        <w:t>
      4) осы Заңның 2020 жылғы 16 желтоқсаннан бастап қолданысқа енгізілетін 9-тармағының 9) тармақшасын, 11-тармағы 6) тармақшасының он бесінші, он алтыншы және жиырма төртінші абзацтарын, 19-тармағы 10) тармақшасының төртінші абзацын, 29-тармағы 5) тармақшасының қырық төртінші абзацын, 9) тармақшасының алпысыншы абзацын, 13) тармақшасының бір жүз елу тоғызыншы абзацын, 41-тармағы 2) тармақшасының үшінші және төртінші абзацтарын, 3), 4) және 6) тармақшаларын, 49-тармағы 15) тармақшасының екінші абзацын, 56-тармағы 4) тармақшасының тоғызыншы абзацын, 62-тармағының 3) тармақшасын;</w:t>
      </w:r>
    </w:p>
    <w:p>
      <w:pPr>
        <w:spacing w:after="0"/>
        <w:ind w:left="0"/>
        <w:jc w:val="both"/>
      </w:pPr>
      <w:r>
        <w:rPr>
          <w:rFonts w:ascii="Times New Roman"/>
          <w:b w:val="false"/>
          <w:i w:val="false"/>
          <w:color w:val="000000"/>
          <w:sz w:val="28"/>
        </w:rPr>
        <w:t>
      5) осы Заңның 2021 жылғы 1 қаңтардан бастап қолданысқа енгізілетін және қоса алғанда 2024 жылғы 31 желтоқсанға дейін қолданылатын 1-бабы 9-тармағының 22), 23) және 24) тармақшаларын;</w:t>
      </w:r>
    </w:p>
    <w:p>
      <w:pPr>
        <w:spacing w:after="0"/>
        <w:ind w:left="0"/>
        <w:jc w:val="both"/>
      </w:pPr>
      <w:r>
        <w:rPr>
          <w:rFonts w:ascii="Times New Roman"/>
          <w:b w:val="false"/>
          <w:i w:val="false"/>
          <w:color w:val="000000"/>
          <w:sz w:val="28"/>
        </w:rPr>
        <w:t>
      6) осы Заңның 2021 жылғы 1 қаңтардан бастап қолданысқа енгізілетін 1-бабының 29-тармағы 9) тармақшасының алпыс бірінші – алпыс сегізінші абзацтарын, 53-тармағының 3), 4) тармақшаларын қоспағанда, 2020 жылғы 1 қаңтардан бастап қолданысқа енгізіледі.</w:t>
      </w:r>
    </w:p>
    <w:p>
      <w:pPr>
        <w:spacing w:after="0"/>
        <w:ind w:left="0"/>
        <w:jc w:val="both"/>
      </w:pPr>
      <w:r>
        <w:rPr>
          <w:rFonts w:ascii="Times New Roman"/>
          <w:b w:val="false"/>
          <w:i w:val="false"/>
          <w:color w:val="000000"/>
          <w:sz w:val="28"/>
        </w:rPr>
        <w:t xml:space="preserve">
      2. Осы Заңның 1-бабы 5-тармағының 8) тармақшасы алтыншы абзацының, 10) тармақшасы бесінші абзацының, 15) тармақшасы бесінші абзацының, 17) тармақшасы төртінші, алтыншы абзацтарының, 20) тармақшасы екінші абзацының, 21) тармақшасы үшінші абзацының, 11-тармағының 2) тармақшасы екінші абзацының, 5) тармақшасының сегізінші және оныншы абзацтарының, 15) тармақшасының төртінші, алтыншы және жетінші абзацтарының, 29-тармағының 7) тармақшасы оныншы, он үшінші, он жетінші, он тоғызыншы, жиырма үшінші, жиырма төртінші абзацтарының, 10) тармақшасы үшінші, бесінші абзацтарының, 13) тармақшасы бесінші, алтыншы, жетінші, тоқсан үшінші, тоқсан бесінші, тоқсан сегізінші, бір жүзінші, бір жүз жетінші, бір жүз он бесінші, бір жүз жиырма үшінші абзацтарының, 41-тармағының 7) тармақшасы он екінші абзацының, 56-тармағының 1) тармақшасы екінші абзацының қолданысы 2020 жылғы 1 қаңтардан бастап 2020 жылғы 16 желтоқсанға дейін тоқтатыла тұрып, тоқтатыла тұрған кезеңде осы абзацтар мынадай редакцияда қолданылады деп белгіленсін: </w:t>
      </w:r>
    </w:p>
    <w:p>
      <w:pPr>
        <w:spacing w:after="0"/>
        <w:ind w:left="0"/>
        <w:jc w:val="both"/>
      </w:pPr>
      <w:r>
        <w:rPr>
          <w:rFonts w:ascii="Times New Roman"/>
          <w:b w:val="false"/>
          <w:i w:val="false"/>
          <w:color w:val="000000"/>
          <w:sz w:val="28"/>
        </w:rPr>
        <w:t>
      "1. Бұрмаланған мәліметтерді түзету нәтижесінде банктің,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жауапкершілік басталады.";</w:t>
      </w:r>
    </w:p>
    <w:p>
      <w:pPr>
        <w:spacing w:after="0"/>
        <w:ind w:left="0"/>
        <w:jc w:val="both"/>
      </w:pPr>
      <w:r>
        <w:rPr>
          <w:rFonts w:ascii="Times New Roman"/>
          <w:b w:val="false"/>
          <w:i w:val="false"/>
          <w:color w:val="000000"/>
          <w:sz w:val="28"/>
        </w:rPr>
        <w:t xml:space="preserve">
      "2. Қаржы нарығы мен қаржы ұйымдарын реттеу, бақылау және қадағалау жөніндегі уәкілетті орган берген рұқсаттан айрылған және (немесе) "Төлемдер және төлем жүйелері туралы" Қазақстан Республикасының Заңында </w:t>
      </w:r>
      <w:r>
        <w:br/>
      </w:r>
      <w:r>
        <w:rPr>
          <w:rFonts w:ascii="Times New Roman"/>
          <w:b w:val="false"/>
          <w:i w:val="false"/>
          <w:color w:val="000000"/>
          <w:sz w:val="28"/>
        </w:rPr>
        <w:t>белгіленген мерзімдерге сәйкес төлем және (немесе) ақша аударымы бойынша нұсқау орындалуға тиіс күні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болған банктер, банк операцияларының жекелеген түрлерін жүзеге асыратын ұйымдар осы баптың бірінші бөлігінің мақсаттары үшін әкімшілік жауапкершілікке тартылуға жатпайды.";</w:t>
      </w:r>
    </w:p>
    <w:p>
      <w:pPr>
        <w:spacing w:after="0"/>
        <w:ind w:left="0"/>
        <w:jc w:val="both"/>
      </w:pPr>
      <w:r>
        <w:rPr>
          <w:rFonts w:ascii="Times New Roman"/>
          <w:b w:val="false"/>
          <w:i w:val="false"/>
          <w:color w:val="000000"/>
          <w:sz w:val="28"/>
        </w:rPr>
        <w:t>
      "Ескертпе. Бұрмаланған мәліметтерді түзету нәтижесінде сақтандыру (қайта сақтандыру) ұйымының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жауапкершілік басталады.";</w:t>
      </w:r>
    </w:p>
    <w:p>
      <w:pPr>
        <w:spacing w:after="0"/>
        <w:ind w:left="0"/>
        <w:jc w:val="both"/>
      </w:pPr>
      <w:r>
        <w:rPr>
          <w:rFonts w:ascii="Times New Roman"/>
          <w:b w:val="false"/>
          <w:i w:val="false"/>
          <w:color w:val="000000"/>
          <w:sz w:val="28"/>
        </w:rPr>
        <w:t>
      "3. Қаржы ұйымдарының, микроқаржылық қызметті жүзеге асыратын ұйымдардың операцияларды бухгалтерлік есепте олардың нәтижелерін тиісті түрде көрсетпей жүргізуі –";</w:t>
      </w:r>
    </w:p>
    <w:p>
      <w:pPr>
        <w:spacing w:after="0"/>
        <w:ind w:left="0"/>
        <w:jc w:val="both"/>
      </w:pPr>
      <w:r>
        <w:rPr>
          <w:rFonts w:ascii="Times New Roman"/>
          <w:b w:val="false"/>
          <w:i w:val="false"/>
          <w:color w:val="000000"/>
          <w:sz w:val="28"/>
        </w:rPr>
        <w:t xml:space="preserve">
      "4. Қаржы ұйымдарының, микроқаржылық қызметті жүзеге асыратын ұйымдардың бухгалтерлiк есепті Қазақстан Республикасының бухгалтерлiк есеп пен қаржылық есептілік туралы заңнамасында белгіленген талаптарды және бухгалтерлік есеп әдістерін (қағидаттарын) қаржы ұйымдарының, микроқаржылық қызметті жүзеге асыратын ұйымдардың қаржылық есептілігін бұрмалауына әкеп соққан бұзып жүргізуі, –"; </w:t>
      </w:r>
    </w:p>
    <w:p>
      <w:pPr>
        <w:spacing w:after="0"/>
        <w:ind w:left="0"/>
        <w:jc w:val="both"/>
      </w:pPr>
      <w:r>
        <w:rPr>
          <w:rFonts w:ascii="Times New Roman"/>
          <w:b w:val="false"/>
          <w:i w:val="false"/>
          <w:color w:val="000000"/>
          <w:sz w:val="28"/>
        </w:rPr>
        <w:t>
      "1. Қазақстан Республикасының Ұлттық Банкi осы Кодекстiң 206, 210, 210-1, 212, 213 (бесінші бөлігінде), 217, 218, 220 (жетінші және сегізінші бөліктерінде (төлем ұйымдарына қатысты)), 227 (бірінші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және айрықша қызметі банкноттарды, монеталарды және құндылықтарды инкассациялау болып табылатын заңды тұлғаларға қатысты) және үшінші (банктер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239 (үшінші және төртінші бөліктерінде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қатысты), 243, 244, 252 (бірінші және 1-1-бөліктерінде), 253, 464 (бірінші бөлігінде), 497 (жинау өз құзыретiне кіретін бастапқы статистикалық деректер бөлiгiнде)-баптарында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 осы Кодекстiң 91 (бірінші, екінші, үшінші, бесінші, оныншы, он бірінші және он екінші бөліктерінде), 186, 208, 211 (екінші, үшінші, 3-1, төртінші, бесінші, алтыншы және жетінші бөліктерінде), 211-1, 211-2, 213 (төртінші, алтыншы, жетінші, сегізінші, тоғызыншы, оныншы, он бірінші, он екінші, он үшінші және он төртінші), 220, 222, 223, 224, 225, 226, 227 (бірінші (банктерге, банктердің ірі қатысушыларына, банк холдингтеріне, банк конгломератының құрамына кіретін банк холдингтеріне, Қазақстанның Даму Банкіне,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банк операцияларының жекелеген түрлерін жүзеге асыратын ұйымдарға қатысты),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 (бесінші, тоғызыншы, оныншы, он екінші, он алтыншы, он жетінші және он тоғызыншы бөліктерінде), 229, 230 (бірінші, үшінші, төртінші, бесінші және алтыншы бөліктерінде), 231, 232, 239 (үшінші және төртінші бөліктерінде қаржы ұйымдарына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Қазақстан Республикасының резидент емес банктерінің филиалдарына және микроқаржылық қызметті жүзеге асыратын ұйымдарға қатысты), 247 (төртінші және сегізінші бөліктерінде), 255, 256, 257, 259, 260, 261, 262, 264, 265, 286, 464 (бірінші бөлігінде)-баптарында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"Қазақстан Ұлттық Банкi Қазақстан Республикасы заңдарының негiзiнде және оларды орындау үшін өз құзыретіне жататын мәселелер бойынша қаржы ұйымдарының, басқа жеке және заңды тұлғалардың Қазақстан Республикасының аумағында орындауы үшін мiндеттi нормативтiк құқықтық актiлер шығарады.";</w:t>
      </w:r>
    </w:p>
    <w:p>
      <w:pPr>
        <w:spacing w:after="0"/>
        <w:ind w:left="0"/>
        <w:jc w:val="both"/>
      </w:pPr>
      <w:r>
        <w:rPr>
          <w:rFonts w:ascii="Times New Roman"/>
          <w:b w:val="false"/>
          <w:i w:val="false"/>
          <w:color w:val="000000"/>
          <w:sz w:val="28"/>
        </w:rPr>
        <w:t>
      "18-1) валюталық реттеу, ақша-кредит және қаржы статистикасы, қолма-қол ақша айналысы, төлемдер және төлем жүйелері, қаржылық тұрақтылық, қаржы ұйымдары мен олардың үлестес тұлғаларын, сақтандыру төлемдерін жүзеге асыруға кепілдік беретін ұйымды, кредиттік бюроларды, микроқаржылық қызметті жүзеге асыратын ұйымдарды мен коллекторлық агенттіктерді реттеу, бақылау және қадағалау мәселелері бойынша әкімшілік деректерді жинауды және өңдеуді жүзеге асырады;";</w:t>
      </w:r>
    </w:p>
    <w:p>
      <w:pPr>
        <w:spacing w:after="0"/>
        <w:ind w:left="0"/>
        <w:jc w:val="both"/>
      </w:pPr>
      <w:r>
        <w:rPr>
          <w:rFonts w:ascii="Times New Roman"/>
          <w:b w:val="false"/>
          <w:i w:val="false"/>
          <w:color w:val="000000"/>
          <w:sz w:val="28"/>
        </w:rPr>
        <w:t>
      "19) құзыреті шегінде қаржы нарығы мен қаржы ұйымдарын және өзге тұлғаларды реттеуді, сондай-ақ осы Заңға, "Қаржы нарығы мен қаржы ұйымдарын мемлекеттiк реттеу, бақылау және қадағалау туралы" Қазақстан Республикасының Заңына және Қазақстан Республикасының өзге де заңдарына сәйкес Қазақстан Республикасының қаржы заңнамасы саласындағы қаржы нарығы мен қаржы ұйымдарын да бақылауды және қадағалауды жүзеге асырады;";</w:t>
      </w:r>
    </w:p>
    <w:p>
      <w:pPr>
        <w:spacing w:after="0"/>
        <w:ind w:left="0"/>
        <w:jc w:val="both"/>
      </w:pPr>
      <w:r>
        <w:rPr>
          <w:rFonts w:ascii="Times New Roman"/>
          <w:b w:val="false"/>
          <w:i w:val="false"/>
          <w:color w:val="000000"/>
          <w:sz w:val="28"/>
        </w:rPr>
        <w:t>
      "Қазақстан Ұлттық Банкi ең төменгі резервтік талаптарды есептеу үшін қабылданатын банктердің міндеттемелерінің құрылымы айқындалатын ең төменгі резервтiк талаптар туралы қағидаларды, ең төменгі резервтiк талаптарды есептеу, ең төменгі резервтiк талаптарды орындау, ең төменгі резервтiк талаптарды резервтеу және олардың орындалуын бақылауды жүзеге асыру тәртібін бекітеді.</w:t>
      </w:r>
    </w:p>
    <w:p>
      <w:pPr>
        <w:spacing w:after="0"/>
        <w:ind w:left="0"/>
        <w:jc w:val="both"/>
      </w:pPr>
      <w:r>
        <w:rPr>
          <w:rFonts w:ascii="Times New Roman"/>
          <w:b w:val="false"/>
          <w:i w:val="false"/>
          <w:color w:val="000000"/>
          <w:sz w:val="28"/>
        </w:rPr>
        <w:t>
      Ең төменгі резервтiк талаптардың нормативтерi бұзылған кезде банктер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Қазақстан Ұлттық Банкi тарату комиссиясының төрағасы тағайындалған күннен бастап он күндiк мерзiмде банктің тарату комиссиясына өзiнде резервтелген қаражатты қайтарады.";</w:t>
      </w:r>
    </w:p>
    <w:p>
      <w:pPr>
        <w:spacing w:after="0"/>
        <w:ind w:left="0"/>
        <w:jc w:val="both"/>
      </w:pPr>
      <w:r>
        <w:rPr>
          <w:rFonts w:ascii="Times New Roman"/>
          <w:b w:val="false"/>
          <w:i w:val="false"/>
          <w:color w:val="000000"/>
          <w:sz w:val="28"/>
        </w:rPr>
        <w:t>
      "3-4) екінші деңгейдегі банктердің және Ұлттық пошта операторының үй-жайларды орналастыруға қойылатын талаптарды сақтауын бақылауды және қадағалауды жүзеге асырады;";</w:t>
      </w:r>
    </w:p>
    <w:p>
      <w:pPr>
        <w:spacing w:after="0"/>
        <w:ind w:left="0"/>
        <w:jc w:val="both"/>
      </w:pPr>
      <w:r>
        <w:rPr>
          <w:rFonts w:ascii="Times New Roman"/>
          <w:b w:val="false"/>
          <w:i w:val="false"/>
          <w:color w:val="000000"/>
          <w:sz w:val="28"/>
        </w:rPr>
        <w:t>
      "6-1) өз құзыреті шегінде қаржы ұйымдарының, Қазақстанның Даму Банкінің және микроқаржылық қызметті жүзеге асыратын ұйымдардың (кредиттік серіктестіктерді және ломбардтарды қоспағанда) бухгалтерлік есепті жүргізуді автоматтандыру тәртібін сақтауын бақылауды және қадағалауды жүзеге асырады;";</w:t>
      </w:r>
    </w:p>
    <w:p>
      <w:pPr>
        <w:spacing w:after="0"/>
        <w:ind w:left="0"/>
        <w:jc w:val="both"/>
      </w:pPr>
      <w:r>
        <w:rPr>
          <w:rFonts w:ascii="Times New Roman"/>
          <w:b w:val="false"/>
          <w:i w:val="false"/>
          <w:color w:val="000000"/>
          <w:sz w:val="28"/>
        </w:rPr>
        <w:t>
      "9) өз құзыретіне кіретін мәселелер бойынша қаржы және өзге ұйымдарға шектеулі ықпал ету шараларын, қадағалап ден қою шараларын, оның ішінде уәжді пайымдауды пайдалана отырып, санкцияларды және Қазақстан Республикасының заңдарында көзделген өзге де шараларды қолданады;";</w:t>
      </w:r>
    </w:p>
    <w:p>
      <w:pPr>
        <w:spacing w:after="0"/>
        <w:ind w:left="0"/>
        <w:jc w:val="both"/>
      </w:pPr>
      <w:r>
        <w:rPr>
          <w:rFonts w:ascii="Times New Roman"/>
          <w:b w:val="false"/>
          <w:i w:val="false"/>
          <w:color w:val="000000"/>
          <w:sz w:val="28"/>
        </w:rPr>
        <w:t>
      "13)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 оның ішінде осы Заңның 13-5-бабының 2-тармағында көзделген жағдайларда уәжді пайымдауды пайдаланады;";</w:t>
      </w:r>
    </w:p>
    <w:p>
      <w:pPr>
        <w:spacing w:after="0"/>
        <w:ind w:left="0"/>
        <w:jc w:val="both"/>
      </w:pPr>
      <w:r>
        <w:rPr>
          <w:rFonts w:ascii="Times New Roman"/>
          <w:b w:val="false"/>
          <w:i w:val="false"/>
          <w:color w:val="000000"/>
          <w:sz w:val="28"/>
        </w:rPr>
        <w:t>
      "16) қаржы нарығы мен қаржы ұйымдарының салалық ақпараттық қауіпсіздік орталығының функцияларын жүзеге асырады;";</w:t>
      </w:r>
    </w:p>
    <w:p>
      <w:pPr>
        <w:spacing w:after="0"/>
        <w:ind w:left="0"/>
        <w:jc w:val="both"/>
      </w:pPr>
      <w:r>
        <w:rPr>
          <w:rFonts w:ascii="Times New Roman"/>
          <w:b w:val="false"/>
          <w:i w:val="false"/>
          <w:color w:val="000000"/>
          <w:sz w:val="28"/>
        </w:rPr>
        <w:t>
      "17) банктердің және банк операцияларының жекелеген түрлерін жүзеге асыратын ұйымдардың ақпараттық жүйелеріндегі бұзушылықтар, іркілістер туралы мәліметтерді қоса алғанда, ақпараттық қауіпсіздігінің оқыс оқиғалары жөніндегі ақпаратты талдайды;";</w:t>
      </w:r>
    </w:p>
    <w:p>
      <w:pPr>
        <w:spacing w:after="0"/>
        <w:ind w:left="0"/>
        <w:jc w:val="both"/>
      </w:pPr>
      <w:r>
        <w:rPr>
          <w:rFonts w:ascii="Times New Roman"/>
          <w:b w:val="false"/>
          <w:i w:val="false"/>
          <w:color w:val="000000"/>
          <w:sz w:val="28"/>
        </w:rPr>
        <w:t>
      "Уәкiлеттi органға жүктелген қаржы нарығы мен қаржы ұйымдарын мемлекеттік реттеу, бақылау және қадағалау функцияларын сапалы және уақтылы орындауды қамтамасыз ету, осы Заңның талаптарын iске асыру мақсатында уәкiлеттi орган кез келген жеке және заңды тұлғалардан, сондай-ақ мемлекеттiк органдардан қажетті ақпаратты, оның ішінде қызметтiк, коммерциялық, банктiк немесе заңмен қорғалатын өзге де құпияны құрайтын мәлiметтердi өтеусіз алуға құқылы. Бұл ретте алынған ақпарат, оның ішінде қызметтiк, коммерциялық, банктiк немесе заңмен қорғалатын өзге де құпияны құрайтын мәлiметтер жария етуге жатпайды.";</w:t>
      </w:r>
    </w:p>
    <w:p>
      <w:pPr>
        <w:spacing w:after="0"/>
        <w:ind w:left="0"/>
        <w:jc w:val="both"/>
      </w:pPr>
      <w:r>
        <w:rPr>
          <w:rFonts w:ascii="Times New Roman"/>
          <w:b w:val="false"/>
          <w:i w:val="false"/>
          <w:color w:val="000000"/>
          <w:sz w:val="28"/>
        </w:rPr>
        <w:t>
      "Мемлекеттік органдар, қаржы ұйымдары және өзге де ұйымдар, олардың қауымдастықтары (одақтары), сондай-ақ жеке тұлғалар уәкілетті органның сұрау салуы бойынша құжаттарды, қаржылық есептілікті қоса алғанда, есептілікті және қажет болған жағдайда уәкілетті орган өз функцияларын орындауы үшін қажетті өзге де қосымша ақпаратты ұсынуға міндетті.";</w:t>
      </w:r>
    </w:p>
    <w:p>
      <w:pPr>
        <w:spacing w:after="0"/>
        <w:ind w:left="0"/>
        <w:jc w:val="both"/>
      </w:pPr>
      <w:r>
        <w:rPr>
          <w:rFonts w:ascii="Times New Roman"/>
          <w:b w:val="false"/>
          <w:i w:val="false"/>
          <w:color w:val="000000"/>
          <w:sz w:val="28"/>
        </w:rPr>
        <w:t>
      "Қазақстан Республикасының қаржы заңнамасы саласындағы бақылау мен қадағалау бақылау және қадағалау органдарының бақылау мен қадағалау құзыреті шегінде қаржы ұйымдарының, олардың филиалдарының және үлестес тұлғаларының, Қазақстан Даму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сақтандыру ұйымдары мәжбүрлеп таратылған жағдайда, сақтанушыларға (сақтандырылушыға, пайда алушыға) сақтандыру төлемдерін жүзеге асыруға кепілдік беретін ұйымның, сақтандыру нарығында актуарлық қызметті жүзеге асыруға лицензиясы бар актуарийлердің, арнайы қаржы компанияларының, исламдық арнайы қаржы компанияларының, инвестициялық қорлардың, инвестициялық портфельді басқарушының ірі қатысушыларының, банктің, сақтандыру (қайта сақтандыру) ұйымының ірі қатысушысы белгілеріне ие тұлғалардың, инвестициялық портфельді басқарушының, банк холдингінің, сақтандыру холдингінің, кәсіби ұйымдардың, микроқаржылық қызметті жүзеге асыратын ұйымдардың, коллекторлық агенттіктердің, төлем жүйесіне қатысушылардың, төлем жүйелерінің операторлары мен операциялық орталықтарының, оның ішінде олармен төлем жүйесінің жұмыс істеуі үшін қызмет көрсету шарты бойынша уәкілетті кез келген өзге тұлғаның, төлем қызметтерін берушілердің, оның ішінде олармен төлем қызметтерін көрсету бойынша функцияларды жүзеге асыруға шарт бойынша уәкілетті кез келген өзге тұлғаның, көрсетілетін төлем ұйымдарының, сондай-ақ валюталық операцияларды жүзеге асыратын тұлғалардың, уақытша әкімшіліктердің (уақытша әкімшілердің), банктердің, сақтандыру (қайта сақтандыру) ұйымдарының тарату комиссияларының (бұдан әрі – тексерілетін субъект) Қазақстан Республикасының банктік заңнамасында, Қазақстан Республикасының сақтандыру және сақтандыру қызметі, валюталық реттеу және валюталық бақылау, төлемдер және төлем жүйелері, зейнетақымен қамсыздандыру, бағалы қағаздар нарығы, бухгалтерлік есеп және қаржылық есептілік, кредиттік бюролар және кредиттік тарихты қалыптастыру, пошта, Қазақстан Даму Банкі,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туралы, акционерлік қоғамдар, инвестициялық қорлар туралы, мемлекеттік статистика саласындағы заңнамасында және Қазақстан Республикасының өзге де заңдарында белгіленген талаптарды сақтауын бақылауды және қадағалауды жүзеге асыруын, қаржылық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қаржылық жүйесінің тұрақтылығына қауіп төндіретін бұзушылықтарды анықтауын, қаржы ұйымдарының, банк конгломераттарының және (немесе) сақтандыру топтарының қызметіндегі кемшіліктерді және (немесе) тәуекелдерді анықтауын көздейді.</w:t>
      </w:r>
    </w:p>
    <w:p>
      <w:pPr>
        <w:spacing w:after="0"/>
        <w:ind w:left="0"/>
        <w:jc w:val="both"/>
      </w:pPr>
      <w:r>
        <w:rPr>
          <w:rFonts w:ascii="Times New Roman"/>
          <w:b w:val="false"/>
          <w:i w:val="false"/>
          <w:color w:val="000000"/>
          <w:sz w:val="28"/>
        </w:rPr>
        <w:t>
      2. Бақылау нәтижелері бойынша бақылау және қадағалау органы осы Заңға және Қазақстан Республикасының өзге де заңдарына сәйкес және өзінің бақылау функцияларын жүзеге асыру барысында тексерілетін субъектілер Қазақстан Республикасы заңнамасының талаптарын бұзушылықтар, қаржы ұйымдарының, банктік конгломераттардың және (немесе) сақтандыру топтарының қызметінде кемшіліктер және (немесе) тәуекелдер анықтаған жағдайда, әкімшілік іс қозғайды не өзге шаралар, оның ішінде Қазақстан Республикасының заңдарында көзделген құқықтық шектеу шараларын қолданады.</w:t>
      </w:r>
    </w:p>
    <w:p>
      <w:pPr>
        <w:spacing w:after="0"/>
        <w:ind w:left="0"/>
        <w:jc w:val="both"/>
      </w:pPr>
      <w:r>
        <w:rPr>
          <w:rFonts w:ascii="Times New Roman"/>
          <w:b w:val="false"/>
          <w:i w:val="false"/>
          <w:color w:val="000000"/>
          <w:sz w:val="28"/>
        </w:rPr>
        <w:t>
      Қадағалау нәтижелері бойынша бақылау және қадағалау органы осы Заңға және Қазақстан Республикасының өзге де заңдарына сәйкес және өзінің қадағалау функцияларын жүзеге асыру барысында тексерілетін субъектілер Қазақстан Республикасы заңнамасының талаптарын бұзушылықтар, қаржы ұйымдарының, банктік конгломераттардың және (немесе) сақтандыру топтарының қызметінде кемшіліктер және (немесе) тәуекелдер анықтаған жағдайда, Қазақстан Республикасының заңдарында көзделген шараларды, оның ішінде әкімшілік іс қозғамастан құқықтық шектеу шараларын қолданады.";</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қаржы ұйымдарына, олардың ірі қатысушыларына, банк және сақтандыру холдингтеріне, банк конгломератына және сақтандыру тобына кіретін ұйымдарға, сақтандыру төлемдерін жүзеге асыруға кепілдік беретін ұйымға қатысты қашықтықтан қадағалау, оның ішінде шоғырландырылған негізде қадағалау;";</w:t>
      </w:r>
    </w:p>
    <w:p>
      <w:pPr>
        <w:spacing w:after="0"/>
        <w:ind w:left="0"/>
        <w:jc w:val="both"/>
      </w:pPr>
      <w:r>
        <w:rPr>
          <w:rFonts w:ascii="Times New Roman"/>
          <w:b w:val="false"/>
          <w:i w:val="false"/>
          <w:color w:val="000000"/>
          <w:sz w:val="28"/>
        </w:rPr>
        <w:t>
      "4) уәкілетті органды қаржы ұйымдарының қаржы өнімдерін бекітуі туралы хабардар ету тәртібін реттейтін нормативтік құқықтық актілерде көзделген құжаттарды, сондай-ақ хабарламаға қоса берілетін құжаттардың тізбесін, уәкілетті органды микроқаржылық қызметті жүзеге асыратын ұйымдардың микрокредиттерді беруі бойынша көрсетілетін қызметтерді бекітуі туралы хабардар ету тәртібін, сондай-ақ хабарламаға қоса берілетін құжаттардың тізбесін Қазақстан Республикасының заңнамасында белгіленген құзыреті шегінде қарау;";</w:t>
      </w:r>
    </w:p>
    <w:p>
      <w:pPr>
        <w:spacing w:after="0"/>
        <w:ind w:left="0"/>
        <w:jc w:val="both"/>
      </w:pPr>
      <w:r>
        <w:rPr>
          <w:rFonts w:ascii="Times New Roman"/>
          <w:b w:val="false"/>
          <w:i w:val="false"/>
          <w:color w:val="000000"/>
          <w:sz w:val="28"/>
        </w:rPr>
        <w:t>
      "7) Қазақстан Республикасының заңдарында белгіленген жағдайларда және тәртіппен қаржы ұйымдарына өз өкілін жіберу;";</w:t>
      </w:r>
    </w:p>
    <w:p>
      <w:pPr>
        <w:spacing w:after="0"/>
        <w:ind w:left="0"/>
        <w:jc w:val="both"/>
      </w:pPr>
      <w:r>
        <w:rPr>
          <w:rFonts w:ascii="Times New Roman"/>
          <w:b w:val="false"/>
          <w:i w:val="false"/>
          <w:color w:val="000000"/>
          <w:sz w:val="28"/>
        </w:rPr>
        <w:t xml:space="preserve">
      "9) уақытша әкімшіліктер (уақытша әкімшілер), банктердің, сақтандыру (қайта сақтандыру) ұйымдарының тарату комиссиялары ұсынатын есептілік пен өзге ақпаратты қарау;"; </w:t>
      </w:r>
    </w:p>
    <w:p>
      <w:pPr>
        <w:spacing w:after="0"/>
        <w:ind w:left="0"/>
        <w:jc w:val="both"/>
      </w:pPr>
      <w:r>
        <w:rPr>
          <w:rFonts w:ascii="Times New Roman"/>
          <w:b w:val="false"/>
          <w:i w:val="false"/>
          <w:color w:val="000000"/>
          <w:sz w:val="28"/>
        </w:rPr>
        <w:t>
      "16) банктің, сақтандыру (қайта сақтандыру) ұйымының уақытша әкімшілігінің (уақытша әкімшісінің) орындалған жұмыс туралы есебін бекіту;";</w:t>
      </w:r>
    </w:p>
    <w:p>
      <w:pPr>
        <w:spacing w:after="0"/>
        <w:ind w:left="0"/>
        <w:jc w:val="both"/>
      </w:pPr>
      <w:r>
        <w:rPr>
          <w:rFonts w:ascii="Times New Roman"/>
          <w:b w:val="false"/>
          <w:i w:val="false"/>
          <w:color w:val="000000"/>
          <w:sz w:val="28"/>
        </w:rPr>
        <w:t>
      "1. Қашықтықтан қадағалау өзге де бақылау және қадағалау нысандарының бірі болып табылады және оны уәкілетті орган құзыреті шегінде қаржы ұйымдарына, олардың ірі қатысушыларына, банк және сақтандыру холдингтеріне, банк конгломератына және сақтандыру тобына кіретін ұйымдарға, сақтандыру төлемдерін жүзеге асыруға кепілдік беретін ұйымға (бұдан әрі – қашықтықтан қадағалау субъектілері) қатысты жүзеге асырады.";</w:t>
      </w:r>
    </w:p>
    <w:p>
      <w:pPr>
        <w:spacing w:after="0"/>
        <w:ind w:left="0"/>
        <w:jc w:val="both"/>
      </w:pPr>
      <w:r>
        <w:rPr>
          <w:rFonts w:ascii="Times New Roman"/>
          <w:b w:val="false"/>
          <w:i w:val="false"/>
          <w:color w:val="000000"/>
          <w:sz w:val="28"/>
        </w:rPr>
        <w:t>
      "1. Уәкілетті орган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w:t>
      </w:r>
    </w:p>
    <w:p>
      <w:pPr>
        <w:spacing w:after="0"/>
        <w:ind w:left="0"/>
        <w:jc w:val="both"/>
      </w:pPr>
      <w:r>
        <w:rPr>
          <w:rFonts w:ascii="Times New Roman"/>
          <w:b w:val="false"/>
          <w:i w:val="false"/>
          <w:color w:val="000000"/>
          <w:sz w:val="28"/>
        </w:rPr>
        <w:t>
      "7. Қаржы ұйымдарының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микроқаржылық қызметті жүзеге асыратын ұйымдардың Қазақстан Республикасының бухгалтерлік есеп және қаржылық есептілік туралы заңнамасының талаптарын сақтауын бақылауды қаржы нарығы мен қаржы ұйымдарын реттеу, бақылау және қадағалау жөніндегі уәкілетті орган жүзеге асырады.";</w:t>
      </w:r>
    </w:p>
    <w:p>
      <w:pPr>
        <w:spacing w:after="0"/>
        <w:ind w:left="0"/>
        <w:jc w:val="both"/>
      </w:pPr>
      <w:r>
        <w:rPr>
          <w:rFonts w:ascii="Times New Roman"/>
          <w:b w:val="false"/>
          <w:i w:val="false"/>
          <w:color w:val="000000"/>
          <w:sz w:val="28"/>
        </w:rPr>
        <w:t>
      "30-5) ақпараттық қауіпсіздіктің салалық орталығы – қаржы нарығы мен қаржы ұйымдарының ақпараттық қауіпсіздігін қамтамасыз етуді үйлестіру қызметін жүзеге асыратын заңды тұлға немесе қаржы нарығы мен қаржы ұйымдарын реттеу, бақылау және қадағалау жөніндегі уәкілетті органның құрылымдық бөлімшесі;".</w:t>
      </w:r>
    </w:p>
    <w:p>
      <w:pPr>
        <w:spacing w:after="0"/>
        <w:ind w:left="0"/>
        <w:jc w:val="both"/>
      </w:pPr>
      <w:r>
        <w:rPr>
          <w:rFonts w:ascii="Times New Roman"/>
          <w:b w:val="false"/>
          <w:i w:val="false"/>
          <w:color w:val="000000"/>
          <w:sz w:val="28"/>
        </w:rPr>
        <w:t xml:space="preserve">
      3. Осы Заңның 1-бабы 52-тармағының 1) тармақшасы екінші абзацының қолданысы 2020 жылғы 1 қаңтардан бастап 2022 жылғы 1 қаңтарға дейін тоқтатыла тұрып, тоқтатыла тұрған кезеңде осы абзац мынадай редакцияда қолданылады деп белгіленсін: </w:t>
      </w:r>
    </w:p>
    <w:p>
      <w:pPr>
        <w:spacing w:after="0"/>
        <w:ind w:left="0"/>
        <w:jc w:val="both"/>
      </w:pPr>
      <w:r>
        <w:rPr>
          <w:rFonts w:ascii="Times New Roman"/>
          <w:b w:val="false"/>
          <w:i w:val="false"/>
          <w:color w:val="000000"/>
          <w:sz w:val="28"/>
        </w:rPr>
        <w:t>
      "8) мемлекеттік аудитор – мемлекеттік аудитті және (немесе) қаржылық бақылауды жүзеге асыратын, мемлекеттік аудитор сертификаты бар мемлекеттік қызметші, сондай-ақ қаржы нарығы мен қаржы ұйымдарын реттеу, бақылау және қадағалау жөніндегі уәкілетті органның қызметшісі;".</w:t>
      </w:r>
    </w:p>
    <w:p>
      <w:pPr>
        <w:spacing w:after="0"/>
        <w:ind w:left="0"/>
        <w:jc w:val="both"/>
      </w:pPr>
      <w:r>
        <w:rPr>
          <w:rFonts w:ascii="Times New Roman"/>
          <w:b w:val="false"/>
          <w:i w:val="false"/>
          <w:color w:val="000000"/>
          <w:sz w:val="28"/>
        </w:rPr>
        <w:t xml:space="preserve">
      4. Қарыздар беру бойынша қызметті жүзеге асыратын заңды тұлғалар (есептік тіркеуден өткен және микроқаржы ұйымдарының тізіліміне енгізілген, микроқаржы ұйымдары ретінде тіркелген тұлғаларды, кредиттік серіктестіктерді және ломбардтарды қоспағанда) 2020 жылғы 1 шілдеге дейінгі мерзімде Қазақстан Республикасының заңдарына сәйкес микроқаржы ұйымы ретінде мемлекеттік қайта тіркелуге тиіс. </w:t>
      </w:r>
    </w:p>
    <w:p>
      <w:pPr>
        <w:spacing w:after="0"/>
        <w:ind w:left="0"/>
        <w:jc w:val="both"/>
      </w:pPr>
      <w:r>
        <w:rPr>
          <w:rFonts w:ascii="Times New Roman"/>
          <w:b w:val="false"/>
          <w:i w:val="false"/>
          <w:color w:val="000000"/>
          <w:sz w:val="28"/>
        </w:rPr>
        <w:t>
      Микроқаржы ұйымдары, кредиттік серіктестіктер және ломбардтар ретінде мемлекеттік тіркеуден өткен және микроқаржы ұйымдарының тізіліміне енгізілмеген заңды тұлғалар "Микроқаржылық қызмет туралы" Қазақстан Республикасы Заңының 14-бабына сәйкес 2021 жылғы 1 қаңтарға дейінгі мерзімде есептік тіркелуге тиіс.</w:t>
      </w:r>
    </w:p>
    <w:p>
      <w:pPr>
        <w:spacing w:after="0"/>
        <w:ind w:left="0"/>
        <w:jc w:val="both"/>
      </w:pPr>
      <w:r>
        <w:rPr>
          <w:rFonts w:ascii="Times New Roman"/>
          <w:b w:val="false"/>
          <w:i w:val="false"/>
          <w:color w:val="000000"/>
          <w:sz w:val="28"/>
        </w:rPr>
        <w:t>
      Қарыздар беру бойынша қызметті осы тармақтың бірінші және (немесе) екінші бөліктерінде белгіленген талаптарды сақтамай жүзеге асыруды жалғастырған жағдайда, қаржы нарығы мен қаржы ұйымдарын реттеу, бақылау және қадағалау жөніндегі уәкілетті орган Қазақстан Республикасының заңдарына сәйкес мәжбүрлеп қайта ұйымдастыру не көрсетілген тұлғаларды тарату туралы сотқа қуыным беруге құқылы.</w:t>
      </w:r>
    </w:p>
    <w:p>
      <w:pPr>
        <w:spacing w:after="0"/>
        <w:ind w:left="0"/>
        <w:jc w:val="both"/>
      </w:pPr>
      <w:r>
        <w:rPr>
          <w:rFonts w:ascii="Times New Roman"/>
          <w:b w:val="false"/>
          <w:i w:val="false"/>
          <w:color w:val="000000"/>
          <w:sz w:val="28"/>
        </w:rPr>
        <w:t>
      Осы тармақтың талаптары банктерге, банк операцияларының жекелеген түрлерін жүзеге асыратын ұйымдарға, Қазақстан Республикасының Азаматтық кодексі 715-бабының 2-тармағында көзделген жағдайларға, сондай-ақ жұмыс берушінің өз қызметкеріне, заңды тұлғаның өз құрылтайшыларына (акционерлеріне, қатысушыларына) қарыз түрінде ақша беру жағдайларына қолданылмайды.</w:t>
      </w:r>
    </w:p>
    <w:p>
      <w:pPr>
        <w:spacing w:after="0"/>
        <w:ind w:left="0"/>
        <w:jc w:val="both"/>
      </w:pPr>
      <w:r>
        <w:rPr>
          <w:rFonts w:ascii="Times New Roman"/>
          <w:b w:val="false"/>
          <w:i w:val="false"/>
          <w:color w:val="000000"/>
          <w:sz w:val="28"/>
        </w:rPr>
        <w:t>
      5. Мемлекеттік мүлікті есепке алу саласындағы бірыңғай оператор осы Заң қолданысқа енгізілген күннен бастап бір ай ішінде клиенттердің шоттарын номиналды ұстаушы ретінде жүргізу құқығымен бағалы қағаздар нарығындағы брокерлік және дилерлік қызметті жүзеге асыруға арналған лицензияны қаржы нарығы мен қаржы ұйымдарын реттеу, бақылау және қадағалау жөніндегі уәкілетті органға қайтаруға міндетті.</w:t>
      </w:r>
    </w:p>
    <w:p>
      <w:pPr>
        <w:spacing w:after="0"/>
        <w:ind w:left="0"/>
        <w:jc w:val="both"/>
      </w:pPr>
      <w:r>
        <w:rPr>
          <w:rFonts w:ascii="Times New Roman"/>
          <w:b w:val="false"/>
          <w:i w:val="false"/>
          <w:color w:val="000000"/>
          <w:sz w:val="28"/>
        </w:rPr>
        <w:t>
      6. Қазақстан Республикасының Ұлттық Банкі қаржы нарығы мен қаржы ұйымдарын реттеу, бақылау және қадағалау жөніндегі уәкілетті органды құрғанға дейін осы Заңды іске асыруға қажетті және қаржы нарығы мен қаржы ұйымдарын реттеу, бақылау және қадағалау жөніндегі уәкілетті органның құзыретіне кіретін нормативтік құқықтық актілерді әзірлеу және қабылдау құқығына ие болады деп белгіленсін.</w:t>
      </w:r>
    </w:p>
    <w:p>
      <w:pPr>
        <w:spacing w:after="0"/>
        <w:ind w:left="0"/>
        <w:jc w:val="both"/>
      </w:pPr>
      <w:r>
        <w:rPr>
          <w:rFonts w:ascii="Times New Roman"/>
          <w:b w:val="false"/>
          <w:i w:val="false"/>
          <w:color w:val="000000"/>
          <w:sz w:val="28"/>
        </w:rPr>
        <w:t>
      7. Қаржы нарығы мен қаржы ұйымдарын реттеу, бақылау және қадағалау жөніндегі уәкілетті орган Қазақстан Республикасының Ұлттық Банкі қабылдаған нормативтік құқықтық актілердің, оның ішінде осы Заңды іске асыру мақсатында қабылданған нормативтік құқықтық актілердің құқықтық мирасқоры болып табылады деп белгіленсін.</w:t>
      </w:r>
    </w:p>
    <w:p>
      <w:pPr>
        <w:spacing w:after="0"/>
        <w:ind w:left="0"/>
        <w:jc w:val="both"/>
      </w:pPr>
      <w:r>
        <w:rPr>
          <w:rFonts w:ascii="Times New Roman"/>
          <w:b w:val="false"/>
          <w:i w:val="false"/>
          <w:color w:val="000000"/>
          <w:sz w:val="28"/>
        </w:rPr>
        <w:t>
      8. Қаржы нарығы мен қаржы ұйымдарын реттеу, бақылау және қадағалау жөніндегі уәкілетті орган өз құзыреті шеңберінде Қазақстан Республикасы Ұлттық Банкінің атынан орталық банктермен, басқа мемлекеттердің бақылау және қадағалау органдарымен, халықаралық және өзге ұйымдармен ынтымақтастық және ақпарат алмасу, оның ішінде құпия ақпарат, бағалы қағаздар нарығында коммерциялық құпияны, банктік құпияны, сақтандыру құпиясын немесе банк қызметін, сақтандыру нарығына қатысушылардың, бағалы қағаздар нарығы субъектілерінің және микроқаржылық қызметті жүзеге асыратын ұйымдардың қызметін бақылау және қадағалау функцияларын жүзеге асыруға қажетті заңмен қорғалатын өзге құпияны құрайтын ақпарат алмасу туралы халықаралық шарттар және келісімдер бойынша Қазақстан Республикасы Ұлттық Банкінің құқықтық мирасқоры болып табылатыны белгіленсін.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