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20f2e" w14:textId="d120f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Қазақстан Республикасының әкімшілік рәсімдік-процестік заңнамасы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2019 жылғы 30 мамырдағы № 349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"Қазақстан Республикасының кейбір заңнамалық актілеріне Қазақстан Республикасының әкімшілік рәсімдік-процестік заңнамасы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Қазақстан Республикасының әкімшілік рәсімдік-процестік заңнамасы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p>
      <w:pPr>
        <w:spacing w:after="0"/>
        <w:ind w:left="0"/>
        <w:jc w:val="both"/>
      </w:pPr>
      <w:r>
        <w:rPr>
          <w:rFonts w:ascii="Times New Roman"/>
          <w:b w:val="false"/>
          <w:i w:val="false"/>
          <w:color w:val="000000"/>
          <w:sz w:val="28"/>
        </w:rPr>
        <w:t>
      1. Қазақстан Республикасы Жоғарғы Кеңесі қабылдаған 1994 жылғы 27 желтоқсандағы Қазақстан Республикасының Азаматтық кодексіне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10-11, 56-құжат; № 14, 72-құжат; № 15, 76-құжат; 2014 ж., № 4-5, 24-құжат; № 10, 52-құжат; № 11, 61, 63-құжаттар; № 14, 84-құжат; № 21, 122-құжат; № 23, 143-құжат; 2015 ж., № 7, 34-құжат; № 8, 42, 45-құжаттар; № 13, 68-құжат; № 15, 78-құжат; № 16, 79-құжат; № 20-І, 110-құжат; № 20-IV, 113-құжат; № 20-VII, 115-құжат; № 21-І, 128-құжат; № 22-І, 140, 143-құжаттар; № 22-V, 156-құжат; № 22-VI, 159-құжат; 2016 ж., № 7-II, 55-құжат; № 8-II, 70-құжат; № 12, 87-құжат; 2017 ж., № 4, 7-құжат; № 15, 55-құжат; № 22-ІІІ, 109-құжат, 2018 ж., № 1, 4-құжат; № 10, 32-құжат; № 13, 41-құжат; № 14, 44-құжат; № 15, 50-құжат; ҚР НҚА электрондық түрдегі эталондық бақылау банкі, 24.01.2019 ж., "Егемен Қазақстан" 23.01.2019 ж., № 14 (29493); "Казахстанская правда" 23.01.2019 ж., № 14):</w:t>
      </w:r>
    </w:p>
    <w:p>
      <w:pPr>
        <w:spacing w:after="0"/>
        <w:ind w:left="0"/>
        <w:jc w:val="both"/>
      </w:pPr>
      <w:r>
        <w:rPr>
          <w:rFonts w:ascii="Times New Roman"/>
          <w:b w:val="false"/>
          <w:i w:val="false"/>
          <w:color w:val="000000"/>
          <w:sz w:val="28"/>
        </w:rPr>
        <w:t>
      1) 42-баптың 5-тармағы мынадай редакцияда жазылсын:</w:t>
      </w:r>
    </w:p>
    <w:p>
      <w:pPr>
        <w:spacing w:after="0"/>
        <w:ind w:left="0"/>
        <w:jc w:val="both"/>
      </w:pPr>
      <w:r>
        <w:rPr>
          <w:rFonts w:ascii="Times New Roman"/>
          <w:b w:val="false"/>
          <w:i w:val="false"/>
          <w:color w:val="000000"/>
          <w:sz w:val="28"/>
        </w:rPr>
        <w:t>
      "5. Заңда белгіленген заңды тұлғаны құру тәртібін бұзу немесе оның құрылтай құжаттарының заңға сәйкессіздігі заңды тұлғаны мемлекеттік тіркеуден бас тартуға әкеледі. Заңды тұлға құрудың мақсатқа лайықсыздығы себептері бойынша тiркеуден бас тартуға жол берiлмейдi.</w:t>
      </w:r>
    </w:p>
    <w:p>
      <w:pPr>
        <w:spacing w:after="0"/>
        <w:ind w:left="0"/>
        <w:jc w:val="both"/>
      </w:pPr>
      <w:r>
        <w:rPr>
          <w:rFonts w:ascii="Times New Roman"/>
          <w:b w:val="false"/>
          <w:i w:val="false"/>
          <w:color w:val="000000"/>
          <w:sz w:val="28"/>
        </w:rPr>
        <w:t>
      Мемлекеттiк тiркеуден бас тартуға, сондай-ақ мұндай тiркеуден жалтаруға Қазақстан Республикасының заңдарында белгіленген тәртіппен шағым жасалуы мүмкiн.";</w:t>
      </w:r>
    </w:p>
    <w:p>
      <w:pPr>
        <w:spacing w:after="0"/>
        <w:ind w:left="0"/>
        <w:jc w:val="both"/>
      </w:pPr>
      <w:r>
        <w:rPr>
          <w:rFonts w:ascii="Times New Roman"/>
          <w:b w:val="false"/>
          <w:i w:val="false"/>
          <w:color w:val="000000"/>
          <w:sz w:val="28"/>
        </w:rPr>
        <w:t>
      2) 118-баптың 5-тармағы мынадай редакцияда жазылсын:</w:t>
      </w:r>
    </w:p>
    <w:p>
      <w:pPr>
        <w:spacing w:after="0"/>
        <w:ind w:left="0"/>
        <w:jc w:val="both"/>
      </w:pPr>
      <w:r>
        <w:rPr>
          <w:rFonts w:ascii="Times New Roman"/>
          <w:b w:val="false"/>
          <w:i w:val="false"/>
          <w:color w:val="000000"/>
          <w:sz w:val="28"/>
        </w:rPr>
        <w:t>
      "5. Жылжымайтын мүлікке құқықты мемлекеттік тіркеуден бас тартуға не тіркеуден негізсіз жалтаруға Қазақстан Республикасының заңдарында белгіленген тәртіппен шағым жасалуы мүмкін.".</w:t>
      </w:r>
    </w:p>
    <w:p>
      <w:pPr>
        <w:spacing w:after="0"/>
        <w:ind w:left="0"/>
        <w:jc w:val="both"/>
      </w:pPr>
      <w:r>
        <w:rPr>
          <w:rFonts w:ascii="Times New Roman"/>
          <w:b w:val="false"/>
          <w:i w:val="false"/>
          <w:color w:val="000000"/>
          <w:sz w:val="28"/>
        </w:rPr>
        <w:t>
      2. 2003 жылғы 20 маусымдағы Қазақстан Республикасының Жер кодексіне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 19-I, 19-II, 96-құжат; № 21, 118, 122-құжаттар; № 23, 143-құжат; № 24, 145-құжат; 2015 ж., № 8, 42-құжат; № 11, 57-құжат; № 19-I, 99, 101-құжаттар; № 19-II, 103-құжат; № 20-IV, 113-құжат; № 20-VII, 115, 117-құжаттар; № 21-I, 124, 126-құжаттар; № 22-II, 145-құжат; № 22-VI, 159-құжат; 2016 ж., № 6, 45-құжат; № 7-II, 53, 56-құжаттар; № 8-II, 72-құжат; № 10, 79-құжат; 2017 ж., № 3, 6-құжат; № 4, 7-құжат; № 12, 34-құжат; № 14, 51, 54-құжаттар; № 23-V, 113-құжат; 2018 ж., № 9, 27-құжат; № 10, 32-құжат; ҚР НҚА электрондық түрдегі эталондық бақылау банкі, 24.01.2019 ж., 23.01.2019 ж. "Егемен Қазақстан", № 14 (29493); 23.01.2019 ж. "Казахстанская правда", № 14):</w:t>
      </w:r>
    </w:p>
    <w:p>
      <w:pPr>
        <w:spacing w:after="0"/>
        <w:ind w:left="0"/>
        <w:jc w:val="both"/>
      </w:pPr>
      <w:r>
        <w:rPr>
          <w:rFonts w:ascii="Times New Roman"/>
          <w:b w:val="false"/>
          <w:i w:val="false"/>
          <w:color w:val="000000"/>
          <w:sz w:val="28"/>
        </w:rPr>
        <w:t>
      1) 67-баптың 4-тармағы мынадай редакцияда жазылсын:</w:t>
      </w:r>
    </w:p>
    <w:p>
      <w:pPr>
        <w:spacing w:after="0"/>
        <w:ind w:left="0"/>
        <w:jc w:val="both"/>
      </w:pPr>
      <w:r>
        <w:rPr>
          <w:rFonts w:ascii="Times New Roman"/>
          <w:b w:val="false"/>
          <w:i w:val="false"/>
          <w:color w:val="000000"/>
          <w:sz w:val="28"/>
        </w:rPr>
        <w:t>
      "4. Егер нормативтік құқықтық актіде жергілікті атқарушы органның актісі негізінде сервитутты белгілеу көзделсе, бұл актіге сервитутты белгілеуде мүдделі адам, меншік иесі немесе жер пайдаланушы Қазақстан Республикасының заңдарында белгіленген тәртіппен шағым жасауы мүмкін.";</w:t>
      </w:r>
    </w:p>
    <w:p>
      <w:pPr>
        <w:spacing w:after="0"/>
        <w:ind w:left="0"/>
        <w:jc w:val="both"/>
      </w:pPr>
      <w:r>
        <w:rPr>
          <w:rFonts w:ascii="Times New Roman"/>
          <w:b w:val="false"/>
          <w:i w:val="false"/>
          <w:color w:val="000000"/>
          <w:sz w:val="28"/>
        </w:rPr>
        <w:t>
      2) 89-бап мынадай редакцияда жазылсын:</w:t>
      </w:r>
    </w:p>
    <w:p>
      <w:pPr>
        <w:spacing w:after="0"/>
        <w:ind w:left="0"/>
        <w:jc w:val="both"/>
      </w:pPr>
      <w:r>
        <w:rPr>
          <w:rFonts w:ascii="Times New Roman"/>
          <w:b w:val="false"/>
          <w:i w:val="false"/>
          <w:color w:val="000000"/>
          <w:sz w:val="28"/>
        </w:rPr>
        <w:t>
      "89-бап. Мемлекет мұқтажы үшін мемлекеттік жер пайдаланушыдан жер учаскесін алып қою</w:t>
      </w:r>
    </w:p>
    <w:p>
      <w:pPr>
        <w:spacing w:after="0"/>
        <w:ind w:left="0"/>
        <w:jc w:val="both"/>
      </w:pPr>
      <w:r>
        <w:rPr>
          <w:rFonts w:ascii="Times New Roman"/>
          <w:b w:val="false"/>
          <w:i w:val="false"/>
          <w:color w:val="000000"/>
          <w:sz w:val="28"/>
        </w:rPr>
        <w:t xml:space="preserve">
      Мемлекет мұқтажы үшін мемлекеттік жер пайдаланушыдан жер учаскесін алып қою алып қоюды жүзеге асыратын атқарушы органның біржақты шешімі негізінде жүргізіледі. </w:t>
      </w:r>
    </w:p>
    <w:p>
      <w:pPr>
        <w:spacing w:after="0"/>
        <w:ind w:left="0"/>
        <w:jc w:val="both"/>
      </w:pPr>
      <w:r>
        <w:rPr>
          <w:rFonts w:ascii="Times New Roman"/>
          <w:b w:val="false"/>
          <w:i w:val="false"/>
          <w:color w:val="000000"/>
          <w:sz w:val="28"/>
        </w:rPr>
        <w:t>
      Мұндай шешімге Қазақстан Республикасының заңдарында белгіленген тәртіппен шағым берілуі мүмкін. Шағымды беру алып қою туралы шешімнің орындалуын тоқтата тұрады.";</w:t>
      </w:r>
    </w:p>
    <w:p>
      <w:pPr>
        <w:spacing w:after="0"/>
        <w:ind w:left="0"/>
        <w:jc w:val="both"/>
      </w:pPr>
      <w:r>
        <w:rPr>
          <w:rFonts w:ascii="Times New Roman"/>
          <w:b w:val="false"/>
          <w:i w:val="false"/>
          <w:color w:val="000000"/>
          <w:sz w:val="28"/>
        </w:rPr>
        <w:t>
      3) 148-баптың 3-тармағы мынадай редакцияда жазылсын:</w:t>
      </w:r>
    </w:p>
    <w:p>
      <w:pPr>
        <w:spacing w:after="0"/>
        <w:ind w:left="0"/>
        <w:jc w:val="both"/>
      </w:pPr>
      <w:r>
        <w:rPr>
          <w:rFonts w:ascii="Times New Roman"/>
          <w:b w:val="false"/>
          <w:i w:val="false"/>
          <w:color w:val="000000"/>
          <w:sz w:val="28"/>
        </w:rPr>
        <w:t xml:space="preserve">
      "3. Жердi пайдалану мен қорғауды мемлекеттiк бақылауды жүзеге асыратын лауазымды адамдардың шешiмдерiне, әрекеттерiне (әрекетсіздігіне) және әрекеттердiң жасалуына (шешiмдердiң қабылдануына) негiз болған ақпаратқа Қазақстан Республикасының заңдарында белгіленген тәртіппен шағым жасалуы мүмкiн. </w:t>
      </w:r>
    </w:p>
    <w:p>
      <w:pPr>
        <w:spacing w:after="0"/>
        <w:ind w:left="0"/>
        <w:jc w:val="both"/>
      </w:pPr>
      <w:r>
        <w:rPr>
          <w:rFonts w:ascii="Times New Roman"/>
          <w:b w:val="false"/>
          <w:i w:val="false"/>
          <w:color w:val="000000"/>
          <w:sz w:val="28"/>
        </w:rPr>
        <w:t>
      Жердi пайдалану мен қорғауды мемлекеттiк бақылауды жүзеге асыратын лауазымды адамдардың шешiмдерiне, әрекеттерiне (әрекетсіздігіне) және әрекеттердiң жасалуына (шешiмдердiң қабылдануына) негiз болған ақпаратқа арыз оларға жоғары тұрған лауазымды адамға шағым жасалғаннан кейін сотқа берiледi.";</w:t>
      </w:r>
    </w:p>
    <w:p>
      <w:pPr>
        <w:spacing w:after="0"/>
        <w:ind w:left="0"/>
        <w:jc w:val="both"/>
      </w:pPr>
      <w:r>
        <w:rPr>
          <w:rFonts w:ascii="Times New Roman"/>
          <w:b w:val="false"/>
          <w:i w:val="false"/>
          <w:color w:val="000000"/>
          <w:sz w:val="28"/>
        </w:rPr>
        <w:t>
      4) 167-бап мынадай редакцияда жазылсын:</w:t>
      </w:r>
    </w:p>
    <w:p>
      <w:pPr>
        <w:spacing w:after="0"/>
        <w:ind w:left="0"/>
        <w:jc w:val="both"/>
      </w:pPr>
      <w:r>
        <w:rPr>
          <w:rFonts w:ascii="Times New Roman"/>
          <w:b w:val="false"/>
          <w:i w:val="false"/>
          <w:color w:val="000000"/>
          <w:sz w:val="28"/>
        </w:rPr>
        <w:t>
      "167-бап. Жер даулары</w:t>
      </w:r>
    </w:p>
    <w:p>
      <w:pPr>
        <w:spacing w:after="0"/>
        <w:ind w:left="0"/>
        <w:jc w:val="both"/>
      </w:pPr>
      <w:r>
        <w:rPr>
          <w:rFonts w:ascii="Times New Roman"/>
          <w:b w:val="false"/>
          <w:i w:val="false"/>
          <w:color w:val="000000"/>
          <w:sz w:val="28"/>
        </w:rPr>
        <w:t>
      Жер құқығы қатынастарынан туындайтын даулар Қазақстан Республикасының заңдарында белгіленген тәртіппен қаралады.</w:t>
      </w:r>
    </w:p>
    <w:p>
      <w:pPr>
        <w:spacing w:after="0"/>
        <w:ind w:left="0"/>
        <w:jc w:val="both"/>
      </w:pPr>
      <w:r>
        <w:rPr>
          <w:rFonts w:ascii="Times New Roman"/>
          <w:b w:val="false"/>
          <w:i w:val="false"/>
          <w:color w:val="000000"/>
          <w:sz w:val="28"/>
        </w:rPr>
        <w:t>
      Жеке меншіктегі жер учаскелерімен байланысты даулар (жанжалдар) тараптардың келісуі бойынша медиация тәртібімен қаралуы мүмкін.".</w:t>
      </w:r>
    </w:p>
    <w:p>
      <w:pPr>
        <w:spacing w:after="0"/>
        <w:ind w:left="0"/>
        <w:jc w:val="both"/>
      </w:pPr>
      <w:r>
        <w:rPr>
          <w:rFonts w:ascii="Times New Roman"/>
          <w:b w:val="false"/>
          <w:i w:val="false"/>
          <w:color w:val="000000"/>
          <w:sz w:val="28"/>
        </w:rPr>
        <w:t>
      3. 2003 жылғы 8 шілдедегі Қазақстан Республикасының Орман кодексіне (Қазақстан Республикасы Парламентінің Жаршысы, 2003 ж., № 16, 140-құжат; 2004 ж., № 23, 142-құжат; 2006 ж., № 3, 22-құжат; № 16, 97-құжат; 2007 ж., № 1, 4-құжат; № 2, 18-құжат; № 3, 20-құжат; 2008 ж., № 23, 114-құжат; 2009 ж., № 18, 84-құжат; 2010 ж., № 5, 23-құжат; 2011 ж., № 1, 2, 3-құжаттар; № 11, 102-құжат; 2012 ж., № 2, 14-құжат; № 3, 27-құжат; № 14, 92, 95-құжаттар; № 15, 97-құжат; 2013 ж., № 9, 51-құжат; № 14, 75-құжат; 2014 ж., № 7, 37-құжат; № 10, 52-құжат; № 19-І, 19-ІІ, 96-құжат; 2015 ж., № 20-IV, 113-құжат; 2016 ж., № 6, 45-құжат; № 7-II, 56-құжат; 2017 ж., № 3, 6-құжат; № 12, 34-құжат; 2018 ж., № 10, 32-құжат; ҚР НҚА электрондық түрдегі эталондық бақылау банкі, 05.01.2019 ж., 04.01.2019 ж. "Егемен Қазақстан", № 2 (29481); 04.01.2019 ж. "Казахстанская правда", № 2):</w:t>
      </w:r>
    </w:p>
    <w:p>
      <w:pPr>
        <w:spacing w:after="0"/>
        <w:ind w:left="0"/>
        <w:jc w:val="both"/>
      </w:pPr>
      <w:r>
        <w:rPr>
          <w:rFonts w:ascii="Times New Roman"/>
          <w:b w:val="false"/>
          <w:i w:val="false"/>
          <w:color w:val="000000"/>
          <w:sz w:val="28"/>
        </w:rPr>
        <w:t>
      39-баптың 4-тармағы мынадай редакцияда жазылсын:</w:t>
      </w:r>
    </w:p>
    <w:p>
      <w:pPr>
        <w:spacing w:after="0"/>
        <w:ind w:left="0"/>
        <w:jc w:val="both"/>
      </w:pPr>
      <w:r>
        <w:rPr>
          <w:rFonts w:ascii="Times New Roman"/>
          <w:b w:val="false"/>
          <w:i w:val="false"/>
          <w:color w:val="000000"/>
          <w:sz w:val="28"/>
        </w:rPr>
        <w:t>
      "4. Орман пайдаланушы орман пайдалану құқығын шектеу туралы немесе тоқтата тұру туралы шешiммен келiспеген жағдайда, оның бұл шешiмге Қазақстан Республикасының заңдарында белгіленген тәртіппен шағымдануға құқығы бар.".</w:t>
      </w:r>
    </w:p>
    <w:p>
      <w:pPr>
        <w:spacing w:after="0"/>
        <w:ind w:left="0"/>
        <w:jc w:val="both"/>
      </w:pPr>
      <w:r>
        <w:rPr>
          <w:rFonts w:ascii="Times New Roman"/>
          <w:b w:val="false"/>
          <w:i w:val="false"/>
          <w:color w:val="000000"/>
          <w:sz w:val="28"/>
        </w:rPr>
        <w:t>
      4. 2003 жылғы 9 шілдедегі Қазақстан Республикасының Су кодексіне (Қазақстан Республикасы Парламентінің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18,84-құжат; 2010 ж., № 1-2, 5-құжат; № 5, 23-құжат; № 24, 146-құжат; 2011 ж., № 1, 2, 7-құжаттар; № 5, 43-құжат; № 6, 50-құжат; № 11, 102-құжат; № 16, 129-құжат; 2012 ж., № 3, 27-құжат; № 14, 92-құжат; № 15, 97-құжат; № 21-22, 124-құжат; 2013 ж., № 9, 51-құжат; № 14, 72, 75-құжаттар; № 15, 79, 82-құжаттар; № 16, 83-құжат; 2014 ж., № 1, 4-құжат; № 2, 10-құжат; № 7, 37-құжат; № 10, 52-құжат; № 19-I, 19-II, 96-құжат; № 21, 122-құжат; № 23, 143-құжат; 2015 ж., № 11, 57-құжат; № 19-II, 103-құжат; № 20-IV, 113-құжат; 2016 ж., № 6, 45-құжат; № 7-II, 56-құжат; № 8-II, 72-құжат; 2017 ж., № 3,6-құжат; № 12, 34-құжат; № 14, 51, 54-құжаттар; № 23-V, 113-құжат; 2018 ж., № 10, 32-құжат; № 19, 62-құжат; ҚР НҚА электрондық түрдегі эталондық бақылау банкі, 05.01.2019 ж., 04.01.2019 ж. "Егемен Қазақстан", № 2 (29481); 04.01.2019 ж. "Казахстанская правда", № 2):</w:t>
      </w:r>
    </w:p>
    <w:p>
      <w:pPr>
        <w:spacing w:after="0"/>
        <w:ind w:left="0"/>
        <w:jc w:val="both"/>
      </w:pPr>
      <w:r>
        <w:rPr>
          <w:rFonts w:ascii="Times New Roman"/>
          <w:b w:val="false"/>
          <w:i w:val="false"/>
          <w:color w:val="000000"/>
          <w:sz w:val="28"/>
        </w:rPr>
        <w:t>
      51-баптың 2-тармағы мынадай редакцияда жазылсын:</w:t>
      </w:r>
    </w:p>
    <w:p>
      <w:pPr>
        <w:spacing w:after="0"/>
        <w:ind w:left="0"/>
        <w:jc w:val="both"/>
      </w:pPr>
      <w:r>
        <w:rPr>
          <w:rFonts w:ascii="Times New Roman"/>
          <w:b w:val="false"/>
          <w:i w:val="false"/>
          <w:color w:val="000000"/>
          <w:sz w:val="28"/>
        </w:rPr>
        <w:t>
      "2. Су қорын пайдалану мен қорғау саласындағы мемлекеттiк бақылауды жүзеге асыратын лауазымды адамдардың өз өкiлеттiгi шегiнде қабылдаған шешiмдерi барлық жеке және заңды тұлғалардың орындауы үшін мiндеттi болып табылады және оларға Қазақстан Республикасының заңдарында белгіленген тәртіппен шағым жасалуы мүмкін.".</w:t>
      </w:r>
    </w:p>
    <w:p>
      <w:pPr>
        <w:spacing w:after="0"/>
        <w:ind w:left="0"/>
        <w:jc w:val="both"/>
      </w:pPr>
      <w:r>
        <w:rPr>
          <w:rFonts w:ascii="Times New Roman"/>
          <w:b w:val="false"/>
          <w:i w:val="false"/>
          <w:color w:val="000000"/>
          <w:sz w:val="28"/>
        </w:rPr>
        <w:t>
      5. 2007 жылғы 9 қаңтардағы Қазақстан Республикасының Экологиялық кодексіне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 7, 37-құжат; № 10, 52-құжат; № 12, 82-құжат; № 14, 84-құжат; № 19-I, 19-II, 96-құжат; № 21, 122-құжат; № 23, 143-құжат; № 24, 145-құжат; 2015 ж., № 8, 42-құжат; № 11, 57-құжат; № 20-IV, 113-құжат; № 20-VII, 115-құжат; № 22-I, 141-құжат; № 22-II, 144-құжат; № 22-V, 156-құжат; 2016 ж., № 1, 2-құжат; № 6, 45-құжат; № 7-II, 56, 57-құжаттар; № 8-II, 71, 72-құжаттар; № 24, 124-құжат; 2017 ж., № 4, 7-құжат; № 7, 14-құжат; № 9, 17-құжат; № 12, 34-құжат; № 23-III, 111-құжат; № 23-V, 113-құжат; 2018 ж., № 10, 32-құжат; № 19, 62-құжат):</w:t>
      </w:r>
    </w:p>
    <w:p>
      <w:pPr>
        <w:spacing w:after="0"/>
        <w:ind w:left="0"/>
        <w:jc w:val="both"/>
      </w:pPr>
      <w:r>
        <w:rPr>
          <w:rFonts w:ascii="Times New Roman"/>
          <w:b w:val="false"/>
          <w:i w:val="false"/>
          <w:color w:val="000000"/>
          <w:sz w:val="28"/>
        </w:rPr>
        <w:t>
      1) 13-баптың 1-тармағының 11) тармақшасы мынадай редакцияда жазылсын:</w:t>
      </w:r>
    </w:p>
    <w:p>
      <w:pPr>
        <w:spacing w:after="0"/>
        <w:ind w:left="0"/>
        <w:jc w:val="both"/>
      </w:pPr>
      <w:r>
        <w:rPr>
          <w:rFonts w:ascii="Times New Roman"/>
          <w:b w:val="false"/>
          <w:i w:val="false"/>
          <w:color w:val="000000"/>
          <w:sz w:val="28"/>
        </w:rPr>
        <w:t xml:space="preserve">
      "11) кәсiпорындарды, құрылыстар мен экологиялық жағынан қауiптi өзге де объектiлердi орналастыру, салу, реконструкциялау және пайдалануға енгізу туралы, сондай-ақ жеке және заңды тұлғалардың қоршаған орта мен адам денсаулығына терiс әсерін тигізетiн шаруашылық және өзге де қызметiн шектеу мен тоқтату туралы шешiмдердiң күшiн жоюды </w:t>
      </w:r>
      <w:r>
        <w:br/>
      </w:r>
      <w:r>
        <w:rPr>
          <w:rFonts w:ascii="Times New Roman"/>
          <w:b w:val="false"/>
          <w:i w:val="false"/>
          <w:color w:val="000000"/>
          <w:sz w:val="28"/>
        </w:rPr>
        <w:t>Қазақстан Республикасының заңдарында белгіленген тәртiппен талап етуге;";</w:t>
      </w:r>
    </w:p>
    <w:p>
      <w:pPr>
        <w:spacing w:after="0"/>
        <w:ind w:left="0"/>
        <w:jc w:val="both"/>
      </w:pPr>
      <w:r>
        <w:rPr>
          <w:rFonts w:ascii="Times New Roman"/>
          <w:b w:val="false"/>
          <w:i w:val="false"/>
          <w:color w:val="000000"/>
          <w:sz w:val="28"/>
        </w:rPr>
        <w:t>
      2) 14-баптың 1-тармағының 12) тармақшасы мынадай редакцияда жазылсын:</w:t>
      </w:r>
    </w:p>
    <w:p>
      <w:pPr>
        <w:spacing w:after="0"/>
        <w:ind w:left="0"/>
        <w:jc w:val="both"/>
      </w:pPr>
      <w:r>
        <w:rPr>
          <w:rFonts w:ascii="Times New Roman"/>
          <w:b w:val="false"/>
          <w:i w:val="false"/>
          <w:color w:val="000000"/>
          <w:sz w:val="28"/>
        </w:rPr>
        <w:t>
      "12) кәсiпорындарды, құрылыстар мен экологиялық жағынан қауiптi өзге де объектiлердi орналастыру, салу, реконструкциялау және пайдалануға енгізу туралы шешiмдердiң күшiн жоюды Қазақстан Республикасының заңдарында белгіленген тәртiппен, сондай-ақ жеке және заңды тұлғалардың қоршаған орта мен адам денсаулығына терiс әсерін тигізетiн шаруашылық және өзге де қызметiн шектеу, тоқтата тұру және тоқтату туралы шешiм шығаруды талап етуге;";</w:t>
      </w:r>
    </w:p>
    <w:p>
      <w:pPr>
        <w:spacing w:after="0"/>
        <w:ind w:left="0"/>
        <w:jc w:val="both"/>
      </w:pPr>
      <w:r>
        <w:rPr>
          <w:rFonts w:ascii="Times New Roman"/>
          <w:b w:val="false"/>
          <w:i w:val="false"/>
          <w:color w:val="000000"/>
          <w:sz w:val="28"/>
        </w:rPr>
        <w:t>
      3) 116-баптың 5-тармағы мынадай редакцияда жазылсын:</w:t>
      </w:r>
    </w:p>
    <w:p>
      <w:pPr>
        <w:spacing w:after="0"/>
        <w:ind w:left="0"/>
        <w:jc w:val="both"/>
      </w:pPr>
      <w:r>
        <w:rPr>
          <w:rFonts w:ascii="Times New Roman"/>
          <w:b w:val="false"/>
          <w:i w:val="false"/>
          <w:color w:val="000000"/>
          <w:sz w:val="28"/>
        </w:rPr>
        <w:t>
      "5. Мемлекеттiк экологиялық инспекторлардың өз өкiлеттiгi шегiнде қабылдаған шешiмдерi барлық жеке және заңды тұлғалардың орындауы үшін мiндеттi болады және оларға Қазақстан Республикасының заңдарында белгіленген тәртіппен шағым жасалуы мүмкін.";</w:t>
      </w:r>
    </w:p>
    <w:p>
      <w:pPr>
        <w:spacing w:after="0"/>
        <w:ind w:left="0"/>
        <w:jc w:val="both"/>
      </w:pPr>
      <w:r>
        <w:rPr>
          <w:rFonts w:ascii="Times New Roman"/>
          <w:b w:val="false"/>
          <w:i w:val="false"/>
          <w:color w:val="000000"/>
          <w:sz w:val="28"/>
        </w:rPr>
        <w:t>
      4) 126-бап мынадай редакцияда жазылсын:</w:t>
      </w:r>
    </w:p>
    <w:p>
      <w:pPr>
        <w:spacing w:after="0"/>
        <w:ind w:left="0"/>
        <w:jc w:val="both"/>
      </w:pPr>
      <w:r>
        <w:rPr>
          <w:rFonts w:ascii="Times New Roman"/>
          <w:b w:val="false"/>
          <w:i w:val="false"/>
          <w:color w:val="000000"/>
          <w:sz w:val="28"/>
        </w:rPr>
        <w:t>
      "126-бап. Мемлекеттік экологиялық бақылауды жүзеге асыратын лауазымды адамдардың шешімдеріне, әрекеттеріне (әрекетсіздігіне) шағым жасау тәртібі</w:t>
      </w:r>
    </w:p>
    <w:p>
      <w:pPr>
        <w:spacing w:after="0"/>
        <w:ind w:left="0"/>
        <w:jc w:val="both"/>
      </w:pPr>
      <w:r>
        <w:rPr>
          <w:rFonts w:ascii="Times New Roman"/>
          <w:b w:val="false"/>
          <w:i w:val="false"/>
          <w:color w:val="000000"/>
          <w:sz w:val="28"/>
        </w:rPr>
        <w:t>
      Мемлекеттiк экологиялық бақылауды жүзеге асыратын лауазымды адамдардың әрекеттерiне (әрекетсiздiгiне) Қазақстан Республикасының заңдарында белгіленген тәртiппен шағым жасалуы мүмкін.</w:t>
      </w:r>
    </w:p>
    <w:p>
      <w:pPr>
        <w:spacing w:after="0"/>
        <w:ind w:left="0"/>
        <w:jc w:val="both"/>
      </w:pPr>
      <w:r>
        <w:rPr>
          <w:rFonts w:ascii="Times New Roman"/>
          <w:b w:val="false"/>
          <w:i w:val="false"/>
          <w:color w:val="000000"/>
          <w:sz w:val="28"/>
        </w:rPr>
        <w:t>
      Мемлекеттiк экологиялық бақылауды жүзеге асыратын лауазымды адамдардың шешiмдерiне, әрекеттерiне (әрекетсiздiгiне) арыз оларға жоғары тұрған мемлекеттік органға немесе лауазымды адамға шағым жасалғаннан кейін сотқа беріледі.".</w:t>
      </w:r>
    </w:p>
    <w:p>
      <w:pPr>
        <w:spacing w:after="0"/>
        <w:ind w:left="0"/>
        <w:jc w:val="both"/>
      </w:pPr>
      <w:r>
        <w:rPr>
          <w:rFonts w:ascii="Times New Roman"/>
          <w:b w:val="false"/>
          <w:i w:val="false"/>
          <w:color w:val="000000"/>
          <w:sz w:val="28"/>
        </w:rPr>
        <w:t>
      5) 126-1-баптың 4-тармағы мынадай редакцияда жазылсын:</w:t>
      </w:r>
    </w:p>
    <w:p>
      <w:pPr>
        <w:spacing w:after="0"/>
        <w:ind w:left="0"/>
        <w:jc w:val="both"/>
      </w:pPr>
      <w:r>
        <w:rPr>
          <w:rFonts w:ascii="Times New Roman"/>
          <w:b w:val="false"/>
          <w:i w:val="false"/>
          <w:color w:val="000000"/>
          <w:sz w:val="28"/>
        </w:rPr>
        <w:t>
      "Апелляциялық комиссияның шешімі міндетті сипатқа ие.".</w:t>
      </w:r>
    </w:p>
    <w:p>
      <w:pPr>
        <w:spacing w:after="0"/>
        <w:ind w:left="0"/>
        <w:jc w:val="both"/>
      </w:pPr>
      <w:r>
        <w:rPr>
          <w:rFonts w:ascii="Times New Roman"/>
          <w:b w:val="false"/>
          <w:i w:val="false"/>
          <w:color w:val="000000"/>
          <w:sz w:val="28"/>
        </w:rPr>
        <w:t>
      6. 2009 жылғы 18 қыркүйектегі "Халық денсаулығы және денсаулық сақтау жүйесі туралы" Қазақстан Республикасының Кодексіне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 10, 52-құжат; № 11, 65-құжат;№ 14, 84, 86-құжаттар; № 16, 90-құжат; № 19-I, 19-II, 96-құжат; № 21, 122-құжат; № 23, 143-құжат; 2015 ж., № 1, 2-құжат; № 7, 33-құжат; № 10, 50-құжат; № 19-II, 102-құжат; № 20-IV, 113-құжат; № 20-VII, 115-құжат; № 22-I, 143-құжат; № 22-V, 156-құжат; № 23-II, 170-құжат; 2016 ж., № 6, 45-құжат; № 8-II, 67, 70-құжаттар; № 23, 119-құжат; 2017 ж., № 1-2, 3-құжат; № 4, 7-құжат; № 9, 22-құжат; № 13, 45-құжат; ҚР Парламентінің Жаршысы 2017 ж., № 24, 115-құжат):</w:t>
      </w:r>
    </w:p>
    <w:p>
      <w:pPr>
        <w:spacing w:after="0"/>
        <w:ind w:left="0"/>
        <w:jc w:val="both"/>
      </w:pPr>
      <w:r>
        <w:rPr>
          <w:rFonts w:ascii="Times New Roman"/>
          <w:b w:val="false"/>
          <w:i w:val="false"/>
          <w:color w:val="000000"/>
          <w:sz w:val="28"/>
        </w:rPr>
        <w:t>
      1) 20-баптың 8-тармағы мынадай редакцияда жазылсын:</w:t>
      </w:r>
    </w:p>
    <w:p>
      <w:pPr>
        <w:spacing w:after="0"/>
        <w:ind w:left="0"/>
        <w:jc w:val="both"/>
      </w:pPr>
      <w:r>
        <w:rPr>
          <w:rFonts w:ascii="Times New Roman"/>
          <w:b w:val="false"/>
          <w:i w:val="false"/>
          <w:color w:val="000000"/>
          <w:sz w:val="28"/>
        </w:rPr>
        <w:t>
      "8. Медициналық қызметтер көрсету саласында мемлекеттік бақылауды жүзеге асыратын лауазымды адамдар шығарған шешімдер денсаулық сақтау субъектілерінің орындауы үшін міндетті болады және оларға Қазақстан Республикасының заңнамасында белгіленген тәртіппен шағым жасалуы мүмкін.";</w:t>
      </w:r>
    </w:p>
    <w:p>
      <w:pPr>
        <w:spacing w:after="0"/>
        <w:ind w:left="0"/>
        <w:jc w:val="both"/>
      </w:pPr>
      <w:r>
        <w:rPr>
          <w:rFonts w:ascii="Times New Roman"/>
          <w:b w:val="false"/>
          <w:i w:val="false"/>
          <w:color w:val="000000"/>
          <w:sz w:val="28"/>
        </w:rPr>
        <w:t>
      2) 88-баптың 1-тармағының 10) тармақшасы мынадай редакцияда жазылсын:</w:t>
      </w:r>
    </w:p>
    <w:p>
      <w:pPr>
        <w:spacing w:after="0"/>
        <w:ind w:left="0"/>
        <w:jc w:val="both"/>
      </w:pPr>
      <w:r>
        <w:rPr>
          <w:rFonts w:ascii="Times New Roman"/>
          <w:b w:val="false"/>
          <w:i w:val="false"/>
          <w:color w:val="000000"/>
          <w:sz w:val="28"/>
        </w:rPr>
        <w:t>
      "10) медицина және фармацевтика қызметкерлерінің әрекеттеріне (әрекетсіздігіне) Қазақстан Республикасының заңдарында белгіленген тәртіппен шағым жасауға;";</w:t>
      </w:r>
    </w:p>
    <w:p>
      <w:pPr>
        <w:spacing w:after="0"/>
        <w:ind w:left="0"/>
        <w:jc w:val="both"/>
      </w:pPr>
      <w:r>
        <w:rPr>
          <w:rFonts w:ascii="Times New Roman"/>
          <w:b w:val="false"/>
          <w:i w:val="false"/>
          <w:color w:val="000000"/>
          <w:sz w:val="28"/>
        </w:rPr>
        <w:t>
      3) 106-баптың 3-тармағы мынадай редакцияда жазылсын:</w:t>
      </w:r>
    </w:p>
    <w:p>
      <w:pPr>
        <w:spacing w:after="0"/>
        <w:ind w:left="0"/>
        <w:jc w:val="both"/>
      </w:pPr>
      <w:r>
        <w:rPr>
          <w:rFonts w:ascii="Times New Roman"/>
          <w:b w:val="false"/>
          <w:i w:val="false"/>
          <w:color w:val="000000"/>
          <w:sz w:val="28"/>
        </w:rPr>
        <w:t>
      "3. Туберкулездің жұқпалы түрімен ауырады деп танылған азамат денсаулық сақтау ұйымының шешіміне Қазақстан Республикасының заңдарында белгіленген тәртіппен шағым жасауы мүмкін.";</w:t>
      </w:r>
    </w:p>
    <w:p>
      <w:pPr>
        <w:spacing w:after="0"/>
        <w:ind w:left="0"/>
        <w:jc w:val="both"/>
      </w:pPr>
      <w:r>
        <w:rPr>
          <w:rFonts w:ascii="Times New Roman"/>
          <w:b w:val="false"/>
          <w:i w:val="false"/>
          <w:color w:val="000000"/>
          <w:sz w:val="28"/>
        </w:rPr>
        <w:t>
      4) 117-баптың 1-тармағы мынадай редакцияда жазылсын:</w:t>
      </w:r>
    </w:p>
    <w:p>
      <w:pPr>
        <w:spacing w:after="0"/>
        <w:ind w:left="0"/>
        <w:jc w:val="both"/>
      </w:pPr>
      <w:r>
        <w:rPr>
          <w:rFonts w:ascii="Times New Roman"/>
          <w:b w:val="false"/>
          <w:i w:val="false"/>
          <w:color w:val="000000"/>
          <w:sz w:val="28"/>
        </w:rPr>
        <w:t xml:space="preserve">
      "1. Азамат психикасының бұзылуы (ауруы) салдарынан уақытша, кейіннен қайта куәландыру құқығымен кәсіптік қызметтің жекелеген түрлерін, сондай-ақ жоғары қауіп көзіне байланысты жұмысты атқаруға жарамсыз деп танылуы мүмкін. </w:t>
      </w:r>
    </w:p>
    <w:p>
      <w:pPr>
        <w:spacing w:after="0"/>
        <w:ind w:left="0"/>
        <w:jc w:val="both"/>
      </w:pPr>
      <w:r>
        <w:rPr>
          <w:rFonts w:ascii="Times New Roman"/>
          <w:b w:val="false"/>
          <w:i w:val="false"/>
          <w:color w:val="000000"/>
          <w:sz w:val="28"/>
        </w:rPr>
        <w:t>
      Жарамсыз деп тану тиісті сараптаманы жүзеге асыруға лицензиясы бар мамандандырылған психиатриялық медициналық ұйымда құрылатын дәрігерлік комиссияның шешімі бойынша жүргізіледі.</w:t>
      </w:r>
    </w:p>
    <w:p>
      <w:pPr>
        <w:spacing w:after="0"/>
        <w:ind w:left="0"/>
        <w:jc w:val="both"/>
      </w:pPr>
      <w:r>
        <w:rPr>
          <w:rFonts w:ascii="Times New Roman"/>
          <w:b w:val="false"/>
          <w:i w:val="false"/>
          <w:color w:val="000000"/>
          <w:sz w:val="28"/>
        </w:rPr>
        <w:t>
      Азамат осы комиссияның шешімімен келіспеген жағдайда, оған Қазақстан Республикасының заңдарында белгіленген тәртіппен шағым жасауы мүмкін.";</w:t>
      </w:r>
    </w:p>
    <w:p>
      <w:pPr>
        <w:spacing w:after="0"/>
        <w:ind w:left="0"/>
        <w:jc w:val="both"/>
      </w:pPr>
      <w:r>
        <w:rPr>
          <w:rFonts w:ascii="Times New Roman"/>
          <w:b w:val="false"/>
          <w:i w:val="false"/>
          <w:color w:val="000000"/>
          <w:sz w:val="28"/>
        </w:rPr>
        <w:t>
      5) 123-баптың 3-тармағы мынадай редакцияда жазылсын:</w:t>
      </w:r>
    </w:p>
    <w:p>
      <w:pPr>
        <w:spacing w:after="0"/>
        <w:ind w:left="0"/>
        <w:jc w:val="both"/>
      </w:pPr>
      <w:r>
        <w:rPr>
          <w:rFonts w:ascii="Times New Roman"/>
          <w:b w:val="false"/>
          <w:i w:val="false"/>
          <w:color w:val="000000"/>
          <w:sz w:val="28"/>
        </w:rPr>
        <w:t>
      "3. Тексерілетін адам немесе кәмелетке толмаған адам қарсылық білдірген немесе оның заңды өкілі болмаған жағдайда куәландыру қорғаншы және қамқоршы органның шешімі бойынша жүргізіледі, оған Қазақстан Республикасының заңдарында белгіленген тәртіппен шағым жасалуы мүмкін.";</w:t>
      </w:r>
    </w:p>
    <w:p>
      <w:pPr>
        <w:spacing w:after="0"/>
        <w:ind w:left="0"/>
        <w:jc w:val="both"/>
      </w:pPr>
      <w:r>
        <w:rPr>
          <w:rFonts w:ascii="Times New Roman"/>
          <w:b w:val="false"/>
          <w:i w:val="false"/>
          <w:color w:val="000000"/>
          <w:sz w:val="28"/>
        </w:rPr>
        <w:t>
      6) 125-баптың 6-тармағы мынадай редакцияда жазылсын:</w:t>
      </w:r>
    </w:p>
    <w:p>
      <w:pPr>
        <w:spacing w:after="0"/>
        <w:ind w:left="0"/>
        <w:jc w:val="both"/>
      </w:pPr>
      <w:r>
        <w:rPr>
          <w:rFonts w:ascii="Times New Roman"/>
          <w:b w:val="false"/>
          <w:i w:val="false"/>
          <w:color w:val="000000"/>
          <w:sz w:val="28"/>
        </w:rPr>
        <w:t>
      "6. Заңды өкілі қарсы болған немесе ол болмаған жағдайда кәмелетке толмаған адамды психиатриялық стационарға жатқызу қорғаншы және қамқоршы органның шешімі бойынша жүргізіледі, оған ауруханаға жатқызу туралы шешім қабылданған кезден бастап жиырма төрт сағат ішінде прокурор жазбаша хабардар етіліп, Қазақстан Республикасының заңдарында белгіленген тәртіппен шағым жасалуы мүмкін.";</w:t>
      </w:r>
    </w:p>
    <w:p>
      <w:pPr>
        <w:spacing w:after="0"/>
        <w:ind w:left="0"/>
        <w:jc w:val="both"/>
      </w:pPr>
      <w:r>
        <w:rPr>
          <w:rFonts w:ascii="Times New Roman"/>
          <w:b w:val="false"/>
          <w:i w:val="false"/>
          <w:color w:val="000000"/>
          <w:sz w:val="28"/>
        </w:rPr>
        <w:t>
      7) 132-баптың 2-тармағы мынадай редакцияда жазылсын:</w:t>
      </w:r>
    </w:p>
    <w:p>
      <w:pPr>
        <w:spacing w:after="0"/>
        <w:ind w:left="0"/>
        <w:jc w:val="both"/>
      </w:pPr>
      <w:r>
        <w:rPr>
          <w:rFonts w:ascii="Times New Roman"/>
          <w:b w:val="false"/>
          <w:i w:val="false"/>
          <w:color w:val="000000"/>
          <w:sz w:val="28"/>
        </w:rPr>
        <w:t>
      "2. Адам алкоголизммен, нашақорлықпен және уытқұмарлықпен ауырады деп танылуымен келіспеген жағдайда мұндай шешімге Қазақстан Республикасының заңдарында белгіленген тәртіппен шағым жасалуы мүмкін.".</w:t>
      </w:r>
    </w:p>
    <w:p>
      <w:pPr>
        <w:spacing w:after="0"/>
        <w:ind w:left="0"/>
        <w:jc w:val="both"/>
      </w:pPr>
      <w:r>
        <w:rPr>
          <w:rFonts w:ascii="Times New Roman"/>
          <w:b w:val="false"/>
          <w:i w:val="false"/>
          <w:color w:val="000000"/>
          <w:sz w:val="28"/>
        </w:rPr>
        <w:t xml:space="preserve">
      7. 2011 жылғы 26 желтоқсандағы "Неке (ерлі-зайыптылық) және отбасы туралы" Қазақстан Республикасының Кодексіне (Қазақстан Республикасы Парламентінің Жаршысы, 2011 ж., № 22, 174-құжат; 2012 ж., № 21-22, 124-құжат; 2013 ж., № 1, 3-құжат; № 2, 13-құжат; № 9, 51-құжат; № 10-11, 56-құжат; № 14, 72-құжат; 2014 ж., № 1, 9-құжат; № 6, 28-құжат; № 14, 84-құжат; № 19-I, 19-II, 94, 96-құжаттар; № 21, 122-құжат; № 22, 128-құжат; 2015 ж., № 10, 50-құжат; № 20-VII, 115-құжат; № 22-II,145-құжат; № 23-II, 170-құжат; 2016 ж., № 8-II, 67-құжат; 2017 ж., № 8, 16-құжат; 56-құжат; 2018 ж., № 14, 42-құжат; ҚР НҚА электрондық түрдегі эталондық бақылау банкі, 24.01.2019 ж., 23.01.2019 ж. "Егемен Қазақстан", № 14; 23.01.2019 ж. "Казахстанская правда", № 14): </w:t>
      </w:r>
    </w:p>
    <w:p>
      <w:pPr>
        <w:spacing w:after="0"/>
        <w:ind w:left="0"/>
        <w:jc w:val="both"/>
      </w:pPr>
      <w:r>
        <w:rPr>
          <w:rFonts w:ascii="Times New Roman"/>
          <w:b w:val="false"/>
          <w:i w:val="false"/>
          <w:color w:val="000000"/>
          <w:sz w:val="28"/>
        </w:rPr>
        <w:t>
      1) 7-бап мынадай редакцияда жазылсын:</w:t>
      </w:r>
    </w:p>
    <w:p>
      <w:pPr>
        <w:spacing w:after="0"/>
        <w:ind w:left="0"/>
        <w:jc w:val="both"/>
      </w:pPr>
      <w:r>
        <w:rPr>
          <w:rFonts w:ascii="Times New Roman"/>
          <w:b w:val="false"/>
          <w:i w:val="false"/>
          <w:color w:val="000000"/>
          <w:sz w:val="28"/>
        </w:rPr>
        <w:t>
      "7-бап. Неке-отбасы (ерлі-зайыптылық-отбасы) құқықтарын қорғау</w:t>
      </w:r>
    </w:p>
    <w:p>
      <w:pPr>
        <w:spacing w:after="0"/>
        <w:ind w:left="0"/>
        <w:jc w:val="both"/>
      </w:pPr>
      <w:r>
        <w:rPr>
          <w:rFonts w:ascii="Times New Roman"/>
          <w:b w:val="false"/>
          <w:i w:val="false"/>
          <w:color w:val="000000"/>
          <w:sz w:val="28"/>
        </w:rPr>
        <w:t>
      Неке-отбасы (ерлі-зайыптылық-отбасы) құқықтарын қорғауды азаматтық сот ісін жүргізу қағидалары бойынша сот жүзеге асырады. Осы Кодексте көзделген жағдайларда неке-отбасы (ерлі-зайыптылық-отбасы) құқықтарын қорғауды мемлекеттік органдар өз құзыреті шегінде және осы Кодексте көзделген тәртіппен жүзеге асырады.</w:t>
      </w:r>
    </w:p>
    <w:p>
      <w:pPr>
        <w:spacing w:after="0"/>
        <w:ind w:left="0"/>
        <w:jc w:val="both"/>
      </w:pPr>
      <w:r>
        <w:rPr>
          <w:rFonts w:ascii="Times New Roman"/>
          <w:b w:val="false"/>
          <w:i w:val="false"/>
          <w:color w:val="000000"/>
          <w:sz w:val="28"/>
        </w:rPr>
        <w:t>
      Бұзылған құқықты қорғау үшiн билiк немесе басқару органына жүгіну Қазақстан Республикасының заңдарында белгіленген тәртіппен жүзеге асырылады.";</w:t>
      </w:r>
    </w:p>
    <w:p>
      <w:pPr>
        <w:spacing w:after="0"/>
        <w:ind w:left="0"/>
        <w:jc w:val="both"/>
      </w:pPr>
      <w:r>
        <w:rPr>
          <w:rFonts w:ascii="Times New Roman"/>
          <w:b w:val="false"/>
          <w:i w:val="false"/>
          <w:color w:val="000000"/>
          <w:sz w:val="28"/>
        </w:rPr>
        <w:t>
      2) 13-баптың 4-тармағы мынадай редакцияда жазылсын:</w:t>
      </w:r>
    </w:p>
    <w:p>
      <w:pPr>
        <w:spacing w:after="0"/>
        <w:ind w:left="0"/>
        <w:jc w:val="both"/>
      </w:pPr>
      <w:r>
        <w:rPr>
          <w:rFonts w:ascii="Times New Roman"/>
          <w:b w:val="false"/>
          <w:i w:val="false"/>
          <w:color w:val="000000"/>
          <w:sz w:val="28"/>
        </w:rPr>
        <w:t>
      "4. Неке қиюға (ерлі-зайыпты болуға) тілек білдіруші адамдар не олардың біреуі, сондай-ақ олардың заңды өкілдері тіркеуші органның некеге тұруды (ерлі-зайыпты болуды) мемлекеттік тіркеуден бас тартуына Қазақстан Республикасының заңдарында белгіленген тәртіппен шағым жасауы мүмкін.";</w:t>
      </w:r>
    </w:p>
    <w:p>
      <w:pPr>
        <w:spacing w:after="0"/>
        <w:ind w:left="0"/>
        <w:jc w:val="both"/>
      </w:pPr>
      <w:r>
        <w:rPr>
          <w:rFonts w:ascii="Times New Roman"/>
          <w:b w:val="false"/>
          <w:i w:val="false"/>
          <w:color w:val="000000"/>
          <w:sz w:val="28"/>
        </w:rPr>
        <w:t>
      3) 112-баптың 5-тармағы мынадай редакцияда жазылсын:</w:t>
      </w:r>
    </w:p>
    <w:p>
      <w:pPr>
        <w:spacing w:after="0"/>
        <w:ind w:left="0"/>
        <w:jc w:val="both"/>
      </w:pPr>
      <w:r>
        <w:rPr>
          <w:rFonts w:ascii="Times New Roman"/>
          <w:b w:val="false"/>
          <w:i w:val="false"/>
          <w:color w:val="000000"/>
          <w:sz w:val="28"/>
        </w:rPr>
        <w:t>
      "5. Сенім білдірілген адамның аккредиттеу туралы өтініші Қазақстан Республикасының әкімшілік рәсімдер туралы заңнамасында белгіленген мерзімдерде қаралады.";</w:t>
      </w:r>
    </w:p>
    <w:p>
      <w:pPr>
        <w:spacing w:after="0"/>
        <w:ind w:left="0"/>
        <w:jc w:val="both"/>
      </w:pPr>
      <w:r>
        <w:rPr>
          <w:rFonts w:ascii="Times New Roman"/>
          <w:b w:val="false"/>
          <w:i w:val="false"/>
          <w:color w:val="000000"/>
          <w:sz w:val="28"/>
        </w:rPr>
        <w:t>
      4) 121-баптың 4-тармағы мынадай редакцияда жазылсын:</w:t>
      </w:r>
    </w:p>
    <w:p>
      <w:pPr>
        <w:spacing w:after="0"/>
        <w:ind w:left="0"/>
        <w:jc w:val="both"/>
      </w:pPr>
      <w:r>
        <w:rPr>
          <w:rFonts w:ascii="Times New Roman"/>
          <w:b w:val="false"/>
          <w:i w:val="false"/>
          <w:color w:val="000000"/>
          <w:sz w:val="28"/>
        </w:rPr>
        <w:t>
      "4. Қорғаншы немесе қамқоршы тағайындауға мүдделi адамдар Қазақстан Республикасының заңдарында белгіленген тәртіппен шағым жасауы мүмкiн.";</w:t>
      </w:r>
    </w:p>
    <w:p>
      <w:pPr>
        <w:spacing w:after="0"/>
        <w:ind w:left="0"/>
        <w:jc w:val="both"/>
      </w:pPr>
      <w:r>
        <w:rPr>
          <w:rFonts w:ascii="Times New Roman"/>
          <w:b w:val="false"/>
          <w:i w:val="false"/>
          <w:color w:val="000000"/>
          <w:sz w:val="28"/>
        </w:rPr>
        <w:t>
      5) 131-бап мынадай редакцияда жазылсын:</w:t>
      </w:r>
    </w:p>
    <w:p>
      <w:pPr>
        <w:spacing w:after="0"/>
        <w:ind w:left="0"/>
        <w:jc w:val="both"/>
      </w:pPr>
      <w:r>
        <w:rPr>
          <w:rFonts w:ascii="Times New Roman"/>
          <w:b w:val="false"/>
          <w:i w:val="false"/>
          <w:color w:val="000000"/>
          <w:sz w:val="28"/>
        </w:rPr>
        <w:t>
      "Қорғаншылардың немесе қамқоршылардың әрекеттеріне қамқорлыққа алынушының мүддесінде оның тұрғылықты жері бойынша қорғаншылық немесе қамқоршылық жөніндегі функцияларды жүзеге асыратын органда, сотта Қазақстан Республикасының заңдарында белгіленген тәртіппен шағым жасалуы мүмкін.";</w:t>
      </w:r>
    </w:p>
    <w:p>
      <w:pPr>
        <w:spacing w:after="0"/>
        <w:ind w:left="0"/>
        <w:jc w:val="both"/>
      </w:pPr>
      <w:r>
        <w:rPr>
          <w:rFonts w:ascii="Times New Roman"/>
          <w:b w:val="false"/>
          <w:i w:val="false"/>
          <w:color w:val="000000"/>
          <w:sz w:val="28"/>
        </w:rPr>
        <w:t>
      6) 132-бап мынадай редакцияда жазылсын:</w:t>
      </w:r>
    </w:p>
    <w:p>
      <w:pPr>
        <w:spacing w:after="0"/>
        <w:ind w:left="0"/>
        <w:jc w:val="both"/>
      </w:pPr>
      <w:r>
        <w:rPr>
          <w:rFonts w:ascii="Times New Roman"/>
          <w:b w:val="false"/>
          <w:i w:val="false"/>
          <w:color w:val="000000"/>
          <w:sz w:val="28"/>
        </w:rPr>
        <w:t>
      "132-бап. Қорғаншылық немесе қамқоршылық жөніндегі функцияларды жүзеге асыратын органдардың шешімдеріне шағым жасау</w:t>
      </w:r>
    </w:p>
    <w:p>
      <w:pPr>
        <w:spacing w:after="0"/>
        <w:ind w:left="0"/>
        <w:jc w:val="both"/>
      </w:pPr>
      <w:r>
        <w:rPr>
          <w:rFonts w:ascii="Times New Roman"/>
          <w:b w:val="false"/>
          <w:i w:val="false"/>
          <w:color w:val="000000"/>
          <w:sz w:val="28"/>
        </w:rPr>
        <w:t>
      Қорғаншылық немесе қамқоршылық жөніндегі функцияларды жүзеге асыратын органдардың барлық мәселелер бойынша шешімдеріне мүдделі тұлғалар Қазақстан Республикасының заңдарында белгіленген тәртіппен шағым жасауы мүмкін.";</w:t>
      </w:r>
    </w:p>
    <w:p>
      <w:pPr>
        <w:spacing w:after="0"/>
        <w:ind w:left="0"/>
        <w:jc w:val="both"/>
      </w:pPr>
      <w:r>
        <w:rPr>
          <w:rFonts w:ascii="Times New Roman"/>
          <w:b w:val="false"/>
          <w:i w:val="false"/>
          <w:color w:val="000000"/>
          <w:sz w:val="28"/>
        </w:rPr>
        <w:t>
      7) 183-баптың 4-тармағы мынадай редакцияда жазылсын:</w:t>
      </w:r>
    </w:p>
    <w:p>
      <w:pPr>
        <w:spacing w:after="0"/>
        <w:ind w:left="0"/>
        <w:jc w:val="both"/>
      </w:pPr>
      <w:r>
        <w:rPr>
          <w:rFonts w:ascii="Times New Roman"/>
          <w:b w:val="false"/>
          <w:i w:val="false"/>
          <w:color w:val="000000"/>
          <w:sz w:val="28"/>
        </w:rPr>
        <w:t>
      "4. Азаматтық хал актілерінің қолданыстағы жазбаларына өзгерістер, толықтырулар мен түзетулер енгізуді жазба жасалған жер бойынша тіркеуші орган жүргізеді. Азаматтық хал актілерінің жазбаларына өзгерістер, толықтырулар мен түзетулер енгізу туралы бас тартуға Қазақстан Республикасының заңдарында белгіленген тәртіппен шағым жасалуы мүмкін.";</w:t>
      </w:r>
    </w:p>
    <w:p>
      <w:pPr>
        <w:spacing w:after="0"/>
        <w:ind w:left="0"/>
        <w:jc w:val="both"/>
      </w:pPr>
      <w:r>
        <w:rPr>
          <w:rFonts w:ascii="Times New Roman"/>
          <w:b w:val="false"/>
          <w:i w:val="false"/>
          <w:color w:val="000000"/>
          <w:sz w:val="28"/>
        </w:rPr>
        <w:t>
      8) 226-баптың 6-тармағы мынадай редакцияда жазылсын:</w:t>
      </w:r>
    </w:p>
    <w:p>
      <w:pPr>
        <w:spacing w:after="0"/>
        <w:ind w:left="0"/>
        <w:jc w:val="both"/>
      </w:pPr>
      <w:r>
        <w:rPr>
          <w:rFonts w:ascii="Times New Roman"/>
          <w:b w:val="false"/>
          <w:i w:val="false"/>
          <w:color w:val="000000"/>
          <w:sz w:val="28"/>
        </w:rPr>
        <w:t>
      "6. Тіркеуші органның неке қиюды (ерлі-зайыпты болуды) мемлекеттік тіркеуден бас тартуына Қазақстан Республикасының заңдарында белгіленген тәртіппен шағым жасалуы мүмкін.";</w:t>
      </w:r>
    </w:p>
    <w:p>
      <w:pPr>
        <w:spacing w:after="0"/>
        <w:ind w:left="0"/>
        <w:jc w:val="both"/>
      </w:pPr>
      <w:r>
        <w:rPr>
          <w:rFonts w:ascii="Times New Roman"/>
          <w:b w:val="false"/>
          <w:i w:val="false"/>
          <w:color w:val="000000"/>
          <w:sz w:val="28"/>
        </w:rPr>
        <w:t>
      9) 260-бап мынадай редакцияда жазылсын:</w:t>
      </w:r>
    </w:p>
    <w:p>
      <w:pPr>
        <w:spacing w:after="0"/>
        <w:ind w:left="0"/>
        <w:jc w:val="both"/>
      </w:pPr>
      <w:r>
        <w:rPr>
          <w:rFonts w:ascii="Times New Roman"/>
          <w:b w:val="false"/>
          <w:i w:val="false"/>
          <w:color w:val="000000"/>
          <w:sz w:val="28"/>
        </w:rPr>
        <w:t>
      "260-бап. Атын, әкесінің атын, тегін ауыстыруды мемлекеттік тіркеу туралы өтінішті қарау тәртібі</w:t>
      </w:r>
    </w:p>
    <w:p>
      <w:pPr>
        <w:spacing w:after="0"/>
        <w:ind w:left="0"/>
        <w:jc w:val="both"/>
      </w:pPr>
      <w:r>
        <w:rPr>
          <w:rFonts w:ascii="Times New Roman"/>
          <w:b w:val="false"/>
          <w:i w:val="false"/>
          <w:color w:val="000000"/>
          <w:sz w:val="28"/>
        </w:rPr>
        <w:t>
      Атын, әкесінің атын, тегін ауыстыру туралы өтініш қарауды тіркеуші орган Қазақстан Республикасының әкімшілік рәсімдер туралы заңнамасында белгіленген тәртіппен жүргізеді.".</w:t>
      </w:r>
    </w:p>
    <w:p>
      <w:pPr>
        <w:spacing w:after="0"/>
        <w:ind w:left="0"/>
        <w:jc w:val="both"/>
      </w:pPr>
      <w:r>
        <w:rPr>
          <w:rFonts w:ascii="Times New Roman"/>
          <w:b w:val="false"/>
          <w:i w:val="false"/>
          <w:color w:val="000000"/>
          <w:sz w:val="28"/>
        </w:rPr>
        <w:t>
      8. 2014 жылғы 5 шілдедегі "Әкімшілік құқық бұзушылық туралы" Қазақстан Республикасының кодексіне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 № 22, 116-құжат; № 23, 118-құжат; № 24, 124, 126, 131-құжаттар; 2017 ж., № 1-2, 3-құжат; № 9, 17, 18, 21, 22-құжаттар; № 12, 34-құжат; № 14, 49, 50, 54-құжаттар; № 15, 55-құжат; № 16, 56-құжат; № 22-ІІІ, 109-құжат, № 23-ІІІ, 111-құжат, № 23-V, 113-құжат, № 24, 114, 115-құжаттар; 2018 ж., № 1, 4-құжат; № 7-8, 22-құжат; № 9, 27-құжат; № 10, 32-құжат; № 11, 36, 37-құжаттар; № 12, 39-құжат; № 13, 41-құжат; № 14, 44-құжат; № 15, 46, 49, 50-құжаттар; № 16, 53-құжат; № 19, 62-құжат; ҚР НҚА электрондық түрдегі эталондық бақылау банкі, 24.01.2019 ж., 23.01.2019 ж. "Егемен Қазақстан", № 14; 23.01.2019 ж. "Казахстанская правда", № 14):</w:t>
      </w:r>
    </w:p>
    <w:p>
      <w:pPr>
        <w:spacing w:after="0"/>
        <w:ind w:left="0"/>
        <w:jc w:val="both"/>
      </w:pPr>
      <w:r>
        <w:rPr>
          <w:rFonts w:ascii="Times New Roman"/>
          <w:b w:val="false"/>
          <w:i w:val="false"/>
          <w:color w:val="000000"/>
          <w:sz w:val="28"/>
        </w:rPr>
        <w:t>
      1) мазмұнындағы 189-баптың тақырыбы алып тасталсын:</w:t>
      </w:r>
    </w:p>
    <w:p>
      <w:pPr>
        <w:spacing w:after="0"/>
        <w:ind w:left="0"/>
        <w:jc w:val="both"/>
      </w:pPr>
      <w:r>
        <w:rPr>
          <w:rFonts w:ascii="Times New Roman"/>
          <w:b w:val="false"/>
          <w:i w:val="false"/>
          <w:color w:val="000000"/>
          <w:sz w:val="28"/>
        </w:rPr>
        <w:t xml:space="preserve">
      2) 189-бап алып тасталсын; </w:t>
      </w:r>
    </w:p>
    <w:p>
      <w:pPr>
        <w:spacing w:after="0"/>
        <w:ind w:left="0"/>
        <w:jc w:val="both"/>
      </w:pPr>
      <w:r>
        <w:rPr>
          <w:rFonts w:ascii="Times New Roman"/>
          <w:b w:val="false"/>
          <w:i w:val="false"/>
          <w:color w:val="000000"/>
          <w:sz w:val="28"/>
        </w:rPr>
        <w:t>
      3) 653-бап мынадай мазмұндағы ескертпемен толықтырылсын:</w:t>
      </w:r>
    </w:p>
    <w:p>
      <w:pPr>
        <w:spacing w:after="0"/>
        <w:ind w:left="0"/>
        <w:jc w:val="both"/>
      </w:pPr>
      <w:r>
        <w:rPr>
          <w:rFonts w:ascii="Times New Roman"/>
          <w:b w:val="false"/>
          <w:i w:val="false"/>
          <w:color w:val="000000"/>
          <w:sz w:val="28"/>
        </w:rPr>
        <w:t>
      "Ескертпе: Осы баптың талаптары Қазақстан Республикасының Әкімшілік рәсімдік-процестік кодексіне сәйкес процестік мәжбүрлеу шаралары қолданылуы мүмкін әрекеттерге (әрекетсіздікке) қолданылмайды.";</w:t>
      </w:r>
    </w:p>
    <w:p>
      <w:pPr>
        <w:spacing w:after="0"/>
        <w:ind w:left="0"/>
        <w:jc w:val="both"/>
      </w:pPr>
      <w:r>
        <w:rPr>
          <w:rFonts w:ascii="Times New Roman"/>
          <w:b w:val="false"/>
          <w:i w:val="false"/>
          <w:color w:val="000000"/>
          <w:sz w:val="28"/>
        </w:rPr>
        <w:t>
      4) 669-бап мынадай мазмұндағы ескертпемен толықтырылсын:</w:t>
      </w:r>
    </w:p>
    <w:p>
      <w:pPr>
        <w:spacing w:after="0"/>
        <w:ind w:left="0"/>
        <w:jc w:val="both"/>
      </w:pPr>
      <w:r>
        <w:rPr>
          <w:rFonts w:ascii="Times New Roman"/>
          <w:b w:val="false"/>
          <w:i w:val="false"/>
          <w:color w:val="000000"/>
          <w:sz w:val="28"/>
        </w:rPr>
        <w:t>
      "Ескертпе: Осы баптың талаптары Қазақстан Республикасының Әкімшілік рәсімдік-процестік кодексіне сәйкес процестік мәжбүрлеу шаралары қолданылуы мүмкін әрекеттерге (әрекетсіздікке) қолданылмайды.";</w:t>
      </w:r>
    </w:p>
    <w:p>
      <w:pPr>
        <w:spacing w:after="0"/>
        <w:ind w:left="0"/>
        <w:jc w:val="both"/>
      </w:pPr>
      <w:r>
        <w:rPr>
          <w:rFonts w:ascii="Times New Roman"/>
          <w:b w:val="false"/>
          <w:i w:val="false"/>
          <w:color w:val="000000"/>
          <w:sz w:val="28"/>
        </w:rPr>
        <w:t>
      5) 682-бап мынадай редакцияда жазылсын:</w:t>
      </w:r>
    </w:p>
    <w:p>
      <w:pPr>
        <w:spacing w:after="0"/>
        <w:ind w:left="0"/>
        <w:jc w:val="both"/>
      </w:pPr>
      <w:r>
        <w:rPr>
          <w:rFonts w:ascii="Times New Roman"/>
          <w:b w:val="false"/>
          <w:i w:val="false"/>
          <w:color w:val="000000"/>
          <w:sz w:val="28"/>
        </w:rPr>
        <w:t>
      "682-бап. Әкiмшiлiк құқық бұзушылық туралы iстердi қарауға уәкілетті органдар (лауазымды адамдар)</w:t>
      </w:r>
    </w:p>
    <w:p>
      <w:pPr>
        <w:spacing w:after="0"/>
        <w:ind w:left="0"/>
        <w:jc w:val="both"/>
      </w:pPr>
      <w:r>
        <w:rPr>
          <w:rFonts w:ascii="Times New Roman"/>
          <w:b w:val="false"/>
          <w:i w:val="false"/>
          <w:color w:val="000000"/>
          <w:sz w:val="28"/>
        </w:rPr>
        <w:t>
      Әкiмшiлiк құқық бұзушылық туралы iстердi:</w:t>
      </w:r>
    </w:p>
    <w:p>
      <w:pPr>
        <w:spacing w:after="0"/>
        <w:ind w:left="0"/>
        <w:jc w:val="both"/>
      </w:pPr>
      <w:r>
        <w:rPr>
          <w:rFonts w:ascii="Times New Roman"/>
          <w:b w:val="false"/>
          <w:i w:val="false"/>
          <w:color w:val="000000"/>
          <w:sz w:val="28"/>
        </w:rPr>
        <w:t>
      1) аудандық және оларға теңестірілген соттардың судьялары;</w:t>
      </w:r>
    </w:p>
    <w:p>
      <w:pPr>
        <w:spacing w:after="0"/>
        <w:ind w:left="0"/>
        <w:jc w:val="both"/>
      </w:pPr>
      <w:r>
        <w:rPr>
          <w:rFonts w:ascii="Times New Roman"/>
          <w:b w:val="false"/>
          <w:i w:val="false"/>
          <w:color w:val="000000"/>
          <w:sz w:val="28"/>
        </w:rPr>
        <w:t>
      2) кәмелетке толмағандардың істері жөніндегі мамандандырылған ауданаралық соттардың судьялары;</w:t>
      </w:r>
    </w:p>
    <w:p>
      <w:pPr>
        <w:spacing w:after="0"/>
        <w:ind w:left="0"/>
        <w:jc w:val="both"/>
      </w:pPr>
      <w:r>
        <w:rPr>
          <w:rFonts w:ascii="Times New Roman"/>
          <w:b w:val="false"/>
          <w:i w:val="false"/>
          <w:color w:val="000000"/>
          <w:sz w:val="28"/>
        </w:rPr>
        <w:t>
      3) осы Кодексте уәкілеттік бертілген мемлекеттік органдардың лауазымды адамдары қарайды.</w:t>
      </w:r>
    </w:p>
    <w:p>
      <w:pPr>
        <w:spacing w:after="0"/>
        <w:ind w:left="0"/>
        <w:jc w:val="both"/>
      </w:pPr>
      <w:r>
        <w:rPr>
          <w:rFonts w:ascii="Times New Roman"/>
          <w:b w:val="false"/>
          <w:i w:val="false"/>
          <w:color w:val="000000"/>
          <w:sz w:val="28"/>
        </w:rPr>
        <w:t>
      Ескертпе. Егер тиiстi әкiмшiлiк-аумақтық бiрлiктiң аумағында кәмелетке толмағандардың iстерi жөнiндегi мамандандырылған ауданаралық сот құрылмаса, олардың соттылығына жатқызылған iстердi аудандық (қалалық) соттар қарауға құқылы.";</w:t>
      </w:r>
    </w:p>
    <w:p>
      <w:pPr>
        <w:spacing w:after="0"/>
        <w:ind w:left="0"/>
        <w:jc w:val="both"/>
      </w:pPr>
      <w:r>
        <w:rPr>
          <w:rFonts w:ascii="Times New Roman"/>
          <w:b w:val="false"/>
          <w:i w:val="false"/>
          <w:color w:val="000000"/>
          <w:sz w:val="28"/>
        </w:rPr>
        <w:t>
      6) 683-баптың бесінші бөлігіндегі "мамандандырылған аудандық және оған теңестірілген әкімшілік соттарда," деген сөздер "аудандық және оларға теңестірілген соттарда," деген сөздермен ауыстырылсын;</w:t>
      </w:r>
    </w:p>
    <w:p>
      <w:pPr>
        <w:spacing w:after="0"/>
        <w:ind w:left="0"/>
        <w:jc w:val="both"/>
      </w:pPr>
      <w:r>
        <w:rPr>
          <w:rFonts w:ascii="Times New Roman"/>
          <w:b w:val="false"/>
          <w:i w:val="false"/>
          <w:color w:val="000000"/>
          <w:sz w:val="28"/>
        </w:rPr>
        <w:t>
      7) 684-баптың бірінші бөлігіндегі "Мамандандырылған аудандық және оларға теңестiрiлген әкiмшiлiк соттардың судьялары" деген сөздер "Аудандық және оларға теңестiрiлген соттардың судьялары" деген сөздермен ауыстырылсын;</w:t>
      </w:r>
    </w:p>
    <w:p>
      <w:pPr>
        <w:spacing w:after="0"/>
        <w:ind w:left="0"/>
        <w:jc w:val="both"/>
      </w:pPr>
      <w:r>
        <w:rPr>
          <w:rFonts w:ascii="Times New Roman"/>
          <w:b w:val="false"/>
          <w:i w:val="false"/>
          <w:color w:val="000000"/>
          <w:sz w:val="28"/>
        </w:rPr>
        <w:t>
      8) 803-баптың үшінші бөлігі мынадай редакцияда жазылсын:</w:t>
      </w:r>
    </w:p>
    <w:p>
      <w:pPr>
        <w:spacing w:after="0"/>
        <w:ind w:left="0"/>
        <w:jc w:val="both"/>
      </w:pPr>
      <w:r>
        <w:rPr>
          <w:rFonts w:ascii="Times New Roman"/>
          <w:b w:val="false"/>
          <w:i w:val="false"/>
          <w:color w:val="000000"/>
          <w:sz w:val="28"/>
        </w:rPr>
        <w:t xml:space="preserve">
      "3. Әкiмшiлiк құқық бұзушылық туралы хаттама жасалған кезде іс жүргізудің тілі айқындалады. Өзiне қатысты iс қозғалған тұлғаға, сондай-ақ іс бойынша іс жүргізудің басқа да қатысушыларына олардың осы Кодексте көзделген құқықтары мен мiндеттерi түсiндiрiлiп, бұл жөнінде хаттамада белгi жасалады. </w:t>
      </w:r>
    </w:p>
    <w:p>
      <w:pPr>
        <w:spacing w:after="0"/>
        <w:ind w:left="0"/>
        <w:jc w:val="both"/>
      </w:pPr>
      <w:r>
        <w:rPr>
          <w:rFonts w:ascii="Times New Roman"/>
          <w:b w:val="false"/>
          <w:i w:val="false"/>
          <w:color w:val="000000"/>
          <w:sz w:val="28"/>
        </w:rPr>
        <w:t>
      Әкiмшiлiк құқық бұзушылық туралы хаттама жасалған кезде өзіне қатысты әкiмшiлiк құқық бұзушылық туралы іс бойынша іс жүргізіліп жатқан кәмелетке толмаған адамның қорғаушысына немесе заңды өкіліне олардың істі соттылығы бойынша аудандық және оларға теңестірілген сотқа беру туралы өтінішхатпен жүгіну құқығы түсіндіріледі.";</w:t>
      </w:r>
    </w:p>
    <w:p>
      <w:pPr>
        <w:spacing w:after="0"/>
        <w:ind w:left="0"/>
        <w:jc w:val="both"/>
      </w:pPr>
      <w:r>
        <w:rPr>
          <w:rFonts w:ascii="Times New Roman"/>
          <w:b w:val="false"/>
          <w:i w:val="false"/>
          <w:color w:val="000000"/>
          <w:sz w:val="28"/>
        </w:rPr>
        <w:t>
      9) 826-баптың бірінші бөлігінің екінші абзацы мынадай редакцияда жазылсын:</w:t>
      </w:r>
    </w:p>
    <w:p>
      <w:pPr>
        <w:spacing w:after="0"/>
        <w:ind w:left="0"/>
        <w:jc w:val="both"/>
      </w:pPr>
      <w:r>
        <w:rPr>
          <w:rFonts w:ascii="Times New Roman"/>
          <w:b w:val="false"/>
          <w:i w:val="false"/>
          <w:color w:val="000000"/>
          <w:sz w:val="28"/>
        </w:rPr>
        <w:t>
      Органның (лауазымды адамның) ұсынысына жоғары тұрған органға (лауазымды адамға) оны алған күннен бастап он тәулік ішінде шағым жасалуы мүмкін. Ұсынысқа шағымды қарау нәтижелері бойынша шығарылған жоғары тұрған органның шешіміне аудандық және оған теңестірілген сотқа оны алған күннен бастап он тәулік ішінде шағым жасалуы мүмкін, оның шешімі шағымдалуға жатпайды. Органның (лауазымды адамның) шешімі ұйғарым түрінде шығарылады.";</w:t>
      </w:r>
    </w:p>
    <w:p>
      <w:pPr>
        <w:spacing w:after="0"/>
        <w:ind w:left="0"/>
        <w:jc w:val="both"/>
      </w:pPr>
      <w:r>
        <w:rPr>
          <w:rFonts w:ascii="Times New Roman"/>
          <w:b w:val="false"/>
          <w:i w:val="false"/>
          <w:color w:val="000000"/>
          <w:sz w:val="28"/>
        </w:rPr>
        <w:t>
      10) 827-баптың ескертпесі алып тасталсын;</w:t>
      </w:r>
    </w:p>
    <w:p>
      <w:pPr>
        <w:spacing w:after="0"/>
        <w:ind w:left="0"/>
        <w:jc w:val="both"/>
      </w:pPr>
      <w:r>
        <w:rPr>
          <w:rFonts w:ascii="Times New Roman"/>
          <w:b w:val="false"/>
          <w:i w:val="false"/>
          <w:color w:val="000000"/>
          <w:sz w:val="28"/>
        </w:rPr>
        <w:t>
      11) 829-баптың екінші бөлігі мынадай редакцияда жазылсын:</w:t>
      </w:r>
    </w:p>
    <w:p>
      <w:pPr>
        <w:spacing w:after="0"/>
        <w:ind w:left="0"/>
        <w:jc w:val="both"/>
      </w:pPr>
      <w:r>
        <w:rPr>
          <w:rFonts w:ascii="Times New Roman"/>
          <w:b w:val="false"/>
          <w:i w:val="false"/>
          <w:color w:val="000000"/>
          <w:sz w:val="28"/>
        </w:rPr>
        <w:t xml:space="preserve">
      "2. Шағым келіп түскен күннен бастап он тәулік ішінде қаралуға жатады. Шағымды қарау мерзімі қажет болған кезде он тәулікке дейін ұзартылуы мүмкін. Тиісінше хабардар етілген (хабарланған) адамның келмеуі шағымды қарауға кедергі болмайды. </w:t>
      </w:r>
    </w:p>
    <w:p>
      <w:pPr>
        <w:spacing w:after="0"/>
        <w:ind w:left="0"/>
        <w:jc w:val="both"/>
      </w:pPr>
      <w:r>
        <w:rPr>
          <w:rFonts w:ascii="Times New Roman"/>
          <w:b w:val="false"/>
          <w:i w:val="false"/>
          <w:color w:val="000000"/>
          <w:sz w:val="28"/>
        </w:rPr>
        <w:t>
      Шағымды қанағаттандырудан бас тарту туралы қаулыға органның (лауазымды адамның) қаулысының көшірмесін алған кезден бастап он тәулік ішінде аудандық және оған теңестірілген сотқа шағым жасалуға жатады, оның шешіміне – жоғары тұрған сотқа, ал соттың қаулысына жоғары тұрған сотқа шағым жасалуы мүмкін, олардың шешімі шағым жасалуға, наразылық білдіруге жатпайды.</w:t>
      </w:r>
    </w:p>
    <w:p>
      <w:pPr>
        <w:spacing w:after="0"/>
        <w:ind w:left="0"/>
        <w:jc w:val="both"/>
      </w:pPr>
      <w:r>
        <w:rPr>
          <w:rFonts w:ascii="Times New Roman"/>
          <w:b w:val="false"/>
          <w:i w:val="false"/>
          <w:color w:val="000000"/>
          <w:sz w:val="28"/>
        </w:rPr>
        <w:t>
      Шағымды қанағаттандыру туралы қаулыға аудандық және оған теңестірілген сотқа прокурордың апелляциялық өтінішхаты берілуі мүмкін, оның шешіміне – жоғары тұрған сотқа, ал сот қаулысына жоғары тұрған сотқа прокурордың апелляциялық өтінішхаты берілуі мүмкін.";</w:t>
      </w:r>
    </w:p>
    <w:p>
      <w:pPr>
        <w:spacing w:after="0"/>
        <w:ind w:left="0"/>
        <w:jc w:val="both"/>
      </w:pPr>
      <w:r>
        <w:rPr>
          <w:rFonts w:ascii="Times New Roman"/>
          <w:b w:val="false"/>
          <w:i w:val="false"/>
          <w:color w:val="000000"/>
          <w:sz w:val="28"/>
        </w:rPr>
        <w:t>
      12) 829-2-баптың екінші және төртінші бөліктері мынадай редакцияда жазылсын:</w:t>
      </w:r>
    </w:p>
    <w:p>
      <w:pPr>
        <w:spacing w:after="0"/>
        <w:ind w:left="0"/>
        <w:jc w:val="both"/>
      </w:pPr>
      <w:r>
        <w:rPr>
          <w:rFonts w:ascii="Times New Roman"/>
          <w:b w:val="false"/>
          <w:i w:val="false"/>
          <w:color w:val="000000"/>
          <w:sz w:val="28"/>
        </w:rPr>
        <w:t>
      "2. Аудандық және оған теңестірілген сот және кәмелетке толмағандардың істері жөніндегі сот судьясының әкімшілік жаза қолдану туралы қаулысына жоғары тұрған сотқа шағым жасалуы, прокурордың апелляциялық өтінішхаты берілуі мүмкін.";</w:t>
      </w:r>
    </w:p>
    <w:p>
      <w:pPr>
        <w:spacing w:after="0"/>
        <w:ind w:left="0"/>
        <w:jc w:val="both"/>
      </w:pPr>
      <w:r>
        <w:rPr>
          <w:rFonts w:ascii="Times New Roman"/>
          <w:b w:val="false"/>
          <w:i w:val="false"/>
          <w:color w:val="000000"/>
          <w:sz w:val="28"/>
        </w:rPr>
        <w:t>
      "4. Орган (лауазымды адам) шығарған әкімшілік құқық бұзушылық туралы іс бойынша қаулыға, айыппұл төлеу қажеттігі туралы нұсқамаға аудандық және оған теңестірілген сотқа және кәмелетке толмағандардың істері жөніндегі сотқа органның (лауазымды адамның) орналасқан жері бойынша шағым жасалуы, прокурордың апелляциялық өтінішхаты берілуі мүмкін.";</w:t>
      </w:r>
    </w:p>
    <w:p>
      <w:pPr>
        <w:spacing w:after="0"/>
        <w:ind w:left="0"/>
        <w:jc w:val="both"/>
      </w:pPr>
      <w:r>
        <w:rPr>
          <w:rFonts w:ascii="Times New Roman"/>
          <w:b w:val="false"/>
          <w:i w:val="false"/>
          <w:color w:val="000000"/>
          <w:sz w:val="28"/>
        </w:rPr>
        <w:t>
      13) 830-баптың бірінші бөлігі мынадай редакцияда жазылсын:</w:t>
      </w:r>
    </w:p>
    <w:p>
      <w:pPr>
        <w:spacing w:after="0"/>
        <w:ind w:left="0"/>
        <w:jc w:val="both"/>
      </w:pPr>
      <w:r>
        <w:rPr>
          <w:rFonts w:ascii="Times New Roman"/>
          <w:b w:val="false"/>
          <w:i w:val="false"/>
          <w:color w:val="000000"/>
          <w:sz w:val="28"/>
        </w:rPr>
        <w:t>
      "1. Аудандық және оған теңестiрiлген соттың және кәмелетке толмағандардың істері жөніндегі соттың әкiмшiлiк жаза қолдану туралы қаулысына осы Кодекстiң 744, 745, 746, 747, 748 және 753-баптарында көрсетілген тұлғалар жоғары тұрған сотқа шағым жасауы, сондай-ақ прокурордың апелляциялық өтінішхаты бойынша ол қайта қаралуы мүмкін.";</w:t>
      </w:r>
    </w:p>
    <w:p>
      <w:pPr>
        <w:spacing w:after="0"/>
        <w:ind w:left="0"/>
        <w:jc w:val="both"/>
      </w:pPr>
      <w:r>
        <w:rPr>
          <w:rFonts w:ascii="Times New Roman"/>
          <w:b w:val="false"/>
          <w:i w:val="false"/>
          <w:color w:val="000000"/>
          <w:sz w:val="28"/>
        </w:rPr>
        <w:t>
      14) 836-баптың бірінші бөлігі мынадай редакцияда жазылсын:</w:t>
      </w:r>
    </w:p>
    <w:p>
      <w:pPr>
        <w:spacing w:after="0"/>
        <w:ind w:left="0"/>
        <w:jc w:val="both"/>
      </w:pPr>
      <w:r>
        <w:rPr>
          <w:rFonts w:ascii="Times New Roman"/>
          <w:b w:val="false"/>
          <w:i w:val="false"/>
          <w:color w:val="000000"/>
          <w:sz w:val="28"/>
        </w:rPr>
        <w:t>
      "1. Аудандық және оған теңестірілген сот және кәмелетке толмағандардың істері жөніндегі сот судьясының қаулысына шағымды, прокурордың апелляциялық өтінішхатын жоғары тұрған соттың судьясы жеке-дара қарайды.";</w:t>
      </w:r>
    </w:p>
    <w:p>
      <w:pPr>
        <w:spacing w:after="0"/>
        <w:ind w:left="0"/>
        <w:jc w:val="both"/>
      </w:pPr>
      <w:r>
        <w:rPr>
          <w:rFonts w:ascii="Times New Roman"/>
          <w:b w:val="false"/>
          <w:i w:val="false"/>
          <w:color w:val="000000"/>
          <w:sz w:val="28"/>
        </w:rPr>
        <w:t>
      15) 843-баптың бесінші бөлігі мынадай редакцияда жазылсын:</w:t>
      </w:r>
    </w:p>
    <w:p>
      <w:pPr>
        <w:spacing w:after="0"/>
        <w:ind w:left="0"/>
        <w:jc w:val="both"/>
      </w:pPr>
      <w:r>
        <w:rPr>
          <w:rFonts w:ascii="Times New Roman"/>
          <w:b w:val="false"/>
          <w:i w:val="false"/>
          <w:color w:val="000000"/>
          <w:sz w:val="28"/>
        </w:rPr>
        <w:t>
      "5. Егер әкiмшiлiк құқық бұзушылық туралы iстi қарау кезiнде процестік нормалардың қандай да бір өзгеше елеулі түрде бұзылуына жол берiлсе, судья iсті қарауды, бұл ретте жол берiлген бұзушылықты жоюға шаралар қолдана отырып жүргiзеді, тиiсінше тиісті аудандық және оған теңестiрiлген сот пен кәмелетке толмағандардың істері жөніндегі сот, жоғары тұрған орган (лауазымды адам) қаулысының күшiн жояды және iсті қараудың нәтижелерiн ескере отырып, жаңа қаулы шығарады.".</w:t>
      </w:r>
    </w:p>
    <w:p>
      <w:pPr>
        <w:spacing w:after="0"/>
        <w:ind w:left="0"/>
        <w:jc w:val="both"/>
      </w:pPr>
      <w:r>
        <w:rPr>
          <w:rFonts w:ascii="Times New Roman"/>
          <w:b w:val="false"/>
          <w:i w:val="false"/>
          <w:color w:val="000000"/>
          <w:sz w:val="28"/>
        </w:rPr>
        <w:t>
      9. 2015 жылғы 29 қазандағы Қазақстан Республикасының Кәсіпкерлік Кодексіне (Қазақстан Республикасы Парламентінің Жаршысы, 2015 ж., № 20-II, 20-III, 112-құжат; 2016 ж., № 1, 4-құжат; № 6, 45-құжат; № 7-II, 55-құжат; № 8-I, 62, 65-құжаттар; № 8-II, 72-құжат; № 12, 87-құжат; № 23, 118-құжат; № 24, 124, 126-құжаттар; 2017 ж., № 9, 21-құжат; № 14, 50, 51-құжаттар; № 22-ІІІ, 109-құжат, № 23-ІІІ, 111-құжат, № 23-V, 113-құжат; № 24, 115-құжат; 2018 г., № 10, 32-құжат; № 11, 37-құжат; № 14, 44-құжат; № 15, 46, 49, 50-құжаттар; № 19, 62-құжат; ҚР НҚА электрондық түрдегі эталондық бақылау банкі, 24.01.2019 ж., 23.01.2019 ж. "Егемен Қазақстан", № 14; 23.01.2019 ж. "Казахстанская правда", № 14):</w:t>
      </w:r>
    </w:p>
    <w:p>
      <w:pPr>
        <w:spacing w:after="0"/>
        <w:ind w:left="0"/>
        <w:jc w:val="both"/>
      </w:pPr>
      <w:r>
        <w:rPr>
          <w:rFonts w:ascii="Times New Roman"/>
          <w:b w:val="false"/>
          <w:i w:val="false"/>
          <w:color w:val="000000"/>
          <w:sz w:val="28"/>
        </w:rPr>
        <w:t>
      1) 4-баптың 2-тармағы мынадай редакцияда жазылсын:</w:t>
      </w:r>
    </w:p>
    <w:p>
      <w:pPr>
        <w:spacing w:after="0"/>
        <w:ind w:left="0"/>
        <w:jc w:val="both"/>
      </w:pPr>
      <w:r>
        <w:rPr>
          <w:rFonts w:ascii="Times New Roman"/>
          <w:b w:val="false"/>
          <w:i w:val="false"/>
          <w:color w:val="000000"/>
          <w:sz w:val="28"/>
        </w:rPr>
        <w:t>
      "2. Егер Қазақстан Республикасының заңдарында өзгеше көзделмесе, мемлекеттік органдардың Қазақстан Республикасының Конституциясына және оған сәйкес келетін Қазақстан Республикасының нормативтік құқықтық актілеріне мазмұны, ресімделуі және (немесе) оларды қабылдау рәсімдері бойынша қайшы келетін актілері мен шешімдері қабылданған кезінен бастап заңсыз әрі жарамсыз деп танылады және күші жойылуға жатады.";</w:t>
      </w:r>
    </w:p>
    <w:p>
      <w:pPr>
        <w:spacing w:after="0"/>
        <w:ind w:left="0"/>
        <w:jc w:val="both"/>
      </w:pPr>
      <w:r>
        <w:rPr>
          <w:rFonts w:ascii="Times New Roman"/>
          <w:b w:val="false"/>
          <w:i w:val="false"/>
          <w:color w:val="000000"/>
          <w:sz w:val="28"/>
        </w:rPr>
        <w:t xml:space="preserve">
      2) 124-9-баптың 1-тармағының 2) тармақшасы мынадай редакцияда жазылсын: </w:t>
      </w:r>
    </w:p>
    <w:p>
      <w:pPr>
        <w:spacing w:after="0"/>
        <w:ind w:left="0"/>
        <w:jc w:val="both"/>
      </w:pPr>
      <w:r>
        <w:rPr>
          <w:rFonts w:ascii="Times New Roman"/>
          <w:b w:val="false"/>
          <w:i w:val="false"/>
          <w:color w:val="000000"/>
          <w:sz w:val="28"/>
        </w:rPr>
        <w:t>
      "2) табиғи монополиялар салаларында басшылықты жүзеге асыратын уәкілетті органның әрекеттеріне (әрекетсіздігіне), сондай-ақ ол қабылдаған шешімдерге сот тәртібімен шағым жасауға;";</w:t>
      </w:r>
    </w:p>
    <w:p>
      <w:pPr>
        <w:spacing w:after="0"/>
        <w:ind w:left="0"/>
        <w:jc w:val="both"/>
      </w:pPr>
      <w:r>
        <w:rPr>
          <w:rFonts w:ascii="Times New Roman"/>
          <w:b w:val="false"/>
          <w:i w:val="false"/>
          <w:color w:val="000000"/>
          <w:sz w:val="28"/>
        </w:rPr>
        <w:t>
      3) 129-баптың 7-тармағы мынадай редакцияда жазылсын:</w:t>
      </w:r>
    </w:p>
    <w:p>
      <w:pPr>
        <w:spacing w:after="0"/>
        <w:ind w:left="0"/>
        <w:jc w:val="both"/>
      </w:pPr>
      <w:r>
        <w:rPr>
          <w:rFonts w:ascii="Times New Roman"/>
          <w:b w:val="false"/>
          <w:i w:val="false"/>
          <w:color w:val="000000"/>
          <w:sz w:val="28"/>
        </w:rPr>
        <w:t>
      "7. Осы баптың 4, 5 және 6-тармақтарында тізбеленген қатынастарға ішкі бақылау бөлігінде Қазақстан Республикасының Әкімшілік рәсімдік-процестік кодексі 61-бабының күші қолданылады.";</w:t>
      </w:r>
    </w:p>
    <w:p>
      <w:pPr>
        <w:spacing w:after="0"/>
        <w:ind w:left="0"/>
        <w:jc w:val="both"/>
      </w:pPr>
      <w:r>
        <w:rPr>
          <w:rFonts w:ascii="Times New Roman"/>
          <w:b w:val="false"/>
          <w:i w:val="false"/>
          <w:color w:val="000000"/>
          <w:sz w:val="28"/>
        </w:rPr>
        <w:t>
      4) 134-баптың 3-тармағы мынадай редакцияда жазылсын:</w:t>
      </w:r>
    </w:p>
    <w:p>
      <w:pPr>
        <w:spacing w:after="0"/>
        <w:ind w:left="0"/>
        <w:jc w:val="both"/>
      </w:pPr>
      <w:r>
        <w:rPr>
          <w:rFonts w:ascii="Times New Roman"/>
          <w:b w:val="false"/>
          <w:i w:val="false"/>
          <w:color w:val="000000"/>
          <w:sz w:val="28"/>
        </w:rPr>
        <w:t>
      "3. Ішкі бақылауды жүргізу тәртібі Қазақстан Республикасының әкімшілік рәсімдер туралы заңнамасында айқындалады.";</w:t>
      </w:r>
    </w:p>
    <w:p>
      <w:pPr>
        <w:spacing w:after="0"/>
        <w:ind w:left="0"/>
        <w:jc w:val="both"/>
      </w:pPr>
      <w:r>
        <w:rPr>
          <w:rFonts w:ascii="Times New Roman"/>
          <w:b w:val="false"/>
          <w:i w:val="false"/>
          <w:color w:val="000000"/>
          <w:sz w:val="28"/>
        </w:rPr>
        <w:t>
      5) 157-баптың 1-тармағы мынадай редакцияда жазылсын:</w:t>
      </w:r>
    </w:p>
    <w:p>
      <w:pPr>
        <w:spacing w:after="0"/>
        <w:ind w:left="0"/>
        <w:jc w:val="both"/>
      </w:pPr>
      <w:r>
        <w:rPr>
          <w:rFonts w:ascii="Times New Roman"/>
          <w:b w:val="false"/>
          <w:i w:val="false"/>
          <w:color w:val="000000"/>
          <w:sz w:val="28"/>
        </w:rPr>
        <w:t>
      "1. Бақылауды және қадағалауды жүзеге асыру кезінде тексерілетін субъектілердің құқықтары мен заңды мүдделері бұзылған жағдайда тексерiлетiн субъект бақылау және қадағалау органдары мен олардың лауазымды адамдарының шешімдеріне, әрекеттерiне (әрекетсiздiгiне) осы Кодекстің 29-тарауында көзделген тәртіппен жоғары тұрған мемлекеттiк органға шағым жасауға құқылы.";</w:t>
      </w:r>
    </w:p>
    <w:p>
      <w:pPr>
        <w:spacing w:after="0"/>
        <w:ind w:left="0"/>
        <w:jc w:val="both"/>
      </w:pPr>
      <w:r>
        <w:rPr>
          <w:rFonts w:ascii="Times New Roman"/>
          <w:b w:val="false"/>
          <w:i w:val="false"/>
          <w:color w:val="000000"/>
          <w:sz w:val="28"/>
        </w:rPr>
        <w:t>
      6) 224-баптың 7-тармағы мынадай редакцияда жазылсын:</w:t>
      </w:r>
    </w:p>
    <w:p>
      <w:pPr>
        <w:spacing w:after="0"/>
        <w:ind w:left="0"/>
        <w:jc w:val="both"/>
      </w:pPr>
      <w:r>
        <w:rPr>
          <w:rFonts w:ascii="Times New Roman"/>
          <w:b w:val="false"/>
          <w:i w:val="false"/>
          <w:color w:val="000000"/>
          <w:sz w:val="28"/>
        </w:rPr>
        <w:t>
      "7. Тергеп-тексеру объектісі тергеп-тексеру нәтижелері бойынша қорытындыны бекіту туралы бұйрыққа Қазақстан Республикасының Әкімшілік рәсімдік-процестік кодексінде белгіленген тәртіппен сотқа шағым жасауы мүмкін.";</w:t>
      </w:r>
    </w:p>
    <w:p>
      <w:pPr>
        <w:spacing w:after="0"/>
        <w:ind w:left="0"/>
        <w:jc w:val="both"/>
      </w:pPr>
      <w:r>
        <w:rPr>
          <w:rFonts w:ascii="Times New Roman"/>
          <w:b w:val="false"/>
          <w:i w:val="false"/>
          <w:color w:val="000000"/>
          <w:sz w:val="28"/>
        </w:rPr>
        <w:t>
      7) 230-баптың 3-тармағы мынадай редакцияда жазылсын:</w:t>
      </w:r>
    </w:p>
    <w:p>
      <w:pPr>
        <w:spacing w:after="0"/>
        <w:ind w:left="0"/>
        <w:jc w:val="both"/>
      </w:pPr>
      <w:r>
        <w:rPr>
          <w:rFonts w:ascii="Times New Roman"/>
          <w:b w:val="false"/>
          <w:i w:val="false"/>
          <w:color w:val="000000"/>
          <w:sz w:val="28"/>
        </w:rPr>
        <w:t>
      "3. Нарық субъектісі монополияға қарсы органның аумақтық органының нұсқамасына ол нарық субъектісіне тапсырылған күннен бастап үш ай ішінде Қазақстан Республикасының заңдарында белгіленген тәртіппен шағым жасауы мүмкін.";</w:t>
      </w:r>
    </w:p>
    <w:p>
      <w:pPr>
        <w:spacing w:after="0"/>
        <w:ind w:left="0"/>
        <w:jc w:val="both"/>
      </w:pPr>
      <w:r>
        <w:rPr>
          <w:rFonts w:ascii="Times New Roman"/>
          <w:b w:val="false"/>
          <w:i w:val="false"/>
          <w:color w:val="000000"/>
          <w:sz w:val="28"/>
        </w:rPr>
        <w:t>
      8) 301-бап мынадай редакцияда жазылсын:</w:t>
      </w:r>
    </w:p>
    <w:p>
      <w:pPr>
        <w:spacing w:after="0"/>
        <w:ind w:left="0"/>
        <w:jc w:val="both"/>
      </w:pPr>
      <w:r>
        <w:rPr>
          <w:rFonts w:ascii="Times New Roman"/>
          <w:b w:val="false"/>
          <w:i w:val="false"/>
          <w:color w:val="000000"/>
          <w:sz w:val="28"/>
        </w:rPr>
        <w:t>
      "301-бап. Қорғаудың соттағы нысаны</w:t>
      </w:r>
    </w:p>
    <w:p>
      <w:pPr>
        <w:spacing w:after="0"/>
        <w:ind w:left="0"/>
        <w:jc w:val="both"/>
      </w:pPr>
      <w:r>
        <w:rPr>
          <w:rFonts w:ascii="Times New Roman"/>
          <w:b w:val="false"/>
          <w:i w:val="false"/>
          <w:color w:val="000000"/>
          <w:sz w:val="28"/>
        </w:rPr>
        <w:t>
      Кәсіпкерлік субъектілері бұзылған немесе даулы құқықтарын, бостандықтарын немесе заңды мүдделерiн қорғау үшiн заңдарда белгiленген тәртiппен сотқа жүгiнуге құқылы.";</w:t>
      </w:r>
    </w:p>
    <w:p>
      <w:pPr>
        <w:spacing w:after="0"/>
        <w:ind w:left="0"/>
        <w:jc w:val="both"/>
      </w:pPr>
      <w:r>
        <w:rPr>
          <w:rFonts w:ascii="Times New Roman"/>
          <w:b w:val="false"/>
          <w:i w:val="false"/>
          <w:color w:val="000000"/>
          <w:sz w:val="28"/>
        </w:rPr>
        <w:t>
      9) 302-баптың 3-тармағы мынадай редакцияда жазылсын:</w:t>
      </w:r>
    </w:p>
    <w:p>
      <w:pPr>
        <w:spacing w:after="0"/>
        <w:ind w:left="0"/>
        <w:jc w:val="both"/>
      </w:pPr>
      <w:r>
        <w:rPr>
          <w:rFonts w:ascii="Times New Roman"/>
          <w:b w:val="false"/>
          <w:i w:val="false"/>
          <w:color w:val="000000"/>
          <w:sz w:val="28"/>
        </w:rPr>
        <w:t>
      "3. Даулар сотқа дейінгі тәртіппен реттелмеген жағдайда кәсіпкерлік субъектілері Қазақстан Республикасының Азаматтық процестік кодексінде және Қазақстан Республикасының әкімшілік сот ісін жүргізу туралы заңнамасында белгiленген тәртiппен сотқа жүгiнуге құқылы.";</w:t>
      </w:r>
    </w:p>
    <w:p>
      <w:pPr>
        <w:spacing w:after="0"/>
        <w:ind w:left="0"/>
        <w:jc w:val="both"/>
      </w:pPr>
      <w:r>
        <w:rPr>
          <w:rFonts w:ascii="Times New Roman"/>
          <w:b w:val="false"/>
          <w:i w:val="false"/>
          <w:color w:val="000000"/>
          <w:sz w:val="28"/>
        </w:rPr>
        <w:t>
      10) 319-баптың 2-тармағы мынадай редакцияда жазылсын:</w:t>
      </w:r>
    </w:p>
    <w:p>
      <w:pPr>
        <w:spacing w:after="0"/>
        <w:ind w:left="0"/>
        <w:jc w:val="both"/>
      </w:pPr>
      <w:r>
        <w:rPr>
          <w:rFonts w:ascii="Times New Roman"/>
          <w:b w:val="false"/>
          <w:i w:val="false"/>
          <w:color w:val="000000"/>
          <w:sz w:val="28"/>
        </w:rPr>
        <w:t>
      "2. Шағым құзыретiне оны қарау және ол бойынша шешім қабылдау кiретiн мемлекеттік органға беріледі. Шағым беру Қазақстан Республикасының заңдарында белгiленген тәртiппен жүзеге асырылады.".</w:t>
      </w:r>
    </w:p>
    <w:p>
      <w:pPr>
        <w:spacing w:after="0"/>
        <w:ind w:left="0"/>
        <w:jc w:val="both"/>
      </w:pPr>
      <w:r>
        <w:rPr>
          <w:rFonts w:ascii="Times New Roman"/>
          <w:b w:val="false"/>
          <w:i w:val="false"/>
          <w:color w:val="000000"/>
          <w:sz w:val="28"/>
        </w:rPr>
        <w:t>
      10. 2015 жылғы 31 қазандағы Қазақстан Республикасының Азаматтық процестік кодексіне (Қазақстан Республикасы Парламентінің Жаршысы, 2015 ж., № 20-V, 20-VI, 114-құжат; 2016 ж., № 7-II, 55-құжат; № 12, 87-құжат; 2017 ж., № 1-2, 3-құжат; № 4, 7-құжат; № 8, 16-құжат; 2017 ж., № 16, 56-құжат; № 21,98-құжат; 2018 ж., № 10, 32-құжат; № 13, 41-құжат; № 14, 44-құжат; № 16, 53-құжат; ҚР НҚА электрондық түрдегі эталондық бақылау банкі, 24.01.2019 ж., 23.01.2019 ж. "Егемен Қазақстан", № 14; 23.01.2019 ж. "Казахстанская правда", № 14):</w:t>
      </w:r>
    </w:p>
    <w:p>
      <w:pPr>
        <w:spacing w:after="0"/>
        <w:ind w:left="0"/>
        <w:jc w:val="both"/>
      </w:pPr>
      <w:r>
        <w:rPr>
          <w:rFonts w:ascii="Times New Roman"/>
          <w:b w:val="false"/>
          <w:i w:val="false"/>
          <w:color w:val="000000"/>
          <w:sz w:val="28"/>
        </w:rPr>
        <w:t>
      1) мазмұнында:</w:t>
      </w:r>
    </w:p>
    <w:p>
      <w:pPr>
        <w:spacing w:after="0"/>
        <w:ind w:left="0"/>
        <w:jc w:val="both"/>
      </w:pPr>
      <w:r>
        <w:rPr>
          <w:rFonts w:ascii="Times New Roman"/>
          <w:b w:val="false"/>
          <w:i w:val="false"/>
          <w:color w:val="000000"/>
          <w:sz w:val="28"/>
        </w:rPr>
        <w:t>
      27, 29-тараулардың және 250, 286-288, 292-297-баптардың тақырыптары алып тасталсын;</w:t>
      </w:r>
    </w:p>
    <w:p>
      <w:pPr>
        <w:spacing w:after="0"/>
        <w:ind w:left="0"/>
        <w:jc w:val="both"/>
      </w:pPr>
      <w:r>
        <w:rPr>
          <w:rFonts w:ascii="Times New Roman"/>
          <w:b w:val="false"/>
          <w:i w:val="false"/>
          <w:color w:val="000000"/>
          <w:sz w:val="28"/>
        </w:rPr>
        <w:t>
      2) 4-бап мынадай редакцияда жазылсын:</w:t>
      </w:r>
    </w:p>
    <w:p>
      <w:pPr>
        <w:spacing w:after="0"/>
        <w:ind w:left="0"/>
        <w:jc w:val="both"/>
      </w:pPr>
      <w:r>
        <w:rPr>
          <w:rFonts w:ascii="Times New Roman"/>
          <w:b w:val="false"/>
          <w:i w:val="false"/>
          <w:color w:val="000000"/>
          <w:sz w:val="28"/>
        </w:rPr>
        <w:t>
      "4-бап. Азаматтық сот ісін жүргізудің міндеттері</w:t>
      </w:r>
    </w:p>
    <w:p>
      <w:pPr>
        <w:spacing w:after="0"/>
        <w:ind w:left="0"/>
        <w:jc w:val="both"/>
      </w:pPr>
      <w:r>
        <w:rPr>
          <w:rFonts w:ascii="Times New Roman"/>
          <w:b w:val="false"/>
          <w:i w:val="false"/>
          <w:color w:val="000000"/>
          <w:sz w:val="28"/>
        </w:rPr>
        <w:t>
      Азаматтардың, мемлекеттің және заңды тұлғалардың бұзылған немесе даулы құқықтарын, бостандықтары мен заңды мүдделерін қорғау және қалпына келтіру, азаматтық айналымда заңдылықты сақтау, дауды бейбіт жолмен реттеуге жәрдемдесу, құқық бұзушылықтардың алдын алу мен қоғамда заңға және сотқа құрметпен қарауды қалыптастыру азаматтық сот ісін жүргізудің міндеттері болып табылады.";</w:t>
      </w:r>
    </w:p>
    <w:p>
      <w:pPr>
        <w:spacing w:after="0"/>
        <w:ind w:left="0"/>
        <w:jc w:val="both"/>
      </w:pPr>
      <w:r>
        <w:rPr>
          <w:rFonts w:ascii="Times New Roman"/>
          <w:b w:val="false"/>
          <w:i w:val="false"/>
          <w:color w:val="000000"/>
          <w:sz w:val="28"/>
        </w:rPr>
        <w:t>
      3) 23-баптың үшінші бөлігі мынадай редакцияда жазылсын:</w:t>
      </w:r>
    </w:p>
    <w:p>
      <w:pPr>
        <w:spacing w:after="0"/>
        <w:ind w:left="0"/>
        <w:jc w:val="both"/>
      </w:pPr>
      <w:r>
        <w:rPr>
          <w:rFonts w:ascii="Times New Roman"/>
          <w:b w:val="false"/>
          <w:i w:val="false"/>
          <w:color w:val="000000"/>
          <w:sz w:val="28"/>
        </w:rPr>
        <w:t>
      "3. Соттарға санаттары осы Кодексте көзделген ерекше талап қою ісін жүргізу істері ведомстволық бағынысты болады.";</w:t>
      </w:r>
    </w:p>
    <w:p>
      <w:pPr>
        <w:spacing w:after="0"/>
        <w:ind w:left="0"/>
        <w:jc w:val="both"/>
      </w:pPr>
      <w:r>
        <w:rPr>
          <w:rFonts w:ascii="Times New Roman"/>
          <w:b w:val="false"/>
          <w:i w:val="false"/>
          <w:color w:val="000000"/>
          <w:sz w:val="28"/>
        </w:rPr>
        <w:t>
      4) 27-баптың екінші бөлігі мынадай редакцияда жазылсын:</w:t>
      </w:r>
    </w:p>
    <w:p>
      <w:pPr>
        <w:spacing w:after="0"/>
        <w:ind w:left="0"/>
        <w:jc w:val="both"/>
      </w:pPr>
      <w:r>
        <w:rPr>
          <w:rFonts w:ascii="Times New Roman"/>
          <w:b w:val="false"/>
          <w:i w:val="false"/>
          <w:color w:val="000000"/>
          <w:sz w:val="28"/>
        </w:rPr>
        <w:t>
      "2. Мамандандырылған басқа соттардың соттылығына жататын істерді қоспағанда, егер тараптардың бірі әскери қызметші, әскери басқару органдары, әскери бөлім болып табылса, әскери соттар азаматтық істерді де қарайды.".</w:t>
      </w:r>
    </w:p>
    <w:p>
      <w:pPr>
        <w:spacing w:after="0"/>
        <w:ind w:left="0"/>
        <w:jc w:val="both"/>
      </w:pPr>
      <w:r>
        <w:rPr>
          <w:rFonts w:ascii="Times New Roman"/>
          <w:b w:val="false"/>
          <w:i w:val="false"/>
          <w:color w:val="000000"/>
          <w:sz w:val="28"/>
        </w:rPr>
        <w:t>
      5) 28-баптың 1) тармақшасы алып тасталсын;</w:t>
      </w:r>
    </w:p>
    <w:p>
      <w:pPr>
        <w:spacing w:after="0"/>
        <w:ind w:left="0"/>
        <w:jc w:val="both"/>
      </w:pPr>
      <w:r>
        <w:rPr>
          <w:rFonts w:ascii="Times New Roman"/>
          <w:b w:val="false"/>
          <w:i w:val="false"/>
          <w:color w:val="000000"/>
          <w:sz w:val="28"/>
        </w:rPr>
        <w:t>
      6) 72-баптың екінші бөлігі алып тасталсын;</w:t>
      </w:r>
    </w:p>
    <w:p>
      <w:pPr>
        <w:spacing w:after="0"/>
        <w:ind w:left="0"/>
        <w:jc w:val="both"/>
      </w:pPr>
      <w:r>
        <w:rPr>
          <w:rFonts w:ascii="Times New Roman"/>
          <w:b w:val="false"/>
          <w:i w:val="false"/>
          <w:color w:val="000000"/>
          <w:sz w:val="28"/>
        </w:rPr>
        <w:t>
      7) 76-бап мынадай мазмұндағы сегізінші бөлікпен толықтырылсын:</w:t>
      </w:r>
    </w:p>
    <w:p>
      <w:pPr>
        <w:spacing w:after="0"/>
        <w:ind w:left="0"/>
        <w:jc w:val="both"/>
      </w:pPr>
      <w:r>
        <w:rPr>
          <w:rFonts w:ascii="Times New Roman"/>
          <w:b w:val="false"/>
          <w:i w:val="false"/>
          <w:color w:val="000000"/>
          <w:sz w:val="28"/>
        </w:rPr>
        <w:t>
      "8. Соттың заңды күшіне енген әкімшілік іс бойынша шешімімен белгіленген әкімшілік актінің заңсыздығы осы акт заңсыздығының азаматтық-құқықтық салдары туралы істі қарау кезінде қайтадан дәлелденбейді.";</w:t>
      </w:r>
    </w:p>
    <w:p>
      <w:pPr>
        <w:spacing w:after="0"/>
        <w:ind w:left="0"/>
        <w:jc w:val="both"/>
      </w:pPr>
      <w:r>
        <w:rPr>
          <w:rFonts w:ascii="Times New Roman"/>
          <w:b w:val="false"/>
          <w:i w:val="false"/>
          <w:color w:val="000000"/>
          <w:sz w:val="28"/>
        </w:rPr>
        <w:t>
      8) 80-баптың үшінші бөлігінің 2) тармақшасы мынадай редакцияда жазылсын:</w:t>
      </w:r>
    </w:p>
    <w:p>
      <w:pPr>
        <w:spacing w:after="0"/>
        <w:ind w:left="0"/>
        <w:jc w:val="both"/>
      </w:pPr>
      <w:r>
        <w:rPr>
          <w:rFonts w:ascii="Times New Roman"/>
          <w:b w:val="false"/>
          <w:i w:val="false"/>
          <w:color w:val="000000"/>
          <w:sz w:val="28"/>
        </w:rPr>
        <w:t>
      "2) өкілдің немесе қорғаушының міндеттерін атқаруына байланысты өздеріне белгілі болған мән-жайлар туралы – азаматтық, әкімшілік іс бойынша өкілдер немесе қылмыстық іс, әкімшілік құқық бұзушылық туралы іс бойынша өкілдер, қорғаушылар;";</w:t>
      </w:r>
    </w:p>
    <w:p>
      <w:pPr>
        <w:spacing w:after="0"/>
        <w:ind w:left="0"/>
        <w:jc w:val="both"/>
      </w:pPr>
      <w:r>
        <w:rPr>
          <w:rFonts w:ascii="Times New Roman"/>
          <w:b w:val="false"/>
          <w:i w:val="false"/>
          <w:color w:val="000000"/>
          <w:sz w:val="28"/>
        </w:rPr>
        <w:t>
      9) 174-баптың үшінші бөлігі мынадай редакцияда жазылсын:</w:t>
      </w:r>
    </w:p>
    <w:p>
      <w:pPr>
        <w:spacing w:after="0"/>
        <w:ind w:left="0"/>
        <w:jc w:val="both"/>
      </w:pPr>
      <w:r>
        <w:rPr>
          <w:rFonts w:ascii="Times New Roman"/>
          <w:b w:val="false"/>
          <w:i w:val="false"/>
          <w:color w:val="000000"/>
          <w:sz w:val="28"/>
        </w:rPr>
        <w:t>
      "3. Татуласу рәсімдерін қолдана отырып дауды реттеу туралы өтінішхат, егер осы Кодексте немесе заңда өзгеше көзделмесе, талап қою ісін жүргізудің кез келген ісі бойынша берілуі мүмкін.";</w:t>
      </w:r>
    </w:p>
    <w:p>
      <w:pPr>
        <w:spacing w:after="0"/>
        <w:ind w:left="0"/>
        <w:jc w:val="both"/>
      </w:pPr>
      <w:r>
        <w:rPr>
          <w:rFonts w:ascii="Times New Roman"/>
          <w:b w:val="false"/>
          <w:i w:val="false"/>
          <w:color w:val="000000"/>
          <w:sz w:val="28"/>
        </w:rPr>
        <w:t xml:space="preserve">
      10) 183-баптың екінші бөлігінің екінші абзацы мынадай редакцияда жазылсын: </w:t>
      </w:r>
    </w:p>
    <w:p>
      <w:pPr>
        <w:spacing w:after="0"/>
        <w:ind w:left="0"/>
        <w:jc w:val="both"/>
      </w:pPr>
      <w:r>
        <w:rPr>
          <w:rFonts w:ascii="Times New Roman"/>
          <w:b w:val="false"/>
          <w:i w:val="false"/>
          <w:color w:val="000000"/>
          <w:sz w:val="28"/>
        </w:rPr>
        <w:t>
      "Жұмысқа қайтадан алу, әке болуды анықтау және алименттерді өндiріп алу туралы азаматтық істерді, сондай-ақ ерекше талап қою және ерекше іс жүргізу істерін сот істі сот талқылауына дайындау аяқталған күннен бастап бір айға дейiнгi мерзiмде қарайды және шешедi. Ереуілдерді заңсыз деп тану туралы істер талап қою арызы сотқа түскен күннен бастап он жұмыс күні ішінде қаралады және шешіледі.".</w:t>
      </w:r>
    </w:p>
    <w:p>
      <w:pPr>
        <w:spacing w:after="0"/>
        <w:ind w:left="0"/>
        <w:jc w:val="both"/>
      </w:pPr>
      <w:r>
        <w:rPr>
          <w:rFonts w:ascii="Times New Roman"/>
          <w:b w:val="false"/>
          <w:i w:val="false"/>
          <w:color w:val="000000"/>
          <w:sz w:val="28"/>
        </w:rPr>
        <w:t>
      11) 227 және 250-баптар алып тасталсын;</w:t>
      </w:r>
    </w:p>
    <w:p>
      <w:pPr>
        <w:spacing w:after="0"/>
        <w:ind w:left="0"/>
        <w:jc w:val="both"/>
      </w:pPr>
      <w:r>
        <w:rPr>
          <w:rFonts w:ascii="Times New Roman"/>
          <w:b w:val="false"/>
          <w:i w:val="false"/>
          <w:color w:val="000000"/>
          <w:sz w:val="28"/>
        </w:rPr>
        <w:t>
      12) 251-баптың бірінші және бесінші бөліктері мынадай редакцияда жазылсын:</w:t>
      </w:r>
    </w:p>
    <w:p>
      <w:pPr>
        <w:spacing w:after="0"/>
        <w:ind w:left="0"/>
        <w:jc w:val="both"/>
      </w:pPr>
      <w:r>
        <w:rPr>
          <w:rFonts w:ascii="Times New Roman"/>
          <w:b w:val="false"/>
          <w:i w:val="false"/>
          <w:color w:val="000000"/>
          <w:sz w:val="28"/>
        </w:rPr>
        <w:t>
      "1. Сот орындаушысы мүлiкке тыйым салу iсiн жүргiзу кезiнде мүлiктiң борышкерге немесе басқа тұлғаларға тиесiлi болуына қарамастан тыйым салудың күшiн жоюға негiз болып табылатын заң бұзушылыққа жол берген жағдайда, сот басқа да тұлғалардың мүлiкке тыйым салудың күшiн жою туралы арыздарын Қазақстан Республикасының әкімшілік сот ісін жүргізу туралы заңнамасында көзделген тәртiппен қарайды. Мұндай арыздар тыйым салынған мүлiктi өткізгенге дейiн берiлуi мүмкiн.</w:t>
      </w:r>
    </w:p>
    <w:p>
      <w:pPr>
        <w:spacing w:after="0"/>
        <w:ind w:left="0"/>
        <w:jc w:val="both"/>
      </w:pPr>
      <w:r>
        <w:rPr>
          <w:rFonts w:ascii="Times New Roman"/>
          <w:b w:val="false"/>
          <w:i w:val="false"/>
          <w:color w:val="000000"/>
          <w:sz w:val="28"/>
        </w:rPr>
        <w:t>
      Өндiрiп алу қолданылған мүлiктiң тиесiлiлігiне байланысты құқық туралы дауды басқа тұлғалар әрекет жасалған (әрекет жасаудан бас тартылған) күннен бастап он жұмыс күні ішінде немесе адамға бұл туралы белгілі болған күннен бастап мәлiмдеуі мүмкін. Мұндай талаптарды сот талап қою ісін жүргізу қағидалары бойынша қарайды.";</w:t>
      </w:r>
    </w:p>
    <w:p>
      <w:pPr>
        <w:spacing w:after="0"/>
        <w:ind w:left="0"/>
        <w:jc w:val="both"/>
      </w:pPr>
      <w:r>
        <w:rPr>
          <w:rFonts w:ascii="Times New Roman"/>
          <w:b w:val="false"/>
          <w:i w:val="false"/>
          <w:color w:val="000000"/>
          <w:sz w:val="28"/>
        </w:rPr>
        <w:t>
      "5. Судья мүдделi тұлғалардың арызына қарамастан, осы баптың бiрiншi бөлiгiнде көрсетілген мән-жайларды анықтап, арызды осы Кодекстің осы бабында және Қазақстан Республикасының әкімшілік сот ісін жүргізу туралы заңнамасында белгіленген тәртіппен қараған кезде мүлікті тыйым салудан босатуға (тізімдемеден алып тастауға) міндетті.";</w:t>
      </w:r>
    </w:p>
    <w:p>
      <w:pPr>
        <w:spacing w:after="0"/>
        <w:ind w:left="0"/>
        <w:jc w:val="both"/>
      </w:pPr>
      <w:r>
        <w:rPr>
          <w:rFonts w:ascii="Times New Roman"/>
          <w:b w:val="false"/>
          <w:i w:val="false"/>
          <w:color w:val="000000"/>
          <w:sz w:val="28"/>
        </w:rPr>
        <w:t>
      13) 252-баптың бесінші бөлігі мынадай редакцияда жазылсын:</w:t>
      </w:r>
    </w:p>
    <w:p>
      <w:pPr>
        <w:spacing w:after="0"/>
        <w:ind w:left="0"/>
        <w:jc w:val="both"/>
      </w:pPr>
      <w:r>
        <w:rPr>
          <w:rFonts w:ascii="Times New Roman"/>
          <w:b w:val="false"/>
          <w:i w:val="false"/>
          <w:color w:val="000000"/>
          <w:sz w:val="28"/>
        </w:rPr>
        <w:t>
      "5. Сот орындаушысының атқарушылық әрекеттерді жүргізу туралы сот не прокурор санкциялаған қаулысына Қазақстан Республикасының заңдарында белгіленген тәртіппен шағым жасалуы мүмкін.";</w:t>
      </w:r>
    </w:p>
    <w:p>
      <w:pPr>
        <w:spacing w:after="0"/>
        <w:ind w:left="0"/>
        <w:jc w:val="both"/>
      </w:pPr>
      <w:r>
        <w:rPr>
          <w:rFonts w:ascii="Times New Roman"/>
          <w:b w:val="false"/>
          <w:i w:val="false"/>
          <w:color w:val="000000"/>
          <w:sz w:val="28"/>
        </w:rPr>
        <w:t>
      14) 272-баптың бірінші бөлігінің 4) тармақшасы мынадай редакцияда жазылсын:</w:t>
      </w:r>
    </w:p>
    <w:p>
      <w:pPr>
        <w:spacing w:after="0"/>
        <w:ind w:left="0"/>
        <w:jc w:val="both"/>
      </w:pPr>
      <w:r>
        <w:rPr>
          <w:rFonts w:ascii="Times New Roman"/>
          <w:b w:val="false"/>
          <w:i w:val="false"/>
          <w:color w:val="000000"/>
          <w:sz w:val="28"/>
        </w:rPr>
        <w:t>
      "4) азаматтық, қылмыстық, әкiмшiлік сот iсiн жүргiзуде қаралып жатқан басқа істің шешілуіне дейін осы істі қарау, сондай-ақ әкімшілік құқық бұзушылық туралы істерді және әкімшілік құқық бұзушылық туралы іс бойынша қаулыға шағыммен, наразылықпен, айыппұл төлеу қажеттігі туралы ұйғарыммен, жоғары тұрған органның (лауазымды адамның) шағым, наразылық бойынша қаулысымен байланысты дауларды сотта шешу мүмкін болмаған;";</w:t>
      </w:r>
    </w:p>
    <w:p>
      <w:pPr>
        <w:spacing w:after="0"/>
        <w:ind w:left="0"/>
        <w:jc w:val="both"/>
      </w:pPr>
      <w:r>
        <w:rPr>
          <w:rFonts w:ascii="Times New Roman"/>
          <w:b w:val="false"/>
          <w:i w:val="false"/>
          <w:color w:val="000000"/>
          <w:sz w:val="28"/>
        </w:rPr>
        <w:t>
      15) 3-кіші бөлімдегі 29-тарау және ондағы баптар алып тасталсын;</w:t>
      </w:r>
    </w:p>
    <w:p>
      <w:pPr>
        <w:spacing w:after="0"/>
        <w:ind w:left="0"/>
        <w:jc w:val="both"/>
      </w:pPr>
      <w:r>
        <w:rPr>
          <w:rFonts w:ascii="Times New Roman"/>
          <w:b w:val="false"/>
          <w:i w:val="false"/>
          <w:color w:val="000000"/>
          <w:sz w:val="28"/>
        </w:rPr>
        <w:t>
      16) 403-баптың төртінші бөлігі алып тасталсын;</w:t>
      </w:r>
    </w:p>
    <w:p>
      <w:pPr>
        <w:spacing w:after="0"/>
        <w:ind w:left="0"/>
        <w:jc w:val="both"/>
      </w:pPr>
      <w:r>
        <w:rPr>
          <w:rFonts w:ascii="Times New Roman"/>
          <w:b w:val="false"/>
          <w:i w:val="false"/>
          <w:color w:val="000000"/>
          <w:sz w:val="28"/>
        </w:rPr>
        <w:t>
      17) 415-бап мынадай редакцияда жазылсын:</w:t>
      </w:r>
    </w:p>
    <w:p>
      <w:pPr>
        <w:spacing w:after="0"/>
        <w:ind w:left="0"/>
        <w:jc w:val="both"/>
      </w:pPr>
      <w:r>
        <w:rPr>
          <w:rFonts w:ascii="Times New Roman"/>
          <w:b w:val="false"/>
          <w:i w:val="false"/>
          <w:color w:val="000000"/>
          <w:sz w:val="28"/>
        </w:rPr>
        <w:t>
      "415-бап. Апелляциялық сатыдағы соттың істі қарау мерзімі</w:t>
      </w:r>
    </w:p>
    <w:p>
      <w:pPr>
        <w:spacing w:after="0"/>
        <w:ind w:left="0"/>
        <w:jc w:val="both"/>
      </w:pPr>
      <w:r>
        <w:rPr>
          <w:rFonts w:ascii="Times New Roman"/>
          <w:b w:val="false"/>
          <w:i w:val="false"/>
          <w:color w:val="000000"/>
          <w:sz w:val="28"/>
        </w:rPr>
        <w:t xml:space="preserve">
      Осы Кодексте белгіленген жағдайларды қоспағанда, іс апелляциялық сатыдағы сотта ол сотқа келіп түскен күннен бастап екі айлық мерзімде қаралады. </w:t>
      </w:r>
    </w:p>
    <w:p>
      <w:pPr>
        <w:spacing w:after="0"/>
        <w:ind w:left="0"/>
        <w:jc w:val="both"/>
      </w:pPr>
      <w:r>
        <w:rPr>
          <w:rFonts w:ascii="Times New Roman"/>
          <w:b w:val="false"/>
          <w:i w:val="false"/>
          <w:color w:val="000000"/>
          <w:sz w:val="28"/>
        </w:rPr>
        <w:t>
      Қазақстан Республикасы Жоғарғы Сотының мамандандырылған сот алқасында іс сотқа келіп түскен күнінен бастап екі айлық мерзімде қаралады.".</w:t>
      </w:r>
    </w:p>
    <w:p>
      <w:pPr>
        <w:spacing w:after="0"/>
        <w:ind w:left="0"/>
        <w:jc w:val="both"/>
      </w:pPr>
      <w:r>
        <w:rPr>
          <w:rFonts w:ascii="Times New Roman"/>
          <w:b w:val="false"/>
          <w:i w:val="false"/>
          <w:color w:val="000000"/>
          <w:sz w:val="28"/>
        </w:rPr>
        <w:t>
      18) 467-баптың бірінші бөлігінің 4) тармақшасы мынадай редакцияда жазылсын:</w:t>
      </w:r>
    </w:p>
    <w:p>
      <w:pPr>
        <w:spacing w:after="0"/>
        <w:ind w:left="0"/>
        <w:jc w:val="both"/>
      </w:pPr>
      <w:r>
        <w:rPr>
          <w:rFonts w:ascii="Times New Roman"/>
          <w:b w:val="false"/>
          <w:i w:val="false"/>
          <w:color w:val="000000"/>
          <w:sz w:val="28"/>
        </w:rPr>
        <w:t>
      "Осы Кодекстің 27, 28 және 30-тарауларында көзделген ерекше талап қою ісін жүргізу істері жатады.".</w:t>
      </w:r>
    </w:p>
    <w:p>
      <w:pPr>
        <w:spacing w:after="0"/>
        <w:ind w:left="0"/>
        <w:jc w:val="both"/>
      </w:pPr>
      <w:r>
        <w:rPr>
          <w:rFonts w:ascii="Times New Roman"/>
          <w:b w:val="false"/>
          <w:i w:val="false"/>
          <w:color w:val="000000"/>
          <w:sz w:val="28"/>
        </w:rPr>
        <w:t>
      11. 2015 жылғы 23 қарашадағы Қазақстан Республикасының Еңбек кодексіне (Қазақстан Республикасы Парламентінің Жаршысы, 2015 ж., № 22-IV, 151-құжат; 2016 ж., № 7-I, 49-құжат; 2017 ж., № 11, 29-құжат; № 12, 34-құжат; № 13, 45-құжат; № 20, 96-құжат; 2018 ж., № 1, 4-құжат; № 7-8, 22-құжат; № 10, 32-құжат; № 11, 47-құжат):</w:t>
      </w:r>
    </w:p>
    <w:p>
      <w:pPr>
        <w:spacing w:after="0"/>
        <w:ind w:left="0"/>
        <w:jc w:val="both"/>
      </w:pPr>
      <w:r>
        <w:rPr>
          <w:rFonts w:ascii="Times New Roman"/>
          <w:b w:val="false"/>
          <w:i w:val="false"/>
          <w:color w:val="000000"/>
          <w:sz w:val="28"/>
        </w:rPr>
        <w:t>
      1) 190-баптың 4-тармағы мынадай редакцияда жазылсын:</w:t>
      </w:r>
    </w:p>
    <w:p>
      <w:pPr>
        <w:spacing w:after="0"/>
        <w:ind w:left="0"/>
        <w:jc w:val="both"/>
      </w:pPr>
      <w:r>
        <w:rPr>
          <w:rFonts w:ascii="Times New Roman"/>
          <w:b w:val="false"/>
          <w:i w:val="false"/>
          <w:color w:val="000000"/>
          <w:sz w:val="28"/>
        </w:rPr>
        <w:t>
      "4. Еңбек қызметіне байланысты жазатайым оқиғаларды тергеп-тексеру, ресімдеу және тіркеу мәселелері бойынша жұмыс берушінің, жұмыскердің және мемлекеттік еңбек инспекторының не қауіпті өндірістік объектілерде болған жағдайлар кезінде өнеркәсіптік қауіпсіздік саласындағы мемлекеттік қадағалау жөніндегі мемлекеттік инспектордың арасындағы келіспеушіліктерді тиісті жоғары тұрған бас мемлекеттік еңбек инспекторы, сот Қазақстан Республикасының заңдарында белгіленген тәртіппен қарайды.";</w:t>
      </w:r>
    </w:p>
    <w:p>
      <w:pPr>
        <w:spacing w:after="0"/>
        <w:ind w:left="0"/>
        <w:jc w:val="both"/>
      </w:pPr>
      <w:r>
        <w:rPr>
          <w:rFonts w:ascii="Times New Roman"/>
          <w:b w:val="false"/>
          <w:i w:val="false"/>
          <w:color w:val="000000"/>
          <w:sz w:val="28"/>
        </w:rPr>
        <w:t>
      2) 198-баптың 1-тармағы мынадай редакцияда жазылсын:</w:t>
      </w:r>
    </w:p>
    <w:p>
      <w:pPr>
        <w:spacing w:after="0"/>
        <w:ind w:left="0"/>
        <w:jc w:val="both"/>
      </w:pPr>
      <w:r>
        <w:rPr>
          <w:rFonts w:ascii="Times New Roman"/>
          <w:b w:val="false"/>
          <w:i w:val="false"/>
          <w:color w:val="000000"/>
          <w:sz w:val="28"/>
        </w:rPr>
        <w:t>
      "1. Қазақстан Республикасы еңбек заңнамасының сақталуын мемлекеттік бақылау жүзеге асырылған кезде жұмыс берушінің құқықтары мен заңды мүдделері бұзылған жағдайда, жұмыс беруші мемлекеттік еңбек инспекторының шешімдеріне, әрекеттеріне (әрекетсіздігіне) жоғары тұрған мемлекеттік инспекторға, сотқа Қазақстан Республикасының заңдарында белгіленген тәртіппен шағым жасауға құқылы.";</w:t>
      </w:r>
    </w:p>
    <w:p>
      <w:pPr>
        <w:spacing w:after="0"/>
        <w:ind w:left="0"/>
        <w:jc w:val="both"/>
      </w:pPr>
      <w:r>
        <w:rPr>
          <w:rFonts w:ascii="Times New Roman"/>
          <w:b w:val="false"/>
          <w:i w:val="false"/>
          <w:color w:val="000000"/>
          <w:sz w:val="28"/>
        </w:rPr>
        <w:t>
      12. 2017 жылғы 25 желтоқсандағы "Салық және бюджетке төленетін басқа да міндетті төлемдер туралы (Салық кодексі)" Қазақстан Республикасының кодексіне (Қазақстан Республикасы Парламентінің Жаршысы, 2017 ж., № 22-I, 22-II, 107-құжат; 2018 ж., № 10, 32-құжат; № 11, 37-құжат; № 13, 41-құжат; № 14, 42, 44-құжаттар; № 15, 50-құжат; № 19, 62-құжат):</w:t>
      </w:r>
    </w:p>
    <w:p>
      <w:pPr>
        <w:spacing w:after="0"/>
        <w:ind w:left="0"/>
        <w:jc w:val="both"/>
      </w:pPr>
      <w:r>
        <w:rPr>
          <w:rFonts w:ascii="Times New Roman"/>
          <w:b w:val="false"/>
          <w:i w:val="false"/>
          <w:color w:val="000000"/>
          <w:sz w:val="28"/>
        </w:rPr>
        <w:t>
      177-баптың 2-тармағы мынадай редакцияда жазылсын:</w:t>
      </w:r>
    </w:p>
    <w:p>
      <w:pPr>
        <w:spacing w:after="0"/>
        <w:ind w:left="0"/>
        <w:jc w:val="both"/>
      </w:pPr>
      <w:r>
        <w:rPr>
          <w:rFonts w:ascii="Times New Roman"/>
          <w:b w:val="false"/>
          <w:i w:val="false"/>
          <w:color w:val="000000"/>
          <w:sz w:val="28"/>
        </w:rPr>
        <w:t>
      "2. Салық төлеуші (салық агенті) тексеру нәтижелері туралы хабарламаға уәкілетті органға немесе сотқа шағым жасауға құқылы.";</w:t>
      </w:r>
    </w:p>
    <w:p>
      <w:pPr>
        <w:spacing w:after="0"/>
        <w:ind w:left="0"/>
        <w:jc w:val="both"/>
      </w:pPr>
      <w:r>
        <w:rPr>
          <w:rFonts w:ascii="Times New Roman"/>
          <w:b w:val="false"/>
          <w:i w:val="false"/>
          <w:color w:val="000000"/>
          <w:sz w:val="28"/>
        </w:rPr>
        <w:t>
      13. 2017 жылғы 26 желтоқсандағы "Қазақстан Республикасындағы кедендік реттеу туралы" Қазақстан Республикасының Кодексіне (Қазақстан Республикасы Парламентінің Жаршысы, 2017 ж., № 23-I, 23-II, 110-құжат; 2018 ж., № 15, 50-құжат; № 19, 62-құжат; ҚР НҚА электрондық түрдегі эталондық бақылау банкі, 05.01.2019 ж., 04.01.2019 ж. "Егемен Қазақстан", № 2; 04.01.2019 ж. "Казахстанская правда", № 2):</w:t>
      </w:r>
    </w:p>
    <w:p>
      <w:pPr>
        <w:spacing w:after="0"/>
        <w:ind w:left="0"/>
        <w:jc w:val="both"/>
      </w:pPr>
      <w:r>
        <w:rPr>
          <w:rFonts w:ascii="Times New Roman"/>
          <w:b w:val="false"/>
          <w:i w:val="false"/>
          <w:color w:val="000000"/>
          <w:sz w:val="28"/>
        </w:rPr>
        <w:t>
      475-баптың 3-тармағы мынадай редакцияда жазылсын:</w:t>
      </w:r>
    </w:p>
    <w:p>
      <w:pPr>
        <w:spacing w:after="0"/>
        <w:ind w:left="0"/>
        <w:jc w:val="both"/>
      </w:pPr>
      <w:r>
        <w:rPr>
          <w:rFonts w:ascii="Times New Roman"/>
          <w:b w:val="false"/>
          <w:i w:val="false"/>
          <w:color w:val="000000"/>
          <w:sz w:val="28"/>
        </w:rPr>
        <w:t>
      "3. Осы баптың 2-тармағында көрсетілген тұлғалар Қазақстан Республикасының заңнамасына сәйкес хабарламаға уәкілетті органға немесе сотқа шағым жасауға құқылы.".</w:t>
      </w:r>
    </w:p>
    <w:p>
      <w:pPr>
        <w:spacing w:after="0"/>
        <w:ind w:left="0"/>
        <w:jc w:val="both"/>
      </w:pPr>
      <w:r>
        <w:rPr>
          <w:rFonts w:ascii="Times New Roman"/>
          <w:b w:val="false"/>
          <w:i w:val="false"/>
          <w:color w:val="000000"/>
          <w:sz w:val="28"/>
        </w:rPr>
        <w:t>
      14. 2017 жылғы 27 желтоқсандағы "Жер қойнауы және жер қойнауын пайдалану туралы" Қазақстан Республикасының кодексіне (ҚР Парламентінің Жаршысы 2017 ж., № 23, 112-құжат; 2018 ж., № 10, 32-құжат, № 19, 62-құжат);</w:t>
      </w:r>
    </w:p>
    <w:p>
      <w:pPr>
        <w:spacing w:after="0"/>
        <w:ind w:left="0"/>
        <w:jc w:val="both"/>
      </w:pPr>
      <w:r>
        <w:rPr>
          <w:rFonts w:ascii="Times New Roman"/>
          <w:b w:val="false"/>
          <w:i w:val="false"/>
          <w:color w:val="000000"/>
          <w:sz w:val="28"/>
        </w:rPr>
        <w:t>
      46-баптың 4-тармағы мынадай редакцияда жазылсын:</w:t>
      </w:r>
    </w:p>
    <w:p>
      <w:pPr>
        <w:spacing w:after="0"/>
        <w:ind w:left="0"/>
        <w:jc w:val="both"/>
      </w:pPr>
      <w:r>
        <w:rPr>
          <w:rFonts w:ascii="Times New Roman"/>
          <w:b w:val="false"/>
          <w:i w:val="false"/>
          <w:color w:val="000000"/>
          <w:sz w:val="28"/>
        </w:rPr>
        <w:t xml:space="preserve">
      "4. Жер қойнауын пайдалану құқығы (жер қойнауын пайдалану құқығындағы үлес) және (немесе) жер қойнауын пайдалану құқығымен байланысты объектілер өтеусіз негіз бойынша иеліктен шығарылған жағдайда немесе олар заңды тұлғаның жарғылық капиталына енгізілген жағдайда мемлекеттің басым құқығын іске асыру кезінде оларды сатып алу Қазақстан Республикасының бағалау қызметі туралы заңнамасына сәйкес айқындалатын нарықтық баға бойынша жүзеге асырылады. </w:t>
      </w:r>
    </w:p>
    <w:p>
      <w:pPr>
        <w:spacing w:after="0"/>
        <w:ind w:left="0"/>
        <w:jc w:val="both"/>
      </w:pPr>
      <w:r>
        <w:rPr>
          <w:rFonts w:ascii="Times New Roman"/>
          <w:b w:val="false"/>
          <w:i w:val="false"/>
          <w:color w:val="000000"/>
          <w:sz w:val="28"/>
        </w:rPr>
        <w:t>
      Мемлекеттің басым құқығын іске асырған кезде сатып алу бағасымен келіспеген жағдайда өтініш беруші нәтижелерге Қазақстан Республикасының заңдарында белгіленген тәртіппен шағым жасауға құқылы.".</w:t>
      </w:r>
    </w:p>
    <w:p>
      <w:pPr>
        <w:spacing w:after="0"/>
        <w:ind w:left="0"/>
        <w:jc w:val="both"/>
      </w:pPr>
      <w:r>
        <w:rPr>
          <w:rFonts w:ascii="Times New Roman"/>
          <w:b w:val="false"/>
          <w:i w:val="false"/>
          <w:color w:val="000000"/>
          <w:sz w:val="28"/>
        </w:rPr>
        <w:t>
      15. "Қазақстан Республикасының азаматтығы туралы" 1991 жылғы 20 желтоқсандағы Қазақстан Республикасының Заңына (Қазақстан Республикасы Жоғарғы Кеңесінің Жаршысы, 1991 ж., № 52, 636-құжат; 1995 ж., № 19, 117-құжат; Қазақстан Республикасы Парламентінің Жаршысы, 2002 ж., № 10, 101-құжат; 2004 ж., № 19, 115-құжат; № 23, 142-құжат; 2007 ж., № 10, 69-құжат; 2009 ж., № 8, 44-құжат; 2011 ж., № 16, 128-құжат; 2012 ж., № 8, 64-құжат; 2013 ж., № 9, 51-құжат; № 23-24, 116-құжат; 2014 ж., № 16, 90-құжат; 2015 ж., № 22-V, 158-құжат; 2016 ж., № 8-II, 67-құжат; № 23, 118-құжат; 2017 ж., № 16, 56-құжат; 2018 ж., № 7-8, 22-құжат):</w:t>
      </w:r>
    </w:p>
    <w:p>
      <w:pPr>
        <w:spacing w:after="0"/>
        <w:ind w:left="0"/>
        <w:jc w:val="both"/>
      </w:pPr>
      <w:r>
        <w:rPr>
          <w:rFonts w:ascii="Times New Roman"/>
          <w:b w:val="false"/>
          <w:i w:val="false"/>
          <w:color w:val="000000"/>
          <w:sz w:val="28"/>
        </w:rPr>
        <w:t>
      41-баптың үшінші бөлігі мынадай редакцияда жазылсын:</w:t>
      </w:r>
    </w:p>
    <w:p>
      <w:pPr>
        <w:spacing w:after="0"/>
        <w:ind w:left="0"/>
        <w:jc w:val="both"/>
      </w:pPr>
      <w:r>
        <w:rPr>
          <w:rFonts w:ascii="Times New Roman"/>
          <w:b w:val="false"/>
          <w:i w:val="false"/>
          <w:color w:val="000000"/>
          <w:sz w:val="28"/>
        </w:rPr>
        <w:t>
      "Азаматтық мәселелері жөніндегі арызды қабылдаудан негізсіз бас тартуға, арыздардың қаралу мерзімін бұзуға, сондай-ақ лауазымды адамдардың азаматтық туралы істердің қаралу тәртібін және азаматтық мәселелері жөніндегі шешімдердің орындалу тәртібін бұзатын басқа да заңсыз әрекеттеріне Қазақстан Республикасының заңдарында белгіленген тәртіппен шағым берілуі мүмкін.";</w:t>
      </w:r>
    </w:p>
    <w:p>
      <w:pPr>
        <w:spacing w:after="0"/>
        <w:ind w:left="0"/>
        <w:jc w:val="both"/>
      </w:pPr>
      <w:r>
        <w:rPr>
          <w:rFonts w:ascii="Times New Roman"/>
          <w:b w:val="false"/>
          <w:i w:val="false"/>
          <w:color w:val="000000"/>
          <w:sz w:val="28"/>
        </w:rPr>
        <w:t>
      16. "Жеке тұрғын үй құрылысы туралы" 1994 жылғы 3 қарашадағы № 213 Қазақстан Республикасының Заңына (Қазақстан Республикасы Жоғарғы Кеңесінің Жаршысы, 1994 ж., № 20, 248-құжат; Қазақстан Республикасы Парламентінің Жаршысы, 1997 ж., № 13-14, 209-құжат; Қазақстан Республикасы Парламентінің Жаршысы; 2004 ж., № 23, 142-құжат, 2011 ж., № 11 (2588), 102-құжат; 2018 ж., ҚР НҚА электрондық түрдегі эталондық бақылау банкі, 05.01.2019 ж., 04.01.2019 ж. "Егемен Қазақстан", № 2; 04.01.2019 ж. "Казахстанская правда", № 2):</w:t>
      </w:r>
    </w:p>
    <w:p>
      <w:pPr>
        <w:spacing w:after="0"/>
        <w:ind w:left="0"/>
        <w:jc w:val="both"/>
      </w:pPr>
      <w:r>
        <w:rPr>
          <w:rFonts w:ascii="Times New Roman"/>
          <w:b w:val="false"/>
          <w:i w:val="false"/>
          <w:color w:val="000000"/>
          <w:sz w:val="28"/>
        </w:rPr>
        <w:t>
      17-бап мынадай редакцияда жазылсын:</w:t>
      </w:r>
    </w:p>
    <w:p>
      <w:pPr>
        <w:spacing w:after="0"/>
        <w:ind w:left="0"/>
        <w:jc w:val="both"/>
      </w:pPr>
      <w:r>
        <w:rPr>
          <w:rFonts w:ascii="Times New Roman"/>
          <w:b w:val="false"/>
          <w:i w:val="false"/>
          <w:color w:val="000000"/>
          <w:sz w:val="28"/>
        </w:rPr>
        <w:t>
      "17-бап. Дауларды шешу тәртiбi</w:t>
      </w:r>
    </w:p>
    <w:p>
      <w:pPr>
        <w:spacing w:after="0"/>
        <w:ind w:left="0"/>
        <w:jc w:val="both"/>
      </w:pPr>
      <w:r>
        <w:rPr>
          <w:rFonts w:ascii="Times New Roman"/>
          <w:b w:val="false"/>
          <w:i w:val="false"/>
          <w:color w:val="000000"/>
          <w:sz w:val="28"/>
        </w:rPr>
        <w:t>
      Осы Заңда реттелетiн қатынастарға қатысушылар арасында туындайтын даулар Қазақстан Республикасының заңдарында белгіленген тәртіппен шешiледi.";</w:t>
      </w:r>
    </w:p>
    <w:p>
      <w:pPr>
        <w:spacing w:after="0"/>
        <w:ind w:left="0"/>
        <w:jc w:val="both"/>
      </w:pPr>
      <w:r>
        <w:rPr>
          <w:rFonts w:ascii="Times New Roman"/>
          <w:b w:val="false"/>
          <w:i w:val="false"/>
          <w:color w:val="000000"/>
          <w:sz w:val="28"/>
        </w:rPr>
        <w:t>
      17. "Қазақстан Республикасының Ұлттық Банкі туралы" 1995 жылғы 30 наурыздағы Қазақстан Республикасының Заңына (Қазақстан Республикасы Жоғарғы Кеңесінің Жаршысы, 1995 ж., № 3-4, 23-құжат; № 12, 88-құжат; №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52-құжат; № 10, 123-құжат; 2003 ж., № 15, 138, 139-құжаттар; 2004 ж., № 11-12, 66-құжат; № 16, 91-құжат; № 23, 142-құжат; 2005 ж., № 14, 55-құжат; № 23, 104-құжат; 2006 ж., № 4, 24-құжат; № 13, 86-құжат; 2007 ж., № 2, 18-құжат; № 3, 20-құжат; № 4, 33-құжат; 2009 ж., № 8, 44-құжат; № 13-14, 63-құжат; № 17, 81-құжат; № 19, 88-құжат; 2010 ж., № 5, 23-құжат; 2011 ж., № 1, 2-құжат; № 5, 43-құжат; № 11, 102-құжат; № 13, 116-құжат; № 24, 196-құжат; 2012 ж., № 1, 6-құжат; № 2, 14-құжат; № 13, 91-құжат; № 20, 121-құжат; 2013 ж., № 10-11, 56-құжат; 2014 ж., № 10, 52-құжат; № 11, 61-құжат; № 14, 84-құжат; № 16, 90-құжат; № 23, 143-құжат; 2015 ж., № 8, 45-құжат; № 22-II, 148-құжат; № 22-VI, 159-құжат; 2016 ж., № 1, 4-құжат; № 6, 45-құжат; № 12, 87-құжат; 2017 ж., № 6, 11-құжат; № 9, 21-құжат; № 16, 56-құжат; № 24, 115-құжат; 2018 ж., № 10, 32-құжат; № 13, 41-құжат; № 14, 44-құжат; ҚР НҚА электрондық түрдегі эталондық бақылау банкі, 24.01.2019 ж., 23.01.2019 ж. "Егемен Қазақстан", № 14; 23.01.2019 ж. "Казахстанская правда", № 14):</w:t>
      </w:r>
    </w:p>
    <w:p>
      <w:pPr>
        <w:spacing w:after="0"/>
        <w:ind w:left="0"/>
        <w:jc w:val="both"/>
      </w:pPr>
      <w:r>
        <w:rPr>
          <w:rFonts w:ascii="Times New Roman"/>
          <w:b w:val="false"/>
          <w:i w:val="false"/>
          <w:color w:val="000000"/>
          <w:sz w:val="28"/>
        </w:rPr>
        <w:t>
      1) 20-5-баптың 9-тармағы мынадай редакцияда жазылсын:</w:t>
      </w:r>
    </w:p>
    <w:p>
      <w:pPr>
        <w:spacing w:after="0"/>
        <w:ind w:left="0"/>
        <w:jc w:val="both"/>
      </w:pPr>
      <w:r>
        <w:rPr>
          <w:rFonts w:ascii="Times New Roman"/>
          <w:b w:val="false"/>
          <w:i w:val="false"/>
          <w:color w:val="000000"/>
          <w:sz w:val="28"/>
        </w:rPr>
        <w:t>
      "9. Қазақстан Ұлттық Банкінің және оның ведомстволарының жауапқа тартылатын қызметшілері мен техникалық қызметшілері Қазақстан Ұлттық Банкінің әрекеттерi мен шешiмдерiне Қазақстан Республикасының заңдарында белгіленген тәртіппен шағым жасауы мүмкін.</w:t>
      </w:r>
    </w:p>
    <w:p>
      <w:pPr>
        <w:spacing w:after="0"/>
        <w:ind w:left="0"/>
        <w:jc w:val="both"/>
      </w:pPr>
      <w:r>
        <w:rPr>
          <w:rFonts w:ascii="Times New Roman"/>
          <w:b w:val="false"/>
          <w:i w:val="false"/>
          <w:color w:val="000000"/>
          <w:sz w:val="28"/>
        </w:rPr>
        <w:t>
      Бұл ретте Қазақстан Ұлттық Банкінің көрсетілген әрекеттерi мен шешімдеріне шағым жасау олардың орындалуын тоқтата тұрмайды.";</w:t>
      </w:r>
    </w:p>
    <w:p>
      <w:pPr>
        <w:spacing w:after="0"/>
        <w:ind w:left="0"/>
        <w:jc w:val="both"/>
      </w:pPr>
      <w:r>
        <w:rPr>
          <w:rFonts w:ascii="Times New Roman"/>
          <w:b w:val="false"/>
          <w:i w:val="false"/>
          <w:color w:val="000000"/>
          <w:sz w:val="28"/>
        </w:rPr>
        <w:t>
      2) 72-бап мынадай мазмұндағы екінші бөлікпен толықтырылсын:</w:t>
      </w:r>
    </w:p>
    <w:p>
      <w:pPr>
        <w:spacing w:after="0"/>
        <w:ind w:left="0"/>
        <w:jc w:val="both"/>
      </w:pPr>
      <w:r>
        <w:rPr>
          <w:rFonts w:ascii="Times New Roman"/>
          <w:b w:val="false"/>
          <w:i w:val="false"/>
          <w:color w:val="000000"/>
          <w:sz w:val="28"/>
        </w:rPr>
        <w:t>
      "Қазақстан Ұлттық Банкінің операциялар мен қызметтің барлық түрлерін жүргізу лицензиясынан қаржы ұйымын айыру туралы, банкті төлеуге қабілетсіз банктер санатына жатқызу туралы, төлеуге қабілетсіз банктер санатына жатқызылған банкті реттеу жөніндегі шараларды қолдану туралы, қаржы ұйымын консервациялау режимін белгілеу туралы шешімдерінің, сондай-ақ банктің уақытша әкімшілігінің, сақтандыру (қайта сақтандыру) ұйымының банктің активтері мен міндеттемелерін беру бойынша операцияларды жүргізу туралы, сақтандыру портфелін беру туралы шешімдерінің күшін жою осы шешімдерді қабылдау нәтижесінде туындаған құқықтық салдардың өзгеруіне немесе тоқтатылуына әкеп соқпайды.".</w:t>
      </w:r>
    </w:p>
    <w:p>
      <w:pPr>
        <w:spacing w:after="0"/>
        <w:ind w:left="0"/>
        <w:jc w:val="both"/>
      </w:pPr>
      <w:r>
        <w:rPr>
          <w:rFonts w:ascii="Times New Roman"/>
          <w:b w:val="false"/>
          <w:i w:val="false"/>
          <w:color w:val="000000"/>
          <w:sz w:val="28"/>
        </w:rPr>
        <w:t>
      18. "Алкоголизмге, нашақорлық пен уытқұмарлық дертіне шалдыққан ауруларды еріксіз емдеу туралы" 1995 жылғы 7 сәуірдегі Қазақстан Республикасының Заңына (Қазақстан Республикасы Жоғарғы Кеңесінің Жаршысы, 1995 ж., № 3-4, 32-құжат; Қазақстан Республикасы Парламентінің Жаршысы, 2004 ж., № 23, 142-құжат; 2010 ж., № 24, 152-құжат; 2012 ж., № 8, 64-құжат, 2013 ж., № 13, 62-құжат; ҚР Парламентінің Жаршысы 2014 ж., № 19-II, 96-құжат; 2018 ж., ҚР НҚА электрондық түрдегі эталондық бақылау банкі, 05.01.2019 ж., 04.01.2019 ж. "Егемен Қазақстан", № 2; 04.01.2019 ж. "Казахстанская правда", № 2):</w:t>
      </w:r>
    </w:p>
    <w:p>
      <w:pPr>
        <w:spacing w:after="0"/>
        <w:ind w:left="0"/>
        <w:jc w:val="both"/>
      </w:pPr>
      <w:r>
        <w:rPr>
          <w:rFonts w:ascii="Times New Roman"/>
          <w:b w:val="false"/>
          <w:i w:val="false"/>
          <w:color w:val="000000"/>
          <w:sz w:val="28"/>
        </w:rPr>
        <w:t>
      1) 3-баптың 3-тармағы мынадай редакцияда жазылсын:</w:t>
      </w:r>
    </w:p>
    <w:p>
      <w:pPr>
        <w:spacing w:after="0"/>
        <w:ind w:left="0"/>
        <w:jc w:val="both"/>
      </w:pPr>
      <w:r>
        <w:rPr>
          <w:rFonts w:ascii="Times New Roman"/>
          <w:b w:val="false"/>
          <w:i w:val="false"/>
          <w:color w:val="000000"/>
          <w:sz w:val="28"/>
        </w:rPr>
        <w:t>
      "Адам алкоголизмге, нашақорлық пен уытқұмарлық дертiне шалдыққан деп танылуымен келiспеген жағдайда бұл шешiмге Қазақстан Республикасының заңдарында белгіленген тәртіппен шағым жасалуы мүмкін.";</w:t>
      </w:r>
    </w:p>
    <w:p>
      <w:pPr>
        <w:spacing w:after="0"/>
        <w:ind w:left="0"/>
        <w:jc w:val="both"/>
      </w:pPr>
      <w:r>
        <w:rPr>
          <w:rFonts w:ascii="Times New Roman"/>
          <w:b w:val="false"/>
          <w:i w:val="false"/>
          <w:color w:val="000000"/>
          <w:sz w:val="28"/>
        </w:rPr>
        <w:t>
      2) 6-4-баптың 2-тармағының 12) тармақшасы мынадай редакцияда жазылсын:</w:t>
      </w:r>
    </w:p>
    <w:p>
      <w:pPr>
        <w:spacing w:after="0"/>
        <w:ind w:left="0"/>
        <w:jc w:val="both"/>
      </w:pPr>
      <w:r>
        <w:rPr>
          <w:rFonts w:ascii="Times New Roman"/>
          <w:b w:val="false"/>
          <w:i w:val="false"/>
          <w:color w:val="000000"/>
          <w:sz w:val="28"/>
        </w:rPr>
        <w:t xml:space="preserve">
      "12) денсаулық сақтау саласындағы ұйымдар қызметкерлерінің әрекеттеріне (әрекетсіздігіне) прокуратура органдарына, сотқа </w:t>
      </w:r>
      <w:r>
        <w:br/>
      </w:r>
      <w:r>
        <w:rPr>
          <w:rFonts w:ascii="Times New Roman"/>
          <w:b w:val="false"/>
          <w:i w:val="false"/>
          <w:color w:val="000000"/>
          <w:sz w:val="28"/>
        </w:rPr>
        <w:t>Қазақстан Республикасының заңдарында белгіленген тәртіппен шағым беруге құқығы бар.".</w:t>
      </w:r>
    </w:p>
    <w:p>
      <w:pPr>
        <w:spacing w:after="0"/>
        <w:ind w:left="0"/>
        <w:jc w:val="both"/>
      </w:pPr>
      <w:r>
        <w:rPr>
          <w:rFonts w:ascii="Times New Roman"/>
          <w:b w:val="false"/>
          <w:i w:val="false"/>
          <w:color w:val="000000"/>
          <w:sz w:val="28"/>
        </w:rPr>
        <w:t>
      19. "Заңды тұлғаларды мемлекеттік тіркеу және филиалдар мен өкілдіктерді есептік тіркеу туралы" 1995 жылғы 17 сәуірдегі Қазақстан Республикасының Заңына (Қазақстан Республикасы Жоғарғы Кеңесінің Жаршысы, 1995 ж., № 3-4, 35-құжат; № 15-16, 109-құжат; № 20, 121-құжат; Қазақстан Республикасы Парламентінің Жаршысы, 1996 ж., № 1, 180-құжат; № 14, 274-құжат; 1997 ж., № 12, 183-құжат; 1998 ж., № 5-6, 50-құжат; № 17-18, 224-құжат; 1999 ж., № 20, 727-құжат; 2000 ж., № 3-4, 63, 64-құжаттар; № 22, 408-құжат; 2001 ж., № 1, 1-құжат; № 8, 52-құжат; № 24, 338-құжат; 2002 ж., № 18, 157-құжат; 2003 ж., № 4, 25-құжат; № 15, 139-құжат; 2004 ж., № 5, 30-құжат; 2005 ж.,№ 13, 53-құжат; № 14, 55, 58-құжаттар; № 23, 104-құжат; 2006 ж., № 10, 52-құжат; № 15, 95-құжат; № 23, 141-құжат; 2007 ж., № 3, 20-құжат; 2008 ж., № 12, 52-құжат; № 23,114-құжат; № 24, 126, 129-құжаттар; 2009 ж., № 24, 122, 125-құжаттар; 2010 ж., № 1-2, 2-құжат; № 5, 23-құжат; 2011 ж., № 11, 102-құжат; № 12, 111-құжат; № 17, 136-құжат; 2012 ж., № 2, 14-құжат; № 13, 91-құжат; № 21-22, 124-құжат; 2013 ж., № 10-11, 56-құжат; 2014 ж., № 1, 9-құжат; № 4-5, 24-құжат; № 12, 82-құжат; № 14, 84-құжат; № 19-I, 19-II, 96-құжат; № 21, 122-құжат; № 23, 143-құжат; 2015 ж., № 8, 42-құжат; № 15, 78-құжат; № 16, 79-құжат; № 20-IV, 113-құжат; № 22-VI, 159-құжат; № 23-I, 169-құжат; 2016 ж., № 24, 124-құжат; 2017 ж., № 4, 7-құжат; № 22-III, 109-құжат; 2018 ж., № 13, 41-құжат; 2018 ж., ҚР НҚА электрондық түрдегі эталондық бақылау банкі, 24.01.2019 ж., 23.01.2019 ж. "Егемен Қазақстан", № 14; 23.01.2019 ж. "Казахстанская правда", № 14):</w:t>
      </w:r>
    </w:p>
    <w:p>
      <w:pPr>
        <w:spacing w:after="0"/>
        <w:ind w:left="0"/>
        <w:jc w:val="both"/>
      </w:pPr>
      <w:r>
        <w:rPr>
          <w:rFonts w:ascii="Times New Roman"/>
          <w:b w:val="false"/>
          <w:i w:val="false"/>
          <w:color w:val="000000"/>
          <w:sz w:val="28"/>
        </w:rPr>
        <w:t>
      17-бап мынадай редакцияда жазылсын:</w:t>
      </w:r>
    </w:p>
    <w:p>
      <w:pPr>
        <w:spacing w:after="0"/>
        <w:ind w:left="0"/>
        <w:jc w:val="both"/>
      </w:pPr>
      <w:r>
        <w:rPr>
          <w:rFonts w:ascii="Times New Roman"/>
          <w:b w:val="false"/>
          <w:i w:val="false"/>
          <w:color w:val="000000"/>
          <w:sz w:val="28"/>
        </w:rPr>
        <w:t>
      "17-бап. Дауларды қарау</w:t>
      </w:r>
    </w:p>
    <w:p>
      <w:pPr>
        <w:spacing w:after="0"/>
        <w:ind w:left="0"/>
        <w:jc w:val="both"/>
      </w:pPr>
      <w:r>
        <w:rPr>
          <w:rFonts w:ascii="Times New Roman"/>
          <w:b w:val="false"/>
          <w:i w:val="false"/>
          <w:color w:val="000000"/>
          <w:sz w:val="28"/>
        </w:rPr>
        <w:t>
      Заңды тұлғаларды мемлекеттiк тiркеуден және филиалдарды (өкiлдiктердi) есептiк тiркеуден бас тартуға, сондай-ақ мұндай тiркеуден жалтаруға, сол сияқты заңды тұлға құрылтайшылары мен тіркеуші орган арасындағы өзге де дауларға Қазақстан Республикасының заңдарында белгіленген тәртіппен шағым жасалуы мүмкін.".</w:t>
      </w:r>
    </w:p>
    <w:p>
      <w:pPr>
        <w:spacing w:after="0"/>
        <w:ind w:left="0"/>
        <w:jc w:val="both"/>
      </w:pPr>
      <w:r>
        <w:rPr>
          <w:rFonts w:ascii="Times New Roman"/>
          <w:b w:val="false"/>
          <w:i w:val="false"/>
          <w:color w:val="000000"/>
          <w:sz w:val="28"/>
        </w:rPr>
        <w:t>
      20. "Қазақстан Республикасындағы банктер және банк қызметі туралы" 1995 жылғы 31 тамыздағы Қазақстан Республикасының Заңына (Қазақстан Республикасы Жоғарғы Сотының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ж., № 1, 9-құжат; № 4-5, 24-құжат; № 6, 27-құжат; № 10, 52-құжат; № 11, 61-құжат; № 12, 82-құжат; № 19-I, 19-II, 94, 96-құжаттар; № 21, 122-құжат; № 22, 131-құжат;№ 23, 143-құжат; 2015 ж., № 8, 45-құжат; № 13, 68-құжат; № 15, 78-құжат; № 16, 79-құжат; № 20-IV, 113-құжат; № 20-VII, 115-құжат; № 21-II, 130-құжат; № 21-ІІІ, 137-құжат; № 22-I, 140, 143-құжаттар; № 22-ІІІ, 149-құжат; № 22-V, 156-құжат; № 22-VI, 159-құжат; 2016 ж., № 6, 45-құжат; № 7-II, 55-құжат; № 8-I, 65-құжат; № 12, 87-құжат; № 22, 116-құжат; № 24, 126-құжат; 2017 ж., № 4, 7-құжат; № 9, 21-құжат; № 13, 45-құжат; № 21, 98-құжат; № 22-III, 109-құжат; № 23-III, 111-құжат; № 24, 115-құжат; 2018 ж., № 10, 32-құжат; № 13, 41-құжат; № 14, 44-құжат; № 15, 47-құжат, ҚР НҚА электрондық түрдегі эталондық бақылау банкі, 24.01.2019 ж., 23.01.2019 ж. "Егемен Қазақстан", № 14; 23.01.2019 ж. "Казахстанская правда", № 14):</w:t>
      </w:r>
    </w:p>
    <w:p>
      <w:pPr>
        <w:spacing w:after="0"/>
        <w:ind w:left="0"/>
        <w:jc w:val="both"/>
      </w:pPr>
      <w:r>
        <w:rPr>
          <w:rFonts w:ascii="Times New Roman"/>
          <w:b w:val="false"/>
          <w:i w:val="false"/>
          <w:color w:val="000000"/>
          <w:sz w:val="28"/>
        </w:rPr>
        <w:t>
      1) 48-1-баптың 3-тармағы мынадай редакцияда жазылсын:</w:t>
      </w:r>
    </w:p>
    <w:p>
      <w:pPr>
        <w:spacing w:after="0"/>
        <w:ind w:left="0"/>
        <w:jc w:val="both"/>
      </w:pPr>
      <w:r>
        <w:rPr>
          <w:rFonts w:ascii="Times New Roman"/>
          <w:b w:val="false"/>
          <w:i w:val="false"/>
          <w:color w:val="000000"/>
          <w:sz w:val="28"/>
        </w:rPr>
        <w:t>
      "3. Банктiң уақытша әкiмшiлiгi (уақытша әкiмшісі) өз қызметiн уәкiлеттi орган банктiң тарату комиссиясын тағайындағанға дейiнгi кезеңде жүзеге асырады.</w:t>
      </w:r>
    </w:p>
    <w:p>
      <w:pPr>
        <w:spacing w:after="0"/>
        <w:ind w:left="0"/>
        <w:jc w:val="both"/>
      </w:pPr>
      <w:r>
        <w:rPr>
          <w:rFonts w:ascii="Times New Roman"/>
          <w:b w:val="false"/>
          <w:i w:val="false"/>
          <w:color w:val="000000"/>
          <w:sz w:val="28"/>
        </w:rPr>
        <w:t>
      Банктiң тарату комиссиясы тағайындалғанға дейiн банктiң уақытша әкiмшiлiгiнiң (уақытша әкiмшісінiң) қызметiн бақылауды уәкiлеттi орган жүзеге асырады.</w:t>
      </w:r>
    </w:p>
    <w:p>
      <w:pPr>
        <w:spacing w:after="0"/>
        <w:ind w:left="0"/>
        <w:jc w:val="both"/>
      </w:pPr>
      <w:r>
        <w:rPr>
          <w:rFonts w:ascii="Times New Roman"/>
          <w:b w:val="false"/>
          <w:i w:val="false"/>
          <w:color w:val="000000"/>
          <w:sz w:val="28"/>
        </w:rPr>
        <w:t xml:space="preserve">
      Уәкiлеттi орган уақытша әкiмшiлiктің (уақытша әкiмшінің) қызметiне бақылауды жүзеге асыру мақсатында уақытша әкiмшiлiктің (уақытша әкiмшінің) қызметiнде Қазақстан Республикасы заңнамасының талаптарын, кредиторлардың құқықтары мен заңды мүдделерін бұзушылықтарды анықтаған кезде уақытша әкiмшiлiктердің (уақытша әкiмшілердің) орындауы үшін міндетті, анықталған бұзушылықтарды және (немесе) себептерді, сондай-ақ олардың жасалуына ықпал еткен жағдайларды белгіленген мерзімде жою және (немесе) белгіленген мерзімде іс-шаралар жоспарын беру туралы жазбаша нұсқамалар шығаруға құқылы. </w:t>
      </w:r>
    </w:p>
    <w:p>
      <w:pPr>
        <w:spacing w:after="0"/>
        <w:ind w:left="0"/>
        <w:jc w:val="both"/>
      </w:pPr>
      <w:r>
        <w:rPr>
          <w:rFonts w:ascii="Times New Roman"/>
          <w:b w:val="false"/>
          <w:i w:val="false"/>
          <w:color w:val="000000"/>
          <w:sz w:val="28"/>
        </w:rPr>
        <w:t>
      Жазбаша нұсқамада белгіленген мерзімде ұсынылған іс-шаралар жоспарында бұзушылықтардың, олардың туындауына алып келген себептердің сипаттамасы, жоспарланған іс-шаралардың тізбесі, оларды жүзеге асыру мерзімдері, сондай-ақ жауапты лауазымды адамдар көрсетіледі.</w:t>
      </w:r>
    </w:p>
    <w:p>
      <w:pPr>
        <w:spacing w:after="0"/>
        <w:ind w:left="0"/>
        <w:jc w:val="both"/>
      </w:pPr>
      <w:r>
        <w:rPr>
          <w:rFonts w:ascii="Times New Roman"/>
          <w:b w:val="false"/>
          <w:i w:val="false"/>
          <w:color w:val="000000"/>
          <w:sz w:val="28"/>
        </w:rPr>
        <w:t>
      Уәкілетті органның жазбаша нұсқамасына шағым жасау Қазақстан Республикасының заңдарында белгіленген тәртіппен жүзеге асырылады.</w:t>
      </w:r>
    </w:p>
    <w:p>
      <w:pPr>
        <w:spacing w:after="0"/>
        <w:ind w:left="0"/>
        <w:jc w:val="both"/>
      </w:pPr>
      <w:r>
        <w:rPr>
          <w:rFonts w:ascii="Times New Roman"/>
          <w:b w:val="false"/>
          <w:i w:val="false"/>
          <w:color w:val="000000"/>
          <w:sz w:val="28"/>
        </w:rPr>
        <w:t>
      Уәкілетті органның жазбаша нұсқамасына шағым жасау оның орындалуын тоқтата тұрмайды.";</w:t>
      </w:r>
    </w:p>
    <w:p>
      <w:pPr>
        <w:spacing w:after="0"/>
        <w:ind w:left="0"/>
        <w:jc w:val="both"/>
      </w:pPr>
      <w:r>
        <w:rPr>
          <w:rFonts w:ascii="Times New Roman"/>
          <w:b w:val="false"/>
          <w:i w:val="false"/>
          <w:color w:val="000000"/>
          <w:sz w:val="28"/>
        </w:rPr>
        <w:t>
      2) 67-1-баптың 5-тармағы мынадай редакцияда жазылсын:</w:t>
      </w:r>
    </w:p>
    <w:p>
      <w:pPr>
        <w:spacing w:after="0"/>
        <w:ind w:left="0"/>
        <w:jc w:val="both"/>
      </w:pPr>
      <w:r>
        <w:rPr>
          <w:rFonts w:ascii="Times New Roman"/>
          <w:b w:val="false"/>
          <w:i w:val="false"/>
          <w:color w:val="000000"/>
          <w:sz w:val="28"/>
        </w:rPr>
        <w:t>
      "5. Уәкілетті органның консервациялауды жүргiзу туралы шешiмiне банк холдингінің акционерлерi (қатысушылары) күнтізбелік он күн ішінде Қазақстан Республикасының заңдарында белгіленген тәртіппен шағым жасауы мүмкін. Осы шешiмге шағым жасау банк холдингін консервациялауды тоқтата тұрмайды.";</w:t>
      </w:r>
    </w:p>
    <w:p>
      <w:pPr>
        <w:spacing w:after="0"/>
        <w:ind w:left="0"/>
        <w:jc w:val="both"/>
      </w:pPr>
      <w:r>
        <w:rPr>
          <w:rFonts w:ascii="Times New Roman"/>
          <w:b w:val="false"/>
          <w:i w:val="false"/>
          <w:color w:val="000000"/>
          <w:sz w:val="28"/>
        </w:rPr>
        <w:t>
      3) 74-4-баптың 1-тармағы 4) тармақшасының 3-абзацы мынадай редакцияда жазылсын:</w:t>
      </w:r>
    </w:p>
    <w:p>
      <w:pPr>
        <w:spacing w:after="0"/>
        <w:ind w:left="0"/>
        <w:jc w:val="both"/>
      </w:pPr>
      <w:r>
        <w:rPr>
          <w:rFonts w:ascii="Times New Roman"/>
          <w:b w:val="false"/>
          <w:i w:val="false"/>
          <w:color w:val="000000"/>
          <w:sz w:val="28"/>
        </w:rPr>
        <w:t>
      "Уәкілетті органның жазбаша нұсқамасына шағым жасау Қазақстан Республикасының заңдарында белгіленген тәртіппен жүзеге асырылады.</w:t>
      </w:r>
    </w:p>
    <w:p>
      <w:pPr>
        <w:spacing w:after="0"/>
        <w:ind w:left="0"/>
        <w:jc w:val="both"/>
      </w:pPr>
      <w:r>
        <w:rPr>
          <w:rFonts w:ascii="Times New Roman"/>
          <w:b w:val="false"/>
          <w:i w:val="false"/>
          <w:color w:val="000000"/>
          <w:sz w:val="28"/>
        </w:rPr>
        <w:t>
      Уәкілетті органның жазбаша нұсқамасына шағым жасау оның орындалуын тоқтата тұрмайды.";</w:t>
      </w:r>
    </w:p>
    <w:p>
      <w:pPr>
        <w:spacing w:after="0"/>
        <w:ind w:left="0"/>
        <w:jc w:val="both"/>
      </w:pPr>
      <w:r>
        <w:rPr>
          <w:rFonts w:ascii="Times New Roman"/>
          <w:b w:val="false"/>
          <w:i w:val="false"/>
          <w:color w:val="000000"/>
          <w:sz w:val="28"/>
        </w:rPr>
        <w:t>
      4) 77-баптың бірінші бөлігінде "сотқа" деген сөз "Қазақстан Республикасының заңдарында белгіленген тәртіппен" деген сөздермен ауыстырылсын;</w:t>
      </w:r>
    </w:p>
    <w:p>
      <w:pPr>
        <w:spacing w:after="0"/>
        <w:ind w:left="0"/>
        <w:jc w:val="both"/>
      </w:pPr>
      <w:r>
        <w:rPr>
          <w:rFonts w:ascii="Times New Roman"/>
          <w:b w:val="false"/>
          <w:i w:val="false"/>
          <w:color w:val="000000"/>
          <w:sz w:val="28"/>
        </w:rPr>
        <w:t>
      мынадай мазмұндағы үшінші бөлікпен толықтырылсын:</w:t>
      </w:r>
    </w:p>
    <w:p>
      <w:pPr>
        <w:spacing w:after="0"/>
        <w:ind w:left="0"/>
        <w:jc w:val="both"/>
      </w:pPr>
      <w:r>
        <w:rPr>
          <w:rFonts w:ascii="Times New Roman"/>
          <w:b w:val="false"/>
          <w:i w:val="false"/>
          <w:color w:val="000000"/>
          <w:sz w:val="28"/>
        </w:rPr>
        <w:t>
      "Уәкілетті органның шешімі негізінде жасалған және (немесе) консервациялау кезеңінде банкті басқару жөніндегі уақытша әкімшілік (банкті уақытша басқарушы), банкті мәжбүрлеп тарату туралы сот шешімі заңды күшіне енгенге дейін банктің уақытша әкімшілігі (уақытша әкімші) болып табылатын тарап жасасқан мәміле жарамсыз болып танылған жағдайда тараптардың осы мәміле бойынша алғанының барлығын қайтаруына жол берілмейді.".</w:t>
      </w:r>
    </w:p>
    <w:p>
      <w:pPr>
        <w:spacing w:after="0"/>
        <w:ind w:left="0"/>
        <w:jc w:val="both"/>
      </w:pPr>
      <w:r>
        <w:rPr>
          <w:rFonts w:ascii="Times New Roman"/>
          <w:b w:val="false"/>
          <w:i w:val="false"/>
          <w:color w:val="000000"/>
          <w:sz w:val="28"/>
        </w:rPr>
        <w:t xml:space="preserve">
      21. "Қазақстан Республикасының ұлттық қауіпсіздік органдары туралы" 1995 жылғы 21 желтоқсандағы Қазақстан Республикасының Заңына (Қазақстан Республикасы Жоғарғы Кеңесінің Жаршысы, 1995 ж., № 24, 157-құжат; Қазақстан Республикасы Парламентінің Жаршысы, 1997 ж., № 10, 108-құжат; № 12, 184-құжат; 1998 ж., № 23, 416-құжат; № 24, 436-құжат; 1999 ж., № 8, 233-құжат; № 23, 920-құжат; 2000 ж., № 3-4, 66-құжат; 2001 ж., № 20, 257-құжат; 2002 ж., № 6, 72-құжат; № 17, 155-құжат; 2004 ж., № 23, 142-құжат; 2007 ж., № 9, 67-құжат; № 10, 69-құжат; № 20, 152-құжат; 2009 ж., № 19, 88-құжат; 2010 ж., № 7, 32-құжат; № 10, 48-құжат; 2011 ж., № 1, 3, 7-құжаттар; № 11, 102-құжат; № 16, 129-құжат; 2012 ж., № 4, 32-құжат; № 8, 63-құжат; 2013 ж., № 1, 2-құжат; № 2, 10-құжат; № 14, 72-құжат; 2014 ж., № 1, 4-құжат; № 7, 33-құжат; № 11, 61-құжат; № 14, 84-құжат; № 16, 90-құжат; № 21, 118-құжат; 2015 ж., № 21-III, 135-құжат; № 22-V, 154, 156-құжаттар; 2016 ж., № 23, 118-құжат; № 24, 126, 131-құжаттар; 2017 ж., № 1-2, 3-құжат; № 8, 16-құжат; № 11, 29-құжат; № 13, 45-құжат; № 16, 56-құжат; № 24, 115-құжат, 2018 ж., ҚР НҚА электрондық түрдегі эталондық бақылау банкі, 05.01.2019 ж., 04.01.2019 ж. "Егемен Қазақстан", № 2; 04.01.2019 ж. "Казахстанская правда", № 2): </w:t>
      </w:r>
    </w:p>
    <w:p>
      <w:pPr>
        <w:spacing w:after="0"/>
        <w:ind w:left="0"/>
        <w:jc w:val="both"/>
      </w:pPr>
      <w:r>
        <w:rPr>
          <w:rFonts w:ascii="Times New Roman"/>
          <w:b w:val="false"/>
          <w:i w:val="false"/>
          <w:color w:val="000000"/>
          <w:sz w:val="28"/>
        </w:rPr>
        <w:t xml:space="preserve">
      1) 5-баптың 4-тармағы мынадай редакцияда жазылсын: </w:t>
      </w:r>
    </w:p>
    <w:p>
      <w:pPr>
        <w:spacing w:after="0"/>
        <w:ind w:left="0"/>
        <w:jc w:val="both"/>
      </w:pPr>
      <w:r>
        <w:rPr>
          <w:rFonts w:ascii="Times New Roman"/>
          <w:b w:val="false"/>
          <w:i w:val="false"/>
          <w:color w:val="000000"/>
          <w:sz w:val="28"/>
        </w:rPr>
        <w:t>
      "4. Ұлттық қауiпсiздiк органдарының, олардың қызметкерлерінің, әскери қызметшiлерінiң және жұмыскерлерінің әрекеттерiне ұлттық қауiпсiздiк органдарының жоғары тұрған органдарына, прокуратураға, сотқа Қазақстан Республикасының заңдарында белгіленген тәртіппен шағым жасалуы мүмкін.";</w:t>
      </w:r>
    </w:p>
    <w:p>
      <w:pPr>
        <w:spacing w:after="0"/>
        <w:ind w:left="0"/>
        <w:jc w:val="both"/>
      </w:pPr>
      <w:r>
        <w:rPr>
          <w:rFonts w:ascii="Times New Roman"/>
          <w:b w:val="false"/>
          <w:i w:val="false"/>
          <w:color w:val="000000"/>
          <w:sz w:val="28"/>
        </w:rPr>
        <w:t xml:space="preserve">
      2) 13-1-баптың 4-бөлігі мынадай редакцияда жазылсын: </w:t>
      </w:r>
    </w:p>
    <w:p>
      <w:pPr>
        <w:spacing w:after="0"/>
        <w:ind w:left="0"/>
        <w:jc w:val="both"/>
      </w:pPr>
      <w:r>
        <w:rPr>
          <w:rFonts w:ascii="Times New Roman"/>
          <w:b w:val="false"/>
          <w:i w:val="false"/>
          <w:color w:val="000000"/>
          <w:sz w:val="28"/>
        </w:rPr>
        <w:t>
      "Алдын ала ескертуде жеке немесе заңды тұлғаға оның алдын ала ескертуге заңнамада белгіленген тәртіппен шағым жасау құқығы түсіндіріледі.".</w:t>
      </w:r>
    </w:p>
    <w:p>
      <w:pPr>
        <w:spacing w:after="0"/>
        <w:ind w:left="0"/>
        <w:jc w:val="both"/>
      </w:pPr>
      <w:r>
        <w:rPr>
          <w:rFonts w:ascii="Times New Roman"/>
          <w:b w:val="false"/>
          <w:i w:val="false"/>
          <w:color w:val="000000"/>
          <w:sz w:val="28"/>
        </w:rPr>
        <w:t>
      22. "Қоғамдық бірлестіктер туралы" 1996 жылғы 31 мамырдағы Қазақстан Республикасының Заңына (Қазақстан Республикасы Парламентінің Жаршысы, 1996 ж., № 8-9, 234-құжат; 2000 ж., № 3-4, 63-құжат; 2001 ж., № 24, 338-құжат; 2005 ж., № 5, 5-құжат; № 13, 53-құжат; 2007 ж., № 9, 67-құжат; 2009 ж., № 2-3, 9-құжат; № 8, 44-құжат; 2010 ж., № 8, 41-құжат; 2012 ж., № 2, 13-құжат; № 21-22, 124-құжат; 2014 ж., № 11, 67-құжат; 2015 ж., № 22-I, 140-құжат; 2016 ж., № 8-I, 62-құжат; 2018 ж., № 10, 32-құжат):</w:t>
      </w:r>
    </w:p>
    <w:p>
      <w:pPr>
        <w:spacing w:after="0"/>
        <w:ind w:left="0"/>
        <w:jc w:val="both"/>
      </w:pPr>
      <w:r>
        <w:rPr>
          <w:rFonts w:ascii="Times New Roman"/>
          <w:b w:val="false"/>
          <w:i w:val="false"/>
          <w:color w:val="000000"/>
          <w:sz w:val="28"/>
        </w:rPr>
        <w:t>
      16-бап мынадай редакцияда жазылсын:</w:t>
      </w:r>
    </w:p>
    <w:p>
      <w:pPr>
        <w:spacing w:after="0"/>
        <w:ind w:left="0"/>
        <w:jc w:val="both"/>
      </w:pPr>
      <w:r>
        <w:rPr>
          <w:rFonts w:ascii="Times New Roman"/>
          <w:b w:val="false"/>
          <w:i w:val="false"/>
          <w:color w:val="000000"/>
          <w:sz w:val="28"/>
        </w:rPr>
        <w:t>
      "Қоғамдық бiрлестiктi, оның құрылымдық бөлiмшесiн (филиалы мен өкiлдiгiн) тiркеуден бас тарту заңды тұлғаларды мемлекеттiк тiркеу туралы заңнамаға сәйкес жүргiзiледi.</w:t>
      </w:r>
    </w:p>
    <w:p>
      <w:pPr>
        <w:spacing w:after="0"/>
        <w:ind w:left="0"/>
        <w:jc w:val="both"/>
      </w:pPr>
      <w:r>
        <w:rPr>
          <w:rFonts w:ascii="Times New Roman"/>
          <w:b w:val="false"/>
          <w:i w:val="false"/>
          <w:color w:val="000000"/>
          <w:sz w:val="28"/>
        </w:rPr>
        <w:t>
      Тiркеуден бас тартуға Қазақстан Республикасының заңдарында белгіленген тәртіппен шағым жасалуы мүмкiн.".</w:t>
      </w:r>
    </w:p>
    <w:p>
      <w:pPr>
        <w:spacing w:after="0"/>
        <w:ind w:left="0"/>
        <w:jc w:val="both"/>
      </w:pPr>
      <w:r>
        <w:rPr>
          <w:rFonts w:ascii="Times New Roman"/>
          <w:b w:val="false"/>
          <w:i w:val="false"/>
          <w:color w:val="000000"/>
          <w:sz w:val="28"/>
        </w:rPr>
        <w:t>
      23. "Тұрғын үй қатынастары туралы" 1997 жылғы 16 сәуірдегі Қазақстан Республикасының Заңына (Қазақстан Республикасы Парламентінің Жаршысы, 1997 ж., № 8, 84-құжат; 1999 ж., № 13, 431-құжат; № 23, 921-құжат; 2001 ж., № 15-16, 228-құжат; 2002 ж., № 6, 71-құжат; 2003 ж., № 11, 67-құжат; 2004 ж., № 14, 82-құжат; № 17, 101-құжат; № 23, 142-құжат; 2006 ж., № 16, 103-құжат; 2007 ж., № 9, 67-құжат; № 10, 69-құжат; № 15, 106, 108-құжаттар; № 18, 143-құжат; 2009 ж., № 11-12, 54-құжат; № 18, 84-құжат; № 24, 122-құжат; 2010 ж., № 5, 23-құжат; № 10, 52-құжат; 2011 ж., № 1, 2, 3-құжаттар, № 5, 43-құжат; № 6, 50-құжат; № 10, 86-құжат; № 11, 102-құжат; № 16, 128, 129-құжаттар; 2012 ж., № 1, 5-құжат; № 3, 21-құжат; № 4, 32-құжат; № 5, 41-құжат; № 15, 97-құжат; № 21-22, 124-құжат; 2013 ж., № 9, 51-құжат; № 14, 72, 75-құжаттар; № 15, 77-құжат; 2014 ж., № 1, 4-құжат; № 14, 84, 86-құжаттар; № 16, 90-құжат; № 19-I, 19-II, 96-құжат; № 23, 143-құжат; № 24, 144-құжат; 2015 ж., № 1, 2-құжат; № 20-IV, 113-құжат; № 22-V, 154, 158-құжаттар; № 23-II, 170-құжат; 2016 ж., № 8-I, 65-құжат; № 12, 87-құжат; № 23, 118-құжат; 2017 ж., № 8, 16-құжат; № 11, 29-құжат; № 21, 98-құжат, 2018 ж., № 10, 32-құжат; № 16, 56-құжат, ҚР НҚА электрондық түрдегі эталондық бақылау банкі, 05.01.2019 ж., 04.01.2019 ж. "Егемен Қазақстан", № 2; 04.01.2019 ж. "Казахстанская правда", № 2):</w:t>
      </w:r>
    </w:p>
    <w:p>
      <w:pPr>
        <w:spacing w:after="0"/>
        <w:ind w:left="0"/>
        <w:jc w:val="both"/>
      </w:pPr>
      <w:r>
        <w:rPr>
          <w:rFonts w:ascii="Times New Roman"/>
          <w:b w:val="false"/>
          <w:i w:val="false"/>
          <w:color w:val="000000"/>
          <w:sz w:val="28"/>
        </w:rPr>
        <w:t>
      44-баптың 8-тармағы мынадай редакцияда жазылсын:</w:t>
      </w:r>
    </w:p>
    <w:p>
      <w:pPr>
        <w:spacing w:after="0"/>
        <w:ind w:left="0"/>
        <w:jc w:val="both"/>
      </w:pPr>
      <w:r>
        <w:rPr>
          <w:rFonts w:ascii="Times New Roman"/>
          <w:b w:val="false"/>
          <w:i w:val="false"/>
          <w:color w:val="000000"/>
          <w:sz w:val="28"/>
        </w:rPr>
        <w:t>
      "8. Тiркеушi органның шешiмiне Қазақстан Республикасының заңдарында белгіленген тәртіппен шағым жасалуы мүмкiн.".</w:t>
      </w:r>
    </w:p>
    <w:p>
      <w:pPr>
        <w:spacing w:after="0"/>
        <w:ind w:left="0"/>
        <w:jc w:val="both"/>
      </w:pPr>
      <w:r>
        <w:rPr>
          <w:rFonts w:ascii="Times New Roman"/>
          <w:b w:val="false"/>
          <w:i w:val="false"/>
          <w:color w:val="000000"/>
          <w:sz w:val="28"/>
        </w:rPr>
        <w:t>
      24. "Қазақстан Республикасында мүгедектiгi бойынша, асыраушысынан айрылу жағдайы бойынша және жасына байланысты берiлетiн мемлекеттiк әлеуметтiк жәрдемақылар туралы" 1997 жылғы 16 маусымдағы Қазақстан Республикасының Заңына (Қазақстан Республикасы Парламентінің Жаршысы, 1997 ж., № 11, 154-құжат; 1999 ж., № 8, 239-құжат; № 23, 925-құжат; 2002 ж., № 6, 71-құжат; 2003 ж., № 1-2, 13-құжат; 2004 ж., № 23, 142-құжат; № 24, 157-құжат; 2005 ж., № 23, 98-құжат; 2006 ж., № 12, 69-құжат; 2007 ж., № 10, 69-құжат; № 20, 152-құжат; 2012 ж., № 4, 32-құжат; № 8, 64-құжат; 2013 ж., № 10-11, 56-құжат; 2014 ж., № 6, 28-құжат; № 19-I, 19-II, 96-құжат; 2015 ж., № 6, 27-құжат; № 8, 45-құжат; № 15, 78-құжат; № 19-II, 106-құжат; № 22-II, 145-құжат; № 23-II, 170-құжат; 2016 ж., № 7-I, 49-құжат; 2017 ж., № 12, 36-құжат; 2018 ж., № 14, 42-құжат, ҚР НҚА электрондық түрдегі эталондық бақылау банкі, 29.12.2018 ж., "Егемен Қазақстан" газеті, № 248, 28.12.2018 ж., "Казахстанская правда" газеті, № 248, 28.12.2018 ж.):</w:t>
      </w:r>
    </w:p>
    <w:p>
      <w:pPr>
        <w:spacing w:after="0"/>
        <w:ind w:left="0"/>
        <w:jc w:val="both"/>
      </w:pPr>
      <w:r>
        <w:rPr>
          <w:rFonts w:ascii="Times New Roman"/>
          <w:b w:val="false"/>
          <w:i w:val="false"/>
          <w:color w:val="000000"/>
          <w:sz w:val="28"/>
        </w:rPr>
        <w:t>
      3-баптың 5-тармағы мынадай редакцияда жазылсын:</w:t>
      </w:r>
    </w:p>
    <w:p>
      <w:pPr>
        <w:spacing w:after="0"/>
        <w:ind w:left="0"/>
        <w:jc w:val="both"/>
      </w:pPr>
      <w:r>
        <w:rPr>
          <w:rFonts w:ascii="Times New Roman"/>
          <w:b w:val="false"/>
          <w:i w:val="false"/>
          <w:color w:val="000000"/>
          <w:sz w:val="28"/>
        </w:rPr>
        <w:t xml:space="preserve">
      "5. Уәкілетті мемлекеттік органның шешіміне </w:t>
      </w:r>
      <w:r>
        <w:br/>
      </w:r>
      <w:r>
        <w:rPr>
          <w:rFonts w:ascii="Times New Roman"/>
          <w:b w:val="false"/>
          <w:i w:val="false"/>
          <w:color w:val="000000"/>
          <w:sz w:val="28"/>
        </w:rPr>
        <w:t>Қазақстан Республикасының заңдарында белгіленген тәртіппен шағым жасалуы мүмкін.".</w:t>
      </w:r>
    </w:p>
    <w:p>
      <w:pPr>
        <w:spacing w:after="0"/>
        <w:ind w:left="0"/>
        <w:jc w:val="both"/>
      </w:pPr>
      <w:r>
        <w:rPr>
          <w:rFonts w:ascii="Times New Roman"/>
          <w:b w:val="false"/>
          <w:i w:val="false"/>
          <w:color w:val="000000"/>
          <w:sz w:val="28"/>
        </w:rPr>
        <w:t>
      25. "Сот приставтары туралы" 1997 жылғы 7 шілдедегі Қазақстан Республикасының Заңына (Қазақстан Республикасы Парламентінің Жаршысы, 1997 ж., № 13-14, 201-құжат; 2003 ж., № 10, 49-құжат; 2004 ж., № 23, 142-құжат; 2006 ж., № 11, 55-құжат; 2007 ж., № 8, 52-құжат; № 20, 152-құжат; 2010 ж., № 5, 23-құжат; № 7, 28-құжат; № 24, 144-құжат; 2011 ж., № 1,3-құжат; 2014 ж., № 1, 9-құжат; № 16, 90-құжат, № 19-II, 96-құжат):</w:t>
      </w:r>
    </w:p>
    <w:p>
      <w:pPr>
        <w:spacing w:after="0"/>
        <w:ind w:left="0"/>
        <w:jc w:val="both"/>
      </w:pPr>
      <w:r>
        <w:rPr>
          <w:rFonts w:ascii="Times New Roman"/>
          <w:b w:val="false"/>
          <w:i w:val="false"/>
          <w:color w:val="000000"/>
          <w:sz w:val="28"/>
        </w:rPr>
        <w:t>
      9-1-бап мынадай редакцияда жазылсын:</w:t>
      </w:r>
    </w:p>
    <w:p>
      <w:pPr>
        <w:spacing w:after="0"/>
        <w:ind w:left="0"/>
        <w:jc w:val="both"/>
      </w:pPr>
      <w:r>
        <w:rPr>
          <w:rFonts w:ascii="Times New Roman"/>
          <w:b w:val="false"/>
          <w:i w:val="false"/>
          <w:color w:val="000000"/>
          <w:sz w:val="28"/>
        </w:rPr>
        <w:t>
      "9-1-бап. Сот приставтарының әрекеттеріне шағымдану</w:t>
      </w:r>
    </w:p>
    <w:p>
      <w:pPr>
        <w:spacing w:after="0"/>
        <w:ind w:left="0"/>
        <w:jc w:val="both"/>
      </w:pPr>
      <w:r>
        <w:rPr>
          <w:rFonts w:ascii="Times New Roman"/>
          <w:b w:val="false"/>
          <w:i w:val="false"/>
          <w:color w:val="000000"/>
          <w:sz w:val="28"/>
        </w:rPr>
        <w:t xml:space="preserve">
      "Мүдделі тұлға сот приставының әрекеттеріне </w:t>
      </w:r>
      <w:r>
        <w:br/>
      </w:r>
      <w:r>
        <w:rPr>
          <w:rFonts w:ascii="Times New Roman"/>
          <w:b w:val="false"/>
          <w:i w:val="false"/>
          <w:color w:val="000000"/>
          <w:sz w:val="28"/>
        </w:rPr>
        <w:t>Қазақстан Республикасының заңдарында белгіленген тәртіппен шағым жасауы мүмкін.".</w:t>
      </w:r>
    </w:p>
    <w:p>
      <w:pPr>
        <w:spacing w:after="0"/>
        <w:ind w:left="0"/>
        <w:jc w:val="both"/>
      </w:pPr>
      <w:r>
        <w:rPr>
          <w:rFonts w:ascii="Times New Roman"/>
          <w:b w:val="false"/>
          <w:i w:val="false"/>
          <w:color w:val="000000"/>
          <w:sz w:val="28"/>
        </w:rPr>
        <w:t>
      26. "Нотариат туралы" 1997 жылғы 14 шілдедегі Қазақстан Республикасының Заңына (Қазақстан Республикасы Парламентінің Жаршысы, 1997 ж., № 13-14, 206-құжат; 1998 ж., № 22, 307-құжат; 2000 ж., № 3-4, 66-құжат; 2001 ж., № 15-16, 236-құжат; № 24, 338-құжат; 2003 ж., № 10, 48-құжат; № 12, 86-құжат; 2004 ж., № 23, 142-құжат; 2006 ж., № 11, 55-құжат; 2007 ж., № 2, 18-құжат; 2009 ж., № 8, 44-құжат; № 17, 81-құжат; № 19, 88-құжат; № 23, 100-құжат; 2010 ж., № 17-18, 111-құжат; 2011 ж., № 11, 102-құжат; № 21, 172-құжат; 2012 ж., № 8, 64-құжат; № 10, 77-құжат; № 12, 84-құжат; 2013 ж., № 1, 3-құжат; № 14, 72-құжат; 2014 ж., № 1, 4-құжат; № 10, 52-құжат; № 11, 61-құжат; № 14, 84-құжат; № 19-I, 19-II, 96-құжат; № 21, 122-құжат; № 23, 143-құжат; 2015 ж., № 16, 79-құжат; № 20-IV, 113-құжат; № 20-VII, 115-құжат; 2016 ж., № 6, 45-құжат; № 12, 87-құжат; № 22, 116-құжат; 2017 ж., № 4, 7-құжат; № 22-ІІІ, 109-құжат; 2018 ж., № 10, 32-құжат; № 16, 53-құжат, ҚР НҚА электрондық түрдегі эталондық бақылау банкі, 24.01.2019 ж., 23.01.2019 ж. "Егемен Қазақстан" № 14; 23.01.2019 ж. "Казахстанская правда", № 14):</w:t>
      </w:r>
    </w:p>
    <w:p>
      <w:pPr>
        <w:spacing w:after="0"/>
        <w:ind w:left="0"/>
        <w:jc w:val="both"/>
      </w:pPr>
      <w:r>
        <w:rPr>
          <w:rFonts w:ascii="Times New Roman"/>
          <w:b w:val="false"/>
          <w:i w:val="false"/>
          <w:color w:val="000000"/>
          <w:sz w:val="28"/>
        </w:rPr>
        <w:t>
      1) 7-2-баптың 4 және 9-тармағы мынадай редакцияда жазылсын:</w:t>
      </w:r>
    </w:p>
    <w:p>
      <w:pPr>
        <w:spacing w:after="0"/>
        <w:ind w:left="0"/>
        <w:jc w:val="both"/>
      </w:pPr>
      <w:r>
        <w:rPr>
          <w:rFonts w:ascii="Times New Roman"/>
          <w:b w:val="false"/>
          <w:i w:val="false"/>
          <w:color w:val="000000"/>
          <w:sz w:val="28"/>
        </w:rPr>
        <w:t>
      "4. Егер үміткер осы Заңда белгіленген талаптарға сәйкес келмесе, оны аттестаттауға жіберуден бас тартылады.</w:t>
      </w:r>
    </w:p>
    <w:p>
      <w:pPr>
        <w:spacing w:after="0"/>
        <w:ind w:left="0"/>
        <w:jc w:val="both"/>
      </w:pPr>
      <w:r>
        <w:rPr>
          <w:rFonts w:ascii="Times New Roman"/>
          <w:b w:val="false"/>
          <w:i w:val="false"/>
          <w:color w:val="000000"/>
          <w:sz w:val="28"/>
        </w:rPr>
        <w:t>
      Аттестаттауға жіберуден бас тартылған жағдайда, облыстардың, республикалық маңызы бар қаланың және астананың аумақтық әділет органдары өтініш келіп түскен күннен бастап он бес жұмыс күнінен кешіктірмей дәлелді шешімді үміткерге жібереді.</w:t>
      </w:r>
    </w:p>
    <w:p>
      <w:pPr>
        <w:spacing w:after="0"/>
        <w:ind w:left="0"/>
        <w:jc w:val="both"/>
      </w:pPr>
      <w:r>
        <w:rPr>
          <w:rFonts w:ascii="Times New Roman"/>
          <w:b w:val="false"/>
          <w:i w:val="false"/>
          <w:color w:val="000000"/>
          <w:sz w:val="28"/>
        </w:rPr>
        <w:t>
      Аттестаттауға жіберуден бас тартуға Қазақстан Республикасының заңдарында белгіленген тәртіппен шағым жасалуы мүмкін.";</w:t>
      </w:r>
    </w:p>
    <w:p>
      <w:pPr>
        <w:spacing w:after="0"/>
        <w:ind w:left="0"/>
        <w:jc w:val="both"/>
      </w:pPr>
      <w:r>
        <w:rPr>
          <w:rFonts w:ascii="Times New Roman"/>
          <w:b w:val="false"/>
          <w:i w:val="false"/>
          <w:color w:val="000000"/>
          <w:sz w:val="28"/>
        </w:rPr>
        <w:t>
      2) "9. Аттестаттау нәтижесі бойынша нотариаттық қызметпен айналысу құқығына әділет аттестаттау комиссиясы аттестатталғаны туралы не аттестатталмағаны туралы дәлелді шешімді аттестаттау өткізілгеннен кейінгі келесі күннен кешіктірмей шығарады.</w:t>
      </w:r>
    </w:p>
    <w:p>
      <w:pPr>
        <w:spacing w:after="0"/>
        <w:ind w:left="0"/>
        <w:jc w:val="both"/>
      </w:pPr>
      <w:r>
        <w:rPr>
          <w:rFonts w:ascii="Times New Roman"/>
          <w:b w:val="false"/>
          <w:i w:val="false"/>
          <w:color w:val="000000"/>
          <w:sz w:val="28"/>
        </w:rPr>
        <w:t>
      Комиссияның аттестатталғаны туралы шешімі ол шығарылған кезден бастап үш жыл бойы жарамды болып табылады.</w:t>
      </w:r>
    </w:p>
    <w:p>
      <w:pPr>
        <w:spacing w:after="0"/>
        <w:ind w:left="0"/>
        <w:jc w:val="both"/>
      </w:pPr>
      <w:r>
        <w:rPr>
          <w:rFonts w:ascii="Times New Roman"/>
          <w:b w:val="false"/>
          <w:i w:val="false"/>
          <w:color w:val="000000"/>
          <w:sz w:val="28"/>
        </w:rPr>
        <w:t>
      Әдiлет аттестаттау комиссиясының шешіміне Қазақстан Республикасының заңдарында белгіленген тәртіппен шағым жасалуы мүмкін.";</w:t>
      </w:r>
    </w:p>
    <w:p>
      <w:pPr>
        <w:spacing w:after="0"/>
        <w:ind w:left="0"/>
        <w:jc w:val="both"/>
      </w:pPr>
      <w:r>
        <w:rPr>
          <w:rFonts w:ascii="Times New Roman"/>
          <w:b w:val="false"/>
          <w:i w:val="false"/>
          <w:color w:val="000000"/>
          <w:sz w:val="28"/>
        </w:rPr>
        <w:t xml:space="preserve">
      3) 9-баптың 3-тармағы мынадай редакцияда жазылсын: </w:t>
      </w:r>
    </w:p>
    <w:p>
      <w:pPr>
        <w:spacing w:after="0"/>
        <w:ind w:left="0"/>
        <w:jc w:val="both"/>
      </w:pPr>
      <w:r>
        <w:rPr>
          <w:rFonts w:ascii="Times New Roman"/>
          <w:b w:val="false"/>
          <w:i w:val="false"/>
          <w:color w:val="000000"/>
          <w:sz w:val="28"/>
        </w:rPr>
        <w:t>
      "3. Бас тарту туралы шешiмге Қазақстан Республикасының заңдарында белгіленген тәртіппен шағым жасалуы мүмкін.";</w:t>
      </w:r>
    </w:p>
    <w:p>
      <w:pPr>
        <w:spacing w:after="0"/>
        <w:ind w:left="0"/>
        <w:jc w:val="both"/>
      </w:pPr>
      <w:r>
        <w:rPr>
          <w:rFonts w:ascii="Times New Roman"/>
          <w:b w:val="false"/>
          <w:i w:val="false"/>
          <w:color w:val="000000"/>
          <w:sz w:val="28"/>
        </w:rPr>
        <w:t xml:space="preserve">
      4) 10-баптың 6-тармағы мынадай редакцияда жазылсын: </w:t>
      </w:r>
    </w:p>
    <w:p>
      <w:pPr>
        <w:spacing w:after="0"/>
        <w:ind w:left="0"/>
        <w:jc w:val="both"/>
      </w:pPr>
      <w:r>
        <w:rPr>
          <w:rFonts w:ascii="Times New Roman"/>
          <w:b w:val="false"/>
          <w:i w:val="false"/>
          <w:color w:val="000000"/>
          <w:sz w:val="28"/>
        </w:rPr>
        <w:t>
      "6. Нотариус лицензиясының қолданысын тоқтата тұру туралы шешiмге Қазақстан Республикасының заңдарында белгіленген тәртіппен шағым жасалуы мүмкін.".</w:t>
      </w:r>
    </w:p>
    <w:p>
      <w:pPr>
        <w:spacing w:after="0"/>
        <w:ind w:left="0"/>
        <w:jc w:val="both"/>
      </w:pPr>
      <w:r>
        <w:rPr>
          <w:rFonts w:ascii="Times New Roman"/>
          <w:b w:val="false"/>
          <w:i w:val="false"/>
          <w:color w:val="000000"/>
          <w:sz w:val="28"/>
        </w:rPr>
        <w:t>
      27."Жауапкершілігі шектеулі және қосымша жауапкершілігі бар серіктестіктер туралы" 1998 жылғы 22 сәуірдегі Қазақстан Республикасының Заңына (Қазақстан Республикасы Парламентінің Жаршысы, 1998 ж., № 5-6, 49-құжат; 1999 ж., № 20, 727-құжат; 2002 ж., № 10, 102-құжат; 2003 ж., № 11, 56-құжат; № 24, 178-құжат; 2004 ж., № 5, 30-құжат; 2005 ж., № 14, 58-құжат; 2006 ж., № 3, 22-құжат; № 4, 24, 25-құжаттар; № 8, 45-құжат; 2007 ж., № 4, 28-құжат; № 20, 153-құжат; 2008 ж., № 13-14, 56-құжат; 2009 ж., № 2-3, 16-құжат; 2010 ж., № 1-2, 2-құжат; 2011 ж., № 1, 9-құжат; № 5, 43-құжат; № 6, 50-құжат; № 24, 196-құжат; 2012 ж., № 2, 15-құжат; № 21-22, 124-құжат; 2014 ж., № 4-5, 24-құжат; № 23, 143-құжат; 2015 ж., № 20-VII, 117-құжат; № 22-VI, 159-құжат; 2016 ж., № 6, 45-құжат; № 8-II, 70-құжат; 2017 ж., № 4, 7-құжат; 2018 ж., № 10, 32-құжат; № 13, 41-құжат, ҚР НҚА электрондық түрдегі эталондық бақылау банкі, 24.01.2019 ж., "Егемен Қазақстан" 23.01.2019 ж., № 14; 23.01.2019 ж. "Казахстанская правда", № 14):</w:t>
      </w:r>
    </w:p>
    <w:p>
      <w:pPr>
        <w:spacing w:after="0"/>
        <w:ind w:left="0"/>
        <w:jc w:val="both"/>
      </w:pPr>
      <w:r>
        <w:rPr>
          <w:rFonts w:ascii="Times New Roman"/>
          <w:b w:val="false"/>
          <w:i w:val="false"/>
          <w:color w:val="000000"/>
          <w:sz w:val="28"/>
        </w:rPr>
        <w:t xml:space="preserve">
      20-баптың 3-тармағы мынадай редакцияда жазылсын: </w:t>
      </w:r>
    </w:p>
    <w:p>
      <w:pPr>
        <w:spacing w:after="0"/>
        <w:ind w:left="0"/>
        <w:jc w:val="both"/>
      </w:pPr>
      <w:r>
        <w:rPr>
          <w:rFonts w:ascii="Times New Roman"/>
          <w:b w:val="false"/>
          <w:i w:val="false"/>
          <w:color w:val="000000"/>
          <w:sz w:val="28"/>
        </w:rPr>
        <w:t>
      "3. Жауапкершілігі шектеулі серіктестікті мемлекеттік тіркеуден бас тартуға, сондай-ақ мұндай тіркеуден жалтаруға оның құрылтайшылары Қазақстан Республикасының заңдарында белгіленген тәртіппен шағым жасауы мүмкін.".</w:t>
      </w:r>
    </w:p>
    <w:p>
      <w:pPr>
        <w:spacing w:after="0"/>
        <w:ind w:left="0"/>
        <w:jc w:val="both"/>
      </w:pPr>
      <w:r>
        <w:rPr>
          <w:rFonts w:ascii="Times New Roman"/>
          <w:b w:val="false"/>
          <w:i w:val="false"/>
          <w:color w:val="000000"/>
          <w:sz w:val="28"/>
        </w:rPr>
        <w:t>
      28. "Жылжымалы мүлiк кепiлiн тiркеу туралы" 1998 жылғы 30 маусымдағы Қазақстан Республикасының Заңына (Қазақстан Республикасы Парламентінің Жаршысы, 1998 ж., № 13, 196-құжат; 2003 ж., № 11, 67-құжат; 2004 ж., № 23, 140-құжат; 2006 ж., № 23, 141-құжат; 2009 ж., № 19, 88-құжат; № 24, 134-құжат; 2011 ж., № 3, 32-құжат; 2012 ж., № 8, 64-құжат; № 14, 95-құжат; 2013 ж., № 1, 3-құжат; 2014 ж., № 11, 61-құжат; № 19-I, 19-II, 96-құжат; № 23, 143-құжат; 2015 ж., № 8, 45-құжат; № 20-IV, 113-құжат; № 22-II, 145-құжат; 2016 ж., № 6, 45-құжат; 2017 ж., № 4, 7-құжат, 2018 ж., № 10, 32-құжат):</w:t>
      </w:r>
    </w:p>
    <w:p>
      <w:pPr>
        <w:spacing w:after="0"/>
        <w:ind w:left="0"/>
        <w:jc w:val="both"/>
      </w:pPr>
      <w:r>
        <w:rPr>
          <w:rFonts w:ascii="Times New Roman"/>
          <w:b w:val="false"/>
          <w:i w:val="false"/>
          <w:color w:val="000000"/>
          <w:sz w:val="28"/>
        </w:rPr>
        <w:t>
      1) 11-баптың 3-тармағы мынадай редакцияда жазылсын:</w:t>
      </w:r>
    </w:p>
    <w:p>
      <w:pPr>
        <w:spacing w:after="0"/>
        <w:ind w:left="0"/>
        <w:jc w:val="both"/>
      </w:pPr>
      <w:r>
        <w:rPr>
          <w:rFonts w:ascii="Times New Roman"/>
          <w:b w:val="false"/>
          <w:i w:val="false"/>
          <w:color w:val="000000"/>
          <w:sz w:val="28"/>
        </w:rPr>
        <w:t>
      "3. Жылжымалы мүлiк кепiлiн тiркеуден бас тартуға не оны тiркеуден жалтаруға мүдделi тұлға Қазақстан Республикасының заңдарында белгіленген тәртіппен шағым жасауы мүмкін.";</w:t>
      </w:r>
    </w:p>
    <w:p>
      <w:pPr>
        <w:spacing w:after="0"/>
        <w:ind w:left="0"/>
        <w:jc w:val="both"/>
      </w:pPr>
      <w:r>
        <w:rPr>
          <w:rFonts w:ascii="Times New Roman"/>
          <w:b w:val="false"/>
          <w:i w:val="false"/>
          <w:color w:val="000000"/>
          <w:sz w:val="28"/>
        </w:rPr>
        <w:t>
      2) 13-баптың 4-тармағы мынадай редакцияда жазылсын:</w:t>
      </w:r>
    </w:p>
    <w:p>
      <w:pPr>
        <w:spacing w:after="0"/>
        <w:ind w:left="0"/>
        <w:jc w:val="both"/>
      </w:pPr>
      <w:r>
        <w:rPr>
          <w:rFonts w:ascii="Times New Roman"/>
          <w:b w:val="false"/>
          <w:i w:val="false"/>
          <w:color w:val="000000"/>
          <w:sz w:val="28"/>
        </w:rPr>
        <w:t>
      "4. Тiркеу туралы куәлiк Қазақстан Республикасы заңнамасының талаптары бұзылған жағдайда Қазақстан Республикасының заңдарында белгіленген тәртіппен жарамсыз деп танылуы мүмкiн.";</w:t>
      </w:r>
    </w:p>
    <w:p>
      <w:pPr>
        <w:spacing w:after="0"/>
        <w:ind w:left="0"/>
        <w:jc w:val="both"/>
      </w:pPr>
      <w:r>
        <w:rPr>
          <w:rFonts w:ascii="Times New Roman"/>
          <w:b w:val="false"/>
          <w:i w:val="false"/>
          <w:color w:val="000000"/>
          <w:sz w:val="28"/>
        </w:rPr>
        <w:t xml:space="preserve">
      3) 20-бап мынадай редакцияда жазылсын: </w:t>
      </w:r>
    </w:p>
    <w:p>
      <w:pPr>
        <w:spacing w:after="0"/>
        <w:ind w:left="0"/>
        <w:jc w:val="both"/>
      </w:pPr>
      <w:r>
        <w:rPr>
          <w:rFonts w:ascii="Times New Roman"/>
          <w:b w:val="false"/>
          <w:i w:val="false"/>
          <w:color w:val="000000"/>
          <w:sz w:val="28"/>
        </w:rPr>
        <w:t>
      "Жылжымалы мүлiк кепiлiн тiркеуге және оны тiркеу туралы ақпараттың берiлуiне байланысты даулар Қазақстан Республикасының заңдарында белгіленген тәртіппен шешіледi.".</w:t>
      </w:r>
    </w:p>
    <w:p>
      <w:pPr>
        <w:spacing w:after="0"/>
        <w:ind w:left="0"/>
        <w:jc w:val="both"/>
      </w:pPr>
      <w:r>
        <w:rPr>
          <w:rFonts w:ascii="Times New Roman"/>
          <w:b w:val="false"/>
          <w:i w:val="false"/>
          <w:color w:val="000000"/>
          <w:sz w:val="28"/>
        </w:rPr>
        <w:t>
      29. "Аудиторлық қызмет туралы" 1998 жылғы 20 қарашадағы Қазақстан Республикасының Заңына (Қазақстан Республикасы Парламентінің Жаршысы, 1998 ж., № 22, 309-құжат; 2000 ж., № 22, 408-құжат; 2001 ж., № 1, 5-құжат; № 8, 52-құжат; 2002 ж., № 23-24, 193-құжат; 2003 ж., № 11, 56-құжат; № 12, 86-құжат; № 15, 139-құжат; 2004 ж., № 23, 138-құжат; 2005 ж., № 14, 58-құжат; 2006 ж., № 8, 45-құжат; 2007 ж., № 2, 18-құжат; № 4, 28-құжат; 2009 ж., № 2-3, 21-құжат; № 17, 79-құжат; № 18, 84-құжат; № 19, 88-құжат; 2010 ж., № 5, 23-құжат; № 17-18, 112-құжат; 2011 ж., № 1, 2-құжат; № 5, 43-құжат; № 11, 102-құжат; № 12, 111-құжат; № 24, 196-құжат; 2012 ж., № 2, 15-құжат; № 8, 64-құжат; № 10, 77-құжат; № 13, 91-құжат; № 15, 97-құжат; 2013 ж., № 10-11, 56-құжат; № 15, 79-құжат; 2014 ж., № 1, 4-құжат; № 10, 52-құжат; № 11, 61-құжат; № 19-I, 19-II, 94, 96-құжаттар; № 23, 143-құжат; 2015 ж., № 9, 46-құжат; № 15, 78-құжат; № 20-IV, 113-құжат; № 21-II, 130-құжат; № 22-I, 143-құжат; 2016 ж., № 7-II, 53-құжат; 2017 ж., № 4, 7-құжат; № 23-III, 111-құжат; № 23-V, 113-құжат;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Заңы):</w:t>
      </w:r>
    </w:p>
    <w:p>
      <w:pPr>
        <w:spacing w:after="0"/>
        <w:ind w:left="0"/>
        <w:jc w:val="both"/>
      </w:pPr>
      <w:r>
        <w:rPr>
          <w:rFonts w:ascii="Times New Roman"/>
          <w:b w:val="false"/>
          <w:i w:val="false"/>
          <w:color w:val="000000"/>
          <w:sz w:val="28"/>
        </w:rPr>
        <w:t>
      12-баптың 2-тармағы мынадай редакцияда жазылсын:</w:t>
      </w:r>
    </w:p>
    <w:p>
      <w:pPr>
        <w:spacing w:after="0"/>
        <w:ind w:left="0"/>
        <w:jc w:val="both"/>
      </w:pPr>
      <w:r>
        <w:rPr>
          <w:rFonts w:ascii="Times New Roman"/>
          <w:b w:val="false"/>
          <w:i w:val="false"/>
          <w:color w:val="000000"/>
          <w:sz w:val="28"/>
        </w:rPr>
        <w:t>
      "2. Кәсiби ұйымдар уәкiлеттi органның шешiмiне Қазақстан Республикасының заңдарында белгіленген тәртіппен шағым жасауға құқылы.".</w:t>
      </w:r>
    </w:p>
    <w:p>
      <w:pPr>
        <w:spacing w:after="0"/>
        <w:ind w:left="0"/>
        <w:jc w:val="both"/>
      </w:pPr>
      <w:r>
        <w:rPr>
          <w:rFonts w:ascii="Times New Roman"/>
          <w:b w:val="false"/>
          <w:i w:val="false"/>
          <w:color w:val="000000"/>
          <w:sz w:val="28"/>
        </w:rPr>
        <w:t>
      30. "Асыл тұқымды мал шаруашылығы туралы" 1998 жылғы 9 шілдедегі Қазақстан Республикасының Заңына (Қазақстан Республикасы Парламентінің Жаршысы, 1998 ж., № 16, 220-құжат; 2001 ж., № 23, 318-құжат; 2004 ж., № 23, 142-құжат; 2006 ж., № 1, 5-құжат; № 3, 22-құжат; 2008 ж., № 15-16, 60-құжат; 2009 ж., № 18, 84-құжат; 2010 ж., № 5, 23-құжат; 2011 ж., № 1, 2-құжат; № 11, 102-құжат; 2012 ж., № 2, 16-құжат; № 15, 97-құжат; № 21-22, 124-құжат; 2013 ж., № 9, 51-құжат; № 14, 75-құжат; 2014 ж., № 2, 10-құжат; № 10, 52-құжат; № 19-I, 19-II, 96-құжат; № 23, 143-құжат; 2015 ж., № 20-IV, 113-құжат; № 22-ІІ, 145-құжат, № 22-VІІ, 161-құжат; 2018 ж., № 10, 32-құжат):</w:t>
      </w:r>
    </w:p>
    <w:p>
      <w:pPr>
        <w:spacing w:after="0"/>
        <w:ind w:left="0"/>
        <w:jc w:val="both"/>
      </w:pPr>
      <w:r>
        <w:rPr>
          <w:rFonts w:ascii="Times New Roman"/>
          <w:b w:val="false"/>
          <w:i w:val="false"/>
          <w:color w:val="000000"/>
          <w:sz w:val="28"/>
        </w:rPr>
        <w:t>
      12-баптың 2-тармағы мынадай редакцияда жазылсын:</w:t>
      </w:r>
    </w:p>
    <w:p>
      <w:pPr>
        <w:spacing w:after="0"/>
        <w:ind w:left="0"/>
        <w:jc w:val="both"/>
      </w:pPr>
      <w:r>
        <w:rPr>
          <w:rFonts w:ascii="Times New Roman"/>
          <w:b w:val="false"/>
          <w:i w:val="false"/>
          <w:color w:val="000000"/>
          <w:sz w:val="28"/>
        </w:rPr>
        <w:t xml:space="preserve">
      "2. Кәсіптік ұйымдар Қазақстан Республикасының заңдарында белгіленген тәртіппен уәкілетті органның шешіміне шағым жасауға құқылы.". </w:t>
      </w:r>
    </w:p>
    <w:p>
      <w:pPr>
        <w:spacing w:after="0"/>
        <w:ind w:left="0"/>
        <w:jc w:val="both"/>
      </w:pPr>
      <w:r>
        <w:rPr>
          <w:rFonts w:ascii="Times New Roman"/>
          <w:b w:val="false"/>
          <w:i w:val="false"/>
          <w:color w:val="000000"/>
          <w:sz w:val="28"/>
        </w:rPr>
        <w:t>
      31. "Жекелеген қару түрлерінің айналымына мемлекеттік бақылау жасау туралы" 1998 жылғы 30 желтоқсандағы Қазақстан Республикасының Заңына (Қазақстан Республикасы Парламентінің Жаршысы, 1998 ж., № 24, 448-құжат; 2002 ж., № 4, 34-құжат; 2004 ж., № 23, 140, 142-құжаттар; 2006 ж., № 24, 148-құжат; 2007 ж., № 2, 18-құжат; № 19, 150-құжат; № 20, 152-құжат; 2010 ж., № 8, 41-құжат; № 24, 149-құжат; 2011 ж., № 1, 7-құжат; № 11, 102-құжат; № 12, 111-құжат; 2013 ж., № 12, 57-құжат; 2014 ж., № 8, 49-құжат; № 10, 52-құжат; № 19-I, 19-II, 94, 96-құжаттар; № 21, 122-құжат; 2016 ж., № 6, 45-құжат; № 23, 118-құжат; 2017 ж., № 16, 56-құжат; 2018 ж., № 19, 62-құжат):</w:t>
      </w:r>
    </w:p>
    <w:p>
      <w:pPr>
        <w:spacing w:after="0"/>
        <w:ind w:left="0"/>
        <w:jc w:val="both"/>
      </w:pPr>
      <w:r>
        <w:rPr>
          <w:rFonts w:ascii="Times New Roman"/>
          <w:b w:val="false"/>
          <w:i w:val="false"/>
          <w:color w:val="000000"/>
          <w:sz w:val="28"/>
        </w:rPr>
        <w:t xml:space="preserve">
      1) 10-баптың 5-тармағының екінші бөлігі мынадай редакцияда жазылсын: </w:t>
      </w:r>
    </w:p>
    <w:p>
      <w:pPr>
        <w:spacing w:after="0"/>
        <w:ind w:left="0"/>
        <w:jc w:val="both"/>
      </w:pPr>
      <w:r>
        <w:rPr>
          <w:rFonts w:ascii="Times New Roman"/>
          <w:b w:val="false"/>
          <w:i w:val="false"/>
          <w:color w:val="000000"/>
          <w:sz w:val="28"/>
        </w:rPr>
        <w:t>
      "Лицензия беруден бас тартқан жағдайда көрсетілген органдар өтініш берушіге бас тартудың себептерін түсіндіре отырып, бұл туралы жазбаша хабарлауға міндетті. Лицензия беруден бас тартуға не өтінішті қарау мерзімдерінің бұзылуына өтініш беруші Қазақстан Республикасының заңдарында белгіленген тәртіппен шағым жасауы мүмкін.";</w:t>
      </w:r>
    </w:p>
    <w:p>
      <w:pPr>
        <w:spacing w:after="0"/>
        <w:ind w:left="0"/>
        <w:jc w:val="both"/>
      </w:pPr>
      <w:r>
        <w:rPr>
          <w:rFonts w:ascii="Times New Roman"/>
          <w:b w:val="false"/>
          <w:i w:val="false"/>
          <w:color w:val="000000"/>
          <w:sz w:val="28"/>
        </w:rPr>
        <w:t xml:space="preserve">
      2) 19-баптың 4-тармағының екінші бөлігі мынадай редакцияда жазылсын: </w:t>
      </w:r>
    </w:p>
    <w:p>
      <w:pPr>
        <w:spacing w:after="0"/>
        <w:ind w:left="0"/>
        <w:jc w:val="both"/>
      </w:pPr>
      <w:r>
        <w:rPr>
          <w:rFonts w:ascii="Times New Roman"/>
          <w:b w:val="false"/>
          <w:i w:val="false"/>
          <w:color w:val="000000"/>
          <w:sz w:val="28"/>
        </w:rPr>
        <w:t>
      "Ішкі істер органының қаруды сақтауға немесе сақтау мен алып жүруге арналған рұқсаттың қолданысын тоқтату туралы шешіміне Қазақстан Республикасының заңдарында белгіленген тәртіппен шағым жасалуы мүмкін.".</w:t>
      </w:r>
    </w:p>
    <w:p>
      <w:pPr>
        <w:spacing w:after="0"/>
        <w:ind w:left="0"/>
        <w:jc w:val="both"/>
      </w:pPr>
      <w:r>
        <w:rPr>
          <w:rFonts w:ascii="Times New Roman"/>
          <w:b w:val="false"/>
          <w:i w:val="false"/>
          <w:color w:val="000000"/>
          <w:sz w:val="28"/>
        </w:rPr>
        <w:t>
      32. "Мемлекеттік құпиялар туралы" 1999 жылғы 15 наурыздағы Қазақстан Республикасының Заңына (Қазақстан Республикасы Парламентінің Жаршысы, 1999 ж., № 4, 102-құжат; 2001 ж., № 8, 53-құжат; 2002 ж., № 15, 147-құжат; 2004 ж., № 6, 41-құжат; 2007 ж., № 2, 18-құжат; № 9, 67-құжат; № 20, 152-құжат; 2009 ж., № 24, 122, 128-құжаттар; 2010 ж., № 3-4, 11-құжат; № 7, 32-құжат; 2011 ж., № 1, 7-құжат; № 11, 102-құжат; № 12, 111-құжат; 2012 ж., № 8, 63-құжат; 2013 ж., № 14, 72, 75-құжаттар; 2014 ж., № 1, 4-құжат; № 10, 52-құжат; № 21, 122-құжат; 2015 ж., № 22-I, 141-құжат; № 22-V, 156-құжат; 2016 ж., № 1, 2-құжат; № 24, 126-құжат; 2017 ж., № 24, 115-құжат; 2018 ж., № 19, 62-құжат):</w:t>
      </w:r>
    </w:p>
    <w:p>
      <w:pPr>
        <w:spacing w:after="0"/>
        <w:ind w:left="0"/>
        <w:jc w:val="both"/>
      </w:pPr>
      <w:r>
        <w:rPr>
          <w:rFonts w:ascii="Times New Roman"/>
          <w:b w:val="false"/>
          <w:i w:val="false"/>
          <w:color w:val="000000"/>
          <w:sz w:val="28"/>
        </w:rPr>
        <w:t xml:space="preserve">
      1) 19-баптың 3-тармағы мынадай редакцияда жазылсын: </w:t>
      </w:r>
    </w:p>
    <w:p>
      <w:pPr>
        <w:spacing w:after="0"/>
        <w:ind w:left="0"/>
        <w:jc w:val="both"/>
      </w:pPr>
      <w:r>
        <w:rPr>
          <w:rFonts w:ascii="Times New Roman"/>
          <w:b w:val="false"/>
          <w:i w:val="false"/>
          <w:color w:val="000000"/>
          <w:sz w:val="28"/>
        </w:rPr>
        <w:t>
      "3. Мәлімет көздерінің иесі лауазымды адамдардың өзінің құқықтарына нұқсан келтіретін әрекеттеріне Қазақстан Республикасының заңдарында белгіленген тәртіппен шағымдануға құқылы. Сот лауазымды адамдардың әрекеттерін заңсыз деп таныған жағдайда, мәлімет көздерінің иесіне келтірілген зиянды өтеу тәртібі заңнамаға сәйкес сот шешімімен айқындалады.";</w:t>
      </w:r>
    </w:p>
    <w:p>
      <w:pPr>
        <w:spacing w:after="0"/>
        <w:ind w:left="0"/>
        <w:jc w:val="both"/>
      </w:pPr>
      <w:r>
        <w:rPr>
          <w:rFonts w:ascii="Times New Roman"/>
          <w:b w:val="false"/>
          <w:i w:val="false"/>
          <w:color w:val="000000"/>
          <w:sz w:val="28"/>
        </w:rPr>
        <w:t xml:space="preserve">
      2) 30-баптың 3-тармағы мынадай редакцияда жазылсын: </w:t>
      </w:r>
    </w:p>
    <w:p>
      <w:pPr>
        <w:spacing w:after="0"/>
        <w:ind w:left="0"/>
        <w:jc w:val="both"/>
      </w:pPr>
      <w:r>
        <w:rPr>
          <w:rFonts w:ascii="Times New Roman"/>
          <w:b w:val="false"/>
          <w:i w:val="false"/>
          <w:color w:val="000000"/>
          <w:sz w:val="28"/>
        </w:rPr>
        <w:t xml:space="preserve">
      "3. Лауазымды адамның немесе азаматтың бұл шешімге </w:t>
      </w:r>
      <w:r>
        <w:br/>
      </w:r>
      <w:r>
        <w:rPr>
          <w:rFonts w:ascii="Times New Roman"/>
          <w:b w:val="false"/>
          <w:i w:val="false"/>
          <w:color w:val="000000"/>
          <w:sz w:val="28"/>
        </w:rPr>
        <w:t>Қазақстан Республикасының заңдарында белгіленген тәртіппен шағымдануға құқығы бар.";</w:t>
      </w:r>
    </w:p>
    <w:p>
      <w:pPr>
        <w:spacing w:after="0"/>
        <w:ind w:left="0"/>
        <w:jc w:val="both"/>
      </w:pPr>
      <w:r>
        <w:rPr>
          <w:rFonts w:ascii="Times New Roman"/>
          <w:b w:val="false"/>
          <w:i w:val="false"/>
          <w:color w:val="000000"/>
          <w:sz w:val="28"/>
        </w:rPr>
        <w:t xml:space="preserve">
      3) 31-баптың 4-тармағы мынадай редакцияда жазылсын: </w:t>
      </w:r>
    </w:p>
    <w:p>
      <w:pPr>
        <w:spacing w:after="0"/>
        <w:ind w:left="0"/>
        <w:jc w:val="both"/>
      </w:pPr>
      <w:r>
        <w:rPr>
          <w:rFonts w:ascii="Times New Roman"/>
          <w:b w:val="false"/>
          <w:i w:val="false"/>
          <w:color w:val="000000"/>
          <w:sz w:val="28"/>
        </w:rPr>
        <w:t>
      "4. Ұйым басшысының лауазымды адамға немесе азаматқа мемлекеттік құпияларға рұқсат етуді тоқтату және осының негізінде онымен жасалған еңбек шартын бұзу туралы шешіміне Қазақстан Республикасының заңдарында белгіленген тәртіппен шағым жасалуы мүмкін.".</w:t>
      </w:r>
    </w:p>
    <w:p>
      <w:pPr>
        <w:spacing w:after="0"/>
        <w:ind w:left="0"/>
        <w:jc w:val="both"/>
      </w:pPr>
      <w:r>
        <w:rPr>
          <w:rFonts w:ascii="Times New Roman"/>
          <w:b w:val="false"/>
          <w:i w:val="false"/>
          <w:color w:val="000000"/>
          <w:sz w:val="28"/>
        </w:rPr>
        <w:t>
      33. "Этил спирті мен алкоголь өнімінің өндірілуін және айналымын мемлекеттік реттеу туралы" 1999 жылғы 16 шілдедегі Қазақстан Республикасының Заңына (Қазақстан Республикасы Парламентінің Жаршысы, 1999 ж., № 20, 720-құжат; 2004 ж., № 5,27-құжат; № 23, 140, 142-құжаттар; 2006 ж., № 23, 141-құжат; 2007 ж., № 2, 18-құжат; № 12, 88-құжат; 2009 ж., № 17, 82-құжат; 2010 ж., № 15, 71-құжат; № 22, 128-құжат; 2011 ж., № 11, 102-құжат; № 12, 111-құжат; 2012 ж., № 15, 97-құжат; 2013 ж., № 14, 72-құжат; 2014 ж., № 10, 52-құжат; № 11, 65-құжат; № 19-I, 19-II, 96-құжат; 2015 ж., № 19-I, 101-құжат; № 23-I, 169-құжат; 2016 ж., № 22, 116-құжат; Қазақстан Республикасы Парламентінің Жаршысы, 2017 ж., № 22, 109-құжат; 2018 ж., ҚР НҚА электрондық түрдегі эталондық бақылау банкі, 09.01.2019 ж., 08.01.2019 ж. "Егемен Қазақстан", № 3; 08.01.2019 ж. "Казахстанская правда", № 3):</w:t>
      </w:r>
    </w:p>
    <w:p>
      <w:pPr>
        <w:spacing w:after="0"/>
        <w:ind w:left="0"/>
        <w:jc w:val="both"/>
      </w:pPr>
      <w:r>
        <w:rPr>
          <w:rFonts w:ascii="Times New Roman"/>
          <w:b w:val="false"/>
          <w:i w:val="false"/>
          <w:color w:val="000000"/>
          <w:sz w:val="28"/>
        </w:rPr>
        <w:t xml:space="preserve">
      17-баптың 1-тармағы мынадай редакцияда жазылсын: </w:t>
      </w:r>
    </w:p>
    <w:p>
      <w:pPr>
        <w:spacing w:after="0"/>
        <w:ind w:left="0"/>
        <w:jc w:val="both"/>
      </w:pPr>
      <w:r>
        <w:rPr>
          <w:rFonts w:ascii="Times New Roman"/>
          <w:b w:val="false"/>
          <w:i w:val="false"/>
          <w:color w:val="000000"/>
          <w:sz w:val="28"/>
        </w:rPr>
        <w:t>
      "1. Егер лицензия осы Заңда белгiленген мерзiмде берiлмесе немесе өтініш берушiге бас тарту негiзсiз болып көрiнсе, ол осы әрекеттерге бiр ай мерзiмде Қазақстан Республикасының заңдарында белгіленген тәртіппен шағымдануға құқылы.".</w:t>
      </w:r>
    </w:p>
    <w:p>
      <w:pPr>
        <w:spacing w:after="0"/>
        <w:ind w:left="0"/>
        <w:jc w:val="both"/>
      </w:pPr>
      <w:r>
        <w:rPr>
          <w:rFonts w:ascii="Times New Roman"/>
          <w:b w:val="false"/>
          <w:i w:val="false"/>
          <w:color w:val="000000"/>
          <w:sz w:val="28"/>
        </w:rPr>
        <w:t>
      34. "Бұқаралық ақпарат құралдары туралы" 1999 жылғы 23 шілдедегі Қазақстан Республикасының Заңына (Қазақстан Республикасы Парламентінің Жаршысы, 1999 ж., № 21, 771-құжат; 2001 ж., № 10, 122-құжат; 2003 ж., № 24, 175-құжат; 2005 ж., № 13, 53-құжат; 2006 ж., № 1, 5-құжат; № 3, 22-құжат; № 12, 77-құжат; 2007 ж., № 12, 88-құжат; 2009 ж., № 2-3, 7-құжат; № 15-16, 74-құжат; 2010 ж., № 5, 23-құжат; № 22, 130-құжат; 2011 ж., № 1, 2-құжат; № 11, 102-құжат; 2012 ж., № 2, 13-құжат; № 3, 25-құжат; № 15, 97-құжат; 2013 ж., № 1, 2-құжат; № 10-11, 56-құжат; № 14, 75-құжат; 2014 ж., № 2, 11-құжат; № 10, 52-құжат; № 14, 84-құжат; 2015 ж., № 20-IV, 113-құжат; № 22-V, 156-құжат; 2016 ж., № 6, 45-құжат; № 23, 118-құжат; 2017 ж., № 9, 18-құжат; № 24, 115-құжат; 2018 ж., № 10, 32-құжат; № 15, 46-құжат; 2019 ж., ҚР НҚА электрондық түрдегі эталондық бақылау банкі, 11.01.2019 ж., 10.01.2019 ж. "Егемен Қазақстан", № 5; 10.01.2019 ж. "Казахстанская правда", № 5):</w:t>
      </w:r>
    </w:p>
    <w:p>
      <w:pPr>
        <w:spacing w:after="0"/>
        <w:ind w:left="0"/>
        <w:jc w:val="both"/>
      </w:pPr>
      <w:r>
        <w:rPr>
          <w:rFonts w:ascii="Times New Roman"/>
          <w:b w:val="false"/>
          <w:i w:val="false"/>
          <w:color w:val="000000"/>
          <w:sz w:val="28"/>
        </w:rPr>
        <w:t xml:space="preserve">
      1) 18-баптың 6-тармағы мынадай редакцияда жазылсын: </w:t>
      </w:r>
    </w:p>
    <w:p>
      <w:pPr>
        <w:spacing w:after="0"/>
        <w:ind w:left="0"/>
        <w:jc w:val="both"/>
      </w:pPr>
      <w:r>
        <w:rPr>
          <w:rFonts w:ascii="Times New Roman"/>
          <w:b w:val="false"/>
          <w:i w:val="false"/>
          <w:color w:val="000000"/>
          <w:sz w:val="28"/>
        </w:rPr>
        <w:t>
      "6. Бұқаралық ақпарат құралының өкілі сұрау салынған мәліметтерді беруден бас тартуға жоғары тұрған органға, лауазымды адамға, сотқа Қазақстан Республикасының заңдарында белгіленген тәртіппен шағым жасауы мүмкін.";</w:t>
      </w:r>
    </w:p>
    <w:p>
      <w:pPr>
        <w:spacing w:after="0"/>
        <w:ind w:left="0"/>
        <w:jc w:val="both"/>
      </w:pPr>
      <w:r>
        <w:rPr>
          <w:rFonts w:ascii="Times New Roman"/>
          <w:b w:val="false"/>
          <w:i w:val="false"/>
          <w:color w:val="000000"/>
          <w:sz w:val="28"/>
        </w:rPr>
        <w:t xml:space="preserve">
      2) 18-1-баптың 4-тармағы мынадай редакцияда жазылсын: </w:t>
      </w:r>
    </w:p>
    <w:p>
      <w:pPr>
        <w:spacing w:after="0"/>
        <w:ind w:left="0"/>
        <w:jc w:val="both"/>
      </w:pPr>
      <w:r>
        <w:rPr>
          <w:rFonts w:ascii="Times New Roman"/>
          <w:b w:val="false"/>
          <w:i w:val="false"/>
          <w:color w:val="000000"/>
          <w:sz w:val="28"/>
        </w:rPr>
        <w:t>
      "4. Бұқаралық ақпарат құралының өкілі сұрау салынған ақпаратты беруден бас тартуға мемлекеттік басқару органдары мен лауазымды адамдардың азаматтардың құқықтарына нұқсан келтіретін құқыққа сыйымсыз әрекеттеріне шағым жасау үшін Қазақстан Республикасының заңдарында көзделген тәртіппен шағым жасауы мүмкін.".</w:t>
      </w:r>
    </w:p>
    <w:p>
      <w:pPr>
        <w:spacing w:after="0"/>
        <w:ind w:left="0"/>
        <w:jc w:val="both"/>
      </w:pPr>
      <w:r>
        <w:rPr>
          <w:rFonts w:ascii="Times New Roman"/>
          <w:b w:val="false"/>
          <w:i w:val="false"/>
          <w:color w:val="000000"/>
          <w:sz w:val="28"/>
        </w:rPr>
        <w:t>
      35. "Сақтандыру қызметі туралы" 2000 жылғы 18 желтоқсандағы Қазақстан Республикасының Заңына (Қазақстан Республикасы Парламентінің Жаршысы, 2000 ж., № 22, 406-құжат; 2003 ж., № 11, 56-құжат; № 12, 85-құжат; № 15, 139-құжат; 2004 ж., № 11-12, 66-құжат; 2005 ж., № 14, 55, 58-құжаттар; № 23, 104-құжат; 2006 ж., № 3, 22-құжат; № 4, 25-құжат; № 8, 45-құжат; № 13, 85-құжат; № 16, 99-құжат; 2007 ж., № 2, 18-құжат; № 4, 28, 33-құжаттар; № 8, 52-құжат; № 18, 145-құжат; 2008 ж., № 17-18, 72-құжат; № 20, 88-құжат; 2009 ж., № 2-3, 18-құжат; № 17, 81-құжат; № 19, 88-құжат; № 24, 134-құжат; 2010 ж., № 5, 23-құжат; № 17-18, 112-құжат; 2011 ж., № 11, 102-құжат; № 12, 111-құжат; № 24, 196-құжат; 2012 ж., № 2, 15-құжат; № 8, 64-құжат; № 13, 91-құжат; № 21-22, 124-құжат; № 23-24, 125-құжат; 2013 ж., № 10-11, 56-құжат; 2014 ж., № 4-5, 24-құжат; № 10, 52-құжат; № 11, 61-құжат; № 19-I, 19-II, 94-құжат; № 21, 122-құжат; № 22, 131-құжат; 2015 ж., № 8, 45-құжат; № 15, 78-құжат; № 20-IV, 113-құжат; № 22-I, 143-құжат; № 22-III, 149-құжат; № 22-V, 156-құжат; № 22-VI, 159-құжат; 2016 ж., № 6, 45-құжат; 2017 ж., № 4, 7-құжат, № 22-ІІІ, 109-құжат; 2018 ж., № 1, 4-құжат, № 11, 44-құжат):</w:t>
      </w:r>
    </w:p>
    <w:p>
      <w:pPr>
        <w:spacing w:after="0"/>
        <w:ind w:left="0"/>
        <w:jc w:val="both"/>
      </w:pPr>
      <w:r>
        <w:rPr>
          <w:rFonts w:ascii="Times New Roman"/>
          <w:b w:val="false"/>
          <w:i w:val="false"/>
          <w:color w:val="000000"/>
          <w:sz w:val="28"/>
        </w:rPr>
        <w:t xml:space="preserve">
      1) 55-1-баптың 5-тармағы мынадай редакцияда жазылсын: </w:t>
      </w:r>
    </w:p>
    <w:p>
      <w:pPr>
        <w:spacing w:after="0"/>
        <w:ind w:left="0"/>
        <w:jc w:val="both"/>
      </w:pPr>
      <w:r>
        <w:rPr>
          <w:rFonts w:ascii="Times New Roman"/>
          <w:b w:val="false"/>
          <w:i w:val="false"/>
          <w:color w:val="000000"/>
          <w:sz w:val="28"/>
        </w:rPr>
        <w:t>
      "5. Уәкілетті органның консервациялауды жүргізу туралы шешіміне сақтандыру (қайта сақтандыру) ұйымының акционерлері он күн мерзімде Қазақстан Республикасының заңдарында белгіленген тәртіппен шағым жасауы мүмкін. Көрсетілген шешімге шағым жасау сақтандыру (қайта сақтандыру) ұйымын консервациялауды тоқтата тұрмайды.";</w:t>
      </w:r>
    </w:p>
    <w:p>
      <w:pPr>
        <w:spacing w:after="0"/>
        <w:ind w:left="0"/>
        <w:jc w:val="both"/>
      </w:pPr>
      <w:r>
        <w:rPr>
          <w:rFonts w:ascii="Times New Roman"/>
          <w:b w:val="false"/>
          <w:i w:val="false"/>
          <w:color w:val="000000"/>
          <w:sz w:val="28"/>
        </w:rPr>
        <w:t xml:space="preserve">
      2) 56-баптың 3-тармағы мынадай редакцияда жазылсын: </w:t>
      </w:r>
    </w:p>
    <w:p>
      <w:pPr>
        <w:spacing w:after="0"/>
        <w:ind w:left="0"/>
        <w:jc w:val="both"/>
      </w:pPr>
      <w:r>
        <w:rPr>
          <w:rFonts w:ascii="Times New Roman"/>
          <w:b w:val="false"/>
          <w:i w:val="false"/>
          <w:color w:val="000000"/>
          <w:sz w:val="28"/>
        </w:rPr>
        <w:t>
      "3. Лицензиядан айыру туралы шешiм күшiне енген күннен бастап уәкiлеттi орган сақтандыру (қайта сақтандыру) ұйымының уақытша әкiмшiлiгiн тағайындайды, оған сақтандыру (қайта сақтандыру) ұйымының барлық органдарының өкiлеттiгi ауысады.</w:t>
      </w:r>
    </w:p>
    <w:p>
      <w:pPr>
        <w:spacing w:after="0"/>
        <w:ind w:left="0"/>
        <w:jc w:val="both"/>
      </w:pPr>
      <w:r>
        <w:rPr>
          <w:rFonts w:ascii="Times New Roman"/>
          <w:b w:val="false"/>
          <w:i w:val="false"/>
          <w:color w:val="000000"/>
          <w:sz w:val="28"/>
        </w:rPr>
        <w:t>
      Сақтандыру (қайта сақтандыру) ұйымының бұрын жұмыс iстеп келген органдарының өкiлеттiгi тоқтатыла тұрады. Сақтандыру (қайта сақтандыру) ұйымы акционерлерiнiң лицензиядан айыру туралы шешiмге Қазақстан Республикасының заңдарында белгіленген тәртіппен шағым жасауға құқығы бар.";</w:t>
      </w:r>
    </w:p>
    <w:p>
      <w:pPr>
        <w:spacing w:after="0"/>
        <w:ind w:left="0"/>
        <w:jc w:val="both"/>
      </w:pPr>
      <w:r>
        <w:rPr>
          <w:rFonts w:ascii="Times New Roman"/>
          <w:b w:val="false"/>
          <w:i w:val="false"/>
          <w:color w:val="000000"/>
          <w:sz w:val="28"/>
        </w:rPr>
        <w:t xml:space="preserve">
      3) 56-баптың 4-тармағы мынадай редакцияда жазылсын: </w:t>
      </w:r>
    </w:p>
    <w:p>
      <w:pPr>
        <w:spacing w:after="0"/>
        <w:ind w:left="0"/>
        <w:jc w:val="both"/>
      </w:pPr>
      <w:r>
        <w:rPr>
          <w:rFonts w:ascii="Times New Roman"/>
          <w:b w:val="false"/>
          <w:i w:val="false"/>
          <w:color w:val="000000"/>
          <w:sz w:val="28"/>
        </w:rPr>
        <w:t>
      "4. Уақытша әкiмшiлiк өз қызметiн уәкiлеттi орган сақтандыру (қайта сақтандыру) ұйымының тарату комиссиясын тағайындағанға дейiнгi кезеңде жүзеге асырады.</w:t>
      </w:r>
    </w:p>
    <w:p>
      <w:pPr>
        <w:spacing w:after="0"/>
        <w:ind w:left="0"/>
        <w:jc w:val="both"/>
      </w:pPr>
      <w:r>
        <w:rPr>
          <w:rFonts w:ascii="Times New Roman"/>
          <w:b w:val="false"/>
          <w:i w:val="false"/>
          <w:color w:val="000000"/>
          <w:sz w:val="28"/>
        </w:rPr>
        <w:t>
      Сақтандыру (қайта сақтандыру) ұйымының уақытша әкiмшiлiгiнiң қызметiн сақтандыру (қайта сақтандыру) ұйымының тарату комиссиясы тағайындалғанға дейiн бақылауды уәкiлеттi орган жүзеге асырады.</w:t>
      </w:r>
    </w:p>
    <w:p>
      <w:pPr>
        <w:spacing w:after="0"/>
        <w:ind w:left="0"/>
        <w:jc w:val="both"/>
      </w:pPr>
      <w:r>
        <w:rPr>
          <w:rFonts w:ascii="Times New Roman"/>
          <w:b w:val="false"/>
          <w:i w:val="false"/>
          <w:color w:val="000000"/>
          <w:sz w:val="28"/>
        </w:rPr>
        <w:t>
      Уәкілетті орган уақытша әкiмшiлiктің қызметін бақылауды жүзеге асыру мақсатында уақытша әкiмшiлiктің қызметінде Қазақстан Республикасы заңнамасының талаптарын, кредиторлардың құқықтары мен заңды мүдделерін бұзушылықты анықтаған кезде, анықталған бұзушылықтарды және (немесе) себептерді, сондай-ақ олардың жасалуына ықпал еткен жағдайларды белгiленген мерзiмде жою және (немесе) белгiленген мерзiмде іс-шаралар жоспарын ұсыну туралы уақытша әкiмшiлiктер орындауға міндетті жазбаша нұсқамалар шығаруға құқылы.</w:t>
      </w:r>
    </w:p>
    <w:p>
      <w:pPr>
        <w:spacing w:after="0"/>
        <w:ind w:left="0"/>
        <w:jc w:val="both"/>
      </w:pPr>
      <w:r>
        <w:rPr>
          <w:rFonts w:ascii="Times New Roman"/>
          <w:b w:val="false"/>
          <w:i w:val="false"/>
          <w:color w:val="000000"/>
          <w:sz w:val="28"/>
        </w:rPr>
        <w:t>
      Жазбаша нұсқамада белгiленген мерзiмде ұсынылған іс-шаралар жоспарында бұзушылықтардың, олардың туындауына алып келген себептердің сипаттамасы, жоспарланған іс-шаралар тізбесі, оларды жүзеге асыру мерзімдері, сондай-ақ жауапты лауазымды адамдар көрсетіледі.</w:t>
      </w:r>
    </w:p>
    <w:p>
      <w:pPr>
        <w:spacing w:after="0"/>
        <w:ind w:left="0"/>
        <w:jc w:val="both"/>
      </w:pPr>
      <w:r>
        <w:rPr>
          <w:rFonts w:ascii="Times New Roman"/>
          <w:b w:val="false"/>
          <w:i w:val="false"/>
          <w:color w:val="000000"/>
          <w:sz w:val="28"/>
        </w:rPr>
        <w:t>
      Уәкілетті органның жазбаша нұсқамасына шағым жасау Қазақстан Республикасының заңдарында белгіленген тәртіппен жүзеге асырылады.</w:t>
      </w:r>
    </w:p>
    <w:p>
      <w:pPr>
        <w:spacing w:after="0"/>
        <w:ind w:left="0"/>
        <w:jc w:val="both"/>
      </w:pPr>
      <w:r>
        <w:rPr>
          <w:rFonts w:ascii="Times New Roman"/>
          <w:b w:val="false"/>
          <w:i w:val="false"/>
          <w:color w:val="000000"/>
          <w:sz w:val="28"/>
        </w:rPr>
        <w:t>
      Уәкілетті органның жазбаша нұсқамасына шағым жасау оның орындалуын тоқтата тұрмайды.".</w:t>
      </w:r>
    </w:p>
    <w:p>
      <w:pPr>
        <w:spacing w:after="0"/>
        <w:ind w:left="0"/>
        <w:jc w:val="both"/>
      </w:pPr>
      <w:r>
        <w:rPr>
          <w:rFonts w:ascii="Times New Roman"/>
          <w:b w:val="false"/>
          <w:i w:val="false"/>
          <w:color w:val="000000"/>
          <w:sz w:val="28"/>
        </w:rPr>
        <w:t xml:space="preserve">
      4) 73-баптың 1-тармағы 4) тармақшасы мынадай редакцияда жазылсын: </w:t>
      </w:r>
    </w:p>
    <w:p>
      <w:pPr>
        <w:spacing w:after="0"/>
        <w:ind w:left="0"/>
        <w:jc w:val="both"/>
      </w:pPr>
      <w:r>
        <w:rPr>
          <w:rFonts w:ascii="Times New Roman"/>
          <w:b w:val="false"/>
          <w:i w:val="false"/>
          <w:color w:val="000000"/>
          <w:sz w:val="28"/>
        </w:rPr>
        <w:t>
      "4) тарату комиссияларының қызметiнде сақтанушылардың (пайда алушылардың) және (немесе) өзге де кредиторлардың мүдделеріне қауіп төндіретін жағдай жасауға алып келуі мүмкін кемшіліктер және (немесе) тәуекелдер, Қазақстан Республикасының заңнамасын, кредиторлардың құқықтары мен заңды мүдделерiн бұзушылық анықталған кезде, анықталған бұзушылықтарды және (немесе) себептерді, сондай-ақ олардың жасалуына ықпал еткен жағдайларды белгіленген мерзімде жою және (немесе) белгіленген мерзімде іс-шаралар жоспарын ұсыну туралы тарату комиссиялары орындауға мiндеттi жазбаша нұсқамалар шығаруға құқылы.</w:t>
      </w:r>
    </w:p>
    <w:p>
      <w:pPr>
        <w:spacing w:after="0"/>
        <w:ind w:left="0"/>
        <w:jc w:val="both"/>
      </w:pPr>
      <w:r>
        <w:rPr>
          <w:rFonts w:ascii="Times New Roman"/>
          <w:b w:val="false"/>
          <w:i w:val="false"/>
          <w:color w:val="000000"/>
          <w:sz w:val="28"/>
        </w:rPr>
        <w:t xml:space="preserve">
      Жазбаша нұсқамада белгіленген мерзімде ұсынылған іс-шаралар жоспарында бұзушылықтардың, олардың туындауына алып келген себептердің сипаттамасы, жоспарланған іс-шаралар тізбесі, оларды жүзеге асыру мерзімдері, сондай-ақ жауапты лауазымды адамдар көрсетіледі. </w:t>
      </w:r>
    </w:p>
    <w:p>
      <w:pPr>
        <w:spacing w:after="0"/>
        <w:ind w:left="0"/>
        <w:jc w:val="both"/>
      </w:pPr>
      <w:r>
        <w:rPr>
          <w:rFonts w:ascii="Times New Roman"/>
          <w:b w:val="false"/>
          <w:i w:val="false"/>
          <w:color w:val="000000"/>
          <w:sz w:val="28"/>
        </w:rPr>
        <w:t>
      Уәкілетті органның жазбаша нұсқамасына шағым жасау Қазақстан Республикасының заңдарында белгіленген тәртіппен жүзеге асырылады.</w:t>
      </w:r>
    </w:p>
    <w:p>
      <w:pPr>
        <w:spacing w:after="0"/>
        <w:ind w:left="0"/>
        <w:jc w:val="both"/>
      </w:pPr>
      <w:r>
        <w:rPr>
          <w:rFonts w:ascii="Times New Roman"/>
          <w:b w:val="false"/>
          <w:i w:val="false"/>
          <w:color w:val="000000"/>
          <w:sz w:val="28"/>
        </w:rPr>
        <w:t>
      Уәкілетті органның жазбаша нұсқамасына шағым жасау оның орындалуын тоқтата тұрмайды.";</w:t>
      </w:r>
    </w:p>
    <w:p>
      <w:pPr>
        <w:spacing w:after="0"/>
        <w:ind w:left="0"/>
        <w:jc w:val="both"/>
      </w:pPr>
      <w:r>
        <w:rPr>
          <w:rFonts w:ascii="Times New Roman"/>
          <w:b w:val="false"/>
          <w:i w:val="false"/>
          <w:color w:val="000000"/>
          <w:sz w:val="28"/>
        </w:rPr>
        <w:t xml:space="preserve">
      5) 78-баптың 2-тармағы мынадай редакцияда мынадай мазмұндағы екінші бөлікпен толықтырылсын: </w:t>
      </w:r>
    </w:p>
    <w:p>
      <w:pPr>
        <w:spacing w:after="0"/>
        <w:ind w:left="0"/>
        <w:jc w:val="both"/>
      </w:pPr>
      <w:r>
        <w:rPr>
          <w:rFonts w:ascii="Times New Roman"/>
          <w:b w:val="false"/>
          <w:i w:val="false"/>
          <w:color w:val="000000"/>
          <w:sz w:val="28"/>
        </w:rPr>
        <w:t xml:space="preserve">
      "Уәкілетті органның шешімі негізінде жасалған және (немесе) консервациялау сатысында сақтандыру (қайта сақтандыру) ұйымын басқару жөніндегі уақытша әкімшілік (уақытша басқарушы), сақтандыру (қайта сақтандыру) ұйымын мәжбүрлеп тарату туралы сот шешімі заңды күшіне енгенге дейін сақтандыру (қайта сақтандыру) ұйымының уақытша әкімшілігі (уақытша әкімші) тарабы болып табылатын мәміле жарамсыз деп танылған жағдайда, тараптардың бұл мәміле бойынша барлық алғандарын қайтаруына жол берілмейді.". </w:t>
      </w:r>
    </w:p>
    <w:p>
      <w:pPr>
        <w:spacing w:after="0"/>
        <w:ind w:left="0"/>
        <w:jc w:val="both"/>
      </w:pPr>
      <w:r>
        <w:rPr>
          <w:rFonts w:ascii="Times New Roman"/>
          <w:b w:val="false"/>
          <w:i w:val="false"/>
          <w:color w:val="000000"/>
          <w:sz w:val="28"/>
        </w:rPr>
        <w:t>
      36. "Тұтыну кооперативі туралы" 2001 жылғы 8 мамырдағы Қазақстан Республикасының Заңына (Қазақстан Республикасы Парламентінің Жаршысы, 2001 ж., № 10, 138-құжат; 2006 ж., № 8, 45-құжат; № 13, 85-құжат; 2007 ж., № 9, 67-құжат; 2012 ж., № 8, 64-құжат; № 21-22, 124-құжат; 2014 ж., № 4-5, 24-құжат; № 10, 52-құжат; 2015 ж., № 20-I, 110-құжат):</w:t>
      </w:r>
    </w:p>
    <w:p>
      <w:pPr>
        <w:spacing w:after="0"/>
        <w:ind w:left="0"/>
        <w:jc w:val="both"/>
      </w:pPr>
      <w:r>
        <w:rPr>
          <w:rFonts w:ascii="Times New Roman"/>
          <w:b w:val="false"/>
          <w:i w:val="false"/>
          <w:color w:val="000000"/>
          <w:sz w:val="28"/>
        </w:rPr>
        <w:t xml:space="preserve">
      6-баптың 1-тармағының 4) тармақшасы мынадай редакцияда жазылсын: </w:t>
      </w:r>
    </w:p>
    <w:p>
      <w:pPr>
        <w:spacing w:after="0"/>
        <w:ind w:left="0"/>
        <w:jc w:val="both"/>
      </w:pPr>
      <w:r>
        <w:rPr>
          <w:rFonts w:ascii="Times New Roman"/>
          <w:b w:val="false"/>
          <w:i w:val="false"/>
          <w:color w:val="000000"/>
          <w:sz w:val="28"/>
        </w:rPr>
        <w:t>
      "4) тұтыну кооперативiнiң құқықтарын бұзатын мемлекеттiк органдардың актiлерiне, жергiлiктi өзiн-өзi басқару органдарының актiлерiне, олардың лауазымды адамдарының әрекеттерiне Қазақстан Республикасының заңдарында белгіленген тәртіппен шағым жасауға;".</w:t>
      </w:r>
    </w:p>
    <w:p>
      <w:pPr>
        <w:spacing w:after="0"/>
        <w:ind w:left="0"/>
        <w:jc w:val="both"/>
      </w:pPr>
      <w:r>
        <w:rPr>
          <w:rFonts w:ascii="Times New Roman"/>
          <w:b w:val="false"/>
          <w:i w:val="false"/>
          <w:color w:val="000000"/>
          <w:sz w:val="28"/>
        </w:rPr>
        <w:t>
      37. "Қазақстан Республикасындағы сәулет, қала құрылысы және құрылыс қызметі туралы" 2001 жылғы 16 шілдедегі Қазақстан Республикасының Заңына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 № 11, 102-құжат; № 12, 111-құжат; 2012 ж., № 3, 21, 27-құжаттар; № 4, 32-құжат; № 8, 64-құжат; № 14, 92, 95-құжаттар; № 15, 97-құжат; 2013 ж., № 9, 51-құжат; № 13, 63-құжат; № 14, 72, 75-құжаттар; № 21-22, 114-құжат; 2014 ж., № 1, 4, 6-құжаттар; № 2, 10, 12-құжаттар; № 7, 37-құжат; № 8, 44-құжат; № 10, 52-құжат; № 14, 86-құжат; № 19-I, 19-II, 96-құжат; № 23, 143-құжат; 2015 ж., № 19-I, 99, 101-құжаттар; № 19-II, 103-құжат; № 20-IV, 113-құжат; № 21-I, 128-құжат; № 22-V, 156-құжат; № 23-II, 170-құжат; 2016 ж., № 6, 45-құжат; № 7-II, 53-құжат; 2017 ж., № 4, 7-құжат; № 14, 51-құжат; 2017 ж., № 22-ІІІ, 109-құжат; 2018 ж., № 10, 32-құжат; № 19, 62-құжат, ҚР НҚА электрондық түрдегі эталондық бақылау банкі, 28.12.2018 ж., 28.12.2018 ж. "Егемен Қазақстан", № 248; 28.12.2018 ж., "Казахстанская правда", № 248):</w:t>
      </w:r>
    </w:p>
    <w:p>
      <w:pPr>
        <w:spacing w:after="0"/>
        <w:ind w:left="0"/>
        <w:jc w:val="both"/>
      </w:pPr>
      <w:r>
        <w:rPr>
          <w:rFonts w:ascii="Times New Roman"/>
          <w:b w:val="false"/>
          <w:i w:val="false"/>
          <w:color w:val="000000"/>
          <w:sz w:val="28"/>
        </w:rPr>
        <w:t xml:space="preserve">
      1) 13-баптың 4-тармағы мынадай редакцияда жазылсын: </w:t>
      </w:r>
    </w:p>
    <w:p>
      <w:pPr>
        <w:spacing w:after="0"/>
        <w:ind w:left="0"/>
        <w:jc w:val="both"/>
      </w:pPr>
      <w:r>
        <w:rPr>
          <w:rFonts w:ascii="Times New Roman"/>
          <w:b w:val="false"/>
          <w:i w:val="false"/>
          <w:color w:val="000000"/>
          <w:sz w:val="28"/>
        </w:rPr>
        <w:t>
      "4. Мемлекеттiк органдар жобаланатын объектілер, мекендеу және тiршiлiк ету ортасының жай-күйi мен онда жасалмақшы болып отырған, мемлекеттiк нормативтерге немесе бекiтiлген қала құрылысы құжаттамасына сәйкес келмейтiн, сондай-ақ қоғамдық және жеке мүдделердi тiкелей қозғайтын өзгерiстер туралы анық емес ақпарат берген (қол жеткiзiлуi шектеулi санатқа жатқызылмаған сұратылған ақпаратты беруден бас тартқан) жағдайда, жеке және заңды тұлғалар Қазақстан Республикасының заңдарында белгіленген тәртіппен сот органдарына жүгінуге құқылы.";</w:t>
      </w:r>
    </w:p>
    <w:p>
      <w:pPr>
        <w:spacing w:after="0"/>
        <w:ind w:left="0"/>
        <w:jc w:val="both"/>
      </w:pPr>
      <w:r>
        <w:rPr>
          <w:rFonts w:ascii="Times New Roman"/>
          <w:b w:val="false"/>
          <w:i w:val="false"/>
          <w:color w:val="000000"/>
          <w:sz w:val="28"/>
        </w:rPr>
        <w:t xml:space="preserve">
      2) 13-баптың 6-тармағының 3) тармақшасы мынадай редакцияда жазылсын: </w:t>
      </w:r>
    </w:p>
    <w:p>
      <w:pPr>
        <w:spacing w:after="0"/>
        <w:ind w:left="0"/>
        <w:jc w:val="both"/>
      </w:pPr>
      <w:r>
        <w:rPr>
          <w:rFonts w:ascii="Times New Roman"/>
          <w:b w:val="false"/>
          <w:i w:val="false"/>
          <w:color w:val="000000"/>
          <w:sz w:val="28"/>
        </w:rPr>
        <w:t>
      "3) облыстардың (республикалық маңызы бар қаланың, астананың), аудандардың (облыстық маңызы бар қалалардың) жергілікті атқарушы органдарының әрекеттерiне, сондай-ақ жобалардың сараптама қорытындысына Қазақстан Республикасының заңдарында белгіленген тәртіппен шағым жасауға;";</w:t>
      </w:r>
    </w:p>
    <w:p>
      <w:pPr>
        <w:spacing w:after="0"/>
        <w:ind w:left="0"/>
        <w:jc w:val="both"/>
      </w:pPr>
      <w:r>
        <w:rPr>
          <w:rFonts w:ascii="Times New Roman"/>
          <w:b w:val="false"/>
          <w:i w:val="false"/>
          <w:color w:val="000000"/>
          <w:sz w:val="28"/>
        </w:rPr>
        <w:t xml:space="preserve">
      3) 64-1-баптың 11-тармағы мынадай редакцияда жазылсын: </w:t>
      </w:r>
    </w:p>
    <w:p>
      <w:pPr>
        <w:spacing w:after="0"/>
        <w:ind w:left="0"/>
        <w:jc w:val="both"/>
      </w:pPr>
      <w:r>
        <w:rPr>
          <w:rFonts w:ascii="Times New Roman"/>
          <w:b w:val="false"/>
          <w:i w:val="false"/>
          <w:color w:val="000000"/>
          <w:sz w:val="28"/>
        </w:rPr>
        <w:t>
      "11. Тапсырыс берушілер және жобалаушылар, сондай-ақ сарапшылар немесе сараптама ұйымдары тараптардың бірі жобаларға ведомстводан тыс кешенді сараптама жүргізу немесе оның нәтижелерін шығару тәртібін бұзған жағдайларда, осы өтінішін негіздей отырып, сәулет, қала құрылысы және құрылыс істері жөніндегі уәкілетті органға жүгінуге құқылы.</w:t>
      </w:r>
    </w:p>
    <w:p>
      <w:pPr>
        <w:spacing w:after="0"/>
        <w:ind w:left="0"/>
        <w:jc w:val="both"/>
      </w:pPr>
      <w:r>
        <w:rPr>
          <w:rFonts w:ascii="Times New Roman"/>
          <w:b w:val="false"/>
          <w:i w:val="false"/>
          <w:color w:val="000000"/>
          <w:sz w:val="28"/>
        </w:rPr>
        <w:t>
      Тапсырыс беруші жүргізілген ведомстводан тыс кешенді сараптаманың нәтижелерімен келіспеген кезде сарапшылардың қорытындысына Қазақстан Республикасының заңдарында белгіленген тәртіппен шағым жасай алады.".</w:t>
      </w:r>
    </w:p>
    <w:p>
      <w:pPr>
        <w:spacing w:after="0"/>
        <w:ind w:left="0"/>
        <w:jc w:val="both"/>
      </w:pPr>
      <w:r>
        <w:rPr>
          <w:rFonts w:ascii="Times New Roman"/>
          <w:b w:val="false"/>
          <w:i w:val="false"/>
          <w:color w:val="000000"/>
          <w:sz w:val="28"/>
        </w:rPr>
        <w:t>
      38. "Мемлекеттік атаулы әлеуметтік көмек туралы" 2001 жылғы 17 шілдедегі Қазақстан Республикасының Заңына (Қазақстан Республикасы Парламентінің Жаршысы, 2001 ж., № 17-18, 247-құжат; 2004 ж., № 23, 142-құжат; 2007 ж., № 3, 20-құжат; № 10, 69-құжат; № 20, 152-құжат; 2009 ж., № 1, 4-құжат; № 23, 117-құжат; 2011 ж., № 10, 86-құжат; № 16, 128-құжат; 2012 ж., № 2, 14-құжат; № 8, 64-құжат; 2013 ж., № 14, 72-құжат; 2014 ж., № 19-I, 19-II, 96-құжат; 2015 ж., № 6, 27-құжат; № 10, 50-құжат; № 19-II, 106-құжат; № 22-II, 145-құжат; № 22-V, 158-құжат; 2016 ж., № 7-I, 49-құжат; 2017 ж., № 12, 36-құжат; 2018 ж., № 7-8, 22-құжат; № 14, 42-құжат, ҚР НҚА электрондық түрдегі эталондық бақылау банкі, 29.12.2018 ж., "Егемен Қазақстан" газеті, № 248, 28.12.2018., "Казахстанская правда" газеті, № 248, 28.12.2018 ж., ҚР НҚА электрондық түрдегі эталондық бақылау банкі, 05.01.2019 ж., 04.01.2019 ж. "Егемен Қазақстан", № 2; 04.01.2019 ж. "Казахстанская правда", № 2):</w:t>
      </w:r>
    </w:p>
    <w:p>
      <w:pPr>
        <w:spacing w:after="0"/>
        <w:ind w:left="0"/>
        <w:jc w:val="both"/>
      </w:pPr>
      <w:r>
        <w:rPr>
          <w:rFonts w:ascii="Times New Roman"/>
          <w:b w:val="false"/>
          <w:i w:val="false"/>
          <w:color w:val="000000"/>
          <w:sz w:val="28"/>
        </w:rPr>
        <w:t xml:space="preserve">
      4-баптың 13-тармағы мынадай редакцияда жазылсын: </w:t>
      </w:r>
    </w:p>
    <w:p>
      <w:pPr>
        <w:spacing w:after="0"/>
        <w:ind w:left="0"/>
        <w:jc w:val="both"/>
      </w:pPr>
      <w:r>
        <w:rPr>
          <w:rFonts w:ascii="Times New Roman"/>
          <w:b w:val="false"/>
          <w:i w:val="false"/>
          <w:color w:val="000000"/>
          <w:sz w:val="28"/>
        </w:rPr>
        <w:t>
      "13. Өтініш берушінің және алушының кент, ауыл, ауылдық округ әкімінің әрекеттері мен уәкілетті органның және оның лауазымды адамдарының шешімдеріне Қазақстан Республикасының заңдарында белгіленген тәртіппен шағым жасауға құқығы бар.".</w:t>
      </w:r>
    </w:p>
    <w:p>
      <w:pPr>
        <w:spacing w:after="0"/>
        <w:ind w:left="0"/>
        <w:jc w:val="both"/>
      </w:pPr>
      <w:r>
        <w:rPr>
          <w:rFonts w:ascii="Times New Roman"/>
          <w:b w:val="false"/>
          <w:i w:val="false"/>
          <w:color w:val="000000"/>
          <w:sz w:val="28"/>
        </w:rPr>
        <w:t>
      39. "Ветеринария туралы" 2002 жылғы 10 шілдедегі Қазақстан Республикасының Заңына (Қазақстан Республикасы Парламентінің Жаршысы, 2002 ж., № 15, 148-құжат; 2004 ж., № 23, 142-құжат; 2005 ж., № 7-8, 23-құжат; 2006 ж., № 1, 5-құжат; № 3, 22-құжат; № 24, 148-құжат; 2007 ж., № 2, 18-құжат; № 20, 152-құжат; 2008 ж., № 24, 129-құжат; 2009 ж., № 18, 84, 86-құжаттар; 2010 ж., № 1-2, 1-құжат; № 15, 71-құжат; 2011 ж., № 1, 2, 3, 7-құжаттар; № 6, 49-құжат; № 11, 102-құжат; № 12, 111-құжат; 2012 ж., № 2, 16-құжат; № 8, 64-құжат; № 14, 95-құжат; № 15, 97-құжат; 2013 ж., № 9, 51-құжат; № 14, 72, 75-құжаттар; 2014 ж., № 2, 10-құжат; № 10, 52-құжат; № 19-I, 19-II, 94, 96-құжаттар; № 21, 123-құжат; № 23, 143-құжат; 2015 ж., № 20-IV, 113-құжат; № 22-II, 145-құжат; 2016 ж., № 6, 45-құжат; 2017 ж., № 23-ІІІ, 111-құжат; 2018 ж., № 10, 32-құжат; № 14, 42-құжат; № 19, 62-құжат, ҚР НҚА электрондық түрдегі эталондық бақылау банкі, 05.01.2019 ж., 04.01.2019 ж. "Егемен Қазақстан", № 2; 04.01.2019 ж. "Казахстанская правда", № 2):</w:t>
      </w:r>
    </w:p>
    <w:p>
      <w:pPr>
        <w:spacing w:after="0"/>
        <w:ind w:left="0"/>
        <w:jc w:val="both"/>
      </w:pPr>
      <w:r>
        <w:rPr>
          <w:rFonts w:ascii="Times New Roman"/>
          <w:b w:val="false"/>
          <w:i w:val="false"/>
          <w:color w:val="000000"/>
          <w:sz w:val="28"/>
        </w:rPr>
        <w:t xml:space="preserve">
      17-баптың 2-тармағы мынадай редакцияда жазылсын: </w:t>
      </w:r>
    </w:p>
    <w:p>
      <w:pPr>
        <w:spacing w:after="0"/>
        <w:ind w:left="0"/>
        <w:jc w:val="both"/>
      </w:pPr>
      <w:r>
        <w:rPr>
          <w:rFonts w:ascii="Times New Roman"/>
          <w:b w:val="false"/>
          <w:i w:val="false"/>
          <w:color w:val="000000"/>
          <w:sz w:val="28"/>
        </w:rPr>
        <w:t>
      "2. Мемлекеттік ветеринариялық-санитариялық инспекторлардың, мемлекеттік ветеринариялық дәрігерлердің әрекеттерiне (әрекетсiздiгiне) жеке және заңды тұлғалар жоғары тұрған мемлекеттік ветеринариялық-санитариялық бақылау және қадағалау органдарына, жергілікті атқарушы органдарға, сотқа Қазақстан Республикасының заңдарында белгіленген тәртіппен шағым жасауы мүмкін.".</w:t>
      </w:r>
    </w:p>
    <w:p>
      <w:pPr>
        <w:spacing w:after="0"/>
        <w:ind w:left="0"/>
        <w:jc w:val="both"/>
      </w:pPr>
      <w:r>
        <w:rPr>
          <w:rFonts w:ascii="Times New Roman"/>
          <w:b w:val="false"/>
          <w:i w:val="false"/>
          <w:color w:val="000000"/>
          <w:sz w:val="28"/>
        </w:rPr>
        <w:t>
      40. "Саяси партиялар туралы" 2002 жылғы 15 шілдедегі Қазақстан Республикасының Заңына (Қазақстан Республикасы Парламентінің Жаршысы, 2002 ж., № 16, 153-құжат; 2005 ж., № 5, 5-құжат; № 13, 53-құжат; 2007 ж., № 9, 67-құжат; 2009 ж., № 2-3, 6-құжат; 2012 ж., № 5, 41-құжат; № 21-22, 124-құжат; 2014 ж., № 21, 122-құжат; 2015 ж., № 22-I, 140-құжат; 2018 ж., № 12, 39-құжат, ҚР НҚА электрондық түрдегі эталондық бақылау банкі, 05.01.2019 ж., 04.01.2019 ж. "Егемен Қазақстан", № 2; 04.01.2019 ж. "Казахстанская правда", № 2):</w:t>
      </w:r>
    </w:p>
    <w:p>
      <w:pPr>
        <w:spacing w:after="0"/>
        <w:ind w:left="0"/>
        <w:jc w:val="both"/>
      </w:pPr>
      <w:r>
        <w:rPr>
          <w:rFonts w:ascii="Times New Roman"/>
          <w:b w:val="false"/>
          <w:i w:val="false"/>
          <w:color w:val="000000"/>
          <w:sz w:val="28"/>
        </w:rPr>
        <w:t xml:space="preserve">
      11-баптың 3-тармағы мынадай редакцияда жазылсын: </w:t>
      </w:r>
    </w:p>
    <w:p>
      <w:pPr>
        <w:spacing w:after="0"/>
        <w:ind w:left="0"/>
        <w:jc w:val="both"/>
      </w:pPr>
      <w:r>
        <w:rPr>
          <w:rFonts w:ascii="Times New Roman"/>
          <w:b w:val="false"/>
          <w:i w:val="false"/>
          <w:color w:val="000000"/>
          <w:sz w:val="28"/>
        </w:rPr>
        <w:t>
      "3. Саяси партияны мемлекеттiк тiркеуден, оның құрылымдық бөлiмшелерін (филиалдары мен өкiлдiктерiн) есептiк тiркеуден бас тартуға Қазақстан Республикасының заңдарында белгіленген тәртіппен шағым жасалуы мүмкiн.".</w:t>
      </w:r>
    </w:p>
    <w:p>
      <w:pPr>
        <w:spacing w:after="0"/>
        <w:ind w:left="0"/>
        <w:jc w:val="both"/>
      </w:pPr>
      <w:r>
        <w:rPr>
          <w:rFonts w:ascii="Times New Roman"/>
          <w:b w:val="false"/>
          <w:i w:val="false"/>
          <w:color w:val="000000"/>
          <w:sz w:val="28"/>
        </w:rPr>
        <w:t>
      41. "Төтенше жағдай туралы" 2003 жылғы 8 ақпандағы Қазақстан Республикасының Заңына (Қазақстан Республикасы Парламентінің Жаршысы, 2003 ж., № 3, 18-құжат;2006 ж., № 2, 14-құжат; 2007 ж., № 9, 67-құжат; 2008 ж., № 6-7, 27-құжат; 2009 ж., № 8,44-құжат; 2010 ж., № 7, 32-құжат; 2011 ж., № 5, 43-құжат; 2013 ж., № 14, 72-құжат; 2014 ж., № 7, 37-құжат; 2015 ж., № 1, 2-құжат; 2017 ж.,№ 11, 29-құжат; 2018 ж., ҚР НҚА электрондық түрдегі эталондық бақылау банкі, 05.01.2019 ж., 04.01.2019 ж. "Егемен Қазақстан", № 2; 04.01.2019 ж. "Казахстанская правда", № 2):</w:t>
      </w:r>
    </w:p>
    <w:p>
      <w:pPr>
        <w:spacing w:after="0"/>
        <w:ind w:left="0"/>
        <w:jc w:val="both"/>
      </w:pPr>
      <w:r>
        <w:rPr>
          <w:rFonts w:ascii="Times New Roman"/>
          <w:b w:val="false"/>
          <w:i w:val="false"/>
          <w:color w:val="000000"/>
          <w:sz w:val="28"/>
        </w:rPr>
        <w:t xml:space="preserve">
      20-баптың 2-тармағы мынадай редакцияда жазылсын: </w:t>
      </w:r>
    </w:p>
    <w:p>
      <w:pPr>
        <w:spacing w:after="0"/>
        <w:ind w:left="0"/>
        <w:jc w:val="both"/>
      </w:pPr>
      <w:r>
        <w:rPr>
          <w:rFonts w:ascii="Times New Roman"/>
          <w:b w:val="false"/>
          <w:i w:val="false"/>
          <w:color w:val="000000"/>
          <w:sz w:val="28"/>
        </w:rPr>
        <w:t>
      "2. Iшкi iстер органы бастығының немесе оның орынбасарының ұстау туралы шешiмiне жоғары тұрған лауазымды адамға, прокурорға, сотқа Қазақстан Республикасының заңдарында белгіленген тәртіппен шағым жасалуы мүмкiн.".</w:t>
      </w:r>
    </w:p>
    <w:p>
      <w:pPr>
        <w:spacing w:after="0"/>
        <w:ind w:left="0"/>
        <w:jc w:val="both"/>
      </w:pPr>
      <w:r>
        <w:rPr>
          <w:rFonts w:ascii="Times New Roman"/>
          <w:b w:val="false"/>
          <w:i w:val="false"/>
          <w:color w:val="000000"/>
          <w:sz w:val="28"/>
        </w:rPr>
        <w:t>
      42. "Міндетті әлеуметтік сақтандыру туралы" 2003 жылғы 25 сәуірдегі Қазақстан Республикасының Заңына (Қазақстан Республикасы Парламентінің Жаршысы, 2003 ж., № 9, 41-құжат; 2004 ж., № 23, 140, 142-құжаттар; 2006 ж., № 23, 141-құжат; 2007 ж., № 3, 20-құжат; № 20, 152-құжат; № 24, 178-құжат; 2008 ж., № 23, 114-құжат; 2009 ж., № 9-10, 50-құжат; 2010 ж., № 5, 23-құжат; № 7, 28-құжат; 2011 ж., № 6, 49-құжат; № 11, 102-құжат; № 14, 117-құжат; 2012 ж., № 2, 14-құжат; № 3, 26-құжат; № 4, 32-құжат; № 8, 64-құжат; № 14, 95-құжат; № 23-24, 125-құжат; 2013 ж., № 2, 13-құжат; № 3, 15-құжат; № 10-11, 56-құжат; № 14, 72-құжат; № 21-22, 115-құжат; 2014 ж., № 1, 1, 4-құжаттар; № 19-I, 19-II, 96-құжат; № 21, 122-құжат; № 22, 131-құжат; 2015 ж., № 6, 27-құжат; № 20-IV, 113-құжат; № 22-II, 145-құжат; 2016 ж., № 7-І, 49-құжат; 2017 ж., № 12, 36-құжат; № 13, 45-құжат; № 22-ІІІ, 109-құжат; 2018 ж., № 7-8, 22-құжат; № 14, 42-құжат, ҚР НҚА электрондық түрдегі эталондық бақылау банкі, 29.12.2018 ж., "Егемен Қазақстан" газеті, № 248, 28.12.2018 ж., "Казахстанская правда" газеті, № 248, 28.12.2018 ж.):</w:t>
      </w:r>
    </w:p>
    <w:p>
      <w:pPr>
        <w:spacing w:after="0"/>
        <w:ind w:left="0"/>
        <w:jc w:val="both"/>
      </w:pPr>
      <w:r>
        <w:rPr>
          <w:rFonts w:ascii="Times New Roman"/>
          <w:b w:val="false"/>
          <w:i w:val="false"/>
          <w:color w:val="000000"/>
          <w:sz w:val="28"/>
        </w:rPr>
        <w:t xml:space="preserve">
      20-баптың 5-тармағы мынадай редакцияда жазылсын: </w:t>
      </w:r>
    </w:p>
    <w:p>
      <w:pPr>
        <w:spacing w:after="0"/>
        <w:ind w:left="0"/>
        <w:jc w:val="both"/>
      </w:pPr>
      <w:r>
        <w:rPr>
          <w:rFonts w:ascii="Times New Roman"/>
          <w:b w:val="false"/>
          <w:i w:val="false"/>
          <w:color w:val="000000"/>
          <w:sz w:val="28"/>
        </w:rPr>
        <w:t>
      "5. Кейiннен өтiнiштер берiлген кезде Қор өтiнiш қайталап берiлген кезден бастап бес жұмыс күнi iшiнде тағайындау немесе бас тарту туралы шешiм қабылдайды және бас тарту себептерi мен шағымдану тәртiбiн көрсете отырып, бұл туралы Мемлекеттік корпорация арқылы өтiнiш берушiге жазбаша нысанда хабарлайды.</w:t>
      </w:r>
    </w:p>
    <w:p>
      <w:pPr>
        <w:spacing w:after="0"/>
        <w:ind w:left="0"/>
        <w:jc w:val="both"/>
      </w:pPr>
      <w:r>
        <w:rPr>
          <w:rFonts w:ascii="Times New Roman"/>
          <w:b w:val="false"/>
          <w:i w:val="false"/>
          <w:color w:val="000000"/>
          <w:sz w:val="28"/>
        </w:rPr>
        <w:t>
      Қордың шешiмiне Қазақстан Республикасының заңдарында белгіленген тәртіппен шағым жасалуы мүмкiн.".</w:t>
      </w:r>
    </w:p>
    <w:p>
      <w:pPr>
        <w:spacing w:after="0"/>
        <w:ind w:left="0"/>
        <w:jc w:val="both"/>
      </w:pPr>
      <w:r>
        <w:rPr>
          <w:rFonts w:ascii="Times New Roman"/>
          <w:b w:val="false"/>
          <w:i w:val="false"/>
          <w:color w:val="000000"/>
          <w:sz w:val="28"/>
        </w:rPr>
        <w:t>
      43. "Бағалы қағаздар рыногы туралы" 2003 жылғы 2 шілдедегі Қазақстан Республикасының Заңына (Қазақстан Республикасы Парламентінің Жаршысы, 2003 ж.,№ 14, 119-құжат; 2004 ж., № 16, 91-құжат; № 23, 142-құжат; 2005 ж., № 7-8, 24-құжат;№ 14, 58-құжат; № 23, 104-құжат; 2006 ж., № 3, 22-құжат; № 4, 24-құжат; № 8, 45-құжат; № 10, 52-құжат; № 11, 55-құжат; 2007 ж., № 2, 18-құжат; № 4, 28-құжат; № 9, 67-құжат; № 17, 141-құжат; 2008 ж., № 15-16, 64-құжат; № 17-18, 72-құжат; № 20, 88-құжат; № 21, 97-құжат; № 23, 114-құжат; 2009 ж., № 2-3, 16, 18-құжаттар; № 17, 81-құжат; № 19, 88-құжат; 2010 ж., № 5, 23-құжат; № 7, 28-құжат; № 17-18, 111-құжат; 2011 ж., № 3, 32-құжат; № 5, 43-құжат; № 11, 102-құжат; № 15, 125-құжат; № 24, 196-құжат; 2012 ж., № 2, 14, 15-құжаттар; № 10, 77-құжат; № 13, 91-құжат; № 20, 121-құжат; № 21-22, 124-құжат; 2013 ж., № 10-11, 56-құжат; 2014 ж., № 6, 27-құжат; № 10, 52-құжат; № 11, 61-құжат; № 19-I, 19-II, 96-құжат; № 22, 131-құжат; № 23, 143-құжат; 2015 ж., № 8, 45-құжат; № 20-IV, 113-құжат; № 20-VII, 117-құжат; № 21-I, 128-құжат; № 22-III, 149-құжат; № 22-VI, 159-құжат; № 23-I, 169-құжат; 2016 ж., № 6, 45-құжат; № 12, 87-құжат; № 22, 116-құжат; № 24, 126-құжат; 2017 ж., № 4, 7-құжат; 2018 ж., № 13, 41-құжат; № 14, 44-құжат; № 15, 50-құжат; № 19, 62-құжат; 2019 ж., ҚР НҚА электрондық түрдегі эталондық бақылау банкі, 24.01.2019 ж., 23.01.2019 ж. "Егемен Қазақстан", № 14; 23.01.2019 ж. "Казахстанская правда", № 14):</w:t>
      </w:r>
    </w:p>
    <w:p>
      <w:pPr>
        <w:spacing w:after="0"/>
        <w:ind w:left="0"/>
        <w:jc w:val="both"/>
      </w:pPr>
      <w:r>
        <w:rPr>
          <w:rFonts w:ascii="Times New Roman"/>
          <w:b w:val="false"/>
          <w:i w:val="false"/>
          <w:color w:val="000000"/>
          <w:sz w:val="28"/>
        </w:rPr>
        <w:t xml:space="preserve">
      1) 3-1-баптың 3-тармағы мынадай редакцияда жазылсын: </w:t>
      </w:r>
    </w:p>
    <w:p>
      <w:pPr>
        <w:spacing w:after="0"/>
        <w:ind w:left="0"/>
        <w:jc w:val="both"/>
      </w:pPr>
      <w:r>
        <w:rPr>
          <w:rFonts w:ascii="Times New Roman"/>
          <w:b w:val="false"/>
          <w:i w:val="false"/>
          <w:color w:val="000000"/>
          <w:sz w:val="28"/>
        </w:rPr>
        <w:t>
      "3. Эмитентке анықталған бұзушылықтарды және (немесе) себептерді, сондай-ақ олардың жасалуына ықпал еткен жағдайларды белгіленген мерзімде жоюға бағытталған, орындалуы міндетті түзету шараларын қолдануға және (немесе) анықталған бұзушылықтарды және (немесе) себептерді, сондай-ақ олардың жасалуына ықпал еткен жағдайларды жою жөніндегі іс-шаралар жоспарын (бұдан әрі – іс-шаралар жоспары) белгіленген мерзімде ұсыну қажеттілігіне берілетін нұсқау жазбаша нұсқама болып табылады.</w:t>
      </w:r>
    </w:p>
    <w:p>
      <w:pPr>
        <w:spacing w:after="0"/>
        <w:ind w:left="0"/>
        <w:jc w:val="both"/>
      </w:pPr>
      <w:r>
        <w:rPr>
          <w:rFonts w:ascii="Times New Roman"/>
          <w:b w:val="false"/>
          <w:i w:val="false"/>
          <w:color w:val="000000"/>
          <w:sz w:val="28"/>
        </w:rPr>
        <w:t>
      Жазбаша нұсқамада белгіленген мерзімде ұсынылған іс-шаралар жоспарында бұзушылықтардың, олардың туындауына алып келген себептердің сипаттамасы, жоспарланған іс-шаралардың тізбесі, оларды жүзеге асыру мерзімдері, сондай-ақ жауапты лауазымды адамдар көрсетіледі.</w:t>
      </w:r>
    </w:p>
    <w:p>
      <w:pPr>
        <w:spacing w:after="0"/>
        <w:ind w:left="0"/>
        <w:jc w:val="both"/>
      </w:pPr>
      <w:r>
        <w:rPr>
          <w:rFonts w:ascii="Times New Roman"/>
          <w:b w:val="false"/>
          <w:i w:val="false"/>
          <w:color w:val="000000"/>
          <w:sz w:val="28"/>
        </w:rPr>
        <w:t>
      Уәкілетті органның жазбаша нұсқамасына шағым жасау Қазақстан Республикасының заңдарында белгіленген тәртіппен жүзеге асырылады.</w:t>
      </w:r>
    </w:p>
    <w:p>
      <w:pPr>
        <w:spacing w:after="0"/>
        <w:ind w:left="0"/>
        <w:jc w:val="both"/>
      </w:pPr>
      <w:r>
        <w:rPr>
          <w:rFonts w:ascii="Times New Roman"/>
          <w:b w:val="false"/>
          <w:i w:val="false"/>
          <w:color w:val="000000"/>
          <w:sz w:val="28"/>
        </w:rPr>
        <w:t>
      Уәкілетті органның жазбаша нұсқамасына шағым жасау оның орындалуын тоқтата тұрмайды.";</w:t>
      </w:r>
    </w:p>
    <w:p>
      <w:pPr>
        <w:spacing w:after="0"/>
        <w:ind w:left="0"/>
        <w:jc w:val="both"/>
      </w:pPr>
      <w:r>
        <w:rPr>
          <w:rFonts w:ascii="Times New Roman"/>
          <w:b w:val="false"/>
          <w:i w:val="false"/>
          <w:color w:val="000000"/>
          <w:sz w:val="28"/>
        </w:rPr>
        <w:t>
      2) 10-баптың 3-тармағында "сот тәртiбiмен" деген сөздер "Қазақстан Республикасының заңдарында белгіленген тәртіппен" деген сөздермен ауыстырылсын;</w:t>
      </w:r>
    </w:p>
    <w:p>
      <w:pPr>
        <w:spacing w:after="0"/>
        <w:ind w:left="0"/>
        <w:jc w:val="both"/>
      </w:pPr>
      <w:r>
        <w:rPr>
          <w:rFonts w:ascii="Times New Roman"/>
          <w:b w:val="false"/>
          <w:i w:val="false"/>
          <w:color w:val="000000"/>
          <w:sz w:val="28"/>
        </w:rPr>
        <w:t>
      3) 113-баптың екінші бөлігі мынадай редакцияда жазылсын:</w:t>
      </w:r>
    </w:p>
    <w:p>
      <w:pPr>
        <w:spacing w:after="0"/>
        <w:ind w:left="0"/>
        <w:jc w:val="both"/>
      </w:pPr>
      <w:r>
        <w:rPr>
          <w:rFonts w:ascii="Times New Roman"/>
          <w:b w:val="false"/>
          <w:i w:val="false"/>
          <w:color w:val="000000"/>
          <w:sz w:val="28"/>
        </w:rPr>
        <w:t>
      "Уәкiлеттi органның бағалы қағаздар нарығына қатысушылардың кәсіби қызметін реттеу саласындағы әрекеттерiне (әрекетсіздігіне) Қазақстан Республикасының заңдарында белгіленген тәртіппен шағым жасалуы мүмкiн.".</w:t>
      </w:r>
    </w:p>
    <w:p>
      <w:pPr>
        <w:spacing w:after="0"/>
        <w:ind w:left="0"/>
        <w:jc w:val="both"/>
      </w:pPr>
      <w:r>
        <w:rPr>
          <w:rFonts w:ascii="Times New Roman"/>
          <w:b w:val="false"/>
          <w:i w:val="false"/>
          <w:color w:val="000000"/>
          <w:sz w:val="28"/>
        </w:rPr>
        <w:t>
      44. "Қазақстан Республикасындағы кредиттік бюролар және кредиттік тарихты қалыптастыру туралы" 2004 жылғы 6 шілдедегі Қазақстан Республикасының Заңына (Қазақстан Республикасы Парламентінің Жаршысы, 2004 ж., № 15, 87-құжат; 2005 ж., № 23, 104-құжат; 2006 ж., № 3, 22-құжат; 2007 ж., № 2, 18-құжат; № 3, 20-құжат; № 18, 143-құжат; № 19, 149-құжат; 2008 ж., №17-18, 72-құжат; 2009 ж., № 24, 134-құжат; 2010 ж., № 5, 23-құжат; 2011 ж., № 3, 32-құжат; № 6, 50-құжат; № 11, 102-құжат; № 24, 196-құжат; 2012 ж., № 2, 14-құжат; № 13, 91-құжат; № 20, 121-құжат; № 21-22, 124-құжат; 2014 ж., № 10, 52-құжат; № 23, 143-құжат; 2015 ж., № 8, 45-құжат; № 22-V, 156-құжат; № 22-VI, 159-құжат; 2016 ж., № 6, 45-құжат; 2017 ж., № 4, 7-құжат, № 9, 21-құжат, № 10, 32-құжат; 2018 ж., № 10, 32-құжат, № 11, 44-құжат):</w:t>
      </w:r>
    </w:p>
    <w:p>
      <w:pPr>
        <w:spacing w:after="0"/>
        <w:ind w:left="0"/>
        <w:jc w:val="both"/>
      </w:pPr>
      <w:r>
        <w:rPr>
          <w:rFonts w:ascii="Times New Roman"/>
          <w:b w:val="false"/>
          <w:i w:val="false"/>
          <w:color w:val="000000"/>
          <w:sz w:val="28"/>
        </w:rPr>
        <w:t xml:space="preserve">
      11-баптың 1-2-тармағы мынадай редакцияда жазылсын: </w:t>
      </w:r>
    </w:p>
    <w:p>
      <w:pPr>
        <w:spacing w:after="0"/>
        <w:ind w:left="0"/>
        <w:jc w:val="both"/>
      </w:pPr>
      <w:r>
        <w:rPr>
          <w:rFonts w:ascii="Times New Roman"/>
          <w:b w:val="false"/>
          <w:i w:val="false"/>
          <w:color w:val="000000"/>
          <w:sz w:val="28"/>
        </w:rPr>
        <w:t>
      "1-2. Уәкілетті органның жазбаша нұсқамасына шағым жасау Қазақстан Республикасының заңдарында белгіленген тәртіппен жүзеге асырылады.</w:t>
      </w:r>
    </w:p>
    <w:p>
      <w:pPr>
        <w:spacing w:after="0"/>
        <w:ind w:left="0"/>
        <w:jc w:val="both"/>
      </w:pPr>
      <w:r>
        <w:rPr>
          <w:rFonts w:ascii="Times New Roman"/>
          <w:b w:val="false"/>
          <w:i w:val="false"/>
          <w:color w:val="000000"/>
          <w:sz w:val="28"/>
        </w:rPr>
        <w:t>
      Уәкілетті органның жазбаша нұсқамасына шағым жасау оның орындалуын тоқтата тұрмайды.".</w:t>
      </w:r>
    </w:p>
    <w:p>
      <w:pPr>
        <w:spacing w:after="0"/>
        <w:ind w:left="0"/>
        <w:jc w:val="both"/>
      </w:pPr>
      <w:r>
        <w:rPr>
          <w:rFonts w:ascii="Times New Roman"/>
          <w:b w:val="false"/>
          <w:i w:val="false"/>
          <w:color w:val="000000"/>
          <w:sz w:val="28"/>
        </w:rPr>
        <w:t>
      45. "Ішкі су көлігі туралы" 2004 жылғы 6 шілдедегі Қазақстан Республикасының Заңына (Қазақстан Республикасы Парламентінің Жаршысы, 2004 ж., № 15, 88-құжат; 2006 ж., № 3, 22-құжат; № 23, 141-құжат; № 24, 148-құжат; 2007 ж., № 9, 67-құжат; № 18, 143-құжат; № 20, 152-құжат; 2009 ж., № 18, 84-құжат; 2010 ж., № 5, 23-құжат; № 24, 146-құжат; 2011 ж., № 1, 2, 3-құжаттар; № 5, 43-құжат; № 6, 50-құжат; № 11, 102-құжат; № 12, 111-құжат; 2012 ж., № 14, 92, 95-құжаттар; № 15, 97-құжат; 2013 ж., № 14, 72, 75-құжаттар; № 16, 83-құжат; 2014 ж., № 10, 52-құжат; № 14, 84-құжат; № 19-І, 19-ІІ, 96-құжат; № 23, 143-құжат; 2015 ж., № 8, 45-құжат; № 19-І, 100-құжат; № 20-IV, 113-құжат; № 23-II, 170-құжат; 2016 ж., № 8-I, 65-құжат; 2017 ж., № 4, 7-құжат; 2018 ж., № 9, 17-құжат):</w:t>
      </w:r>
    </w:p>
    <w:p>
      <w:pPr>
        <w:spacing w:after="0"/>
        <w:ind w:left="0"/>
        <w:jc w:val="both"/>
      </w:pPr>
      <w:r>
        <w:rPr>
          <w:rFonts w:ascii="Times New Roman"/>
          <w:b w:val="false"/>
          <w:i w:val="false"/>
          <w:color w:val="000000"/>
          <w:sz w:val="28"/>
        </w:rPr>
        <w:t xml:space="preserve">
      26-баптың 8-тармағы мынадай редакцияда жазылсын: </w:t>
      </w:r>
    </w:p>
    <w:p>
      <w:pPr>
        <w:spacing w:after="0"/>
        <w:ind w:left="0"/>
        <w:jc w:val="both"/>
      </w:pPr>
      <w:r>
        <w:rPr>
          <w:rFonts w:ascii="Times New Roman"/>
          <w:b w:val="false"/>
          <w:i w:val="false"/>
          <w:color w:val="000000"/>
          <w:sz w:val="28"/>
        </w:rPr>
        <w:t>
      "8. Мүдделi тұлға кеменi және оған құқықтарды мемлекеттiк тiркеуден бас тартуға Қазақстан Республикасының заңдарында белгіленген тәртіппен шағым жасауы мүмкін.".</w:t>
      </w:r>
    </w:p>
    <w:p>
      <w:pPr>
        <w:spacing w:after="0"/>
        <w:ind w:left="0"/>
        <w:jc w:val="both"/>
      </w:pPr>
      <w:r>
        <w:rPr>
          <w:rFonts w:ascii="Times New Roman"/>
          <w:b w:val="false"/>
          <w:i w:val="false"/>
          <w:color w:val="000000"/>
          <w:sz w:val="28"/>
        </w:rPr>
        <w:t>
      46. "Кәмелетке толмағандар арасындағы құқық бұзушылықтардың профилактикасы мен балалардың қадағалаусыз және панасыз қалуының алдын алу туралы" 2004 жылғы 9 шілдедегі Қазақстан Республикасының Заңына (Қазақстан Республикасы Парламентінің Жаршысы, 2004 ж., № 18, 105-құжат; 2007 ж., № 9, 67-құжат; № 20, 152-құжат; 2009 ж., № 15-16, 72-құжат; 2010 ж., № 8, 41-құжат; № 22, 130-құжат; № 24, 149, 152-құжаттар; 2011 ж., № 11, 102-құжат; 2012 ж., № 3, 26-құжат; 2013 ж., № 9, 51-құжат; № 13, 62-құжат; № 14, 72, 75-құжаттар; 2014 ж., № 3, 21-құжат; № 14, 84-құжат; № 16, 90-құжат; № 19-I, 19-II, 94-құжат; 2015 ж., № 20-VII, 115-құжат; 2017 ж., № 8, 16-құжат; 2018 ж., № 10, 32-құжат):</w:t>
      </w:r>
    </w:p>
    <w:p>
      <w:pPr>
        <w:spacing w:after="0"/>
        <w:ind w:left="0"/>
        <w:jc w:val="both"/>
      </w:pPr>
      <w:r>
        <w:rPr>
          <w:rFonts w:ascii="Times New Roman"/>
          <w:b w:val="false"/>
          <w:i w:val="false"/>
          <w:color w:val="000000"/>
          <w:sz w:val="28"/>
        </w:rPr>
        <w:t xml:space="preserve">
      22-баптың 2-тармағының 2) тармақшасы мынадай редакцияда жазылсын: </w:t>
      </w:r>
    </w:p>
    <w:p>
      <w:pPr>
        <w:spacing w:after="0"/>
        <w:ind w:left="0"/>
        <w:jc w:val="both"/>
      </w:pPr>
      <w:r>
        <w:rPr>
          <w:rFonts w:ascii="Times New Roman"/>
          <w:b w:val="false"/>
          <w:i w:val="false"/>
          <w:color w:val="000000"/>
          <w:sz w:val="28"/>
        </w:rPr>
        <w:t>
      "2) кәмелетке толмағандардың арасындағы құқық бұзушылықтардың, қадағалаусыз және панасыз қалудың профилактикасы жүйесі органдары мен мекемелерінің қызметкерлері қабылдаған шешімдерге көрсетілген жүйенің жоғары тұрған органдарына, сондай-ақ прокуратура органдарына, сотқа Қазақстан Республикасының заңдарында белгіленген тәртіппен шағымдануға;".</w:t>
      </w:r>
    </w:p>
    <w:p>
      <w:pPr>
        <w:spacing w:after="0"/>
        <w:ind w:left="0"/>
        <w:jc w:val="both"/>
      </w:pPr>
      <w:r>
        <w:rPr>
          <w:rFonts w:ascii="Times New Roman"/>
          <w:b w:val="false"/>
          <w:i w:val="false"/>
          <w:color w:val="000000"/>
          <w:sz w:val="28"/>
        </w:rPr>
        <w:t>
      47.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Заңына (Қазақстан Республикасы Парламентінің Жаршысы, 2005 ж., № 3-4, 2-құжат; 2007 ж., № 8, 52-құжат; 2009 ж., № 24, 134-құжат; 2010 ж., № 5, 23-құжат; 2012 ж., № 13, 91-құжат; 2014 ж., № 19-I, 19-II, 96-құжат; № 23, 143-құжат; 2015 ж., № 8, 45-құжат; № 22-V, 152-құжат; № 22-VI, 159-құжат; 2017 ж., № 4, 7-құжат; 2018 ж., № 13, 45-құжат, 10.07.2018 ж. ҚР НҚА электрондық түрдегі эталондық бақылау банкі; 04.07.2018 ж. "Казахстанская правда", № 124; 04.07.2018 ж. "Егемен Қазақстан", № 124):</w:t>
      </w:r>
    </w:p>
    <w:p>
      <w:pPr>
        <w:spacing w:after="0"/>
        <w:ind w:left="0"/>
        <w:jc w:val="both"/>
      </w:pPr>
      <w:r>
        <w:rPr>
          <w:rFonts w:ascii="Times New Roman"/>
          <w:b w:val="false"/>
          <w:i w:val="false"/>
          <w:color w:val="000000"/>
          <w:sz w:val="28"/>
        </w:rPr>
        <w:t xml:space="preserve">
      10-баптың 3) тармақшасы мынадай редакцияда жазылсын: </w:t>
      </w:r>
    </w:p>
    <w:p>
      <w:pPr>
        <w:spacing w:after="0"/>
        <w:ind w:left="0"/>
        <w:jc w:val="both"/>
      </w:pPr>
      <w:r>
        <w:rPr>
          <w:rFonts w:ascii="Times New Roman"/>
          <w:b w:val="false"/>
          <w:i w:val="false"/>
          <w:color w:val="000000"/>
          <w:sz w:val="28"/>
        </w:rPr>
        <w:t>
      "3) сақтандыру жағдайын тексеру мәселелерi жөнiндегi шешiмге уәкілетті органға, сотқа Қазақстан Республикасының заңдарында белгіленген тәртіппен шағымдануға;".</w:t>
      </w:r>
    </w:p>
    <w:p>
      <w:pPr>
        <w:spacing w:after="0"/>
        <w:ind w:left="0"/>
        <w:jc w:val="both"/>
      </w:pPr>
      <w:r>
        <w:rPr>
          <w:rFonts w:ascii="Times New Roman"/>
          <w:b w:val="false"/>
          <w:i w:val="false"/>
          <w:color w:val="000000"/>
          <w:sz w:val="28"/>
        </w:rPr>
        <w:t>
      48. "Балалы отбасыларға берілетін мемлекеттік жәрдемақылар туралы" 2005 жылғы 28 маусымдағы Қазақстан Республикасының Заңына (Қазақстан Республикасы Парламентінің Жаршысы, 2005 ж., № 12, 44-құжат; 2007 ж., № 24, 178-құжат; 2009 ж., № 23, 111-құжат; 2013 ж., № 1, 3-құжат; № 14, 72-құжат; 2014 ж., № 6, 28-құжат; № 19-I, 19-II, 96-құжат; 2015 ж., № 6, 27-құжат; № 19-ІІ, 106-құжат; № 22-II, 145-құжат; 2017 ж., № 12, 36-құжат; 2018 ж., ҚР НҚА электрондық түрдегі эталондық бақылау банкі, 05.07.2018 ж.; 03.07.2018 ж. "Казахстанская правда", № 123, 03.07.2018 ж. "Егемен Қазақстан", № 123):</w:t>
      </w:r>
    </w:p>
    <w:p>
      <w:pPr>
        <w:spacing w:after="0"/>
        <w:ind w:left="0"/>
        <w:jc w:val="both"/>
      </w:pPr>
      <w:r>
        <w:rPr>
          <w:rFonts w:ascii="Times New Roman"/>
          <w:b w:val="false"/>
          <w:i w:val="false"/>
          <w:color w:val="000000"/>
          <w:sz w:val="28"/>
        </w:rPr>
        <w:t xml:space="preserve">
      6-баптың 4-тармағы мынадай редакцияда жазылсын: </w:t>
      </w:r>
    </w:p>
    <w:p>
      <w:pPr>
        <w:spacing w:after="0"/>
        <w:ind w:left="0"/>
        <w:jc w:val="both"/>
      </w:pPr>
      <w:r>
        <w:rPr>
          <w:rFonts w:ascii="Times New Roman"/>
          <w:b w:val="false"/>
          <w:i w:val="false"/>
          <w:color w:val="000000"/>
          <w:sz w:val="28"/>
        </w:rPr>
        <w:t>
      "4. Өтiнiш берушiнiң уәкiлеттi органның әрекеттерiне және шешімдерiне Қазақстан Республикасының заңдарында белгіленген тәртіппен шағым жасауға құқығы бар.".</w:t>
      </w:r>
    </w:p>
    <w:p>
      <w:pPr>
        <w:spacing w:after="0"/>
        <w:ind w:left="0"/>
        <w:jc w:val="both"/>
      </w:pPr>
      <w:r>
        <w:rPr>
          <w:rFonts w:ascii="Times New Roman"/>
          <w:b w:val="false"/>
          <w:i w:val="false"/>
          <w:color w:val="000000"/>
          <w:sz w:val="28"/>
        </w:rPr>
        <w:t>
      49. "Жобалық қаржыландыру және секьюритилендiру туралы" 2006 жылғы 20 ақпандағы Қазақстан Республикасының Заңына (Қазақстан Республикасы Парламентінің Жаршысы, 2006 ж., № 4, 23-құжат; 2007 ж., № 2, 18-құжат; 2012 ж., № 2, 15-құжат; № 13, 91-құжат; 2015 ж., № 20-IV, 113-құжат; № 20-VII, 117-құжат; № 22-VI, 159-құжат; 2017 ж., № 4, 7-құжат; 2018 ж., № 11, 44-құжат):</w:t>
      </w:r>
    </w:p>
    <w:p>
      <w:pPr>
        <w:spacing w:after="0"/>
        <w:ind w:left="0"/>
        <w:jc w:val="both"/>
      </w:pPr>
      <w:r>
        <w:rPr>
          <w:rFonts w:ascii="Times New Roman"/>
          <w:b w:val="false"/>
          <w:i w:val="false"/>
          <w:color w:val="000000"/>
          <w:sz w:val="28"/>
        </w:rPr>
        <w:t>
      15-баптың 3-тармағы мынадай редакцияда жазылсын:</w:t>
      </w:r>
    </w:p>
    <w:p>
      <w:pPr>
        <w:spacing w:after="0"/>
        <w:ind w:left="0"/>
        <w:jc w:val="both"/>
      </w:pPr>
      <w:r>
        <w:rPr>
          <w:rFonts w:ascii="Times New Roman"/>
          <w:b w:val="false"/>
          <w:i w:val="false"/>
          <w:color w:val="000000"/>
          <w:sz w:val="28"/>
        </w:rPr>
        <w:t>
      "3. Арнайы қаржы компаниясының анықталған кемшiлiктердi белгiленген мерзiмде жоюға бағытталған, орындалуы міндетті түзету шараларын қабылдау туралы нұсқауы жазбаша нұсқама болып табылады.</w:t>
      </w:r>
    </w:p>
    <w:p>
      <w:pPr>
        <w:spacing w:after="0"/>
        <w:ind w:left="0"/>
        <w:jc w:val="both"/>
      </w:pPr>
      <w:r>
        <w:rPr>
          <w:rFonts w:ascii="Times New Roman"/>
          <w:b w:val="false"/>
          <w:i w:val="false"/>
          <w:color w:val="000000"/>
          <w:sz w:val="28"/>
        </w:rPr>
        <w:t>
      Уәкілетті органның жазбаша нұсқамасына шағым жасау Қазақстан Республикасының заңдарында белгіленген тәртіппен жүзеге асырылады.</w:t>
      </w:r>
    </w:p>
    <w:p>
      <w:pPr>
        <w:spacing w:after="0"/>
        <w:ind w:left="0"/>
        <w:jc w:val="both"/>
      </w:pPr>
      <w:r>
        <w:rPr>
          <w:rFonts w:ascii="Times New Roman"/>
          <w:b w:val="false"/>
          <w:i w:val="false"/>
          <w:color w:val="000000"/>
          <w:sz w:val="28"/>
        </w:rPr>
        <w:t>
      Уәкiлеттi органның жазбаша нұсқамасына шағым жасау оның орындалуын тоқтата тұрмайды.".</w:t>
      </w:r>
    </w:p>
    <w:p>
      <w:pPr>
        <w:spacing w:after="0"/>
        <w:ind w:left="0"/>
        <w:jc w:val="both"/>
      </w:pPr>
      <w:r>
        <w:rPr>
          <w:rFonts w:ascii="Times New Roman"/>
          <w:b w:val="false"/>
          <w:i w:val="false"/>
          <w:color w:val="000000"/>
          <w:sz w:val="28"/>
        </w:rPr>
        <w:t>
      50. "Ерекше қорғалатын табиғи аумақтар туралы" 2006 жылғы 7 шілдедегі Қазақстан Республикасының Заңына (Қазақстан Республикасы Парламентінің Жаршысы, 2006 ж., № 16, 96-құжат; 2007 ж., № 1, 4-құжат; 2008 ж., № 21, 95-құжат; № 23, 114-құжат; 2009 ж., № 18, 84-құжат; 2010 ж., № 1-2, 5-құжат; № 5, 23-құжат; 2011 ж., № 1, 2-құжат; № 5, 43-құжат; № 11, 102-құжат; №13, 114-құжат; 2012 ж., №3, 27-құжат; № 15, 97-құжат; 2013 ж., № 9, 51-құжат; № 14, 75-құжат; 2014 ж., № 19-I, 19-II, 96-құжат; 2015 ж., № 23-II, 172-құжат; 2017 ж., № 3, 6-құжат; № 12, 34-құжат; № 23, 113-құжат; 2018 ж., № 10, 32-құжат):</w:t>
      </w:r>
    </w:p>
    <w:p>
      <w:pPr>
        <w:spacing w:after="0"/>
        <w:ind w:left="0"/>
        <w:jc w:val="both"/>
      </w:pPr>
      <w:r>
        <w:rPr>
          <w:rFonts w:ascii="Times New Roman"/>
          <w:b w:val="false"/>
          <w:i w:val="false"/>
          <w:color w:val="000000"/>
          <w:sz w:val="28"/>
        </w:rPr>
        <w:t>
      33-баптың 2-тармағы мынадай редакцияда жазылсын:</w:t>
      </w:r>
    </w:p>
    <w:p>
      <w:pPr>
        <w:spacing w:after="0"/>
        <w:ind w:left="0"/>
        <w:jc w:val="both"/>
      </w:pPr>
      <w:r>
        <w:rPr>
          <w:rFonts w:ascii="Times New Roman"/>
          <w:b w:val="false"/>
          <w:i w:val="false"/>
          <w:color w:val="000000"/>
          <w:sz w:val="28"/>
        </w:rPr>
        <w:t>
      "2. Табиғат қорғау мекемелерiнің мемлекеттiк инспекторларының әрекеттерiне (әрекетсiздiгiне) және олардың шешiмдерiне Қазақстан Республикасының заңдарында белгіленген тәртіппен шағым жасалуы мүмкiн.".</w:t>
      </w:r>
    </w:p>
    <w:p>
      <w:pPr>
        <w:spacing w:after="0"/>
        <w:ind w:left="0"/>
        <w:jc w:val="both"/>
      </w:pPr>
      <w:r>
        <w:rPr>
          <w:rFonts w:ascii="Times New Roman"/>
          <w:b w:val="false"/>
          <w:i w:val="false"/>
          <w:color w:val="000000"/>
          <w:sz w:val="28"/>
        </w:rPr>
        <w:t xml:space="preserve">
      51. "Бухгалтерлiк есеп пен қаржылық есептiлiк туралы" 2007 жылғы 28 ақпандағы Қазақстан Республикасының Заңына (Қазақстан Республикасы Парламентінің Жаршысы, 2007 ж., № 4, 32-құжат; 2008 ж., № 17-18, 72-құжат; № 21, 97-құжат; № 23, 114-құжат; 2009 ж., № 18, 84-құжат; 2010 ж., № 5, 23-құжат; № 15, 71-құжат; 2011 ж., № 1, 2-құжат; № 11, 102-құжат; № 14, 117-құжат; № 24, 196-құжат; 2012 ж., № 2, 15-құжат; № 13, 91-құжат; № 15, 97-құжат; № 20, 121-құжат; № 23-24, 125-құжат; 2014 ж., № 1, 4-құжат; № 10, 52-құжат; № 11, 61-құжат; № 19-I, 19-II, 96-құжат; № 23, 143-құжат; 2015 ж., № 20-IV, 113-құжат; № 21-II, 130-құжат; № 22-VI, 159-құжат; 2016 ж., № 8-II, 68-құжат; № 24, 124-құжат; 2018 ж., № 10, 32-құжат, № 11, 44-құжат): </w:t>
      </w:r>
    </w:p>
    <w:p>
      <w:pPr>
        <w:spacing w:after="0"/>
        <w:ind w:left="0"/>
        <w:jc w:val="both"/>
      </w:pPr>
      <w:r>
        <w:rPr>
          <w:rFonts w:ascii="Times New Roman"/>
          <w:b w:val="false"/>
          <w:i w:val="false"/>
          <w:color w:val="000000"/>
          <w:sz w:val="28"/>
        </w:rPr>
        <w:t xml:space="preserve">
      23-баптың 2-тармағы мынадай редакцияда жазылсын: </w:t>
      </w:r>
    </w:p>
    <w:p>
      <w:pPr>
        <w:spacing w:after="0"/>
        <w:ind w:left="0"/>
        <w:jc w:val="both"/>
      </w:pPr>
      <w:r>
        <w:rPr>
          <w:rFonts w:ascii="Times New Roman"/>
          <w:b w:val="false"/>
          <w:i w:val="false"/>
          <w:color w:val="000000"/>
          <w:sz w:val="28"/>
        </w:rPr>
        <w:t>
      "2. Кәсіби ұйым, сертификаттау жөніндегі ұйым Қазақстан Республикасының заңдарында белгіленген тәртіппен уәкілетті органның шешіміне шағымдануға құқылы".</w:t>
      </w:r>
    </w:p>
    <w:p>
      <w:pPr>
        <w:spacing w:after="0"/>
        <w:ind w:left="0"/>
        <w:jc w:val="both"/>
      </w:pPr>
      <w:r>
        <w:rPr>
          <w:rFonts w:ascii="Times New Roman"/>
          <w:b w:val="false"/>
          <w:i w:val="false"/>
          <w:color w:val="000000"/>
          <w:sz w:val="28"/>
        </w:rPr>
        <w:t>
      52. "Жылжымайтын мүлікке құқықтарды мемлекеттік тіркеу туралы" 2007 жылғы 26 шілдедегі Қазақстан Республикасының Заңына (Қазақстан Республикасы Парламентінің Жаршысы, 2007 ж., № 18, 142-құжат; 2008 ж., № 23, 114-құжат; № 24, 126-құжат; 2009 ж., № 2-3, 16-құжат; № 8, 41-құжат; № 19, 88-құжат; 2010 ж., № 7, 28-құжат; 2011 ж., № 3, 32-құжат; № 5, 43-құжат; № 6, 50-құжат; № 15, 118-құжат; № 16, 129-құжат; 2012 ж., № 8, 64-құжат; № 10, 77-құжат; № 14, 95-құжат; № 20, 121-құжат; 2013 ж., № 1, 3-құжат; № 5-6, 30-құжат; 2014 ж., № 4-5, 24-құжат; № 11, 61-құжат; № 19-I, 19-II, 96-құжат; № 21, 122-құжат; № 23, 143-құжат; 2015 ж., № 8, 45-құжат; № 16, 79-құжат; № 20-IV, 113-құжат; № 22-II, 145-құжат; № 22-V, 156-құжат; № 22-VI, 159-құжат; 2016 ж., № 6, 45-құжат; 2017 ж., № 4, 7-құжат; 2018 ж., № 10, 32-құжат; № 15, 50-құжат); 2019 ж., ҚР НҚА электрондық түрдегі эталондық бақылау банкі, 24.01.2019 ж., 23.01.2019 ж. № 14 "Егемен Қазақстан" 23.01.2019 ж. № 14 "Казахстанская правда"):</w:t>
      </w:r>
    </w:p>
    <w:p>
      <w:pPr>
        <w:spacing w:after="0"/>
        <w:ind w:left="0"/>
        <w:jc w:val="both"/>
      </w:pPr>
      <w:r>
        <w:rPr>
          <w:rFonts w:ascii="Times New Roman"/>
          <w:b w:val="false"/>
          <w:i w:val="false"/>
          <w:color w:val="000000"/>
          <w:sz w:val="28"/>
        </w:rPr>
        <w:t>
      1) 25-баптың 2-тармағы мынадай редакцияда жазылсын:</w:t>
      </w:r>
    </w:p>
    <w:p>
      <w:pPr>
        <w:spacing w:after="0"/>
        <w:ind w:left="0"/>
        <w:jc w:val="both"/>
      </w:pPr>
      <w:r>
        <w:rPr>
          <w:rFonts w:ascii="Times New Roman"/>
          <w:b w:val="false"/>
          <w:i w:val="false"/>
          <w:color w:val="000000"/>
          <w:sz w:val="28"/>
        </w:rPr>
        <w:t>
      "2. Тіркеуге келіп түсетін құжаттарды есепке алу кітабына құжаттарды қабылдаудан бас тартқан жағдайда, құжаттарды қабылдау туралы жазба жүргізілмейді. Өтініш берушінің талабы бойынша тіркеуге құжаттарды қабылдауды жүзеге асыратын орган бас тарту себептерін көрсете отырып, хабарлама береді. Мұндай хабарламаның, тіркеу туралы өтініштің және оған қоса берілетін құжаттардың көшірмелері уәкілетті орган белгілеген тәртіппен сақталуға тиіс.</w:t>
      </w:r>
    </w:p>
    <w:p>
      <w:pPr>
        <w:spacing w:after="0"/>
        <w:ind w:left="0"/>
        <w:jc w:val="both"/>
      </w:pPr>
      <w:r>
        <w:rPr>
          <w:rFonts w:ascii="Times New Roman"/>
          <w:b w:val="false"/>
          <w:i w:val="false"/>
          <w:color w:val="000000"/>
          <w:sz w:val="28"/>
        </w:rPr>
        <w:t>
      Құжаттарды тіркеуге қабылдаудан бас тартуға Қазақстан Республикасының заңдарында белгіленген тәртіппен шағым жасалуы мүмкін.";</w:t>
      </w:r>
    </w:p>
    <w:p>
      <w:pPr>
        <w:spacing w:after="0"/>
        <w:ind w:left="0"/>
        <w:jc w:val="both"/>
      </w:pPr>
      <w:r>
        <w:rPr>
          <w:rFonts w:ascii="Times New Roman"/>
          <w:b w:val="false"/>
          <w:i w:val="false"/>
          <w:color w:val="000000"/>
          <w:sz w:val="28"/>
        </w:rPr>
        <w:t>
      2) 31-баптың 4-тармағы мынадай редакцияда жазылсын:</w:t>
      </w:r>
    </w:p>
    <w:p>
      <w:pPr>
        <w:spacing w:after="0"/>
        <w:ind w:left="0"/>
        <w:jc w:val="both"/>
      </w:pPr>
      <w:r>
        <w:rPr>
          <w:rFonts w:ascii="Times New Roman"/>
          <w:b w:val="false"/>
          <w:i w:val="false"/>
          <w:color w:val="000000"/>
          <w:sz w:val="28"/>
        </w:rPr>
        <w:t>
      "4. Жылжымайтын мүлікке құқықтарды мемлекеттік тіркеуден бас тартуға Қазақстан Республикасының заңдарында белгіленген тәртіппен шағым жасалуы мүмкін.";</w:t>
      </w:r>
    </w:p>
    <w:p>
      <w:pPr>
        <w:spacing w:after="0"/>
        <w:ind w:left="0"/>
        <w:jc w:val="both"/>
      </w:pPr>
      <w:r>
        <w:rPr>
          <w:rFonts w:ascii="Times New Roman"/>
          <w:b w:val="false"/>
          <w:i w:val="false"/>
          <w:color w:val="000000"/>
          <w:sz w:val="28"/>
        </w:rPr>
        <w:t>
      3) 59-бап мынадай редакцияда жазылсын:</w:t>
      </w:r>
    </w:p>
    <w:p>
      <w:pPr>
        <w:spacing w:after="0"/>
        <w:ind w:left="0"/>
        <w:jc w:val="both"/>
      </w:pPr>
      <w:r>
        <w:rPr>
          <w:rFonts w:ascii="Times New Roman"/>
          <w:b w:val="false"/>
          <w:i w:val="false"/>
          <w:color w:val="000000"/>
          <w:sz w:val="28"/>
        </w:rPr>
        <w:t>
      "59-бап. Дауларды шешу тәртібі</w:t>
      </w:r>
    </w:p>
    <w:p>
      <w:pPr>
        <w:spacing w:after="0"/>
        <w:ind w:left="0"/>
        <w:jc w:val="both"/>
      </w:pPr>
      <w:r>
        <w:rPr>
          <w:rFonts w:ascii="Times New Roman"/>
          <w:b w:val="false"/>
          <w:i w:val="false"/>
          <w:color w:val="000000"/>
          <w:sz w:val="28"/>
        </w:rPr>
        <w:t>
      Мемлекеттік тіркеуге байланысты даулар Қазақстан Республикасының заңдарында белгіленген тәртіппен шешіледі.".</w:t>
      </w:r>
    </w:p>
    <w:p>
      <w:pPr>
        <w:spacing w:after="0"/>
        <w:ind w:left="0"/>
        <w:jc w:val="both"/>
      </w:pPr>
      <w:r>
        <w:rPr>
          <w:rFonts w:ascii="Times New Roman"/>
          <w:b w:val="false"/>
          <w:i w:val="false"/>
          <w:color w:val="000000"/>
          <w:sz w:val="28"/>
        </w:rPr>
        <w:t>
      53. "Білім туралы" 2007 жылғы 27 шілдедегі Қазақстан Республикасының Заңына (Қазақстан Республикасы Парламентінің Жаршысы, 2007 ж., № 20, 151-құжат; 2008 ж., № 23, 124-құжат; 2009 ж., № 18, 84-құжат; 2010 ж., № 5, 23-құжат; № 24,149-құжат;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 № 10, 52-құжат; № 14, 84-құжат; № 19-I, 19-II, 96-құжат; № 23, 143-құжат; 2015 ж., № 2, 3-құжат; № 10, 50-құжат; № 14, 72-құжат; № 20-IV, 113-құжат; № 21-III, 135-құжат; № 22-I, 140-құжат; № 22-V, 156, 158-құжаттар; № 23-II, 170, 172-құжаттар; 2016 ж., № 8-II, 67-құжат; № 23, 119-құжат; 2017 ж., № 8, 16-құжат; № 9, 17, 18-құжаттар; № 13, 45-құжат; № 14, 50, 53-құжаттар; № 16, 56-құжат; № 22, 109-құжат; № 24, 115-құжат; 2018 ж., №9, 31-құжат; №10, 32-құжат; № 14, 42-құжат; № 15, 47,48-құжаттар; №22, 83-құжат):</w:t>
      </w:r>
    </w:p>
    <w:p>
      <w:pPr>
        <w:spacing w:after="0"/>
        <w:ind w:left="0"/>
        <w:jc w:val="both"/>
      </w:pPr>
      <w:r>
        <w:rPr>
          <w:rFonts w:ascii="Times New Roman"/>
          <w:b w:val="false"/>
          <w:i w:val="false"/>
          <w:color w:val="000000"/>
          <w:sz w:val="28"/>
        </w:rPr>
        <w:t>
      60-баптың 4-тармағы мынадай редакцияда жазылсын:</w:t>
      </w:r>
    </w:p>
    <w:p>
      <w:pPr>
        <w:spacing w:after="0"/>
        <w:ind w:left="0"/>
        <w:jc w:val="both"/>
      </w:pPr>
      <w:r>
        <w:rPr>
          <w:rFonts w:ascii="Times New Roman"/>
          <w:b w:val="false"/>
          <w:i w:val="false"/>
          <w:color w:val="000000"/>
          <w:sz w:val="28"/>
        </w:rPr>
        <w:t>
      "4. Білім беру саласындағы мемлекеттік бақылауды жүзеге асыратын лауазымды адамдардың әрекеттеріне (шешімдеріне) және әрекеттер жасауға (шешімдер қабылдауға) негіз болған ақпаратқа мүдделі тұлға Қазақстан Республикасының заңдарында белгіленген тәртіппен шағым жасауы мүмкін.".</w:t>
      </w:r>
    </w:p>
    <w:p>
      <w:pPr>
        <w:spacing w:after="0"/>
        <w:ind w:left="0"/>
        <w:jc w:val="both"/>
      </w:pPr>
      <w:r>
        <w:rPr>
          <w:rFonts w:ascii="Times New Roman"/>
          <w:b w:val="false"/>
          <w:i w:val="false"/>
          <w:color w:val="000000"/>
          <w:sz w:val="28"/>
        </w:rPr>
        <w:t>
      54.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Заңына (Қазақстан Республикасы Парламентінің Жаршысы, 2009 ж., № 19, 87-құжат; 2010 ж., № 7, 32-құжат; 2011 ж., № 11, 102-құжат; 2012 ж., № 10, 77-құжат; № 13, 91-құжат; 2013 ж., № 10-11, 56-құжат; 2014 ж., № 11, 61-құжат; № 14, 84-құжат; № 21, 118, 122-құжаттар; 2015 ж., № 16, 79-құжат; № 22-I, 40-құжат; 2016 ж., № 7-ІІ, 55-құжат; № 12, 87-құжат; № 23, 118-құжат; 2017 ж., № 4, 7-құжат; № 23-III, 111-құжат; 2018 ж., № 10, 32-құжат, 10.07.2018 ж. ҚР НҚА электрондық түрдегі эталондық бақылау банкінде және 04.07.2018 ж. № 124 "Казахстанская правда" және 04.07.2018 ж. № 124 "Егемен Қазақстан" газеттерінде жарияланған "Қазақстан Республикасының кейбір заңнамалық актілеріне сақтандыру және сақтандыру қызметі, бағалы қағаздар нарығы мәселелері бойынша өзгерістер мен толықтырулар енгізу туралы" 2018 жылғы 2 шiлдедегi Қазақстан Республикасының Заңы):</w:t>
      </w:r>
    </w:p>
    <w:p>
      <w:pPr>
        <w:spacing w:after="0"/>
        <w:ind w:left="0"/>
        <w:jc w:val="both"/>
      </w:pPr>
      <w:r>
        <w:rPr>
          <w:rFonts w:ascii="Times New Roman"/>
          <w:b w:val="false"/>
          <w:i w:val="false"/>
          <w:color w:val="000000"/>
          <w:sz w:val="28"/>
        </w:rPr>
        <w:t>
      12-баптың 7-тармағы мынадай редакцияда жазылсын:</w:t>
      </w:r>
    </w:p>
    <w:p>
      <w:pPr>
        <w:spacing w:after="0"/>
        <w:ind w:left="0"/>
        <w:jc w:val="both"/>
      </w:pPr>
      <w:r>
        <w:rPr>
          <w:rFonts w:ascii="Times New Roman"/>
          <w:b w:val="false"/>
          <w:i w:val="false"/>
          <w:color w:val="000000"/>
          <w:sz w:val="28"/>
        </w:rPr>
        <w:t>
      "7. Терроризмді және экстремизмді қаржыландырумен байланысты ұйымдар мен тұлғалар тізбесіне қате енгізілген, өздерінің террористік және экстремистік қызметке қатыстылығы туралы мәліметтер бар не көрсетілген тізбеден алып тастауға жататын, бірақ көрсетілген тізбеден алып тасталмаған ұйымдар мен жеке тұлғалар өздерін көрсетілген тізбеден алып тастау туралы жазбаша уәжді өтінішпен уәкілетті органға жүгінеді.</w:t>
      </w:r>
    </w:p>
    <w:p>
      <w:pPr>
        <w:spacing w:after="0"/>
        <w:ind w:left="0"/>
        <w:jc w:val="both"/>
      </w:pPr>
      <w:r>
        <w:rPr>
          <w:rFonts w:ascii="Times New Roman"/>
          <w:b w:val="false"/>
          <w:i w:val="false"/>
          <w:color w:val="000000"/>
          <w:sz w:val="28"/>
        </w:rPr>
        <w:t>
      Уәкілетті орган ұйымды немесе жеке тұлғаны терроризмді және экстремизмді қаржыландырумен байланысты ұйымдар мен тұлғалар тізбесінен алып тастау туралы өтінішті Қазақстан Республикасының әкімшілік рәсімдер туралы заңнамасында белгіленген мерзімде қарайды және мынадай:</w:t>
      </w:r>
    </w:p>
    <w:p>
      <w:pPr>
        <w:spacing w:after="0"/>
        <w:ind w:left="0"/>
        <w:jc w:val="both"/>
      </w:pPr>
      <w:r>
        <w:rPr>
          <w:rFonts w:ascii="Times New Roman"/>
          <w:b w:val="false"/>
          <w:i w:val="false"/>
          <w:color w:val="000000"/>
          <w:sz w:val="28"/>
        </w:rPr>
        <w:t xml:space="preserve">
      1) ұйымды немесе жеке тұлғаны көрсетілген тізбеден алып тастау туралы; </w:t>
      </w:r>
    </w:p>
    <w:p>
      <w:pPr>
        <w:spacing w:after="0"/>
        <w:ind w:left="0"/>
        <w:jc w:val="both"/>
      </w:pPr>
      <w:r>
        <w:rPr>
          <w:rFonts w:ascii="Times New Roman"/>
          <w:b w:val="false"/>
          <w:i w:val="false"/>
          <w:color w:val="000000"/>
          <w:sz w:val="28"/>
        </w:rPr>
        <w:t>
      2) бас тартудың уәжді негізін ұсына отырып, өтінішті қанағаттандырудан бас тарту туралы уәжді шешімдердің бірін қабылдайды.</w:t>
      </w:r>
    </w:p>
    <w:p>
      <w:pPr>
        <w:spacing w:after="0"/>
        <w:ind w:left="0"/>
        <w:jc w:val="both"/>
      </w:pPr>
      <w:r>
        <w:rPr>
          <w:rFonts w:ascii="Times New Roman"/>
          <w:b w:val="false"/>
          <w:i w:val="false"/>
          <w:color w:val="000000"/>
          <w:sz w:val="28"/>
        </w:rPr>
        <w:t>
      Өтініш беруші уәкілетті органның шешіміне Қазақстан Республикасының заңдарында белгіленген тәртіппен шағым жасауы мүмкін.".</w:t>
      </w:r>
    </w:p>
    <w:p>
      <w:pPr>
        <w:spacing w:after="0"/>
        <w:ind w:left="0"/>
        <w:jc w:val="both"/>
      </w:pPr>
      <w:r>
        <w:rPr>
          <w:rFonts w:ascii="Times New Roman"/>
          <w:b w:val="false"/>
          <w:i w:val="false"/>
          <w:color w:val="000000"/>
          <w:sz w:val="28"/>
        </w:rPr>
        <w:t>
      55. "Босқындар туралы" 2009 жылғы 4 желтоқсандағы Қазақстан Республикасының Заңына (Қазақстан Республикасы Парламентінің Жаршысы, 2009 ж., № 23, 116-құжат; 2010 ж., № 24, 149-құжат; 2012 ж., № 8, 64-құжат; 2013 ж., № 2, 10, 13-құжаттар; № 9, 51-құжат; № 14, 75-құжат; 2014 ж., № 1, 4-құжат; № 7, 37-құжат; № 14, 84-құжат; № 19-I, 19-II, 96-құжат; 2016 ж., № 24, 131-құжат):</w:t>
      </w:r>
    </w:p>
    <w:p>
      <w:pPr>
        <w:spacing w:after="0"/>
        <w:ind w:left="0"/>
        <w:jc w:val="both"/>
      </w:pPr>
      <w:r>
        <w:rPr>
          <w:rFonts w:ascii="Times New Roman"/>
          <w:b w:val="false"/>
          <w:i w:val="false"/>
          <w:color w:val="000000"/>
          <w:sz w:val="28"/>
        </w:rPr>
        <w:t>
      15-бап мынадай редакцияда жазылсын:</w:t>
      </w:r>
    </w:p>
    <w:p>
      <w:pPr>
        <w:spacing w:after="0"/>
        <w:ind w:left="0"/>
        <w:jc w:val="both"/>
      </w:pPr>
      <w:r>
        <w:rPr>
          <w:rFonts w:ascii="Times New Roman"/>
          <w:b w:val="false"/>
          <w:i w:val="false"/>
          <w:color w:val="000000"/>
          <w:sz w:val="28"/>
        </w:rPr>
        <w:t>
      "15-бап. Уәкілетті органның шешіміне шағымдану тәртібі</w:t>
      </w:r>
    </w:p>
    <w:p>
      <w:pPr>
        <w:spacing w:after="0"/>
        <w:ind w:left="0"/>
        <w:jc w:val="both"/>
      </w:pPr>
      <w:r>
        <w:rPr>
          <w:rFonts w:ascii="Times New Roman"/>
          <w:b w:val="false"/>
          <w:i w:val="false"/>
          <w:color w:val="000000"/>
          <w:sz w:val="28"/>
        </w:rPr>
        <w:t>
      Уәкілетті органның босқын мәртебесін беруден, ұзартудан бас тарту туралы немесе босқын мәртебесінен айыру туралы шешіміне Қазақстан Республикасының заңдарында белгіленген тәртіппен шағым жасалуы мүмкін.".</w:t>
      </w:r>
    </w:p>
    <w:p>
      <w:pPr>
        <w:spacing w:after="0"/>
        <w:ind w:left="0"/>
        <w:jc w:val="both"/>
      </w:pPr>
      <w:r>
        <w:rPr>
          <w:rFonts w:ascii="Times New Roman"/>
          <w:b w:val="false"/>
          <w:i w:val="false"/>
          <w:color w:val="000000"/>
          <w:sz w:val="28"/>
        </w:rPr>
        <w:t>
      56. "Ерлер мен әйелдердің тең құқықтарының және тең мүмкіндіктерінің мемлекеттік кепілдіктері туралы" 2009 жылғы 8 желтоқсандағы Қазақстан Республикасының Заңына (Қазақстан Республикасы Парламентінің Жаршысы, 2009 ж., № 24, 123-құжат; 2011 ж., № 11, 102-құжат; 2013 ж., № 14, 75-құжат):</w:t>
      </w:r>
    </w:p>
    <w:p>
      <w:pPr>
        <w:spacing w:after="0"/>
        <w:ind w:left="0"/>
        <w:jc w:val="both"/>
      </w:pPr>
      <w:r>
        <w:rPr>
          <w:rFonts w:ascii="Times New Roman"/>
          <w:b w:val="false"/>
          <w:i w:val="false"/>
          <w:color w:val="000000"/>
          <w:sz w:val="28"/>
        </w:rPr>
        <w:t>
      4-баптың 1-тармағы мынадай редакцияда жазылсын:</w:t>
      </w:r>
    </w:p>
    <w:p>
      <w:pPr>
        <w:spacing w:after="0"/>
        <w:ind w:left="0"/>
        <w:jc w:val="both"/>
      </w:pPr>
      <w:r>
        <w:rPr>
          <w:rFonts w:ascii="Times New Roman"/>
          <w:b w:val="false"/>
          <w:i w:val="false"/>
          <w:color w:val="000000"/>
          <w:sz w:val="28"/>
        </w:rPr>
        <w:t>
      "1. Ерлер мен әйелдердің тең құқықтарын және тең мүмкіндіктерін шектеуге немесе оларға қысым жасауға бағытталған нормативтік құқықтық актілерге сотта Қазақстан Республикасының әкімшілік сот ісін жүргізу туралы заңнамасында көзделген тәртіппен дау айтылуы мүмкін.".</w:t>
      </w:r>
    </w:p>
    <w:p>
      <w:pPr>
        <w:spacing w:after="0"/>
        <w:ind w:left="0"/>
        <w:jc w:val="both"/>
      </w:pPr>
      <w:r>
        <w:rPr>
          <w:rFonts w:ascii="Times New Roman"/>
          <w:b w:val="false"/>
          <w:i w:val="false"/>
          <w:color w:val="000000"/>
          <w:sz w:val="28"/>
        </w:rPr>
        <w:t>
      57. "Атқарушылық iс жүргiзу және сот орындаушыларының мәртебесi туралы" 2010 жылғы 2 сәуірдегі Қазақстан Республикасының Заңына (Қазақстан Республикасы Парламентінің Жаршысы, 2010 ж., № 7, 27-құжат; № 24, 145-құжат; 2011 ж., № 1, 3-құжат; № 5, 43-құжат; № 24, 196-құжат; 2012 ж., № 6, 43-құжат; № 8, 64-құжат; № 13, 91-құжат; № 21-22, 124-құжат; 2013 ж., № 2, 10-құжат; № 9, 51-құжат; № 10-11, 56-құжат; № 15, 76-құжат; 2014 ж., № 1, 9-құжат; № 4-5, 24-құжат; № 6, 27-құжат; № 10, 52-құжат; № 14, 84-құжат; № 16, 90-құжат; № 19-I, 19-II, 94, 96-құжаттар; № 21, 122-құжат; № 22, 131-құжат; № 23, 143-құжат; № 24, 144-құжат; 2015 ж., № 8, 42-құжат; № 19-II, 106-құжат; № 20-IV, 113-құжат; № 20-VII, 115-құжат; № 21-I, 128-құжат; № 21-III, 136-құжат; № 22-I, 143-құжат; № 22-VI, 159-құжат; № 23-II, 170-құжат; 2016 ж., № 7-II, 55-құжат; № 12, 87-құжат; 2017 ж., № 4, 7-құжат; № 16, 56-құжат; № 21, 98-құжат; № 22-III, 109-құжат; 2018 ж., № 10, 32-құжат; № 13, 41-құжат; № 14, 44-құжат; № 15, 47-құжат; № 16, 56-құжат; ҚР НҚА электрондық түрдегі эталондық бақылау банкінде 24.01.2019 ж. және "Егемен Қазақстан" газетінде 23.01.2019 ж. № 14; "Казахстанская правда" газетінде 23.01.2019 ж. № 14 жарияланған "Қазақстан Республикасының кейбір заңнамалық актілеріне меншік құқығын қорғауды күшейту, төрелік, сот жүктемесін оңтайландыру және қылмыстық заңнаманы одан әрі ізгілендіру мәселелері бойынша өзгерістер мен толықтырулар енгізу туралы" 2019 жылғы 21 қаңтардағы Қазақстан Республикасының Заңы):</w:t>
      </w:r>
    </w:p>
    <w:p>
      <w:pPr>
        <w:spacing w:after="0"/>
        <w:ind w:left="0"/>
        <w:jc w:val="both"/>
      </w:pPr>
      <w:r>
        <w:rPr>
          <w:rFonts w:ascii="Times New Roman"/>
          <w:b w:val="false"/>
          <w:i w:val="false"/>
          <w:color w:val="000000"/>
          <w:sz w:val="28"/>
        </w:rPr>
        <w:t>
      1) 2-бап мынадай редакцияда жазылсын:</w:t>
      </w:r>
    </w:p>
    <w:p>
      <w:pPr>
        <w:spacing w:after="0"/>
        <w:ind w:left="0"/>
        <w:jc w:val="both"/>
      </w:pPr>
      <w:r>
        <w:rPr>
          <w:rFonts w:ascii="Times New Roman"/>
          <w:b w:val="false"/>
          <w:i w:val="false"/>
          <w:color w:val="000000"/>
          <w:sz w:val="28"/>
        </w:rPr>
        <w:t>
      "2-бап. Атқарушылық iс жүргiзудің мiндеттерi</w:t>
      </w:r>
    </w:p>
    <w:p>
      <w:pPr>
        <w:spacing w:after="0"/>
        <w:ind w:left="0"/>
        <w:jc w:val="both"/>
      </w:pPr>
      <w:r>
        <w:rPr>
          <w:rFonts w:ascii="Times New Roman"/>
          <w:b w:val="false"/>
          <w:i w:val="false"/>
          <w:color w:val="000000"/>
          <w:sz w:val="28"/>
        </w:rPr>
        <w:t>
      Атқарушылық iс жүргiзудің мiндеттерi осы Заңға сәйкес азаматтық істер және әкiмшiлiк iстер бойынша сот шешiмдерiнің, ұйғарымдардың, әкімшілік құқық бұзушылық туралы істер бойынша нұсқамалар мен қаулылардың, мүлiктiк өндiрiп алу бөлiгiнде қылмыстық iстер бойынша үкiмдер мен қаулылардың, сондай-ақ өзге де органдар қаулыларының негізінде берілетін атқарушылық құжаттарды мәжбүрлеп орындатуға бағытталған шараларды мiндеттi түрде және уақтылы қолдану болып табылады.";</w:t>
      </w:r>
    </w:p>
    <w:p>
      <w:pPr>
        <w:spacing w:after="0"/>
        <w:ind w:left="0"/>
        <w:jc w:val="both"/>
      </w:pPr>
      <w:r>
        <w:rPr>
          <w:rFonts w:ascii="Times New Roman"/>
          <w:b w:val="false"/>
          <w:i w:val="false"/>
          <w:color w:val="000000"/>
          <w:sz w:val="28"/>
        </w:rPr>
        <w:t>
      2) 10-баптың 5-тармағы мынадай редакцияда жазылсын:</w:t>
      </w:r>
    </w:p>
    <w:p>
      <w:pPr>
        <w:spacing w:after="0"/>
        <w:ind w:left="0"/>
        <w:jc w:val="both"/>
      </w:pPr>
      <w:r>
        <w:rPr>
          <w:rFonts w:ascii="Times New Roman"/>
          <w:b w:val="false"/>
          <w:i w:val="false"/>
          <w:color w:val="000000"/>
          <w:sz w:val="28"/>
        </w:rPr>
        <w:t>
      "5. Сот орындаушысының қаулысы міндетті түрде орындалуға тиіс және оған Қазақстан Республикасының заңдарында белгіленген тәртіппен сотқа он жұмыс күні ішінде шағым жасалуы, наразылық білдірілуі мүмкін.";</w:t>
      </w:r>
    </w:p>
    <w:p>
      <w:pPr>
        <w:spacing w:after="0"/>
        <w:ind w:left="0"/>
        <w:jc w:val="both"/>
      </w:pPr>
      <w:r>
        <w:rPr>
          <w:rFonts w:ascii="Times New Roman"/>
          <w:b w:val="false"/>
          <w:i w:val="false"/>
          <w:color w:val="000000"/>
          <w:sz w:val="28"/>
        </w:rPr>
        <w:t>
      3) 68-баптың 3-тармағы мынадай редакцияда жазылсын:</w:t>
      </w:r>
    </w:p>
    <w:p>
      <w:pPr>
        <w:spacing w:after="0"/>
        <w:ind w:left="0"/>
        <w:jc w:val="both"/>
      </w:pPr>
      <w:r>
        <w:rPr>
          <w:rFonts w:ascii="Times New Roman"/>
          <w:b w:val="false"/>
          <w:i w:val="false"/>
          <w:color w:val="000000"/>
          <w:sz w:val="28"/>
        </w:rPr>
        <w:t>
      "3. Бағалаумен келіспеген атқарушылық іс жүргізу тарапы "Қазақстан Республикасындағы бағалау қызметі туралы" Қазақстан Республикасының Заңына сәйкес жүргізілген бағалау бойынша қорытынды алу үшін сарапшылық кеңеске өтініш жасауы не Қазақстан Республикасының заңдарында белгіленген тәртіппен оған сотқа шағым жасауы мүмкін. Сарапшылық кеңестің теріс қорытындысы не соттың бағалау туралы есепті жарамсыз деп тануы сот орындаушысының жаңа бағалауды тағайындауы үшін негіз болып табылады. Сарапшылық кеңес теріс қорытынды берген жағдайда, бағалау туралы есептің сараптамасы үшін тапсырыс беруші жүргізген төлемді бағалау туралы есепті жасаған бағалаушы немесе бағалаушы еңбек шартын жасасқан заңды тұлға өтейді.";</w:t>
      </w:r>
    </w:p>
    <w:p>
      <w:pPr>
        <w:spacing w:after="0"/>
        <w:ind w:left="0"/>
        <w:jc w:val="both"/>
      </w:pPr>
      <w:r>
        <w:rPr>
          <w:rFonts w:ascii="Times New Roman"/>
          <w:b w:val="false"/>
          <w:i w:val="false"/>
          <w:color w:val="000000"/>
          <w:sz w:val="28"/>
        </w:rPr>
        <w:t>
      4) 104-баптың 2-тармағы мынадай редакцияда жазылсын:</w:t>
      </w:r>
    </w:p>
    <w:p>
      <w:pPr>
        <w:spacing w:after="0"/>
        <w:ind w:left="0"/>
        <w:jc w:val="both"/>
      </w:pPr>
      <w:r>
        <w:rPr>
          <w:rFonts w:ascii="Times New Roman"/>
          <w:b w:val="false"/>
          <w:i w:val="false"/>
          <w:color w:val="000000"/>
          <w:sz w:val="28"/>
        </w:rPr>
        <w:t>
      "2. Борышкер сот орындаушысының талаптарын белгiленген мерзiмде орындамаған жағдайда сот орындаушысы борышкерден мемлекет кірісіне мерзімі өткен әрбір күн үшін жеке адамдардан бес айлық есептік көрсеткіш және заңды тұлғалардан он айлық есептік көрсеткіш мөлшерінде өсімпұл өндіріп алу туралы ұсыныспен сотқа жүгінеді.</w:t>
      </w:r>
    </w:p>
    <w:p>
      <w:pPr>
        <w:spacing w:after="0"/>
        <w:ind w:left="0"/>
        <w:jc w:val="both"/>
      </w:pPr>
      <w:r>
        <w:rPr>
          <w:rFonts w:ascii="Times New Roman"/>
          <w:b w:val="false"/>
          <w:i w:val="false"/>
          <w:color w:val="000000"/>
          <w:sz w:val="28"/>
        </w:rPr>
        <w:t>
      Осы тармақтың ережесі әкімшілік сот ісін жүргізу тәртібімен шығарылған атқарушылық құжаттарды орындауға қолданылмайды.";</w:t>
      </w:r>
    </w:p>
    <w:p>
      <w:pPr>
        <w:spacing w:after="0"/>
        <w:ind w:left="0"/>
        <w:jc w:val="both"/>
      </w:pPr>
      <w:r>
        <w:rPr>
          <w:rFonts w:ascii="Times New Roman"/>
          <w:b w:val="false"/>
          <w:i w:val="false"/>
          <w:color w:val="000000"/>
          <w:sz w:val="28"/>
        </w:rPr>
        <w:t>
      5) 127-бап мынадай редакцияда жазылсын:</w:t>
      </w:r>
    </w:p>
    <w:p>
      <w:pPr>
        <w:spacing w:after="0"/>
        <w:ind w:left="0"/>
        <w:jc w:val="both"/>
      </w:pPr>
      <w:r>
        <w:rPr>
          <w:rFonts w:ascii="Times New Roman"/>
          <w:b w:val="false"/>
          <w:i w:val="false"/>
          <w:color w:val="000000"/>
          <w:sz w:val="28"/>
        </w:rPr>
        <w:t>
      "Өндiрiп алушы немесе борышкер сот орындаушысының атқарушылық құжатты орындау жөнiндегi шешiмiне және әрекетiне (әрекетсiздiгiне) немесе осындай әрекеттер жасаудан бас тартуына сотқа шағым жасауы мүмкiн. Шағым Қазақстан Республикасының заңдарында белгіленген тәртіппен және мерзiмде сотқа берiледi."</w:t>
      </w:r>
    </w:p>
    <w:p>
      <w:pPr>
        <w:spacing w:after="0"/>
        <w:ind w:left="0"/>
        <w:jc w:val="both"/>
      </w:pPr>
      <w:r>
        <w:rPr>
          <w:rFonts w:ascii="Times New Roman"/>
          <w:b w:val="false"/>
          <w:i w:val="false"/>
          <w:color w:val="000000"/>
          <w:sz w:val="28"/>
        </w:rPr>
        <w:t>
      6) 141-1-баптың 4-тармағы мынадай редакцияда жазылсын:</w:t>
      </w:r>
    </w:p>
    <w:p>
      <w:pPr>
        <w:spacing w:after="0"/>
        <w:ind w:left="0"/>
        <w:jc w:val="both"/>
      </w:pPr>
      <w:r>
        <w:rPr>
          <w:rFonts w:ascii="Times New Roman"/>
          <w:b w:val="false"/>
          <w:i w:val="false"/>
          <w:color w:val="000000"/>
          <w:sz w:val="28"/>
        </w:rPr>
        <w:t>
      "4. Егер үміткер осы Заңда белгіленген талаптарға сай келмесе, атттестаттауға жіберуден бас тартылады.</w:t>
      </w:r>
    </w:p>
    <w:p>
      <w:pPr>
        <w:spacing w:after="0"/>
        <w:ind w:left="0"/>
        <w:jc w:val="both"/>
      </w:pPr>
      <w:r>
        <w:rPr>
          <w:rFonts w:ascii="Times New Roman"/>
          <w:b w:val="false"/>
          <w:i w:val="false"/>
          <w:color w:val="000000"/>
          <w:sz w:val="28"/>
        </w:rPr>
        <w:t>
      Аттестаттауға жіберуден бас тартылған жағдайда, облыстардың, республикалық маңызы бар қалалардың және астананың аумақтық органдары үміткерге өтініш келіп түскен күннен бастап он бес жұмыс күнінен кешіктірмей уәжді шешімді жібереді.</w:t>
      </w:r>
    </w:p>
    <w:p>
      <w:pPr>
        <w:spacing w:after="0"/>
        <w:ind w:left="0"/>
        <w:jc w:val="both"/>
      </w:pPr>
      <w:r>
        <w:rPr>
          <w:rFonts w:ascii="Times New Roman"/>
          <w:b w:val="false"/>
          <w:i w:val="false"/>
          <w:color w:val="000000"/>
          <w:sz w:val="28"/>
        </w:rPr>
        <w:t>
      Аттестаттауға жіберуден бас тартуға Қазақстан Республикасының заңнамасын.да белгіленген тәртіппен шағым жасауға болады. Уәкілетті органның қабылданған шешімімен келіспеген немесе одан Қазақстан Республикасының заңнамасында белгіленген мерзімде жауап алмаған жағдайда шағым Қазақстан Республикасының әкімшілік сот ісін жүргізу туралы заңнамасында көзделген тәртіппен сотқа беріледі.";</w:t>
      </w:r>
    </w:p>
    <w:p>
      <w:pPr>
        <w:spacing w:after="0"/>
        <w:ind w:left="0"/>
        <w:jc w:val="both"/>
      </w:pPr>
      <w:r>
        <w:rPr>
          <w:rFonts w:ascii="Times New Roman"/>
          <w:b w:val="false"/>
          <w:i w:val="false"/>
          <w:color w:val="000000"/>
          <w:sz w:val="28"/>
        </w:rPr>
        <w:t>
      7) 144-баптың 6-тармағы мынадай редакцияда жазылсын:</w:t>
      </w:r>
    </w:p>
    <w:p>
      <w:pPr>
        <w:spacing w:after="0"/>
        <w:ind w:left="0"/>
        <w:jc w:val="both"/>
      </w:pPr>
      <w:r>
        <w:rPr>
          <w:rFonts w:ascii="Times New Roman"/>
          <w:b w:val="false"/>
          <w:i w:val="false"/>
          <w:color w:val="000000"/>
          <w:sz w:val="28"/>
        </w:rPr>
        <w:t>
      "6. Жеке сот орындаушысы лицензиясының қолданылуын тоқтату туралы уәкілетті органның шешіміне Қазақстан Республикасының заңдарында белгіленген тәртіппен шағым берілуі мүмкін.</w:t>
      </w:r>
    </w:p>
    <w:p>
      <w:pPr>
        <w:spacing w:after="0"/>
        <w:ind w:left="0"/>
        <w:jc w:val="both"/>
      </w:pPr>
      <w:r>
        <w:rPr>
          <w:rFonts w:ascii="Times New Roman"/>
          <w:b w:val="false"/>
          <w:i w:val="false"/>
          <w:color w:val="000000"/>
          <w:sz w:val="28"/>
        </w:rPr>
        <w:t>
      58. "Қазақстан Республикасының әуе кеңістігін пайдалану және авиация қызметі туралы" 2010 жылғы 15 шілдедегі Қазақстан Республикасының Заңына (Қазақстан Республикасы Парламентінің Жаршысы, 2010 ж., № 17-18, 113-құжат; 2011 ж., № 1, 2-құжат; № 5, 43-құжат; № 11, 102-құжат; 2012 ж., № 8, 64-құжат; № 14, 95-құжат; № 15, 97-құжат; 2013 ж., № 14, 72-құжат; № 16, 83-құжат; 2014 ж., № 7, 37-құжат; № 10, 52-құжат; № 16, 90-құжат; № 19-I, 19-II, 96-құжат; № 23, 143-құжат; 2015 ж., № 19-I, 100-құжат; № 20-ІV, 113-құжат; № 23-II, 170, 172-құжаттар; 2016 ж., № 8-І, 65-құжат; № 24, 124-құжат; 2017 ж., № 9, 22-құжат; № 11, 29-құжат; № 14, 51-құжат; № 16, 56-құжат; № 22-III, 109-құжат; 2018 ж., № 10, 32-құжат; № 19, 62-құжат):</w:t>
      </w:r>
    </w:p>
    <w:p>
      <w:pPr>
        <w:spacing w:after="0"/>
        <w:ind w:left="0"/>
        <w:jc w:val="both"/>
      </w:pPr>
      <w:r>
        <w:rPr>
          <w:rFonts w:ascii="Times New Roman"/>
          <w:b w:val="false"/>
          <w:i w:val="false"/>
          <w:color w:val="000000"/>
          <w:sz w:val="28"/>
        </w:rPr>
        <w:t>
      1) 11-баптың 6-тармағының үшінші бөлігі мынадай редакцияда жазылсын:</w:t>
      </w:r>
    </w:p>
    <w:p>
      <w:pPr>
        <w:spacing w:after="0"/>
        <w:ind w:left="0"/>
        <w:jc w:val="both"/>
      </w:pPr>
      <w:r>
        <w:rPr>
          <w:rFonts w:ascii="Times New Roman"/>
          <w:b w:val="false"/>
          <w:i w:val="false"/>
          <w:color w:val="000000"/>
          <w:sz w:val="28"/>
        </w:rPr>
        <w:t>
      "Тексерілетін тұлға Қазақстан Республикасының заңдарында белгіленген тәртіппен тексеру нәтижелеріне шағым жасауға құқылы.";</w:t>
      </w:r>
    </w:p>
    <w:p>
      <w:pPr>
        <w:spacing w:after="0"/>
        <w:ind w:left="0"/>
        <w:jc w:val="both"/>
      </w:pPr>
      <w:r>
        <w:rPr>
          <w:rFonts w:ascii="Times New Roman"/>
          <w:b w:val="false"/>
          <w:i w:val="false"/>
          <w:color w:val="000000"/>
          <w:sz w:val="28"/>
        </w:rPr>
        <w:t>
      2) 12-баптың 5-тармағының екінші бөлігі мынадай редакцияда жазылсын:</w:t>
      </w:r>
    </w:p>
    <w:p>
      <w:pPr>
        <w:spacing w:after="0"/>
        <w:ind w:left="0"/>
        <w:jc w:val="both"/>
      </w:pPr>
      <w:r>
        <w:rPr>
          <w:rFonts w:ascii="Times New Roman"/>
          <w:b w:val="false"/>
          <w:i w:val="false"/>
          <w:color w:val="000000"/>
          <w:sz w:val="28"/>
        </w:rPr>
        <w:t>
      "Мемлекеттік авиация инспекторлары беретін инспекторлық нұсқамаларға Қазақстан Республикасының заңдарында белгіленген тәртіппен шағым жасалуы мүмкін.";</w:t>
      </w:r>
    </w:p>
    <w:p>
      <w:pPr>
        <w:spacing w:after="0"/>
        <w:ind w:left="0"/>
        <w:jc w:val="both"/>
      </w:pPr>
      <w:r>
        <w:rPr>
          <w:rFonts w:ascii="Times New Roman"/>
          <w:b w:val="false"/>
          <w:i w:val="false"/>
          <w:color w:val="000000"/>
          <w:sz w:val="28"/>
        </w:rPr>
        <w:t>
      3) 60-баптың 5-тармағының екінші бөлігі мынадай редакцияда жазылсын:</w:t>
      </w:r>
    </w:p>
    <w:p>
      <w:pPr>
        <w:spacing w:after="0"/>
        <w:ind w:left="0"/>
        <w:jc w:val="both"/>
      </w:pPr>
      <w:r>
        <w:rPr>
          <w:rFonts w:ascii="Times New Roman"/>
          <w:b w:val="false"/>
          <w:i w:val="false"/>
          <w:color w:val="000000"/>
          <w:sz w:val="28"/>
        </w:rPr>
        <w:t>
      "Пайдаланушының сертификатын және (немесе) авиациялық жұмыстарды орындауға арналған куәлікті беруден бас тартуға Қазақстан Республикасының заңдарында белгіленген тәртіппен шағым жасалуы мүмкін.";</w:t>
      </w:r>
    </w:p>
    <w:p>
      <w:pPr>
        <w:spacing w:after="0"/>
        <w:ind w:left="0"/>
        <w:jc w:val="both"/>
      </w:pPr>
      <w:r>
        <w:rPr>
          <w:rFonts w:ascii="Times New Roman"/>
          <w:b w:val="false"/>
          <w:i w:val="false"/>
          <w:color w:val="000000"/>
          <w:sz w:val="28"/>
        </w:rPr>
        <w:t>
      4) 61-баптың 7-тармағының екінші бөлігі мынадай редакцияда жазылсын:</w:t>
      </w:r>
    </w:p>
    <w:p>
      <w:pPr>
        <w:spacing w:after="0"/>
        <w:ind w:left="0"/>
        <w:jc w:val="both"/>
      </w:pPr>
      <w:r>
        <w:rPr>
          <w:rFonts w:ascii="Times New Roman"/>
          <w:b w:val="false"/>
          <w:i w:val="false"/>
          <w:color w:val="000000"/>
          <w:sz w:val="28"/>
        </w:rPr>
        <w:t>
      "Ұшуды орындау құқығына арналған куәлікті беруден бас тартуға Қазақстан Республикасының заңдарында белгіленген тәртіппен шағым жасалуы мүмкін.";</w:t>
      </w:r>
    </w:p>
    <w:p>
      <w:pPr>
        <w:spacing w:after="0"/>
        <w:ind w:left="0"/>
        <w:jc w:val="both"/>
      </w:pPr>
      <w:r>
        <w:rPr>
          <w:rFonts w:ascii="Times New Roman"/>
          <w:b w:val="false"/>
          <w:i w:val="false"/>
          <w:color w:val="000000"/>
          <w:sz w:val="28"/>
        </w:rPr>
        <w:t>
      5) 73-баптың 3-тармағы мынадай редакцияда жазылсын:</w:t>
      </w:r>
    </w:p>
    <w:p>
      <w:pPr>
        <w:spacing w:after="0"/>
        <w:ind w:left="0"/>
        <w:jc w:val="both"/>
      </w:pPr>
      <w:r>
        <w:rPr>
          <w:rFonts w:ascii="Times New Roman"/>
          <w:b w:val="false"/>
          <w:i w:val="false"/>
          <w:color w:val="000000"/>
          <w:sz w:val="28"/>
        </w:rPr>
        <w:t>
      "3. Уақытша басқаруды енгізу туралы шешімге әуежайдың меншік иесі, пайдаланушысы немесе пайдаланушы акционерлерінің жалпы жиналысы уәкілеттік берген тұлға Қазақстан Республикасының заңдарында белгіленген тәртіппен шағым жасай алады.";</w:t>
      </w:r>
    </w:p>
    <w:p>
      <w:pPr>
        <w:spacing w:after="0"/>
        <w:ind w:left="0"/>
        <w:jc w:val="both"/>
      </w:pPr>
      <w:r>
        <w:rPr>
          <w:rFonts w:ascii="Times New Roman"/>
          <w:b w:val="false"/>
          <w:i w:val="false"/>
          <w:color w:val="000000"/>
          <w:sz w:val="28"/>
        </w:rPr>
        <w:t>
      6) 102-баптың 2-тармағы мынадай редакцияда жазылсын:</w:t>
      </w:r>
    </w:p>
    <w:p>
      <w:pPr>
        <w:spacing w:after="0"/>
        <w:ind w:left="0"/>
        <w:jc w:val="both"/>
      </w:pPr>
      <w:r>
        <w:rPr>
          <w:rFonts w:ascii="Times New Roman"/>
          <w:b w:val="false"/>
          <w:i w:val="false"/>
          <w:color w:val="000000"/>
          <w:sz w:val="28"/>
        </w:rPr>
        <w:t xml:space="preserve">
      "2. Апатқа ұшыраған әуе кемесін іздестіруді тоқтату туралы шешімге осы әуе кемесінің иесі Қазақстан Республикасының заңдарында белгіленген тәртіппен шағым жасай алады. </w:t>
      </w:r>
    </w:p>
    <w:p>
      <w:pPr>
        <w:spacing w:after="0"/>
        <w:ind w:left="0"/>
        <w:jc w:val="both"/>
      </w:pPr>
      <w:r>
        <w:rPr>
          <w:rFonts w:ascii="Times New Roman"/>
          <w:b w:val="false"/>
          <w:i w:val="false"/>
          <w:color w:val="000000"/>
          <w:sz w:val="28"/>
        </w:rPr>
        <w:t>
      59. "Құқық қорғау қызметі туралы" 2011 жылғы 6 қаңтардағы Қазақстан Республикасының Заңына (Қазақстан Республикасы Парламентінің Жаршысы, 2011 ж., № 1, 4-құжат; № 19, 145-құжат; 2012 ж., № 3, 26-құжат; № 5, 41-құжат; № 8, 64-құжат; 2013 ж., № 7, 34-құжат, 36-құжаттар; № 14, 75-құжат; 2014 ж., № 7, 37-құжат; № 8, 49-құжат; № 14, 84-құжат; № 16, 90-құжат; № 21, 122-құжат; № 23, 143-құжат; 2015 ж., № 20-I, 111-құжат; № 21-III, 135-құжат; № 22-ІІ, 148-құжат; № 22-III, 149-құжат; № 22-V, 154-құжат; 2016 ж., №7-I, 50-құжат; № 24, 123-құжат; 2017 ж., № 13, 45-құжат; № 14, 50-құжат; № 16, 56-құжат; 2018 г., № 16, 56-құжат; ҚР НҚА электрондық түрдегі эталондық бақылау банкінде 05.01.2019 ж. және 04.01.2019 ж. № 2 "Егемен Қазақстан"; 04.01.2019 ж. № 2 "Казахстанская правда" газеттерінде жарияланған "Қазақстан Республикасының кейбір заңнамалық актілеріне Қазақстан Республикасының әкімшілік-аумақтық құрылысы және көлеңкелі экономикаға қарсы іс-қимыл мәселелері бойынша өзгерістер мен толықтырулар енгізу туралы" 2018 жылғы 28 желтоқсандағы Қазақстан Республикасының Заңы):</w:t>
      </w:r>
    </w:p>
    <w:p>
      <w:pPr>
        <w:spacing w:after="0"/>
        <w:ind w:left="0"/>
        <w:jc w:val="both"/>
      </w:pPr>
      <w:r>
        <w:rPr>
          <w:rFonts w:ascii="Times New Roman"/>
          <w:b w:val="false"/>
          <w:i w:val="false"/>
          <w:color w:val="000000"/>
          <w:sz w:val="28"/>
        </w:rPr>
        <w:t>
      1) 14-баптың 7-тармағы мынадай редакцияда жазылсын:</w:t>
      </w:r>
    </w:p>
    <w:p>
      <w:pPr>
        <w:spacing w:after="0"/>
        <w:ind w:left="0"/>
        <w:jc w:val="both"/>
      </w:pPr>
      <w:r>
        <w:rPr>
          <w:rFonts w:ascii="Times New Roman"/>
          <w:b w:val="false"/>
          <w:i w:val="false"/>
          <w:color w:val="000000"/>
          <w:sz w:val="28"/>
        </w:rPr>
        <w:t>
      "7. Қызметкерлердің өздеріне қатысты қабылданатын шешімдер мен әрекеттерге жоғары тұрған лауазымды адамдарға Қазақстан Республикасының заңдарында белгіленген тәртіппен сотқа шағым жасауға құқығы бар.";</w:t>
      </w:r>
    </w:p>
    <w:p>
      <w:pPr>
        <w:spacing w:after="0"/>
        <w:ind w:left="0"/>
        <w:jc w:val="both"/>
      </w:pPr>
      <w:r>
        <w:rPr>
          <w:rFonts w:ascii="Times New Roman"/>
          <w:b w:val="false"/>
          <w:i w:val="false"/>
          <w:color w:val="000000"/>
          <w:sz w:val="28"/>
        </w:rPr>
        <w:t>
      2) 34-баптың 7-тармағы мынадай редакцияда жазылсын:</w:t>
      </w:r>
    </w:p>
    <w:p>
      <w:pPr>
        <w:spacing w:after="0"/>
        <w:ind w:left="0"/>
        <w:jc w:val="both"/>
      </w:pPr>
      <w:r>
        <w:rPr>
          <w:rFonts w:ascii="Times New Roman"/>
          <w:b w:val="false"/>
          <w:i w:val="false"/>
          <w:color w:val="000000"/>
          <w:sz w:val="28"/>
        </w:rPr>
        <w:t>
      "7. Қызметкер сыбайлас жемқорлық құқық бұзушылық жасағаны үшін жауапқа тартылған жағдайларда, ол кадр резервінен шығарылады. Қызметкер өзін кадр резервінен шығару туралы шешіммен келіспеген кезде, ол бұл шешімге жоғары тұрған лауазымды адамдарға, сотқа Қазақстан Республикасының заңдарында белгіленген тәртіппен шағым жасауға құқылы.";</w:t>
      </w:r>
    </w:p>
    <w:p>
      <w:pPr>
        <w:spacing w:after="0"/>
        <w:ind w:left="0"/>
        <w:jc w:val="both"/>
      </w:pPr>
      <w:r>
        <w:rPr>
          <w:rFonts w:ascii="Times New Roman"/>
          <w:b w:val="false"/>
          <w:i w:val="false"/>
          <w:color w:val="000000"/>
          <w:sz w:val="28"/>
        </w:rPr>
        <w:t>
      3) 53-бап мынадай редакцияда жазылсын:</w:t>
      </w:r>
    </w:p>
    <w:p>
      <w:pPr>
        <w:spacing w:after="0"/>
        <w:ind w:left="0"/>
        <w:jc w:val="both"/>
      </w:pPr>
      <w:r>
        <w:rPr>
          <w:rFonts w:ascii="Times New Roman"/>
          <w:b w:val="false"/>
          <w:i w:val="false"/>
          <w:color w:val="000000"/>
          <w:sz w:val="28"/>
        </w:rPr>
        <w:t>
      "53-бап. Аттестаттау комиссиясының шешіміне шағымдану</w:t>
      </w:r>
    </w:p>
    <w:p>
      <w:pPr>
        <w:spacing w:after="0"/>
        <w:ind w:left="0"/>
        <w:jc w:val="both"/>
      </w:pPr>
      <w:r>
        <w:rPr>
          <w:rFonts w:ascii="Times New Roman"/>
          <w:b w:val="false"/>
          <w:i w:val="false"/>
          <w:color w:val="000000"/>
          <w:sz w:val="28"/>
        </w:rPr>
        <w:t>
      "Қызметкер аттестаттау комиссиясының шешімдеріне бір айлық мерзімде құқық қорғау органының басшысына немесе уәкілетті басшыға Қазақстан Республикасының заңдарында белгіленген тәртіппен шағым жасауы мүмкін.";</w:t>
      </w:r>
    </w:p>
    <w:p>
      <w:pPr>
        <w:spacing w:after="0"/>
        <w:ind w:left="0"/>
        <w:jc w:val="both"/>
      </w:pPr>
      <w:r>
        <w:rPr>
          <w:rFonts w:ascii="Times New Roman"/>
          <w:b w:val="false"/>
          <w:i w:val="false"/>
          <w:color w:val="000000"/>
          <w:sz w:val="28"/>
        </w:rPr>
        <w:t>
      4) 57-баптың 21-тармағы мынадай редакцияда жазылсын:</w:t>
      </w:r>
    </w:p>
    <w:p>
      <w:pPr>
        <w:spacing w:after="0"/>
        <w:ind w:left="0"/>
        <w:jc w:val="both"/>
      </w:pPr>
      <w:r>
        <w:rPr>
          <w:rFonts w:ascii="Times New Roman"/>
          <w:b w:val="false"/>
          <w:i w:val="false"/>
          <w:color w:val="000000"/>
          <w:sz w:val="28"/>
        </w:rPr>
        <w:t>
      "21. Қызметкер өзіне қолданылған тәртіптік жазаға Қазақстан Республикасының заңдарында белгіленген тәртіппен жоғары тұрған органға, сотқа шағымдануға құқылы.".</w:t>
      </w:r>
    </w:p>
    <w:p>
      <w:pPr>
        <w:spacing w:after="0"/>
        <w:ind w:left="0"/>
        <w:jc w:val="both"/>
      </w:pPr>
      <w:r>
        <w:rPr>
          <w:rFonts w:ascii="Times New Roman"/>
          <w:b w:val="false"/>
          <w:i w:val="false"/>
          <w:color w:val="000000"/>
          <w:sz w:val="28"/>
        </w:rPr>
        <w:t>
      60. "Медиация туралы" 2011 жылғы 28 қаңтардағы Қазақстан Республикасының Заңына (Қазақстан Республикасы Парламентінің Жаршысы, 2011 ж., № 2, 27-құжат; 2012 ж., № 6, 44-құжат; 2013 ж., № 14, 72-құжат; 2014 ж., № 1, 9-құжат; № 14, 84-құжат; 2015 ж., №V20-ІІ, 115-құжат):</w:t>
      </w:r>
    </w:p>
    <w:p>
      <w:pPr>
        <w:spacing w:after="0"/>
        <w:ind w:left="0"/>
        <w:jc w:val="both"/>
      </w:pPr>
      <w:r>
        <w:rPr>
          <w:rFonts w:ascii="Times New Roman"/>
          <w:b w:val="false"/>
          <w:i w:val="false"/>
          <w:color w:val="000000"/>
          <w:sz w:val="28"/>
        </w:rPr>
        <w:t>
      1-баптың 3-тармағы мынадай редакцияда жазылсын:</w:t>
      </w:r>
    </w:p>
    <w:p>
      <w:pPr>
        <w:spacing w:after="0"/>
        <w:ind w:left="0"/>
        <w:jc w:val="both"/>
      </w:pPr>
      <w:r>
        <w:rPr>
          <w:rFonts w:ascii="Times New Roman"/>
          <w:b w:val="false"/>
          <w:i w:val="false"/>
          <w:color w:val="000000"/>
          <w:sz w:val="28"/>
        </w:rPr>
        <w:t>
      "3. Тараптардың бірі мемлекеттік орган болып табылатын кезде, жеке және (немесе) заңды тұлғалар қатысатын дауларға (жанжалдарға) медиация рәсімі заңдарда көзделген жағдайларда қолданылады.".</w:t>
      </w:r>
    </w:p>
    <w:p>
      <w:pPr>
        <w:spacing w:after="0"/>
        <w:ind w:left="0"/>
        <w:jc w:val="both"/>
      </w:pPr>
      <w:r>
        <w:rPr>
          <w:rFonts w:ascii="Times New Roman"/>
          <w:b w:val="false"/>
          <w:i w:val="false"/>
          <w:color w:val="000000"/>
          <w:sz w:val="28"/>
        </w:rPr>
        <w:t>
      61. "Мемлекеттік мүлік туралы" 2011 жылғы 1 наурыздағы Қазақстан Республикасының Заңына (Қазақстан Республикасы Парламентiнiң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19-I, 19-II, 94, 96-құжаттар; № 22, 131-құжат; № 23, 143-құжат; 2015 ж., № 8, 42-құжат; № 11, 57-құжат; № 14, 72-құжат; № 19-I, 99-құжат; № 19-II, 103, 105-құжаттар; № 20-IV, 113-құжат; № 20-VII, 117-құжат; № 21-I, 124-құжат; № 21-II, 130-құжат; № 21-III, 135-құжат; № 22-II, 145, 148-құжаттар; № 22-VI, 159-құжат; № 23-II, 170, 172-құжаттар; 2016 ж., № 7-I, 47-құжат; № 7-II, 56-құжат; № 8-I, 62-құжат; № 24, 124-құжат; 2017 ж., № 4, 7-құжат; № 9, 22-құжат; № 11, 29-құжат; № 13, 45-құжат; № 14, 51, 54-құжаттар; № 15, 55-құжат; № 20, 96-құжат; № 22-III, 109-құжат; 2018 ж., № 1, 4-құжат; № 7-8, 22-құжат; № 10, 32-құжат; № 11, 37-құжат; № 15, 47-құжат; № 19, 62-құжат; 24.01.2018 ж. ҚР НҚА электрондық түрдегі эталондық бақылау банкінде және 23.01.2019 ж. № 14 "Егемен Қазақстан"; 23.01.2019 ж. № 14 "Казахстанская правда" газеттерінде жарияланған "Қазақстан Республикасының кейбір заңнамалық актілеріне меншік құқығын қорғауды күшейту, төрелік, сот жүктемесін оңтайландыру және қылмыстық заңнаманы одан әрі ізгілендіру мәселелері бойынша өзгерістер мен толықтырулар енгізу туралы" 2019 жылғы 21 қаңтардағы Қазақстан Республикасының Заңы):</w:t>
      </w:r>
    </w:p>
    <w:p>
      <w:pPr>
        <w:spacing w:after="0"/>
        <w:ind w:left="0"/>
        <w:jc w:val="both"/>
      </w:pPr>
      <w:r>
        <w:rPr>
          <w:rFonts w:ascii="Times New Roman"/>
          <w:b w:val="false"/>
          <w:i w:val="false"/>
          <w:color w:val="000000"/>
          <w:sz w:val="28"/>
        </w:rPr>
        <w:t>
      1) 44-баптың 1-тармағы мынадай редакцияда жазылсын:</w:t>
      </w:r>
    </w:p>
    <w:p>
      <w:pPr>
        <w:spacing w:after="0"/>
        <w:ind w:left="0"/>
        <w:jc w:val="both"/>
      </w:pPr>
      <w:r>
        <w:rPr>
          <w:rFonts w:ascii="Times New Roman"/>
          <w:b w:val="false"/>
          <w:i w:val="false"/>
          <w:color w:val="000000"/>
          <w:sz w:val="28"/>
        </w:rPr>
        <w:t>
      "1 Реквизицияланған мүліктің меншік иесі табиғи және техногендік сипаттағы төтенше жағдайлар аймағында төтенше жағдай режимі жойылған немесе табиғи және техногендік сипаттағы төтенше жағдай тоқтатылған кезде сақталған мүлікті осы бапта көзделген қағидалар бойынша қайтаруды Қазақстан Республикасының заңдарында белгіленген тәртіппен талап етуге құқылы.";</w:t>
      </w:r>
    </w:p>
    <w:p>
      <w:pPr>
        <w:spacing w:after="0"/>
        <w:ind w:left="0"/>
        <w:jc w:val="both"/>
      </w:pPr>
      <w:r>
        <w:rPr>
          <w:rFonts w:ascii="Times New Roman"/>
          <w:b w:val="false"/>
          <w:i w:val="false"/>
          <w:color w:val="000000"/>
          <w:sz w:val="28"/>
        </w:rPr>
        <w:t>
      2) 47-баптың 2-тармағы мынадай редакцияда жазылсын:</w:t>
      </w:r>
    </w:p>
    <w:p>
      <w:pPr>
        <w:spacing w:after="0"/>
        <w:ind w:left="0"/>
        <w:jc w:val="both"/>
      </w:pPr>
      <w:r>
        <w:rPr>
          <w:rFonts w:ascii="Times New Roman"/>
          <w:b w:val="false"/>
          <w:i w:val="false"/>
          <w:color w:val="000000"/>
          <w:sz w:val="28"/>
        </w:rPr>
        <w:t>
      "2. Реквизициялау туралы шешімге реквизицияланған мүліктің меншік иесі Қазақстан Республикасының заңдарында белгіленген тәртіппен шағым жасауы мүмкін.</w:t>
      </w:r>
    </w:p>
    <w:p>
      <w:pPr>
        <w:spacing w:after="0"/>
        <w:ind w:left="0"/>
        <w:jc w:val="both"/>
      </w:pPr>
      <w:r>
        <w:rPr>
          <w:rFonts w:ascii="Times New Roman"/>
          <w:b w:val="false"/>
          <w:i w:val="false"/>
          <w:color w:val="000000"/>
          <w:sz w:val="28"/>
        </w:rPr>
        <w:t>
      Реквизицияланған мүлік үшін өтемді бағалау мен оның мөлшерін, оның ішінде өтелетін шығындардың мөлшерін реквизицияланатын мүліктің меншік иесі сот тәртібімен даулауы мүмкін.";</w:t>
      </w:r>
    </w:p>
    <w:p>
      <w:pPr>
        <w:spacing w:after="0"/>
        <w:ind w:left="0"/>
        <w:jc w:val="both"/>
      </w:pPr>
      <w:r>
        <w:rPr>
          <w:rFonts w:ascii="Times New Roman"/>
          <w:b w:val="false"/>
          <w:i w:val="false"/>
          <w:color w:val="000000"/>
          <w:sz w:val="28"/>
        </w:rPr>
        <w:t>
      3) 60-бап мынадай редакцияда жазылсын:</w:t>
      </w:r>
    </w:p>
    <w:p>
      <w:pPr>
        <w:spacing w:after="0"/>
        <w:ind w:left="0"/>
        <w:jc w:val="both"/>
      </w:pPr>
      <w:r>
        <w:rPr>
          <w:rFonts w:ascii="Times New Roman"/>
          <w:b w:val="false"/>
          <w:i w:val="false"/>
          <w:color w:val="000000"/>
          <w:sz w:val="28"/>
        </w:rPr>
        <w:t>
      "60-бап. Мемлекет меншігіне алынатын мүліктің меншік иесінің құқығын қорғау</w:t>
      </w:r>
    </w:p>
    <w:p>
      <w:pPr>
        <w:spacing w:after="0"/>
        <w:ind w:left="0"/>
        <w:jc w:val="both"/>
      </w:pPr>
      <w:r>
        <w:rPr>
          <w:rFonts w:ascii="Times New Roman"/>
          <w:b w:val="false"/>
          <w:i w:val="false"/>
          <w:color w:val="000000"/>
          <w:sz w:val="28"/>
        </w:rPr>
        <w:t>
      Мемлекет меншігіне алынатын мүліктің меншік иесінің және мемлекет меншігіне алынатын мүлікке қатысты құқықтары тоқтатылатын немесе мемлекет меншігіне алу кезінде шектелетін өзге де адамдардың құқықтарын қорғау Қазақстан Республикасының заңдарында белгіленген тәртіппен жүзеге асырылады.";</w:t>
      </w:r>
    </w:p>
    <w:p>
      <w:pPr>
        <w:spacing w:after="0"/>
        <w:ind w:left="0"/>
        <w:jc w:val="both"/>
      </w:pPr>
      <w:r>
        <w:rPr>
          <w:rFonts w:ascii="Times New Roman"/>
          <w:b w:val="false"/>
          <w:i w:val="false"/>
          <w:color w:val="000000"/>
          <w:sz w:val="28"/>
        </w:rPr>
        <w:t>
      4) 61-баптың 4-тармағы мынадай редакцияда жазылсын:</w:t>
      </w:r>
    </w:p>
    <w:p>
      <w:pPr>
        <w:spacing w:after="0"/>
        <w:ind w:left="0"/>
        <w:jc w:val="both"/>
      </w:pPr>
      <w:r>
        <w:rPr>
          <w:rFonts w:ascii="Times New Roman"/>
          <w:b w:val="false"/>
          <w:i w:val="false"/>
          <w:color w:val="000000"/>
          <w:sz w:val="28"/>
        </w:rPr>
        <w:t>
      "4. Мемлекет мұқтажы үшін алып қойылатын мүліктің меншік иесінің құқықтарын қорғау Қазақстан Республикасының заңдарында белгіленген тәртіппен жүзеге асырылады.".</w:t>
      </w:r>
    </w:p>
    <w:p>
      <w:pPr>
        <w:spacing w:after="0"/>
        <w:ind w:left="0"/>
        <w:jc w:val="both"/>
      </w:pPr>
      <w:r>
        <w:rPr>
          <w:rFonts w:ascii="Times New Roman"/>
          <w:b w:val="false"/>
          <w:i w:val="false"/>
          <w:color w:val="000000"/>
          <w:sz w:val="28"/>
        </w:rPr>
        <w:t>
      62. "Діни қызмет және діни бірлестіктер туралы" 2011 жылғы 11 қазандағы Қазақстан Республикасының Заңына (Қазақстан Республикасы Парламентінің Жаршысы, 2011 ж., № 17, 135-құжат; 2012 ж., № 21-22, 124-құжат; 2013 ж., № 9, 51-құжат; № 21-22, 115-құжат; 2014 ж., № 19-I, 19-II, 96-құжат; 2015 ж., № 1, 2-құжат; № 15, 78-құжат; № 21-III, 135-құжат; № 22-II, 148-құжат; № 22-III, 149-құжат; № 22-V, 154-құжат; 2016 ж., № 7-I, 49-құжат; № 24, 126-құжат; 2017 ж., № 11, 29-құжат; № 13, 45-құжат; № 14, 50-құжат; № 16, 56-құжат; № 21, 98-құжат; 05.07.2018 ж. ҚР НҚА электрондық түрдегі эталондық бақылау банкінде және 03.07.2018 ж. № 123 "Егемен Қазақстан"; 03.07.2018 ж. № 123 "Казахстанская правда" газеттерінде жарияланған "Қазақстан Республикасының кейбір заңнамалық актілеріне әлеуметтік қамсыздандыру мәселелері бойынша өзгерістер мен толықтырулар енгізу туралы" 2018 жылғы 2 шiлдедегi Қазақстан Республикасының Заңы):</w:t>
      </w:r>
    </w:p>
    <w:p>
      <w:pPr>
        <w:spacing w:after="0"/>
        <w:ind w:left="0"/>
        <w:jc w:val="both"/>
      </w:pPr>
      <w:r>
        <w:rPr>
          <w:rFonts w:ascii="Times New Roman"/>
          <w:b w:val="false"/>
          <w:i w:val="false"/>
          <w:color w:val="000000"/>
          <w:sz w:val="28"/>
        </w:rPr>
        <w:t>
      17-баптың 2-тармағы мынадай редакцияда жазылсын:</w:t>
      </w:r>
    </w:p>
    <w:p>
      <w:pPr>
        <w:spacing w:after="0"/>
        <w:ind w:left="0"/>
        <w:jc w:val="both"/>
      </w:pPr>
      <w:r>
        <w:rPr>
          <w:rFonts w:ascii="Times New Roman"/>
          <w:b w:val="false"/>
          <w:i w:val="false"/>
          <w:color w:val="000000"/>
          <w:sz w:val="28"/>
        </w:rPr>
        <w:t>
      "2. Тіркеуден бас тартуға Қазақстан Республикасының заңдарында белгіленген тәртіппен шағым жасалуы мүмкін.".</w:t>
      </w:r>
    </w:p>
    <w:p>
      <w:pPr>
        <w:spacing w:after="0"/>
        <w:ind w:left="0"/>
        <w:jc w:val="both"/>
      </w:pPr>
      <w:r>
        <w:rPr>
          <w:rFonts w:ascii="Times New Roman"/>
          <w:b w:val="false"/>
          <w:i w:val="false"/>
          <w:color w:val="000000"/>
          <w:sz w:val="28"/>
        </w:rPr>
        <w:t>
      63. "Қазақстан Республикасының арнаулы мемлекеттік органдары туралы" 2012 жылғы 13 ақпандағы Қазақстан Республикасының Заңына (Қазақстан Республикасы Парламентінің Жаршысы, 2012 ж., № 4, 31-құжат; 2013 ж., № 2, 10-құжат; № 14, 72-құжат; 2014 ж., № 7, 37-құжат; № 8, 49-құжат; № 14, 84-құжат; № 16, 90-құжат; № 19-I, 19-II, 96-құжат; 2015 ж., № 1, 2-құжат; № 15, 78-құжат; № 21-III, 135-құжат; № 22-II, 148-құжат; № 22-III, 149-құжат; № 22-V, 154-құжат; 2016 ж., № 7-I, 49-құжат; № 24, 126-құжат; 2017 ж., № 11, 29-құжат; № 13, 45-құжат; № 14, 50-құжат; № 16, 56-құжат; Қазақстан Республикасы Парламентінің Жаршысы 2017 ж., № 21, 98-құжат):</w:t>
      </w:r>
    </w:p>
    <w:p>
      <w:pPr>
        <w:spacing w:after="0"/>
        <w:ind w:left="0"/>
        <w:jc w:val="both"/>
      </w:pPr>
      <w:r>
        <w:rPr>
          <w:rFonts w:ascii="Times New Roman"/>
          <w:b w:val="false"/>
          <w:i w:val="false"/>
          <w:color w:val="000000"/>
          <w:sz w:val="28"/>
        </w:rPr>
        <w:t>
      1) 15-баптың 6-тармағы мынадай редакцияда жазылсын:</w:t>
      </w:r>
    </w:p>
    <w:p>
      <w:pPr>
        <w:spacing w:after="0"/>
        <w:ind w:left="0"/>
        <w:jc w:val="both"/>
      </w:pPr>
      <w:r>
        <w:rPr>
          <w:rFonts w:ascii="Times New Roman"/>
          <w:b w:val="false"/>
          <w:i w:val="false"/>
          <w:color w:val="000000"/>
          <w:sz w:val="28"/>
        </w:rPr>
        <w:t>
      "6. Қызметкерлердің өздеріне қатысты қабылданатын шешімдер мен әрекеттерге олар өздерінің құқықтарының бұзылуы туралы жоғары тұрған лауазымды адамдарға білген күннен бастап бір айдан кешіктірмей, сондай-ақ Қазақстан Республикасының заңында белгіленген тәртіппен сотқа шағым жасауға құқығы бар.";</w:t>
      </w:r>
    </w:p>
    <w:p>
      <w:pPr>
        <w:spacing w:after="0"/>
        <w:ind w:left="0"/>
        <w:jc w:val="both"/>
      </w:pPr>
      <w:r>
        <w:rPr>
          <w:rFonts w:ascii="Times New Roman"/>
          <w:b w:val="false"/>
          <w:i w:val="false"/>
          <w:color w:val="000000"/>
          <w:sz w:val="28"/>
        </w:rPr>
        <w:t>
      2) 21-баптың 3-тармағы мынадай редакцияда жазылсын:</w:t>
      </w:r>
    </w:p>
    <w:p>
      <w:pPr>
        <w:spacing w:after="0"/>
        <w:ind w:left="0"/>
        <w:jc w:val="both"/>
      </w:pPr>
      <w:r>
        <w:rPr>
          <w:rFonts w:ascii="Times New Roman"/>
          <w:b w:val="false"/>
          <w:i w:val="false"/>
          <w:color w:val="000000"/>
          <w:sz w:val="28"/>
        </w:rPr>
        <w:t>
      "3. Қызметкерлердiң əрекеттеріне (əрекетсiздігіне) Қазақстан Республикасының заңдарында белгiленген тəртiппен жоғары тұрған лауазымды адамдарға шағым жасалуы мүмкiн.";</w:t>
      </w:r>
    </w:p>
    <w:p>
      <w:pPr>
        <w:spacing w:after="0"/>
        <w:ind w:left="0"/>
        <w:jc w:val="both"/>
      </w:pPr>
      <w:r>
        <w:rPr>
          <w:rFonts w:ascii="Times New Roman"/>
          <w:b w:val="false"/>
          <w:i w:val="false"/>
          <w:color w:val="000000"/>
          <w:sz w:val="28"/>
        </w:rPr>
        <w:t>
      3) 51-баптың 5-1-тармағы мынадай редакцияда жазылсын:</w:t>
      </w:r>
    </w:p>
    <w:p>
      <w:pPr>
        <w:spacing w:after="0"/>
        <w:ind w:left="0"/>
        <w:jc w:val="both"/>
      </w:pPr>
      <w:r>
        <w:rPr>
          <w:rFonts w:ascii="Times New Roman"/>
          <w:b w:val="false"/>
          <w:i w:val="false"/>
          <w:color w:val="000000"/>
          <w:sz w:val="28"/>
        </w:rPr>
        <w:t>
      "5-1. Арнаулы мемлекеттік органдардың қызметінен босатылған адамдардың жұмыстан шығару туралы шешімге тиісті бұйрықтың үзінді көшірмесімен жазбаша танысқан күннен бастап бір айдан кешіктірмей жоғары тұрған лауазымды адамдарға, сондай-ақ Қазақстан Республикасының заңында белгіленген тәртіппен сотқа шағым жасауға құқығы бар.";</w:t>
      </w:r>
    </w:p>
    <w:p>
      <w:pPr>
        <w:spacing w:after="0"/>
        <w:ind w:left="0"/>
        <w:jc w:val="both"/>
      </w:pPr>
      <w:r>
        <w:rPr>
          <w:rFonts w:ascii="Times New Roman"/>
          <w:b w:val="false"/>
          <w:i w:val="false"/>
          <w:color w:val="000000"/>
          <w:sz w:val="28"/>
        </w:rPr>
        <w:t>
      4) 54-баптың 1-тармағы мынадай редакцияда жазылсын:</w:t>
      </w:r>
    </w:p>
    <w:p>
      <w:pPr>
        <w:spacing w:after="0"/>
        <w:ind w:left="0"/>
        <w:jc w:val="both"/>
      </w:pPr>
      <w:r>
        <w:rPr>
          <w:rFonts w:ascii="Times New Roman"/>
          <w:b w:val="false"/>
          <w:i w:val="false"/>
          <w:color w:val="000000"/>
          <w:sz w:val="28"/>
        </w:rPr>
        <w:t>
      "1. Қызметтен босатылған адамдардың жоғары тұрған лауазымды адамдарға жұмыстан шығару туралы бұйрыққа Қазақстан Республикасының заңында белгіленген тәртіппен сотқа шағым жасауға құқығы бар.";</w:t>
      </w:r>
    </w:p>
    <w:p>
      <w:pPr>
        <w:spacing w:after="0"/>
        <w:ind w:left="0"/>
        <w:jc w:val="both"/>
      </w:pPr>
      <w:r>
        <w:rPr>
          <w:rFonts w:ascii="Times New Roman"/>
          <w:b w:val="false"/>
          <w:i w:val="false"/>
          <w:color w:val="000000"/>
          <w:sz w:val="28"/>
        </w:rPr>
        <w:t>
      5) 71-баптың 2-тармағы мынадай редакцияда жазылсын:</w:t>
      </w:r>
    </w:p>
    <w:p>
      <w:pPr>
        <w:spacing w:after="0"/>
        <w:ind w:left="0"/>
        <w:jc w:val="both"/>
      </w:pPr>
      <w:r>
        <w:rPr>
          <w:rFonts w:ascii="Times New Roman"/>
          <w:b w:val="false"/>
          <w:i w:val="false"/>
          <w:color w:val="000000"/>
          <w:sz w:val="28"/>
        </w:rPr>
        <w:t>
      "2. Қызметкер тәртіптік жауапкершілікке тарту туралы бұйрықпен келіспеген жағдайда ол бұл бұйрықты арнаулы мемлекеттік органның жоғары тұрған бөлімшесіне, сотқа Қазақстан Республикасының заңында белгіленген тәртіппен жазбаша нысанда шағым жасауға құқылы.";</w:t>
      </w:r>
    </w:p>
    <w:p>
      <w:pPr>
        <w:spacing w:after="0"/>
        <w:ind w:left="0"/>
        <w:jc w:val="both"/>
      </w:pPr>
      <w:r>
        <w:rPr>
          <w:rFonts w:ascii="Times New Roman"/>
          <w:b w:val="false"/>
          <w:i w:val="false"/>
          <w:color w:val="000000"/>
          <w:sz w:val="28"/>
        </w:rPr>
        <w:t>
      6) 71-баптың 3-тармағы алып тасталсын.</w:t>
      </w:r>
    </w:p>
    <w:p>
      <w:pPr>
        <w:spacing w:after="0"/>
        <w:ind w:left="0"/>
        <w:jc w:val="both"/>
      </w:pPr>
      <w:r>
        <w:rPr>
          <w:rFonts w:ascii="Times New Roman"/>
          <w:b w:val="false"/>
          <w:i w:val="false"/>
          <w:color w:val="000000"/>
          <w:sz w:val="28"/>
        </w:rPr>
        <w:t>
      64. "Әскери қызмет және әскери қызметшілердің мәртебесі туралы" 2012 жылғы 16 ақпандағы Қазақстан Республикасының Заңына (Қазақстан Республикасы Парламентінің Жаршысы, 2012 ж., № 5, 40-құжат; 2013 ж., № 1, 3-құжат; № 2, 10-құжат; № 3, 15-құжат; № 14, 72-құжат; № 16, 83-құжат; 2014 ж., № 7, 37-құжат; № 8, 49-құжат; № 16, 90-құжат; № 19-I, 19-II, 96-құжат; 2015 ж., № 11, 56-құжат; № 15, 78-құжат; № 19-I, 100-құжат;№ 21-III, 135-құжат; № 23-II, 170-құжат; 2017 ж., № 11, 29-құжат; № 13, 45-құжат; № 16, 56-құжат; 2017 ж., № 21, 98-құжат; 2018 ж., № 11, 47-құжат):</w:t>
      </w:r>
    </w:p>
    <w:p>
      <w:pPr>
        <w:spacing w:after="0"/>
        <w:ind w:left="0"/>
        <w:jc w:val="both"/>
      </w:pPr>
      <w:r>
        <w:rPr>
          <w:rFonts w:ascii="Times New Roman"/>
          <w:b w:val="false"/>
          <w:i w:val="false"/>
          <w:color w:val="000000"/>
          <w:sz w:val="28"/>
        </w:rPr>
        <w:t>
      1) 6-баптың 3-1) тармақшасы мынадай редакцияда жазылсын:</w:t>
      </w:r>
    </w:p>
    <w:p>
      <w:pPr>
        <w:spacing w:after="0"/>
        <w:ind w:left="0"/>
        <w:jc w:val="both"/>
      </w:pPr>
      <w:r>
        <w:rPr>
          <w:rFonts w:ascii="Times New Roman"/>
          <w:b w:val="false"/>
          <w:i w:val="false"/>
          <w:color w:val="000000"/>
          <w:sz w:val="28"/>
        </w:rPr>
        <w:t>
      "3-1) өздерінің құқықтарының бұзылғаны туралы білген күннен бастап өздеріне қатысты қабылданатын шешімдер мен әрекеттерге бір айдан кешіктірмей, жоғары тұрған лауазымды адамдарға, сондай-ақ сотқа Қазақстан Республикасының Заңында белгіленген тәртіппен сотқа шағым жасауға;";</w:t>
      </w:r>
    </w:p>
    <w:p>
      <w:pPr>
        <w:spacing w:after="0"/>
        <w:ind w:left="0"/>
        <w:jc w:val="both"/>
      </w:pPr>
      <w:r>
        <w:rPr>
          <w:rFonts w:ascii="Times New Roman"/>
          <w:b w:val="false"/>
          <w:i w:val="false"/>
          <w:color w:val="000000"/>
          <w:sz w:val="28"/>
        </w:rPr>
        <w:t>
      2) 26-баптың 8-тармағы мынадай редакцияда жазылсын:</w:t>
      </w:r>
    </w:p>
    <w:p>
      <w:pPr>
        <w:spacing w:after="0"/>
        <w:ind w:left="0"/>
        <w:jc w:val="both"/>
      </w:pPr>
      <w:r>
        <w:rPr>
          <w:rFonts w:ascii="Times New Roman"/>
          <w:b w:val="false"/>
          <w:i w:val="false"/>
          <w:color w:val="000000"/>
          <w:sz w:val="28"/>
        </w:rPr>
        <w:t xml:space="preserve">
      "8. Әскери қызметтен босатылған адамдар жұмыстан босату туралы шешімге тиісті бұйрықтың үзінді көшірмесімен танысқан күннен бастап бір айдан кешіктірмей, жоғары тұрған қолбасшылыққа, сондай-ақ сотқа Қазақстан Республикасының заңында белгіленген тәртіппен шағым жасауға құқылы."; </w:t>
      </w:r>
    </w:p>
    <w:p>
      <w:pPr>
        <w:spacing w:after="0"/>
        <w:ind w:left="0"/>
        <w:jc w:val="both"/>
      </w:pPr>
      <w:r>
        <w:rPr>
          <w:rFonts w:ascii="Times New Roman"/>
          <w:b w:val="false"/>
          <w:i w:val="false"/>
          <w:color w:val="000000"/>
          <w:sz w:val="28"/>
        </w:rPr>
        <w:t>
      3) 28-баптың 3-тармағы мынадай редакцияда жазылсын:</w:t>
      </w:r>
    </w:p>
    <w:p>
      <w:pPr>
        <w:spacing w:after="0"/>
        <w:ind w:left="0"/>
        <w:jc w:val="both"/>
      </w:pPr>
      <w:r>
        <w:rPr>
          <w:rFonts w:ascii="Times New Roman"/>
          <w:b w:val="false"/>
          <w:i w:val="false"/>
          <w:color w:val="000000"/>
          <w:sz w:val="28"/>
        </w:rPr>
        <w:t>
      "3. Медициналық куәландыру нәтижелерi бойынша аудандық (облыстық маңызы бар қалалардың) әскерге шақыру комиссиясы әскерге шақырылушыға қатысты:</w:t>
      </w:r>
    </w:p>
    <w:p>
      <w:pPr>
        <w:spacing w:after="0"/>
        <w:ind w:left="0"/>
        <w:jc w:val="both"/>
      </w:pPr>
      <w:r>
        <w:rPr>
          <w:rFonts w:ascii="Times New Roman"/>
          <w:b w:val="false"/>
          <w:i w:val="false"/>
          <w:color w:val="000000"/>
          <w:sz w:val="28"/>
        </w:rPr>
        <w:t>
      1) әскери қызметке шақырылуға жатқызылады;</w:t>
      </w:r>
    </w:p>
    <w:p>
      <w:pPr>
        <w:spacing w:after="0"/>
        <w:ind w:left="0"/>
        <w:jc w:val="both"/>
      </w:pPr>
      <w:r>
        <w:rPr>
          <w:rFonts w:ascii="Times New Roman"/>
          <w:b w:val="false"/>
          <w:i w:val="false"/>
          <w:color w:val="000000"/>
          <w:sz w:val="28"/>
        </w:rPr>
        <w:t>
      2) әскери қызметке шақыру кейінге қалдырылсын;</w:t>
      </w:r>
    </w:p>
    <w:p>
      <w:pPr>
        <w:spacing w:after="0"/>
        <w:ind w:left="0"/>
        <w:jc w:val="both"/>
      </w:pPr>
      <w:r>
        <w:rPr>
          <w:rFonts w:ascii="Times New Roman"/>
          <w:b w:val="false"/>
          <w:i w:val="false"/>
          <w:color w:val="000000"/>
          <w:sz w:val="28"/>
        </w:rPr>
        <w:t>
      3) әскери қызметке шақырылудан босатылсын;</w:t>
      </w:r>
    </w:p>
    <w:p>
      <w:pPr>
        <w:spacing w:after="0"/>
        <w:ind w:left="0"/>
        <w:jc w:val="both"/>
      </w:pPr>
      <w:r>
        <w:rPr>
          <w:rFonts w:ascii="Times New Roman"/>
          <w:b w:val="false"/>
          <w:i w:val="false"/>
          <w:color w:val="000000"/>
          <w:sz w:val="28"/>
        </w:rPr>
        <w:t>
      4) әскери міндеттi атқарудан босатылсын деген шешімдердің бірін қабылдайды.</w:t>
      </w:r>
    </w:p>
    <w:p>
      <w:pPr>
        <w:spacing w:after="0"/>
        <w:ind w:left="0"/>
        <w:jc w:val="both"/>
      </w:pPr>
      <w:r>
        <w:rPr>
          <w:rFonts w:ascii="Times New Roman"/>
          <w:b w:val="false"/>
          <w:i w:val="false"/>
          <w:color w:val="000000"/>
          <w:sz w:val="28"/>
        </w:rPr>
        <w:t>
      Әскерге шақыру комиссиясының шешiмi бір күн ішінде әскери қызметке шақырылуға жататын азаматқа хабарланады, шешімнің көшiрмесi оның қалауы бойынша қолына берiледi.</w:t>
      </w:r>
    </w:p>
    <w:p>
      <w:pPr>
        <w:spacing w:after="0"/>
        <w:ind w:left="0"/>
        <w:jc w:val="both"/>
      </w:pPr>
      <w:r>
        <w:rPr>
          <w:rFonts w:ascii="Times New Roman"/>
          <w:b w:val="false"/>
          <w:i w:val="false"/>
          <w:color w:val="000000"/>
          <w:sz w:val="28"/>
        </w:rPr>
        <w:t>
      Шақыру комиссиясының шешіміне азамат Қазақстан Республикасының заңдарында белгіленген тәртіппен шағым жасай алады.";</w:t>
      </w:r>
    </w:p>
    <w:p>
      <w:pPr>
        <w:spacing w:after="0"/>
        <w:ind w:left="0"/>
        <w:jc w:val="both"/>
      </w:pPr>
      <w:r>
        <w:rPr>
          <w:rFonts w:ascii="Times New Roman"/>
          <w:b w:val="false"/>
          <w:i w:val="false"/>
          <w:color w:val="000000"/>
          <w:sz w:val="28"/>
        </w:rPr>
        <w:t>
      4) 54-бап мынадай редакцияда жазылсын:</w:t>
      </w:r>
    </w:p>
    <w:p>
      <w:pPr>
        <w:spacing w:after="0"/>
        <w:ind w:left="0"/>
        <w:jc w:val="both"/>
      </w:pPr>
      <w:r>
        <w:rPr>
          <w:rFonts w:ascii="Times New Roman"/>
          <w:b w:val="false"/>
          <w:i w:val="false"/>
          <w:color w:val="000000"/>
          <w:sz w:val="28"/>
        </w:rPr>
        <w:t>
      "54-бап. Әскери қызметшiлердiң қылмыстар, теріс қылықтар және өзге де құқық бұзушылықтар үшiн жауаптылығы</w:t>
      </w:r>
    </w:p>
    <w:p>
      <w:pPr>
        <w:spacing w:after="0"/>
        <w:ind w:left="0"/>
        <w:jc w:val="both"/>
      </w:pPr>
      <w:r>
        <w:rPr>
          <w:rFonts w:ascii="Times New Roman"/>
          <w:b w:val="false"/>
          <w:i w:val="false"/>
          <w:color w:val="000000"/>
          <w:sz w:val="28"/>
        </w:rPr>
        <w:t>
      Әскери қызметшілер қылмыстар, теріс қылықтар және өзге де құқық бұзушылықтар үшін Қазақстан Республикасының заңдарына сәйкес қылмыстық, әкімшілік, азаматтық-құқықтық және тәртіптік жауаптылықта болады.</w:t>
      </w:r>
    </w:p>
    <w:p>
      <w:pPr>
        <w:spacing w:after="0"/>
        <w:ind w:left="0"/>
        <w:jc w:val="both"/>
      </w:pPr>
      <w:r>
        <w:rPr>
          <w:rFonts w:ascii="Times New Roman"/>
          <w:b w:val="false"/>
          <w:i w:val="false"/>
          <w:color w:val="000000"/>
          <w:sz w:val="28"/>
        </w:rPr>
        <w:t>
      Әскери қызметшілердің әрекеттеріне (әрекетсіздігіне) жоғары тұрған лауазымды адамдарға, сотқа Қазақстан Республикасының заңдарында белгіленген тәртіппен шағым жасалуы мүмкін.".</w:t>
      </w:r>
    </w:p>
    <w:p>
      <w:pPr>
        <w:spacing w:after="0"/>
        <w:ind w:left="0"/>
        <w:jc w:val="both"/>
      </w:pPr>
      <w:r>
        <w:rPr>
          <w:rFonts w:ascii="Times New Roman"/>
          <w:b w:val="false"/>
          <w:i w:val="false"/>
          <w:color w:val="000000"/>
          <w:sz w:val="28"/>
        </w:rPr>
        <w:t>
      65. "Микроқаржы ұйымдары туралы" 2012 жылғы 26 қарашадағы Қазақстан Республикасының Заңына (Қазақстан Республикасы Парламентінің Жаршысы, 2012 ж., № 20, 120-құжат; 2014 ж., № 4-5, 24-құжат; № 10, 52-құжат; № 11, 61-құжат; № 19-I, 19-II, 96-құжат; № 22, 131-құжат; № 23, 143-құжат; 2015 ж., № 22-VI, 159-құжат; 2016 ж., № 6, 45-құжат; № 24, 126-құжат; 2017 ж., № 9, 21-құжат; № 22, 109-құжат; 2018 ж., № 10, 32-құжат; № 14, 44-құжат; 24.01.2019 ж. ҚР НҚА электрондық түрдегі эталондық бақылау банкінде және 23.01.2019 ж. № 14 "Егемен Қазақстан"; 23.01.2019 ж. № 14 "Казахстанская правда" газеттерінде жарияланған "Қазақстан Республикасының кейбір заңнамалық актілеріне меншік құқығын қорғауды күшейту, төрелік, сот жүктемесін оңтайландыру және қылмыстық заңнаманы одан әрі ізгілендіру мәселелері бойынша өзгерістер мен толықтырулар енгізу туралы" 2019 жылғы 21 қаңтардағы Қазақстан Республикасының Заңы):</w:t>
      </w:r>
    </w:p>
    <w:p>
      <w:pPr>
        <w:spacing w:after="0"/>
        <w:ind w:left="0"/>
        <w:jc w:val="both"/>
      </w:pPr>
      <w:r>
        <w:rPr>
          <w:rFonts w:ascii="Times New Roman"/>
          <w:b w:val="false"/>
          <w:i w:val="false"/>
          <w:color w:val="000000"/>
          <w:sz w:val="28"/>
        </w:rPr>
        <w:t>
      1) 28-бапта:</w:t>
      </w:r>
    </w:p>
    <w:p>
      <w:pPr>
        <w:spacing w:after="0"/>
        <w:ind w:left="0"/>
        <w:jc w:val="both"/>
      </w:pPr>
      <w:r>
        <w:rPr>
          <w:rFonts w:ascii="Times New Roman"/>
          <w:b w:val="false"/>
          <w:i w:val="false"/>
          <w:color w:val="000000"/>
          <w:sz w:val="28"/>
        </w:rPr>
        <w:t>
      2-тармақтың төртінші бөлігі мынадай редакцияда жазылсын:</w:t>
      </w:r>
    </w:p>
    <w:p>
      <w:pPr>
        <w:spacing w:after="0"/>
        <w:ind w:left="0"/>
        <w:jc w:val="both"/>
      </w:pPr>
      <w:r>
        <w:rPr>
          <w:rFonts w:ascii="Times New Roman"/>
          <w:b w:val="false"/>
          <w:i w:val="false"/>
          <w:color w:val="000000"/>
          <w:sz w:val="28"/>
        </w:rPr>
        <w:t xml:space="preserve">
      "Уәкiлеттi органның жазбаша нұсқамасына шағым жасау </w:t>
      </w:r>
      <w:r>
        <w:br/>
      </w:r>
      <w:r>
        <w:rPr>
          <w:rFonts w:ascii="Times New Roman"/>
          <w:b w:val="false"/>
          <w:i w:val="false"/>
          <w:color w:val="000000"/>
          <w:sz w:val="28"/>
        </w:rPr>
        <w:t>Қазақстан Республикасының заңдарында белгіленген тәртіппен жүзеге асырылады. Уәкiлеттi органның жазбаша нұсқамасына шағым жасау оның орындалуын тоқтата тұрмайды.";</w:t>
      </w:r>
    </w:p>
    <w:p>
      <w:pPr>
        <w:spacing w:after="0"/>
        <w:ind w:left="0"/>
        <w:jc w:val="both"/>
      </w:pPr>
      <w:r>
        <w:rPr>
          <w:rFonts w:ascii="Times New Roman"/>
          <w:b w:val="false"/>
          <w:i w:val="false"/>
          <w:color w:val="000000"/>
          <w:sz w:val="28"/>
        </w:rPr>
        <w:t>
      2) 5-тармақ мынадай редакцияда жазылсын:</w:t>
      </w:r>
    </w:p>
    <w:p>
      <w:pPr>
        <w:spacing w:after="0"/>
        <w:ind w:left="0"/>
        <w:jc w:val="both"/>
      </w:pPr>
      <w:r>
        <w:rPr>
          <w:rFonts w:ascii="Times New Roman"/>
          <w:b w:val="false"/>
          <w:i w:val="false"/>
          <w:color w:val="000000"/>
          <w:sz w:val="28"/>
        </w:rPr>
        <w:t>
      "5. Уәкiлеттi органның микроқаржы ұйымына осы бапта көзделген ықпал ету шараларын қолдану туралы шешіміне Қазақстан Республикасының заңдарында белгіленген тәртіппен шағым жасалуы мүмкін.".</w:t>
      </w:r>
    </w:p>
    <w:p>
      <w:pPr>
        <w:spacing w:after="0"/>
        <w:ind w:left="0"/>
        <w:jc w:val="both"/>
      </w:pPr>
      <w:r>
        <w:rPr>
          <w:rFonts w:ascii="Times New Roman"/>
          <w:b w:val="false"/>
          <w:i w:val="false"/>
          <w:color w:val="000000"/>
          <w:sz w:val="28"/>
        </w:rPr>
        <w:t>
      66. "Қазақстан Республикасында зейнетақымен қамсыздандыру туралы" 2013 жылғы 21 маусымдағы Қазақстан Республикасының Заңына (Қазақстан Республикасы Парламентінің Жаршысы, 2013 ж., № 10-11, 55-құжат; № 21-22, 115-құжат; 2014 ж., № 1, 1-құжат; № 6, 28-құжат; № 8, 49-құжат; № 11, 61-құжат; № 19-I, 19-II, 96-құжат; № 21, 122-құжат; № 22, 131-құжат; № 23, 143-құжат; 2015 ж., № 6, 27-құжат; № 8, 45-құжат; № 10, 50-құжат; № 15, 78-құжат; № 20-IV, 113-құжат; № 22-II, 145-құжат; № 22-VI, 159-құжат; № 23-II, 170-құжат; 2016 ж., № 7-І, 49-құжат; № 8-І, 65-құжат; 2017 ж., № 12, 36-құжат; № 22, 109-құжат; 2018 ж., № 10, 32-құжат; №13, 41-құжат; № 14, 42, 44-құжаттар; 24.01.2019 ж. ҚР НҚА электрондық түрдегі эталондық бақылау банкінде және 23.01.2019 ж. № 14 "Егемен Қазақстан"; 23.01.2019 ж. № 14 "Казахстанская правда" газеттерінде жарияланған "Қазақстан Республикасының кейбір заңнамалық актілеріне меншік құқығын қорғауды күшейту, төрелік, сот жүктемесін оңтайландыру және қылмыстық заңнаманы одан әрі ізгілендіру мәселелері бойынша өзгерістер мен толықтырулар енгізу туралы" 2019 жылғы 21 қаңтардағы Қазақстан Республикасының Заңы):</w:t>
      </w:r>
    </w:p>
    <w:p>
      <w:pPr>
        <w:spacing w:after="0"/>
        <w:ind w:left="0"/>
        <w:jc w:val="both"/>
      </w:pPr>
      <w:r>
        <w:rPr>
          <w:rFonts w:ascii="Times New Roman"/>
          <w:b w:val="false"/>
          <w:i w:val="false"/>
          <w:color w:val="000000"/>
          <w:sz w:val="28"/>
        </w:rPr>
        <w:t>
      1) 18-баптың 4-тармағы мынадай редакцияда жазылсын:</w:t>
      </w:r>
    </w:p>
    <w:p>
      <w:pPr>
        <w:spacing w:after="0"/>
        <w:ind w:left="0"/>
        <w:jc w:val="both"/>
      </w:pPr>
      <w:r>
        <w:rPr>
          <w:rFonts w:ascii="Times New Roman"/>
          <w:b w:val="false"/>
          <w:i w:val="false"/>
          <w:color w:val="000000"/>
          <w:sz w:val="28"/>
        </w:rPr>
        <w:t>
      "4. Мемлекеттік базалық зейнетақы төлемін және жасына байланысты зейнетақы төлемдерін тағайындайтын органның шешіміне Қазақстан Республикасының заңдарында белгіленген тәртіппен шағым жасалуы мүмкін.";</w:t>
      </w:r>
    </w:p>
    <w:p>
      <w:pPr>
        <w:spacing w:after="0"/>
        <w:ind w:left="0"/>
        <w:jc w:val="both"/>
      </w:pPr>
      <w:r>
        <w:rPr>
          <w:rFonts w:ascii="Times New Roman"/>
          <w:b w:val="false"/>
          <w:i w:val="false"/>
          <w:color w:val="000000"/>
          <w:sz w:val="28"/>
        </w:rPr>
        <w:t>
      2) 39-баптың 1-тармағының 2) тармақшасы мынадай редакцияда жазылсын:</w:t>
      </w:r>
    </w:p>
    <w:p>
      <w:pPr>
        <w:spacing w:after="0"/>
        <w:ind w:left="0"/>
        <w:jc w:val="both"/>
      </w:pPr>
      <w:r>
        <w:rPr>
          <w:rFonts w:ascii="Times New Roman"/>
          <w:b w:val="false"/>
          <w:i w:val="false"/>
          <w:color w:val="000000"/>
          <w:sz w:val="28"/>
        </w:rPr>
        <w:t>
      "2) бірыңғай жинақтаушы зейнетақы қорының шешіміне, әрекетіне (әрекетсіздігіне) Қазақстан Республикасының заңдарында белгіленген тәртіппен шағым жасауға;";</w:t>
      </w:r>
    </w:p>
    <w:p>
      <w:pPr>
        <w:spacing w:after="0"/>
        <w:ind w:left="0"/>
        <w:jc w:val="both"/>
      </w:pPr>
      <w:r>
        <w:rPr>
          <w:rFonts w:ascii="Times New Roman"/>
          <w:b w:val="false"/>
          <w:i w:val="false"/>
          <w:color w:val="000000"/>
          <w:sz w:val="28"/>
        </w:rPr>
        <w:t>
      3) 58-баптың 2 және 13-тармақтары мынадай редакцияда жазылсын:</w:t>
      </w:r>
    </w:p>
    <w:p>
      <w:pPr>
        <w:spacing w:after="0"/>
        <w:ind w:left="0"/>
        <w:jc w:val="both"/>
      </w:pPr>
      <w:r>
        <w:rPr>
          <w:rFonts w:ascii="Times New Roman"/>
          <w:b w:val="false"/>
          <w:i w:val="false"/>
          <w:color w:val="000000"/>
          <w:sz w:val="28"/>
        </w:rPr>
        <w:t>
      "2. Анықталған бұзушылықтарды және (немесе) оларды жасауға ықпал еткен себептерді, сондай-ақ жағдайларды белгіленген мерзімде жоюға бағытталған орындалуы міндетті түзету шараларын қолдануға және (немесе) анықталған бұзушылықтарды және (немесе) оларды жасауға ықпал еткен себептерді, сондай-ақ жағдайларды жою жөніндегі іс-шаралар жоспарын (бұдан әрі – іс-шаралар жоспары) белгіленген мерзімде ұсыну қажеттігіне арналған бірыңғай жинақтаушы зейнетақы қорына, ерікті жинақтаушы зейнетақы қорына берілген нұсқау жазбаша нұсқама болып табылады.</w:t>
      </w:r>
    </w:p>
    <w:p>
      <w:pPr>
        <w:spacing w:after="0"/>
        <w:ind w:left="0"/>
        <w:jc w:val="both"/>
      </w:pPr>
      <w:r>
        <w:rPr>
          <w:rFonts w:ascii="Times New Roman"/>
          <w:b w:val="false"/>
          <w:i w:val="false"/>
          <w:color w:val="000000"/>
          <w:sz w:val="28"/>
        </w:rPr>
        <w:t>
      Жазбаша нұсқамада белгіленген мерзімде ұсынылған іс-шаралар жоспарында бұзушылықтардың, олардың туындауына алып келген себептердің сипаттамасы, жоспарланған іс-шаралардың тізбесі, оларды жүзеге асыру мерзімдері, сондай-ақ жауапты лауазымды адамдар көрсетіледі.</w:t>
      </w:r>
    </w:p>
    <w:p>
      <w:pPr>
        <w:spacing w:after="0"/>
        <w:ind w:left="0"/>
        <w:jc w:val="both"/>
      </w:pPr>
      <w:r>
        <w:rPr>
          <w:rFonts w:ascii="Times New Roman"/>
          <w:b w:val="false"/>
          <w:i w:val="false"/>
          <w:color w:val="000000"/>
          <w:sz w:val="28"/>
        </w:rPr>
        <w:t>
      Уәкілетті органның жазбаша нұсқамасына шағым жасау Қазақстан Республикасының заңдарында белгіленген тәртіппен жүзеге асырылады.</w:t>
      </w:r>
    </w:p>
    <w:p>
      <w:pPr>
        <w:spacing w:after="0"/>
        <w:ind w:left="0"/>
        <w:jc w:val="both"/>
      </w:pPr>
      <w:r>
        <w:rPr>
          <w:rFonts w:ascii="Times New Roman"/>
          <w:b w:val="false"/>
          <w:i w:val="false"/>
          <w:color w:val="000000"/>
          <w:sz w:val="28"/>
        </w:rPr>
        <w:t>
      Уәкілетті органның жазбаша нұсқамасына шағым жасау оның орындалуын тоқтата тұрмайды.";</w:t>
      </w:r>
    </w:p>
    <w:p>
      <w:pPr>
        <w:spacing w:after="0"/>
        <w:ind w:left="0"/>
        <w:jc w:val="both"/>
      </w:pPr>
      <w:r>
        <w:rPr>
          <w:rFonts w:ascii="Times New Roman"/>
          <w:b w:val="false"/>
          <w:i w:val="false"/>
          <w:color w:val="000000"/>
          <w:sz w:val="28"/>
        </w:rPr>
        <w:t>
      "13. Өзіне қатысты уәкілетті орган шектеулі ықпал ету шараларын немесе санкциялар қолданған ерікті жинақтаушы зейнетақы қоры не тұлға Қазақстан Республикасының заңдарында белгіленген тәртіппен шағым жасауға құқылы. Уәкілетті органның көрсетілген шешімдеріне шағым жасау олардың орындалуын тоқтата тұрмайды.".</w:t>
      </w:r>
    </w:p>
    <w:p>
      <w:pPr>
        <w:spacing w:after="0"/>
        <w:ind w:left="0"/>
        <w:jc w:val="both"/>
      </w:pPr>
      <w:r>
        <w:rPr>
          <w:rFonts w:ascii="Times New Roman"/>
          <w:b w:val="false"/>
          <w:i w:val="false"/>
          <w:color w:val="000000"/>
          <w:sz w:val="28"/>
        </w:rPr>
        <w:t>
      67. "Азаматтық қорғау" туралы 2014 жылғы 11 сәуірдегі Қазақстан Республикасының Заңына (Қазақстан Республикасы Парламентінің Жаршысы, 2014 ж., № 7, 36-құжат; № 19-I, 19-II, 96-құжат; № 21, 122-құжат; № 23, 143-құжат; 2015 ж., № 1, 2-құжат; № 15, 78-құжат; № 19-II, 103, 104-құжаттар; № 20-I, 111-құжат; № 20-IV, 113-құжат; № 23-I, 169-құжат; 2016 ж., № 6, 45-құжат; № 7-II, 53, 56-құжаттар; 2017 ж., № 11, 29-құжат; № 23, 113-құжат; 2018 ж., № 10, 32-құжат; №19, 62-құжат; 09.01.2019 ж. ҚР НҚА электрондық түрдегі эталондық бақылау банкінде және 08.01.2019 ж. № 3 "Егемен Қазақстан"; 08.01.2019 ж. № 3 "Казахстанская правда" газеттерінде жарияланған Қазақстан Республикасының кейбір заңнамалық актілеріне дәрілік заттар мен медициналық бұйымдардың айналысы мәселелері бойынша өзгерістер мен толықтырулар енгізу туралы" 2018 жылғы 28 желтоқсандағы Қазақстан Республикасының Заңы):</w:t>
      </w:r>
    </w:p>
    <w:p>
      <w:pPr>
        <w:spacing w:after="0"/>
        <w:ind w:left="0"/>
        <w:jc w:val="both"/>
      </w:pPr>
      <w:r>
        <w:rPr>
          <w:rFonts w:ascii="Times New Roman"/>
          <w:b w:val="false"/>
          <w:i w:val="false"/>
          <w:color w:val="000000"/>
          <w:sz w:val="28"/>
        </w:rPr>
        <w:t>
      106-бап мынадай редакцияда жазылсын:</w:t>
      </w:r>
    </w:p>
    <w:p>
      <w:pPr>
        <w:spacing w:after="0"/>
        <w:ind w:left="0"/>
        <w:jc w:val="both"/>
      </w:pPr>
      <w:r>
        <w:rPr>
          <w:rFonts w:ascii="Times New Roman"/>
          <w:b w:val="false"/>
          <w:i w:val="false"/>
          <w:color w:val="000000"/>
          <w:sz w:val="28"/>
        </w:rPr>
        <w:t>
      "106-бап. Азаматтық қорғау саласындағы дауларды шешу</w:t>
      </w:r>
    </w:p>
    <w:p>
      <w:pPr>
        <w:spacing w:after="0"/>
        <w:ind w:left="0"/>
        <w:jc w:val="both"/>
      </w:pPr>
      <w:r>
        <w:rPr>
          <w:rFonts w:ascii="Times New Roman"/>
          <w:b w:val="false"/>
          <w:i w:val="false"/>
          <w:color w:val="000000"/>
          <w:sz w:val="28"/>
        </w:rPr>
        <w:t>
      Азаматтық қорғау саласындағы даулар Қазақстан Республикасының заңдарында белгіленген тәртіппен шешіледі.".</w:t>
      </w:r>
    </w:p>
    <w:p>
      <w:pPr>
        <w:spacing w:after="0"/>
        <w:ind w:left="0"/>
        <w:jc w:val="both"/>
      </w:pPr>
      <w:r>
        <w:rPr>
          <w:rFonts w:ascii="Times New Roman"/>
          <w:b w:val="false"/>
          <w:i w:val="false"/>
          <w:color w:val="000000"/>
          <w:sz w:val="28"/>
        </w:rPr>
        <w:t xml:space="preserve">
      68. "Кәсiптiк одақтар туралы" 2014 жылғы 27 маусымдағы Қазақстан Республикасының Заңына (Қазақстан Республикасы Парламентінің Жаршысы, 2014 ж., № 11, 66-құжат; 2015 ж., № 22-V, 152-құжат; 2016 ж., № 7-I, 49-құжат; № 7-II, 55-құжат; № 15, 55-құжат): </w:t>
      </w:r>
    </w:p>
    <w:p>
      <w:pPr>
        <w:spacing w:after="0"/>
        <w:ind w:left="0"/>
        <w:jc w:val="both"/>
      </w:pPr>
      <w:r>
        <w:rPr>
          <w:rFonts w:ascii="Times New Roman"/>
          <w:b w:val="false"/>
          <w:i w:val="false"/>
          <w:color w:val="000000"/>
          <w:sz w:val="28"/>
        </w:rPr>
        <w:t>
      16-баптың 1-тармағының 4) тармақшасы мынадай редакцияда жазылсын:</w:t>
      </w:r>
    </w:p>
    <w:p>
      <w:pPr>
        <w:spacing w:after="0"/>
        <w:ind w:left="0"/>
        <w:jc w:val="both"/>
      </w:pPr>
      <w:r>
        <w:rPr>
          <w:rFonts w:ascii="Times New Roman"/>
          <w:b w:val="false"/>
          <w:i w:val="false"/>
          <w:color w:val="000000"/>
          <w:sz w:val="28"/>
        </w:rPr>
        <w:t xml:space="preserve">
      "4) мемлекеттiк органдардың кәсiподақ мүшелерiнiң құқықтары мен заңды мүдделерiне қысым жасайтын актiлерiне Қазақстан Республикасының заңдарында белгіленген тәртіппен шағым жасауға;". </w:t>
      </w:r>
    </w:p>
    <w:p>
      <w:pPr>
        <w:spacing w:after="0"/>
        <w:ind w:left="0"/>
        <w:jc w:val="both"/>
      </w:pPr>
      <w:r>
        <w:rPr>
          <w:rFonts w:ascii="Times New Roman"/>
          <w:b w:val="false"/>
          <w:i w:val="false"/>
          <w:color w:val="000000"/>
          <w:sz w:val="28"/>
        </w:rPr>
        <w:t>
      69. "Мемлекеттік аудит және қаржылық бақылау туралы" 2015 жылғы 12 қарашадағы Қазақстан Республикасының Заңына (Қазақстан Республикасы Парламентінің Жаршысы, 2018 ж., № 2, 5-құжат; 28.12.2018 ж. ҚР НҚА электрондық түрдегі эталондық бақылау банкінде және 28.12.2018 ж. № 248 "Егемен Қазақстан" және 28.12.2018 ж. № 248 "Казахстанская правда" газеттерінде жарияланған "Қазақстан Республикасының кейбір заңнамалық актілеріне мемлекеттік сатып алу және квазимемлекеттік сектор субъектілерінің сатып алуы мәселелері бойынша өзгерістер мен толықтырулар енгізу туралы" 2018 жылғы 26 желтоқсандағы Қазақстан Республикасының Заңы):</w:t>
      </w:r>
    </w:p>
    <w:p>
      <w:pPr>
        <w:spacing w:after="0"/>
        <w:ind w:left="0"/>
        <w:jc w:val="both"/>
      </w:pPr>
      <w:r>
        <w:rPr>
          <w:rFonts w:ascii="Times New Roman"/>
          <w:b w:val="false"/>
          <w:i w:val="false"/>
          <w:color w:val="000000"/>
          <w:sz w:val="28"/>
        </w:rPr>
        <w:t>
      1) 19-баптың 1-тармағы мынадай редакцияда жазылсын:</w:t>
      </w:r>
    </w:p>
    <w:p>
      <w:pPr>
        <w:spacing w:after="0"/>
        <w:ind w:left="0"/>
        <w:jc w:val="both"/>
      </w:pPr>
      <w:r>
        <w:rPr>
          <w:rFonts w:ascii="Times New Roman"/>
          <w:b w:val="false"/>
          <w:i w:val="false"/>
          <w:color w:val="000000"/>
          <w:sz w:val="28"/>
        </w:rPr>
        <w:t>
      "1. Мемлекеттік аудит және қаржылық бақылау органдары ішкі аудит қызметтерінің құжаттарын қоспағанда, осы баптың 2-5-тармақтарына сәйкес басқа мемлекеттік аудит және қаржылық бақылау органдары жүргізген мемлекеттік аудит нәтижелерін, егер оларды Қазақстан Республикасының әкімшілік сот ісін жүргізу туралы заңнамасына сәйкес сот заңсыз деп танымаса, оларды таниды.";</w:t>
      </w:r>
    </w:p>
    <w:p>
      <w:pPr>
        <w:spacing w:after="0"/>
        <w:ind w:left="0"/>
        <w:jc w:val="both"/>
      </w:pPr>
      <w:r>
        <w:rPr>
          <w:rFonts w:ascii="Times New Roman"/>
          <w:b w:val="false"/>
          <w:i w:val="false"/>
          <w:color w:val="000000"/>
          <w:sz w:val="28"/>
        </w:rPr>
        <w:t>
      2) 60-3-баптың 1-тармағының 4) тармақшасы, 2-тармағының екінші бөлігі алып тасталсын.</w:t>
      </w:r>
    </w:p>
    <w:p>
      <w:pPr>
        <w:spacing w:after="0"/>
        <w:ind w:left="0"/>
        <w:jc w:val="both"/>
      </w:pPr>
      <w:r>
        <w:rPr>
          <w:rFonts w:ascii="Times New Roman"/>
          <w:b w:val="false"/>
          <w:i w:val="false"/>
          <w:color w:val="000000"/>
          <w:sz w:val="28"/>
        </w:rPr>
        <w:t>
      70. "Өзін-өзі реттеу туралы" 2015 жылғы 12 қарашадағы Қазақстан Республикасының Заңына (ҚР Парламентінің Жаршысы, 2015 ж., № 21-I, 127-құжат; 2018 ж., № 10, 32-құжат; № 19, 62-құжат):</w:t>
      </w:r>
    </w:p>
    <w:p>
      <w:pPr>
        <w:spacing w:after="0"/>
        <w:ind w:left="0"/>
        <w:jc w:val="both"/>
      </w:pPr>
      <w:r>
        <w:rPr>
          <w:rFonts w:ascii="Times New Roman"/>
          <w:b w:val="false"/>
          <w:i w:val="false"/>
          <w:color w:val="000000"/>
          <w:sz w:val="28"/>
        </w:rPr>
        <w:t>
      18-баптың 3) тармақшасы мынадай редакцияда жазылсын:</w:t>
      </w:r>
    </w:p>
    <w:p>
      <w:pPr>
        <w:spacing w:after="0"/>
        <w:ind w:left="0"/>
        <w:jc w:val="both"/>
      </w:pPr>
      <w:r>
        <w:rPr>
          <w:rFonts w:ascii="Times New Roman"/>
          <w:b w:val="false"/>
          <w:i w:val="false"/>
          <w:color w:val="000000"/>
          <w:sz w:val="28"/>
        </w:rPr>
        <w:t>
      "3) мемлекеттік органдардың, жергілікті өзін-өзі басқару органдарының, қоғамдық бірлестіктердің, ұйымдардың, лауазымды адамдардың, мемлекеттік қызметшілердің шешімдеріне, әрекеттеріне (әрекетсіздігіне) Қазақстан Республикасының заңдарында белгіленген тәртіппен шағым жасауға;".</w:t>
      </w:r>
    </w:p>
    <w:p>
      <w:pPr>
        <w:spacing w:after="0"/>
        <w:ind w:left="0"/>
        <w:jc w:val="both"/>
      </w:pPr>
      <w:r>
        <w:rPr>
          <w:rFonts w:ascii="Times New Roman"/>
          <w:b w:val="false"/>
          <w:i w:val="false"/>
          <w:color w:val="000000"/>
          <w:sz w:val="28"/>
        </w:rPr>
        <w:t>
      71. "Ақпаратқа қол жеткізу туралы" 2015 жылғы 16 қарашадағы Қазақстан Республикасының Заңына (Қазақстан Республикасы Парламентінің Жаршысы, 2015 ж., № 22-I, 138-құжат; 2016 ж., № 7-I, 50-құжат; № 24, 124-құжат):</w:t>
      </w:r>
    </w:p>
    <w:p>
      <w:pPr>
        <w:spacing w:after="0"/>
        <w:ind w:left="0"/>
        <w:jc w:val="both"/>
      </w:pPr>
      <w:r>
        <w:rPr>
          <w:rFonts w:ascii="Times New Roman"/>
          <w:b w:val="false"/>
          <w:i w:val="false"/>
          <w:color w:val="000000"/>
          <w:sz w:val="28"/>
        </w:rPr>
        <w:t>
      1) 3-баптың 2-тармағы мынадай редакцияда жазылсын:</w:t>
      </w:r>
    </w:p>
    <w:p>
      <w:pPr>
        <w:spacing w:after="0"/>
        <w:ind w:left="0"/>
        <w:jc w:val="both"/>
      </w:pPr>
      <w:r>
        <w:rPr>
          <w:rFonts w:ascii="Times New Roman"/>
          <w:b w:val="false"/>
          <w:i w:val="false"/>
          <w:color w:val="000000"/>
          <w:sz w:val="28"/>
        </w:rPr>
        <w:t>
      "2. Осы Заңның күші қаралу тәртібі Қазақстан Республикасының әкімшілік құқық бұзушылық туралы, әкімшілік сот ісін жүргізу туралы заңнамасында, сондай-ақ Қазақстан Республикасының қылмыстық-процестік, азаматтық процестік заңнамасында белгіленген жеке және заңды тұлғалардың өтініштеріне қолданылмайды.";</w:t>
      </w:r>
    </w:p>
    <w:p>
      <w:pPr>
        <w:spacing w:after="0"/>
        <w:ind w:left="0"/>
        <w:jc w:val="both"/>
      </w:pPr>
      <w:r>
        <w:rPr>
          <w:rFonts w:ascii="Times New Roman"/>
          <w:b w:val="false"/>
          <w:i w:val="false"/>
          <w:color w:val="000000"/>
          <w:sz w:val="28"/>
        </w:rPr>
        <w:t>
      2) 18-баптың 1 және 2-тармақтары мынадай редакцияда жазылсын:</w:t>
      </w:r>
    </w:p>
    <w:p>
      <w:pPr>
        <w:spacing w:after="0"/>
        <w:ind w:left="0"/>
        <w:jc w:val="both"/>
      </w:pPr>
      <w:r>
        <w:rPr>
          <w:rFonts w:ascii="Times New Roman"/>
          <w:b w:val="false"/>
          <w:i w:val="false"/>
          <w:color w:val="000000"/>
          <w:sz w:val="28"/>
        </w:rPr>
        <w:t>
      "1. Ақпаратқа қол жеткізу құқығының заңсыз шектелуіне Қазақстан Республикасының заңдарында белгіленген тәртіппен шағым жасалуы мүмкін.</w:t>
      </w:r>
    </w:p>
    <w:p>
      <w:pPr>
        <w:spacing w:after="0"/>
        <w:ind w:left="0"/>
        <w:jc w:val="both"/>
      </w:pPr>
      <w:r>
        <w:rPr>
          <w:rFonts w:ascii="Times New Roman"/>
          <w:b w:val="false"/>
          <w:i w:val="false"/>
          <w:color w:val="000000"/>
          <w:sz w:val="28"/>
        </w:rPr>
        <w:t>
      2. Лауазымды адамдардың әрекеттеріне (әрекетсіздігіне), сондай-ақ мемлекеттік органдардың шешімдеріне шағым әрекет жасалғаны немесе тиісті лауазымды адамның немесе органның шешім қабылдағаны туралы азаматқа белгілі болған кезден бастап үш айдан кешіктірілмей беріледі.".</w:t>
      </w:r>
    </w:p>
    <w:p>
      <w:pPr>
        <w:spacing w:after="0"/>
        <w:ind w:left="0"/>
        <w:jc w:val="both"/>
      </w:pPr>
      <w:r>
        <w:rPr>
          <w:rFonts w:ascii="Times New Roman"/>
          <w:b w:val="false"/>
          <w:i w:val="false"/>
          <w:color w:val="000000"/>
          <w:sz w:val="28"/>
        </w:rPr>
        <w:t>
      72. "Қазақстан Республикасының мемлекеттік қызметі туралы" 2015 жылғы 23 қарашадағы Қазақстан Республикасының Заңына (Қазақстан Республикасы Парламентінің Жаршысы, 2015 ж., № 22-V, 153-құжат; 2016 ж., № 7-I, 50-құжат; № 22, 116-құжат; № 24, 123-құжат; ҚР Парламентінің Жаршысы, 2017 ж., № 16, 56-құжат; 2018 ж., № 12, 39-құжат; ҚР НҚА электрондық түрдегі эталондық бақылау банкінде жарияланған "Қазақстан Республикасының кейбір заңнамалық актілеріне сот жүйесін жаңғырту мәселелері бойынша өзгерістер мен толықтырулар енгізу туралы" 2019 жылғы 21 ақпандағы Қазақстан Республикасының Заңы):</w:t>
      </w:r>
    </w:p>
    <w:p>
      <w:pPr>
        <w:spacing w:after="0"/>
        <w:ind w:left="0"/>
        <w:jc w:val="both"/>
      </w:pPr>
      <w:r>
        <w:rPr>
          <w:rFonts w:ascii="Times New Roman"/>
          <w:b w:val="false"/>
          <w:i w:val="false"/>
          <w:color w:val="000000"/>
          <w:sz w:val="28"/>
        </w:rPr>
        <w:t>
      1) 27-баптың 6-тармағы мынадай редакцияда жазылсын:</w:t>
      </w:r>
    </w:p>
    <w:p>
      <w:pPr>
        <w:spacing w:after="0"/>
        <w:ind w:left="0"/>
        <w:jc w:val="both"/>
      </w:pPr>
      <w:r>
        <w:rPr>
          <w:rFonts w:ascii="Times New Roman"/>
          <w:b w:val="false"/>
          <w:i w:val="false"/>
          <w:color w:val="000000"/>
          <w:sz w:val="28"/>
        </w:rPr>
        <w:t>
      "6. Конкурстық комиссияның шешiмiне Қазақстан Республикасының заңдарында белгіленген тәртіппен шағым жасалуы мүмкін.";</w:t>
      </w:r>
    </w:p>
    <w:p>
      <w:pPr>
        <w:spacing w:after="0"/>
        <w:ind w:left="0"/>
        <w:jc w:val="both"/>
      </w:pPr>
      <w:r>
        <w:rPr>
          <w:rFonts w:ascii="Times New Roman"/>
          <w:b w:val="false"/>
          <w:i w:val="false"/>
          <w:color w:val="000000"/>
          <w:sz w:val="28"/>
        </w:rPr>
        <w:t>
      2) 43-баптың 3-тармағы мынадай редакцияда жазылсын:</w:t>
      </w:r>
    </w:p>
    <w:p>
      <w:pPr>
        <w:spacing w:after="0"/>
        <w:ind w:left="0"/>
        <w:jc w:val="both"/>
      </w:pPr>
      <w:r>
        <w:rPr>
          <w:rFonts w:ascii="Times New Roman"/>
          <w:b w:val="false"/>
          <w:i w:val="false"/>
          <w:color w:val="000000"/>
          <w:sz w:val="28"/>
        </w:rPr>
        <w:t>
      "3. Мемлекеттік қызметшілердің мемлекеттік орган өздеріне қатысты қабылдаған шешімдер мен әрекеттерге Қазақстан Республикасының заңдарында белгіленген тәртіппен шағым жасауға құқығы бар.";</w:t>
      </w:r>
    </w:p>
    <w:p>
      <w:pPr>
        <w:spacing w:after="0"/>
        <w:ind w:left="0"/>
        <w:jc w:val="both"/>
      </w:pPr>
      <w:r>
        <w:rPr>
          <w:rFonts w:ascii="Times New Roman"/>
          <w:b w:val="false"/>
          <w:i w:val="false"/>
          <w:color w:val="000000"/>
          <w:sz w:val="28"/>
        </w:rPr>
        <w:t>
      3) 46-баптың 2-тармағы мынадай редакцияда жазылсын:</w:t>
      </w:r>
    </w:p>
    <w:p>
      <w:pPr>
        <w:spacing w:after="0"/>
        <w:ind w:left="0"/>
        <w:jc w:val="both"/>
      </w:pPr>
      <w:r>
        <w:rPr>
          <w:rFonts w:ascii="Times New Roman"/>
          <w:b w:val="false"/>
          <w:i w:val="false"/>
          <w:color w:val="000000"/>
          <w:sz w:val="28"/>
        </w:rPr>
        <w:t>
      "2. Жауаптылыққа тартылушы мемлекеттiк қызметшiлер мемлекеттiк органның немесе лауазымды адамның әрекеттерi мен шешiмдерiне Қазақстан Республикасының заңдарында белгіленген тәртіппен шағым жасауы мүмкін.";</w:t>
      </w:r>
    </w:p>
    <w:p>
      <w:pPr>
        <w:spacing w:after="0"/>
        <w:ind w:left="0"/>
        <w:jc w:val="both"/>
      </w:pPr>
      <w:r>
        <w:rPr>
          <w:rFonts w:ascii="Times New Roman"/>
          <w:b w:val="false"/>
          <w:i w:val="false"/>
          <w:color w:val="000000"/>
          <w:sz w:val="28"/>
        </w:rPr>
        <w:t>
      4) 61-баптың 5-тармағы мынадай редакцияда жазылсын:</w:t>
      </w:r>
    </w:p>
    <w:p>
      <w:pPr>
        <w:spacing w:after="0"/>
        <w:ind w:left="0"/>
        <w:jc w:val="both"/>
      </w:pPr>
      <w:r>
        <w:rPr>
          <w:rFonts w:ascii="Times New Roman"/>
          <w:b w:val="false"/>
          <w:i w:val="false"/>
          <w:color w:val="000000"/>
          <w:sz w:val="28"/>
        </w:rPr>
        <w:t>
      "5. Қызметтен шығарумен келіспеген жағдайда, мемлекеттiк әкiмшiлiк қызметшiнiң жоғары тұрған басшылық алдында, уәкілетті органға немесе оның аумақтық бөлімшелеріне, сотқа Қазақстан Республикасының заңдарында белгіленген тәртіппен өзін жұмыстан шығару туралы шешімге қатысты шағым жасауға құқығы бар.";</w:t>
      </w:r>
    </w:p>
    <w:p>
      <w:pPr>
        <w:spacing w:after="0"/>
        <w:ind w:left="0"/>
        <w:jc w:val="both"/>
      </w:pPr>
      <w:r>
        <w:rPr>
          <w:rFonts w:ascii="Times New Roman"/>
          <w:b w:val="false"/>
          <w:i w:val="false"/>
          <w:color w:val="000000"/>
          <w:sz w:val="28"/>
        </w:rPr>
        <w:t>
      5) 63-баптың 8-тармағы мынадай редакцияда жазылсын:</w:t>
      </w:r>
    </w:p>
    <w:p>
      <w:pPr>
        <w:spacing w:after="0"/>
        <w:ind w:left="0"/>
        <w:jc w:val="both"/>
      </w:pPr>
      <w:r>
        <w:rPr>
          <w:rFonts w:ascii="Times New Roman"/>
          <w:b w:val="false"/>
          <w:i w:val="false"/>
          <w:color w:val="000000"/>
          <w:sz w:val="28"/>
        </w:rPr>
        <w:t>
      "8. Мемлекеттік қызметші мемлекеттік органның басшысына, уәкілетті органға немесе оның аумақтық бөлімшелеріне, сотқа Қазақстан Республикасының заңдарында белгіленген тәртіппен аттестаттау комиссиясының шешіміне шағым жасауы мүмкін.".</w:t>
      </w:r>
    </w:p>
    <w:p>
      <w:pPr>
        <w:spacing w:after="0"/>
        <w:ind w:left="0"/>
        <w:jc w:val="both"/>
      </w:pPr>
      <w:r>
        <w:rPr>
          <w:rFonts w:ascii="Times New Roman"/>
          <w:b w:val="false"/>
          <w:i w:val="false"/>
          <w:color w:val="000000"/>
          <w:sz w:val="28"/>
        </w:rPr>
        <w:t>
      73. "Құқықтық актілер туралы" 2016 жылғы 6 сәуірдегі Қазақстан Республикасының Заңына (Қазақстан Республикасы Парламентінің Жаршысы, 2016 ж., № 7-I, 46-құжат; 2017 ж., № 14, 51-құжат; № 16, 56-құжат; 2018 ж., № 10, 32-құжат; № 14, 44-құжат; № 16, 53, 55-құжаттар; № 19, 62-құжат; 24.01.2019 ж. ҚР НҚА электрондық түрдегі эталондық бақылау банкінде және 23.01.2019 ж. № 14 "Егемен Қазақстан"; 23.01.2019 ж. № 14 "Казахстанская правда" газеттерінде жарияланған "Қазақстан Республикасының кейбір заңнамалық актілеріне меншік құқығын қорғауды күшейту, төрелік, сот жүктемесін оңтайландыру және қылмыстық заңнаманы одан әрі ізгілендіру мәселелері бойынша өзгерістер мен толықтырулар енгізу туралы" 2019 жылғы 21 қаңтардағы Қазақстан Республикасының Заңы):</w:t>
      </w:r>
    </w:p>
    <w:p>
      <w:pPr>
        <w:spacing w:after="0"/>
        <w:ind w:left="0"/>
        <w:jc w:val="both"/>
      </w:pPr>
      <w:r>
        <w:rPr>
          <w:rFonts w:ascii="Times New Roman"/>
          <w:b w:val="false"/>
          <w:i w:val="false"/>
          <w:color w:val="000000"/>
          <w:sz w:val="28"/>
        </w:rPr>
        <w:t>
      1) 8-баптың 19) тармақшасы мынадай редакцияда жазылсын:</w:t>
      </w:r>
    </w:p>
    <w:p>
      <w:pPr>
        <w:spacing w:after="0"/>
        <w:ind w:left="0"/>
        <w:jc w:val="both"/>
      </w:pPr>
      <w:r>
        <w:rPr>
          <w:rFonts w:ascii="Times New Roman"/>
          <w:b w:val="false"/>
          <w:i w:val="false"/>
          <w:color w:val="000000"/>
          <w:sz w:val="28"/>
        </w:rPr>
        <w:t>
      "19) әкімшілік рәсімдерді және әкімшілік сот ісін жүргізуді жүзеге асыруға байланысты.";</w:t>
      </w:r>
    </w:p>
    <w:p>
      <w:pPr>
        <w:spacing w:after="0"/>
        <w:ind w:left="0"/>
        <w:jc w:val="both"/>
      </w:pPr>
      <w:r>
        <w:rPr>
          <w:rFonts w:ascii="Times New Roman"/>
          <w:b w:val="false"/>
          <w:i w:val="false"/>
          <w:color w:val="000000"/>
          <w:sz w:val="28"/>
        </w:rPr>
        <w:t>
      2) 14-баптың 3-тармағы мынадай редакцияда жазылсын:</w:t>
      </w:r>
    </w:p>
    <w:p>
      <w:pPr>
        <w:spacing w:after="0"/>
        <w:ind w:left="0"/>
        <w:jc w:val="both"/>
      </w:pPr>
      <w:r>
        <w:rPr>
          <w:rFonts w:ascii="Times New Roman"/>
          <w:b w:val="false"/>
          <w:i w:val="false"/>
          <w:color w:val="000000"/>
          <w:sz w:val="28"/>
        </w:rPr>
        <w:t xml:space="preserve">
      "3. Уақыт кезеңімен айқындалатын мерзімнің өтуі </w:t>
      </w:r>
      <w:r>
        <w:br/>
      </w:r>
      <w:r>
        <w:rPr>
          <w:rFonts w:ascii="Times New Roman"/>
          <w:b w:val="false"/>
          <w:i w:val="false"/>
          <w:color w:val="000000"/>
          <w:sz w:val="28"/>
        </w:rPr>
        <w:t>Қазақстан Республикасының Конституциясында көрсетілген оқиға басталған күннен басталатын конституциялық мерзімдерді қоспағанда, оның басталуы айқындалған күнтізбелік күннен немесе оқиға басталған күннен басталады.";</w:t>
      </w:r>
    </w:p>
    <w:p>
      <w:pPr>
        <w:spacing w:after="0"/>
        <w:ind w:left="0"/>
        <w:jc w:val="both"/>
      </w:pPr>
      <w:r>
        <w:rPr>
          <w:rFonts w:ascii="Times New Roman"/>
          <w:b w:val="false"/>
          <w:i w:val="false"/>
          <w:color w:val="000000"/>
          <w:sz w:val="28"/>
        </w:rPr>
        <w:t>
      3) 30-баптың 1 және 3-тармақтары мынадай редакцияда жазылсын:</w:t>
      </w:r>
    </w:p>
    <w:p>
      <w:pPr>
        <w:spacing w:after="0"/>
        <w:ind w:left="0"/>
        <w:jc w:val="both"/>
      </w:pPr>
      <w:r>
        <w:rPr>
          <w:rFonts w:ascii="Times New Roman"/>
          <w:b w:val="false"/>
          <w:i w:val="false"/>
          <w:color w:val="000000"/>
          <w:sz w:val="28"/>
        </w:rPr>
        <w:t>
      "1. Нормативтік құқықтық актілердің жобалары бойынша осы актілерде реттелетін құқықтық қатынастарға қарай ғылыми (құқықтық, лингвистикалық, экономикалық және басқа да) сараптама жүргізілуі мүмкін.</w:t>
      </w:r>
    </w:p>
    <w:p>
      <w:pPr>
        <w:spacing w:after="0"/>
        <w:ind w:left="0"/>
        <w:jc w:val="both"/>
      </w:pPr>
      <w:r>
        <w:rPr>
          <w:rFonts w:ascii="Times New Roman"/>
          <w:b w:val="false"/>
          <w:i w:val="false"/>
          <w:color w:val="000000"/>
          <w:sz w:val="28"/>
        </w:rPr>
        <w:t>
      "3. Қабылдау салдары экологиялық, оның iшiнде радиациялық қауiпсiздiкке, қоршаған ортаны қорғауға қатер төндiруi мүмкiн заңнамалық және өзге де нормативтiк құқықтық актiлердiң жобаларына экологиялық заңнамаға сәйкес мiндеттi экологиялық сараптама жүргiзiлуге тиіс.";</w:t>
      </w:r>
    </w:p>
    <w:p>
      <w:pPr>
        <w:spacing w:after="0"/>
        <w:ind w:left="0"/>
        <w:jc w:val="both"/>
      </w:pPr>
      <w:r>
        <w:rPr>
          <w:rFonts w:ascii="Times New Roman"/>
          <w:b w:val="false"/>
          <w:i w:val="false"/>
          <w:color w:val="000000"/>
          <w:sz w:val="28"/>
        </w:rPr>
        <w:t>
      4) 58-баптың 4-тармағы мынадай редакцияда жазылсын:</w:t>
      </w:r>
    </w:p>
    <w:p>
      <w:pPr>
        <w:spacing w:after="0"/>
        <w:ind w:left="0"/>
        <w:jc w:val="both"/>
      </w:pPr>
      <w:r>
        <w:rPr>
          <w:rFonts w:ascii="Times New Roman"/>
          <w:b w:val="false"/>
          <w:i w:val="false"/>
          <w:color w:val="000000"/>
          <w:sz w:val="28"/>
        </w:rPr>
        <w:t>
      "4. Нормативтiк құқықтық актiлерде қамтылатын нормаларға ресми түсіндірме беру уәкілетті органдардың не жеке және заңды тұлғалардың бастамасы бойынша Қазақстан Республикасының әкімшілік рәсімдер туралы заңнамасында айқындалған тәртіппен жүзеге асырылады.";</w:t>
      </w:r>
    </w:p>
    <w:p>
      <w:pPr>
        <w:spacing w:after="0"/>
        <w:ind w:left="0"/>
        <w:jc w:val="both"/>
      </w:pPr>
      <w:r>
        <w:rPr>
          <w:rFonts w:ascii="Times New Roman"/>
          <w:b w:val="false"/>
          <w:i w:val="false"/>
          <w:color w:val="000000"/>
          <w:sz w:val="28"/>
        </w:rPr>
        <w:t>
      5) 65-баптың 1-тармағы мынадай редакцияда жазылсын:</w:t>
      </w:r>
    </w:p>
    <w:p>
      <w:pPr>
        <w:spacing w:after="0"/>
        <w:ind w:left="0"/>
        <w:jc w:val="both"/>
      </w:pPr>
      <w:r>
        <w:rPr>
          <w:rFonts w:ascii="Times New Roman"/>
          <w:b w:val="false"/>
          <w:i w:val="false"/>
          <w:color w:val="000000"/>
          <w:sz w:val="28"/>
        </w:rPr>
        <w:t>
      "1. Жеке-дара қолданылатын құқықтық акт, егер Қазақстан Республикасының заңнамалық актілерінде өзгеше белгіленбесе, қабылданған кезінен бастап немесе осы актінің өзінде белгіленген мерзімде күшіне енеді.".</w:t>
      </w:r>
    </w:p>
    <w:p>
      <w:pPr>
        <w:spacing w:after="0"/>
        <w:ind w:left="0"/>
        <w:jc w:val="both"/>
      </w:pPr>
      <w:r>
        <w:rPr>
          <w:rFonts w:ascii="Times New Roman"/>
          <w:b w:val="false"/>
          <w:i w:val="false"/>
          <w:color w:val="000000"/>
          <w:sz w:val="28"/>
        </w:rPr>
        <w:t>
      74. "Тұрғын үй құрылысына үлестік қатысу туралы" 2016 жылғы 7 сәуірдегі Қазақстан Республикасының Заңына (15.07.2016 ж. ҚР НҚА электрондық түрдегі эталондық бақылау банкі):</w:t>
      </w:r>
    </w:p>
    <w:p>
      <w:pPr>
        <w:spacing w:after="0"/>
        <w:ind w:left="0"/>
        <w:jc w:val="both"/>
      </w:pPr>
      <w:r>
        <w:rPr>
          <w:rFonts w:ascii="Times New Roman"/>
          <w:b w:val="false"/>
          <w:i w:val="false"/>
          <w:color w:val="000000"/>
          <w:sz w:val="28"/>
        </w:rPr>
        <w:t>
      18-баптың 6-тармағы мынадай редакцияда жазылсын:</w:t>
      </w:r>
    </w:p>
    <w:p>
      <w:pPr>
        <w:spacing w:after="0"/>
        <w:ind w:left="0"/>
        <w:jc w:val="both"/>
      </w:pPr>
      <w:r>
        <w:rPr>
          <w:rFonts w:ascii="Times New Roman"/>
          <w:b w:val="false"/>
          <w:i w:val="false"/>
          <w:color w:val="000000"/>
          <w:sz w:val="28"/>
        </w:rPr>
        <w:t>
      "6. Құрылыс салушы және уәкілетті компания үлескерлердің ақшасын тартуға рұқсат беруден уәжді бас тартуға Қазақстан Республикасының заңдарында белгіленген тәртіппен шағым жасауға құқылы.";</w:t>
      </w:r>
    </w:p>
    <w:p>
      <w:pPr>
        <w:spacing w:after="0"/>
        <w:ind w:left="0"/>
        <w:jc w:val="both"/>
      </w:pPr>
      <w:r>
        <w:rPr>
          <w:rFonts w:ascii="Times New Roman"/>
          <w:b w:val="false"/>
          <w:i w:val="false"/>
          <w:color w:val="000000"/>
          <w:sz w:val="28"/>
        </w:rPr>
        <w:t>
      75. "Дактилоскопиялық және геномдық тіркеу туралы" 2016 жылғы 30 желтоқсандағы Қазақстан Республикасының Заңына (Қазақстан Республикасы Парламентінің Жаршысы, 2016 ж, № 24, 130-құжат; 2017 ж., № 16, 56-құжат):</w:t>
      </w:r>
    </w:p>
    <w:p>
      <w:pPr>
        <w:spacing w:after="0"/>
        <w:ind w:left="0"/>
        <w:jc w:val="both"/>
      </w:pPr>
      <w:r>
        <w:rPr>
          <w:rFonts w:ascii="Times New Roman"/>
          <w:b w:val="false"/>
          <w:i w:val="false"/>
          <w:color w:val="000000"/>
          <w:sz w:val="28"/>
        </w:rPr>
        <w:t xml:space="preserve">
      1) 7-баптың 1-тармағының 2) тармақшасы мынадай редакцияда жазылсын: </w:t>
      </w:r>
    </w:p>
    <w:p>
      <w:pPr>
        <w:spacing w:after="0"/>
        <w:ind w:left="0"/>
        <w:jc w:val="both"/>
      </w:pPr>
      <w:r>
        <w:rPr>
          <w:rFonts w:ascii="Times New Roman"/>
          <w:b w:val="false"/>
          <w:i w:val="false"/>
          <w:color w:val="000000"/>
          <w:sz w:val="28"/>
        </w:rPr>
        <w:t>
      "2) өздерінің дактилоскопиялық және (немесе) геномдық ақпаратын немесе өздері заңды мүдделерін білдіретін адамның дактилоскопиялық және (немесе) геномдық ақпаратын жинауға және (немесе) өңдеуге, қорғауға байланысты мемлекеттік органдардың және олардың лауазымды адамдарының әрекеттеріне (әрекетсіздігіне) Қазақстан Республикасының заңдарында белгіленген тәртіппен шағым жасауға құқығы бар.";</w:t>
      </w:r>
    </w:p>
    <w:p>
      <w:pPr>
        <w:spacing w:after="0"/>
        <w:ind w:left="0"/>
        <w:jc w:val="both"/>
      </w:pPr>
      <w:r>
        <w:rPr>
          <w:rFonts w:ascii="Times New Roman"/>
          <w:b w:val="false"/>
          <w:i w:val="false"/>
          <w:color w:val="000000"/>
          <w:sz w:val="28"/>
        </w:rPr>
        <w:t>
      2) 37-бап мынадай редакцияда жазылсын:</w:t>
      </w:r>
    </w:p>
    <w:p>
      <w:pPr>
        <w:spacing w:after="0"/>
        <w:ind w:left="0"/>
        <w:jc w:val="both"/>
      </w:pPr>
      <w:r>
        <w:rPr>
          <w:rFonts w:ascii="Times New Roman"/>
          <w:b w:val="false"/>
          <w:i w:val="false"/>
          <w:color w:val="000000"/>
          <w:sz w:val="28"/>
        </w:rPr>
        <w:t>
      "37-бап. Дактилоскопиялық және (немесе) геномдық тіркеу саласындағы уәкілетті мемлекеттік органдардың әрекеттеріне (әрекетсіздігіне) шағым жасау тәртібі</w:t>
      </w:r>
    </w:p>
    <w:p>
      <w:pPr>
        <w:spacing w:after="0"/>
        <w:ind w:left="0"/>
        <w:jc w:val="both"/>
      </w:pPr>
      <w:r>
        <w:rPr>
          <w:rFonts w:ascii="Times New Roman"/>
          <w:b w:val="false"/>
          <w:i w:val="false"/>
          <w:color w:val="000000"/>
          <w:sz w:val="28"/>
        </w:rPr>
        <w:t>
      Дактилоскопиялық және (немесе) геномдық тіркеу саласындағы уәкілетті мемлекеттік органдардың және олардың лауазымды адамдарының әрекеттеріне (әрекетсіздігіне) Қазақстан Республикасының заңдарында белгіленген тәртіппен шағым жасалуы мүмкін.".</w:t>
      </w:r>
    </w:p>
    <w:p>
      <w:pPr>
        <w:spacing w:after="0"/>
        <w:ind w:left="0"/>
        <w:jc w:val="both"/>
      </w:pPr>
      <w:r>
        <w:rPr>
          <w:rFonts w:ascii="Times New Roman"/>
          <w:b w:val="false"/>
          <w:i w:val="false"/>
          <w:color w:val="000000"/>
          <w:sz w:val="28"/>
        </w:rPr>
        <w:t>
      76. "Cот-сараптама қызметі туралы" 2017 жылғы 10 ақпандағы Қазақстан Республикасының Заңына (Қазақстан Республикасы Парламентінің Жаршысы, 2017 ж., № 1-2, 1-құжат; № 8, 16-құжат):</w:t>
      </w:r>
    </w:p>
    <w:p>
      <w:pPr>
        <w:spacing w:after="0"/>
        <w:ind w:left="0"/>
        <w:jc w:val="both"/>
      </w:pPr>
      <w:r>
        <w:rPr>
          <w:rFonts w:ascii="Times New Roman"/>
          <w:b w:val="false"/>
          <w:i w:val="false"/>
          <w:color w:val="000000"/>
          <w:sz w:val="28"/>
        </w:rPr>
        <w:t>
      1) 3-бап мынадай редакцияда жазылсын:</w:t>
      </w:r>
    </w:p>
    <w:p>
      <w:pPr>
        <w:spacing w:after="0"/>
        <w:ind w:left="0"/>
        <w:jc w:val="both"/>
      </w:pPr>
      <w:r>
        <w:rPr>
          <w:rFonts w:ascii="Times New Roman"/>
          <w:b w:val="false"/>
          <w:i w:val="false"/>
          <w:color w:val="000000"/>
          <w:sz w:val="28"/>
        </w:rPr>
        <w:t>
      "3-бап. Сот-сараптама қызметінің міндеті</w:t>
      </w:r>
    </w:p>
    <w:p>
      <w:pPr>
        <w:spacing w:after="0"/>
        <w:ind w:left="0"/>
        <w:jc w:val="both"/>
      </w:pPr>
      <w:r>
        <w:rPr>
          <w:rFonts w:ascii="Times New Roman"/>
          <w:b w:val="false"/>
          <w:i w:val="false"/>
          <w:color w:val="000000"/>
          <w:sz w:val="28"/>
        </w:rPr>
        <w:t>
      Сот-сараптама қызметінің міндеті әкімшілік сот ісін жүргізу, қылмыстық, азаматтық істер бойынша, сондай-ақ әкімшілік құқық бұзушылық туралы істер бойынша іс жүргізуді сот сараптамасының нәтижелерімен қамтамасыз ету болып табылады.";</w:t>
      </w:r>
    </w:p>
    <w:p>
      <w:pPr>
        <w:spacing w:after="0"/>
        <w:ind w:left="0"/>
        <w:jc w:val="both"/>
      </w:pPr>
      <w:r>
        <w:rPr>
          <w:rFonts w:ascii="Times New Roman"/>
          <w:b w:val="false"/>
          <w:i w:val="false"/>
          <w:color w:val="000000"/>
          <w:sz w:val="28"/>
        </w:rPr>
        <w:t>
      2) 4-баптың 1) тармақшасы мынадай редакцияда жазылсын:</w:t>
      </w:r>
    </w:p>
    <w:p>
      <w:pPr>
        <w:spacing w:after="0"/>
        <w:ind w:left="0"/>
        <w:jc w:val="both"/>
      </w:pPr>
      <w:r>
        <w:rPr>
          <w:rFonts w:ascii="Times New Roman"/>
          <w:b w:val="false"/>
          <w:i w:val="false"/>
          <w:color w:val="000000"/>
          <w:sz w:val="28"/>
        </w:rPr>
        <w:t>
      "1) қылмыстық, азаматтық істер бойынша, әкімшілік құқық бұзушылық, сондай-ақ әкімшілік сот ісін жүргізу туралы істер бойынша сот сараптамасын жүргізуді;";</w:t>
      </w:r>
    </w:p>
    <w:p>
      <w:pPr>
        <w:spacing w:after="0"/>
        <w:ind w:left="0"/>
        <w:jc w:val="both"/>
      </w:pPr>
      <w:r>
        <w:rPr>
          <w:rFonts w:ascii="Times New Roman"/>
          <w:b w:val="false"/>
          <w:i w:val="false"/>
          <w:color w:val="000000"/>
          <w:sz w:val="28"/>
        </w:rPr>
        <w:t>
      3) 30-баптың 1-тармағы мынадай редакцияда жазылсын:</w:t>
      </w:r>
    </w:p>
    <w:p>
      <w:pPr>
        <w:spacing w:after="0"/>
        <w:ind w:left="0"/>
        <w:jc w:val="both"/>
      </w:pPr>
      <w:r>
        <w:rPr>
          <w:rFonts w:ascii="Times New Roman"/>
          <w:b w:val="false"/>
          <w:i w:val="false"/>
          <w:color w:val="000000"/>
          <w:sz w:val="28"/>
        </w:rPr>
        <w:t>
      "1. Сот сараптамасын жүргізу негіздері Қазақстан Республикасының Қылмыстық-процестік кодексінде, Қазақстан Республикасының Азаматтық процестік кодексінде, Қазақстан Республикасының Әкімшілік рәсімдік-процестік кодексінде, Қазақстан Республикасының Әкімшілік құқық бұзушылық туралы кодексінде, сондай-ақ "Нотариат туралы" Қазақстан Республикасының Заңында белгіленген.";</w:t>
      </w:r>
    </w:p>
    <w:p>
      <w:pPr>
        <w:spacing w:after="0"/>
        <w:ind w:left="0"/>
        <w:jc w:val="both"/>
      </w:pPr>
      <w:r>
        <w:rPr>
          <w:rFonts w:ascii="Times New Roman"/>
          <w:b w:val="false"/>
          <w:i w:val="false"/>
          <w:color w:val="000000"/>
          <w:sz w:val="28"/>
        </w:rPr>
        <w:t>
      4) 33-баптың 1-тармағы мынадай редакцияда жазылсын:</w:t>
      </w:r>
    </w:p>
    <w:p>
      <w:pPr>
        <w:spacing w:after="0"/>
        <w:ind w:left="0"/>
        <w:jc w:val="both"/>
      </w:pPr>
      <w:r>
        <w:rPr>
          <w:rFonts w:ascii="Times New Roman"/>
          <w:b w:val="false"/>
          <w:i w:val="false"/>
          <w:color w:val="000000"/>
          <w:sz w:val="28"/>
        </w:rPr>
        <w:t>
      "1. Үлгілерді алу тәртібі Қазақстан Республикасының Қылмыстық-процестік кодексінде, Қазақстан Республикасының Азаматтық процестік кодексінде, Қазақстан Республикасының Әкімшілік рәсімдік-процестік кодексінде, Қазақстан Республикасының Әкімшілік құқық бұзушылық туралы кодексінде және осы Заңда белгіленген.";</w:t>
      </w:r>
    </w:p>
    <w:p>
      <w:pPr>
        <w:spacing w:after="0"/>
        <w:ind w:left="0"/>
        <w:jc w:val="both"/>
      </w:pPr>
      <w:r>
        <w:rPr>
          <w:rFonts w:ascii="Times New Roman"/>
          <w:b w:val="false"/>
          <w:i w:val="false"/>
          <w:color w:val="000000"/>
          <w:sz w:val="28"/>
        </w:rPr>
        <w:t>
      5) 35-баптың 1-тармағы мынадай редакцияда жазылсын:</w:t>
      </w:r>
    </w:p>
    <w:p>
      <w:pPr>
        <w:spacing w:after="0"/>
        <w:ind w:left="0"/>
        <w:jc w:val="both"/>
      </w:pPr>
      <w:r>
        <w:rPr>
          <w:rFonts w:ascii="Times New Roman"/>
          <w:b w:val="false"/>
          <w:i w:val="false"/>
          <w:color w:val="000000"/>
          <w:sz w:val="28"/>
        </w:rPr>
        <w:t>
      "1. Процеске қатысушылардың сот сараптамасын жүргізу кезінде оған қатысуы Қазақстан Республикасының Қылмыстық-процестік кодексінде, Қазақстан Республикасының Азаматтық процестік кодексінде, Қазақстан Республикасының Әкімшілік рәсімдік-процестік кодексінде және Қазақстан Республикасының Әкімшілік құқық бұзушылық туралы кодексінде айқындалады.";</w:t>
      </w:r>
    </w:p>
    <w:p>
      <w:pPr>
        <w:spacing w:after="0"/>
        <w:ind w:left="0"/>
        <w:jc w:val="both"/>
      </w:pPr>
      <w:r>
        <w:rPr>
          <w:rFonts w:ascii="Times New Roman"/>
          <w:b w:val="false"/>
          <w:i w:val="false"/>
          <w:color w:val="000000"/>
          <w:sz w:val="28"/>
        </w:rPr>
        <w:t>
      6) 61-бап мынадай редакцияда жазылсын:</w:t>
      </w:r>
    </w:p>
    <w:p>
      <w:pPr>
        <w:spacing w:after="0"/>
        <w:ind w:left="0"/>
        <w:jc w:val="both"/>
      </w:pPr>
      <w:r>
        <w:rPr>
          <w:rFonts w:ascii="Times New Roman"/>
          <w:b w:val="false"/>
          <w:i w:val="false"/>
          <w:color w:val="000000"/>
          <w:sz w:val="28"/>
        </w:rPr>
        <w:t>
      "61-бап. Шет мемлекеттің құзыретті органының тапсыруы бойынша сот сараптамасын жүргізу</w:t>
      </w:r>
    </w:p>
    <w:p>
      <w:pPr>
        <w:spacing w:after="0"/>
        <w:ind w:left="0"/>
        <w:jc w:val="both"/>
      </w:pPr>
      <w:r>
        <w:rPr>
          <w:rFonts w:ascii="Times New Roman"/>
          <w:b w:val="false"/>
          <w:i w:val="false"/>
          <w:color w:val="000000"/>
          <w:sz w:val="28"/>
        </w:rPr>
        <w:t>
      Сот сараптамасы Қазақстан Республикасы халықаралық шарт жасасқан шет мемлекеттің құзыретті органының тапсырмасы бойынша жүргізілуі мүмкін. Мұндай жағдайларда, егер халықаралық шартта өзгеше көзделмесе, Қазақстан Республикасының Қылмыстық-процестік кодексі, Қазақстан Республикасының Азаматтық процестік кодексі, Қазақстан Республикасының Әкімшілік рәсімдік-процестік кодексі және Қазақстан Республикасының Әкімшілік құқық бұзушылық туралы кодексі қолданылады.".</w:t>
      </w:r>
    </w:p>
    <w:p>
      <w:pPr>
        <w:spacing w:after="0"/>
        <w:ind w:left="0"/>
        <w:jc w:val="both"/>
      </w:pPr>
      <w:r>
        <w:rPr>
          <w:rFonts w:ascii="Times New Roman"/>
          <w:b w:val="false"/>
          <w:i w:val="false"/>
          <w:color w:val="000000"/>
          <w:sz w:val="28"/>
        </w:rPr>
        <w:t>
      77. "Коллекторлық қызмет туралы" 2017 жылғы 6 мамырдағы Қазақстан Республикасының Заңына (Қазақстан Республикасы Парламентінің Жаршысы, 2017 ж., № 9, 20-құжат; № 22, 109-құжат; 2018 ж., № 14, 44-құжат; 24.01.2019 ж. ҚР НҚА электрондық түрдегі эталондық бақылау банкінде және 23.01.2019 ж. № 14 "Егемен Қазақстан"; 23.01.2019 ж. № 14 "Казахстанская правда" газеттерінде жарияланған "Қазақстан Республикасының кейбір заңнамалық актілеріне меншік құқығын қорғауды күшейту, төрелік, сот жүктемесін оңтайландыру және қылмыстық заңнаманы одан әрі ізгілендіру мәселелері бойынша өзгерістер мен толықтырулар енгізу туралы" 2019 жылғы 21 қаңтардағы Қазақстан Республикасының Заңы):</w:t>
      </w:r>
    </w:p>
    <w:p>
      <w:pPr>
        <w:spacing w:after="0"/>
        <w:ind w:left="0"/>
        <w:jc w:val="both"/>
      </w:pPr>
      <w:r>
        <w:rPr>
          <w:rFonts w:ascii="Times New Roman"/>
          <w:b w:val="false"/>
          <w:i w:val="false"/>
          <w:color w:val="000000"/>
          <w:sz w:val="28"/>
        </w:rPr>
        <w:t>
      1) 9-баптың 3-тармағы мынадай редакцияда жазылсын:</w:t>
      </w:r>
    </w:p>
    <w:p>
      <w:pPr>
        <w:spacing w:after="0"/>
        <w:ind w:left="0"/>
        <w:jc w:val="both"/>
      </w:pPr>
      <w:r>
        <w:rPr>
          <w:rFonts w:ascii="Times New Roman"/>
          <w:b w:val="false"/>
          <w:i w:val="false"/>
          <w:color w:val="000000"/>
          <w:sz w:val="28"/>
        </w:rPr>
        <w:t>
      "3. Уәкілетті органның коллекторлық агенттікті коллекторлық агенттіктер тізілімінен шығару туралы шешіміне Қазақстан Республикасының заңдарында белгіленген тәртіппен шағым жасалуы мүмкін.</w:t>
      </w:r>
    </w:p>
    <w:p>
      <w:pPr>
        <w:spacing w:after="0"/>
        <w:ind w:left="0"/>
        <w:jc w:val="both"/>
      </w:pPr>
      <w:r>
        <w:rPr>
          <w:rFonts w:ascii="Times New Roman"/>
          <w:b w:val="false"/>
          <w:i w:val="false"/>
          <w:color w:val="000000"/>
          <w:sz w:val="28"/>
        </w:rPr>
        <w:t>
      Уәкілетті органның коллекторлық агенттікті коллекторлық агенттіктер тізілімінен шығару туралы шешіміне шағым жасау осы шешімнің орындалуын тоқтата тұрмайды.";</w:t>
      </w:r>
    </w:p>
    <w:p>
      <w:pPr>
        <w:spacing w:after="0"/>
        <w:ind w:left="0"/>
        <w:jc w:val="both"/>
      </w:pPr>
      <w:r>
        <w:rPr>
          <w:rFonts w:ascii="Times New Roman"/>
          <w:b w:val="false"/>
          <w:i w:val="false"/>
          <w:color w:val="000000"/>
          <w:sz w:val="28"/>
        </w:rPr>
        <w:t>
      2) 18-бапта:</w:t>
      </w:r>
    </w:p>
    <w:p>
      <w:pPr>
        <w:spacing w:after="0"/>
        <w:ind w:left="0"/>
        <w:jc w:val="both"/>
      </w:pPr>
      <w:r>
        <w:rPr>
          <w:rFonts w:ascii="Times New Roman"/>
          <w:b w:val="false"/>
          <w:i w:val="false"/>
          <w:color w:val="000000"/>
          <w:sz w:val="28"/>
        </w:rPr>
        <w:t>
      2-тармақтың 1) тармақшасы мынадай редакцияда жазылсын:</w:t>
      </w:r>
    </w:p>
    <w:p>
      <w:pPr>
        <w:spacing w:after="0"/>
        <w:ind w:left="0"/>
        <w:jc w:val="both"/>
      </w:pPr>
      <w:r>
        <w:rPr>
          <w:rFonts w:ascii="Times New Roman"/>
          <w:b w:val="false"/>
          <w:i w:val="false"/>
          <w:color w:val="000000"/>
          <w:sz w:val="28"/>
        </w:rPr>
        <w:t>
      "1) коллекторлық агенттікке анықталған бұзушылықтарды және (немесе) олардың жасалуына ықпал еткен себептерді, сондай-ақ жағдайларды белгiленген мерзiмде жоюға бағытталған орындалуы мiндеттi түзеу шараларын қабылдау және (немесе) анықталған бұзушылықтарды және (немесе) олардың жасалуына ықпал еткен себептерді, сондай-ақ жағдайларды жою жөніндегі іс-шаралар жоспарын (бұдан әрі – іс-шаралар жоспары) белгiленген мерзiмде ұсыну қажеттігі жөнінде орындалуы мiндеттi жазбаша нұсқама жіберуге құқылы.</w:t>
      </w:r>
    </w:p>
    <w:p>
      <w:pPr>
        <w:spacing w:after="0"/>
        <w:ind w:left="0"/>
        <w:jc w:val="both"/>
      </w:pPr>
      <w:r>
        <w:rPr>
          <w:rFonts w:ascii="Times New Roman"/>
          <w:b w:val="false"/>
          <w:i w:val="false"/>
          <w:color w:val="000000"/>
          <w:sz w:val="28"/>
        </w:rPr>
        <w:t>
      Жазбаша нұсқамада белгіленген мерзімде ұсынылған іс-шаралар жоспарында бұзушылықтардың сипаттамасы және (немесе) олардың жасалуына ықпал еткен себептер, сондай-ақ жағдайлар, жоспарланған іс-шаралар тізбесі, оларды жүзеге асыру мерзімдері, сондай-ақ жауапты лауазымды адамдар көрсетіледі.</w:t>
      </w:r>
    </w:p>
    <w:p>
      <w:pPr>
        <w:spacing w:after="0"/>
        <w:ind w:left="0"/>
        <w:jc w:val="both"/>
      </w:pPr>
      <w:r>
        <w:rPr>
          <w:rFonts w:ascii="Times New Roman"/>
          <w:b w:val="false"/>
          <w:i w:val="false"/>
          <w:color w:val="000000"/>
          <w:sz w:val="28"/>
        </w:rPr>
        <w:t>
      Уәкілетті органның жазбаша нұсқамасына шағым жасау Қазақстан Республикасының заңнамасында белгіленген тәртіппен жүзеге асырылады;</w:t>
      </w:r>
    </w:p>
    <w:p>
      <w:pPr>
        <w:spacing w:after="0"/>
        <w:ind w:left="0"/>
        <w:jc w:val="both"/>
      </w:pPr>
      <w:r>
        <w:rPr>
          <w:rFonts w:ascii="Times New Roman"/>
          <w:b w:val="false"/>
          <w:i w:val="false"/>
          <w:color w:val="000000"/>
          <w:sz w:val="28"/>
        </w:rPr>
        <w:t>
      Уәкілетті органның жазбаша нұсқамасына шағым жасау оның орындалуын тоқтата тұрмайды.";</w:t>
      </w:r>
    </w:p>
    <w:p>
      <w:pPr>
        <w:spacing w:after="0"/>
        <w:ind w:left="0"/>
        <w:jc w:val="both"/>
      </w:pPr>
      <w:r>
        <w:rPr>
          <w:rFonts w:ascii="Times New Roman"/>
          <w:b w:val="false"/>
          <w:i w:val="false"/>
          <w:color w:val="000000"/>
          <w:sz w:val="28"/>
        </w:rPr>
        <w:t>
      3) 5-тармақ мынадай редакцияда жазылсын:</w:t>
      </w:r>
    </w:p>
    <w:p>
      <w:pPr>
        <w:spacing w:after="0"/>
        <w:ind w:left="0"/>
        <w:jc w:val="both"/>
      </w:pPr>
      <w:r>
        <w:rPr>
          <w:rFonts w:ascii="Times New Roman"/>
          <w:b w:val="false"/>
          <w:i w:val="false"/>
          <w:color w:val="000000"/>
          <w:sz w:val="28"/>
        </w:rPr>
        <w:t>
      "5. Уәкілетті органның коллекторлық агенттікке осы бапта көзделген ықпал ету шараларын қолдану туралы шешіміне Қазақстан Республикасының заңдарында белгіленген тәртіппен шағым жасалуы мүмкін.".</w:t>
      </w:r>
    </w:p>
    <w:p>
      <w:pPr>
        <w:spacing w:after="0"/>
        <w:ind w:left="0"/>
        <w:jc w:val="both"/>
      </w:pPr>
      <w:r>
        <w:rPr>
          <w:rFonts w:ascii="Times New Roman"/>
          <w:b w:val="false"/>
          <w:i w:val="false"/>
          <w:color w:val="000000"/>
          <w:sz w:val="28"/>
        </w:rPr>
        <w:t>
      78. "Прокуратура туралы" 2017 жылғы 30 маусымдағы Қазақстан Республикасының Заңына (Қазақстан Республикасы Парламентінің Жаршысы, 2017 ж., № 13, 46-құжат; № 21, 102-құжат; 24.01.2019 ж. ҚР НҚА электрондық түрдегі эталондық бақылау банкінде және 23.01.2019 ж. № 14 "Егемен Қазақстан"; 23.01.2019 ж. № 14 "Казахстанская правда" газеттерінде жарияланған "Қазақстан Республикасының кейбір заңнамалық актілеріне меншік құқығын қорғауды күшейту, төрелік, сот жүктемесін оңтайландыру және қылмыстық заңнаманы одан әрі ізгілендіру мәселелері бойынша өзгерістер мен толықтырулар енгізу туралы" 2019 жылғы 21 қаңтардағы Қазақстан Республикасының Заңы):</w:t>
      </w:r>
    </w:p>
    <w:p>
      <w:pPr>
        <w:spacing w:after="0"/>
        <w:ind w:left="0"/>
        <w:jc w:val="both"/>
      </w:pPr>
      <w:r>
        <w:rPr>
          <w:rFonts w:ascii="Times New Roman"/>
          <w:b w:val="false"/>
          <w:i w:val="false"/>
          <w:color w:val="000000"/>
          <w:sz w:val="28"/>
        </w:rPr>
        <w:t>
      1) 13-баптың 1) тармақшасы мынадай редакцияда жазылсын:</w:t>
      </w:r>
    </w:p>
    <w:p>
      <w:pPr>
        <w:spacing w:after="0"/>
        <w:ind w:left="0"/>
        <w:jc w:val="both"/>
      </w:pPr>
      <w:r>
        <w:rPr>
          <w:rFonts w:ascii="Times New Roman"/>
          <w:b w:val="false"/>
          <w:i w:val="false"/>
          <w:color w:val="000000"/>
          <w:sz w:val="28"/>
        </w:rPr>
        <w:t>
      "1) соттан сот актілері заңды күшіне енген қылмыстық, азаматтық, әкімшілік істерді және әкімшілік құқық бұзушылықтар туралы істерді, сондай-ақ үкімнің орындалу мәселелері бойынша материалдарды сұратады, қабылданған актілердің заңдылығын зерделейді және негіздер бар болған жағдайда оларға наразылық білдіреді;";</w:t>
      </w:r>
    </w:p>
    <w:p>
      <w:pPr>
        <w:spacing w:after="0"/>
        <w:ind w:left="0"/>
        <w:jc w:val="both"/>
      </w:pPr>
      <w:r>
        <w:rPr>
          <w:rFonts w:ascii="Times New Roman"/>
          <w:b w:val="false"/>
          <w:i w:val="false"/>
          <w:color w:val="000000"/>
          <w:sz w:val="28"/>
        </w:rPr>
        <w:t>
      2) 18-бап мынадай редакцияда жазылсын:</w:t>
      </w:r>
    </w:p>
    <w:p>
      <w:pPr>
        <w:spacing w:after="0"/>
        <w:ind w:left="0"/>
        <w:jc w:val="both"/>
      </w:pPr>
      <w:r>
        <w:rPr>
          <w:rFonts w:ascii="Times New Roman"/>
          <w:b w:val="false"/>
          <w:i w:val="false"/>
          <w:color w:val="000000"/>
          <w:sz w:val="28"/>
        </w:rPr>
        <w:t>
      "18-бап. Сотта мемлекет мүдделерін білдіру</w:t>
      </w:r>
    </w:p>
    <w:p>
      <w:pPr>
        <w:spacing w:after="0"/>
        <w:ind w:left="0"/>
        <w:jc w:val="both"/>
      </w:pPr>
      <w:r>
        <w:rPr>
          <w:rFonts w:ascii="Times New Roman"/>
          <w:b w:val="false"/>
          <w:i w:val="false"/>
          <w:color w:val="000000"/>
          <w:sz w:val="28"/>
        </w:rPr>
        <w:t>
      Прокуратура қылмыстық-процестік, азаматтық процестік заңнамада және әкімшілік құқық бұзушылық, әкімшілік сот ісін жүргізу туралы заңнамада көзделген негізде және тәртіппен сотта мемлекет мүдделерін білдіреді.";</w:t>
      </w:r>
    </w:p>
    <w:p>
      <w:pPr>
        <w:spacing w:after="0"/>
        <w:ind w:left="0"/>
        <w:jc w:val="both"/>
      </w:pPr>
      <w:r>
        <w:rPr>
          <w:rFonts w:ascii="Times New Roman"/>
          <w:b w:val="false"/>
          <w:i w:val="false"/>
          <w:color w:val="000000"/>
          <w:sz w:val="28"/>
        </w:rPr>
        <w:t>
      3) 21-баптың 2 және 3-тармақтары мынадай редакцияда жазылсын:</w:t>
      </w:r>
    </w:p>
    <w:p>
      <w:pPr>
        <w:spacing w:after="0"/>
        <w:ind w:left="0"/>
        <w:jc w:val="both"/>
      </w:pPr>
      <w:r>
        <w:rPr>
          <w:rFonts w:ascii="Times New Roman"/>
          <w:b w:val="false"/>
          <w:i w:val="false"/>
          <w:color w:val="000000"/>
          <w:sz w:val="28"/>
        </w:rPr>
        <w:t>
      "2. Прокурорлар өтініштерді Қазақстан Республикасының әкімшілік рәсімдер туралы заңнамасында белгіленген мерзімдерде қарайды.</w:t>
      </w:r>
    </w:p>
    <w:p>
      <w:pPr>
        <w:spacing w:after="0"/>
        <w:ind w:left="0"/>
        <w:jc w:val="both"/>
      </w:pPr>
      <w:r>
        <w:rPr>
          <w:rFonts w:ascii="Times New Roman"/>
          <w:b w:val="false"/>
          <w:i w:val="false"/>
          <w:color w:val="000000"/>
          <w:sz w:val="28"/>
        </w:rPr>
        <w:t>
      Өтінішті қарауға байланысты тексеріс тағайындалған жағдайда, оны жүргізу тәртібі мен мерзімдері осы Заңның 7-бабында айқындалады.</w:t>
      </w:r>
    </w:p>
    <w:p>
      <w:pPr>
        <w:spacing w:after="0"/>
        <w:ind w:left="0"/>
        <w:jc w:val="both"/>
      </w:pPr>
      <w:r>
        <w:rPr>
          <w:rFonts w:ascii="Times New Roman"/>
          <w:b w:val="false"/>
          <w:i w:val="false"/>
          <w:color w:val="000000"/>
          <w:sz w:val="28"/>
        </w:rPr>
        <w:t>
      3. Осы баптың 1 және 2-тармақтарының талаптары қарау тәртібі қылмыстық-процестік, азаматтық процестік заңнамада, әкімшілік құқық бұзушылық, әкімшілік сот ісін жүргізу туралы, сондай-ақ жедел-іздестіру және қарсы барлау қызметі саласындағы заңнамада белгіленген өтініштерге қолданылмайды.";</w:t>
      </w:r>
    </w:p>
    <w:p>
      <w:pPr>
        <w:spacing w:after="0"/>
        <w:ind w:left="0"/>
        <w:jc w:val="both"/>
      </w:pPr>
      <w:r>
        <w:rPr>
          <w:rFonts w:ascii="Times New Roman"/>
          <w:b w:val="false"/>
          <w:i w:val="false"/>
          <w:color w:val="000000"/>
          <w:sz w:val="28"/>
        </w:rPr>
        <w:t>
      4) 24-баптың 7-тармағы мынадай редакцияда жазылсын:</w:t>
      </w:r>
    </w:p>
    <w:p>
      <w:pPr>
        <w:spacing w:after="0"/>
        <w:ind w:left="0"/>
        <w:jc w:val="both"/>
      </w:pPr>
      <w:r>
        <w:rPr>
          <w:rFonts w:ascii="Times New Roman"/>
          <w:b w:val="false"/>
          <w:i w:val="false"/>
          <w:color w:val="000000"/>
          <w:sz w:val="28"/>
        </w:rPr>
        <w:t>
      "7. Заңды күшіне енген сот актілеріне наразылық келтіру негіздері, тәртібі, мерзімдері, сондай-ақ олардың орындалуын тоқтата тұру қылмыстық-процестік, азаматтық процестік заңнамада және әкімшілік құқық бұзушылық, әкімшілік сот ісін жүргізу туралы заңнамада айқындалады.";</w:t>
      </w:r>
    </w:p>
    <w:p>
      <w:pPr>
        <w:spacing w:after="0"/>
        <w:ind w:left="0"/>
        <w:jc w:val="both"/>
      </w:pPr>
      <w:r>
        <w:rPr>
          <w:rFonts w:ascii="Times New Roman"/>
          <w:b w:val="false"/>
          <w:i w:val="false"/>
          <w:color w:val="000000"/>
          <w:sz w:val="28"/>
        </w:rPr>
        <w:t>
      5) 29-бап мынадай редакцияда жазылсын:</w:t>
      </w:r>
    </w:p>
    <w:p>
      <w:pPr>
        <w:spacing w:after="0"/>
        <w:ind w:left="0"/>
        <w:jc w:val="both"/>
      </w:pPr>
      <w:r>
        <w:rPr>
          <w:rFonts w:ascii="Times New Roman"/>
          <w:b w:val="false"/>
          <w:i w:val="false"/>
          <w:color w:val="000000"/>
          <w:sz w:val="28"/>
        </w:rPr>
        <w:t>
      "29-бап. Өтінішхат</w:t>
      </w:r>
    </w:p>
    <w:p>
      <w:pPr>
        <w:spacing w:after="0"/>
        <w:ind w:left="0"/>
        <w:jc w:val="both"/>
      </w:pPr>
      <w:r>
        <w:rPr>
          <w:rFonts w:ascii="Times New Roman"/>
          <w:b w:val="false"/>
          <w:i w:val="false"/>
          <w:color w:val="000000"/>
          <w:sz w:val="28"/>
        </w:rPr>
        <w:t>
      Прокурор қылмыстық-процестік, азаматтық процестік заңнамада және әкімшілік құқық бұзушылық туралы, әкімшілік сот ісін жүргізу туралы заңнамада көзделген тәртіппен заңды күшіне енбеген сот актілерін қайта қарау туралы өтінішхат келтіруге құқылы.";</w:t>
      </w:r>
    </w:p>
    <w:p>
      <w:pPr>
        <w:spacing w:after="0"/>
        <w:ind w:left="0"/>
        <w:jc w:val="both"/>
      </w:pPr>
      <w:r>
        <w:rPr>
          <w:rFonts w:ascii="Times New Roman"/>
          <w:b w:val="false"/>
          <w:i w:val="false"/>
          <w:color w:val="000000"/>
          <w:sz w:val="28"/>
        </w:rPr>
        <w:t>
      6) 34-баптың 1-тармағы мынадай редакцияда жазылсын:</w:t>
      </w:r>
    </w:p>
    <w:p>
      <w:pPr>
        <w:spacing w:after="0"/>
        <w:ind w:left="0"/>
        <w:jc w:val="both"/>
      </w:pPr>
      <w:r>
        <w:rPr>
          <w:rFonts w:ascii="Times New Roman"/>
          <w:b w:val="false"/>
          <w:i w:val="false"/>
          <w:color w:val="000000"/>
          <w:sz w:val="28"/>
        </w:rPr>
        <w:t>
      "1. Прокурордың әрекеттеріне (әрекетсіздігіне) және актілеріне жоғары тұрған прокурорға, сотқа заңда белгіленген тәртіппен шағым жасалуы мүмкін.".</w:t>
      </w:r>
    </w:p>
    <w:p>
      <w:pPr>
        <w:spacing w:after="0"/>
        <w:ind w:left="0"/>
        <w:jc w:val="both"/>
      </w:pPr>
      <w:r>
        <w:rPr>
          <w:rFonts w:ascii="Times New Roman"/>
          <w:b w:val="false"/>
          <w:i w:val="false"/>
          <w:color w:val="000000"/>
          <w:sz w:val="28"/>
        </w:rPr>
        <w:t>
      79. "Қазақстан Республикасындағы бағалау қызметі туралы" 2018 жылғы 10 қаңтардағы Қазақстан Республикасының Заңына (Қазақстан Республикасы Парламентің Жаршысы, 2018 ж., № 1, 3-құжат; № 10, 32-құжат; № 19, 62-құжат):</w:t>
      </w:r>
    </w:p>
    <w:p>
      <w:pPr>
        <w:spacing w:after="0"/>
        <w:ind w:left="0"/>
        <w:jc w:val="both"/>
      </w:pPr>
      <w:r>
        <w:rPr>
          <w:rFonts w:ascii="Times New Roman"/>
          <w:b w:val="false"/>
          <w:i w:val="false"/>
          <w:color w:val="000000"/>
          <w:sz w:val="28"/>
        </w:rPr>
        <w:t>
      18-баптың 4-тармағы мынадай редакцияда жазылсын:</w:t>
      </w:r>
    </w:p>
    <w:p>
      <w:pPr>
        <w:spacing w:after="0"/>
        <w:ind w:left="0"/>
        <w:jc w:val="both"/>
      </w:pPr>
      <w:r>
        <w:rPr>
          <w:rFonts w:ascii="Times New Roman"/>
          <w:b w:val="false"/>
          <w:i w:val="false"/>
          <w:color w:val="000000"/>
          <w:sz w:val="28"/>
        </w:rPr>
        <w:t>
      "4. Өтініш иесі бағалаушылар палатасының тиісті бағалаушылар палатасына мүшелікке қабылдаудан бас тарту жөніндегі әрекеттеріне бағалау қызметі саласындағы уәкілетті органға немесе сотқа Қазақстан Республикасының заңдарында белгіленген тәртіппен шағым жасауға құқылы.";</w:t>
      </w:r>
    </w:p>
    <w:p>
      <w:pPr>
        <w:spacing w:after="0"/>
        <w:ind w:left="0"/>
        <w:jc w:val="both"/>
      </w:pPr>
      <w:r>
        <w:rPr>
          <w:rFonts w:ascii="Times New Roman"/>
          <w:b w:val="false"/>
          <w:i w:val="false"/>
          <w:color w:val="000000"/>
          <w:sz w:val="28"/>
        </w:rPr>
        <w:t>
      80. "Адвокаттық қызмет және заң көмегі туралы" 2018 жылғы 5 шілдедегі Қазақстан Республикасының Заңына (Қазақстан Республикасы Парламентің Жаршысы, 2018 ж., № 16, 52-құжат; 2019 жылғы 21 ақпандағы ҚР НҚА электрондық түрдегі эталондық бақылау банкінде):</w:t>
      </w:r>
    </w:p>
    <w:p>
      <w:pPr>
        <w:spacing w:after="0"/>
        <w:ind w:left="0"/>
        <w:jc w:val="both"/>
      </w:pPr>
      <w:r>
        <w:rPr>
          <w:rFonts w:ascii="Times New Roman"/>
          <w:b w:val="false"/>
          <w:i w:val="false"/>
          <w:color w:val="000000"/>
          <w:sz w:val="28"/>
        </w:rPr>
        <w:t>
      29-баптың 3-тармағы мынадай редакцияда жазылсын:</w:t>
      </w:r>
    </w:p>
    <w:p>
      <w:pPr>
        <w:spacing w:after="0"/>
        <w:ind w:left="0"/>
        <w:jc w:val="both"/>
      </w:pPr>
      <w:r>
        <w:rPr>
          <w:rFonts w:ascii="Times New Roman"/>
          <w:b w:val="false"/>
          <w:i w:val="false"/>
          <w:color w:val="000000"/>
          <w:sz w:val="28"/>
        </w:rPr>
        <w:t>
      "3. Мемлекет кепілдік берген заң көмегін көрсетуден бас тарту уәжді болуға тиіс және оған уәкілетті органға немесе сотқа заңда белгіленген тәртіппен шағым жасалуы мүмкін.".</w:t>
      </w:r>
    </w:p>
    <w:p>
      <w:pPr>
        <w:spacing w:after="0"/>
        <w:ind w:left="0"/>
        <w:jc w:val="both"/>
      </w:pPr>
      <w:r>
        <w:rPr>
          <w:rFonts w:ascii="Times New Roman"/>
          <w:b w:val="false"/>
          <w:i w:val="false"/>
          <w:color w:val="000000"/>
          <w:sz w:val="28"/>
        </w:rPr>
        <w:t>
      2-бап. Осы Заң 2020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