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59025" w14:textId="56590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туристік саласын дамытудың 2019 - 2025 жылдарға арналған мемлекеттік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2019 жылғы 31 мамырдағы № 360 қаулысы. Күші жойылды - Қазақстан Республикасы Үкіметінің 2023 жылғы 28 наурыздағы № 262 қаулысымен</w:t>
      </w:r>
    </w:p>
    <w:p>
      <w:pPr>
        <w:spacing w:after="0"/>
        <w:ind w:left="0"/>
        <w:jc w:val="both"/>
      </w:pPr>
      <w:r>
        <w:rPr>
          <w:rFonts w:ascii="Times New Roman"/>
          <w:b w:val="false"/>
          <w:i w:val="false"/>
          <w:color w:val="ff0000"/>
          <w:sz w:val="28"/>
        </w:rPr>
        <w:t xml:space="preserve">
      Ескерту. Күші жойылды - ҚР Үкіметінің 28.03.2023 </w:t>
      </w:r>
      <w:r>
        <w:rPr>
          <w:rFonts w:ascii="Times New Roman"/>
          <w:b w:val="false"/>
          <w:i w:val="false"/>
          <w:color w:val="ff0000"/>
          <w:sz w:val="28"/>
        </w:rPr>
        <w:t>№ 262</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туристік саласын дамытудың 2019 – 2025 жылдарға арналған мемлекеттік </w:t>
      </w:r>
      <w:r>
        <w:rPr>
          <w:rFonts w:ascii="Times New Roman"/>
          <w:b w:val="false"/>
          <w:i w:val="false"/>
          <w:color w:val="000000"/>
          <w:sz w:val="28"/>
        </w:rPr>
        <w:t>бағдарламасы</w:t>
      </w:r>
      <w:r>
        <w:rPr>
          <w:rFonts w:ascii="Times New Roman"/>
          <w:b w:val="false"/>
          <w:i w:val="false"/>
          <w:color w:val="000000"/>
          <w:sz w:val="28"/>
        </w:rPr>
        <w:t xml:space="preserve"> (бұдан әрі – Бағдарлама) бекітілсін.</w:t>
      </w:r>
    </w:p>
    <w:bookmarkEnd w:id="1"/>
    <w:bookmarkStart w:name="z3" w:id="2"/>
    <w:p>
      <w:pPr>
        <w:spacing w:after="0"/>
        <w:ind w:left="0"/>
        <w:jc w:val="both"/>
      </w:pPr>
      <w:r>
        <w:rPr>
          <w:rFonts w:ascii="Times New Roman"/>
          <w:b w:val="false"/>
          <w:i w:val="false"/>
          <w:color w:val="000000"/>
          <w:sz w:val="28"/>
        </w:rPr>
        <w:t>
      2. Орталық, жергілікті атқарушы органдар, Қазақстан Республикасының Президентіне тікелей бағынатын және есеп беретін мемлекеттік органдар (келісу бойынша) және өзге де ұйымдар (келісу бойынша) Бағдарламаны іске асыру жөнінде шаралар қабылдасын.</w:t>
      </w:r>
    </w:p>
    <w:bookmarkEnd w:id="2"/>
    <w:bookmarkStart w:name="z4" w:id="3"/>
    <w:p>
      <w:pPr>
        <w:spacing w:after="0"/>
        <w:ind w:left="0"/>
        <w:jc w:val="both"/>
      </w:pPr>
      <w:r>
        <w:rPr>
          <w:rFonts w:ascii="Times New Roman"/>
          <w:b w:val="false"/>
          <w:i w:val="false"/>
          <w:color w:val="000000"/>
          <w:sz w:val="28"/>
        </w:rPr>
        <w:t xml:space="preserve">
      3. Жауапты орталық, жергілікті атқарушы органдар, Қазақстан Республикасының Президентіне тікелей бағынатын және есеп беретін мемлекеттік органдар (келісу бойынша) және өзге де ұйымдар (келісу бойынша)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қаулысына</w:t>
      </w:r>
      <w:r>
        <w:rPr>
          <w:rFonts w:ascii="Times New Roman"/>
          <w:b w:val="false"/>
          <w:i w:val="false"/>
          <w:color w:val="000000"/>
          <w:sz w:val="28"/>
        </w:rPr>
        <w:t xml:space="preserve"> сәйкес Бағдарламаны іске асыру жөніндегі іс-шаралар жоспары бойынша ақпарат берсін.</w:t>
      </w:r>
    </w:p>
    <w:bookmarkEnd w:id="3"/>
    <w:bookmarkStart w:name="z5" w:id="4"/>
    <w:p>
      <w:pPr>
        <w:spacing w:after="0"/>
        <w:ind w:left="0"/>
        <w:jc w:val="both"/>
      </w:pPr>
      <w:r>
        <w:rPr>
          <w:rFonts w:ascii="Times New Roman"/>
          <w:b w:val="false"/>
          <w:i w:val="false"/>
          <w:color w:val="000000"/>
          <w:sz w:val="28"/>
        </w:rPr>
        <w:t>
      4. Осы қаулының орындалуын бақылау Қазақстан Республикасының Мәдениет және спорт министрлігіне жүктелсін.</w:t>
      </w:r>
    </w:p>
    <w:bookmarkEnd w:id="4"/>
    <w:bookmarkStart w:name="z6" w:id="5"/>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31 мамырдағы</w:t>
            </w:r>
            <w:r>
              <w:br/>
            </w:r>
            <w:r>
              <w:rPr>
                <w:rFonts w:ascii="Times New Roman"/>
                <w:b w:val="false"/>
                <w:i w:val="false"/>
                <w:color w:val="000000"/>
                <w:sz w:val="20"/>
              </w:rPr>
              <w:t>№ 360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Республикасының туризм саласын дамытудың 2019 – 2025 жылдарға арналған</w:t>
      </w:r>
      <w:r>
        <w:br/>
      </w:r>
      <w:r>
        <w:rPr>
          <w:rFonts w:ascii="Times New Roman"/>
          <w:b/>
          <w:i w:val="false"/>
          <w:color w:val="000000"/>
        </w:rPr>
        <w:t>МЕМЛЕКЕТТІК БАҒДАРЛАМАСЫ</w:t>
      </w:r>
    </w:p>
    <w:bookmarkEnd w:id="6"/>
    <w:p>
      <w:pPr>
        <w:spacing w:after="0"/>
        <w:ind w:left="0"/>
        <w:jc w:val="both"/>
      </w:pPr>
      <w:r>
        <w:rPr>
          <w:rFonts w:ascii="Times New Roman"/>
          <w:b w:val="false"/>
          <w:i w:val="false"/>
          <w:color w:val="000000"/>
          <w:sz w:val="28"/>
        </w:rPr>
        <w:t>
      МАЗМҰНЫ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Бағдарламаның паспорты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Кіріспе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Ағымдағы жағдайды талдау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Туристік ресурстарды дамыту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3.1.1.</w:t>
      </w:r>
      <w:r>
        <w:rPr>
          <w:rFonts w:ascii="Times New Roman"/>
          <w:b w:val="false"/>
          <w:i w:val="false"/>
          <w:color w:val="000000"/>
          <w:sz w:val="28"/>
        </w:rPr>
        <w:t xml:space="preserve"> Орналастыру орындары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3.1.2.</w:t>
      </w:r>
      <w:r>
        <w:rPr>
          <w:rFonts w:ascii="Times New Roman"/>
          <w:b w:val="false"/>
          <w:i w:val="false"/>
          <w:color w:val="000000"/>
          <w:sz w:val="28"/>
        </w:rPr>
        <w:t xml:space="preserve"> Ойын-сауық орындары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3.1.3.</w:t>
      </w:r>
      <w:r>
        <w:rPr>
          <w:rFonts w:ascii="Times New Roman"/>
          <w:b w:val="false"/>
          <w:i w:val="false"/>
          <w:color w:val="000000"/>
          <w:sz w:val="28"/>
        </w:rPr>
        <w:t xml:space="preserve"> Мәдени-оқиғалық объектілер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xml:space="preserve"> Ерекше қорғалатын табиғи аумақтар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3.1.5.</w:t>
      </w:r>
      <w:r>
        <w:rPr>
          <w:rFonts w:ascii="Times New Roman"/>
          <w:b w:val="false"/>
          <w:i w:val="false"/>
          <w:color w:val="000000"/>
          <w:sz w:val="28"/>
        </w:rPr>
        <w:t xml:space="preserve"> Кәсіпшілікті дамыту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Туризмнің негізгі басым бағыттары: агротуризм, аңшылық-олжалық туризм, экологиялық туризм, этнографиялық туризм, балалар-жасөспірімдер туризмі, медициналық туризм, MICE туризм.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Туристік дестинациялар мен объектілерге көліктік қолжетімділік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3.2.1.</w:t>
      </w:r>
      <w:r>
        <w:rPr>
          <w:rFonts w:ascii="Times New Roman"/>
          <w:b w:val="false"/>
          <w:i w:val="false"/>
          <w:color w:val="000000"/>
          <w:sz w:val="28"/>
        </w:rPr>
        <w:t xml:space="preserve"> Әуежайлардың инфрақұрылымы және сервисінің сапасын арттыру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Автомобиль жолдарының, Мемлекеттік шекарадан өткізу пунктерінің инфрақұрылымы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3.2.3.</w:t>
      </w:r>
      <w:r>
        <w:rPr>
          <w:rFonts w:ascii="Times New Roman"/>
          <w:b w:val="false"/>
          <w:i w:val="false"/>
          <w:color w:val="000000"/>
          <w:sz w:val="28"/>
        </w:rPr>
        <w:t xml:space="preserve"> Автомобиль көлігінің және тасымалдардың инфрақұрылымы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3.2.4.</w:t>
      </w:r>
      <w:r>
        <w:rPr>
          <w:rFonts w:ascii="Times New Roman"/>
          <w:b w:val="false"/>
          <w:i w:val="false"/>
          <w:color w:val="000000"/>
          <w:sz w:val="28"/>
        </w:rPr>
        <w:t xml:space="preserve"> Теміржол көлігінің және тасымалдардың инфрақұрылымы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Туристік өнімдер мен көрсетілетін қызметтердің сапасы және қолжетімділігі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3.3.1.</w:t>
      </w:r>
      <w:r>
        <w:rPr>
          <w:rFonts w:ascii="Times New Roman"/>
          <w:b w:val="false"/>
          <w:i w:val="false"/>
          <w:color w:val="000000"/>
          <w:sz w:val="28"/>
        </w:rPr>
        <w:t xml:space="preserve"> Туризм индустриясында адами ресурстарды дамыту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Туристік ұйымдардың қызметін мемлекеттік реттеу жүйесі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Туроператорлар мен басқа туристік ұйымдар қызметтерінің цифрлық қолжетімділігінің деңгейі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Туристік өнімдердің және туристік көрсетілетін қызметтердің қолжетімділігі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Туристік климат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3.4.1.</w:t>
      </w:r>
      <w:r>
        <w:rPr>
          <w:rFonts w:ascii="Times New Roman"/>
          <w:b w:val="false"/>
          <w:i w:val="false"/>
          <w:color w:val="000000"/>
          <w:sz w:val="28"/>
        </w:rPr>
        <w:t xml:space="preserve"> Визалық және көші-қон режимдерін ырықтандыру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3.4.2.</w:t>
      </w:r>
      <w:r>
        <w:rPr>
          <w:rFonts w:ascii="Times New Roman"/>
          <w:b w:val="false"/>
          <w:i w:val="false"/>
          <w:color w:val="000000"/>
          <w:sz w:val="28"/>
        </w:rPr>
        <w:t xml:space="preserve"> Меймандостық мәдениетін дамыту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3.4.3.</w:t>
      </w:r>
      <w:r>
        <w:rPr>
          <w:rFonts w:ascii="Times New Roman"/>
          <w:b w:val="false"/>
          <w:i w:val="false"/>
          <w:color w:val="000000"/>
          <w:sz w:val="28"/>
        </w:rPr>
        <w:t xml:space="preserve"> Туристердің туристік объектілерде болуының қауіпсіздігін қамтамасыз 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Ішкі және халықаралық нарықтарда елдің туристік әлеуетін ілгерілету жүйесі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3.5.1.</w:t>
      </w:r>
      <w:r>
        <w:rPr>
          <w:rFonts w:ascii="Times New Roman"/>
          <w:b w:val="false"/>
          <w:i w:val="false"/>
          <w:color w:val="000000"/>
          <w:sz w:val="28"/>
        </w:rPr>
        <w:t xml:space="preserve"> Маркетинг пен брендингтің тиімділігі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Халықаралық көрмелерге қатысу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Ілгерілету бойынша шараларды қаржыландыру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3.5.4.</w:t>
      </w:r>
      <w:r>
        <w:rPr>
          <w:rFonts w:ascii="Times New Roman"/>
          <w:b w:val="false"/>
          <w:i w:val="false"/>
          <w:color w:val="000000"/>
          <w:sz w:val="28"/>
        </w:rPr>
        <w:t xml:space="preserve"> Ықтимал қаржыландыру көздері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3.5.5.</w:t>
      </w:r>
      <w:r>
        <w:rPr>
          <w:rFonts w:ascii="Times New Roman"/>
          <w:b w:val="false"/>
          <w:i w:val="false"/>
          <w:color w:val="000000"/>
          <w:sz w:val="28"/>
        </w:rPr>
        <w:t xml:space="preserve"> Цифрлық маркетинг</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Қазақстан Республикасының туристік саласын басқару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3.6.1.</w:t>
      </w:r>
      <w:r>
        <w:rPr>
          <w:rFonts w:ascii="Times New Roman"/>
          <w:b w:val="false"/>
          <w:i w:val="false"/>
          <w:color w:val="000000"/>
          <w:sz w:val="28"/>
        </w:rPr>
        <w:t xml:space="preserve"> Қазақстан Республикасының туристік саласын басқару жүйесі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Қазақстан Республикасының туристік саласын мемлекеттік қолдау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Шетелдегі туризмді мемлекеттік қолдау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3.6.4.</w:t>
      </w:r>
      <w:r>
        <w:rPr>
          <w:rFonts w:ascii="Times New Roman"/>
          <w:b w:val="false"/>
          <w:i w:val="false"/>
          <w:color w:val="000000"/>
          <w:sz w:val="28"/>
        </w:rPr>
        <w:t xml:space="preserve"> Статистикалық есеп жүйесі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SWOT-талдау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Бағдарламаның мақсаттары, міндеттері, нысаналы индикаторлары және іске асыру нәтижелерінің көрсеткіштері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Туристік ресурстарды дамыту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Туристік дестинациялардың және объектілердің көліктік қолжетімділігін қамтамасыз 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Туристік өнімдердің және көрсетілетін қызметтердің сапасымен қолжетімділігін арттыру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Қолайлы туристік ахуал құру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Елдің туристік әлеуетін ішкі және халықаралық нарықтарда ілгерілетудің тиімді жүйесін қалыптастыру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Туристік саланы дамытуды басқару мен мониторингтеу жүйесін жетілдіру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Бағдарламаның негізгі бағыттары,қойылған мақсаттарына қол жеткізу жолдары және тиісті шаралар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Туристік ресурстарды дамыту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Туристік дестинациялардың және объектілердің көліктік қолжетімділігін қамтамасыз 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Туристік өнімдердің және көрсетілетін қызметтердің сапасы мен қолжетімділігін арттыру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Қолайлы туристік ахуал құру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Елдің туристік әлеуетін ішкі және халықаралық нарықтарда тиімді ілгерілету жүйесін қалыптастыру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Туристік саланы дамытуды басқару мен мониторингтеу жүйесін жетілдіру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Қажетті ресурстар</w:t>
      </w:r>
    </w:p>
    <w:p>
      <w:pPr>
        <w:spacing w:after="0"/>
        <w:ind w:left="0"/>
        <w:jc w:val="both"/>
      </w:pPr>
      <w:r>
        <w:rPr>
          <w:rFonts w:ascii="Times New Roman"/>
          <w:b w:val="false"/>
          <w:i w:val="false"/>
          <w:color w:val="000000"/>
          <w:sz w:val="28"/>
        </w:rPr>
        <w:t>
      7. Қосымшалар</w:t>
      </w:r>
    </w:p>
    <w:bookmarkStart w:name="z9" w:id="7"/>
    <w:p>
      <w:pPr>
        <w:spacing w:after="0"/>
        <w:ind w:left="0"/>
        <w:jc w:val="left"/>
      </w:pPr>
      <w:r>
        <w:rPr>
          <w:rFonts w:ascii="Times New Roman"/>
          <w:b/>
          <w:i w:val="false"/>
          <w:color w:val="000000"/>
        </w:rPr>
        <w:t xml:space="preserve"> БАҒДАРЛАМАНЫҢ ПАСПОРТЫ</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туризм саласын дамытудың 2019–2025 жылдарға арналған мемлекеттік бағдарламасы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Әзiрлеу үшін негiздеме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2018 жылғы 5 қазандағы "Қазақстандықтардың әл-ауқатының өсуі: табыс пен тұрмыс сапасын арттыру" атты Қазақстан халқына Жолдауын іске асыру жөніндегі жалпыұлттық жоспардың 19-тармағы: "Қазақстан Республикасының туристік саласын дамытудың 2019 – 2025 жылдарға арналған мемлекеттік бағдарламасын әзірлеу және қабылдау";</w:t>
            </w:r>
          </w:p>
          <w:p>
            <w:pPr>
              <w:spacing w:after="20"/>
              <w:ind w:left="20"/>
              <w:jc w:val="both"/>
            </w:pPr>
            <w:r>
              <w:rPr>
                <w:rFonts w:ascii="Times New Roman"/>
                <w:b w:val="false"/>
                <w:i w:val="false"/>
                <w:color w:val="000000"/>
                <w:sz w:val="20"/>
              </w:rPr>
              <w:t>
Елбасының 2018 жылғы 10 мамырдағы ерекше қорғалатын табиғи аумақтарда аңшылық-олжалық, экологиялық, этнографиялық және агротуризмді дамыту шараларын көздейтін туризмді дамытудың мемлекеттік бағдарламасын әзірлеу жөніндегі тапсырмасы;</w:t>
            </w:r>
          </w:p>
          <w:p>
            <w:pPr>
              <w:spacing w:after="20"/>
              <w:ind w:left="20"/>
              <w:jc w:val="both"/>
            </w:pPr>
            <w:r>
              <w:rPr>
                <w:rFonts w:ascii="Times New Roman"/>
                <w:b w:val="false"/>
                <w:i w:val="false"/>
                <w:color w:val="000000"/>
                <w:sz w:val="20"/>
              </w:rPr>
              <w:t>
"5 институционалдық реформаны іске асыру" Ұлт жоспары жөніндегі 100 нақты қадам", атап айтқанда туристік кластерлерді құрудың табысты тәжірибесі бар стратегиялық (негізгі) инвесторларды тарту шеңберінде индустрияландыру және экономикалық өсу бойынша институционалды реформаны іске асыру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жауапты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үшін жауаптылар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Мәдениет және спорт министрлігі, Қазақстан Республикасының Ауыл шаруашылығы министрлігі, Қазақстан Республикасының Ұлттық экономика министрлігі, Қазақстан Республикасының Қаржы министрлігі, Қазақстан Республикасының Инвестициялар және инфрақұрылымдық даму министрлігі, Қазақстан Республикасының Білім және ғылым министрлігі, Қазақстан Республикасының Еңбек және халықты әлеуметтік қорғау министрлігі, Қазақстан Республикасының Ішкі істер министрлігі, Қазақстан Республикасының Сыртқы істер министрлігі, Қазақстан Республикасының Энергетика министрлігі, Қазақстан Республикасының Ақпарат және қоғамдық даму министрлігі, Қазақстан Республикасының Денсаулық сақтау министрлігі, Қазақстан Республикасының Цифрлық даму, қорғаныс және аэроғарыш өнеркәсіп министрлігі, Қазақстан Республикасының Ұлттық қауіпсіздік комитеті (келісу бойынша), облыстардың, Нұр-Сұлтан, Алматы және Шымкент қалаларының әкімдіктері;</w:t>
            </w:r>
          </w:p>
          <w:p>
            <w:pPr>
              <w:spacing w:after="20"/>
              <w:ind w:left="20"/>
              <w:jc w:val="both"/>
            </w:pPr>
            <w:r>
              <w:rPr>
                <w:rFonts w:ascii="Times New Roman"/>
                <w:b w:val="false"/>
                <w:i w:val="false"/>
                <w:color w:val="000000"/>
                <w:sz w:val="20"/>
              </w:rPr>
              <w:t>
2) Жобалық тәсілге сәйкес Бағдарламаның басқарушы кеңесі бағдарламаның жобалары мен іс-шараларын іске асыруға, оның ішінде өңірлерде іске асыруға Қазақстан Республикасы Мәдениет және спорт министрлігінің және басқа мемлекеттік органдардың саяси лауазымды тұлғаларының жауапкершілігін бекітетін болады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мақсаты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жылға қарай Қазақстан Республикасының ЖІӨ жалпы көлемінде туризмнің кемінде 8 % үлесін қамтамасыз ету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Міндеттері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ресурстарды дамыту</w:t>
            </w:r>
          </w:p>
          <w:p>
            <w:pPr>
              <w:spacing w:after="20"/>
              <w:ind w:left="20"/>
              <w:jc w:val="both"/>
            </w:pPr>
            <w:r>
              <w:rPr>
                <w:rFonts w:ascii="Times New Roman"/>
                <w:b w:val="false"/>
                <w:i w:val="false"/>
                <w:color w:val="000000"/>
                <w:sz w:val="20"/>
              </w:rPr>
              <w:t>
Туристік дестинациялар мен объектілердің көліктік қолжетімділігін қамтамасыз ету</w:t>
            </w:r>
          </w:p>
          <w:p>
            <w:pPr>
              <w:spacing w:after="20"/>
              <w:ind w:left="20"/>
              <w:jc w:val="both"/>
            </w:pPr>
            <w:r>
              <w:rPr>
                <w:rFonts w:ascii="Times New Roman"/>
                <w:b w:val="false"/>
                <w:i w:val="false"/>
                <w:color w:val="000000"/>
                <w:sz w:val="20"/>
              </w:rPr>
              <w:t>
Туристік өнімдердің және көрсетілетін қызметтердің сапасы мен қолжетімділігін арттыру</w:t>
            </w:r>
          </w:p>
          <w:p>
            <w:pPr>
              <w:spacing w:after="20"/>
              <w:ind w:left="20"/>
              <w:jc w:val="both"/>
            </w:pPr>
            <w:r>
              <w:rPr>
                <w:rFonts w:ascii="Times New Roman"/>
                <w:b w:val="false"/>
                <w:i w:val="false"/>
                <w:color w:val="000000"/>
                <w:sz w:val="20"/>
              </w:rPr>
              <w:t xml:space="preserve">
Қолайлы туристік ахуал құру </w:t>
            </w:r>
          </w:p>
          <w:p>
            <w:pPr>
              <w:spacing w:after="20"/>
              <w:ind w:left="20"/>
              <w:jc w:val="both"/>
            </w:pPr>
            <w:r>
              <w:rPr>
                <w:rFonts w:ascii="Times New Roman"/>
                <w:b w:val="false"/>
                <w:i w:val="false"/>
                <w:color w:val="000000"/>
                <w:sz w:val="20"/>
              </w:rPr>
              <w:t>
Ішкі және халықаралық нарықтарда елдің туристік әлеуетін ілгерілетудің тиімді жүйесін қалыптастыру</w:t>
            </w:r>
          </w:p>
          <w:p>
            <w:pPr>
              <w:spacing w:after="20"/>
              <w:ind w:left="20"/>
              <w:jc w:val="both"/>
            </w:pPr>
            <w:r>
              <w:rPr>
                <w:rFonts w:ascii="Times New Roman"/>
                <w:b w:val="false"/>
                <w:i w:val="false"/>
                <w:color w:val="000000"/>
                <w:sz w:val="20"/>
              </w:rPr>
              <w:t>
Туристік саланы дамытуды басқару мен мониторингтеу жүйесін жетілдіру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2025 жылдар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жылы мынадай көрсеткіштерге қол жеткізу:</w:t>
            </w:r>
          </w:p>
          <w:p>
            <w:pPr>
              <w:spacing w:after="20"/>
              <w:ind w:left="20"/>
              <w:jc w:val="both"/>
            </w:pPr>
            <w:r>
              <w:rPr>
                <w:rFonts w:ascii="Times New Roman"/>
                <w:b w:val="false"/>
                <w:i w:val="false"/>
                <w:color w:val="000000"/>
                <w:sz w:val="20"/>
              </w:rPr>
              <w:t>
- сырттан келушілердің* санын 9 млн. адамға дейін, оның ішінде шеттен келген туристердің** санын 3 млн. адамға дейін ұлғайту;</w:t>
            </w:r>
          </w:p>
          <w:p>
            <w:pPr>
              <w:spacing w:after="20"/>
              <w:ind w:left="20"/>
              <w:jc w:val="both"/>
            </w:pPr>
            <w:r>
              <w:rPr>
                <w:rFonts w:ascii="Times New Roman"/>
                <w:b w:val="false"/>
                <w:i w:val="false"/>
                <w:color w:val="000000"/>
                <w:sz w:val="20"/>
              </w:rPr>
              <w:t>
- ішкі туристердің санын 8 млн. адамға дейін ұлғайту;</w:t>
            </w:r>
          </w:p>
          <w:p>
            <w:pPr>
              <w:spacing w:after="20"/>
              <w:ind w:left="20"/>
              <w:jc w:val="both"/>
            </w:pPr>
            <w:r>
              <w:rPr>
                <w:rFonts w:ascii="Times New Roman"/>
                <w:b w:val="false"/>
                <w:i w:val="false"/>
                <w:color w:val="000000"/>
                <w:sz w:val="20"/>
              </w:rPr>
              <w:t>
*келуші – Қазақстан Республикасының Мемлекеттік шекарасын кесіп өткен шетел азаматы</w:t>
            </w:r>
          </w:p>
          <w:p>
            <w:pPr>
              <w:spacing w:after="20"/>
              <w:ind w:left="20"/>
              <w:jc w:val="both"/>
            </w:pPr>
            <w:r>
              <w:rPr>
                <w:rFonts w:ascii="Times New Roman"/>
                <w:b w:val="false"/>
                <w:i w:val="false"/>
                <w:color w:val="000000"/>
                <w:sz w:val="20"/>
              </w:rPr>
              <w:t>
** шеттен келген турист – кәсіби қызметпен байланысты емес &gt;24 сағатты ҚР аумағында өткізген шетел азаматы</w:t>
            </w:r>
          </w:p>
          <w:p>
            <w:pPr>
              <w:spacing w:after="20"/>
              <w:ind w:left="20"/>
              <w:jc w:val="both"/>
            </w:pPr>
            <w:r>
              <w:rPr>
                <w:rFonts w:ascii="Times New Roman"/>
                <w:b w:val="false"/>
                <w:i w:val="false"/>
                <w:color w:val="000000"/>
                <w:sz w:val="20"/>
              </w:rPr>
              <w:t>
- туристік салада жұмыс істейтіндердің санын 650 000 адамға дейін өсіру;</w:t>
            </w:r>
          </w:p>
          <w:p>
            <w:pPr>
              <w:spacing w:after="20"/>
              <w:ind w:left="20"/>
              <w:jc w:val="both"/>
            </w:pPr>
            <w:r>
              <w:rPr>
                <w:rFonts w:ascii="Times New Roman"/>
                <w:b w:val="false"/>
                <w:i w:val="false"/>
                <w:color w:val="000000"/>
                <w:sz w:val="20"/>
              </w:rPr>
              <w:t xml:space="preserve">
- орналастыру орындары көрсеткен туристік қызметтер көлемінің 2,5 есе өсуі (270 млрд. теңгеге дейін); </w:t>
            </w:r>
          </w:p>
          <w:p>
            <w:pPr>
              <w:spacing w:after="20"/>
              <w:ind w:left="20"/>
              <w:jc w:val="both"/>
            </w:pPr>
            <w:r>
              <w:rPr>
                <w:rFonts w:ascii="Times New Roman"/>
                <w:b w:val="false"/>
                <w:i w:val="false"/>
                <w:color w:val="000000"/>
                <w:sz w:val="20"/>
              </w:rPr>
              <w:t>
- негізгі капиталға инвестициялар көлемінің 3 есе өсуі (600 млрд. теңгеге дейін);</w:t>
            </w:r>
          </w:p>
          <w:p>
            <w:pPr>
              <w:spacing w:after="20"/>
              <w:ind w:left="20"/>
              <w:jc w:val="both"/>
            </w:pPr>
            <w:r>
              <w:rPr>
                <w:rFonts w:ascii="Times New Roman"/>
                <w:b w:val="false"/>
                <w:i w:val="false"/>
                <w:color w:val="000000"/>
                <w:sz w:val="20"/>
              </w:rPr>
              <w:t>
- туристерді тарту үшін маркетинг пен брендингтің тиімділігі – 2025 жылға қарай "БЭФ саяхаттар мен туризмнің бәсекеге қабілеттілігінің индексі" рейтингінде 80-орын (2017 жылы – 102-орын);</w:t>
            </w:r>
          </w:p>
          <w:p>
            <w:pPr>
              <w:spacing w:after="20"/>
              <w:ind w:left="20"/>
              <w:jc w:val="both"/>
            </w:pPr>
            <w:r>
              <w:rPr>
                <w:rFonts w:ascii="Times New Roman"/>
                <w:b w:val="false"/>
                <w:i w:val="false"/>
                <w:color w:val="000000"/>
                <w:sz w:val="20"/>
              </w:rPr>
              <w:t>
- әуе көлігінің инфрақұрылымын дамыту – 2025 жылға қарай "БЭФ саяхаттар мен туризмнің бәсекеге қабілеттілігінің индексі" рейтингінде 60-орын (2017 жылы – 71-орын);</w:t>
            </w:r>
          </w:p>
          <w:p>
            <w:pPr>
              <w:spacing w:after="20"/>
              <w:ind w:left="20"/>
              <w:jc w:val="both"/>
            </w:pPr>
            <w:r>
              <w:rPr>
                <w:rFonts w:ascii="Times New Roman"/>
                <w:b w:val="false"/>
                <w:i w:val="false"/>
                <w:color w:val="000000"/>
                <w:sz w:val="20"/>
              </w:rPr>
              <w:t>
- жерүсті және порт инфрақұрылымын дамыту - 2025 жылға қарай "БЭФ саяхаттар мен туризмнің бәсекеге қабілеттілігінің индексі" рейтингінде 80-орын (2017 жылы – 91-орын);</w:t>
            </w:r>
          </w:p>
          <w:p>
            <w:pPr>
              <w:spacing w:after="20"/>
              <w:ind w:left="20"/>
              <w:jc w:val="both"/>
            </w:pPr>
            <w:r>
              <w:rPr>
                <w:rFonts w:ascii="Times New Roman"/>
                <w:b w:val="false"/>
                <w:i w:val="false"/>
                <w:color w:val="000000"/>
                <w:sz w:val="20"/>
              </w:rPr>
              <w:t>
- туристік сервистің инфрақұрылымын дамыту - 2025 жылға қарай "БЭФ саяхаттар мен туризмнің бәсекеге қабілеттілігінің индексі" рейтингінде 70-орын (2017 жылы – 97-орын);</w:t>
            </w:r>
          </w:p>
          <w:p>
            <w:pPr>
              <w:spacing w:after="20"/>
              <w:ind w:left="20"/>
              <w:jc w:val="both"/>
            </w:pPr>
            <w:r>
              <w:rPr>
                <w:rFonts w:ascii="Times New Roman"/>
                <w:b w:val="false"/>
                <w:i w:val="false"/>
                <w:color w:val="000000"/>
                <w:sz w:val="20"/>
              </w:rPr>
              <w:t>
- халықаралық ашықтық – 2025 жылға қарай "БЭФ саяхаттар мен туризмнің бәсекеге қабілеттілігінің индексі" рейтингінде 70-орын (2017 жылы – 113-орын);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көлемi мен көздерi</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2025 жылдары Бағдарламаны іске асыруға республикалық бюджетте қарастырылған жалпы шығындар 1 385 695,8 млн. теңгені құрайды</w:t>
            </w:r>
            <w:r>
              <w:rPr>
                <w:rFonts w:ascii="Times New Roman"/>
                <w:b w:val="false"/>
                <w:i w:val="false"/>
                <w:color w:val="000000"/>
                <w:vertAlign w:val="superscript"/>
              </w:rPr>
              <w:t>1</w:t>
            </w:r>
            <w:r>
              <w:rPr>
                <w:rFonts w:ascii="Times New Roman"/>
                <w:b w:val="false"/>
                <w:i w:val="false"/>
                <w:color w:val="000000"/>
                <w:sz w:val="20"/>
              </w:rPr>
              <w:t xml:space="preserve"> (РБ – 268 291,8 млн. теңге*, ЖБ 172 167,9 млн. теңге*, басқа көздер – 945 236,2 млн. теңге), оның ішінде:</w:t>
            </w:r>
          </w:p>
          <w:p>
            <w:pPr>
              <w:spacing w:after="20"/>
              <w:ind w:left="20"/>
              <w:jc w:val="both"/>
            </w:pPr>
            <w:r>
              <w:rPr>
                <w:rFonts w:ascii="Times New Roman"/>
                <w:b w:val="false"/>
                <w:i w:val="false"/>
                <w:color w:val="000000"/>
                <w:sz w:val="20"/>
              </w:rPr>
              <w:t>
2019 жыл:</w:t>
            </w:r>
          </w:p>
          <w:p>
            <w:pPr>
              <w:spacing w:after="20"/>
              <w:ind w:left="20"/>
              <w:jc w:val="both"/>
            </w:pPr>
            <w:r>
              <w:rPr>
                <w:rFonts w:ascii="Times New Roman"/>
                <w:b w:val="false"/>
                <w:i w:val="false"/>
                <w:color w:val="000000"/>
                <w:sz w:val="20"/>
              </w:rPr>
              <w:t>
барлығы – 58 748,7 млн. теңге;</w:t>
            </w:r>
          </w:p>
          <w:p>
            <w:pPr>
              <w:spacing w:after="20"/>
              <w:ind w:left="20"/>
              <w:jc w:val="both"/>
            </w:pPr>
            <w:r>
              <w:rPr>
                <w:rFonts w:ascii="Times New Roman"/>
                <w:b w:val="false"/>
                <w:i w:val="false"/>
                <w:color w:val="000000"/>
                <w:sz w:val="20"/>
              </w:rPr>
              <w:t>
РБ – 49 639,1 млн. теңге;</w:t>
            </w:r>
          </w:p>
          <w:p>
            <w:pPr>
              <w:spacing w:after="20"/>
              <w:ind w:left="20"/>
              <w:jc w:val="both"/>
            </w:pPr>
            <w:r>
              <w:rPr>
                <w:rFonts w:ascii="Times New Roman"/>
                <w:b w:val="false"/>
                <w:i w:val="false"/>
                <w:color w:val="000000"/>
                <w:sz w:val="20"/>
              </w:rPr>
              <w:t>
ЖБ – 3 403,6 млн. теңге;</w:t>
            </w:r>
          </w:p>
          <w:p>
            <w:pPr>
              <w:spacing w:after="20"/>
              <w:ind w:left="20"/>
              <w:jc w:val="both"/>
            </w:pPr>
            <w:r>
              <w:rPr>
                <w:rFonts w:ascii="Times New Roman"/>
                <w:b w:val="false"/>
                <w:i w:val="false"/>
                <w:color w:val="000000"/>
                <w:sz w:val="20"/>
              </w:rPr>
              <w:t>
басқа көздер –5 706,0 млн. теңге.</w:t>
            </w:r>
          </w:p>
          <w:p>
            <w:pPr>
              <w:spacing w:after="20"/>
              <w:ind w:left="20"/>
              <w:jc w:val="both"/>
            </w:pPr>
            <w:r>
              <w:rPr>
                <w:rFonts w:ascii="Times New Roman"/>
                <w:b w:val="false"/>
                <w:i w:val="false"/>
                <w:color w:val="000000"/>
                <w:sz w:val="20"/>
              </w:rPr>
              <w:t>
2020 жыл:</w:t>
            </w:r>
          </w:p>
          <w:p>
            <w:pPr>
              <w:spacing w:after="20"/>
              <w:ind w:left="20"/>
              <w:jc w:val="both"/>
            </w:pPr>
            <w:r>
              <w:rPr>
                <w:rFonts w:ascii="Times New Roman"/>
                <w:b w:val="false"/>
                <w:i w:val="false"/>
                <w:color w:val="000000"/>
                <w:sz w:val="20"/>
              </w:rPr>
              <w:t>
барлығы – 216 890,2 млн. теңге;</w:t>
            </w:r>
          </w:p>
          <w:p>
            <w:pPr>
              <w:spacing w:after="20"/>
              <w:ind w:left="20"/>
              <w:jc w:val="both"/>
            </w:pPr>
            <w:r>
              <w:rPr>
                <w:rFonts w:ascii="Times New Roman"/>
                <w:b w:val="false"/>
                <w:i w:val="false"/>
                <w:color w:val="000000"/>
                <w:sz w:val="20"/>
              </w:rPr>
              <w:t>
РБ – 37 142,6 млн. теңге;</w:t>
            </w:r>
          </w:p>
          <w:p>
            <w:pPr>
              <w:spacing w:after="20"/>
              <w:ind w:left="20"/>
              <w:jc w:val="both"/>
            </w:pPr>
            <w:r>
              <w:rPr>
                <w:rFonts w:ascii="Times New Roman"/>
                <w:b w:val="false"/>
                <w:i w:val="false"/>
                <w:color w:val="000000"/>
                <w:sz w:val="20"/>
              </w:rPr>
              <w:t>
ЖБ – 17 783,2 млн. теңге;</w:t>
            </w:r>
          </w:p>
          <w:p>
            <w:pPr>
              <w:spacing w:after="20"/>
              <w:ind w:left="20"/>
              <w:jc w:val="both"/>
            </w:pPr>
            <w:r>
              <w:rPr>
                <w:rFonts w:ascii="Times New Roman"/>
                <w:b w:val="false"/>
                <w:i w:val="false"/>
                <w:color w:val="000000"/>
                <w:sz w:val="20"/>
              </w:rPr>
              <w:t>
басқа көздер – 161 964,4 млн. теңге.</w:t>
            </w:r>
          </w:p>
          <w:p>
            <w:pPr>
              <w:spacing w:after="20"/>
              <w:ind w:left="20"/>
              <w:jc w:val="both"/>
            </w:pPr>
            <w:r>
              <w:rPr>
                <w:rFonts w:ascii="Times New Roman"/>
                <w:b w:val="false"/>
                <w:i w:val="false"/>
                <w:color w:val="000000"/>
                <w:sz w:val="20"/>
              </w:rPr>
              <w:t>
2021 жыл:</w:t>
            </w:r>
          </w:p>
          <w:p>
            <w:pPr>
              <w:spacing w:after="20"/>
              <w:ind w:left="20"/>
              <w:jc w:val="both"/>
            </w:pPr>
            <w:r>
              <w:rPr>
                <w:rFonts w:ascii="Times New Roman"/>
                <w:b w:val="false"/>
                <w:i w:val="false"/>
                <w:color w:val="000000"/>
                <w:sz w:val="20"/>
              </w:rPr>
              <w:t>
барлығы – 293 248,6 млн. теңге;</w:t>
            </w:r>
          </w:p>
          <w:p>
            <w:pPr>
              <w:spacing w:after="20"/>
              <w:ind w:left="20"/>
              <w:jc w:val="both"/>
            </w:pPr>
            <w:r>
              <w:rPr>
                <w:rFonts w:ascii="Times New Roman"/>
                <w:b w:val="false"/>
                <w:i w:val="false"/>
                <w:color w:val="000000"/>
                <w:sz w:val="20"/>
              </w:rPr>
              <w:t>
РБ – 54 830,3 млн. теңге;</w:t>
            </w:r>
          </w:p>
          <w:p>
            <w:pPr>
              <w:spacing w:after="20"/>
              <w:ind w:left="20"/>
              <w:jc w:val="both"/>
            </w:pPr>
            <w:r>
              <w:rPr>
                <w:rFonts w:ascii="Times New Roman"/>
                <w:b w:val="false"/>
                <w:i w:val="false"/>
                <w:color w:val="000000"/>
                <w:sz w:val="20"/>
              </w:rPr>
              <w:t>
ЖБ – 45 556,7 млн. теңге;</w:t>
            </w:r>
          </w:p>
          <w:p>
            <w:pPr>
              <w:spacing w:after="20"/>
              <w:ind w:left="20"/>
              <w:jc w:val="both"/>
            </w:pPr>
            <w:r>
              <w:rPr>
                <w:rFonts w:ascii="Times New Roman"/>
                <w:b w:val="false"/>
                <w:i w:val="false"/>
                <w:color w:val="000000"/>
                <w:sz w:val="20"/>
              </w:rPr>
              <w:t>
басқа көздер – 192 861,6млн. теңге.</w:t>
            </w:r>
          </w:p>
          <w:p>
            <w:pPr>
              <w:spacing w:after="20"/>
              <w:ind w:left="20"/>
              <w:jc w:val="both"/>
            </w:pPr>
            <w:r>
              <w:rPr>
                <w:rFonts w:ascii="Times New Roman"/>
                <w:b w:val="false"/>
                <w:i w:val="false"/>
                <w:color w:val="000000"/>
                <w:sz w:val="20"/>
              </w:rPr>
              <w:t>
2022 жыл:</w:t>
            </w:r>
          </w:p>
          <w:p>
            <w:pPr>
              <w:spacing w:after="20"/>
              <w:ind w:left="20"/>
              <w:jc w:val="both"/>
            </w:pPr>
            <w:r>
              <w:rPr>
                <w:rFonts w:ascii="Times New Roman"/>
                <w:b w:val="false"/>
                <w:i w:val="false"/>
                <w:color w:val="000000"/>
                <w:sz w:val="20"/>
              </w:rPr>
              <w:t>
барлығы – 325 273,6 млн. теңге;</w:t>
            </w:r>
          </w:p>
          <w:p>
            <w:pPr>
              <w:spacing w:after="20"/>
              <w:ind w:left="20"/>
              <w:jc w:val="both"/>
            </w:pPr>
            <w:r>
              <w:rPr>
                <w:rFonts w:ascii="Times New Roman"/>
                <w:b w:val="false"/>
                <w:i w:val="false"/>
                <w:color w:val="000000"/>
                <w:sz w:val="20"/>
              </w:rPr>
              <w:t>
РБ – 51 637,7 млн. теңге;</w:t>
            </w:r>
          </w:p>
          <w:p>
            <w:pPr>
              <w:spacing w:after="20"/>
              <w:ind w:left="20"/>
              <w:jc w:val="both"/>
            </w:pPr>
            <w:r>
              <w:rPr>
                <w:rFonts w:ascii="Times New Roman"/>
                <w:b w:val="false"/>
                <w:i w:val="false"/>
                <w:color w:val="000000"/>
                <w:sz w:val="20"/>
              </w:rPr>
              <w:t>
ЖБ – 37 863,7 млн. теңге;</w:t>
            </w:r>
          </w:p>
          <w:p>
            <w:pPr>
              <w:spacing w:after="20"/>
              <w:ind w:left="20"/>
              <w:jc w:val="both"/>
            </w:pPr>
            <w:r>
              <w:rPr>
                <w:rFonts w:ascii="Times New Roman"/>
                <w:b w:val="false"/>
                <w:i w:val="false"/>
                <w:color w:val="000000"/>
                <w:sz w:val="20"/>
              </w:rPr>
              <w:t>
басқа көздер – 235 772,2 млн. теңге.</w:t>
            </w:r>
          </w:p>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барлығы – 240 787,5 млн. теңге;</w:t>
            </w:r>
          </w:p>
          <w:p>
            <w:pPr>
              <w:spacing w:after="20"/>
              <w:ind w:left="20"/>
              <w:jc w:val="both"/>
            </w:pPr>
            <w:r>
              <w:rPr>
                <w:rFonts w:ascii="Times New Roman"/>
                <w:b w:val="false"/>
                <w:i w:val="false"/>
                <w:color w:val="000000"/>
                <w:sz w:val="20"/>
              </w:rPr>
              <w:t>
РБ – 33 609,0 млн. теңге;</w:t>
            </w:r>
          </w:p>
          <w:p>
            <w:pPr>
              <w:spacing w:after="20"/>
              <w:ind w:left="20"/>
              <w:jc w:val="both"/>
            </w:pPr>
            <w:r>
              <w:rPr>
                <w:rFonts w:ascii="Times New Roman"/>
                <w:b w:val="false"/>
                <w:i w:val="false"/>
                <w:color w:val="000000"/>
                <w:sz w:val="20"/>
              </w:rPr>
              <w:t xml:space="preserve">
 ЖБ – 28 635,3 млн. теңге; </w:t>
            </w:r>
          </w:p>
          <w:p>
            <w:pPr>
              <w:spacing w:after="20"/>
              <w:ind w:left="20"/>
              <w:jc w:val="both"/>
            </w:pPr>
            <w:r>
              <w:rPr>
                <w:rFonts w:ascii="Times New Roman"/>
                <w:b w:val="false"/>
                <w:i w:val="false"/>
                <w:color w:val="000000"/>
                <w:sz w:val="20"/>
              </w:rPr>
              <w:t>
басқа көздер – 178 543,2млн. теңге.</w:t>
            </w:r>
          </w:p>
          <w:p>
            <w:pPr>
              <w:spacing w:after="20"/>
              <w:ind w:left="20"/>
              <w:jc w:val="both"/>
            </w:pPr>
            <w:r>
              <w:rPr>
                <w:rFonts w:ascii="Times New Roman"/>
                <w:b w:val="false"/>
                <w:i w:val="false"/>
                <w:color w:val="000000"/>
                <w:sz w:val="20"/>
              </w:rPr>
              <w:t>
2024 жыл:</w:t>
            </w:r>
          </w:p>
          <w:p>
            <w:pPr>
              <w:spacing w:after="20"/>
              <w:ind w:left="20"/>
              <w:jc w:val="both"/>
            </w:pPr>
            <w:r>
              <w:rPr>
                <w:rFonts w:ascii="Times New Roman"/>
                <w:b w:val="false"/>
                <w:i w:val="false"/>
                <w:color w:val="000000"/>
                <w:sz w:val="20"/>
              </w:rPr>
              <w:t>
барлығы – 157 236,6 млн. теңге;</w:t>
            </w:r>
          </w:p>
          <w:p>
            <w:pPr>
              <w:spacing w:after="20"/>
              <w:ind w:left="20"/>
              <w:jc w:val="both"/>
            </w:pPr>
            <w:r>
              <w:rPr>
                <w:rFonts w:ascii="Times New Roman"/>
                <w:b w:val="false"/>
                <w:i w:val="false"/>
                <w:color w:val="000000"/>
                <w:sz w:val="20"/>
              </w:rPr>
              <w:t>
РБ – 22 115,4 млн. теңге;</w:t>
            </w:r>
          </w:p>
          <w:p>
            <w:pPr>
              <w:spacing w:after="20"/>
              <w:ind w:left="20"/>
              <w:jc w:val="both"/>
            </w:pPr>
            <w:r>
              <w:rPr>
                <w:rFonts w:ascii="Times New Roman"/>
                <w:b w:val="false"/>
                <w:i w:val="false"/>
                <w:color w:val="000000"/>
                <w:sz w:val="20"/>
              </w:rPr>
              <w:t>
ЖБ – 19 939,6 млн. теңге;</w:t>
            </w:r>
          </w:p>
          <w:p>
            <w:pPr>
              <w:spacing w:after="20"/>
              <w:ind w:left="20"/>
              <w:jc w:val="both"/>
            </w:pPr>
            <w:r>
              <w:rPr>
                <w:rFonts w:ascii="Times New Roman"/>
                <w:b w:val="false"/>
                <w:i w:val="false"/>
                <w:color w:val="000000"/>
                <w:sz w:val="20"/>
              </w:rPr>
              <w:t>
басқа көздер – 115 181,6 млн. теңге.</w:t>
            </w:r>
          </w:p>
          <w:p>
            <w:pPr>
              <w:spacing w:after="20"/>
              <w:ind w:left="20"/>
              <w:jc w:val="both"/>
            </w:pPr>
            <w:r>
              <w:rPr>
                <w:rFonts w:ascii="Times New Roman"/>
                <w:b w:val="false"/>
                <w:i w:val="false"/>
                <w:color w:val="000000"/>
                <w:sz w:val="20"/>
              </w:rPr>
              <w:t>
2025 жыл:</w:t>
            </w:r>
          </w:p>
          <w:p>
            <w:pPr>
              <w:spacing w:after="20"/>
              <w:ind w:left="20"/>
              <w:jc w:val="both"/>
            </w:pPr>
            <w:r>
              <w:rPr>
                <w:rFonts w:ascii="Times New Roman"/>
                <w:b w:val="false"/>
                <w:i w:val="false"/>
                <w:color w:val="000000"/>
                <w:sz w:val="20"/>
              </w:rPr>
              <w:t>
барлығы – 93 510,6 млн. теңге;</w:t>
            </w:r>
          </w:p>
          <w:p>
            <w:pPr>
              <w:spacing w:after="20"/>
              <w:ind w:left="20"/>
              <w:jc w:val="both"/>
            </w:pPr>
            <w:r>
              <w:rPr>
                <w:rFonts w:ascii="Times New Roman"/>
                <w:b w:val="false"/>
                <w:i w:val="false"/>
                <w:color w:val="000000"/>
                <w:sz w:val="20"/>
              </w:rPr>
              <w:t>
РБ – 19 317,6 млн. теңге;</w:t>
            </w:r>
          </w:p>
          <w:p>
            <w:pPr>
              <w:spacing w:after="20"/>
              <w:ind w:left="20"/>
              <w:jc w:val="both"/>
            </w:pPr>
            <w:r>
              <w:rPr>
                <w:rFonts w:ascii="Times New Roman"/>
                <w:b w:val="false"/>
                <w:i w:val="false"/>
                <w:color w:val="000000"/>
                <w:sz w:val="20"/>
              </w:rPr>
              <w:t>
МБ – 18 985,8 млн. теңге;</w:t>
            </w:r>
          </w:p>
          <w:p>
            <w:pPr>
              <w:spacing w:after="20"/>
              <w:ind w:left="20"/>
              <w:jc w:val="both"/>
            </w:pPr>
            <w:r>
              <w:rPr>
                <w:rFonts w:ascii="Times New Roman"/>
                <w:b w:val="false"/>
                <w:i w:val="false"/>
                <w:color w:val="000000"/>
                <w:sz w:val="20"/>
              </w:rPr>
              <w:t>
басқа көздер – 55 207,2 млн. теңге.</w:t>
            </w:r>
          </w:p>
        </w:tc>
      </w:tr>
    </w:tbl>
    <w:p>
      <w:pPr>
        <w:spacing w:after="0"/>
        <w:ind w:left="0"/>
        <w:jc w:val="both"/>
      </w:pPr>
      <w:r>
        <w:rPr>
          <w:rFonts w:ascii="Times New Roman"/>
          <w:b w:val="false"/>
          <w:i w:val="false"/>
          <w:color w:val="000000"/>
          <w:sz w:val="28"/>
        </w:rPr>
        <w:t xml:space="preserve">
      * сомалар тиісті қаржы жылына арналған мемлекеттік бюджетке сәйкес нақтыланатын болады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есеп-қисаптар жаңа деректер ескеріле отырып түзетілуі мүмкін</w:t>
      </w:r>
    </w:p>
    <w:bookmarkStart w:name="z10" w:id="8"/>
    <w:p>
      <w:pPr>
        <w:spacing w:after="0"/>
        <w:ind w:left="0"/>
        <w:jc w:val="left"/>
      </w:pPr>
      <w:r>
        <w:rPr>
          <w:rFonts w:ascii="Times New Roman"/>
          <w:b/>
          <w:i w:val="false"/>
          <w:color w:val="000000"/>
        </w:rPr>
        <w:t xml:space="preserve"> 2. КІРІСПЕ</w:t>
      </w:r>
    </w:p>
    <w:bookmarkEnd w:id="8"/>
    <w:p>
      <w:pPr>
        <w:spacing w:after="0"/>
        <w:ind w:left="0"/>
        <w:jc w:val="both"/>
      </w:pPr>
      <w:r>
        <w:rPr>
          <w:rFonts w:ascii="Times New Roman"/>
          <w:b w:val="false"/>
          <w:i w:val="false"/>
          <w:color w:val="000000"/>
          <w:sz w:val="28"/>
        </w:rPr>
        <w:t xml:space="preserve">
      Қазақстан Республикасының туризм саласын дамытудың 2019 – 2025 жылдарға арналған мемлекеттік бағдарламасы (бұдан әрі – Бағдарлама) Мемлекет басшысының 2018 жылғы 5 қазандағы "Қазақстандықтардың әл-ауқатының өсуі: табыс пен тұрмыс сапасын арттыру" атты Қазақстан халқына Жолдауын іске асыру жөніндегі жалпыұлттық іс-шаралар жоспарының 19-тармағын; 2018 жылғы 9-10 мамыр аралығында Алматы облысына сапар барысында Елбасы берген тапсырманы, "5 институционалдық реформаны іске асыру жөніндегі 100 нақты қадам" Ұлт жоспарын, атап айтқанда, туристік кластерлерді құрудың табысты тәжірибесі бар стратегиялық (негізгі) инвесторларды тарту шеңберінде индустрияландыру және экономикалық өсу бойынша институционалдық реформаны іске асыру үшін әзірленді. Бағдарлама сондай-ақ Қазақстан Республикасының 2025 жылға дейінгі Стратегиялық даму жоспарында белгіленген экономиканы әртараптандырудың басты бағыттарына және "Қазақстанның әлемнің ең дамыған 30 мемлекетінің қатарына кіруі жөніндегі тұжырымдама туралы" Қазақстан Республикасы Президентінің 2014 жылғы 17 қаңтардағы № 732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Қазақстанды 2050 жылға дейін ұзақ мерзімді дамытудың стратегиялық бағыттарына сәйкес әзірленді.</w:t>
      </w:r>
    </w:p>
    <w:p>
      <w:pPr>
        <w:spacing w:after="0"/>
        <w:ind w:left="0"/>
        <w:jc w:val="both"/>
      </w:pPr>
      <w:r>
        <w:rPr>
          <w:rFonts w:ascii="Times New Roman"/>
          <w:b w:val="false"/>
          <w:i w:val="false"/>
          <w:color w:val="000000"/>
          <w:sz w:val="28"/>
        </w:rPr>
        <w:t>
      Бағдарлама Қазақстан Республикасы Үкіметінің 2017 жылғы 30 маусымдағы № 406 қаулысымен бекітілген Қазақстан Республикасының туристік саласын дамытудың 2023 жылға дейінгі тұжырымдамасында көрсетілген саланы дамытудың негізгі қағидаттарын ескере отырып әзірленді.</w:t>
      </w:r>
    </w:p>
    <w:p>
      <w:pPr>
        <w:spacing w:after="0"/>
        <w:ind w:left="0"/>
        <w:jc w:val="both"/>
      </w:pPr>
      <w:r>
        <w:rPr>
          <w:rFonts w:ascii="Times New Roman"/>
          <w:b w:val="false"/>
          <w:i w:val="false"/>
          <w:color w:val="000000"/>
          <w:sz w:val="28"/>
        </w:rPr>
        <w:t>
      Әлемдік экономиканың дамуының қазіргі жағдайларында туризм жетекші және қарқынды дамып келе жатқан салалардың біріне айналып келеді. Бюджетке салықтық түсімдердің, шетел валютасы ағынының, жұмыс орындары санының өсуі есебінен туризм экономиканың басты секторларының (көлік, байланыс, құрылыс, ауыл шаруашылығы, жаппай тұтынылатын тауарлардың өндірісі) дамуына үлес қосады.</w:t>
      </w:r>
    </w:p>
    <w:p>
      <w:pPr>
        <w:spacing w:after="0"/>
        <w:ind w:left="0"/>
        <w:jc w:val="both"/>
      </w:pPr>
      <w:r>
        <w:rPr>
          <w:rFonts w:ascii="Times New Roman"/>
          <w:b w:val="false"/>
          <w:i w:val="false"/>
          <w:color w:val="000000"/>
          <w:sz w:val="28"/>
        </w:rPr>
        <w:t>
      Тиімді геосаяси жағдайда орналасқан Қазақстан қомақты тарихи-рекреациялық ресурстарды әрі әлемдік мәдени және тарихи мұра объектілерін, бірегей табиғи алуан түрлілікті иелене отырып, жаңа туристік өнімдерді дамыту әлеуетіне және әлемдік туризм картасында ірі ойыншыға айналуы үшін барлық қажетті алғышарттарға ие.</w:t>
      </w:r>
    </w:p>
    <w:p>
      <w:pPr>
        <w:spacing w:after="0"/>
        <w:ind w:left="0"/>
        <w:jc w:val="both"/>
      </w:pPr>
      <w:r>
        <w:rPr>
          <w:rFonts w:ascii="Times New Roman"/>
          <w:b w:val="false"/>
          <w:i w:val="false"/>
          <w:color w:val="000000"/>
          <w:sz w:val="28"/>
        </w:rPr>
        <w:t>
      Алайда, қазіргі уақытта туризм саласының даму қарқыны орташа, ұлттық ауқымдағы әлеуметтік-экономикалық әсері мардымсыз. Қазақстан Республикасына туристік ағынды ұлғайту мақсатында кедергілерді азайту және саланы стратегиялық жоспарлау арқылы саланың әлеуетін дамыту үшін қолайлы жағдайлар жасау керек.</w:t>
      </w:r>
    </w:p>
    <w:p>
      <w:pPr>
        <w:spacing w:after="0"/>
        <w:ind w:left="0"/>
        <w:jc w:val="both"/>
      </w:pPr>
      <w:r>
        <w:rPr>
          <w:rFonts w:ascii="Times New Roman"/>
          <w:b w:val="false"/>
          <w:i w:val="false"/>
          <w:color w:val="000000"/>
          <w:sz w:val="28"/>
        </w:rPr>
        <w:t>
      Осы Бағдарлама туристер қызығатын орындарды дамыту және еңбек ресурстарын туризм саласына жаппай тарту, сыртқы және ішкі туристік ағынды түбегейлі өсіру, қолайлы туристік ахуал құру арқылы туристік салаға инвестицияларды ұлғайту, ішкі және халықаралық нарықтарда Қазақстанның туристік әлеуетін танымал ету, елдің туристік саласын толыққанды институттандыру арқылы туристік көрсетілген қызметтер мен өнімдердің қолжетімділігін және сапасын, сондай-ақ халықтың өмір сапасының деңгейін арттыруға бағытталған.</w:t>
      </w:r>
    </w:p>
    <w:p>
      <w:pPr>
        <w:spacing w:after="0"/>
        <w:ind w:left="0"/>
        <w:jc w:val="both"/>
      </w:pPr>
      <w:r>
        <w:rPr>
          <w:rFonts w:ascii="Times New Roman"/>
          <w:b w:val="false"/>
          <w:i w:val="false"/>
          <w:color w:val="000000"/>
          <w:sz w:val="28"/>
        </w:rPr>
        <w:t>
      Бұл ретте, Бағдарламаны іске асырудың бастапқы кезеңіндегі мемлекеттің белсенді рөлі бәсекеге қабілеттілікті одан әрі дамыту және арттыру үшін сала субъектілеріне қажетті қолдауды етеді.</w:t>
      </w:r>
    </w:p>
    <w:p>
      <w:pPr>
        <w:spacing w:after="0"/>
        <w:ind w:left="0"/>
        <w:jc w:val="both"/>
      </w:pPr>
      <w:r>
        <w:rPr>
          <w:rFonts w:ascii="Times New Roman"/>
          <w:b w:val="false"/>
          <w:i w:val="false"/>
          <w:color w:val="000000"/>
          <w:sz w:val="28"/>
        </w:rPr>
        <w:t>
      Бағдарламаны қабылдау отандық туристік саланың тиімді дамуы үшін қажетті жағдай жасайды және 2025 жылы ЖІӨ құрылымында 8 %-дық үлеске қол жеткізу міндеттеріне жетуге мүмкіндік береді.</w:t>
      </w:r>
    </w:p>
    <w:p>
      <w:pPr>
        <w:spacing w:after="0"/>
        <w:ind w:left="0"/>
        <w:jc w:val="both"/>
      </w:pPr>
      <w:r>
        <w:rPr>
          <w:rFonts w:ascii="Times New Roman"/>
          <w:b w:val="false"/>
          <w:i w:val="false"/>
          <w:color w:val="000000"/>
          <w:sz w:val="28"/>
        </w:rPr>
        <w:t xml:space="preserve">
      Ағымдағы жағдайды талдау және Мемлекеттік бағдарламаны әзірлеу барысында саланың негізгі проблемалары айқындалды және Мемлекеттік бағдарлама арқылы шешілуі тиіс басты міндеттер анықталды. </w:t>
      </w:r>
    </w:p>
    <w:p>
      <w:pPr>
        <w:spacing w:after="0"/>
        <w:ind w:left="0"/>
        <w:jc w:val="both"/>
      </w:pPr>
      <w:r>
        <w:rPr>
          <w:rFonts w:ascii="Times New Roman"/>
          <w:b w:val="false"/>
          <w:i w:val="false"/>
          <w:color w:val="000000"/>
          <w:sz w:val="28"/>
        </w:rPr>
        <w:t>
      Олар мынадай міндеттер:</w:t>
      </w:r>
    </w:p>
    <w:p>
      <w:pPr>
        <w:spacing w:after="0"/>
        <w:ind w:left="0"/>
        <w:jc w:val="both"/>
      </w:pPr>
      <w:r>
        <w:rPr>
          <w:rFonts w:ascii="Times New Roman"/>
          <w:b w:val="false"/>
          <w:i w:val="false"/>
          <w:color w:val="000000"/>
          <w:sz w:val="28"/>
        </w:rPr>
        <w:t xml:space="preserve">
      туристік ресурстарды дамыту; </w:t>
      </w:r>
    </w:p>
    <w:p>
      <w:pPr>
        <w:spacing w:after="0"/>
        <w:ind w:left="0"/>
        <w:jc w:val="both"/>
      </w:pPr>
      <w:r>
        <w:rPr>
          <w:rFonts w:ascii="Times New Roman"/>
          <w:b w:val="false"/>
          <w:i w:val="false"/>
          <w:color w:val="000000"/>
          <w:sz w:val="28"/>
        </w:rPr>
        <w:t>
      1) туристік ресурстарды дамыту;</w:t>
      </w:r>
    </w:p>
    <w:p>
      <w:pPr>
        <w:spacing w:after="0"/>
        <w:ind w:left="0"/>
        <w:jc w:val="both"/>
      </w:pPr>
      <w:r>
        <w:rPr>
          <w:rFonts w:ascii="Times New Roman"/>
          <w:b w:val="false"/>
          <w:i w:val="false"/>
          <w:color w:val="000000"/>
          <w:sz w:val="28"/>
        </w:rPr>
        <w:t>
      2) туристік дестинациялардың және объектілердің көліктік қолжетімділігін қамтамасыз ету;</w:t>
      </w:r>
    </w:p>
    <w:p>
      <w:pPr>
        <w:spacing w:after="0"/>
        <w:ind w:left="0"/>
        <w:jc w:val="both"/>
      </w:pPr>
      <w:r>
        <w:rPr>
          <w:rFonts w:ascii="Times New Roman"/>
          <w:b w:val="false"/>
          <w:i w:val="false"/>
          <w:color w:val="000000"/>
          <w:sz w:val="28"/>
        </w:rPr>
        <w:t>
      3) туристік өнімдер мен көрсетілетін қызметтердің сапасын және қолжетімділігін арттыру;</w:t>
      </w:r>
    </w:p>
    <w:p>
      <w:pPr>
        <w:spacing w:after="0"/>
        <w:ind w:left="0"/>
        <w:jc w:val="both"/>
      </w:pPr>
      <w:r>
        <w:rPr>
          <w:rFonts w:ascii="Times New Roman"/>
          <w:b w:val="false"/>
          <w:i w:val="false"/>
          <w:color w:val="000000"/>
          <w:sz w:val="28"/>
        </w:rPr>
        <w:t>
      4) елде қолайлы туристік ахуал құру;</w:t>
      </w:r>
    </w:p>
    <w:p>
      <w:pPr>
        <w:spacing w:after="0"/>
        <w:ind w:left="0"/>
        <w:jc w:val="both"/>
      </w:pPr>
      <w:r>
        <w:rPr>
          <w:rFonts w:ascii="Times New Roman"/>
          <w:b w:val="false"/>
          <w:i w:val="false"/>
          <w:color w:val="000000"/>
          <w:sz w:val="28"/>
        </w:rPr>
        <w:t>
      5) туристік саланың инвестициялық тартымдылығын арттыру;</w:t>
      </w:r>
    </w:p>
    <w:p>
      <w:pPr>
        <w:spacing w:after="0"/>
        <w:ind w:left="0"/>
        <w:jc w:val="both"/>
      </w:pPr>
      <w:r>
        <w:rPr>
          <w:rFonts w:ascii="Times New Roman"/>
          <w:b w:val="false"/>
          <w:i w:val="false"/>
          <w:color w:val="000000"/>
          <w:sz w:val="28"/>
        </w:rPr>
        <w:t xml:space="preserve">
      6) маркетингтің тиімділігін арттыру және ұлттық туристік брендті ілгерілету; </w:t>
      </w:r>
    </w:p>
    <w:p>
      <w:pPr>
        <w:spacing w:after="0"/>
        <w:ind w:left="0"/>
        <w:jc w:val="both"/>
      </w:pPr>
      <w:r>
        <w:rPr>
          <w:rFonts w:ascii="Times New Roman"/>
          <w:b w:val="false"/>
          <w:i w:val="false"/>
          <w:color w:val="000000"/>
          <w:sz w:val="28"/>
        </w:rPr>
        <w:t>
      7) туристік саланы басқару жүйесін жетілдіру.</w:t>
      </w:r>
    </w:p>
    <w:bookmarkStart w:name="z11" w:id="9"/>
    <w:p>
      <w:pPr>
        <w:spacing w:after="0"/>
        <w:ind w:left="0"/>
        <w:jc w:val="left"/>
      </w:pPr>
      <w:r>
        <w:rPr>
          <w:rFonts w:ascii="Times New Roman"/>
          <w:b/>
          <w:i w:val="false"/>
          <w:color w:val="000000"/>
        </w:rPr>
        <w:t xml:space="preserve"> 3. Ағымдағы жағдайды талдау</w:t>
      </w:r>
    </w:p>
    <w:bookmarkEnd w:id="9"/>
    <w:p>
      <w:pPr>
        <w:spacing w:after="0"/>
        <w:ind w:left="0"/>
        <w:jc w:val="both"/>
      </w:pPr>
      <w:r>
        <w:rPr>
          <w:rFonts w:ascii="Times New Roman"/>
          <w:b w:val="false"/>
          <w:i w:val="false"/>
          <w:color w:val="000000"/>
          <w:sz w:val="28"/>
        </w:rPr>
        <w:t>
      Туризм әлем шаруашылығының аса ірі саласы болып қана қоймай, ең жылдам дамып келе жатқан саласы да болып табылады, оның өсу қарқындары экономиканың басқа салаларының өсу қарқындарынан 2 есе дерлік алда. Түйінді көрсеткіштер жағынан, оның ішінде инвестициялық салымдардың тиімділігі жағынан, туризмді мұнай өндіру өнеркәсібімен салыстыруға болады.</w:t>
      </w:r>
    </w:p>
    <w:p>
      <w:pPr>
        <w:spacing w:after="0"/>
        <w:ind w:left="0"/>
        <w:jc w:val="both"/>
      </w:pPr>
      <w:r>
        <w:rPr>
          <w:rFonts w:ascii="Times New Roman"/>
          <w:b w:val="false"/>
          <w:i w:val="false"/>
          <w:color w:val="000000"/>
          <w:sz w:val="28"/>
        </w:rPr>
        <w:t xml:space="preserve">
      Әлемдік жиынтық өнімнің шамамен 10 %-ы, әлемдік көрсетілетін қызметтер экспортының 30 %-ы, әлемдік инвестициялардың 7 %-ы, жұмыс орындарының 10 %-ы және барлық салық түсімдерінің 5 %-ы туризм саласына тиесілі. </w:t>
      </w:r>
    </w:p>
    <w:p>
      <w:pPr>
        <w:spacing w:after="0"/>
        <w:ind w:left="0"/>
        <w:jc w:val="both"/>
      </w:pPr>
      <w:r>
        <w:rPr>
          <w:rFonts w:ascii="Times New Roman"/>
          <w:b w:val="false"/>
          <w:i w:val="false"/>
          <w:color w:val="000000"/>
          <w:sz w:val="28"/>
        </w:rPr>
        <w:t>
      Бір шетел турисінен түсетін табысқа баламалы кіріс үшін әлемдік нарыққа шамамен 9 тонна тас көмір, немесе 15 тонна мұнай, немесе 2 тонна жоғары сұрыпты бидай шығару керек. Бұл ретте шикізат сату елдің энергия жеткізгіштерін сарқиды, ал туризм ресурстарды жаңғыртады. Елге келетін әрбір турист әрбір сағат сайын шамамен 20 доллар жұмсайды, 30 турист 1 жұмыс орнын береді.</w:t>
      </w:r>
    </w:p>
    <w:p>
      <w:pPr>
        <w:spacing w:after="0"/>
        <w:ind w:left="0"/>
        <w:jc w:val="both"/>
      </w:pPr>
      <w:r>
        <w:rPr>
          <w:rFonts w:ascii="Times New Roman"/>
          <w:b w:val="false"/>
          <w:i w:val="false"/>
          <w:color w:val="000000"/>
          <w:sz w:val="28"/>
        </w:rPr>
        <w:t>
      Көрсетілетін қызметтермен экспорттық-импорттық операцияларды орындайтын сыртқы сауданың маңызды сегменті бола отырып, туризм "көрінбейтін" экспорт қасиетіне ие. Өнімі тұтынушыға тасымалданатын экономиканың басқа салаларынан ерекшелігі туризм адамдардың рекреациялық ресурстар шоғырланған орындарға көші-қонын тудырады, ал бұл ресурстар белгілі бір жерде тұтынылады.</w:t>
      </w:r>
    </w:p>
    <w:p>
      <w:pPr>
        <w:spacing w:after="0"/>
        <w:ind w:left="0"/>
        <w:jc w:val="both"/>
      </w:pPr>
      <w:r>
        <w:rPr>
          <w:rFonts w:ascii="Times New Roman"/>
          <w:b w:val="false"/>
          <w:i w:val="false"/>
          <w:color w:val="000000"/>
          <w:sz w:val="28"/>
        </w:rPr>
        <w:t>
      Қазіргі уақытта туризм бизнестің әлемдегі ең табысты түрлерінің бірі болып табылады. Әлемдік капиталдың шамамен 7 %-ын пайдалана отырып, туризм мұнай және мұнай өнімдерін, автокөліктерді экспорттаудан кейін үшінші орынды иеленді.</w:t>
      </w:r>
    </w:p>
    <w:p>
      <w:pPr>
        <w:spacing w:after="0"/>
        <w:ind w:left="0"/>
        <w:jc w:val="both"/>
      </w:pPr>
      <w:r>
        <w:rPr>
          <w:rFonts w:ascii="Times New Roman"/>
          <w:b w:val="false"/>
          <w:i w:val="false"/>
          <w:color w:val="000000"/>
          <w:sz w:val="28"/>
        </w:rPr>
        <w:t>
      БҰҰ Бүкіләлемдік туристік ұйымының (бұдан әрі – UNWTO) бағалауы бойынша 2030 жылға қарай танымал қалалардағы әйгілі курорттарға және тарих пен мәдениет ескерткіштеріне шамамен 1,8 млрд. адам барады деп күтілуде, қонақүй-туристік көрсетілетін қызметтерден түсетін табыс шамамен 2 трлн. АҚШ долл. құрайтын болады, туризм саласында 550 млн. жұмыс орындары ашылады.</w:t>
      </w:r>
    </w:p>
    <w:p>
      <w:pPr>
        <w:spacing w:after="0"/>
        <w:ind w:left="0"/>
        <w:jc w:val="both"/>
      </w:pPr>
      <w:r>
        <w:rPr>
          <w:rFonts w:ascii="Times New Roman"/>
          <w:b w:val="false"/>
          <w:i w:val="false"/>
          <w:color w:val="000000"/>
          <w:sz w:val="28"/>
        </w:rPr>
        <w:t xml:space="preserve">
      Іскерлік туризм индустриясы (МІСЕ) қазіргі ұғымда экономиканың ең перспективалы секторларының біріне айналды. Бүгінгі күні шетелдік ірі компаниялар іскерлік сапарларға жылына шамамен 2 трлн. АҚШ долл. жұмсайды, бұл жалпы шығындардың ішінде кадрлық қамтамасыз ету, салық, жалға алу, ІТ және байланыс салаларына жұмсалатын шығындардан кейінгі басты бөлігі. </w:t>
      </w:r>
    </w:p>
    <w:p>
      <w:pPr>
        <w:spacing w:after="0"/>
        <w:ind w:left="0"/>
        <w:jc w:val="both"/>
      </w:pPr>
      <w:r>
        <w:rPr>
          <w:rFonts w:ascii="Times New Roman"/>
          <w:b w:val="false"/>
          <w:i w:val="false"/>
          <w:color w:val="000000"/>
          <w:sz w:val="28"/>
        </w:rPr>
        <w:t xml:space="preserve">
      WorldTravel &amp; TourismCouncil (бұдан әрі – WTTC) мәліметтері бойынша </w:t>
      </w:r>
    </w:p>
    <w:p>
      <w:pPr>
        <w:spacing w:after="0"/>
        <w:ind w:left="0"/>
        <w:jc w:val="both"/>
      </w:pPr>
      <w:r>
        <w:rPr>
          <w:rFonts w:ascii="Times New Roman"/>
          <w:b w:val="false"/>
          <w:i w:val="false"/>
          <w:color w:val="000000"/>
          <w:sz w:val="28"/>
        </w:rPr>
        <w:t xml:space="preserve">2015 жылы іскерлік туризмнің әлемдік нарығының көлемі 1,106 трлн. АҚШ долл. асты. 2016 жылдың қорытындылары бойынша бизнес-сапарларға жұмсалған шығындар 1,150 трлн. АҚШ долл. дейін өсті, ал 2017 жылы бағалау мәліметтері бойынша 3,7 %-ға ұлғайды және 1,192 трлн. АҚШ долл. дейін жетті. </w:t>
      </w:r>
    </w:p>
    <w:p>
      <w:pPr>
        <w:spacing w:after="0"/>
        <w:ind w:left="0"/>
        <w:jc w:val="both"/>
      </w:pPr>
      <w:r>
        <w:rPr>
          <w:rFonts w:ascii="Times New Roman"/>
          <w:b w:val="false"/>
          <w:i w:val="false"/>
          <w:color w:val="000000"/>
          <w:sz w:val="28"/>
        </w:rPr>
        <w:t xml:space="preserve">
      2026 жылға қарай іскерлік туризмнің жаһандық нарығы 1,658 трлн. АҚШ долл. бағаланады, ал жылсайынғы өсім орта есеппен 3,7 %-ды құрайтын болады. </w:t>
      </w:r>
    </w:p>
    <w:p>
      <w:pPr>
        <w:spacing w:after="0"/>
        <w:ind w:left="0"/>
        <w:jc w:val="both"/>
      </w:pPr>
      <w:r>
        <w:rPr>
          <w:rFonts w:ascii="Times New Roman"/>
          <w:b w:val="false"/>
          <w:i w:val="false"/>
          <w:color w:val="000000"/>
          <w:sz w:val="28"/>
        </w:rPr>
        <w:t>
      Қытайда, Үндістанда және Ресейде туризмнің неғұрлым жылдам өсіп келе жатқаны байқалады. Ресей мен Қытайдың ең жақын көршісі ретінде Қазақстан да іскерлік және оқиғалық туризм бойынша әлемде өз орнын алуы мүмкін.</w:t>
      </w:r>
    </w:p>
    <w:p>
      <w:pPr>
        <w:spacing w:after="0"/>
        <w:ind w:left="0"/>
        <w:jc w:val="both"/>
      </w:pPr>
      <w:r>
        <w:rPr>
          <w:rFonts w:ascii="Times New Roman"/>
          <w:b w:val="false"/>
          <w:i w:val="false"/>
          <w:color w:val="000000"/>
          <w:sz w:val="28"/>
        </w:rPr>
        <w:t>
      UNWTO болжамдарына сәйкес келесі екі онжылдықта экотуризм саласы қарыштап дамитын болады, ал экотуризмге жұмсалатын жаһандық шығыстар жалпы туризм индустриясымен салыстырғанда жоғары қарқынымен дамитын болады.</w:t>
      </w:r>
    </w:p>
    <w:p>
      <w:pPr>
        <w:spacing w:after="0"/>
        <w:ind w:left="0"/>
        <w:jc w:val="both"/>
      </w:pPr>
      <w:r>
        <w:rPr>
          <w:rFonts w:ascii="Times New Roman"/>
          <w:b w:val="false"/>
          <w:i w:val="false"/>
          <w:color w:val="000000"/>
          <w:sz w:val="28"/>
        </w:rPr>
        <w:t>
      Бұдан басқа, бүгінгі күні әлемде ерекше қорғалатын табиғи аумақтарға жыл сайын 8 млрд. адам барады, олардың 80 %-ы Еуропаға және Солтүстік Америкаға тиесілі. Нәтижесінде тікелей шығыстар түрінде 600 млрд. АҚШ долл. және тұтынушылық шығыстар түрінде қосымша 250 млрд. АҚШ долл. пайда келеді. Сонымен қатар, Халықаралық экотуризм қоғамының бағалауы бойынша нарық жыл сайын 25 %-ға өседі және 470 млрд. АҚШ долл. көлемінде табыс түсіреді.</w:t>
      </w:r>
    </w:p>
    <w:p>
      <w:pPr>
        <w:spacing w:after="0"/>
        <w:ind w:left="0"/>
        <w:jc w:val="both"/>
      </w:pPr>
      <w:r>
        <w:rPr>
          <w:rFonts w:ascii="Times New Roman"/>
          <w:b w:val="false"/>
          <w:i w:val="false"/>
          <w:color w:val="000000"/>
          <w:sz w:val="28"/>
        </w:rPr>
        <w:t xml:space="preserve">
      Әлемдік туристік нарықтағы дәстүрлі аудандардың рекреациялық мүмкіндіктерінің шегіне жетуіне байланысты баруға болатын жаңа аумақтардың пайда болуы арқылы туризмнің өсуі күтіледі. </w:t>
      </w:r>
    </w:p>
    <w:p>
      <w:pPr>
        <w:spacing w:after="0"/>
        <w:ind w:left="0"/>
        <w:jc w:val="both"/>
      </w:pPr>
      <w:r>
        <w:rPr>
          <w:rFonts w:ascii="Times New Roman"/>
          <w:b w:val="false"/>
          <w:i w:val="false"/>
          <w:color w:val="000000"/>
          <w:sz w:val="28"/>
        </w:rPr>
        <w:t>
      Азиялық саяхаттар мониторингінің болжамдарына сәйкес 2050 жылы ең қарқынды дамитын туристік нарықтар Бразилия, Ресей, Үндістан, Қытай, Мексика, Оңтүстік Корея, Малайзия, Таиланд болмақ.</w:t>
      </w:r>
    </w:p>
    <w:p>
      <w:pPr>
        <w:spacing w:after="0"/>
        <w:ind w:left="0"/>
        <w:jc w:val="both"/>
      </w:pPr>
      <w:r>
        <w:rPr>
          <w:rFonts w:ascii="Times New Roman"/>
          <w:b w:val="false"/>
          <w:i w:val="false"/>
          <w:color w:val="000000"/>
          <w:sz w:val="28"/>
        </w:rPr>
        <w:t>
      Материалдық жағдайға сүйенетін болсақ, жалпы туристік ағында орта тап өкілдері басым. Сонымен бірге, арзан авиарейстердің таралуына, сапарлар мерзімдерінің қысқаруына (1-3 түн), орналасу мен көлік таңдауда баламалы таңдаудың пайда болуына байланысты бүкіл әлемде саяхаттардың құны төмендеу үстінде.</w:t>
      </w:r>
    </w:p>
    <w:p>
      <w:pPr>
        <w:spacing w:after="0"/>
        <w:ind w:left="0"/>
        <w:jc w:val="both"/>
      </w:pPr>
      <w:r>
        <w:rPr>
          <w:rFonts w:ascii="Times New Roman"/>
          <w:b w:val="false"/>
          <w:i w:val="false"/>
          <w:color w:val="000000"/>
          <w:sz w:val="28"/>
        </w:rPr>
        <w:t>
      Туристік көрсетілетін қызметтер нарығындағы жаппай тұтынушының жаңа түрінің ерекшеліктері:</w:t>
      </w:r>
    </w:p>
    <w:p>
      <w:pPr>
        <w:spacing w:after="0"/>
        <w:ind w:left="0"/>
        <w:jc w:val="both"/>
      </w:pPr>
      <w:r>
        <w:rPr>
          <w:rFonts w:ascii="Times New Roman"/>
          <w:b w:val="false"/>
          <w:i w:val="false"/>
          <w:color w:val="000000"/>
          <w:sz w:val="28"/>
        </w:rPr>
        <w:t>
      1) хабардар болу, білімнің жоғары деңгейі;</w:t>
      </w:r>
    </w:p>
    <w:p>
      <w:pPr>
        <w:spacing w:after="0"/>
        <w:ind w:left="0"/>
        <w:jc w:val="both"/>
      </w:pPr>
      <w:r>
        <w:rPr>
          <w:rFonts w:ascii="Times New Roman"/>
          <w:b w:val="false"/>
          <w:i w:val="false"/>
          <w:color w:val="000000"/>
          <w:sz w:val="28"/>
        </w:rPr>
        <w:t>
      2) шамадан тыс жайлылықты қажет етпей, көрсетілетін қызметтер сапасына жоғары талап қою;</w:t>
      </w:r>
    </w:p>
    <w:p>
      <w:pPr>
        <w:spacing w:after="0"/>
        <w:ind w:left="0"/>
        <w:jc w:val="both"/>
      </w:pPr>
      <w:r>
        <w:rPr>
          <w:rFonts w:ascii="Times New Roman"/>
          <w:b w:val="false"/>
          <w:i w:val="false"/>
          <w:color w:val="000000"/>
          <w:sz w:val="28"/>
        </w:rPr>
        <w:t>
      3) даралық және тәуелсіздік;</w:t>
      </w:r>
    </w:p>
    <w:p>
      <w:pPr>
        <w:spacing w:after="0"/>
        <w:ind w:left="0"/>
        <w:jc w:val="both"/>
      </w:pPr>
      <w:r>
        <w:rPr>
          <w:rFonts w:ascii="Times New Roman"/>
          <w:b w:val="false"/>
          <w:i w:val="false"/>
          <w:color w:val="000000"/>
          <w:sz w:val="28"/>
        </w:rPr>
        <w:t>
      4) сананың экологиялылығы;</w:t>
      </w:r>
    </w:p>
    <w:p>
      <w:pPr>
        <w:spacing w:after="0"/>
        <w:ind w:left="0"/>
        <w:jc w:val="both"/>
      </w:pPr>
      <w:r>
        <w:rPr>
          <w:rFonts w:ascii="Times New Roman"/>
          <w:b w:val="false"/>
          <w:i w:val="false"/>
          <w:color w:val="000000"/>
          <w:sz w:val="28"/>
        </w:rPr>
        <w:t>
      5) тосын шешімдер;</w:t>
      </w:r>
    </w:p>
    <w:p>
      <w:pPr>
        <w:spacing w:after="0"/>
        <w:ind w:left="0"/>
        <w:jc w:val="both"/>
      </w:pPr>
      <w:r>
        <w:rPr>
          <w:rFonts w:ascii="Times New Roman"/>
          <w:b w:val="false"/>
          <w:i w:val="false"/>
          <w:color w:val="000000"/>
          <w:sz w:val="28"/>
        </w:rPr>
        <w:t>
      6) жинақылық;</w:t>
      </w:r>
    </w:p>
    <w:p>
      <w:pPr>
        <w:spacing w:after="0"/>
        <w:ind w:left="0"/>
        <w:jc w:val="both"/>
      </w:pPr>
      <w:r>
        <w:rPr>
          <w:rFonts w:ascii="Times New Roman"/>
          <w:b w:val="false"/>
          <w:i w:val="false"/>
          <w:color w:val="000000"/>
          <w:sz w:val="28"/>
        </w:rPr>
        <w:t>
      7) демалыстағы дене және ой белсенділігі;</w:t>
      </w:r>
    </w:p>
    <w:p>
      <w:pPr>
        <w:spacing w:after="0"/>
        <w:ind w:left="0"/>
        <w:jc w:val="both"/>
      </w:pPr>
      <w:r>
        <w:rPr>
          <w:rFonts w:ascii="Times New Roman"/>
          <w:b w:val="false"/>
          <w:i w:val="false"/>
          <w:color w:val="000000"/>
          <w:sz w:val="28"/>
        </w:rPr>
        <w:t>
      8) өмірден жақсы әсер алуға ұмтылу.</w:t>
      </w:r>
    </w:p>
    <w:p>
      <w:pPr>
        <w:spacing w:after="0"/>
        <w:ind w:left="0"/>
        <w:jc w:val="both"/>
      </w:pPr>
      <w:r>
        <w:rPr>
          <w:rFonts w:ascii="Times New Roman"/>
          <w:b w:val="false"/>
          <w:i w:val="false"/>
          <w:color w:val="000000"/>
          <w:sz w:val="28"/>
        </w:rPr>
        <w:t>
      Осылайша, жаппай конвейерлік туризмнің көптеген мамандандырылған сегменттерге, "икемді" туристік өнімдерге, жаңа туристік бағыттарға, броньдаудың және сатып алудың онлайн-технологияларына сұраныс тудыратын жаппай сараланған туризмге түрленуінің айқын үрдісі байқалады.</w:t>
      </w:r>
    </w:p>
    <w:p>
      <w:pPr>
        <w:spacing w:after="0"/>
        <w:ind w:left="0"/>
        <w:jc w:val="both"/>
      </w:pPr>
      <w:r>
        <w:rPr>
          <w:rFonts w:ascii="Times New Roman"/>
          <w:b w:val="false"/>
          <w:i w:val="false"/>
          <w:color w:val="000000"/>
          <w:sz w:val="28"/>
        </w:rPr>
        <w:t>
      2017 жылы WTTC әдіснамасы бойынша Қазақстанның ЖІӨ-дегі туризмнің жиынтық үлесі 6 %-ды құрады. Бұл көрсеткіш үш компоненттен тұрады: тікелей (1,9 %), жанама (2,9 %) және туынды үлес (1,2 %). Тікелей үлес ішкі және шетелдік туристердің шығыстары бойынша көрсеткіштерді, сондай-ақ туристік объектілерді ұстауға арналған мемлекеттік шығыстарды қамтиды. Жанама үлес туризмге инвестицияларды, туризм саласындағы компаниялардың сатып алудың жергілікті мазмұны мен саланы басқаруға арналған мемлекеттік шығыстарды, туристік объектілерді ілгерілетуді және туристердің қауіпсіздігін қамтамасыз етеді. Соңында, туынды әсер – туризм индустриясында компания қызметкерлерінің жалпы еңбек шығындары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1-сурет</w:t>
            </w:r>
          </w:p>
        </w:tc>
      </w:tr>
    </w:tbl>
    <w:p>
      <w:pPr>
        <w:spacing w:after="0"/>
        <w:ind w:left="0"/>
        <w:jc w:val="left"/>
      </w:pPr>
      <w:r>
        <w:rPr>
          <w:rFonts w:ascii="Times New Roman"/>
          <w:b/>
          <w:i w:val="false"/>
          <w:color w:val="000000"/>
        </w:rPr>
        <w:t xml:space="preserve"> ЖІӨ-де туризмнің үлесін қалыптастыру құрылымы</w:t>
      </w:r>
    </w:p>
    <w:p>
      <w:pPr>
        <w:spacing w:after="0"/>
        <w:ind w:left="0"/>
        <w:jc w:val="left"/>
      </w:pPr>
      <w:r>
        <w:br/>
      </w:r>
    </w:p>
    <w:p>
      <w:pPr>
        <w:spacing w:after="0"/>
        <w:ind w:left="0"/>
        <w:jc w:val="both"/>
      </w:pPr>
      <w:r>
        <w:drawing>
          <wp:inline distT="0" distB="0" distL="0" distR="0">
            <wp:extent cx="7810500" cy="459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59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бағдарламаның стратегиялық мақсатына қол жеткізу– 2025 жылы ЖІӨ құрылымындағы туризмнің үлесін 8%-ға жеткізу үшін жоғарыда аталған үш драйвердің жылдық өсу қарқыны 7-8% болуы керек (2-сурет).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2-сурет</w:t>
            </w:r>
          </w:p>
        </w:tc>
      </w:tr>
    </w:tbl>
    <w:p>
      <w:pPr>
        <w:spacing w:after="0"/>
        <w:ind w:left="0"/>
        <w:jc w:val="left"/>
      </w:pPr>
      <w:r>
        <w:rPr>
          <w:rFonts w:ascii="Times New Roman"/>
          <w:b/>
          <w:i w:val="false"/>
          <w:color w:val="000000"/>
        </w:rPr>
        <w:t xml:space="preserve"> Туризмнің ЖІӨ-дегі үлесін қамтамасыз ету мақсатына қол жеткізу үшін негізгі көрсеткіштердің қажетті өсу қарқыны</w:t>
      </w:r>
    </w:p>
    <w:p>
      <w:pPr>
        <w:spacing w:after="0"/>
        <w:ind w:left="0"/>
        <w:jc w:val="left"/>
      </w:pPr>
      <w:r>
        <w:br/>
      </w:r>
    </w:p>
    <w:p>
      <w:pPr>
        <w:spacing w:after="0"/>
        <w:ind w:left="0"/>
        <w:jc w:val="both"/>
      </w:pPr>
      <w:r>
        <w:drawing>
          <wp:inline distT="0" distB="0" distL="0" distR="0">
            <wp:extent cx="6096000" cy="457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0" cy="457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Соңғы жылдары саланың көптеген көрсеткіштері бойынша (1-кесте) серпін оң болғанымен, ол тұрақсыз. Айталық, 2017 жылы ЭКСПО Халықаралық мамандандырылған көрмесінің өткізілуі есебінен көптеген көрсеткіштер өсті, ал 2018 жылы өткен жылдың жоғары базасына қарағанда шамалы төмендеуі байқалды.</w:t>
      </w:r>
    </w:p>
    <w:p>
      <w:pPr>
        <w:spacing w:after="0"/>
        <w:ind w:left="0"/>
        <w:jc w:val="both"/>
      </w:pPr>
      <w:r>
        <w:rPr>
          <w:rFonts w:ascii="Times New Roman"/>
          <w:b w:val="false"/>
          <w:i w:val="false"/>
          <w:color w:val="000000"/>
          <w:sz w:val="28"/>
        </w:rPr>
        <w:t>
      Осылайша, ағымдағы ахуалды талдау және болжамдық деректер саланы серпінді дамыту мен Бағдарламаның нысаналы көрсеткіштеріне қол жеткізу үшін туризмнің барлық көрсеткіштері бойынша неғұрлым серпінді өсу қажет деп тұжырым жасау мүмкіндік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left"/>
      </w:pPr>
      <w:r>
        <w:rPr>
          <w:rFonts w:ascii="Times New Roman"/>
          <w:b/>
          <w:i w:val="false"/>
          <w:color w:val="000000"/>
        </w:rPr>
        <w:t xml:space="preserve"> 2013 – 2017 жылдардағы туристік саланы дамытудың негізгі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экспорты, млн. АҚШ доллары, олардың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6 309,7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сапарлар (Қазақстан бейрезиденттерге көрсеткен қызметтер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ТМД елдерінің бейрезиденттеріне көрсеткен қызметтер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басқа елдердің бейрезиденттеріне көрсеткен қызметтер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импорты, млн. АҚШ доллары, олардың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сапарлар (Қазақстан бейрезиденттерден қабылдаған көрсетілетін қызметтер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ТМД елдерінің бейрезиденттерінен қабылдаған көрсетілетін қызметтер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басқа елдердің бейрезиденттерінен қабылдаған көрсетілетін қызметтер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туризмі бойынша келушілер саны,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6 841 085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6 332 734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6 430 158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6 509 390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7 701 196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6 213 390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5 655 246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5 835 592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5 935 690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7 060 630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627 695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594 566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640 566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 жұмыс істейтін қызметкерлердің саны, мың адам</w:t>
            </w:r>
          </w:p>
          <w:p>
            <w:pPr>
              <w:spacing w:after="20"/>
              <w:ind w:left="20"/>
              <w:jc w:val="both"/>
            </w:pPr>
            <w:r>
              <w:rPr>
                <w:rFonts w:ascii="Times New Roman"/>
                <w:b w:val="false"/>
                <w:i w:val="false"/>
                <w:color w:val="000000"/>
                <w:sz w:val="20"/>
              </w:rPr>
              <w:t>
(өз бетінше жұмыспен айналысатындарды есепке алмағанда):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 қызметтер көрсететін туроператорлар, турагенттер және өзге ұйымдар қызметі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Тұруды ұйымдастыру жөнінде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ұйымдардың қызметі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Демалысты, ойын-сауықты, мәдениет пен спортты ұйымдастыру бойынша қызмет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номиналды жалақы, теңге (өз бетінше жұмыспен айналысатындарды есепке алмағанда):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 қызметтер көрсететін туроператорлар, турагенттер және өзге ұйымдар қызметі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Тұруды ұйымдастыру жөнінде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ұйымдардың қызметі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Демалысты, ойын-сауықты, мәдениет және спортты ұйымдастыру бойынша қызмет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86 208</w:t>
            </w:r>
          </w:p>
        </w:tc>
      </w:tr>
    </w:tbl>
    <w:p>
      <w:pPr>
        <w:spacing w:after="0"/>
        <w:ind w:left="0"/>
        <w:jc w:val="both"/>
      </w:pPr>
      <w:r>
        <w:rPr>
          <w:rFonts w:ascii="Times New Roman"/>
          <w:b w:val="false"/>
          <w:i w:val="false"/>
          <w:color w:val="000000"/>
          <w:sz w:val="28"/>
        </w:rPr>
        <w:t>
      Дереккөз: ҚР ҰЭМ Статистика комитеті</w:t>
      </w:r>
    </w:p>
    <w:p>
      <w:pPr>
        <w:spacing w:after="0"/>
        <w:ind w:left="0"/>
        <w:jc w:val="both"/>
      </w:pPr>
      <w:r>
        <w:rPr>
          <w:rFonts w:ascii="Times New Roman"/>
          <w:b w:val="false"/>
          <w:i w:val="false"/>
          <w:color w:val="000000"/>
          <w:sz w:val="28"/>
        </w:rPr>
        <w:t>
      Бүкіләлемдік экономикалық форумның (бұдан әрі – БЭФ) Саяхат пен туризмнің бәсекеге қабілеттілігінің жаһандық индексінде 2017 жылы Қазақстан 136 елдің ішінде 81-орын алды, 2015 жылғы 85-орынмен салыстырғанда позицияларын шамалы ғана жақсартты (рейтинг 2 жылда бір рет жарияланады).</w:t>
      </w:r>
    </w:p>
    <w:p>
      <w:pPr>
        <w:spacing w:after="0"/>
        <w:ind w:left="0"/>
        <w:jc w:val="both"/>
      </w:pPr>
      <w:r>
        <w:rPr>
          <w:rFonts w:ascii="Times New Roman"/>
          <w:b w:val="false"/>
          <w:i w:val="false"/>
          <w:color w:val="000000"/>
          <w:sz w:val="28"/>
        </w:rPr>
        <w:t>
      Қазақстанда туризмнің дамуы үшін жоғары әлеует рейтингтің келесі көрсеткіштерінде көрсетілген:</w:t>
      </w:r>
    </w:p>
    <w:p>
      <w:pPr>
        <w:spacing w:after="0"/>
        <w:ind w:left="0"/>
        <w:jc w:val="both"/>
      </w:pPr>
      <w:r>
        <w:rPr>
          <w:rFonts w:ascii="Times New Roman"/>
          <w:b w:val="false"/>
          <w:i w:val="false"/>
          <w:color w:val="000000"/>
          <w:sz w:val="28"/>
        </w:rPr>
        <w:t>
      - бүкіләлемдік мұраның мәдени объектілерінің саны бойынша – 61-орын;</w:t>
      </w:r>
    </w:p>
    <w:p>
      <w:pPr>
        <w:spacing w:after="0"/>
        <w:ind w:left="0"/>
        <w:jc w:val="both"/>
      </w:pPr>
      <w:r>
        <w:rPr>
          <w:rFonts w:ascii="Times New Roman"/>
          <w:b w:val="false"/>
          <w:i w:val="false"/>
          <w:color w:val="000000"/>
          <w:sz w:val="28"/>
        </w:rPr>
        <w:t>
      - ауызша және болмашы мәдени мұра объектілерінің саны бойынша – 22-орын;</w:t>
      </w:r>
    </w:p>
    <w:p>
      <w:pPr>
        <w:spacing w:after="0"/>
        <w:ind w:left="0"/>
        <w:jc w:val="both"/>
      </w:pPr>
      <w:r>
        <w:rPr>
          <w:rFonts w:ascii="Times New Roman"/>
          <w:b w:val="false"/>
          <w:i w:val="false"/>
          <w:color w:val="000000"/>
          <w:sz w:val="28"/>
        </w:rPr>
        <w:t>
      - бүкіләлемдік мұраның табиғи объектілерінің саны бойынша – 30-орын.</w:t>
      </w:r>
    </w:p>
    <w:p>
      <w:pPr>
        <w:spacing w:after="0"/>
        <w:ind w:left="0"/>
        <w:jc w:val="both"/>
      </w:pPr>
      <w:r>
        <w:rPr>
          <w:rFonts w:ascii="Times New Roman"/>
          <w:b w:val="false"/>
          <w:i w:val="false"/>
          <w:color w:val="000000"/>
          <w:sz w:val="28"/>
        </w:rPr>
        <w:t>
      Сонымен бірге, БЭФ пікірінше, туризм саласында қазақстандық рейтингті мына факторлар айтарлықтай төмендетеді:</w:t>
      </w:r>
    </w:p>
    <w:p>
      <w:pPr>
        <w:spacing w:after="0"/>
        <w:ind w:left="0"/>
        <w:jc w:val="both"/>
      </w:pPr>
      <w:r>
        <w:rPr>
          <w:rFonts w:ascii="Times New Roman"/>
          <w:b w:val="false"/>
          <w:i w:val="false"/>
          <w:color w:val="000000"/>
          <w:sz w:val="28"/>
        </w:rPr>
        <w:t>
      - туристік инфрақұрылым сапасының төмендігі (отельдер, курорттар, мәдени-сауықтыру объектілері және т.б.) – 121-орын;</w:t>
      </w:r>
    </w:p>
    <w:p>
      <w:pPr>
        <w:spacing w:after="0"/>
        <w:ind w:left="0"/>
        <w:jc w:val="both"/>
      </w:pPr>
      <w:r>
        <w:rPr>
          <w:rFonts w:ascii="Times New Roman"/>
          <w:b w:val="false"/>
          <w:i w:val="false"/>
          <w:color w:val="000000"/>
          <w:sz w:val="28"/>
        </w:rPr>
        <w:t>
      - әуе қатынасының жеткіліксіз ашықтығы – 121-орын;</w:t>
      </w:r>
    </w:p>
    <w:p>
      <w:pPr>
        <w:spacing w:after="0"/>
        <w:ind w:left="0"/>
        <w:jc w:val="both"/>
      </w:pPr>
      <w:r>
        <w:rPr>
          <w:rFonts w:ascii="Times New Roman"/>
          <w:b w:val="false"/>
          <w:i w:val="false"/>
          <w:color w:val="000000"/>
          <w:sz w:val="28"/>
        </w:rPr>
        <w:t>
      - визалық режимнің күрделілігі – 114-орын;</w:t>
      </w:r>
    </w:p>
    <w:p>
      <w:pPr>
        <w:spacing w:after="0"/>
        <w:ind w:left="0"/>
        <w:jc w:val="both"/>
      </w:pPr>
      <w:r>
        <w:rPr>
          <w:rFonts w:ascii="Times New Roman"/>
          <w:b w:val="false"/>
          <w:i w:val="false"/>
          <w:color w:val="000000"/>
          <w:sz w:val="28"/>
        </w:rPr>
        <w:t>
      - жолдар сапасының төмендігі – 106-орын;</w:t>
      </w:r>
    </w:p>
    <w:p>
      <w:pPr>
        <w:spacing w:after="0"/>
        <w:ind w:left="0"/>
        <w:jc w:val="both"/>
      </w:pPr>
      <w:r>
        <w:rPr>
          <w:rFonts w:ascii="Times New Roman"/>
          <w:b w:val="false"/>
          <w:i w:val="false"/>
          <w:color w:val="000000"/>
          <w:sz w:val="28"/>
        </w:rPr>
        <w:t>
      - автокөлікті жалға алу бойынша компаниялардың аздығы – 113-орын.</w:t>
      </w:r>
    </w:p>
    <w:p>
      <w:pPr>
        <w:spacing w:after="0"/>
        <w:ind w:left="0"/>
        <w:jc w:val="both"/>
      </w:pPr>
      <w:r>
        <w:rPr>
          <w:rFonts w:ascii="Times New Roman"/>
          <w:b w:val="false"/>
          <w:i w:val="false"/>
          <w:color w:val="000000"/>
          <w:sz w:val="28"/>
        </w:rPr>
        <w:t>
      - маркетинг пен брендингтің төмен тиімділігі – 102-орын.</w:t>
      </w:r>
    </w:p>
    <w:p>
      <w:pPr>
        <w:spacing w:after="0"/>
        <w:ind w:left="0"/>
        <w:jc w:val="both"/>
      </w:pPr>
      <w:r>
        <w:rPr>
          <w:rFonts w:ascii="Times New Roman"/>
          <w:b w:val="false"/>
          <w:i w:val="false"/>
          <w:color w:val="000000"/>
          <w:sz w:val="28"/>
        </w:rPr>
        <w:t>
      Бұл ретте, бұл бағыттар туризм саласын дамытудың жай-күйін анықтайтын және саланы дамыту бойынша мақсаттарға қол жеткізу үшін назар аудару қажет негізгі көрсеткіштердің бірі болып табылады.</w:t>
      </w:r>
    </w:p>
    <w:bookmarkStart w:name="z12"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3.1. Туристік ресурстарды дамыту </w:t>
      </w:r>
    </w:p>
    <w:bookmarkEnd w:id="10"/>
    <w:p>
      <w:pPr>
        <w:spacing w:after="0"/>
        <w:ind w:left="0"/>
        <w:jc w:val="both"/>
      </w:pPr>
      <w:r>
        <w:rPr>
          <w:rFonts w:ascii="Times New Roman"/>
          <w:b w:val="false"/>
          <w:i w:val="false"/>
          <w:color w:val="000000"/>
          <w:sz w:val="28"/>
        </w:rPr>
        <w:t>
      Туристік ресурстар туристік инфрақұрылымды қалыптастырады. Туристік инфрақұрылымның құрамында екі негізгі элемент бар. Бірінші элемент – орналастыру және тамақтандыру қызметтерін, меймандостық қызметтерін ұсынатын кәсіпорындар. Екінші элемент – туристік өнімді қалыптастыруға қатысатын кәсіпорындар. Олар туристерсіз де жұмыс жасай алады, алайда туристік ағын дестинацияда ұлғайған кезде олардың экономикалық қызмет көрсеткіштері айтарлықтай жоғарылайды. Мұндай объектілерге ойын-сауық орындарын, мәдени-оқиғалық объектерді, ұлттық парктерді және т.б. жатқызуға болады. Дестинациялардың туристік ресурстары дегеніміз де осы.</w:t>
      </w:r>
    </w:p>
    <w:p>
      <w:pPr>
        <w:spacing w:after="0"/>
        <w:ind w:left="0"/>
        <w:jc w:val="both"/>
      </w:pPr>
      <w:r>
        <w:rPr>
          <w:rFonts w:ascii="Times New Roman"/>
          <w:b w:val="false"/>
          <w:i w:val="false"/>
          <w:color w:val="000000"/>
          <w:sz w:val="28"/>
        </w:rPr>
        <w:t xml:space="preserve">
      Жеткілікті мөлшерде дамыған туристік ресурстар туристік дестинацияның қолжетімділігін, туристердің орналасу жайлылығын қамтамасыз етеді, мемлекетке және кәсіпкерлерге табыс әкеледі. </w:t>
      </w:r>
    </w:p>
    <w:p>
      <w:pPr>
        <w:spacing w:after="0"/>
        <w:ind w:left="0"/>
        <w:jc w:val="both"/>
      </w:pPr>
      <w:r>
        <w:rPr>
          <w:rFonts w:ascii="Times New Roman"/>
          <w:b w:val="false"/>
          <w:i w:val="false"/>
          <w:color w:val="000000"/>
          <w:sz w:val="28"/>
        </w:rPr>
        <w:t>
      Қазақстан туризмі статистикасының көрсеткіштерін қалыптастыруда туристік инфрақұрылым объектілерінің қызмет көрсеткіштері маңызды рөл атқарады, олар: объектілердің саны, олар қызмет көрсеткен келушілердің саны, көрсетілген қызметтер көлемі. Сондай-ақ туристік инфрақұрылым кәсіпорындарының көрсеткіштері сала ретінде туризмнің ел ЖІӨ-сіне үлесін есептеу кезінде маңызды.</w:t>
      </w:r>
    </w:p>
    <w:p>
      <w:pPr>
        <w:spacing w:after="0"/>
        <w:ind w:left="0"/>
        <w:jc w:val="both"/>
      </w:pPr>
      <w:r>
        <w:rPr>
          <w:rFonts w:ascii="Times New Roman"/>
          <w:b w:val="false"/>
          <w:i w:val="false"/>
          <w:color w:val="000000"/>
          <w:sz w:val="28"/>
        </w:rPr>
        <w:t>
      Қазақстанның туристік инфрақұрылымының кәсіпорындарының саны жыл сайын тұрақты түрде өсіп келеді. Алайда, қонақүйлер жыл сайын 8,5%-ға ұлғайғанымен толтырылудың орташа пайызы бұрынғы деңгейінде қалып отыр (соңғы бірнеше жылда орта есеппен 22-25 %-ға).</w:t>
      </w:r>
    </w:p>
    <w:p>
      <w:pPr>
        <w:spacing w:after="0"/>
        <w:ind w:left="0"/>
        <w:jc w:val="both"/>
      </w:pPr>
      <w:r>
        <w:rPr>
          <w:rFonts w:ascii="Times New Roman"/>
          <w:b w:val="false"/>
          <w:i w:val="false"/>
          <w:color w:val="000000"/>
          <w:sz w:val="28"/>
        </w:rPr>
        <w:t>
      Демалысты және ойын-сауықты, мәдениетті және спортты ұйымдастыру қызметтерін ұсынатын объектілер өндірген өнімнің және көрсеткен қызметтердің көлемі де жыл сайын 10-15 %-ға өсіп келеді.</w:t>
      </w:r>
    </w:p>
    <w:p>
      <w:pPr>
        <w:spacing w:after="0"/>
        <w:ind w:left="0"/>
        <w:jc w:val="both"/>
      </w:pPr>
      <w:r>
        <w:rPr>
          <w:rFonts w:ascii="Times New Roman"/>
          <w:b w:val="false"/>
          <w:i w:val="false"/>
          <w:color w:val="000000"/>
          <w:sz w:val="28"/>
        </w:rPr>
        <w:t>
      Бұл ретте, өңірлерде туризмнің дамуы бар жүйеге түсірілмеген, ең перспективалы туристік дестинацияларды және туристік өнімді дамыту бойынша өңірлік, сондай-ақ жалпы елге ортақ стратегия жоқ.</w:t>
      </w:r>
    </w:p>
    <w:p>
      <w:pPr>
        <w:spacing w:after="0"/>
        <w:ind w:left="0"/>
        <w:jc w:val="both"/>
      </w:pPr>
      <w:r>
        <w:rPr>
          <w:rFonts w:ascii="Times New Roman"/>
          <w:b w:val="false"/>
          <w:i w:val="false"/>
          <w:color w:val="000000"/>
          <w:sz w:val="28"/>
        </w:rPr>
        <w:t>
      Тұрақты туристер ағынын қамтамасыз ету және халықаралық туристік ағындардың бір бөлігін Қазақстанға бағдарлау үшін туристік ресурстардың даму деңгейін арттыру керек. Елге келуге сұраныстың басты генераторы ретінде туристік ресурстарды дамытуға мемлекет пен бизнес бар күш-жігерін жұмсауға тиіс.</w:t>
      </w:r>
    </w:p>
    <w:p>
      <w:pPr>
        <w:spacing w:after="0"/>
        <w:ind w:left="0"/>
        <w:jc w:val="both"/>
      </w:pPr>
      <w:r>
        <w:rPr>
          <w:rFonts w:ascii="Times New Roman"/>
          <w:b w:val="false"/>
          <w:i w:val="false"/>
          <w:color w:val="000000"/>
          <w:sz w:val="28"/>
        </w:rPr>
        <w:t>
      Халықаралық рейтингтерде (туризмнің бәсекеге қабілеттілігі бойынша 81-орын, табиғи ресурстарды пайдалану тиімділігі бойынша 99-орын, туристік көрсетілген қызметтер сервисінің деңгейі бойынша 97-орын және т.б.) Қазақстанның туристік саласының төмен көрсеткіштері қазіргі уақытта мемлекет тарапынан көрсетілетін қолдау (саланы жүйелік қолдау бойынша 93-орында) туризм саласын айтарлықтай ілгерілету үшін жеткіліксіз екенін көрсетті.</w:t>
      </w:r>
    </w:p>
    <w:p>
      <w:pPr>
        <w:spacing w:after="0"/>
        <w:ind w:left="0"/>
        <w:jc w:val="both"/>
      </w:pPr>
      <w:r>
        <w:rPr>
          <w:rFonts w:ascii="Times New Roman"/>
          <w:b w:val="false"/>
          <w:i w:val="false"/>
          <w:color w:val="000000"/>
          <w:sz w:val="28"/>
        </w:rPr>
        <w:t xml:space="preserve">
      Қазақстан "жаңадан дамып келе жатқан туристік дестинация" болып табылады. Қазақстандағы туризм инфрақұрылымы шектеулі, туристік өнімдер мен көрсетілетін қызметтер жеткіліксіз. Осындай жағдайларда туризмнің негізгі инфрақұрылымын қамтамасыз ету, өнімдерді әзірлеуде инвестициялар тарту үшін қолайлы жағдайлар жасау, елді туристік дестинация ретінде жақсы қабылдауды қалыптастыру тұрғысынан мемлекеттің араласу қажеттілігі айқын. </w:t>
      </w:r>
    </w:p>
    <w:p>
      <w:pPr>
        <w:spacing w:after="0"/>
        <w:ind w:left="0"/>
        <w:jc w:val="both"/>
      </w:pPr>
      <w:r>
        <w:rPr>
          <w:rFonts w:ascii="Times New Roman"/>
          <w:b w:val="false"/>
          <w:i w:val="false"/>
          <w:color w:val="000000"/>
          <w:sz w:val="28"/>
        </w:rPr>
        <w:t xml:space="preserve">
      Шет елдерінің тәжірибесі көрсеткендей, дамудың осындай кезеңінде объектілердің ашықтықты (визалық режимді жеңілдету), қолжетімділікті (әуе көлігімен және жерүсті көлікпен қамтамасыз ету), инфрақұрылымды және халықаралық стандарттар бойынша орналастыру орындарын қамтамасыз етуге бағытталған бірінші кезектегі шаралардың тиімділігін көрсетеді. </w:t>
      </w:r>
    </w:p>
    <w:p>
      <w:pPr>
        <w:spacing w:after="0"/>
        <w:ind w:left="0"/>
        <w:jc w:val="both"/>
      </w:pPr>
      <w:r>
        <w:rPr>
          <w:rFonts w:ascii="Times New Roman"/>
          <w:b w:val="false"/>
          <w:i w:val="false"/>
          <w:color w:val="000000"/>
          <w:sz w:val="28"/>
        </w:rPr>
        <w:t xml:space="preserve">
      Туристік объектілердің жай-күйін диагностикалау көрсеткендей, Қазақстан Республикасында қазіргі уақытта "туристік магниттер" және "туристік өсу нүктелері" деп аталатын 100-ден астам белгілі туристік объектілер бар. </w:t>
      </w:r>
    </w:p>
    <w:p>
      <w:pPr>
        <w:spacing w:after="0"/>
        <w:ind w:left="0"/>
        <w:jc w:val="both"/>
      </w:pPr>
      <w:r>
        <w:rPr>
          <w:rFonts w:ascii="Times New Roman"/>
          <w:b w:val="false"/>
          <w:i w:val="false"/>
          <w:color w:val="000000"/>
          <w:sz w:val="28"/>
        </w:rPr>
        <w:t xml:space="preserve">
      Сонымен бірге, ресурстардың шектеулі болуына және аталған объектілердің бәрін дамытуға қомақты инвестициялар салу қажеттілігіне байланысты республикалық деңгейде де өңірлік деңгейде де ең тартымды объектілерге басымдық беру немесе іріктеп алу қажеттігі туындайды. </w:t>
      </w:r>
    </w:p>
    <w:p>
      <w:pPr>
        <w:spacing w:after="0"/>
        <w:ind w:left="0"/>
        <w:jc w:val="both"/>
      </w:pPr>
      <w:r>
        <w:rPr>
          <w:rFonts w:ascii="Times New Roman"/>
          <w:b w:val="false"/>
          <w:i w:val="false"/>
          <w:color w:val="000000"/>
          <w:sz w:val="28"/>
        </w:rPr>
        <w:t>
      Осыған орай, Қазақстанды туристендіру картасына ең маңызды туристік объектілерді іріктеу жұмысы атқарылды.</w:t>
      </w:r>
    </w:p>
    <w:p>
      <w:pPr>
        <w:spacing w:after="0"/>
        <w:ind w:left="0"/>
        <w:jc w:val="both"/>
      </w:pPr>
      <w:r>
        <w:rPr>
          <w:rFonts w:ascii="Times New Roman"/>
          <w:b w:val="false"/>
          <w:i w:val="false"/>
          <w:color w:val="000000"/>
          <w:sz w:val="28"/>
        </w:rPr>
        <w:t xml:space="preserve">
      Объектінің туристік магнит ретіндегі бірегейлігі мен туристік ағынның әлеуетті өсуі іріктеу критерийлері ретінде пайдаланылды. Сондай-ақ объектілердің тарихи-мәдени маңызды да ескерілді. Мысалы – ЮНЕСКО немесе Ұлы Жібек жолы объектілерінің тізбесіне енген ескерткіштер, сондай-ақ "Рухани жаңғыру" бағдарламасының Киелі объектілері. </w:t>
      </w:r>
    </w:p>
    <w:p>
      <w:pPr>
        <w:spacing w:after="0"/>
        <w:ind w:left="0"/>
        <w:jc w:val="both"/>
      </w:pPr>
      <w:r>
        <w:rPr>
          <w:rFonts w:ascii="Times New Roman"/>
          <w:b w:val="false"/>
          <w:i w:val="false"/>
          <w:color w:val="000000"/>
          <w:sz w:val="28"/>
        </w:rPr>
        <w:t xml:space="preserve">
      Осы объектілердің әлеуетін, болжанатын экономикалық әсерді, сондай-ақ республикалық деңгейде негізгі мәселелерді шешу қажеттілігін назарға ала отырып, Туристендіру картасының объектілері екі деңгейге бөлінді: </w:t>
      </w:r>
    </w:p>
    <w:p>
      <w:pPr>
        <w:spacing w:after="0"/>
        <w:ind w:left="0"/>
        <w:jc w:val="both"/>
      </w:pPr>
      <w:r>
        <w:rPr>
          <w:rFonts w:ascii="Times New Roman"/>
          <w:b w:val="false"/>
          <w:i w:val="false"/>
          <w:color w:val="000000"/>
          <w:sz w:val="28"/>
        </w:rPr>
        <w:t>
      біріншісі – республикалық деңгейдегі ТОП-10 басым объектілер;</w:t>
      </w:r>
    </w:p>
    <w:p>
      <w:pPr>
        <w:spacing w:after="0"/>
        <w:ind w:left="0"/>
        <w:jc w:val="both"/>
      </w:pPr>
      <w:r>
        <w:rPr>
          <w:rFonts w:ascii="Times New Roman"/>
          <w:b w:val="false"/>
          <w:i w:val="false"/>
          <w:color w:val="000000"/>
          <w:sz w:val="28"/>
        </w:rPr>
        <w:t>
      екіншісі – өңірлік деңгейдегі объектілер.</w:t>
      </w:r>
    </w:p>
    <w:p>
      <w:pPr>
        <w:spacing w:after="0"/>
        <w:ind w:left="0"/>
        <w:jc w:val="both"/>
      </w:pPr>
      <w:r>
        <w:rPr>
          <w:rFonts w:ascii="Times New Roman"/>
          <w:b w:val="false"/>
          <w:i w:val="false"/>
          <w:color w:val="000000"/>
          <w:sz w:val="28"/>
        </w:rPr>
        <w:t>
      Республикалық және өңірлік деңгейдегі Туристендіру картасы объектілерінің тізбесі қоса берілген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ТОП-10 енген ең перспективалы бағыттар ретінде Қазақстанның мына 10 басым туристік аумақтары қарастырылады: </w:t>
      </w:r>
    </w:p>
    <w:p>
      <w:pPr>
        <w:spacing w:after="0"/>
        <w:ind w:left="0"/>
        <w:jc w:val="both"/>
      </w:pPr>
      <w:r>
        <w:rPr>
          <w:rFonts w:ascii="Times New Roman"/>
          <w:b w:val="false"/>
          <w:i w:val="false"/>
          <w:color w:val="000000"/>
          <w:sz w:val="28"/>
        </w:rPr>
        <w:t>
      Алакөл көлі – әлеуеті бір жылда 2 500 000 турист (казіргі ағым – бір жылда 772 000 турист);</w:t>
      </w:r>
    </w:p>
    <w:p>
      <w:pPr>
        <w:spacing w:after="0"/>
        <w:ind w:left="0"/>
        <w:jc w:val="both"/>
      </w:pPr>
      <w:r>
        <w:rPr>
          <w:rFonts w:ascii="Times New Roman"/>
          <w:b w:val="false"/>
          <w:i w:val="false"/>
          <w:color w:val="000000"/>
          <w:sz w:val="28"/>
        </w:rPr>
        <w:t>
      Алматы өңірінің тау кластері – әлеуеті бір жылда 2 500 000 турист (казіргі ағым – 500 000);</w:t>
      </w:r>
    </w:p>
    <w:p>
      <w:pPr>
        <w:spacing w:after="0"/>
        <w:ind w:left="0"/>
        <w:jc w:val="both"/>
      </w:pPr>
      <w:r>
        <w:rPr>
          <w:rFonts w:ascii="Times New Roman"/>
          <w:b w:val="false"/>
          <w:i w:val="false"/>
          <w:color w:val="000000"/>
          <w:sz w:val="28"/>
        </w:rPr>
        <w:t>
      Щучинск-Бурабай курорттық аймағы – әлеуеті бір жылда 2 000 000 турист (қазіргі ағым – 750 000);</w:t>
      </w:r>
    </w:p>
    <w:p>
      <w:pPr>
        <w:spacing w:after="0"/>
        <w:ind w:left="0"/>
        <w:jc w:val="both"/>
      </w:pPr>
      <w:r>
        <w:rPr>
          <w:rFonts w:ascii="Times New Roman"/>
          <w:b w:val="false"/>
          <w:i w:val="false"/>
          <w:color w:val="000000"/>
          <w:sz w:val="28"/>
        </w:rPr>
        <w:t>
      Баянауыл курорттық аймағы – әлеуеті бір жылда 450 000 турист (казіргі ағым – 200 000);</w:t>
      </w:r>
    </w:p>
    <w:p>
      <w:pPr>
        <w:spacing w:after="0"/>
        <w:ind w:left="0"/>
        <w:jc w:val="both"/>
      </w:pPr>
      <w:r>
        <w:rPr>
          <w:rFonts w:ascii="Times New Roman"/>
          <w:b w:val="false"/>
          <w:i w:val="false"/>
          <w:color w:val="000000"/>
          <w:sz w:val="28"/>
        </w:rPr>
        <w:t>
      Имантау-Шалқар курорттық аймағы – әлеуеті бір жылда 400 000 турист (казіргі ағым – 130 000);</w:t>
      </w:r>
    </w:p>
    <w:p>
      <w:pPr>
        <w:spacing w:after="0"/>
        <w:ind w:left="0"/>
        <w:jc w:val="both"/>
      </w:pPr>
      <w:r>
        <w:rPr>
          <w:rFonts w:ascii="Times New Roman"/>
          <w:b w:val="false"/>
          <w:i w:val="false"/>
          <w:color w:val="000000"/>
          <w:sz w:val="28"/>
        </w:rPr>
        <w:t>
      Балқаш көлі – әлеуеті бір жылда 400 000 турист (қазіргі ағым – 130 000);</w:t>
      </w:r>
    </w:p>
    <w:p>
      <w:pPr>
        <w:spacing w:after="0"/>
        <w:ind w:left="0"/>
        <w:jc w:val="both"/>
      </w:pPr>
      <w:r>
        <w:rPr>
          <w:rFonts w:ascii="Times New Roman"/>
          <w:b w:val="false"/>
          <w:i w:val="false"/>
          <w:color w:val="000000"/>
          <w:sz w:val="28"/>
        </w:rPr>
        <w:t>
      Түркістанның тарихи-мәдени туризмін дамыту – әлеуеті бір жылда 1 500 000 турист (казіргі ағым – 500 000);</w:t>
      </w:r>
    </w:p>
    <w:p>
      <w:pPr>
        <w:spacing w:after="0"/>
        <w:ind w:left="0"/>
        <w:jc w:val="both"/>
      </w:pPr>
      <w:r>
        <w:rPr>
          <w:rFonts w:ascii="Times New Roman"/>
          <w:b w:val="false"/>
          <w:i w:val="false"/>
          <w:color w:val="000000"/>
          <w:sz w:val="28"/>
        </w:rPr>
        <w:t>
      Маңғыстаудың жағажай туризмін дамыту –әлеуеті бір жылда 750 000 турист;</w:t>
      </w:r>
    </w:p>
    <w:p>
      <w:pPr>
        <w:spacing w:after="0"/>
        <w:ind w:left="0"/>
        <w:jc w:val="both"/>
      </w:pPr>
      <w:r>
        <w:rPr>
          <w:rFonts w:ascii="Times New Roman"/>
          <w:b w:val="false"/>
          <w:i w:val="false"/>
          <w:color w:val="000000"/>
          <w:sz w:val="28"/>
        </w:rPr>
        <w:t>
      Нұр-Сұлтан қаласында МІСЕ туризмді дамыту – әлеуеті бір жылда 1 000 000 турист;</w:t>
      </w:r>
    </w:p>
    <w:p>
      <w:pPr>
        <w:spacing w:after="0"/>
        <w:ind w:left="0"/>
        <w:jc w:val="both"/>
      </w:pPr>
      <w:r>
        <w:rPr>
          <w:rFonts w:ascii="Times New Roman"/>
          <w:b w:val="false"/>
          <w:i w:val="false"/>
          <w:color w:val="000000"/>
          <w:sz w:val="28"/>
        </w:rPr>
        <w:t>
      "Байқоныр" туристік аймағын ойын-сауық туристік хабы ретінде дамыту әлеуеті – жылына 250 000 мыңнан 500 000 мыңға дейінгі турист.</w:t>
      </w:r>
    </w:p>
    <w:p>
      <w:pPr>
        <w:spacing w:after="0"/>
        <w:ind w:left="0"/>
        <w:jc w:val="both"/>
      </w:pPr>
      <w:r>
        <w:rPr>
          <w:rFonts w:ascii="Times New Roman"/>
          <w:b w:val="false"/>
          <w:i w:val="false"/>
          <w:color w:val="000000"/>
          <w:sz w:val="28"/>
        </w:rPr>
        <w:t xml:space="preserve">
      Бұл дестинациялар туризмді дамытудың басты бағыттары ретінде анықталды, олардың әрбіреуі өз ерекшелігіне, өзіне тән өніміне/әлеуетіне ие. </w:t>
      </w:r>
    </w:p>
    <w:p>
      <w:pPr>
        <w:spacing w:after="0"/>
        <w:ind w:left="0"/>
        <w:jc w:val="both"/>
      </w:pPr>
      <w:r>
        <w:rPr>
          <w:rFonts w:ascii="Times New Roman"/>
          <w:b w:val="false"/>
          <w:i w:val="false"/>
          <w:color w:val="000000"/>
          <w:sz w:val="28"/>
        </w:rPr>
        <w:t>
      Туризм индустриясын тиімді дамыту үшін турөнімдерді тиісті құрылымдау және позициялау табыстың басты факторларының бірі болып табылады, мұның туризмді жоспарлау және дамыту жолында елдің әкімшілік-аумақтық бөлінуіне міндетті түрде сәйкес келуі шарт емес. Қазақстанның кейбір өңірлерінің (облыстарының) бірегей "тәжірибесі" мен сипаттамалары ортақ болуы мүмкін әрі олар бірегей басым эксперименталдық құрылыммен бір туристік кластерге түрлендірілуі және туризмнің сыртқы нарықтарына бірегей сауда ұсынысы ретінде берілуі мүмкін.</w:t>
      </w:r>
    </w:p>
    <w:p>
      <w:pPr>
        <w:spacing w:after="0"/>
        <w:ind w:left="0"/>
        <w:jc w:val="both"/>
      </w:pPr>
      <w:r>
        <w:rPr>
          <w:rFonts w:ascii="Times New Roman"/>
          <w:b w:val="false"/>
          <w:i w:val="false"/>
          <w:color w:val="000000"/>
          <w:sz w:val="28"/>
        </w:rPr>
        <w:t xml:space="preserve">
      Таңдалған 10 бағытты дамыту тиімділігі заманауи туристік кешенді қалыптастырудың және Қазақстан экономикасына туризмнің қосатын үлесін арттырудың басты шарты болып табылады. </w:t>
      </w:r>
    </w:p>
    <w:bookmarkStart w:name="z13" w:id="11"/>
    <w:p>
      <w:pPr>
        <w:spacing w:after="0"/>
        <w:ind w:left="0"/>
        <w:jc w:val="both"/>
      </w:pPr>
      <w:r>
        <w:rPr>
          <w:rFonts w:ascii="Times New Roman"/>
          <w:b w:val="false"/>
          <w:i w:val="false"/>
          <w:color w:val="000000"/>
          <w:sz w:val="28"/>
        </w:rPr>
        <w:t xml:space="preserve">
      </w:t>
      </w:r>
      <w:r>
        <w:rPr>
          <w:rFonts w:ascii="Times New Roman"/>
          <w:b/>
          <w:i w:val="false"/>
          <w:color w:val="000000"/>
          <w:sz w:val="28"/>
        </w:rPr>
        <w:t>3.1.1. Орналастыру орындары</w:t>
      </w:r>
    </w:p>
    <w:bookmarkEnd w:id="11"/>
    <w:p>
      <w:pPr>
        <w:spacing w:after="0"/>
        <w:ind w:left="0"/>
        <w:jc w:val="both"/>
      </w:pPr>
      <w:r>
        <w:rPr>
          <w:rFonts w:ascii="Times New Roman"/>
          <w:b w:val="false"/>
          <w:i w:val="false"/>
          <w:color w:val="000000"/>
          <w:sz w:val="28"/>
        </w:rPr>
        <w:t>
      Орналастыру орындарының болуы сапар үшін дестинацияны таңдау кезінде басты рөл атқарады. Олардың жеткілікті болуы және сервис деңгейі елдің ішінде де, сондай-ақ сырттан да туристік ағынның көлеміне маңызды әсер етеді.</w:t>
      </w:r>
    </w:p>
    <w:p>
      <w:pPr>
        <w:spacing w:after="0"/>
        <w:ind w:left="0"/>
        <w:jc w:val="both"/>
      </w:pPr>
      <w:r>
        <w:rPr>
          <w:rFonts w:ascii="Times New Roman"/>
          <w:b w:val="false"/>
          <w:i w:val="false"/>
          <w:color w:val="000000"/>
          <w:sz w:val="28"/>
        </w:rPr>
        <w:t xml:space="preserve">
      Ресми статистиканың мәліметтеріне сәйкес 2017 жылы Қазақстанда орналастыру орындарының саны 2 987 бірлікті құрады (өсу қарқыны – 108,4%), оларда 65 791 нөмір бар (өсу қарқыны – 108,8%), сонымен бірге бір уақыттағы сыйымдылық 152 601 кереует-орынды құрады (ЖКИ – 110,5%).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p>
      <w:pPr>
        <w:spacing w:after="0"/>
        <w:ind w:left="0"/>
        <w:jc w:val="left"/>
      </w:pPr>
      <w:r>
        <w:rPr>
          <w:rFonts w:ascii="Times New Roman"/>
          <w:b/>
          <w:i w:val="false"/>
          <w:color w:val="000000"/>
        </w:rPr>
        <w:t xml:space="preserve"> Қазақстан Республикасында орналастыру орындары бойынша негізгі көрсеткіштер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орындарының саны,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мезеттегі сыйымдылық, кереует-орын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кереует-тәулік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7 186 444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7 165 232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6 925 106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7 582 785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 келушілерге қызмет көрсетті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3 804 447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3 802 225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4 217 782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5 279 406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Кереует-орындардың толтырылуы,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bl>
    <w:p>
      <w:pPr>
        <w:spacing w:after="0"/>
        <w:ind w:left="0"/>
        <w:jc w:val="both"/>
      </w:pPr>
      <w:r>
        <w:rPr>
          <w:rFonts w:ascii="Times New Roman"/>
          <w:b w:val="false"/>
          <w:i w:val="false"/>
          <w:color w:val="000000"/>
          <w:sz w:val="28"/>
        </w:rPr>
        <w:t>
      Орташа жылдық толтырылуы (толтырылған кереует-орындардың жалпы нөмір қорына арақатынасы) да оң қарқын көрсетті, 25%-ды құрады (өсу қарқыны – 104,2%). Сонымен бірге толтырылудың ең жоғары деңгейі 5* санатындағы қонақүйлерге (38,7%), ең төмен –1* санатындағы қонақүйлерге (25,5%) тиесілі.</w:t>
      </w:r>
    </w:p>
    <w:p>
      <w:pPr>
        <w:spacing w:after="0"/>
        <w:ind w:left="0"/>
        <w:jc w:val="both"/>
      </w:pPr>
      <w:r>
        <w:rPr>
          <w:rFonts w:ascii="Times New Roman"/>
          <w:b w:val="false"/>
          <w:i w:val="false"/>
          <w:color w:val="000000"/>
          <w:sz w:val="28"/>
        </w:rPr>
        <w:t>
      Өңірлердің арасында толтырылу бойынша ең жоғары деңгей Батыс Қазақстан облысына (33,4%) тиесілі болса, ең төмен деңгейді Жамбыл облысы көрсетті (17%).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3-сурет</w:t>
            </w:r>
          </w:p>
        </w:tc>
      </w:tr>
    </w:tbl>
    <w:p>
      <w:pPr>
        <w:spacing w:after="0"/>
        <w:ind w:left="0"/>
        <w:jc w:val="left"/>
      </w:pPr>
      <w:r>
        <w:rPr>
          <w:rFonts w:ascii="Times New Roman"/>
          <w:b/>
          <w:i w:val="false"/>
          <w:color w:val="000000"/>
        </w:rPr>
        <w:t xml:space="preserve"> Қазақстан өңірлерінде қонақүйлердің толтырылуы (кереует-орын, %)</w:t>
      </w:r>
    </w:p>
    <w:p>
      <w:pPr>
        <w:spacing w:after="0"/>
        <w:ind w:left="0"/>
        <w:jc w:val="left"/>
      </w:pPr>
      <w:r>
        <w:br/>
      </w:r>
    </w:p>
    <w:p>
      <w:pPr>
        <w:spacing w:after="0"/>
        <w:ind w:left="0"/>
        <w:jc w:val="both"/>
      </w:pPr>
      <w:r>
        <w:drawing>
          <wp:inline distT="0" distB="0" distL="0" distR="0">
            <wp:extent cx="59055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905500" cy="369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 жұлдызды отельдер сегментінде пайдалылықтың ең тиімді көрсеткіші байқалады. Орналастыру орындарының орташа өтелуі іске асырылатын жобаның санатына және орналасу орнына байланысты 5-10 жылды құрайды.</w:t>
      </w:r>
    </w:p>
    <w:p>
      <w:pPr>
        <w:spacing w:after="0"/>
        <w:ind w:left="0"/>
        <w:jc w:val="both"/>
      </w:pPr>
      <w:r>
        <w:rPr>
          <w:rFonts w:ascii="Times New Roman"/>
          <w:b w:val="false"/>
          <w:i w:val="false"/>
          <w:color w:val="000000"/>
          <w:sz w:val="28"/>
        </w:rPr>
        <w:t>
      Алайда, ресми статистикалық мәліметтерге сәйкес Қазақстанның ешбір өңірі 30% деңгейінде орташа жылдық жүктелу деңгейіне дейін жеткен жоқ, сонымен бірге бизнесмендер жаңа отельдер ашып, жұмыс істеп тұрғандарын кеңейтуді жалғастыруда.</w:t>
      </w:r>
    </w:p>
    <w:p>
      <w:pPr>
        <w:spacing w:after="0"/>
        <w:ind w:left="0"/>
        <w:jc w:val="both"/>
      </w:pPr>
      <w:r>
        <w:rPr>
          <w:rFonts w:ascii="Times New Roman"/>
          <w:b w:val="false"/>
          <w:i w:val="false"/>
          <w:color w:val="000000"/>
          <w:sz w:val="28"/>
        </w:rPr>
        <w:t xml:space="preserve">
      Қонақүй бизнесін жүргізудің әлемдік тәжірибесінде қабылданғандай, қонақүйдің толыққанды жұмысы үшін жүктелу 40-60% деңгейінде болуы керек. егер осы сала елімізде пайдасыз болса, онда жұмыс істеп тұрған қонақүйлерді кеңейту емес, орналастыру орындарын жабу үрдіске айналар еді. </w:t>
      </w:r>
    </w:p>
    <w:p>
      <w:pPr>
        <w:spacing w:after="0"/>
        <w:ind w:left="0"/>
        <w:jc w:val="both"/>
      </w:pPr>
      <w:r>
        <w:rPr>
          <w:rFonts w:ascii="Times New Roman"/>
          <w:b w:val="false"/>
          <w:i w:val="false"/>
          <w:color w:val="000000"/>
          <w:sz w:val="28"/>
        </w:rPr>
        <w:t>
      Қазақстан Республикасында мекен ету орындарының құрылымын талдау көрсеткендей, сыныпталатын қонақүйлер ұсыныс нарығының небары 10%-ын ғана құрайды, орналастыру қызметтерінің қалған үлесі халықаралық нормаларға және стандарттарға сәйкес келмейтін санаты жоқ орналастыру орындарына тиесілі.</w:t>
      </w:r>
    </w:p>
    <w:p>
      <w:pPr>
        <w:spacing w:after="0"/>
        <w:ind w:left="0"/>
        <w:jc w:val="both"/>
      </w:pPr>
      <w:r>
        <w:rPr>
          <w:rFonts w:ascii="Times New Roman"/>
          <w:b w:val="false"/>
          <w:i w:val="false"/>
          <w:color w:val="000000"/>
          <w:sz w:val="28"/>
        </w:rPr>
        <w:t xml:space="preserve">
      Мұндай жағдайға әкелетін себептердің арасында қонақүй саласының қазіргі реттелуін атап өтуге болады. Айталық, Қазақстан Республикасында қонақүйлер мен отельдер сыныптау бойынша мемлекетаралық және ұлттық стандарттар қабылданған және қолданылып келеді. Алайда,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қонақүй қызметтеріне қойылатын талаптар міндетті болып табылмайды, демек, Қазақстан Республикасы Туризм және спорт министрінің 2008 жылғы 11 қарашадағы N 01-08/200 </w:t>
      </w:r>
      <w:r>
        <w:rPr>
          <w:rFonts w:ascii="Times New Roman"/>
          <w:b w:val="false"/>
          <w:i w:val="false"/>
          <w:color w:val="000000"/>
          <w:sz w:val="28"/>
        </w:rPr>
        <w:t>бұйрығымен</w:t>
      </w:r>
      <w:r>
        <w:rPr>
          <w:rFonts w:ascii="Times New Roman"/>
          <w:b w:val="false"/>
          <w:i w:val="false"/>
          <w:color w:val="000000"/>
          <w:sz w:val="28"/>
        </w:rPr>
        <w:t xml:space="preserve"> бекітілген Туристерді орналастыру орындарын сыныптау қағидалары ұсынымдық сипатына ие.</w:t>
      </w:r>
    </w:p>
    <w:p>
      <w:pPr>
        <w:spacing w:after="0"/>
        <w:ind w:left="0"/>
        <w:jc w:val="both"/>
      </w:pPr>
      <w:r>
        <w:rPr>
          <w:rFonts w:ascii="Times New Roman"/>
          <w:b w:val="false"/>
          <w:i w:val="false"/>
          <w:color w:val="000000"/>
          <w:sz w:val="28"/>
        </w:rPr>
        <w:t>
      Бұдан басқа, қонақүйлерді жұлдыз саны бойынша сертификаттау кезінде сәйкестікті тексеру өтініш берген кезде бір мезгілде жүргізіледі және одан әрі берілген санатқа сәйкестік мәніне мониторинг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p>
      <w:pPr>
        <w:spacing w:after="0"/>
        <w:ind w:left="0"/>
        <w:jc w:val="left"/>
      </w:pPr>
      <w:r>
        <w:rPr>
          <w:rFonts w:ascii="Times New Roman"/>
          <w:b/>
          <w:i w:val="false"/>
          <w:color w:val="000000"/>
        </w:rPr>
        <w:t xml:space="preserve"> Санаты бойынша орналастыру орындарының үлестірілуі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5-жұлдыз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4-жұлдыз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3-жұлдыз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2-жұлдыз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1-жұлдыз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қонақүй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жатын орындар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bl>
    <w:p>
      <w:pPr>
        <w:spacing w:after="0"/>
        <w:ind w:left="0"/>
        <w:jc w:val="both"/>
      </w:pPr>
      <w:r>
        <w:rPr>
          <w:rFonts w:ascii="Times New Roman"/>
          <w:b w:val="false"/>
          <w:i w:val="false"/>
          <w:color w:val="000000"/>
          <w:sz w:val="28"/>
        </w:rPr>
        <w:t xml:space="preserve">
      Жалпы елге келушілер (ішкі және келу туризмі) 13,3 млн. адамды құрады, олардың ішінде орналастыру орындарында 5,3 млн. тіркелді, бұл елде тіркелген туристтердің шамамен 1/3 бөлігін құрады. Келушілердің қалғаны – шамамен 8 млн. адам басқа орналастыру орындарын пайдаланды (туыстарды, достарды және т.б.). </w:t>
      </w:r>
    </w:p>
    <w:p>
      <w:pPr>
        <w:spacing w:after="0"/>
        <w:ind w:left="0"/>
        <w:jc w:val="both"/>
      </w:pPr>
      <w:r>
        <w:rPr>
          <w:rFonts w:ascii="Times New Roman"/>
          <w:b w:val="false"/>
          <w:i w:val="false"/>
          <w:color w:val="000000"/>
          <w:sz w:val="28"/>
        </w:rPr>
        <w:t>
      Барлық туристік ағымдарды талдау үшін ресми статистика деректеріне әкімшілік көздерінің (ерекше қорғалатын табиғи аумақтардың, Қазақстан Республикасы Ұлттық қауіпсіздік комитетінің Шекара қызметінің деректері бойынша), сондай-ақ үй шаруашылықтарын тексеруден және шетел қонақтарының деректері кіретініне қарамастан, қонақүйлердің толуына байланысты көрсеткіштер әлі де нақты көрсетілмейді. Жоғары дәрежедегі қонақүйлер орташа жылдық жүктемелері бойынша нақты деректерді жасырады деп болжам жасауға болады.</w:t>
      </w:r>
    </w:p>
    <w:p>
      <w:pPr>
        <w:spacing w:after="0"/>
        <w:ind w:left="0"/>
        <w:jc w:val="both"/>
      </w:pPr>
      <w:r>
        <w:rPr>
          <w:rFonts w:ascii="Times New Roman"/>
          <w:b w:val="false"/>
          <w:i w:val="false"/>
          <w:color w:val="000000"/>
          <w:sz w:val="28"/>
        </w:rPr>
        <w:t>
      Толтырылуға қатысты фактілердің бұрмалануы қызмет көрсетілген келушілердің саны (курорттық аймақтарды қоса алғанда), көрсетілетін қызметтер көлемі және т.б. сияқты басқа да статистикалық деректерге әсер етіп,қателіктерге алып келеді, бұл жағдай өз кезегінде шетелдік туристер мен инвесторлар үшін қазақстандық туристік дестинация тартымдылығының төмендеуіне әсер етеді.</w:t>
      </w:r>
    </w:p>
    <w:p>
      <w:pPr>
        <w:spacing w:after="0"/>
        <w:ind w:left="0"/>
        <w:jc w:val="both"/>
      </w:pPr>
      <w:r>
        <w:rPr>
          <w:rFonts w:ascii="Times New Roman"/>
          <w:b w:val="false"/>
          <w:i w:val="false"/>
          <w:color w:val="000000"/>
          <w:sz w:val="28"/>
        </w:rPr>
        <w:t>
      Соңғы 3 жылдың қаңтар-наурыз кезеңіндегі орналастыру орындарының көрсеткіштерін талдайтын болсақ, қызмет көрсетілген келушілердің саны жыл сайын өсіп келеді. Айталық, 2016 жылғы қаңтар-наурыз кезеңінде 839 825 келушіге қызмет көрсетілді, 2017 жылы – 932 603 келуші, 2018 жылы – 968 015келуші.</w:t>
      </w:r>
    </w:p>
    <w:p>
      <w:pPr>
        <w:spacing w:after="0"/>
        <w:ind w:left="0"/>
        <w:jc w:val="both"/>
      </w:pPr>
      <w:r>
        <w:rPr>
          <w:rFonts w:ascii="Times New Roman"/>
          <w:b w:val="false"/>
          <w:i w:val="false"/>
          <w:color w:val="000000"/>
          <w:sz w:val="28"/>
        </w:rPr>
        <w:t>
      Сонымен бірге, 2016 жылы ұсынылған орын-тәулік саны қаңтар-наурыз айларына 1 264 361 құрады, 2017 жылы 1 587 161 дейін өсті, ал 2018 жылы 1 547 130 дейін төмендеді.</w:t>
      </w:r>
    </w:p>
    <w:p>
      <w:pPr>
        <w:spacing w:after="0"/>
        <w:ind w:left="0"/>
        <w:jc w:val="both"/>
      </w:pPr>
      <w:r>
        <w:rPr>
          <w:rFonts w:ascii="Times New Roman"/>
          <w:b w:val="false"/>
          <w:i w:val="false"/>
          <w:color w:val="000000"/>
          <w:sz w:val="28"/>
        </w:rPr>
        <w:t>
      Тиісінше, толтырылу көрсеткіші де 2016 жылы қаңтар-наурыз айларында 19,7 %-дан 2017 жылы 21,5 %-ға дейін пропорционалды өсті және 2018 жылы 20,1 %-ға дейін төмендеді.</w:t>
      </w:r>
    </w:p>
    <w:p>
      <w:pPr>
        <w:spacing w:after="0"/>
        <w:ind w:left="0"/>
        <w:jc w:val="both"/>
      </w:pPr>
      <w:r>
        <w:rPr>
          <w:rFonts w:ascii="Times New Roman"/>
          <w:b w:val="false"/>
          <w:i w:val="false"/>
          <w:color w:val="000000"/>
          <w:sz w:val="28"/>
        </w:rPr>
        <w:t>
      Бұл отельдердің толтырылу көрсеткішін арттыру үшін қызмет көрсетілген келушілердің санын ұлғайтудың ғана емес, сондай-ақ ұсынылған орын-тәулік санын ұлғайтудың да маңызы бар деген тұжырымға келуге мүмкіндік береді.</w:t>
      </w:r>
    </w:p>
    <w:p>
      <w:pPr>
        <w:spacing w:after="0"/>
        <w:ind w:left="0"/>
        <w:jc w:val="both"/>
      </w:pPr>
      <w:r>
        <w:rPr>
          <w:rFonts w:ascii="Times New Roman"/>
          <w:b w:val="false"/>
          <w:i w:val="false"/>
          <w:color w:val="000000"/>
          <w:sz w:val="28"/>
        </w:rPr>
        <w:t xml:space="preserve">
      Сондай-ақ, мейманханашылардың пікірінше, орналастыру орындарының жүктелу көрсеткіштерін арттыру үшін, бірінші кезекте, сұраныс генерациясын арттыру керек. Демек, қосымша туристтерді өзіне тартқысы келген дестинация туристті дестинацияда қосымша уақытқа кідіртуге ықпал ететін оқиғалар қатарын және шараларды енгізетін оқиғалар күнтізбесін қайта қарауы және кеңейтуі тиіс. Келушілер аз келетін маусымда мейманханаларды жүктеу үшін бұл ерекше маңызға ие болады. </w:t>
      </w:r>
    </w:p>
    <w:p>
      <w:pPr>
        <w:spacing w:after="0"/>
        <w:ind w:left="0"/>
        <w:jc w:val="both"/>
      </w:pPr>
      <w:r>
        <w:rPr>
          <w:rFonts w:ascii="Times New Roman"/>
          <w:b w:val="false"/>
          <w:i w:val="false"/>
          <w:color w:val="000000"/>
          <w:sz w:val="28"/>
        </w:rPr>
        <w:t>
      Көрсетілетін қызметтерді талдау көрсеткендей, туристік инфрақұрылым кәсіпорындары жыл сайын тұрақты түрде өсіп келеді.</w:t>
      </w:r>
    </w:p>
    <w:p>
      <w:pPr>
        <w:spacing w:after="0"/>
        <w:ind w:left="0"/>
        <w:jc w:val="both"/>
      </w:pPr>
      <w:r>
        <w:rPr>
          <w:rFonts w:ascii="Times New Roman"/>
          <w:b w:val="false"/>
          <w:i w:val="false"/>
          <w:color w:val="000000"/>
          <w:sz w:val="28"/>
        </w:rPr>
        <w:t>
      Сонымен бірге, орналастыру орындары көрсеткен қызметтердің жартысынан көбі (55%) Нұр-Сұлтан және Алматы қалаларына тиесілі.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p>
      <w:pPr>
        <w:spacing w:after="0"/>
        <w:ind w:left="0"/>
        <w:jc w:val="left"/>
      </w:pPr>
      <w:r>
        <w:rPr>
          <w:rFonts w:ascii="Times New Roman"/>
          <w:b/>
          <w:i w:val="false"/>
          <w:color w:val="000000"/>
        </w:rPr>
        <w:t xml:space="preserve"> Өңірлер бөлінісінде көрсетілген қызметтер,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59 714 164,2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72 401 941,1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72 597 228,3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82 853 434,6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108 359 760,4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3 329 941,1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3 987 484,3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4 255 885,7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5 020 856,3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5 656 946,1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1 305 907,8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1 697 767,8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1 445 833,9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1 549 764,0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2 078 793,3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1 101 212,4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2 244 240,7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3 202 810,2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4 779 411,8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8 280 288,8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8 412 823,5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5 472 461,5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6 802 761,1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7 086 544,2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7 192 536,3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1 317 940,0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1 465 823,5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1 970 286,6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2 906 309,2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3 121 014,4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537 390,2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669 522,3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874 895,3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1 004 788,6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1 258 402,0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2 884 647,3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3 399 112,3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3 418 374,4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3 872 377,1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4 226 003,2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1 018 681,6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1 109 894,3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1 075 420,3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1 122 255,6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1 506 394,8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822 941,9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900 957,0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739 374,3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783 860,6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933 647,9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5 010 419,4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5 097 621,0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4 656 540,8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3 922 236,3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4 154 705,1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1 398 196,2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1 539 512,2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1 915 253,7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2 730 818,9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3 652 733,9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1 450 686,5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1 612 252,1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1 550 449,8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1 591 832,4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1 852 259,7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473 721,1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583 507,5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826 061,4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1 000 726,3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2 940 325,5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3 677 811,8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3 290 367,2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3 877 789,5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4 278 273,5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13 292 428,2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18 456 615,4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18 228 423,7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22 116 316,7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36 687 488,0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14 458 622,6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20 597 143,8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18 587 043,8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19 662 212,0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22 479 547,1</w:t>
            </w:r>
          </w:p>
        </w:tc>
      </w:tr>
    </w:tbl>
    <w:p>
      <w:pPr>
        <w:spacing w:after="0"/>
        <w:ind w:left="0"/>
        <w:jc w:val="both"/>
      </w:pPr>
      <w:r>
        <w:rPr>
          <w:rFonts w:ascii="Times New Roman"/>
          <w:b w:val="false"/>
          <w:i w:val="false"/>
          <w:color w:val="000000"/>
          <w:sz w:val="28"/>
        </w:rPr>
        <w:t>
      Курорттық аймақтар</w:t>
      </w:r>
    </w:p>
    <w:p>
      <w:pPr>
        <w:spacing w:after="0"/>
        <w:ind w:left="0"/>
        <w:jc w:val="both"/>
      </w:pPr>
      <w:r>
        <w:rPr>
          <w:rFonts w:ascii="Times New Roman"/>
          <w:b w:val="false"/>
          <w:i w:val="false"/>
          <w:color w:val="000000"/>
          <w:sz w:val="28"/>
        </w:rPr>
        <w:t>
      Қазақстанда сондай-ақ 20 курорттық аймақ бойынша статистикалық есеп жүргізіледі.</w:t>
      </w:r>
    </w:p>
    <w:p>
      <w:pPr>
        <w:spacing w:after="0"/>
        <w:ind w:left="0"/>
        <w:jc w:val="both"/>
      </w:pPr>
      <w:r>
        <w:rPr>
          <w:rFonts w:ascii="Times New Roman"/>
          <w:b w:val="false"/>
          <w:i w:val="false"/>
          <w:color w:val="000000"/>
          <w:sz w:val="28"/>
        </w:rPr>
        <w:t xml:space="preserve">
      2017 жылы барлық 20 курорттық аймақта 815 орналастыру орны тіркелді, жыл сайын бұл көрсеткіш өсіп келеді және екі жылда 26,5% өсу қарқынын көрсетті. Бұдан басқа, курорттық аймақтарда 144 санаторий-курорттық ұйым тіркелді, олардың 48 – курорттық аймақтарда. </w:t>
      </w:r>
    </w:p>
    <w:p>
      <w:pPr>
        <w:spacing w:after="0"/>
        <w:ind w:left="0"/>
        <w:jc w:val="both"/>
      </w:pPr>
      <w:r>
        <w:rPr>
          <w:rFonts w:ascii="Times New Roman"/>
          <w:b w:val="false"/>
          <w:i w:val="false"/>
          <w:color w:val="000000"/>
          <w:sz w:val="28"/>
        </w:rPr>
        <w:t>
      Сонымен қатар келушілердің ұлғаюы және көрсетілген қызметтер көлемінің ұлғаюы байқалады. Айталық, 2016 жылмен (730,8 мың адам) салыстырғанда 2017 жылы (979,5 мың адам) курорттық аймақтарға 34 %-ға және 2015 жылмен (530 мың адам) салыстырғанда 84,8%-ға көбірек адам барды сол уақытта көрсетілген қызметтер көлемі 12,5 млрд. теңгені құрады, бұл екі жылдық кезең ішінде 61,5 %-дан астам өсуді көрсетеді.</w:t>
      </w:r>
    </w:p>
    <w:p>
      <w:pPr>
        <w:spacing w:after="0"/>
        <w:ind w:left="0"/>
        <w:jc w:val="both"/>
      </w:pPr>
      <w:r>
        <w:rPr>
          <w:rFonts w:ascii="Times New Roman"/>
          <w:b w:val="false"/>
          <w:i w:val="false"/>
          <w:color w:val="000000"/>
          <w:sz w:val="28"/>
        </w:rPr>
        <w:t xml:space="preserve">
      Алматы курорттық аймағы (Алматы облысының барлық курорттық аймақтарын, оның ішінде Алакөл көлінің Алматы бөлігін қамтиды) қызмет көрсетілген келушілердің саны жағынан алдыңғы қатарда, көрсеткіш өткен жылмен салыстырғанда 1,8 есе және 2015 жылмен салыстырғанда 3,8 есе жақсарды. Мәселен, 2017 жылы бұл курорттық аймақ 426,3 мың адамға қызмет көрсетті, сол уақытта екі жыл бұрын келушілер саны 111,3 мың адамды құраған болатын. Осы көрсеткіш бойынша екінші және үшінші орындарды Щучинск-Бурабай курорттық аймағы (150,2 мың адам) және Алакөл – ШҚО жағажайы курорттық аймағы (79,2 мың адам) алады. Келушілердің ең аз саны Катон-Қарағай курорттық аймағында тіркелді (842 адам). </w:t>
      </w:r>
    </w:p>
    <w:p>
      <w:pPr>
        <w:spacing w:after="0"/>
        <w:ind w:left="0"/>
        <w:jc w:val="both"/>
      </w:pPr>
      <w:r>
        <w:rPr>
          <w:rFonts w:ascii="Times New Roman"/>
          <w:b w:val="false"/>
          <w:i w:val="false"/>
          <w:color w:val="000000"/>
          <w:sz w:val="28"/>
        </w:rPr>
        <w:t>
      Мейманханалар</w:t>
      </w:r>
    </w:p>
    <w:p>
      <w:pPr>
        <w:spacing w:after="0"/>
        <w:ind w:left="0"/>
        <w:jc w:val="both"/>
      </w:pPr>
      <w:r>
        <w:rPr>
          <w:rFonts w:ascii="Times New Roman"/>
          <w:b w:val="false"/>
          <w:i w:val="false"/>
          <w:color w:val="000000"/>
          <w:sz w:val="28"/>
        </w:rPr>
        <w:t>
      Қазіргі уақытта экологиялық туризмнің белсенді дамуына және танымалдылығының жоғарылауына байланысты мейманханада орналастыру қызметінің өзектілігі өсіп келеді.</w:t>
      </w:r>
    </w:p>
    <w:p>
      <w:pPr>
        <w:spacing w:after="0"/>
        <w:ind w:left="0"/>
        <w:jc w:val="both"/>
      </w:pPr>
      <w:r>
        <w:rPr>
          <w:rFonts w:ascii="Times New Roman"/>
          <w:b w:val="false"/>
          <w:i w:val="false"/>
          <w:color w:val="000000"/>
          <w:sz w:val="28"/>
        </w:rPr>
        <w:t xml:space="preserve">
      Айталық, 2005 жылдан бері Алматы, Қарағанды, Түркістан, Ақмола және Шығыс Қазақстан облыстарында 80-нен астам мейманханалар ашылып,жұмыс істеп тұр. </w:t>
      </w:r>
    </w:p>
    <w:p>
      <w:pPr>
        <w:spacing w:after="0"/>
        <w:ind w:left="0"/>
        <w:jc w:val="both"/>
      </w:pPr>
      <w:r>
        <w:rPr>
          <w:rFonts w:ascii="Times New Roman"/>
          <w:b w:val="false"/>
          <w:i w:val="false"/>
          <w:color w:val="000000"/>
          <w:sz w:val="28"/>
        </w:rPr>
        <w:t>
      Ағымдағы жылдың басында Алматы облысында Эко және агротуризмді дамытудың еуропалық орталығының (ЕСЕАТ, Нидерланды) "Орталық Азияда инклюзивті экономикалық даму қауымдастығына негізделген туризмді және ауыл туризмін ұйымдастыру бизнесінің әлеуетін күшейту, 2017-2019 жж." жобасының шеңберінде тағы 10 мейманханалар ашылды</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Бұл жоба Орталық Азияның 4 елінде (Қазақстанда, Қырғызстанда, Өзбекстанда, Тәжікстанда) қатар жүзеге асырылып жатыр және жобаның түпкі мақсаты туристтердің Орталық Азия өңірінде трансшекаралық саяхат жасау мүмкіндігі үшін бірыңғай Орталық Азия желісін құру болып табылады.</w:t>
      </w:r>
    </w:p>
    <w:p>
      <w:pPr>
        <w:spacing w:after="0"/>
        <w:ind w:left="0"/>
        <w:jc w:val="both"/>
      </w:pPr>
      <w:r>
        <w:rPr>
          <w:rFonts w:ascii="Times New Roman"/>
          <w:b w:val="false"/>
          <w:i w:val="false"/>
          <w:color w:val="000000"/>
          <w:sz w:val="28"/>
        </w:rPr>
        <w:t>
      Осылайша, Орталық Азияға кешенді турларға сұраныстың белсенді өсуінің аясында мейманханалар бүгінгі күні сұранысқа ие қызмет болып табылатыны белгілі.</w:t>
      </w:r>
    </w:p>
    <w:p>
      <w:pPr>
        <w:spacing w:after="0"/>
        <w:ind w:left="0"/>
        <w:jc w:val="both"/>
      </w:pPr>
      <w:r>
        <w:rPr>
          <w:rFonts w:ascii="Times New Roman"/>
          <w:b w:val="false"/>
          <w:i w:val="false"/>
          <w:color w:val="000000"/>
          <w:sz w:val="28"/>
        </w:rPr>
        <w:t>
      Бұдан басқа, туристтерге қызмет көрсету үшін мейманханалар ашу тәжірибесі өңірлерде және ауылдық жерлерде бұқаралық кәсіпкерлікті дамыту үшін жақсы бизнес-кейс болып табылады. Осыған орай, "Нәтижелі жұмыспен қамту бағдарламасының" екінші бағытына аналогия бойынша өңірлерде мейманханалар ашу жобаларын одан әрі жүзеге асыру мүмкіндігін, оның ішінде өңірлерде эко-туристік қызметтердің провайдерлерін оқыту және олардың қызметтерін одан әрі ілгерілету мүмкіндігін қарастыру керек.</w:t>
      </w:r>
    </w:p>
    <w:p>
      <w:pPr>
        <w:spacing w:after="0"/>
        <w:ind w:left="0"/>
        <w:jc w:val="both"/>
      </w:pPr>
      <w:r>
        <w:rPr>
          <w:rFonts w:ascii="Times New Roman"/>
          <w:b w:val="false"/>
          <w:i w:val="false"/>
          <w:color w:val="000000"/>
          <w:sz w:val="28"/>
        </w:rPr>
        <w:t>
      Бұл сегментті ілгерілетудің ең қолжетімді әрі өнімді тетіктері – Booking.com, TripAdvisor, AirBnB және т.б. сияқты сайттар болып табылады.</w:t>
      </w:r>
    </w:p>
    <w:p>
      <w:pPr>
        <w:spacing w:after="0"/>
        <w:ind w:left="0"/>
        <w:jc w:val="both"/>
      </w:pPr>
      <w:r>
        <w:rPr>
          <w:rFonts w:ascii="Times New Roman"/>
          <w:b w:val="false"/>
          <w:i w:val="false"/>
          <w:color w:val="000000"/>
          <w:sz w:val="28"/>
        </w:rPr>
        <w:t>
      Дегенмен, мейманханалардың көпшілігі еліміздің шалғай аймақтарында орналасқандықтан, ғаламтор желісінің болмауы немесе нашар болуы қаупі бар. Сонымен қатар, мейманханалар иелерінде онлайн-ілгерілету үшін қажетті дағды жоқ.</w:t>
      </w:r>
    </w:p>
    <w:p>
      <w:pPr>
        <w:spacing w:after="0"/>
        <w:ind w:left="0"/>
        <w:jc w:val="both"/>
      </w:pPr>
      <w:r>
        <w:rPr>
          <w:rFonts w:ascii="Times New Roman"/>
          <w:b w:val="false"/>
          <w:i w:val="false"/>
          <w:color w:val="000000"/>
          <w:sz w:val="28"/>
        </w:rPr>
        <w:t>
      Хостелдер</w:t>
      </w:r>
    </w:p>
    <w:p>
      <w:pPr>
        <w:spacing w:after="0"/>
        <w:ind w:left="0"/>
        <w:jc w:val="both"/>
      </w:pPr>
      <w:r>
        <w:rPr>
          <w:rFonts w:ascii="Times New Roman"/>
          <w:b w:val="false"/>
          <w:i w:val="false"/>
          <w:color w:val="000000"/>
          <w:sz w:val="28"/>
        </w:rPr>
        <w:t>
      Қазақстанда хостелдер нарығы 2014 жылдан бастап белсенді дами бастады.</w:t>
      </w:r>
    </w:p>
    <w:p>
      <w:pPr>
        <w:spacing w:after="0"/>
        <w:ind w:left="0"/>
        <w:jc w:val="both"/>
      </w:pPr>
      <w:r>
        <w:rPr>
          <w:rFonts w:ascii="Times New Roman"/>
          <w:b w:val="false"/>
          <w:i w:val="false"/>
          <w:color w:val="000000"/>
          <w:sz w:val="28"/>
        </w:rPr>
        <w:t>
      Айталық, 2015 жылы (Қазақстандық қонақүйлер және мейрамханалар қауымдастығының мәліметтері бойынша) Алматыда 53 хостел жұмыс істесе, ал 2017 жылдың маусым айының соңында – 98 (шамамен 6 мың кереует-орын), Нұр-Сұлтанда – шамамен 100 (шамамен 6,4 мың кереует-орын) жұмыс істеді. Сондай-ақ 2017 жылы қазақстандық нарыққа Nice ресейлік хостелдер желісі енді (Алматы, Ақтөбе қалаларында).</w:t>
      </w:r>
    </w:p>
    <w:p>
      <w:pPr>
        <w:spacing w:after="0"/>
        <w:ind w:left="0"/>
        <w:jc w:val="both"/>
      </w:pPr>
      <w:r>
        <w:rPr>
          <w:rFonts w:ascii="Times New Roman"/>
          <w:b w:val="false"/>
          <w:i w:val="false"/>
          <w:color w:val="000000"/>
          <w:sz w:val="28"/>
        </w:rPr>
        <w:t>
      Алматының хостелінде бір тәулік үшін орташа баға 2 мың теңгені құрайды, Нұр-Сұлтан қаласында – 3 мың теңге. Осылайша, нарықтың әлеуетті сыйымдылығы жылына 11,7 млрд. теңгені құрайды.</w:t>
      </w:r>
    </w:p>
    <w:p>
      <w:pPr>
        <w:spacing w:after="0"/>
        <w:ind w:left="0"/>
        <w:jc w:val="both"/>
      </w:pPr>
      <w:r>
        <w:rPr>
          <w:rFonts w:ascii="Times New Roman"/>
          <w:b w:val="false"/>
          <w:i w:val="false"/>
          <w:color w:val="000000"/>
          <w:sz w:val="28"/>
        </w:rPr>
        <w:t>
      Хостел қызметтері Қазақстанның өңірлерінде дамымаған. 2018 жылдың шілдесінде Booking.com сайтында Шымкент қаласы бойынша небары 7 хостел, Қарағандыда – 1 хостел, Атырауда – 1, Ақтөбеде – 1, Қостанайда – 1 хостел болды. "Маңғыстауда хостелдер" сұрауы бойынша Интернет желісінде ақпарат мүлдем жоқ.</w:t>
      </w:r>
    </w:p>
    <w:p>
      <w:pPr>
        <w:spacing w:after="0"/>
        <w:ind w:left="0"/>
        <w:jc w:val="both"/>
      </w:pPr>
      <w:r>
        <w:rPr>
          <w:rFonts w:ascii="Times New Roman"/>
          <w:b w:val="false"/>
          <w:i w:val="false"/>
          <w:color w:val="000000"/>
          <w:sz w:val="28"/>
        </w:rPr>
        <w:t>
      Өңірлердегі хостел қызметтерінің сұранысқа ие болмауы бағасы төмен бюджеттік қонақүйлердің болуымен және тәулікке жалға берілетін пәтерлердің қолайлы бағасымен түсіндіріледі.</w:t>
      </w:r>
    </w:p>
    <w:p>
      <w:pPr>
        <w:spacing w:after="0"/>
        <w:ind w:left="0"/>
        <w:jc w:val="both"/>
      </w:pPr>
      <w:r>
        <w:rPr>
          <w:rFonts w:ascii="Times New Roman"/>
          <w:b w:val="false"/>
          <w:i w:val="false"/>
          <w:color w:val="000000"/>
          <w:sz w:val="28"/>
        </w:rPr>
        <w:t xml:space="preserve">
      Онлайн-броньдау сайттары хостелдердегі ұсыныстарды қалыптастырудың негізгі арналарының бірі болып табылады, мұндағы аса маңызды көрсеткіш – қонақтардың пікірлері мен ұсынымдарының саны. Оң пікірлер мен ұсынымдар көп болған сайын, жарнаманың конверсиясы соғұрлым жоғары болады. </w:t>
      </w:r>
    </w:p>
    <w:p>
      <w:pPr>
        <w:spacing w:after="0"/>
        <w:ind w:left="0"/>
        <w:jc w:val="both"/>
      </w:pPr>
      <w:r>
        <w:rPr>
          <w:rFonts w:ascii="Times New Roman"/>
          <w:b w:val="false"/>
          <w:i w:val="false"/>
          <w:color w:val="000000"/>
          <w:sz w:val="28"/>
        </w:rPr>
        <w:t xml:space="preserve">
      Хостелдер үшін 5.5.3 "Баспананың басқа түрлерінде көрсетілетін қызметтер" коды көзделген статистикада ескерілмейді. </w:t>
      </w:r>
    </w:p>
    <w:p>
      <w:pPr>
        <w:spacing w:after="0"/>
        <w:ind w:left="0"/>
        <w:jc w:val="both"/>
      </w:pPr>
      <w:r>
        <w:rPr>
          <w:rFonts w:ascii="Times New Roman"/>
          <w:b w:val="false"/>
          <w:i w:val="false"/>
          <w:color w:val="000000"/>
          <w:sz w:val="28"/>
        </w:rPr>
        <w:t xml:space="preserve">
      Орналастыру орындары нарығында хостел сияқты модельдің табысты жұмыс істеуі үшін хостелдердің қызметі үшін институционалдық негіз құру қажет. </w:t>
      </w:r>
    </w:p>
    <w:p>
      <w:pPr>
        <w:spacing w:after="0"/>
        <w:ind w:left="0"/>
        <w:jc w:val="both"/>
      </w:pPr>
      <w:r>
        <w:rPr>
          <w:rFonts w:ascii="Times New Roman"/>
          <w:b w:val="false"/>
          <w:i w:val="false"/>
          <w:color w:val="000000"/>
          <w:sz w:val="28"/>
        </w:rPr>
        <w:t xml:space="preserve">
      2017 жылы Қазақстан Республикасы Инвестициялар және даму министрлігінің Техникалық реттеу және метрология комитеті төрағасының бұйрығымен "Хостелдерге қойылатын жалпы талаптар" Қазақстан Республикасы Ұлттық стандарты бекітілді, алайда ол ұсынылдық сипатта. Тиісінше, осы стандарт талаптарының қаншалықты орындалатындығына бақылау жасалмайды. </w:t>
      </w:r>
    </w:p>
    <w:p>
      <w:pPr>
        <w:spacing w:after="0"/>
        <w:ind w:left="0"/>
        <w:jc w:val="both"/>
      </w:pPr>
      <w:r>
        <w:rPr>
          <w:rFonts w:ascii="Times New Roman"/>
          <w:b w:val="false"/>
          <w:i w:val="false"/>
          <w:color w:val="000000"/>
          <w:sz w:val="28"/>
        </w:rPr>
        <w:t>
      Кемпингтер</w:t>
      </w:r>
    </w:p>
    <w:p>
      <w:pPr>
        <w:spacing w:after="0"/>
        <w:ind w:left="0"/>
        <w:jc w:val="both"/>
      </w:pPr>
      <w:r>
        <w:rPr>
          <w:rFonts w:ascii="Times New Roman"/>
          <w:b w:val="false"/>
          <w:i w:val="false"/>
          <w:color w:val="000000"/>
          <w:sz w:val="28"/>
        </w:rPr>
        <w:t>
      Кемпингтер – туристерді орналастырудың қолжетімді орны болып табылады. Әлемдегі кемпингтер саны жыл сайын өсіп келеді, өйткені ең төменгі инвестициялармен кемпингтер көптеген туристерді қабылдай алады.</w:t>
      </w:r>
    </w:p>
    <w:p>
      <w:pPr>
        <w:spacing w:after="0"/>
        <w:ind w:left="0"/>
        <w:jc w:val="both"/>
      </w:pPr>
      <w:r>
        <w:rPr>
          <w:rFonts w:ascii="Times New Roman"/>
          <w:b w:val="false"/>
          <w:i w:val="false"/>
          <w:color w:val="000000"/>
          <w:sz w:val="28"/>
        </w:rPr>
        <w:t>
      Мысалы, Еуропада 25 мыңға жуық кемпинг бар, олар кереует-орындарының саны бойынша орналастырудың басқа түрлерінің бәрінен асып түседі. Бұдан Қазақстан қалып қойған жоқ, кемпингтердің саны жыл сайын өсіп келеді.</w:t>
      </w:r>
    </w:p>
    <w:p>
      <w:pPr>
        <w:spacing w:after="0"/>
        <w:ind w:left="0"/>
        <w:jc w:val="both"/>
      </w:pPr>
      <w:r>
        <w:rPr>
          <w:rFonts w:ascii="Times New Roman"/>
          <w:b w:val="false"/>
          <w:i w:val="false"/>
          <w:color w:val="000000"/>
          <w:sz w:val="28"/>
        </w:rPr>
        <w:t>
      Қазақстандағы кемпингтердің кең тараған түрі – киіз үй глампингі (кемпинг түрлерінің бірі), ол туристер үшін қазақтың көшпелі дәстүрін көрсетеді және шетелдік туристер арасында өте танымал.</w:t>
      </w:r>
    </w:p>
    <w:p>
      <w:pPr>
        <w:spacing w:after="0"/>
        <w:ind w:left="0"/>
        <w:jc w:val="both"/>
      </w:pPr>
      <w:r>
        <w:rPr>
          <w:rFonts w:ascii="Times New Roman"/>
          <w:b w:val="false"/>
          <w:i w:val="false"/>
          <w:color w:val="000000"/>
          <w:sz w:val="28"/>
        </w:rPr>
        <w:t>
      Жайлылық пен қызмет көрсетудің әртүрлі деңгейлеріне, сондай-ақ қазақстандық кемпингтерде ұсынылатын қызметтердің жоғары деңгейіне байланысты, бір күндік кемпингте тұру құны 5 мыңнан 35 мың теңгеге дейін болады.Аймақтық кемпингтердің автотұрақтарында бір автоүйге күнделікті тұрақ құны 5 мың теңгеден 10 мың теңгеге дейін. Сонымен қатар Алматы мен Нұр-Сұлтандағы Қонақүйлердің автотұрақтарында бір автоүйге күнделікті тұру құны 10 мың теңгеден 60 евроға дейін жетеді, бұл тіпті еуропалық стандарттар бойынша өте жоғары баға болып табылады.</w:t>
      </w:r>
    </w:p>
    <w:p>
      <w:pPr>
        <w:spacing w:after="0"/>
        <w:ind w:left="0"/>
        <w:jc w:val="both"/>
      </w:pPr>
      <w:r>
        <w:rPr>
          <w:rFonts w:ascii="Times New Roman"/>
          <w:b w:val="false"/>
          <w:i w:val="false"/>
          <w:color w:val="000000"/>
          <w:sz w:val="28"/>
        </w:rPr>
        <w:t xml:space="preserve">
      Қазақстанның транзиттік әлеуетін одан әрі дамыту үшін ақылы жолдарға инвестицияларды қайтару, ұлттық саябақтардың қызметін монетизациялау, жоспарланған ойын-сауық іс-шараларға көршілес елдерден көптеген автотуристерді тарту Қазақстанның аймақтарында этноауылдар, трейлерлер парктерін, глампингтер, шатырлы лагерлер түрінде ең қолжетімді орналастыру ретінде кемпингтер желісін кеңейту қажеттігі туындайды. </w:t>
      </w:r>
    </w:p>
    <w:p>
      <w:pPr>
        <w:spacing w:after="0"/>
        <w:ind w:left="0"/>
        <w:jc w:val="both"/>
      </w:pPr>
      <w:r>
        <w:rPr>
          <w:rFonts w:ascii="Times New Roman"/>
          <w:b w:val="false"/>
          <w:i w:val="false"/>
          <w:color w:val="000000"/>
          <w:sz w:val="28"/>
        </w:rPr>
        <w:t>
      Қазақстандық кемпингтерде туристерге қызмет көрсету деңгейін жоғарылату үшін ең жақсы халықаралық тәжірибеге сүйене отырып, "Кемпингтерге қойылған жалпы талаптар" Қазақстан Республикасы Ұлттық стандарттың Инвестициялар және даму министрлігінің Техникалық реттеу және метрология комитетінің мақұлдауын қоса алғанда, кемпингтердің саралануы мен ең төменгі талаптарын көрсете отырып, олардың қызметі үшін оларды жобалау мен пайдаланудың институционалдық негіз құру қажет.</w:t>
      </w:r>
    </w:p>
    <w:p>
      <w:pPr>
        <w:spacing w:after="0"/>
        <w:ind w:left="0"/>
        <w:jc w:val="both"/>
      </w:pPr>
      <w:r>
        <w:rPr>
          <w:rFonts w:ascii="Times New Roman"/>
          <w:b w:val="false"/>
          <w:i w:val="false"/>
          <w:color w:val="000000"/>
          <w:sz w:val="28"/>
        </w:rPr>
        <w:t>
      Осылайша, келтірілген статистикалық мәліметтер, бір жағынан, Қазақстанда орналастыру орындарының жеткіліксіз даму фактісін, басқа жағынан статистикалық есептің жетілмегендігін, статистикалық ақпараттың бір мәнді еместігін көрсетеді.</w:t>
      </w:r>
    </w:p>
    <w:p>
      <w:pPr>
        <w:spacing w:after="0"/>
        <w:ind w:left="0"/>
        <w:jc w:val="both"/>
      </w:pPr>
      <w:r>
        <w:rPr>
          <w:rFonts w:ascii="Times New Roman"/>
          <w:b w:val="false"/>
          <w:i w:val="false"/>
          <w:color w:val="000000"/>
          <w:sz w:val="28"/>
        </w:rPr>
        <w:t>
      Жалпы алғанда, Қазақстанда бүгінгі күні кіру туризмі секторы ел аумағында өткізілетін іскерлік оқиғалық шараларды өткізу есебінен қолдау табады. Қазақстан әлемде сыртқа шығатын туристердің ең жылдам өсіп келе жатқан нарығының ортасында орналасқандықтан, елде іскерлік туризмді дамыту перспективалары да бар. 2020 жылға қарай болжанатындай, Қытай және Ресей, сондай-ақ Үндістан және Таяу Шығыс жыл сайын 220 млн. сыртқа шығатын туристердің өсімін береді.</w:t>
      </w:r>
    </w:p>
    <w:p>
      <w:pPr>
        <w:spacing w:after="0"/>
        <w:ind w:left="0"/>
        <w:jc w:val="both"/>
      </w:pPr>
      <w:r>
        <w:rPr>
          <w:rFonts w:ascii="Times New Roman"/>
          <w:b w:val="false"/>
          <w:i w:val="false"/>
          <w:color w:val="000000"/>
          <w:sz w:val="28"/>
        </w:rPr>
        <w:t xml:space="preserve">
      Ішкі туристер үшін, сондай-ақ шеттен келген туристер үшін де Қазақстанда туризмнің төмен тартымдылығының салдарынан басқа салалармен салыстырғанда туризм саласының инвестициялық тартымдылығының төмен деңгейі байқалады. </w:t>
      </w:r>
    </w:p>
    <w:p>
      <w:pPr>
        <w:spacing w:after="0"/>
        <w:ind w:left="0"/>
        <w:jc w:val="both"/>
      </w:pPr>
      <w:r>
        <w:rPr>
          <w:rFonts w:ascii="Times New Roman"/>
          <w:b w:val="false"/>
          <w:i w:val="false"/>
          <w:color w:val="000000"/>
          <w:sz w:val="28"/>
        </w:rPr>
        <w:t>
      Статистикалық мәліметтерге сәйкес 2016 жылы негізгі капиталға салынған инвестициялардың жалпы көлемі 7 762,3 млрд. теңгені құрады, олардың ішінде мекен ету және тамақтану бойынша қызметтерді дамытуға 1%-дан астамы жіберілді (80,8 млрд. теңге), бұл алдыңғы жылмен салыстырғанда 60 %-ға көп. Өнер, ойын-сауық және демалыс саласында 2016 жылы тартылған инвестициялардың жалпы көлемінен 0,9 % жұмсалды (68,8 млрд. теңге), алдыңғы кезеңмен салыстырғанда 42 %-ға қысқарды.</w:t>
      </w:r>
    </w:p>
    <w:p>
      <w:pPr>
        <w:spacing w:after="0"/>
        <w:ind w:left="0"/>
        <w:jc w:val="both"/>
      </w:pPr>
      <w:r>
        <w:rPr>
          <w:rFonts w:ascii="Times New Roman"/>
          <w:b w:val="false"/>
          <w:i w:val="false"/>
          <w:color w:val="000000"/>
          <w:sz w:val="28"/>
        </w:rPr>
        <w:t xml:space="preserve">
      2017 жылы елдегі туризм салалары бойынша негізгі капиталға инвестициялар (14 ЭҚЖЖ) 295,7 млрд. теңгеге тартылды, бұл 2016 жылмен салыстырғанда 36,6 %-ға көп (202,6 млрд. тг.). </w:t>
      </w:r>
    </w:p>
    <w:p>
      <w:pPr>
        <w:spacing w:after="0"/>
        <w:ind w:left="0"/>
        <w:jc w:val="both"/>
      </w:pPr>
      <w:r>
        <w:rPr>
          <w:rFonts w:ascii="Times New Roman"/>
          <w:b w:val="false"/>
          <w:i w:val="false"/>
          <w:color w:val="000000"/>
          <w:sz w:val="28"/>
        </w:rPr>
        <w:t>
      Мемлекеттік қолдау тетіктерінің жеткіліксіз дамуына және сала субъектілері үшін "ұзын" және қолжетімді ақша қаражатының болмауына байланысты ірі инвестициялық жобалар жүзеге асырылмайды.</w:t>
      </w:r>
    </w:p>
    <w:p>
      <w:pPr>
        <w:spacing w:after="0"/>
        <w:ind w:left="0"/>
        <w:jc w:val="both"/>
      </w:pPr>
      <w:r>
        <w:rPr>
          <w:rFonts w:ascii="Times New Roman"/>
          <w:b w:val="false"/>
          <w:i w:val="false"/>
          <w:color w:val="000000"/>
          <w:sz w:val="28"/>
        </w:rPr>
        <w:t>
      Техникадағы және технологиялардағы прогресспен байланысты технологиялық факторлар туризмнің дамуына әсер етеді, қызметтердің жаңа түрлерін өндіру, оларды өткізу және клиенттерге қызмет көрсетуді жетілдіру үшін мүмкіндіктер ашады.</w:t>
      </w:r>
    </w:p>
    <w:bookmarkStart w:name="z14" w:id="12"/>
    <w:p>
      <w:pPr>
        <w:spacing w:after="0"/>
        <w:ind w:left="0"/>
        <w:jc w:val="both"/>
      </w:pPr>
      <w:r>
        <w:rPr>
          <w:rFonts w:ascii="Times New Roman"/>
          <w:b w:val="false"/>
          <w:i w:val="false"/>
          <w:color w:val="000000"/>
          <w:sz w:val="28"/>
        </w:rPr>
        <w:t xml:space="preserve">
      </w:t>
      </w:r>
      <w:r>
        <w:rPr>
          <w:rFonts w:ascii="Times New Roman"/>
          <w:b/>
          <w:i w:val="false"/>
          <w:color w:val="000000"/>
          <w:sz w:val="28"/>
        </w:rPr>
        <w:t>3.1.2. Ойын-сауық орындары</w:t>
      </w:r>
    </w:p>
    <w:bookmarkEnd w:id="12"/>
    <w:p>
      <w:pPr>
        <w:spacing w:after="0"/>
        <w:ind w:left="0"/>
        <w:jc w:val="both"/>
      </w:pPr>
      <w:r>
        <w:rPr>
          <w:rFonts w:ascii="Times New Roman"/>
          <w:b w:val="false"/>
          <w:i w:val="false"/>
          <w:color w:val="000000"/>
          <w:sz w:val="28"/>
        </w:rPr>
        <w:t>
      Ойын-сауық орындары да туристерді тарту құралы болып табылады.</w:t>
      </w:r>
    </w:p>
    <w:p>
      <w:pPr>
        <w:spacing w:after="0"/>
        <w:ind w:left="0"/>
        <w:jc w:val="both"/>
      </w:pPr>
      <w:r>
        <w:rPr>
          <w:rFonts w:ascii="Times New Roman"/>
          <w:b w:val="false"/>
          <w:i w:val="false"/>
          <w:color w:val="000000"/>
          <w:sz w:val="28"/>
        </w:rPr>
        <w:t xml:space="preserve">
      Ойын-сауық орындарының қызмет ету саласы ресми статистиканың екі саласында көрсетілген. </w:t>
      </w:r>
    </w:p>
    <w:p>
      <w:pPr>
        <w:spacing w:after="0"/>
        <w:ind w:left="0"/>
        <w:jc w:val="both"/>
      </w:pPr>
      <w:r>
        <w:rPr>
          <w:rFonts w:ascii="Times New Roman"/>
          <w:b w:val="false"/>
          <w:i w:val="false"/>
          <w:color w:val="000000"/>
          <w:sz w:val="28"/>
        </w:rPr>
        <w:t xml:space="preserve">
      "Қызметтер" деген бөлімде шығармашылық, өнер және ойын-сауық саласында көрсетілетін қызметтердің, сондай-ақ демалысты ұйымдастыру және спорттық қызметтердің көлемі туралы ақпарат көрсетілген. </w:t>
      </w:r>
    </w:p>
    <w:p>
      <w:pPr>
        <w:spacing w:after="0"/>
        <w:ind w:left="0"/>
        <w:jc w:val="both"/>
      </w:pPr>
      <w:r>
        <w:rPr>
          <w:rFonts w:ascii="Times New Roman"/>
          <w:b w:val="false"/>
          <w:i w:val="false"/>
          <w:color w:val="000000"/>
          <w:sz w:val="28"/>
        </w:rPr>
        <w:t>
      Сонымен бірге ойын-сауық және тынығу парктерінің, музейлердің және мәдени-демалыс ұйымдарының қызметі туралы ақпарат бюллетеньдерде "Мәдениет" деген бөлімде қамтылған.</w:t>
      </w:r>
    </w:p>
    <w:p>
      <w:pPr>
        <w:spacing w:after="0"/>
        <w:ind w:left="0"/>
        <w:jc w:val="both"/>
      </w:pPr>
      <w:r>
        <w:rPr>
          <w:rFonts w:ascii="Times New Roman"/>
          <w:b w:val="false"/>
          <w:i w:val="false"/>
          <w:color w:val="000000"/>
          <w:sz w:val="28"/>
        </w:rPr>
        <w:t xml:space="preserve">
      Қазақстан Республикасының аумағында 2017 жылдың соңына жұмыс істейтін ойын-сауық және демалыс парктерінің жалпы саны 143 бірлікті құрады (олардың ішінде 101 – ашық аспан астында, 42 – үй-жайда). </w:t>
      </w:r>
    </w:p>
    <w:p>
      <w:pPr>
        <w:spacing w:after="0"/>
        <w:ind w:left="0"/>
        <w:jc w:val="both"/>
      </w:pPr>
      <w:r>
        <w:rPr>
          <w:rFonts w:ascii="Times New Roman"/>
          <w:b w:val="false"/>
          <w:i w:val="false"/>
          <w:color w:val="000000"/>
          <w:sz w:val="28"/>
        </w:rPr>
        <w:t>
      Өңірлер бөлінісінде ойын-сауық және демалыс парктерінің ең көп саны Түркістан (42 бірлік) және Қарағанды (19 бірлік) облыстарында қамтылған.</w:t>
      </w:r>
    </w:p>
    <w:p>
      <w:pPr>
        <w:spacing w:after="0"/>
        <w:ind w:left="0"/>
        <w:jc w:val="both"/>
      </w:pPr>
      <w:r>
        <w:rPr>
          <w:rFonts w:ascii="Times New Roman"/>
          <w:b w:val="false"/>
          <w:i w:val="false"/>
          <w:color w:val="000000"/>
          <w:sz w:val="28"/>
        </w:rPr>
        <w:t>
      Техникадағы және технологиялардағы прогресспен байланысты технологиялық факторлар туризмнің дамуына әсер етеді, қызметтердің жаңа түрлерін өндіру, оларды өткізу және клиенттерге қызмет көрсетуді жетілдіру үшін мүмкіндіктер ашады.</w:t>
      </w:r>
    </w:p>
    <w:p>
      <w:pPr>
        <w:spacing w:after="0"/>
        <w:ind w:left="0"/>
        <w:jc w:val="both"/>
      </w:pPr>
      <w:r>
        <w:rPr>
          <w:rFonts w:ascii="Times New Roman"/>
          <w:b w:val="false"/>
          <w:i w:val="false"/>
          <w:color w:val="000000"/>
          <w:sz w:val="28"/>
        </w:rPr>
        <w:t>
      3.1.2. Ойын-сауық орындары</w:t>
      </w:r>
    </w:p>
    <w:p>
      <w:pPr>
        <w:spacing w:after="0"/>
        <w:ind w:left="0"/>
        <w:jc w:val="both"/>
      </w:pPr>
      <w:r>
        <w:rPr>
          <w:rFonts w:ascii="Times New Roman"/>
          <w:b w:val="false"/>
          <w:i w:val="false"/>
          <w:color w:val="000000"/>
          <w:sz w:val="28"/>
        </w:rPr>
        <w:t>
      Ойын-сауық орындары да туристерді тарту құралы болып табылады.</w:t>
      </w:r>
    </w:p>
    <w:p>
      <w:pPr>
        <w:spacing w:after="0"/>
        <w:ind w:left="0"/>
        <w:jc w:val="both"/>
      </w:pPr>
      <w:r>
        <w:rPr>
          <w:rFonts w:ascii="Times New Roman"/>
          <w:b w:val="false"/>
          <w:i w:val="false"/>
          <w:color w:val="000000"/>
          <w:sz w:val="28"/>
        </w:rPr>
        <w:t xml:space="preserve">
      Ойын-сауық орындарының қызмет ету саласы ресми статистиканың екі саласында көрсетілген. </w:t>
      </w:r>
    </w:p>
    <w:p>
      <w:pPr>
        <w:spacing w:after="0"/>
        <w:ind w:left="0"/>
        <w:jc w:val="both"/>
      </w:pPr>
      <w:r>
        <w:rPr>
          <w:rFonts w:ascii="Times New Roman"/>
          <w:b w:val="false"/>
          <w:i w:val="false"/>
          <w:color w:val="000000"/>
          <w:sz w:val="28"/>
        </w:rPr>
        <w:t xml:space="preserve">
      "Қызметтер" деген бөлімде шығармашылық, өнер және ойын-сауық саласында көрсетілетін қызметтердің, сондай-ақ демалысты ұйымдастыру және спорттық қызметтердің көлемі туралы ақпарат көрсетілген. </w:t>
      </w:r>
    </w:p>
    <w:p>
      <w:pPr>
        <w:spacing w:after="0"/>
        <w:ind w:left="0"/>
        <w:jc w:val="both"/>
      </w:pPr>
      <w:r>
        <w:rPr>
          <w:rFonts w:ascii="Times New Roman"/>
          <w:b w:val="false"/>
          <w:i w:val="false"/>
          <w:color w:val="000000"/>
          <w:sz w:val="28"/>
        </w:rPr>
        <w:t>
      Сонымен бірге ойын-сауық және тынығу парктерінің, музейлердің және мәдени-демалыс ұйымдарының қызметі туралы ақпарат бюллетеньдерде "Мәдениет" деген бөлімде қамтылған.</w:t>
      </w:r>
    </w:p>
    <w:p>
      <w:pPr>
        <w:spacing w:after="0"/>
        <w:ind w:left="0"/>
        <w:jc w:val="both"/>
      </w:pPr>
      <w:r>
        <w:rPr>
          <w:rFonts w:ascii="Times New Roman"/>
          <w:b w:val="false"/>
          <w:i w:val="false"/>
          <w:color w:val="000000"/>
          <w:sz w:val="28"/>
        </w:rPr>
        <w:t xml:space="preserve">
      Қазақстан Республикасының аумағында 2017 жылдың соңына жұмыс істейтін ойын-сауық және демалыс парктерінің жалпы саны 143 бірлікті құрады (олардың ішінде 101 – ашық аспан астында, 42 – үй-жайда). </w:t>
      </w:r>
    </w:p>
    <w:p>
      <w:pPr>
        <w:spacing w:after="0"/>
        <w:ind w:left="0"/>
        <w:jc w:val="both"/>
      </w:pPr>
      <w:r>
        <w:rPr>
          <w:rFonts w:ascii="Times New Roman"/>
          <w:b w:val="false"/>
          <w:i w:val="false"/>
          <w:color w:val="000000"/>
          <w:sz w:val="28"/>
        </w:rPr>
        <w:t xml:space="preserve">
      Өңірлер бөлінісінде ойын-сауық және демалыс парктерінің ең көп саны Түркістан (42 бірлік) және Қарағанды (19 бірлік) облыстарында қамтылған. Ауылдық жерлерде 23 парк орналасқан. 2017 жылы парктер 4541 мәдени-бұқаралық шара өткізді. </w:t>
      </w:r>
    </w:p>
    <w:p>
      <w:pPr>
        <w:spacing w:after="0"/>
        <w:ind w:left="0"/>
        <w:jc w:val="both"/>
      </w:pPr>
      <w:r>
        <w:rPr>
          <w:rFonts w:ascii="Times New Roman"/>
          <w:b w:val="false"/>
          <w:i w:val="false"/>
          <w:color w:val="000000"/>
          <w:sz w:val="28"/>
        </w:rPr>
        <w:t>
      Парктерде бос уақыт өткізу объектілерінің жалпы саны 3199 бірлікті құрайды. Нұр-Сұлтан және Алматы қалаларында ойын-сауық және демалыс парктері анағұрлым жақсы жарақталған. Оларда тиісінше 544 және 540 бос уақыт өткізу объектілері орналасқан. Объектілердің көбін ойын автоматтары – 1770, аттракциондар – 981, басқа объектілер – 448 құрайды. Сонымен бірге келушілер саны бойынша аттракциондар көш бастап келеді – 11,4 млн. адам Бос уақыт өткізу объектілері не келушілердің жалпы саны 20,4 млн. адамды құрады және 2016 жылмен салыстырғанда 17,0%-ға ұлғайды.</w:t>
      </w:r>
    </w:p>
    <w:p>
      <w:pPr>
        <w:spacing w:after="0"/>
        <w:ind w:left="0"/>
        <w:jc w:val="both"/>
      </w:pPr>
      <w:r>
        <w:rPr>
          <w:rFonts w:ascii="Times New Roman"/>
          <w:b w:val="false"/>
          <w:i w:val="false"/>
          <w:color w:val="000000"/>
          <w:sz w:val="28"/>
        </w:rPr>
        <w:t>
      Қазақстан Республикасында адамдар ең көп баратын ойын-сауық және демалыс парктері Алматы қаласында (7 млн. 510 мың адам), Нұр-Сұлтан қаласында (2 млн. 988 мың адам) және Түркістан облысында (2 млн. 325 мың адам) орналасқан.</w:t>
      </w:r>
    </w:p>
    <w:p>
      <w:pPr>
        <w:spacing w:after="0"/>
        <w:ind w:left="0"/>
        <w:jc w:val="both"/>
      </w:pPr>
      <w:r>
        <w:rPr>
          <w:rFonts w:ascii="Times New Roman"/>
          <w:b w:val="false"/>
          <w:i w:val="false"/>
          <w:color w:val="000000"/>
          <w:sz w:val="28"/>
        </w:rPr>
        <w:t xml:space="preserve">
      Сондай-ақ демалысты ұйымдастыру кезінде көрсетілетін қызметтер мен спорттық қызметтердің көрсеткіші бірқалыпты өсу қарқынына ие. 2015 жылы бұл көрсеткіш 139 988,5 млн. тг құрады, 2016 жылы – 160 921,1 млн.тг., 2017 жылы – 180 856,7 млн.тг. </w:t>
      </w:r>
    </w:p>
    <w:p>
      <w:pPr>
        <w:spacing w:after="0"/>
        <w:ind w:left="0"/>
        <w:jc w:val="both"/>
      </w:pPr>
      <w:r>
        <w:rPr>
          <w:rFonts w:ascii="Times New Roman"/>
          <w:b w:val="false"/>
          <w:i w:val="false"/>
          <w:color w:val="000000"/>
          <w:sz w:val="28"/>
        </w:rPr>
        <w:t xml:space="preserve">
      Ойын-сауық парктерінің жалпы саны 143 бірлікті құрайды, олардың ішінде жабық парктер – небәрі 42. Ашық аспан астында 101 парк орналасқан. Жылы маусымның ұзақтығына байланысты оңтүстік облыстарда ашық парктерге деген сұраныс өте жоғары. </w:t>
      </w:r>
    </w:p>
    <w:p>
      <w:pPr>
        <w:spacing w:after="0"/>
        <w:ind w:left="0"/>
        <w:jc w:val="both"/>
      </w:pPr>
      <w:r>
        <w:rPr>
          <w:rFonts w:ascii="Times New Roman"/>
          <w:b w:val="false"/>
          <w:i w:val="false"/>
          <w:color w:val="000000"/>
          <w:sz w:val="28"/>
        </w:rPr>
        <w:t xml:space="preserve">
      Тиісінше жалпы еліміз бойынша, кез келген маусымда бару үшін қолжетімді жабық парктерге мұқтаждық жоғары. </w:t>
      </w:r>
    </w:p>
    <w:p>
      <w:pPr>
        <w:spacing w:after="0"/>
        <w:ind w:left="0"/>
        <w:jc w:val="both"/>
      </w:pPr>
      <w:r>
        <w:rPr>
          <w:rFonts w:ascii="Times New Roman"/>
          <w:b w:val="false"/>
          <w:i w:val="false"/>
          <w:color w:val="000000"/>
          <w:sz w:val="28"/>
        </w:rPr>
        <w:t xml:space="preserve">
      Жабық парктердің көбі Нұр-Сұлтан қаласында (8), Шығыс Қазақстан облысында (6) және Қарағанды облысында (6), Алматы қаласында (5) шоғырланған. Ақмола, Батыс Қазақстан, Жамбыл, Қызылорда, Павлодар облыстарында жабық ойын-сауық парктері жоқ. </w:t>
      </w:r>
    </w:p>
    <w:p>
      <w:pPr>
        <w:spacing w:after="0"/>
        <w:ind w:left="0"/>
        <w:jc w:val="both"/>
      </w:pPr>
      <w:r>
        <w:rPr>
          <w:rFonts w:ascii="Times New Roman"/>
          <w:b w:val="false"/>
          <w:i w:val="false"/>
          <w:color w:val="000000"/>
          <w:sz w:val="28"/>
        </w:rPr>
        <w:t>
      Ойын-сауық парктерін салуды жоспарлау және олардың жұмысы кезінде негізгі проблемалар мыналар: жер учаскелерін бөлудің ұзақ процесі (екі жылға дейін), өтелудің ұзақ мерзімі (шамамен 10 жыл), дайын мамандардың жеткіліксіздігі, қосарланған салық салу.</w:t>
      </w:r>
    </w:p>
    <w:bookmarkStart w:name="z15" w:id="13"/>
    <w:p>
      <w:pPr>
        <w:spacing w:after="0"/>
        <w:ind w:left="0"/>
        <w:jc w:val="both"/>
      </w:pPr>
      <w:r>
        <w:rPr>
          <w:rFonts w:ascii="Times New Roman"/>
          <w:b w:val="false"/>
          <w:i w:val="false"/>
          <w:color w:val="000000"/>
          <w:sz w:val="28"/>
        </w:rPr>
        <w:t xml:space="preserve">
      </w:t>
      </w:r>
      <w:r>
        <w:rPr>
          <w:rFonts w:ascii="Times New Roman"/>
          <w:b/>
          <w:i w:val="false"/>
          <w:color w:val="000000"/>
          <w:sz w:val="28"/>
        </w:rPr>
        <w:t>3.1.3.</w:t>
      </w:r>
      <w:r>
        <w:rPr>
          <w:rFonts w:ascii="Times New Roman"/>
          <w:b w:val="false"/>
          <w:i w:val="false"/>
          <w:color w:val="000000"/>
          <w:sz w:val="28"/>
        </w:rPr>
        <w:t xml:space="preserve"> </w:t>
      </w:r>
      <w:r>
        <w:rPr>
          <w:rFonts w:ascii="Times New Roman"/>
          <w:b/>
          <w:i w:val="false"/>
          <w:color w:val="000000"/>
          <w:sz w:val="28"/>
        </w:rPr>
        <w:t>Мәдени-оқиғалық</w:t>
      </w:r>
      <w:r>
        <w:rPr>
          <w:rFonts w:ascii="Times New Roman"/>
          <w:b w:val="false"/>
          <w:i w:val="false"/>
          <w:color w:val="000000"/>
          <w:sz w:val="28"/>
        </w:rPr>
        <w:t xml:space="preserve"> </w:t>
      </w:r>
      <w:r>
        <w:rPr>
          <w:rFonts w:ascii="Times New Roman"/>
          <w:b/>
          <w:i w:val="false"/>
          <w:color w:val="000000"/>
          <w:sz w:val="28"/>
        </w:rPr>
        <w:t>объектілер</w:t>
      </w:r>
      <w:r>
        <w:rPr>
          <w:rFonts w:ascii="Times New Roman"/>
          <w:b w:val="false"/>
          <w:i w:val="false"/>
          <w:color w:val="000000"/>
          <w:sz w:val="28"/>
        </w:rPr>
        <w:t xml:space="preserve"> </w:t>
      </w:r>
    </w:p>
    <w:bookmarkEnd w:id="13"/>
    <w:p>
      <w:pPr>
        <w:spacing w:after="0"/>
        <w:ind w:left="0"/>
        <w:jc w:val="both"/>
      </w:pPr>
      <w:r>
        <w:rPr>
          <w:rFonts w:ascii="Times New Roman"/>
          <w:b w:val="false"/>
          <w:i w:val="false"/>
          <w:color w:val="000000"/>
          <w:sz w:val="28"/>
        </w:rPr>
        <w:t xml:space="preserve">
      Қазақстанда 2017 жылы музейлердің саны 240 бірлікті құрады (2016 жылмен салыстырғанда 2 көп). Ең көбі Шымкент қаласында және Түркістан облысында – 28, Алматы облысында – 26, Қарағанды облысында – 22, Ақтөбе облысында – 20, Атырау облысында 17 шоғырланған. </w:t>
      </w:r>
    </w:p>
    <w:p>
      <w:pPr>
        <w:spacing w:after="0"/>
        <w:ind w:left="0"/>
        <w:jc w:val="both"/>
      </w:pPr>
      <w:r>
        <w:rPr>
          <w:rFonts w:ascii="Times New Roman"/>
          <w:b w:val="false"/>
          <w:i w:val="false"/>
          <w:color w:val="000000"/>
          <w:sz w:val="28"/>
        </w:rPr>
        <w:t>
      Тарих пен мәдениет ескерткіштерінің, қорық-музейлердің саны 2017 жылы 1453 бірлікті құрады.</w:t>
      </w:r>
    </w:p>
    <w:p>
      <w:pPr>
        <w:spacing w:after="0"/>
        <w:ind w:left="0"/>
        <w:jc w:val="both"/>
      </w:pPr>
      <w:r>
        <w:rPr>
          <w:rFonts w:ascii="Times New Roman"/>
          <w:b w:val="false"/>
          <w:i w:val="false"/>
          <w:color w:val="000000"/>
          <w:sz w:val="28"/>
        </w:rPr>
        <w:t>
      2017 жылы республика музейлерінде 153 665 экскурсия өткізілді және тыңдаушыларға 13 440 дәріс оқылды.</w:t>
      </w:r>
    </w:p>
    <w:p>
      <w:pPr>
        <w:spacing w:after="0"/>
        <w:ind w:left="0"/>
        <w:jc w:val="both"/>
      </w:pPr>
      <w:r>
        <w:rPr>
          <w:rFonts w:ascii="Times New Roman"/>
          <w:b w:val="false"/>
          <w:i w:val="false"/>
          <w:color w:val="000000"/>
          <w:sz w:val="28"/>
        </w:rPr>
        <w:t>
      Келушілердің жалпы саны 6450,2 мың адамды құрады, олардың ішінде балалар – 2841,0 мың адам немесе 44,0%.</w:t>
      </w:r>
    </w:p>
    <w:p>
      <w:pPr>
        <w:spacing w:after="0"/>
        <w:ind w:left="0"/>
        <w:jc w:val="both"/>
      </w:pPr>
      <w:r>
        <w:rPr>
          <w:rFonts w:ascii="Times New Roman"/>
          <w:b w:val="false"/>
          <w:i w:val="false"/>
          <w:color w:val="000000"/>
          <w:sz w:val="28"/>
        </w:rPr>
        <w:t>
      Республика музейлері өткізген көрмелердің саны 2017 жылы 9206 бірлікті құрады, олардың ішінде 10 көрме шетелде өткізілді.</w:t>
      </w:r>
    </w:p>
    <w:p>
      <w:pPr>
        <w:spacing w:after="0"/>
        <w:ind w:left="0"/>
        <w:jc w:val="both"/>
      </w:pPr>
      <w:r>
        <w:rPr>
          <w:rFonts w:ascii="Times New Roman"/>
          <w:b w:val="false"/>
          <w:i w:val="false"/>
          <w:color w:val="000000"/>
          <w:sz w:val="28"/>
        </w:rPr>
        <w:t>
      240 музейдің ішінен интернет желісіне 203 музей қосылған, 149 музейде меншікті интернет-ресурс бар.</w:t>
      </w:r>
    </w:p>
    <w:p>
      <w:pPr>
        <w:spacing w:after="0"/>
        <w:ind w:left="0"/>
        <w:jc w:val="both"/>
      </w:pPr>
      <w:r>
        <w:rPr>
          <w:rFonts w:ascii="Times New Roman"/>
          <w:b w:val="false"/>
          <w:i w:val="false"/>
          <w:color w:val="000000"/>
          <w:sz w:val="28"/>
        </w:rPr>
        <w:t>
      Музейлердің ғимараттарының және үй-жайларының саны 395 құрайды, олардың ішінде жылытылмайтын ғимараттар – 26, күрделі жөндеуді талап ететіндер – 40, апаттық жағдайда – 4.</w:t>
      </w:r>
    </w:p>
    <w:p>
      <w:pPr>
        <w:spacing w:after="0"/>
        <w:ind w:left="0"/>
        <w:jc w:val="both"/>
      </w:pPr>
      <w:r>
        <w:rPr>
          <w:rFonts w:ascii="Times New Roman"/>
          <w:b w:val="false"/>
          <w:i w:val="false"/>
          <w:color w:val="000000"/>
          <w:sz w:val="28"/>
        </w:rPr>
        <w:t>
      2017 жылы Қазақстан Республикасында мәдени-бос уақыт өткізу ұйымдарының саны 3185 бірлікті құрады, олардың ішінде ауылдық жерлерде – 2912 бірлік.</w:t>
      </w:r>
    </w:p>
    <w:p>
      <w:pPr>
        <w:spacing w:after="0"/>
        <w:ind w:left="0"/>
        <w:jc w:val="both"/>
      </w:pPr>
      <w:r>
        <w:rPr>
          <w:rFonts w:ascii="Times New Roman"/>
          <w:b w:val="false"/>
          <w:i w:val="false"/>
          <w:color w:val="000000"/>
          <w:sz w:val="28"/>
        </w:rPr>
        <w:t xml:space="preserve">
      2017 жылы мәдени-бос уақыт өткізу ұйымдары 299,2 мың мәдени-бұқаралық шара өткізді, оларға 39,9 млн. адам қатысты. Көрермендер залдарында орындардың саны 523,8 мың бірлікті құрады. </w:t>
      </w:r>
    </w:p>
    <w:p>
      <w:pPr>
        <w:spacing w:after="0"/>
        <w:ind w:left="0"/>
        <w:jc w:val="both"/>
      </w:pPr>
      <w:r>
        <w:rPr>
          <w:rFonts w:ascii="Times New Roman"/>
          <w:b w:val="false"/>
          <w:i w:val="false"/>
          <w:color w:val="000000"/>
          <w:sz w:val="28"/>
        </w:rPr>
        <w:t xml:space="preserve">
      Бүгінгі күні бизнес өкілдері музейлердің туристік объекті ретінде жеткілікті бейімделмегенін атап өтуде. Музейлер және мәдениет объектілері мемлекеттік бюджеттен қаржыландырылады және коммерциялық құраушыны дамытуға мүдделі емес. Сонымен бірге көптеген объектілерде әуесқойлық фото- және бейнетүсірілім жасау үшін ақы төлеу белгіленген, бұл қолданыстағы заңнамаға да, сондай-ақ Қазақстан Республикасы Мәдениет және спорт министрінің бұйрықтарына да (2015 жылғы 26 қаңтардағы № 21 және 2018 жылғы 25 желтоқсандағы № 372) қайшы келеді. </w:t>
      </w:r>
    </w:p>
    <w:p>
      <w:pPr>
        <w:spacing w:after="0"/>
        <w:ind w:left="0"/>
        <w:jc w:val="both"/>
      </w:pPr>
      <w:r>
        <w:rPr>
          <w:rFonts w:ascii="Times New Roman"/>
          <w:b w:val="false"/>
          <w:i w:val="false"/>
          <w:color w:val="000000"/>
          <w:sz w:val="28"/>
        </w:rPr>
        <w:t>
      Көптеген әлем музейлері мұндай тәжірибеден әлдеқашан бас тартқан және келушілерінің фотосуреттерін өз объектілерін танымал етудің құралы ретінде пайдалана отырып, қолжетімділік саясатын ұстанады.</w:t>
      </w:r>
    </w:p>
    <w:p>
      <w:pPr>
        <w:spacing w:after="0"/>
        <w:ind w:left="0"/>
        <w:jc w:val="both"/>
      </w:pPr>
      <w:r>
        <w:rPr>
          <w:rFonts w:ascii="Times New Roman"/>
          <w:b w:val="false"/>
          <w:i w:val="false"/>
          <w:color w:val="000000"/>
          <w:sz w:val="28"/>
        </w:rPr>
        <w:t>
      Сондай-ақ музейлерде және басқа да бұқаралық мәдени объектілерде шетел тілдерін білетін экскурсия жетекшілері жеткіліксіз, радио- және аудиожабдықтар (шетел тілдеріндегі аудиогидтер) барлық жерде бола бермейді, объектілер персоналының қызмет көрсету және дайындық деңгейінің төмендігі байқалады. Ақылы негізде туристік топтарды әкелетін туристік компанияларға қатысты икемді саясат қолданылмайды (топтық жеңілдіктер барлық жерлерде бола бермейді, туристік компанияның бірге жүретін адамы үшін жеңілдікпен өту мүмкіндігі жоқ және т.б.).</w:t>
      </w:r>
    </w:p>
    <w:p>
      <w:pPr>
        <w:spacing w:after="0"/>
        <w:ind w:left="0"/>
        <w:jc w:val="both"/>
      </w:pPr>
      <w:r>
        <w:rPr>
          <w:rFonts w:ascii="Times New Roman"/>
          <w:b w:val="false"/>
          <w:i w:val="false"/>
          <w:color w:val="000000"/>
          <w:sz w:val="28"/>
        </w:rPr>
        <w:t>
      Мәдениет объектілерінің өздері тарихи-мәдени мұра объектілерін сапалы ақпараттық қолдау (мысалы, ақпараттық буклеттерді, кітапшаларды, афишаларды, флаерлерді, 3D технологияларын пайдаланумен тақырыптық каталогтарды басып шығару және тарату арқылы) мүмкіндігінің жоқтығын атап өтеді.</w:t>
      </w:r>
    </w:p>
    <w:bookmarkStart w:name="z16" w:id="14"/>
    <w:p>
      <w:pPr>
        <w:spacing w:after="0"/>
        <w:ind w:left="0"/>
        <w:jc w:val="both"/>
      </w:pPr>
      <w:r>
        <w:rPr>
          <w:rFonts w:ascii="Times New Roman"/>
          <w:b w:val="false"/>
          <w:i w:val="false"/>
          <w:color w:val="000000"/>
          <w:sz w:val="28"/>
        </w:rPr>
        <w:t xml:space="preserve">
      </w:t>
      </w:r>
      <w:r>
        <w:rPr>
          <w:rFonts w:ascii="Times New Roman"/>
          <w:b/>
          <w:i w:val="false"/>
          <w:color w:val="000000"/>
          <w:sz w:val="28"/>
        </w:rPr>
        <w:t>3.1.4.</w:t>
      </w:r>
      <w:r>
        <w:rPr>
          <w:rFonts w:ascii="Times New Roman"/>
          <w:b w:val="false"/>
          <w:i w:val="false"/>
          <w:color w:val="000000"/>
          <w:sz w:val="28"/>
        </w:rPr>
        <w:t xml:space="preserve"> </w:t>
      </w:r>
      <w:r>
        <w:rPr>
          <w:rFonts w:ascii="Times New Roman"/>
          <w:b/>
          <w:i w:val="false"/>
          <w:color w:val="000000"/>
          <w:sz w:val="28"/>
        </w:rPr>
        <w:t>Ерекше</w:t>
      </w:r>
      <w:r>
        <w:rPr>
          <w:rFonts w:ascii="Times New Roman"/>
          <w:b w:val="false"/>
          <w:i w:val="false"/>
          <w:color w:val="000000"/>
          <w:sz w:val="28"/>
        </w:rPr>
        <w:t xml:space="preserve"> </w:t>
      </w:r>
      <w:r>
        <w:rPr>
          <w:rFonts w:ascii="Times New Roman"/>
          <w:b/>
          <w:i w:val="false"/>
          <w:color w:val="000000"/>
          <w:sz w:val="28"/>
        </w:rPr>
        <w:t>қорғалатын</w:t>
      </w:r>
      <w:r>
        <w:rPr>
          <w:rFonts w:ascii="Times New Roman"/>
          <w:b w:val="false"/>
          <w:i w:val="false"/>
          <w:color w:val="000000"/>
          <w:sz w:val="28"/>
        </w:rPr>
        <w:t xml:space="preserve"> </w:t>
      </w:r>
      <w:r>
        <w:rPr>
          <w:rFonts w:ascii="Times New Roman"/>
          <w:b/>
          <w:i w:val="false"/>
          <w:color w:val="000000"/>
          <w:sz w:val="28"/>
        </w:rPr>
        <w:t>табиғи</w:t>
      </w:r>
      <w:r>
        <w:rPr>
          <w:rFonts w:ascii="Times New Roman"/>
          <w:b w:val="false"/>
          <w:i w:val="false"/>
          <w:color w:val="000000"/>
          <w:sz w:val="28"/>
        </w:rPr>
        <w:t xml:space="preserve"> </w:t>
      </w:r>
      <w:r>
        <w:rPr>
          <w:rFonts w:ascii="Times New Roman"/>
          <w:b/>
          <w:i w:val="false"/>
          <w:color w:val="000000"/>
          <w:sz w:val="28"/>
        </w:rPr>
        <w:t>аумақтар</w:t>
      </w:r>
      <w:r>
        <w:rPr>
          <w:rFonts w:ascii="Times New Roman"/>
          <w:b w:val="false"/>
          <w:i w:val="false"/>
          <w:color w:val="000000"/>
          <w:sz w:val="28"/>
        </w:rPr>
        <w:t xml:space="preserve"> </w:t>
      </w:r>
    </w:p>
    <w:bookmarkEnd w:id="14"/>
    <w:p>
      <w:pPr>
        <w:spacing w:after="0"/>
        <w:ind w:left="0"/>
        <w:jc w:val="both"/>
      </w:pPr>
      <w:r>
        <w:rPr>
          <w:rFonts w:ascii="Times New Roman"/>
          <w:b w:val="false"/>
          <w:i w:val="false"/>
          <w:color w:val="000000"/>
          <w:sz w:val="28"/>
        </w:rPr>
        <w:t>
      Қазақстанда ерекше қорғалатын табиғи аумақтар (бұдан әрі – ЕҚТА) ел аумағының шамамен 9%-ын – 24,7 млн. га алып жатыр.</w:t>
      </w:r>
    </w:p>
    <w:p>
      <w:pPr>
        <w:spacing w:after="0"/>
        <w:ind w:left="0"/>
        <w:jc w:val="both"/>
      </w:pPr>
      <w:r>
        <w:rPr>
          <w:rFonts w:ascii="Times New Roman"/>
          <w:b w:val="false"/>
          <w:i w:val="false"/>
          <w:color w:val="000000"/>
          <w:sz w:val="28"/>
        </w:rPr>
        <w:t>
      Биоалуандылықтың сақталуын қамтамасыз ету мәселелерінде ЕҚТА-ның елдің жалпы аумағына қатынасы маңызды орын алады.</w:t>
      </w:r>
    </w:p>
    <w:p>
      <w:pPr>
        <w:spacing w:after="0"/>
        <w:ind w:left="0"/>
        <w:jc w:val="both"/>
      </w:pPr>
      <w:r>
        <w:rPr>
          <w:rFonts w:ascii="Times New Roman"/>
          <w:b w:val="false"/>
          <w:i w:val="false"/>
          <w:color w:val="000000"/>
          <w:sz w:val="28"/>
        </w:rPr>
        <w:t>
      Биологиялық әртүрлілік туралы конвенция (2010 жыл, Жапония) тараптарының 10-шы Конференциясында қабылданған жаһандық нысаналы міндет бойынша 2020 жылға қарай қорғалатын табиғи аумақтарды әлемдегі жерүсті экожүйелерінің 17%-на дейін кеңейту арқылы биоалуандылықты сақтауды қамтамасыз ету көзделген. Оның ішінде, әлемдік тәжірибеде қабылданғандай, экожүйелердің орнықты дамуы үшін ЕҚТА шамамен 10-12% болуы тиіс.</w:t>
      </w:r>
    </w:p>
    <w:p>
      <w:pPr>
        <w:spacing w:after="0"/>
        <w:ind w:left="0"/>
        <w:jc w:val="both"/>
      </w:pPr>
      <w:r>
        <w:rPr>
          <w:rFonts w:ascii="Times New Roman"/>
          <w:b w:val="false"/>
          <w:i w:val="false"/>
          <w:color w:val="000000"/>
          <w:sz w:val="28"/>
        </w:rPr>
        <w:t>
      Осыған сүйене отырып, репрезентативтілікті қамтамасыз ету үшін 2020 жылға қарай Қазақстанның ЕҚТА аумағын ел аумағының 9,4%-ға дейін жеткізу жоспарлануда.</w:t>
      </w:r>
    </w:p>
    <w:p>
      <w:pPr>
        <w:spacing w:after="0"/>
        <w:ind w:left="0"/>
        <w:jc w:val="both"/>
      </w:pPr>
      <w:r>
        <w:rPr>
          <w:rFonts w:ascii="Times New Roman"/>
          <w:b w:val="false"/>
          <w:i w:val="false"/>
          <w:color w:val="000000"/>
          <w:sz w:val="28"/>
        </w:rPr>
        <w:t>
      Қазіргі уақытта 13 мемлекеттік ұлттық табиғи парк, 10 мемлекеттік табиғи қорық, 6 мемлекеттік табиғи резерват, 50 мемлекеттік табиғи қаумал қызмет етеді. Одан басқа республикада республикалық маңызы бар мемлекеттік табиғи-қорық қорының 127 геологиялық, 58 геоморфологиялық және 19 гидрогеологиялық объектісі, 5 мемлекеттік қорықтық аймағы, 26 табиғат ескерткiштері, 5 республикалық маңызы бар мемлекеттік ботаникалық бақ және 2 жергілікті маңызы бар мемлекеттік табиғи парк қызмет етеді.</w:t>
      </w:r>
    </w:p>
    <w:p>
      <w:pPr>
        <w:spacing w:after="0"/>
        <w:ind w:left="0"/>
        <w:jc w:val="both"/>
      </w:pPr>
      <w:r>
        <w:rPr>
          <w:rFonts w:ascii="Times New Roman"/>
          <w:b w:val="false"/>
          <w:i w:val="false"/>
          <w:color w:val="000000"/>
          <w:sz w:val="28"/>
        </w:rPr>
        <w:t>
      Ерекше қорғалатын табиғи аумақтардағы туристік қызметті реттейтін негізгі нормативтік құқықтық актілер "</w:t>
      </w:r>
      <w:r>
        <w:rPr>
          <w:rFonts w:ascii="Times New Roman"/>
          <w:b w:val="false"/>
          <w:i w:val="false"/>
          <w:color w:val="000000"/>
          <w:sz w:val="28"/>
        </w:rPr>
        <w:t>Ерекше қорғалатын табиғи аумақтар туралы</w:t>
      </w:r>
      <w:r>
        <w:rPr>
          <w:rFonts w:ascii="Times New Roman"/>
          <w:b w:val="false"/>
          <w:i w:val="false"/>
          <w:color w:val="000000"/>
          <w:sz w:val="28"/>
        </w:rPr>
        <w:t>" Қазақстан Республикасының Заңы, Қазақстан Республикасының Жер және Орман кодекстері болып табылады.</w:t>
      </w:r>
    </w:p>
    <w:p>
      <w:pPr>
        <w:spacing w:after="0"/>
        <w:ind w:left="0"/>
        <w:jc w:val="both"/>
      </w:pPr>
      <w:r>
        <w:rPr>
          <w:rFonts w:ascii="Times New Roman"/>
          <w:b w:val="false"/>
          <w:i w:val="false"/>
          <w:color w:val="000000"/>
          <w:sz w:val="28"/>
        </w:rPr>
        <w:t>
      ЕҚТА экологиялық туризмді дамытудың ең маңызды буыны болып табылады, себебі олардың аумақтарында туристерді қызықтыратын бірегей табиғи кешендер мен тарихи-мәдени мұра объектілері орналасқан.</w:t>
      </w:r>
    </w:p>
    <w:p>
      <w:pPr>
        <w:spacing w:after="0"/>
        <w:ind w:left="0"/>
        <w:jc w:val="both"/>
      </w:pPr>
      <w:r>
        <w:rPr>
          <w:rFonts w:ascii="Times New Roman"/>
          <w:b w:val="false"/>
          <w:i w:val="false"/>
          <w:color w:val="000000"/>
          <w:sz w:val="28"/>
        </w:rPr>
        <w:t>
      Қазіргі уақытта ЕҚТА жеке түрлерінде әртүрлі режимдер қолданылады, олар рұқсат етілген туристік қызметтің көлеміне қарай ерекшеленеді. Мысалы, мемлекеттік табиғи қорық аумағында қорғаудың қорықтық режимі орнатылады, мемлекеттік табиғи қорықтың қызметімен байланысты емес ғимараттарды (құрылыстарды), жолдарды салуға, құбырларды, электр беру желілерін және басқа коммуникациялар мен объектілерді салуға тыйым салынады.</w:t>
      </w:r>
    </w:p>
    <w:p>
      <w:pPr>
        <w:spacing w:after="0"/>
        <w:ind w:left="0"/>
        <w:jc w:val="both"/>
      </w:pPr>
      <w:r>
        <w:rPr>
          <w:rFonts w:ascii="Times New Roman"/>
          <w:b w:val="false"/>
          <w:i w:val="false"/>
          <w:color w:val="000000"/>
          <w:sz w:val="28"/>
        </w:rPr>
        <w:t xml:space="preserve">
      Бұл ретте мемлекеттiк табиғи қорықтардың күзет аймақтарының аумағында қорықтың экологиялық жүйелерiнiң жай-күйiне терiс әсер етпейтiн туристiк және рекреациялық қызметті жүзеге асыруға болады. Алайда жеке тұлғалар мемлекеттiк табиғи қорықтар аумағына рұқсат беретiн құжаттар болған кезде ғана жiберiледi. </w:t>
      </w:r>
    </w:p>
    <w:p>
      <w:pPr>
        <w:spacing w:after="0"/>
        <w:ind w:left="0"/>
        <w:jc w:val="both"/>
      </w:pPr>
      <w:r>
        <w:rPr>
          <w:rFonts w:ascii="Times New Roman"/>
          <w:b w:val="false"/>
          <w:i w:val="false"/>
          <w:color w:val="000000"/>
          <w:sz w:val="28"/>
        </w:rPr>
        <w:t xml:space="preserve">
      Бірегей табиғи кешендерді туристік және рекреациялық мақсаттарда пайдалануға арналған ЕҚТА-ның мемлекеттік ұлттық табиғи парк (бұдан әрі – МҰТП) сияқты түрі туристік қызметті жүзеге асыру үшін анағұрлым қолжетімді болып табылады. МҰТП экологиялық туризмді дамыту үшін үлкен әлеуеті бар және ЕҚТА-ның ерекше түрі ретінде ұлттық парктер мен олардың қорғалатын аумақтарын экологиялық-ағартушылық, ғылыми, туристік, рекреациялық және шектелген шаруашылық мақсаттарда пайдалануды реттеу міндеттерін орындайды. Осыған орай МҰТП аумағын қорық режимі, экологиялық тұрақтандыру және рекреациялық қызмет, шектеулі шаруашылық қызмет аймақтарына бөлу жүзеге асырылады.. </w:t>
      </w:r>
    </w:p>
    <w:p>
      <w:pPr>
        <w:spacing w:after="0"/>
        <w:ind w:left="0"/>
        <w:jc w:val="both"/>
      </w:pPr>
      <w:r>
        <w:rPr>
          <w:rFonts w:ascii="Times New Roman"/>
          <w:b w:val="false"/>
          <w:i w:val="false"/>
          <w:color w:val="000000"/>
          <w:sz w:val="28"/>
        </w:rPr>
        <w:t>
      Бұл ретте қорық режимi және экологиялық тұрақтандыру аймағында кез келген шаруашылық қызметке, оның ішінде рекреациялық пайдалануға тыйым салынады, алайда реттелетін экологиялық туризмге рұқсат етіледі.</w:t>
      </w:r>
    </w:p>
    <w:p>
      <w:pPr>
        <w:spacing w:after="0"/>
        <w:ind w:left="0"/>
        <w:jc w:val="both"/>
      </w:pPr>
      <w:r>
        <w:rPr>
          <w:rFonts w:ascii="Times New Roman"/>
          <w:b w:val="false"/>
          <w:i w:val="false"/>
          <w:color w:val="000000"/>
          <w:sz w:val="28"/>
        </w:rPr>
        <w:t xml:space="preserve">
      Туристiк және рекреациялық қызмет аймағында мемлекеттiк табиғи-қорық қорының табиғи кешендерi мен объектілерінің сақталуын қамтамасыз ететiн қаумалдық қорғау режимi белгiленедi, оның аумағында реттелетін туристiк және рекреациялық пайдалануға (аң аулаудан басқа), оның iшiнде рекреациялық жүктемелердің нормалары ескеріле отырып, туристiк маршруттар, соқпақтар ұйымдастыруға, демалу алаңқайлары мен тамашалау алаңдарын, жағажайларды, қайық станцияларын, суда жүзетін көлік түрлері мен жағажай құрал-жабдығын прокатқа алу пункттерін орнатуға жол беріледі. </w:t>
      </w:r>
    </w:p>
    <w:p>
      <w:pPr>
        <w:spacing w:after="0"/>
        <w:ind w:left="0"/>
        <w:jc w:val="both"/>
      </w:pPr>
      <w:r>
        <w:rPr>
          <w:rFonts w:ascii="Times New Roman"/>
          <w:b w:val="false"/>
          <w:i w:val="false"/>
          <w:color w:val="000000"/>
          <w:sz w:val="28"/>
        </w:rPr>
        <w:t>
      Шаруашылық қызметi шектелген аймақта рекреациялық орталықтарды, қонақ үйлерді, кемпингтерді, музейлерді және туристерге қызмет көрсететін басқа да объектілерді салуға және пайдалануға рұқсат етіледі.</w:t>
      </w:r>
    </w:p>
    <w:p>
      <w:pPr>
        <w:spacing w:after="0"/>
        <w:ind w:left="0"/>
        <w:jc w:val="both"/>
      </w:pPr>
      <w:r>
        <w:rPr>
          <w:rFonts w:ascii="Times New Roman"/>
          <w:b w:val="false"/>
          <w:i w:val="false"/>
          <w:color w:val="000000"/>
          <w:sz w:val="28"/>
        </w:rPr>
        <w:t xml:space="preserve">
      "Ерекше қорғалатын табиғи аумақтар туралы" Қазақстан Республикасының Заңымен туристік және рекреациялық қызметті жүзеге асыру талаптары жеке реттеледі: </w:t>
      </w:r>
    </w:p>
    <w:p>
      <w:pPr>
        <w:spacing w:after="0"/>
        <w:ind w:left="0"/>
        <w:jc w:val="both"/>
      </w:pPr>
      <w:r>
        <w:rPr>
          <w:rFonts w:ascii="Times New Roman"/>
          <w:b w:val="false"/>
          <w:i w:val="false"/>
          <w:color w:val="000000"/>
          <w:sz w:val="28"/>
        </w:rPr>
        <w:t>
      1) МҰТП-дағы туристік қызметті туристік операторлық қызметке арналған лицензия болған кезде туристік қызметтер көрсететін жеке және заңды тұлғалар жүзеге асырады;</w:t>
      </w:r>
    </w:p>
    <w:p>
      <w:pPr>
        <w:spacing w:after="0"/>
        <w:ind w:left="0"/>
        <w:jc w:val="both"/>
      </w:pPr>
      <w:r>
        <w:rPr>
          <w:rFonts w:ascii="Times New Roman"/>
          <w:b w:val="false"/>
          <w:i w:val="false"/>
          <w:color w:val="000000"/>
          <w:sz w:val="28"/>
        </w:rPr>
        <w:t xml:space="preserve">
      2) учаскелер 5 жылға дейінгі мерзімге қысқа мерзімді пайдалануға және 49 жылға дейінгі мерзімге ұзақ мерзімді пайдалануға беріледі; </w:t>
      </w:r>
    </w:p>
    <w:p>
      <w:pPr>
        <w:spacing w:after="0"/>
        <w:ind w:left="0"/>
        <w:jc w:val="both"/>
      </w:pPr>
      <w:r>
        <w:rPr>
          <w:rFonts w:ascii="Times New Roman"/>
          <w:b w:val="false"/>
          <w:i w:val="false"/>
          <w:color w:val="000000"/>
          <w:sz w:val="28"/>
        </w:rPr>
        <w:t>
      3) туристік және рекреациялық қызметті жүзеге асыру үшін учаскелер МҰТП инфрақұрылымын дамытудың бас жоспарына сәйкес және туристік, рекреациялық және шаруашылық қызмет шектелген аймақтарда ғана беріледі.</w:t>
      </w:r>
    </w:p>
    <w:p>
      <w:pPr>
        <w:spacing w:after="0"/>
        <w:ind w:left="0"/>
        <w:jc w:val="both"/>
      </w:pPr>
      <w:r>
        <w:rPr>
          <w:rFonts w:ascii="Times New Roman"/>
          <w:b w:val="false"/>
          <w:i w:val="false"/>
          <w:color w:val="000000"/>
          <w:sz w:val="28"/>
        </w:rPr>
        <w:t xml:space="preserve">
      МҰТП-да құрылысты жүзеге асыру шарттары: </w:t>
      </w:r>
    </w:p>
    <w:p>
      <w:pPr>
        <w:spacing w:after="0"/>
        <w:ind w:left="0"/>
        <w:jc w:val="both"/>
      </w:pPr>
      <w:r>
        <w:rPr>
          <w:rFonts w:ascii="Times New Roman"/>
          <w:b w:val="false"/>
          <w:i w:val="false"/>
          <w:color w:val="000000"/>
          <w:sz w:val="28"/>
        </w:rPr>
        <w:t xml:space="preserve">
      1) шарттың қолданылу мерзімі өткен соң алдыңғы пайдаланушының шарттың қолданылу мерзімін ұзартуға артықшылықты құқығы бар; </w:t>
      </w:r>
    </w:p>
    <w:p>
      <w:pPr>
        <w:spacing w:after="0"/>
        <w:ind w:left="0"/>
        <w:jc w:val="both"/>
      </w:pPr>
      <w:r>
        <w:rPr>
          <w:rFonts w:ascii="Times New Roman"/>
          <w:b w:val="false"/>
          <w:i w:val="false"/>
          <w:color w:val="000000"/>
          <w:sz w:val="28"/>
        </w:rPr>
        <w:t xml:space="preserve">
      2) учаскені пайдалану құқығын беретін туристік және рекреациялық қызметті жүзеге асыруға шарт жасау қажеттілігі; </w:t>
      </w:r>
    </w:p>
    <w:p>
      <w:pPr>
        <w:spacing w:after="0"/>
        <w:ind w:left="0"/>
        <w:jc w:val="both"/>
      </w:pPr>
      <w:r>
        <w:rPr>
          <w:rFonts w:ascii="Times New Roman"/>
          <w:b w:val="false"/>
          <w:i w:val="false"/>
          <w:color w:val="000000"/>
          <w:sz w:val="28"/>
        </w:rPr>
        <w:t>
      3) учаскені мемлекеттік табиғи-қорық қоры объектілерінің сақталуы мен қоршаған ортаны қорғау жөніндегі талаптардың сақталуын қамтамасыз ететін жай-күйге келтіру міндеті. Өз кезегінде шарт жасау және тендер рәсімі жекелеген қағидалармен реттеледі.</w:t>
      </w:r>
    </w:p>
    <w:p>
      <w:pPr>
        <w:spacing w:after="0"/>
        <w:ind w:left="0"/>
        <w:jc w:val="both"/>
      </w:pPr>
      <w:r>
        <w:rPr>
          <w:rFonts w:ascii="Times New Roman"/>
          <w:b w:val="false"/>
          <w:i w:val="false"/>
          <w:color w:val="000000"/>
          <w:sz w:val="28"/>
        </w:rPr>
        <w:t>
      ЕҚТА келушілер санының өсуіне қарамастан, турист ер легінің қарқынды өсуі әзірге байқалмайды.</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2Бұл жобаны "Қазақстан туристік қауымдастығы" ЗТБ жүзеге асырады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p>
      <w:pPr>
        <w:spacing w:after="0"/>
        <w:ind w:left="0"/>
        <w:jc w:val="left"/>
      </w:pPr>
      <w:r>
        <w:rPr>
          <w:rFonts w:ascii="Times New Roman"/>
          <w:b/>
          <w:i w:val="false"/>
          <w:color w:val="000000"/>
        </w:rPr>
        <w:t xml:space="preserve"> Қазақстан ЕҚТА келушілердің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аумақтарға бару, мың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1 261,9</w:t>
            </w:r>
          </w:p>
        </w:tc>
      </w:tr>
    </w:tbl>
    <w:p>
      <w:pPr>
        <w:spacing w:after="0"/>
        <w:ind w:left="0"/>
        <w:jc w:val="both"/>
      </w:pPr>
      <w:r>
        <w:rPr>
          <w:rFonts w:ascii="Times New Roman"/>
          <w:b w:val="false"/>
          <w:i w:val="false"/>
          <w:color w:val="000000"/>
          <w:sz w:val="28"/>
        </w:rPr>
        <w:t>
      Басқа елдердегі ұлттық парктерге бару деңгейіне қарағанда бұл сан көп емес.</w:t>
      </w:r>
    </w:p>
    <w:p>
      <w:pPr>
        <w:spacing w:after="0"/>
        <w:ind w:left="0"/>
        <w:jc w:val="both"/>
      </w:pPr>
      <w:r>
        <w:rPr>
          <w:rFonts w:ascii="Times New Roman"/>
          <w:b w:val="false"/>
          <w:i w:val="false"/>
          <w:color w:val="000000"/>
          <w:sz w:val="28"/>
        </w:rPr>
        <w:t>
      Мысалы, Cambridge (Ұлыбритания) университетінің сарапшылық деректері бойынша АҚШ-та тек "Golden Gate" ұлттық паркіне жыл сайын 13,7 миллион адам, ал "Гранд Каньонға" 4,29 миллион адам келеді.</w:t>
      </w:r>
    </w:p>
    <w:p>
      <w:pPr>
        <w:spacing w:after="0"/>
        <w:ind w:left="0"/>
        <w:jc w:val="both"/>
      </w:pPr>
      <w:r>
        <w:rPr>
          <w:rFonts w:ascii="Times New Roman"/>
          <w:b w:val="false"/>
          <w:i w:val="false"/>
          <w:color w:val="000000"/>
          <w:sz w:val="28"/>
        </w:rPr>
        <w:t>
      Басқа елдердің де көрсеткіштері керемет: Ұлыбританияда – "Lake District" ұлттық паркі – 10,5 млн. адам, "New Forest" ұлттық паркі – 4,3 млн. адам, Канадада "Seven Montain" ұлттық паркі – 9,2 млн. адам және т.б.</w:t>
      </w:r>
    </w:p>
    <w:p>
      <w:pPr>
        <w:spacing w:after="0"/>
        <w:ind w:left="0"/>
        <w:jc w:val="both"/>
      </w:pPr>
      <w:r>
        <w:rPr>
          <w:rFonts w:ascii="Times New Roman"/>
          <w:b w:val="false"/>
          <w:i w:val="false"/>
          <w:color w:val="000000"/>
          <w:sz w:val="28"/>
        </w:rPr>
        <w:t xml:space="preserve">
      Қазақстан Республикасының қолданыстағы заңнамасында ЕҚТА-дағы туризмді белсенді дамытуға кедергі болатын нормалар әлі де бар. </w:t>
      </w:r>
    </w:p>
    <w:p>
      <w:pPr>
        <w:spacing w:after="0"/>
        <w:ind w:left="0"/>
        <w:jc w:val="both"/>
      </w:pPr>
      <w:r>
        <w:rPr>
          <w:rFonts w:ascii="Times New Roman"/>
          <w:b w:val="false"/>
          <w:i w:val="false"/>
          <w:color w:val="000000"/>
          <w:sz w:val="28"/>
        </w:rPr>
        <w:t>
      Мысалы, Қазақстан Республикасының Орман кодексіне сәйкес мемлекеттік орман қорларының учаскелерінде ұзақ мерзімді орман пайдалану құқығы Қазақстан республикасының азаматтарына және шетелдік тұлғалар қатыспайтын заңды тұлғаларға ғана беріледі.</w:t>
      </w:r>
    </w:p>
    <w:p>
      <w:pPr>
        <w:spacing w:after="0"/>
        <w:ind w:left="0"/>
        <w:jc w:val="both"/>
      </w:pPr>
      <w:r>
        <w:rPr>
          <w:rFonts w:ascii="Times New Roman"/>
          <w:b w:val="false"/>
          <w:i w:val="false"/>
          <w:color w:val="000000"/>
          <w:sz w:val="28"/>
        </w:rPr>
        <w:t xml:space="preserve">
      Осыған байланысты шетелдік инвесторлар МҰТП аумағында туристік объектілерді салуға және туристік қызметті дамытуға қызығушылық танытпайды. </w:t>
      </w:r>
    </w:p>
    <w:p>
      <w:pPr>
        <w:spacing w:after="0"/>
        <w:ind w:left="0"/>
        <w:jc w:val="both"/>
      </w:pPr>
      <w:r>
        <w:rPr>
          <w:rFonts w:ascii="Times New Roman"/>
          <w:b w:val="false"/>
          <w:i w:val="false"/>
          <w:color w:val="000000"/>
          <w:sz w:val="28"/>
        </w:rPr>
        <w:t>
      Инвесторлар тарапынан қызығушылықтың төмен болуы қажетті инфрақұрылымның (кіру жолдары, электр беру желілері, коммуникация, сумен жабдықтау, кәріздендіру) болмауына да, сондай-ақ ЕҚТА (таулар, өзендер, батпақтар) жер учаскелерінің қашықтығы мен онда жүрудің қиындығына байланысты.</w:t>
      </w:r>
    </w:p>
    <w:p>
      <w:pPr>
        <w:spacing w:after="0"/>
        <w:ind w:left="0"/>
        <w:jc w:val="both"/>
      </w:pPr>
      <w:r>
        <w:rPr>
          <w:rFonts w:ascii="Times New Roman"/>
          <w:b w:val="false"/>
          <w:i w:val="false"/>
          <w:color w:val="000000"/>
          <w:sz w:val="28"/>
        </w:rPr>
        <w:t xml:space="preserve">
      Сонымен қатар, соңғы жылдары Қазақстан Республикасының қолданыстағы заңнамасына ЕҚТА-дағы инфрақұрылымды дамыту жөніндегі іс-шараларды қаржыландыру рәсімдерін жеңілдетуге бағытталған түзетулер енгізілуде. </w:t>
      </w:r>
    </w:p>
    <w:p>
      <w:pPr>
        <w:spacing w:after="0"/>
        <w:ind w:left="0"/>
        <w:jc w:val="both"/>
      </w:pPr>
      <w:r>
        <w:rPr>
          <w:rFonts w:ascii="Times New Roman"/>
          <w:b w:val="false"/>
          <w:i w:val="false"/>
          <w:color w:val="000000"/>
          <w:sz w:val="28"/>
        </w:rPr>
        <w:t>
      Айталық, МҰТП жер учаскелерін туристік және рекреациялық қызметті жүзеге асыру үшін ұзақ және қысқа мерзімді пайдалануға бекітіп беру жөніндегі рәсімдерді жеңілдету мақсатында уәкілетті органның учаскелерді құрылыс объектілерін салу үшін пайдалануға рұқсат беруі мен эскиздік жобаны келісуі жөніндегі ереже алып тасталды.</w:t>
      </w:r>
    </w:p>
    <w:p>
      <w:pPr>
        <w:spacing w:after="0"/>
        <w:ind w:left="0"/>
        <w:jc w:val="both"/>
      </w:pPr>
      <w:r>
        <w:rPr>
          <w:rFonts w:ascii="Times New Roman"/>
          <w:b w:val="false"/>
          <w:i w:val="false"/>
          <w:color w:val="000000"/>
          <w:sz w:val="28"/>
        </w:rPr>
        <w:t>
      Бұдан басқа, туристік және рекреациялық мақсаттағы объектілерге жолдарды салу мен реконструкциялау жөніндегі іс-шараларды табиғат қорғау мекемелерінің қаржыландыруына қатысты норма енгізілді. Қазақстан Республикасы Бюджет кодексінің 54-бабына ЕҚТА аумағында республикалық маңызы бар инфрақұрылымды дамыту объектілерін (жолдар, көпірлер, электр беру желілері және басқа коммуникациялар) салу жөніндегі іс-шараларды жергілікті атқарушы органдардың тікелей қаржыландыруына мүмкіндік беретін өзгерістер енгізілді.</w:t>
      </w:r>
    </w:p>
    <w:p>
      <w:pPr>
        <w:spacing w:after="0"/>
        <w:ind w:left="0"/>
        <w:jc w:val="both"/>
      </w:pPr>
      <w:r>
        <w:rPr>
          <w:rFonts w:ascii="Times New Roman"/>
          <w:b w:val="false"/>
          <w:i w:val="false"/>
          <w:color w:val="000000"/>
          <w:sz w:val="28"/>
        </w:rPr>
        <w:t>
      Табиғат қорғау мекемелерін басқару тиімділігін және олар қабылдайтын шешімдердің ашықтығын арттыру үшін Қазақстан Республикасы Ауыл шаруашылығы министрінің бұйрығы қабылданды, ол үйлестіру кеңесінің құрамына қоғамдық бірлестіктер мен бизнес құрылымдардың, сондай-ақ жергілікті атқарушы және өкілді органдарды өкілдерін енгізуге мүмкіндік береді.</w:t>
      </w:r>
    </w:p>
    <w:p>
      <w:pPr>
        <w:spacing w:after="0"/>
        <w:ind w:left="0"/>
        <w:jc w:val="both"/>
      </w:pPr>
      <w:r>
        <w:rPr>
          <w:rFonts w:ascii="Times New Roman"/>
          <w:b w:val="false"/>
          <w:i w:val="false"/>
          <w:color w:val="000000"/>
          <w:sz w:val="28"/>
        </w:rPr>
        <w:t xml:space="preserve">
      Сонымен қатар, МҰТП-да туристік және рекреациялық қызметті жүзеге асыру қағидаларына конкурстық рәсімдердің ашықтығын арттыру үшін тендерлік комиссияның құрамына үкіметтік емес ұйымдардың өкілдерін тарту бөлігінде өзгерістер енгізу мәселесі қаралып жатыр. </w:t>
      </w:r>
    </w:p>
    <w:p>
      <w:pPr>
        <w:spacing w:after="0"/>
        <w:ind w:left="0"/>
        <w:jc w:val="both"/>
      </w:pPr>
      <w:r>
        <w:rPr>
          <w:rFonts w:ascii="Times New Roman"/>
          <w:b w:val="false"/>
          <w:i w:val="false"/>
          <w:color w:val="000000"/>
          <w:sz w:val="28"/>
        </w:rPr>
        <w:t>
      Кейіннен Қазақстан Республикасының орнықты туризмді дамытуды реттейтін заңнамасын үздік халықаралық тәжірибені ескере отырып жетілдіруді жалғастыру қажет.</w:t>
      </w:r>
    </w:p>
    <w:p>
      <w:pPr>
        <w:spacing w:after="0"/>
        <w:ind w:left="0"/>
        <w:jc w:val="both"/>
      </w:pPr>
      <w:r>
        <w:rPr>
          <w:rFonts w:ascii="Times New Roman"/>
          <w:b w:val="false"/>
          <w:i w:val="false"/>
          <w:color w:val="000000"/>
          <w:sz w:val="28"/>
        </w:rPr>
        <w:t>
      Осылайша, келушілердің жыл сайын өсуіне қарамастан, қажетті инфрақұрылымның (жолдар, сумен жабдықтау, су тарту, электр беру желілері) болмауына байланысты ЕҚТА-да экологиялық туризмді дамыту тиісті деңгейде жүрмейді, бұл кәсіпкерлерді де ЕҚТА-да туристік инфрақұрылымды дамытуға ынталандырмайды.</w:t>
      </w:r>
    </w:p>
    <w:p>
      <w:pPr>
        <w:spacing w:after="0"/>
        <w:ind w:left="0"/>
        <w:jc w:val="both"/>
      </w:pPr>
      <w:r>
        <w:rPr>
          <w:rFonts w:ascii="Times New Roman"/>
          <w:b w:val="false"/>
          <w:i w:val="false"/>
          <w:color w:val="000000"/>
          <w:sz w:val="28"/>
        </w:rPr>
        <w:t>
      Сонымен қатар, еліміздің ішкі және кіру туризмін, оның ішінде орналастыру орындарын табысты дамыту үшін бүгінгі күні туристің тұруына қолайлы жағдай жасау – "туристік райдерді" сақтау қажеттігі орын алып отыр. Осы райдердің іргелі әрі өте маңызды құрамдас бөлігі – осы бағыттағы халықаралық талаптарға сәйкес жабдықталған санитариялық-гигиеналық тораптардың (бұдан әрі – СГТ) болуы.</w:t>
      </w:r>
    </w:p>
    <w:p>
      <w:pPr>
        <w:spacing w:after="0"/>
        <w:ind w:left="0"/>
        <w:jc w:val="both"/>
      </w:pPr>
      <w:r>
        <w:rPr>
          <w:rFonts w:ascii="Times New Roman"/>
          <w:b w:val="false"/>
          <w:i w:val="false"/>
          <w:color w:val="000000"/>
          <w:sz w:val="28"/>
        </w:rPr>
        <w:t>
      Қазақстанда көптеген тарихи-мәдени және табиғи, сондай-ақ туристер үшін тартымды басқа да жерлер мен объектілер бар. Бұл объектілер, көбінесе, елді мекендерден және бизнес объектілерінен қашық орналасқан және қажетті инфрақұрылымы, соның ішінде СГТ жоқ.</w:t>
      </w:r>
    </w:p>
    <w:p>
      <w:pPr>
        <w:spacing w:after="0"/>
        <w:ind w:left="0"/>
        <w:jc w:val="both"/>
      </w:pPr>
      <w:r>
        <w:rPr>
          <w:rFonts w:ascii="Times New Roman"/>
          <w:b w:val="false"/>
          <w:i w:val="false"/>
          <w:color w:val="000000"/>
          <w:sz w:val="28"/>
        </w:rPr>
        <w:t>
      Бүгінгі таңда елімізде саяхаттай жүріп, қазіргі кезде саланың осы мәселесі шешілмегенін байқаймыз, атап айтқанда елді мекендерден шалғай туристік көрікті жерлерде ерекше байқалады.</w:t>
      </w:r>
    </w:p>
    <w:p>
      <w:pPr>
        <w:spacing w:after="0"/>
        <w:ind w:left="0"/>
        <w:jc w:val="both"/>
      </w:pPr>
      <w:r>
        <w:rPr>
          <w:rFonts w:ascii="Times New Roman"/>
          <w:b w:val="false"/>
          <w:i w:val="false"/>
          <w:color w:val="000000"/>
          <w:sz w:val="28"/>
        </w:rPr>
        <w:t>
      Жоғарыда баяндалғанды ескерсек, СГТ желісінің құрылысы елдің ішкі және кіру туризмін дамытуда шеңберіндегі аса маңызды міндеттердің бірі болып табылады.</w:t>
      </w:r>
    </w:p>
    <w:p>
      <w:pPr>
        <w:spacing w:after="0"/>
        <w:ind w:left="0"/>
        <w:jc w:val="both"/>
      </w:pPr>
      <w:r>
        <w:rPr>
          <w:rFonts w:ascii="Times New Roman"/>
          <w:b w:val="false"/>
          <w:i w:val="false"/>
          <w:color w:val="000000"/>
          <w:sz w:val="28"/>
        </w:rPr>
        <w:t>
      Қазіргі уақытта осы бағыттағы жұмыс ішінара – республикалық маңызы бар жолдардың бойындағы жол маңында қызмет көрсету объектілерінде шешілуде. СГТ жүйесін дамытудағы басты проблема объектілерді күтіп ұстау болып табылады. Бизнес өкілдері елді мекендерден шалғай орналасқан объектілерді күтіп ұстауға дайын емес.</w:t>
      </w:r>
    </w:p>
    <w:p>
      <w:pPr>
        <w:spacing w:after="0"/>
        <w:ind w:left="0"/>
        <w:jc w:val="both"/>
      </w:pPr>
      <w:r>
        <w:rPr>
          <w:rFonts w:ascii="Times New Roman"/>
          <w:b w:val="false"/>
          <w:i w:val="false"/>
          <w:color w:val="000000"/>
          <w:sz w:val="28"/>
        </w:rPr>
        <w:t>
      Бүгінгі күні СГТ жанында/ жақын орналасқан объектілердің халықаралық стандарттарға, санитариялық-эпидемиологиялық талаптарға және осындай объектілерді салу мен пайдалануға қатысты басқа да стандарттарға сәйкес келмейтіні туралы айтуға болады. Ең алдымен, туристер жүретін жолдардың бойындағы және туристік көрікті жерлердегі "көше дәретханаларының" жағдайы басты мәселе күйінде қалып отыр.</w:t>
      </w:r>
    </w:p>
    <w:p>
      <w:pPr>
        <w:spacing w:after="0"/>
        <w:ind w:left="0"/>
        <w:jc w:val="both"/>
      </w:pPr>
      <w:r>
        <w:rPr>
          <w:rFonts w:ascii="Times New Roman"/>
          <w:b w:val="false"/>
          <w:i w:val="false"/>
          <w:color w:val="000000"/>
          <w:sz w:val="28"/>
        </w:rPr>
        <w:t>
      Құрылыс секторын регламенттейтін нормативтік-құқықтық базада "жайлы дәретхана", "жалпы пайдаланудағы жайлы дәретхана" деген ұғымдар жоқ. ҚНжЕ және санитариялық-эпидемиологиялық талаптар тиісті өзгерістер енгізуді талап етеді, соның ішінде туристік көрікті жерлер, жол сервисінің объектілері, жалпы қалалық орталықтар және т.б. үшін қажет.</w:t>
      </w:r>
    </w:p>
    <w:p>
      <w:pPr>
        <w:spacing w:after="0"/>
        <w:ind w:left="0"/>
        <w:jc w:val="both"/>
      </w:pPr>
      <w:r>
        <w:rPr>
          <w:rFonts w:ascii="Times New Roman"/>
          <w:b w:val="false"/>
          <w:i w:val="false"/>
          <w:color w:val="000000"/>
          <w:sz w:val="28"/>
        </w:rPr>
        <w:t>
      Бүгінгі таңда СГТ мәселелері жол сервисінің объектілерін салу бойынша "ҚазАвтоЖол" ҰК"АҚ жүргізіп жатқан жұмыстары шеңберінде ішінара шешілуде. Қазіргі уақытта осы объектілерді салу және пайдалану ҚР СТ 2476-2014 "Жалпы пайдаланымдағы автомобиль жолдары. Жол сервисі объектілеріне және олар көрсететін қызметтерге қойылатын талаптар" ұлттық стандартымен (бұдан әрі – Ұлттық стандарт) реттеледі.</w:t>
      </w:r>
    </w:p>
    <w:p>
      <w:pPr>
        <w:spacing w:after="0"/>
        <w:ind w:left="0"/>
        <w:jc w:val="both"/>
      </w:pPr>
      <w:r>
        <w:rPr>
          <w:rFonts w:ascii="Times New Roman"/>
          <w:b w:val="false"/>
          <w:i w:val="false"/>
          <w:color w:val="000000"/>
          <w:sz w:val="28"/>
        </w:rPr>
        <w:t>
      Заманауи, жабдықталған жол сервисі объектілерінің болуы жол қозғалысына қатысушылардың Қазақстан Республикасында, оның ішінде туризм мақсатында ыңғайлы жол жүруін қамтамасыз етеді.</w:t>
      </w:r>
    </w:p>
    <w:p>
      <w:pPr>
        <w:spacing w:after="0"/>
        <w:ind w:left="0"/>
        <w:jc w:val="both"/>
      </w:pPr>
      <w:r>
        <w:rPr>
          <w:rFonts w:ascii="Times New Roman"/>
          <w:b w:val="false"/>
          <w:i w:val="false"/>
          <w:color w:val="000000"/>
          <w:sz w:val="28"/>
        </w:rPr>
        <w:t>
      "ҚазАвтоЖол" ҰК" АҚ ұлттық маңызы бар жолдарда, демалыс орындарында және мәдени-тарихи орындардың жанында орналасқан алаңдарда немесе аялдамаларда жылы аялдама пункттерін, сондай-ақ "KazWay" модульдік павильондарын орнату бойынша жұмыстар жүргізіп жатыр. Бұл пункттер жылы дәретханамен, күту залымен және сауда-саттық орнымен жабдықталған.</w:t>
      </w:r>
    </w:p>
    <w:p>
      <w:pPr>
        <w:spacing w:after="0"/>
        <w:ind w:left="0"/>
        <w:jc w:val="both"/>
      </w:pPr>
      <w:r>
        <w:rPr>
          <w:rFonts w:ascii="Times New Roman"/>
          <w:b w:val="false"/>
          <w:i w:val="false"/>
          <w:color w:val="000000"/>
          <w:sz w:val="28"/>
        </w:rPr>
        <w:t xml:space="preserve">
      "Kazakh Tourism" ҰК" АҚ 2018 жылы жаңа туристік маршруттарды дамыту үшін табиғи, туристік және тарихи орындарын зерттеу мақсатында 20 табиғат объектісінде 6 кластер бойынша 6 маршрутта "Ұлы дала еліне саяхат" атты экспедиция ұйымдастырып өткізді. </w:t>
      </w:r>
    </w:p>
    <w:p>
      <w:pPr>
        <w:spacing w:after="0"/>
        <w:ind w:left="0"/>
        <w:jc w:val="both"/>
      </w:pPr>
      <w:r>
        <w:rPr>
          <w:rFonts w:ascii="Times New Roman"/>
          <w:b w:val="false"/>
          <w:i w:val="false"/>
          <w:color w:val="000000"/>
          <w:sz w:val="28"/>
        </w:rPr>
        <w:t>
      Анықтама (экспедициялардың тізімі):</w:t>
      </w:r>
    </w:p>
    <w:p>
      <w:pPr>
        <w:spacing w:after="0"/>
        <w:ind w:left="0"/>
        <w:jc w:val="both"/>
      </w:pPr>
      <w:r>
        <w:rPr>
          <w:rFonts w:ascii="Times New Roman"/>
          <w:b w:val="false"/>
          <w:i w:val="false"/>
          <w:color w:val="000000"/>
          <w:sz w:val="28"/>
        </w:rPr>
        <w:t>
      - Алматы облысының аумағында "Тянь-Шань інжу-маржаны";</w:t>
      </w:r>
    </w:p>
    <w:p>
      <w:pPr>
        <w:spacing w:after="0"/>
        <w:ind w:left="0"/>
        <w:jc w:val="both"/>
      </w:pPr>
      <w:r>
        <w:rPr>
          <w:rFonts w:ascii="Times New Roman"/>
          <w:b w:val="false"/>
          <w:i w:val="false"/>
          <w:color w:val="000000"/>
          <w:sz w:val="28"/>
        </w:rPr>
        <w:t>
      - Шығыс Қазақстан облысының аумағында "Алтай – өркениеттің бесігі";</w:t>
      </w:r>
    </w:p>
    <w:p>
      <w:pPr>
        <w:spacing w:after="0"/>
        <w:ind w:left="0"/>
        <w:jc w:val="both"/>
      </w:pPr>
      <w:r>
        <w:rPr>
          <w:rFonts w:ascii="Times New Roman"/>
          <w:b w:val="false"/>
          <w:i w:val="false"/>
          <w:color w:val="000000"/>
          <w:sz w:val="28"/>
        </w:rPr>
        <w:t>
      - Алматы облысының аумағында "Жоңғар Алатауы";</w:t>
      </w:r>
    </w:p>
    <w:p>
      <w:pPr>
        <w:spacing w:after="0"/>
        <w:ind w:left="0"/>
        <w:jc w:val="both"/>
      </w:pPr>
      <w:r>
        <w:rPr>
          <w:rFonts w:ascii="Times New Roman"/>
          <w:b w:val="false"/>
          <w:i w:val="false"/>
          <w:color w:val="000000"/>
          <w:sz w:val="28"/>
        </w:rPr>
        <w:t>
      - Ақмола, Павлодар, Қарағанды және Солтүстік Қазақстан облыстарының аумағында "Сарыарқа";</w:t>
      </w:r>
    </w:p>
    <w:p>
      <w:pPr>
        <w:spacing w:after="0"/>
        <w:ind w:left="0"/>
        <w:jc w:val="both"/>
      </w:pPr>
      <w:r>
        <w:rPr>
          <w:rFonts w:ascii="Times New Roman"/>
          <w:b w:val="false"/>
          <w:i w:val="false"/>
          <w:color w:val="000000"/>
          <w:sz w:val="28"/>
        </w:rPr>
        <w:t>
      - Ақтөбе, Қызылорда, Маңғыстау облыстарының аумағында "Теңізден теңізге дейін";</w:t>
      </w:r>
    </w:p>
    <w:p>
      <w:pPr>
        <w:spacing w:after="0"/>
        <w:ind w:left="0"/>
        <w:jc w:val="both"/>
      </w:pPr>
      <w:r>
        <w:rPr>
          <w:rFonts w:ascii="Times New Roman"/>
          <w:b w:val="false"/>
          <w:i w:val="false"/>
          <w:color w:val="000000"/>
          <w:sz w:val="28"/>
        </w:rPr>
        <w:t>
      - Алматы, Түркістан, Жамбыл облыстарының аумағында "Жаңа Жібек жолы".</w:t>
      </w:r>
    </w:p>
    <w:p>
      <w:pPr>
        <w:spacing w:after="0"/>
        <w:ind w:left="0"/>
        <w:jc w:val="both"/>
      </w:pPr>
      <w:r>
        <w:rPr>
          <w:rFonts w:ascii="Times New Roman"/>
          <w:b w:val="false"/>
          <w:i w:val="false"/>
          <w:color w:val="000000"/>
          <w:sz w:val="28"/>
        </w:rPr>
        <w:t>
      Экспедиция тобы Қазақстан Республикасының табиғи, тарихи және сакралды объектілерін зерттеді. Экспедициялар барысында кейбір объектілерде, атап айтқанда: Алакөл (батыс және шығыс бөліктері), Сауыр Тарбағатай, Шекелмес мүйісі, "Қиын Керіш" сазбалшық шатқалы және т.б. жерлерде СГТ мүлдем жоқ екені анықталды.</w:t>
      </w:r>
    </w:p>
    <w:p>
      <w:pPr>
        <w:spacing w:after="0"/>
        <w:ind w:left="0"/>
        <w:jc w:val="both"/>
      </w:pPr>
      <w:r>
        <w:rPr>
          <w:rFonts w:ascii="Times New Roman"/>
          <w:b w:val="false"/>
          <w:i w:val="false"/>
          <w:color w:val="000000"/>
          <w:sz w:val="28"/>
        </w:rPr>
        <w:t>
      Экспедиция жүргізген объектілердің бір бөлігінде СГТ бар, алайда олардың жай-күйі қанағаттанғысыз (далада орналасқан, санитариялық жағдайлар жасалмаған, жылу мен су жоқ) және туристердің баруына қолайсыз. Осындай күйдегі СГТ мына объектілерде де анықталды: Таңбалы петроглифтері, Шарын шатқалы, "Қорғандар жазығы", Қайыңды көлі, Төменгі Көлсай көлі, Тамшалы шатқалы және т.б.</w:t>
      </w:r>
    </w:p>
    <w:p>
      <w:pPr>
        <w:spacing w:after="0"/>
        <w:ind w:left="0"/>
        <w:jc w:val="both"/>
      </w:pPr>
      <w:r>
        <w:rPr>
          <w:rFonts w:ascii="Times New Roman"/>
          <w:b w:val="false"/>
          <w:i w:val="false"/>
          <w:color w:val="000000"/>
          <w:sz w:val="28"/>
        </w:rPr>
        <w:t>
      Экспедициялар еліміздің ішкі және келу туризмін дамыту үшін тартымды болып табылатын басты тарихи-мәдени және табиғат объектілерінің бірінде ғана жүргізілгенін атап өту қажет. Экспедициялардың қорытындылары туралы есептерде көрсетілген барлық объектілердегі СГТ жағдайы осы мәселені жүйелі түрде шешу өткір қажет етілетінін тағы да растайды.</w:t>
      </w:r>
    </w:p>
    <w:p>
      <w:pPr>
        <w:spacing w:after="0"/>
        <w:ind w:left="0"/>
        <w:jc w:val="both"/>
      </w:pPr>
      <w:r>
        <w:rPr>
          <w:rFonts w:ascii="Times New Roman"/>
          <w:b w:val="false"/>
          <w:i w:val="false"/>
          <w:color w:val="000000"/>
          <w:sz w:val="28"/>
        </w:rPr>
        <w:t>
      Халықаралық тәжірибе көрсетіп отырғандай, елдің ауқымында және қысқа мерзімде жайлы санитариялық-гигиеналық тораптардың мәселелерін шешу үшін мемлекеттің қатысуы қажет. Мәселен, Қытай Халық Республикасы 2015 жылы СГТ бойынша проблемалы мәселелерді шешу шеңберінде "дәретхана төңкерісі" бағдарламасы туралы жариялады, ол туристік көрікті жерлердегі СГТ жағдайын жақсартуға және олардың деңгейін жұлдыздар санатындағы ең төменгі стандарт 3-санатқа дейін жеткізуге бағытталған. Осы бағдарламаны іске асыруға Қытай басты туристік қалаларында және ауылдық жерлерде СГТ жаңарту және салу мақсатында 21 млрд. юань (3 млрд. АҚШ доллары) бөлген. Бағдарламаны насихаттау мақсатында Қытай туризм агенттігі үлгілі СГТ (он туристік дестинацияда) тізімін жариялады, сондай-ақ объектілерді отельдер сияқты (1-ден 5 жұлдызға дейін) сертификаттау жүйесін әзірледі. Зерттеушілердің пікірінше, Қытай үкіметі жобаны іске асыру арқылы мынадай халықаралық және мемлекеттік мақсаттарды орындай алды: БҰҰ-ның Тұрақты даму мақсаттарын жүзеге асыру (Sustainable Development Goals); мемлекеттің барлық өңірлердің, атап айтқанда ауылдық жерлердің дамуын қолдауы; қоршаған ортаны қорғау және ресурстарды қалпына келтіру; аурулардың алдын алу және кедейлікпен күрес.</w:t>
      </w:r>
    </w:p>
    <w:p>
      <w:pPr>
        <w:spacing w:after="0"/>
        <w:ind w:left="0"/>
        <w:jc w:val="both"/>
      </w:pPr>
      <w:r>
        <w:rPr>
          <w:rFonts w:ascii="Times New Roman"/>
          <w:b w:val="false"/>
          <w:i w:val="false"/>
          <w:color w:val="000000"/>
          <w:sz w:val="28"/>
        </w:rPr>
        <w:t>
      Өзбекстан Республикасында туристер баратын объектілеріндегі (мәдени мұра объектілері, қасиетті жерлер, музейлер және т.б.), қоғамдық тамақтандыру пункттеріндегі, адамдар жиналатын пункттердегі (базарлар, вокзалдар), жол бойындағы инфрақұрылым объектілеріндегі (барлығы 3660 объект) СГТ жағдайына түгендеу жүргізілді. Қазіргі уақытта Мемлекеттік туризм комитетінің қаражаты есебінен жүргізілген түгендеу қорытындысы бойынша жағдайы қанағаттанарлықсыз деп танылған СГТ жөндеу жұмыстары жүргізілуде. Сонымен қатар, Мемлекеттік туризм комитеті "UzFinder" электрондық мобильдік қосымшасын әзірледі (бағдарлама автоматтандырылған режимде GPS технологиясы бойынша туристік инфрақұрылым объектілерінің орналасқан жерін, соның ішінде картадағы СГТ-ды анықтайды), ол туристерге жақын орналасқан СГТ орнын анықтауға көмектеседі. Мобильді қосымша 2018 жылдың қазан айында іске қосылды және туристік инфрақұрылымның жаңа объектілерін құруды ескере отырып үнемі жаңартылып тұрады. СГТ бойынша проблемалы мәселелерді шешуге үкімет бюджеттен 100 миллион сом (4,3 млн. теңге) бөлді – қазіргі заманғы санитариялық-гигиеналық тораптарды қайта жаңартуға, күрделі жөндеуге және салуға бағытталған шаруашылық жүргізуші субъектілердің шығындарына; санитариялық ережелерге, нормалар мен гигиеналық нормативтерге сәйкес келетін санитариялық-гигиеналық тораптарды, туристік инфрақұрылым объектілерін күтіп ұстауға шаруашылық жүргізуші субъектілердің шығындарына 12 миллион сомға дейін (520 мың теңге).</w:t>
      </w:r>
    </w:p>
    <w:p>
      <w:pPr>
        <w:spacing w:after="0"/>
        <w:ind w:left="0"/>
        <w:jc w:val="both"/>
      </w:pPr>
      <w:r>
        <w:rPr>
          <w:rFonts w:ascii="Times New Roman"/>
          <w:b w:val="false"/>
          <w:i w:val="false"/>
          <w:color w:val="000000"/>
          <w:sz w:val="28"/>
        </w:rPr>
        <w:t>
      Оңтүстік Кореяда 2002 жылғы футболдан Әлем чемпионатының алдында ел үкіметі заңнамаға өзгерістер енгізу арқылы СГТ-ны жаңғыртуды жүргізді. Елдегі барлық СГТ тегін. Дәретхана өзі тұрған мекеменің немесе объектінің беделін көрсетеді. Телефонды тегін зарядтауға болатын және вайфайлы кабиналары бар. Оңтүстік Корея өңірлерінде СГТ салу мен күтіп ұстауға жыл сайын қалалық бюджеттің 4%-ынға дейін қаражат бөлінеді. 2004 жылы үкімет СГТ салу нормалары жазылған заң қабылдады.</w:t>
      </w:r>
    </w:p>
    <w:bookmarkStart w:name="z17" w:id="15"/>
    <w:p>
      <w:pPr>
        <w:spacing w:after="0"/>
        <w:ind w:left="0"/>
        <w:jc w:val="both"/>
      </w:pPr>
      <w:r>
        <w:rPr>
          <w:rFonts w:ascii="Times New Roman"/>
          <w:b w:val="false"/>
          <w:i w:val="false"/>
          <w:color w:val="000000"/>
          <w:sz w:val="28"/>
        </w:rPr>
        <w:t xml:space="preserve">
      </w:t>
      </w:r>
      <w:r>
        <w:rPr>
          <w:rFonts w:ascii="Times New Roman"/>
          <w:b/>
          <w:i w:val="false"/>
          <w:color w:val="000000"/>
          <w:sz w:val="28"/>
        </w:rPr>
        <w:t>3.1.5.</w:t>
      </w:r>
      <w:r>
        <w:rPr>
          <w:rFonts w:ascii="Times New Roman"/>
          <w:b w:val="false"/>
          <w:i w:val="false"/>
          <w:color w:val="000000"/>
          <w:sz w:val="28"/>
        </w:rPr>
        <w:t xml:space="preserve"> </w:t>
      </w:r>
      <w:r>
        <w:rPr>
          <w:rFonts w:ascii="Times New Roman"/>
          <w:b/>
          <w:i w:val="false"/>
          <w:color w:val="000000"/>
          <w:sz w:val="28"/>
        </w:rPr>
        <w:t>Қолөнершілікті</w:t>
      </w:r>
      <w:r>
        <w:rPr>
          <w:rFonts w:ascii="Times New Roman"/>
          <w:b w:val="false"/>
          <w:i w:val="false"/>
          <w:color w:val="000000"/>
          <w:sz w:val="28"/>
        </w:rPr>
        <w:t xml:space="preserve"> </w:t>
      </w:r>
      <w:r>
        <w:rPr>
          <w:rFonts w:ascii="Times New Roman"/>
          <w:b/>
          <w:i w:val="false"/>
          <w:color w:val="000000"/>
          <w:sz w:val="28"/>
        </w:rPr>
        <w:t>дамыту</w:t>
      </w:r>
    </w:p>
    <w:bookmarkEnd w:id="15"/>
    <w:p>
      <w:pPr>
        <w:spacing w:after="0"/>
        <w:ind w:left="0"/>
        <w:jc w:val="both"/>
      </w:pPr>
      <w:r>
        <w:rPr>
          <w:rFonts w:ascii="Times New Roman"/>
          <w:b w:val="false"/>
          <w:i w:val="false"/>
          <w:color w:val="000000"/>
          <w:sz w:val="28"/>
        </w:rPr>
        <w:t xml:space="preserve">
      Қызмет түрі ретінде қолөнершілік ұлтты мәдени сәйкестендірудің ажырамас бөлігі әрі елдегі туристік индустрияның қажетті құрамдас бөлігі болып табылады. </w:t>
      </w:r>
    </w:p>
    <w:p>
      <w:pPr>
        <w:spacing w:after="0"/>
        <w:ind w:left="0"/>
        <w:jc w:val="both"/>
      </w:pPr>
      <w:r>
        <w:rPr>
          <w:rFonts w:ascii="Times New Roman"/>
          <w:b w:val="false"/>
          <w:i w:val="false"/>
          <w:color w:val="000000"/>
          <w:sz w:val="28"/>
        </w:rPr>
        <w:t xml:space="preserve">
      Қолөнершіліктің көпғасырлық тарихына ие және қолөнершілер мен шеберлерді қолдайтын шет елдер халықаралық деңгейде бизнес-құрылымдардың көшбасшылары болып табылады, итальян керамикасы және аяқ киім ісі, түрікмендік және түрік кілем тоқу өнері, авторлық жиһаз, былғарыдан жасалған бұйымдар, әртүрлі елдердің бірқатар зергерлік бренд өнімдері соның айқын үлгісі. Бұдан басқа, қолөнершілікті дамытуды мәдени-ойын сауық шараларының элементіне айналдыруға болады және халықаралық аренада туристік объект рөлінде шығады (шеберханалары бар қолөнершілік орталықтары). </w:t>
      </w:r>
    </w:p>
    <w:p>
      <w:pPr>
        <w:spacing w:after="0"/>
        <w:ind w:left="0"/>
        <w:jc w:val="both"/>
      </w:pPr>
      <w:r>
        <w:rPr>
          <w:rFonts w:ascii="Times New Roman"/>
          <w:b w:val="false"/>
          <w:i w:val="false"/>
          <w:color w:val="000000"/>
          <w:sz w:val="28"/>
        </w:rPr>
        <w:t>
      Қолөнершілікті дамытудың халықаралық тәжірибесі дамыған елдердің мәдениетін және дәстүрлерін сақтауда қолөнершілік ісінің маңызды рөлін айғақтайды.</w:t>
      </w:r>
    </w:p>
    <w:p>
      <w:pPr>
        <w:spacing w:after="0"/>
        <w:ind w:left="0"/>
        <w:jc w:val="both"/>
      </w:pPr>
      <w:r>
        <w:rPr>
          <w:rFonts w:ascii="Times New Roman"/>
          <w:b w:val="false"/>
          <w:i w:val="false"/>
          <w:color w:val="000000"/>
          <w:sz w:val="28"/>
        </w:rPr>
        <w:t xml:space="preserve">
      Ұлыбританияда көпғасырлық қолөнершілік ісі тарихи дамудың бірнеше кезеңінен өтті және бүгінгі күні британ қолөнершілігі өз өнімімен ішкі нарықты қамтамасыз етеді, шеберханалар мен цехтар ұрпақтан ұрпаққа беріледі. 1971 жылдан бастап қолөнер мәселелеріне консультативтік комитет – Crafts Council жетекшілік етеді, ол Ұлыбританияның Мәдениет істері, бұқаралық ақпарат құралдары және спорт министрлігімен өзара іс-қимыл жасайды. Қазіргі уақытта британдық қолөнер өркендеп келе жатқан сектор болып табылады, ол Ұлыбритания экономикасына 3,4 млрд. фунт стерлинг кіріс әкеледі, бұл жалпы қосылған құнның 0.3%-ын құрайды. London Craft Week, British Craft Trade Fair сияқты жыл сайынғы фестивальдер үздік қолөнер өнімдерінің 200 000-нан астам авторларын біріктіреді. </w:t>
      </w:r>
    </w:p>
    <w:p>
      <w:pPr>
        <w:spacing w:after="0"/>
        <w:ind w:left="0"/>
        <w:jc w:val="both"/>
      </w:pPr>
      <w:r>
        <w:rPr>
          <w:rFonts w:ascii="Times New Roman"/>
          <w:b w:val="false"/>
          <w:i w:val="false"/>
          <w:color w:val="000000"/>
          <w:sz w:val="28"/>
        </w:rPr>
        <w:t xml:space="preserve">
      АҚШ-та заманауи қолөнершіліктің өңірлік (штаттар бойынша) тарихпен байланысты көпвекторлы бағыты бар және American Craft Council ұлттық үкіметтік емес ұйымына біріктірілген. Сондай-ақ, америкалық қолөнершіліктің мәртебесі әртүрлі бағыттардағы (ағаш, шыны, металл, зергерлік бұйымдар, керамика және т.б.) қолөнер өнімдері ұсынылған көрме залдарының, арт-орталықтардың, крафт-музейлердің есебінен жоғарылайды, бүгінгі күні олардың саны шамамен 224 объектіге дейін жетті және қоғамның назарын аудара бастады. Бұдан басқа, АҚШ-та қолөнер мектептері мен арт-студиялар өте танымал (300-ден астам). </w:t>
      </w:r>
    </w:p>
    <w:p>
      <w:pPr>
        <w:spacing w:after="0"/>
        <w:ind w:left="0"/>
        <w:jc w:val="both"/>
      </w:pPr>
      <w:r>
        <w:rPr>
          <w:rFonts w:ascii="Times New Roman"/>
          <w:b w:val="false"/>
          <w:i w:val="false"/>
          <w:color w:val="000000"/>
          <w:sz w:val="28"/>
        </w:rPr>
        <w:t xml:space="preserve">
      Ресей Федерациясындағы қолөнершіліктің де тарихы бай және әртүрлі бағытта дамыған. Бұл сектор Ресей Федерациясының Қолөнер қызметін дамыту туралы федералдық заңымен қорғалған. Мұнда қолөнер қызметі шағын кәсіпкерліктің бір түрі ретінде көрсетілген. Бизнесті ілгерілету үшін салық жеңілдіктері, мемлекеттік қолдау нысандары, қолөнершіні тіркеу, қолөнерші куәлігі ескерілген, нәтижесінде бұл сектор қарқынды даму мүмкіндігіне ие болады. Қолөнер қызметі субъектілерінің қызметін жалпы үйлестіру үшін коммерциялық емес, мемлекеттік емес ұйым – Ресейдің қолөнер палатасы жауап береді, ол Ресей Федерациясының қолөнершілер субъектілерінің палаталарын біріктіреді. </w:t>
      </w:r>
    </w:p>
    <w:p>
      <w:pPr>
        <w:spacing w:after="0"/>
        <w:ind w:left="0"/>
        <w:jc w:val="both"/>
      </w:pPr>
      <w:r>
        <w:rPr>
          <w:rFonts w:ascii="Times New Roman"/>
          <w:b w:val="false"/>
          <w:i w:val="false"/>
          <w:color w:val="000000"/>
          <w:sz w:val="28"/>
        </w:rPr>
        <w:t xml:space="preserve">
      Қазіргі кезеңде Қазақстанда қолөнершіліктің рөлі ұлттық мәдениеттегі көп ғасырлық қолөнер тарихына қарамастан, көлеңкеде қалып отыр. Көбінесе, қолөнер шеберлері өз күш-жігерін өндірістік аспектілерге ғана жұмсайды. Көп жағдайда , қолөнершілік – толықтай қол еңбегі, мамандар өндірістерін тиімді кеңейте алмай қалады. Білдектерді және жабдықтарды сатып алу қолөнершілерден ірі қаржы салымдарын талап етеді. </w:t>
      </w:r>
    </w:p>
    <w:p>
      <w:pPr>
        <w:spacing w:after="0"/>
        <w:ind w:left="0"/>
        <w:jc w:val="both"/>
      </w:pPr>
      <w:r>
        <w:rPr>
          <w:rFonts w:ascii="Times New Roman"/>
          <w:b w:val="false"/>
          <w:i w:val="false"/>
          <w:color w:val="000000"/>
          <w:sz w:val="28"/>
        </w:rPr>
        <w:t xml:space="preserve">
      Елімізде өнімді өткізу, ілгерілету, өткізу алаңдарын қамтамасыз ету мәселелері ретке келтірілген жоқ. Нәтижесінде қолөнерші азғантай табыс алады, табыстың негізгі бөлігі қайта сату бизнесінің үлесінде қалады. Сонымен бірге, көптеген қолөнершілер өз қызметтерін ресми түрде тіркемей жұмыс істеуге бейім. </w:t>
      </w:r>
    </w:p>
    <w:p>
      <w:pPr>
        <w:spacing w:after="0"/>
        <w:ind w:left="0"/>
        <w:jc w:val="both"/>
      </w:pPr>
      <w:r>
        <w:rPr>
          <w:rFonts w:ascii="Times New Roman"/>
          <w:b w:val="false"/>
          <w:i w:val="false"/>
          <w:color w:val="000000"/>
          <w:sz w:val="28"/>
        </w:rPr>
        <w:t>
      Бүгінгі күні Қазақстандағы қолөнер қызметі – экономиканың шеткері саласы, оны жаңа деңгейге көтеру қажет.</w:t>
      </w:r>
    </w:p>
    <w:p>
      <w:pPr>
        <w:spacing w:after="0"/>
        <w:ind w:left="0"/>
        <w:jc w:val="both"/>
      </w:pPr>
      <w:r>
        <w:rPr>
          <w:rFonts w:ascii="Times New Roman"/>
          <w:b w:val="false"/>
          <w:i w:val="false"/>
          <w:color w:val="000000"/>
          <w:sz w:val="28"/>
        </w:rPr>
        <w:t>
      Қолөнершілікті дамытудың негізгі проблемалы мәселелері және оларды шешу жолдары мынадай:</w:t>
      </w:r>
    </w:p>
    <w:p>
      <w:pPr>
        <w:spacing w:after="0"/>
        <w:ind w:left="0"/>
        <w:jc w:val="both"/>
      </w:pPr>
      <w:r>
        <w:rPr>
          <w:rFonts w:ascii="Times New Roman"/>
          <w:b w:val="false"/>
          <w:i w:val="false"/>
          <w:color w:val="000000"/>
          <w:sz w:val="28"/>
        </w:rPr>
        <w:t xml:space="preserve">
      Біріншіден, қолөнер қызметі тоқыраған уақытта Қазақстанда қолөнердің кейбір түрлері, материалдармен жұмыс істеудің бірегей техникалары мен әдістері жоғалды. Кейіннен халқымыздың шынайы қолөнері туралы ұғым да ұмытылды және ол көбінесе, қолмен орындалатын жұмыстарының барлық түрлері, оның ішінде handmade (қолөнер) өнімдері де, қолөнер бұйымдары ретінде сыныптала бастады. Осыған орай қолөнер өнімін сыныптауды қалпына келтіру, сапа стандарттарын әзірлеу мәселесі туындайды. Бұл үшін Қазақстанның ғылыми қауымдастығын және көрнекті қолөнершілерін жұмылдырып, қолөнер қызметі бойынша республикалық сараптамалық-консультациялық кеңес құру қажет. </w:t>
      </w:r>
    </w:p>
    <w:p>
      <w:pPr>
        <w:spacing w:after="0"/>
        <w:ind w:left="0"/>
        <w:jc w:val="both"/>
      </w:pPr>
      <w:r>
        <w:rPr>
          <w:rFonts w:ascii="Times New Roman"/>
          <w:b w:val="false"/>
          <w:i w:val="false"/>
          <w:color w:val="000000"/>
          <w:sz w:val="28"/>
        </w:rPr>
        <w:t>
      Екіншіден, қолөнершілердің саны бойынша статистикамен және қолөнер бұйымдары мен көрсетілетін қызметтерінің өндірістік көлемін талдаумен, сондай-ақ олар жөнінде басқа мәліметтермен жұмыс жүргізілмейді. Қазақстандық қолөнершілер жеке кәсіпкерлер болып табылады немесе кәсіпкерліктің белгілі бір нысанын айқындамай қызмет етеді (патент, жеке тұлға, заңды тұлға), мұның өзі қолөнер нарығының ағымдағы жағдайы жөнінде транспарентті/ашық ақпарат алуды қиындатады. Шынайы қолөнершілердің көп бөлігі шалғайдағы аймақтарды мекен етеді, бұл қолөнершіліктің ерекшелігімен негізделген, олардың шеберлігі жоғары дәрежеде болса да, көлеңкеде қалып қойып отыр. Қолөнер өнімдерін жасаушылармен толыққанды жұмыс істеу үшін басқа елдердің, мысалы Ұлыбританияның, крафт-менеджмент тәжірибесін үлгі ретінде алу керек, онда орталық басқару органы және қолөнер бойынша үкіметтік емес ұйымдар бірлесіп жұмыс жасайды.</w:t>
      </w:r>
    </w:p>
    <w:p>
      <w:pPr>
        <w:spacing w:after="0"/>
        <w:ind w:left="0"/>
        <w:jc w:val="both"/>
      </w:pPr>
      <w:r>
        <w:rPr>
          <w:rFonts w:ascii="Times New Roman"/>
          <w:b w:val="false"/>
          <w:i w:val="false"/>
          <w:color w:val="000000"/>
          <w:sz w:val="28"/>
        </w:rPr>
        <w:t xml:space="preserve">
      Үшіншіден, қолөнер ісінің жандануы тарихи отанына оралған және әулеттерінің дәстүрін (атакәсіптерін) жалғастырып жатқан этностық қазақтардың есебінен жүзеге асырылады, Сәндік-қолданбалы өнер факультетінің түлектері болса, өз білімдерін қолдана алмай отыр. Түлектер басқа мамандықтарға қайта біліктілік алуға мәжбүр, соның салдарынан қолөнершілік қызметтің даму әлеуеті жоғалады. Екінші жағынан, қолөнершілердің және дипломы бар түлектердің шеберлігі арасында үйлесімсіздік сезіледі. Осы бағытты жаңғырту үшін шынайы қолөнершілер үшін де, сондай-ақ әртүрлі бағытта білім алған жас мамандар үшін де біліктілік алудың және қайта маманданудың күрделі бағдарламаларын, "Craft-management" бағыты бойынша халықаралық білім беру бағдарламаларын әзірлеу керек. Бұдан басқа, халықаралық крафт-менеджмент тәжірибесіне сүйене отырып, крафт-музейлер, қолөнер орталықтары идеясын ілгерілету немесе елдің жетекші музейлері мен көрме залдарында экспонат түрінде үздік қолөнер өнімдерін орналастыру мүмкіндігі пайда болады. </w:t>
      </w:r>
    </w:p>
    <w:p>
      <w:pPr>
        <w:spacing w:after="0"/>
        <w:ind w:left="0"/>
        <w:jc w:val="both"/>
      </w:pPr>
      <w:r>
        <w:rPr>
          <w:rFonts w:ascii="Times New Roman"/>
          <w:b w:val="false"/>
          <w:i w:val="false"/>
          <w:color w:val="000000"/>
          <w:sz w:val="28"/>
        </w:rPr>
        <w:t>
      Төртіншіден, осы заманғы қазақстандық қолөнершілер бетпе-бет келетін негізгі мәселелердің бірі мемлекеттік қолдау нысандарының тұрлаусыздығы болып табылады. Қолөнершіні өзін-өзі жұмыспен қамтыған халыққа, ал қолөнершілік субъектілерін шағын бизнеске жатқызу белгілі бір қолайсыздықтарға әкеледі, олар: салық салудың жалпы анықталған жүйесі, өндіріс шағын болса да, кредит берудің жоғары пайызы немесе шағын пайыздық мөлшерлемелер бойынша кредит беру талаптарына сәйкес келмеу (start-up жобалары), қолөнершілердің коммерциялық үй-жайды ұстауға дәрменсіздігі. Осы мәселелерді реттеу үшін мемлекеттік қолдаудың бірнеше нысандарын бөлу керек, олар – қаржылай көмек (гранттар, субсидиялар), мүліктік көмек (ғимарат, жер, жабдық), ақпараттық-консультациялық (мемлекеттік құрылымның және коммерциялық емес ұйымдардың бірлескен қызметі), сондай-ақ бизнес-жобаларды МЖӘ форматында қарастыру (әлеуметтік-мәдени жобалар бағыты бойынша). Салықтар бойынша – микро және шағын кәсіпкерлікке қатысына қарай, өзіндік сипатын ескере отырып, арнайы салықтық режимге қосу мүмкіндігін қарастыру керек (агроөнеркәсіптегі сияқты).</w:t>
      </w:r>
    </w:p>
    <w:p>
      <w:pPr>
        <w:spacing w:after="0"/>
        <w:ind w:left="0"/>
        <w:jc w:val="both"/>
      </w:pPr>
      <w:r>
        <w:rPr>
          <w:rFonts w:ascii="Times New Roman"/>
          <w:b w:val="false"/>
          <w:i w:val="false"/>
          <w:color w:val="000000"/>
          <w:sz w:val="28"/>
        </w:rPr>
        <w:t>
      Бесіншіден, қолөнер өнімін өндіру шикізат мәселесімен бірге жүреді. Ұлыбританияда нағыз ұлттық қолөнер өнімі ретінде 100% Ұлыбританияда өндірілген бұйым танылады. Қазақстанда да өңдеуді талап ететін қажетті шикізат бар. Шикізат өнімін өндіру қазақстандық қолөнершілердің ішкі және сыртқы нарықтары (өнімді өткізу) үшін мол мүмкіндіктер ашады. Өндірістің басым бөлігі агроөнеркәсіппен байланысты, осыған орай "ТДҰА" АҚ гранттық бағдарламалары мен "ҚазАгро" ұлттық басқарушы холдингі" АҚ микрокредит беру бағдарламалары арқылы бастапқы инвестицияларды тарту мүмкіндігі пайда болады.</w:t>
      </w:r>
    </w:p>
    <w:bookmarkStart w:name="z18" w:id="16"/>
    <w:p>
      <w:pPr>
        <w:spacing w:after="0"/>
        <w:ind w:left="0"/>
        <w:jc w:val="both"/>
      </w:pPr>
      <w:r>
        <w:rPr>
          <w:rFonts w:ascii="Times New Roman"/>
          <w:b w:val="false"/>
          <w:i w:val="false"/>
          <w:color w:val="000000"/>
          <w:sz w:val="28"/>
        </w:rPr>
        <w:t xml:space="preserve">
      </w:t>
      </w:r>
      <w:r>
        <w:rPr>
          <w:rFonts w:ascii="Times New Roman"/>
          <w:b/>
          <w:i w:val="false"/>
          <w:color w:val="000000"/>
          <w:sz w:val="28"/>
        </w:rPr>
        <w:t>3.1.6.</w:t>
      </w:r>
      <w:r>
        <w:rPr>
          <w:rFonts w:ascii="Times New Roman"/>
          <w:b w:val="false"/>
          <w:i w:val="false"/>
          <w:color w:val="000000"/>
          <w:sz w:val="28"/>
        </w:rPr>
        <w:t xml:space="preserve"> </w:t>
      </w:r>
      <w:r>
        <w:rPr>
          <w:rFonts w:ascii="Times New Roman"/>
          <w:b/>
          <w:i w:val="false"/>
          <w:color w:val="000000"/>
          <w:sz w:val="28"/>
        </w:rPr>
        <w:t>Туризмнің</w:t>
      </w:r>
      <w:r>
        <w:rPr>
          <w:rFonts w:ascii="Times New Roman"/>
          <w:b w:val="false"/>
          <w:i w:val="false"/>
          <w:color w:val="000000"/>
          <w:sz w:val="28"/>
        </w:rPr>
        <w:t xml:space="preserve"> </w:t>
      </w:r>
      <w:r>
        <w:rPr>
          <w:rFonts w:ascii="Times New Roman"/>
          <w:b/>
          <w:i w:val="false"/>
          <w:color w:val="000000"/>
          <w:sz w:val="28"/>
        </w:rPr>
        <w:t>негізгі</w:t>
      </w:r>
      <w:r>
        <w:rPr>
          <w:rFonts w:ascii="Times New Roman"/>
          <w:b w:val="false"/>
          <w:i w:val="false"/>
          <w:color w:val="000000"/>
          <w:sz w:val="28"/>
        </w:rPr>
        <w:t xml:space="preserve"> </w:t>
      </w:r>
      <w:r>
        <w:rPr>
          <w:rFonts w:ascii="Times New Roman"/>
          <w:b/>
          <w:i w:val="false"/>
          <w:color w:val="000000"/>
          <w:sz w:val="28"/>
        </w:rPr>
        <w:t>бағыттары</w:t>
      </w:r>
    </w:p>
    <w:bookmarkEnd w:id="16"/>
    <w:p>
      <w:pPr>
        <w:spacing w:after="0"/>
        <w:ind w:left="0"/>
        <w:jc w:val="both"/>
      </w:pPr>
      <w:r>
        <w:rPr>
          <w:rFonts w:ascii="Times New Roman"/>
          <w:b w:val="false"/>
          <w:i w:val="false"/>
          <w:color w:val="000000"/>
          <w:sz w:val="28"/>
        </w:rPr>
        <w:t>
      Агротуризм</w:t>
      </w:r>
    </w:p>
    <w:p>
      <w:pPr>
        <w:spacing w:after="0"/>
        <w:ind w:left="0"/>
        <w:jc w:val="both"/>
      </w:pPr>
      <w:r>
        <w:rPr>
          <w:rFonts w:ascii="Times New Roman"/>
          <w:b w:val="false"/>
          <w:i w:val="false"/>
          <w:color w:val="000000"/>
          <w:sz w:val="28"/>
        </w:rPr>
        <w:t>
      Агротуризм келуші қонақтарға орналасу, демалу, тамақтану, экскурсиялық қызмет көрсету бойынша, олардың бос уақыты мен спорттық іс-шараларды, балық аулау мен аңшылықты ұйымдастыру, білім мен дағды алу, сондай-ақ ауылдық жерде туризмнің белсенді түрлерімен айналысуға мүмкіндікті қалыптастыру мен ұсынуды көздейтін салыстырмалы түрде жаңа және перспективалы бағыт болып табылады.</w:t>
      </w:r>
    </w:p>
    <w:p>
      <w:pPr>
        <w:spacing w:after="0"/>
        <w:ind w:left="0"/>
        <w:jc w:val="both"/>
      </w:pPr>
      <w:r>
        <w:rPr>
          <w:rFonts w:ascii="Times New Roman"/>
          <w:b w:val="false"/>
          <w:i w:val="false"/>
          <w:color w:val="000000"/>
          <w:sz w:val="28"/>
        </w:rPr>
        <w:t>
      Таза ауа, үйдегідей жағдай, пәк табиғат, табиғи азық-түлік, тыныштық және бір сарынды тұрмыс-тіршілік агротуризмнің тартымды ерекшеліктері болып табылады. Бұл қоршаған ортаны қорғаудың қуатты құралы, бұл құрал үшін табиғатқа ұқыпты қарау экономикалық тұрғыдан тиімді болмақ, жергілікті халықты осы процеске тартуға ықпал етеді.</w:t>
      </w:r>
    </w:p>
    <w:p>
      <w:pPr>
        <w:spacing w:after="0"/>
        <w:ind w:left="0"/>
        <w:jc w:val="both"/>
      </w:pPr>
      <w:r>
        <w:rPr>
          <w:rFonts w:ascii="Times New Roman"/>
          <w:b w:val="false"/>
          <w:i w:val="false"/>
          <w:color w:val="000000"/>
          <w:sz w:val="28"/>
        </w:rPr>
        <w:t>
      Осыған байланысты, өңірде агротуризммен айналысатын ШОБ қалыптастыру және дамыту үшін тетіктердің әдістемелік құралдарын қалыптастырған, қонақүй ашатын кәсіпкерлерге консультативтік көмек көрсеткен, жергілікті деңгейде ақпараттық қолдау және қонақүйлерін ілгерілету үшін пәрменді құралды айқындаған жөн.</w:t>
      </w:r>
    </w:p>
    <w:p>
      <w:pPr>
        <w:spacing w:after="0"/>
        <w:ind w:left="0"/>
        <w:jc w:val="both"/>
      </w:pPr>
      <w:r>
        <w:rPr>
          <w:rFonts w:ascii="Times New Roman"/>
          <w:b w:val="false"/>
          <w:i w:val="false"/>
          <w:color w:val="000000"/>
          <w:sz w:val="28"/>
        </w:rPr>
        <w:t xml:space="preserve">
      Аңшылық-олжалық туризм </w:t>
      </w:r>
    </w:p>
    <w:p>
      <w:pPr>
        <w:spacing w:after="0"/>
        <w:ind w:left="0"/>
        <w:jc w:val="both"/>
      </w:pPr>
      <w:r>
        <w:rPr>
          <w:rFonts w:ascii="Times New Roman"/>
          <w:b w:val="false"/>
          <w:i w:val="false"/>
          <w:color w:val="000000"/>
          <w:sz w:val="28"/>
        </w:rPr>
        <w:t>
      Туристердің жабайы әлем өкілдерімен заңнамамен қатаң реттелетін баяу (бақылау), сондай-ақ белсенді (аңшылық) қатынас жасауын көздейтін тұрақты туризмнің бір бөлігі. Әлемде аңшылық туризм дұрыс басқарылатын болса, жабайы табиғатты сақтау үшін пайдалануға болатын қаржы қаражатын тартудың тиімді тетігі ретінде танылған.</w:t>
      </w:r>
    </w:p>
    <w:p>
      <w:pPr>
        <w:spacing w:after="0"/>
        <w:ind w:left="0"/>
        <w:jc w:val="both"/>
      </w:pPr>
      <w:r>
        <w:rPr>
          <w:rFonts w:ascii="Times New Roman"/>
          <w:b w:val="false"/>
          <w:i w:val="false"/>
          <w:color w:val="000000"/>
          <w:sz w:val="28"/>
        </w:rPr>
        <w:t>
      Әлемде аңшылық туризмнің дамуын талдау оның серпінді дамып келе жатқан сала екенін көрсетеді. Мысал ретінде қаржылық есеп саласындағы үлгілі елдердің бірі – АҚШ тәжірибесін келтіруге болады. Айталық, АҚШ-тың Ішкі істер министрлігінің мәліметтері бойынша аңшылық туризмнен ел экономикасына түскен табыс 2017 жылы 156 млрд. АҚШ долл. құрады. Аңшылықтың жалпы мультипликативті әсері 61 млрд. АҚШ долларын құрайды. АҚШ-тың аңшылық шаруашылықтары 700 мыңнан астам жұмыс орнын ашады және жылына 16 млрд. АҚШ долларынан астам жалақыны қамтамасыз етеді.</w:t>
      </w:r>
    </w:p>
    <w:p>
      <w:pPr>
        <w:spacing w:after="0"/>
        <w:ind w:left="0"/>
        <w:jc w:val="both"/>
      </w:pPr>
      <w:r>
        <w:rPr>
          <w:rFonts w:ascii="Times New Roman"/>
          <w:b w:val="false"/>
          <w:i w:val="false"/>
          <w:color w:val="000000"/>
          <w:sz w:val="28"/>
        </w:rPr>
        <w:t>
      60-шы жылдардың соңында Еуропада белсенді демалыстың осы түрі күрт танымал бола бастады. Қазіргі уақытта аңшылық туризм Испанияда, Мажарстанда, Францияда, Германия мен кейбір басқа да елдерде де анағұрлым дамыған.</w:t>
      </w:r>
    </w:p>
    <w:p>
      <w:pPr>
        <w:spacing w:after="0"/>
        <w:ind w:left="0"/>
        <w:jc w:val="both"/>
      </w:pPr>
      <w:r>
        <w:rPr>
          <w:rFonts w:ascii="Times New Roman"/>
          <w:b w:val="false"/>
          <w:i w:val="false"/>
          <w:color w:val="000000"/>
          <w:sz w:val="28"/>
        </w:rPr>
        <w:t>
      Африканың кейбір дамушы елдері үшін аңшылық туризмнің баға жетпес экономикалық маңызы бар. Мұнда ол туризмнің басқа нысандарымен қатар ел экономикасына қолма-қол валюта алу көздерінің бірі болып табылады. Мысалы, Африкадағы сафари бүгінгі күні тұтынушыларға кеңінен танымал аңшылық туристік өнім болып табылады. ОАР-ға жылына 8 мыңға жуық аңшы барады, ал осы саладан түсетін жиынтық кіріс жылына 100 млн. АҚШ долларын құрайды.</w:t>
      </w:r>
    </w:p>
    <w:p>
      <w:pPr>
        <w:spacing w:after="0"/>
        <w:ind w:left="0"/>
        <w:jc w:val="both"/>
      </w:pPr>
      <w:r>
        <w:rPr>
          <w:rFonts w:ascii="Times New Roman"/>
          <w:b w:val="false"/>
          <w:i w:val="false"/>
          <w:color w:val="000000"/>
          <w:sz w:val="28"/>
        </w:rPr>
        <w:t xml:space="preserve">
      Қазақстан аңшылық объектілері болып табылатын дәстүрлі жануарлар әлемінің өкілдеріне ерекше бай. Әртүрлі сараптамалық бағалаулар бойынша Қазақстанда сирек кездесетін және жойылып бара жатқан түрлерді қорғауға жұмсалатын шығыстарды аңшылық туризмін дамыту есебінен толықтай жабуға болады. </w:t>
      </w:r>
    </w:p>
    <w:p>
      <w:pPr>
        <w:spacing w:after="0"/>
        <w:ind w:left="0"/>
        <w:jc w:val="both"/>
      </w:pPr>
      <w:r>
        <w:rPr>
          <w:rFonts w:ascii="Times New Roman"/>
          <w:b w:val="false"/>
          <w:i w:val="false"/>
          <w:color w:val="000000"/>
          <w:sz w:val="28"/>
        </w:rPr>
        <w:t>
      Бүгінгі күні сирек кездесетін және жойылып бара жатқан жануарлар түрлерін аулау Қазақстан Республикасы Үкіметінің шешіміне сәйкес мемлекеттік экологиялық сараптаманың оң қорытындысы берілген биологиялық негіздеме бойынша жүргізіледі. Әлемдік тәжірибеде кәрі аталық жануарларды аулаудың ғылыми негізделген лимиті популяцияға кері әсерін тигізбейтіні, ал кейбір жағдайларда оның өнімділігін арттыратыны дәлелденген. Кейбір мемлекеттер үшін ол сирек кездесетін жануарлар түрлерін сақтап қалудың бірден бір тәсіліне айналды. Мысалы, қуыс мүйізді тұқымдастардың кейбір түрлерінің кәрі аталықтары жас аталыққа күйлеуге қатысуға мүмкіндік бермей, бірақ өзі барлық аналықтарды ұрықтандыруға қауқары болмаған кезде олардың аналықтары қысыр қалады.</w:t>
      </w:r>
    </w:p>
    <w:p>
      <w:pPr>
        <w:spacing w:after="0"/>
        <w:ind w:left="0"/>
        <w:jc w:val="both"/>
      </w:pPr>
      <w:r>
        <w:rPr>
          <w:rFonts w:ascii="Times New Roman"/>
          <w:b w:val="false"/>
          <w:i w:val="false"/>
          <w:color w:val="000000"/>
          <w:sz w:val="28"/>
        </w:rPr>
        <w:t>
      Сирек кездесетін жануарлардың көптеген түрлері популяциясының Қазақстандағы қазіргі жағдайы тұрақтанды және кәрі жануарларды аңшылық мақсаттарында қорықпай пайдалануға болады деп айтуға мүмкіндік бар. "Жануарлар дүниесін қорғау, өсімін молайту және пайдалану туралы" Заңның 15-бабына сәйкес сирек кездесетін және құрып кету қаупі төнген жануарларды аңшылық олжа алу мақсатында аулау көзделмеген. Осыған байланысты аталған Заңға тиісті өзгерістер енгізу қажет. Сондай-ақ Қызыл кітап туралы ережені ғылыми негізделген аулауға толық тыйым салуды алмастыру бөлігінде қайта қарап шыққан жөн.</w:t>
      </w:r>
    </w:p>
    <w:p>
      <w:pPr>
        <w:spacing w:after="0"/>
        <w:ind w:left="0"/>
        <w:jc w:val="both"/>
      </w:pPr>
      <w:r>
        <w:rPr>
          <w:rFonts w:ascii="Times New Roman"/>
          <w:b w:val="false"/>
          <w:i w:val="false"/>
          <w:color w:val="000000"/>
          <w:sz w:val="28"/>
        </w:rPr>
        <w:t>
      Сарапшылардың пікірінше, қазіргі уақытта олжалы аңшылықты дамытуда, әсіресе шетелдік азаматтар үшін кедергілер бар. Мәселен, "Жануарлар дүниесін қорғау, өсімін молайту және пайдалану туралы" Заңға және оның негізінде бекітілген Аң аулау қағидаларына сәйкес аңшылық атыс қаруын әкелу кезінде аң аулауда лақтырылатын аңшылық қаруды (садақты) қолдануға тыйым салынған, сондай-ақ аңшылық қаруды жалға алу мүмкіндігі жоқ.</w:t>
      </w:r>
    </w:p>
    <w:p>
      <w:pPr>
        <w:spacing w:after="0"/>
        <w:ind w:left="0"/>
        <w:jc w:val="both"/>
      </w:pPr>
      <w:r>
        <w:rPr>
          <w:rFonts w:ascii="Times New Roman"/>
          <w:b w:val="false"/>
          <w:i w:val="false"/>
          <w:color w:val="000000"/>
          <w:sz w:val="28"/>
        </w:rPr>
        <w:t>
      Қазақстанның әлеуеті көптеген су тоғандарында көл балығы мен өзен балығын аулау мүмкіндігімен ұсынылған және мұндай жағдайларда елімізде балық аулау туризмі жылдам әрі жаппай дамып келеді. Сондай-ақ, суасты аңшылық түрі қарқынды дамып келеді. Көптеген туристік объектілердің ұсынылатын қызметтер пакетінің тізіміне балық аулау қосылған.</w:t>
      </w:r>
    </w:p>
    <w:p>
      <w:pPr>
        <w:spacing w:after="0"/>
        <w:ind w:left="0"/>
        <w:jc w:val="both"/>
      </w:pPr>
      <w:r>
        <w:rPr>
          <w:rFonts w:ascii="Times New Roman"/>
          <w:b w:val="false"/>
          <w:i w:val="false"/>
          <w:color w:val="000000"/>
          <w:sz w:val="28"/>
        </w:rPr>
        <w:t>
      Шығыс Қазақстан облысындағы "Рахман қайнары" санаторий-курортының тәжірибесінен үлгі алуға болады. "Өлі" деп саналған көлге аква-мәдениетіне тиісті зерттеу жүргізілгеннен кейін балықтардың кейбір түрлері жіберілді, бұл осы курорт-санаторий мекемесіне туристердің онсыз да мол легін ұлғайтуға мүмкіндік берді.</w:t>
      </w:r>
    </w:p>
    <w:p>
      <w:pPr>
        <w:spacing w:after="0"/>
        <w:ind w:left="0"/>
        <w:jc w:val="both"/>
      </w:pPr>
      <w:r>
        <w:rPr>
          <w:rFonts w:ascii="Times New Roman"/>
          <w:b w:val="false"/>
          <w:i w:val="false"/>
          <w:color w:val="000000"/>
          <w:sz w:val="28"/>
        </w:rPr>
        <w:t>
      Жалпы, аңшылық инфрақұрылымы дамыған алуан түрлі жануарлар әлемінің болуы елімізге қомақты ақша қаражатын тартуға, табиғатты сақтауға көмектесуге және мыналардың есебінен өңірдің дамуына ықпал етуге қабілетті:</w:t>
      </w:r>
    </w:p>
    <w:p>
      <w:pPr>
        <w:spacing w:after="0"/>
        <w:ind w:left="0"/>
        <w:jc w:val="both"/>
      </w:pPr>
      <w:r>
        <w:rPr>
          <w:rFonts w:ascii="Times New Roman"/>
          <w:b w:val="false"/>
          <w:i w:val="false"/>
          <w:color w:val="000000"/>
          <w:sz w:val="28"/>
        </w:rPr>
        <w:t>
      1) мемлекет жалпы аңшылыққа құқық сату есебінен және жекелеген жануарлар түрін атуға лицензия беру үшін қаражат алады;</w:t>
      </w:r>
    </w:p>
    <w:p>
      <w:pPr>
        <w:spacing w:after="0"/>
        <w:ind w:left="0"/>
        <w:jc w:val="both"/>
      </w:pPr>
      <w:r>
        <w:rPr>
          <w:rFonts w:ascii="Times New Roman"/>
          <w:b w:val="false"/>
          <w:i w:val="false"/>
          <w:color w:val="000000"/>
          <w:sz w:val="28"/>
        </w:rPr>
        <w:t>
      2) жеке аңшылық шаруашылықтары аңшылықты ұйымдастыру есебінен қаражат алады;</w:t>
      </w:r>
    </w:p>
    <w:p>
      <w:pPr>
        <w:spacing w:after="0"/>
        <w:ind w:left="0"/>
        <w:jc w:val="both"/>
      </w:pPr>
      <w:r>
        <w:rPr>
          <w:rFonts w:ascii="Times New Roman"/>
          <w:b w:val="false"/>
          <w:i w:val="false"/>
          <w:color w:val="000000"/>
          <w:sz w:val="28"/>
        </w:rPr>
        <w:t>
      3) шағын және орта бизнестің жергілікті өкілдері орналастыру, тамақтандыру, аңшыларды тасымалдау, кәдесыйларды сату, аңшылық олжаларды дайындау есебінен пайда табады.</w:t>
      </w:r>
    </w:p>
    <w:p>
      <w:pPr>
        <w:spacing w:after="0"/>
        <w:ind w:left="0"/>
        <w:jc w:val="both"/>
      </w:pPr>
      <w:r>
        <w:rPr>
          <w:rFonts w:ascii="Times New Roman"/>
          <w:b w:val="false"/>
          <w:i w:val="false"/>
          <w:color w:val="000000"/>
          <w:sz w:val="28"/>
        </w:rPr>
        <w:t>
      Аңшылық туризмнің құрылған инфрақұрылымы жергілікті халықты жабайы табиғатты сақтауға қосымша көтермелей отырып, осы аумақтарда экологиялық туризмді дамытуға мүмкіндік береді.</w:t>
      </w:r>
    </w:p>
    <w:p>
      <w:pPr>
        <w:spacing w:after="0"/>
        <w:ind w:left="0"/>
        <w:jc w:val="both"/>
      </w:pPr>
      <w:r>
        <w:rPr>
          <w:rFonts w:ascii="Times New Roman"/>
          <w:b w:val="false"/>
          <w:i w:val="false"/>
          <w:color w:val="000000"/>
          <w:sz w:val="28"/>
        </w:rPr>
        <w:t>
      Экологиялық туризм</w:t>
      </w:r>
    </w:p>
    <w:p>
      <w:pPr>
        <w:spacing w:after="0"/>
        <w:ind w:left="0"/>
        <w:jc w:val="both"/>
      </w:pPr>
      <w:r>
        <w:rPr>
          <w:rFonts w:ascii="Times New Roman"/>
          <w:b w:val="false"/>
          <w:i w:val="false"/>
          <w:color w:val="000000"/>
          <w:sz w:val="28"/>
        </w:rPr>
        <w:t>
      Көптеген елдерде экологиялық туризмді дамытуға барған сайын баса назар аударылуда.</w:t>
      </w:r>
    </w:p>
    <w:p>
      <w:pPr>
        <w:spacing w:after="0"/>
        <w:ind w:left="0"/>
        <w:jc w:val="both"/>
      </w:pPr>
      <w:r>
        <w:rPr>
          <w:rFonts w:ascii="Times New Roman"/>
          <w:b w:val="false"/>
          <w:i w:val="false"/>
          <w:color w:val="000000"/>
          <w:sz w:val="28"/>
        </w:rPr>
        <w:t xml:space="preserve">
      Соңғы бес жылда шетелдік туристер тарапынан Қазақстанның рекреациялық ресурстарына деген қызығушылықтың едәуір артқанын байқауға болады. Айталық, рекреациялық қызметтерді көрсету көлемінде кіру туризмінің үлесі айтарлықтай өсті. Егер 2012 жылы шетелдік туристердің спорттық және рекреациялық көрсетілетін қызметтерге жұмсаған шығыстарының үлесі 37% ғана болса, 2016 жылға қарай шығыстар сомасы 3 есеге артып, 63%-ға жетті. </w:t>
      </w:r>
    </w:p>
    <w:p>
      <w:pPr>
        <w:spacing w:after="0"/>
        <w:ind w:left="0"/>
        <w:jc w:val="both"/>
      </w:pPr>
      <w:r>
        <w:rPr>
          <w:rFonts w:ascii="Times New Roman"/>
          <w:b w:val="false"/>
          <w:i w:val="false"/>
          <w:color w:val="000000"/>
          <w:sz w:val="28"/>
        </w:rPr>
        <w:t>
      Жалпы, туристердің рекреациялық және спорттық көрсетілетін қызметтерді тұтынуы туралы статистикалық мәліметтерге сүйенсек, туристердің осы көрсетілетін қызмет түрлеріне сұраныстары экономика ауқымында мардымсыз болса да, үнемі үстінде (соңғы төрт жылына 5%-ға жуық), бұл экологиялық туризмді дамыту үшін қолайлы жағдай жасайды.</w:t>
      </w:r>
    </w:p>
    <w:p>
      <w:pPr>
        <w:spacing w:after="0"/>
        <w:ind w:left="0"/>
        <w:jc w:val="both"/>
      </w:pPr>
      <w:r>
        <w:rPr>
          <w:rFonts w:ascii="Times New Roman"/>
          <w:b w:val="false"/>
          <w:i w:val="false"/>
          <w:color w:val="000000"/>
          <w:sz w:val="28"/>
        </w:rPr>
        <w:t>
      Кірістер мен шығыстар туралы деректерге сүйене отырып, туристік лагерьлердің, демалыс және ойын-сауық парктерінің/кемпингке арналған алаңдардың, рекреациялық автопарктердің және трейлер парктерінің көрсетілетін қызметтеріне, сондай-ақ мәдениет және демалыс парктерінің, тақырыптық парктердің көрсетілетін қызметтеріне деген сұраныс тұрақсыз екенін көруге болады. Сонымен қатар, ботаникалық бақтар мен хайуанаттарға бағының көрсетілетін қызметтеріне, табиғат қорықтарының туристік көрсетілетін қызметтеріне және жануарлар дүниесін қорғауға сұраныстың артуы байқалады.</w:t>
      </w:r>
    </w:p>
    <w:p>
      <w:pPr>
        <w:spacing w:after="0"/>
        <w:ind w:left="0"/>
        <w:jc w:val="both"/>
      </w:pPr>
      <w:r>
        <w:rPr>
          <w:rFonts w:ascii="Times New Roman"/>
          <w:b w:val="false"/>
          <w:i w:val="false"/>
          <w:color w:val="000000"/>
          <w:sz w:val="28"/>
        </w:rPr>
        <w:t xml:space="preserve">
      Экологиялық туризмді дамытуда ЕҚТА ерекше рөл атқарады. ЕҚТА-да өткізілген экскурсиялар саны бес жылда орта есеппен 12,1%-ға, ал келушілер саны 10,1%-ға өсті. Бұл ретте гидтер саны (46 адам) 2012 жылдан бері өзгермеген. Өткізілген экскурсиялардың (2012 жылға қатысты 2016 жылы 58%) және ЕҚТА-ға келушілердің (47%-ға) өскеніне қарамастан, келушілер саны Қазақстан халқының жалпы санының небәрі 6,65%-ын құрайды. </w:t>
      </w:r>
    </w:p>
    <w:p>
      <w:pPr>
        <w:spacing w:after="0"/>
        <w:ind w:left="0"/>
        <w:jc w:val="both"/>
      </w:pPr>
      <w:r>
        <w:rPr>
          <w:rFonts w:ascii="Times New Roman"/>
          <w:b w:val="false"/>
          <w:i w:val="false"/>
          <w:color w:val="000000"/>
          <w:sz w:val="28"/>
        </w:rPr>
        <w:t>
      Осылайша, экологиялық туризм пайдалы бағытқа айналуы мүмкін деп айтуға болады.</w:t>
      </w:r>
    </w:p>
    <w:p>
      <w:pPr>
        <w:spacing w:after="0"/>
        <w:ind w:left="0"/>
        <w:jc w:val="both"/>
      </w:pPr>
      <w:r>
        <w:rPr>
          <w:rFonts w:ascii="Times New Roman"/>
          <w:b w:val="false"/>
          <w:i w:val="false"/>
          <w:color w:val="000000"/>
          <w:sz w:val="28"/>
        </w:rPr>
        <w:t>
      Этнографиялық туризм</w:t>
      </w:r>
    </w:p>
    <w:p>
      <w:pPr>
        <w:spacing w:after="0"/>
        <w:ind w:left="0"/>
        <w:jc w:val="both"/>
      </w:pPr>
      <w:r>
        <w:rPr>
          <w:rFonts w:ascii="Times New Roman"/>
          <w:b w:val="false"/>
          <w:i w:val="false"/>
          <w:color w:val="000000"/>
          <w:sz w:val="28"/>
        </w:rPr>
        <w:t>
      Қазақстан – тарихи және мәдени мұрасы бай ел. Еуразия орталығында орналасқан Қазақстан әлемнің ежелгі өркениеттері тоғысқан торапта, Батыс пен Шығыс, Оңтүстік пен Солтүстік арасындағы көліктік, әлеуметтік және экономикалық, мәдени және идеологиялық қиылыста тұр. Ерте заманда Қазақстан даласы арқылы Ұлы Жібек жолы өтті. Тарихтың әртүрлі кезеңдерінде қазіргі Қазақстан аумағында өзіндік мәдени тарихы бар мемлекеттер пайда болып дамыған.</w:t>
      </w:r>
    </w:p>
    <w:p>
      <w:pPr>
        <w:spacing w:after="0"/>
        <w:ind w:left="0"/>
        <w:jc w:val="both"/>
      </w:pPr>
      <w:r>
        <w:rPr>
          <w:rFonts w:ascii="Times New Roman"/>
          <w:b w:val="false"/>
          <w:i w:val="false"/>
          <w:color w:val="000000"/>
          <w:sz w:val="28"/>
        </w:rPr>
        <w:t>
      Көптеген тарих және мәдениет ескерткіштері, географиялық көрнекі орындар сол дәуірдің мұрасы болып табылады.</w:t>
      </w:r>
    </w:p>
    <w:p>
      <w:pPr>
        <w:spacing w:after="0"/>
        <w:ind w:left="0"/>
        <w:jc w:val="both"/>
      </w:pPr>
      <w:r>
        <w:rPr>
          <w:rFonts w:ascii="Times New Roman"/>
          <w:b w:val="false"/>
          <w:i w:val="false"/>
          <w:color w:val="000000"/>
          <w:sz w:val="28"/>
        </w:rPr>
        <w:t>
      Мәдени демалыс ойын-сауық пен демалыстың өзге түрлері сияқты бір орында тұрмайды. Ол жаңа функцияларға ие болып, өз мәнінің аса үлкен шегін белгілей отырып, кеңейеді және оңтайланады. Бұл процесте халықаралық стандарттарға сәйкес келетін экологиялық бос уақытты өткізу және демалыс орталықтары мен этно-парктерді, әртүрлі мәдени, табиғи және тарихи қорықтарды құру ерекше рөл атқарады.</w:t>
      </w:r>
    </w:p>
    <w:p>
      <w:pPr>
        <w:spacing w:after="0"/>
        <w:ind w:left="0"/>
        <w:jc w:val="both"/>
      </w:pPr>
      <w:r>
        <w:rPr>
          <w:rFonts w:ascii="Times New Roman"/>
          <w:b w:val="false"/>
          <w:i w:val="false"/>
          <w:color w:val="000000"/>
          <w:sz w:val="28"/>
        </w:rPr>
        <w:t>
      Табиғи көрнекі жерлерден басқа, Қазақстан әлемдік маңызы бар Ұлы Жібек жолында орналасқан тарихи-мәдени ескерткіштерге бай. Ұлы Жібек жолында транзиттік турларды ұйымдастыру әсіресе өзекті, өйткені ол Қазақстанға Жапония, Малайзия, Қытай, Корея сияқты елдердің, сондай-ақ Еуропа мемлекеттерінің қызығушылығын тудыратын аймаққа кіруге мүмкіндік береді. Ұлы Жібек жолы – Қазақстандағы туризмді дамытудың басым бағыттарының бірі.</w:t>
      </w:r>
    </w:p>
    <w:p>
      <w:pPr>
        <w:spacing w:after="0"/>
        <w:ind w:left="0"/>
        <w:jc w:val="both"/>
      </w:pPr>
      <w:r>
        <w:rPr>
          <w:rFonts w:ascii="Times New Roman"/>
          <w:b w:val="false"/>
          <w:i w:val="false"/>
          <w:color w:val="000000"/>
          <w:sz w:val="28"/>
        </w:rPr>
        <w:t>
      Әлемдік тәжірибе шетелде өз елінің мәдениетін танымал етудің тиімді құралы ретінде мәдени-танымдық туризм ерекше рөл атқаратынын көрсетеді. Шетелдік туристерді тарту да креативті индустрияны қарқынды дамытудың маңызды шарты болып табылады.</w:t>
      </w:r>
    </w:p>
    <w:p>
      <w:pPr>
        <w:spacing w:after="0"/>
        <w:ind w:left="0"/>
        <w:jc w:val="both"/>
      </w:pPr>
      <w:r>
        <w:rPr>
          <w:rFonts w:ascii="Times New Roman"/>
          <w:b w:val="false"/>
          <w:i w:val="false"/>
          <w:color w:val="000000"/>
          <w:sz w:val="28"/>
        </w:rPr>
        <w:t>
      Адамдардың басым бөлігі көпұлтты мегаполистер мен қалаларда тұратын қазіргі уақытта этнографиялық туризм ерекше өзекті әрі танымал бола бастады, бұл жерде өзінің немесе халықтың өзге этнографиялық тобының салт-дәстүрімен, әдет-ғұрпымен, сәулетімен, ұлттық костюмдерімен және мерекелерімен, мәдениетімен тілімен танысуға болады.</w:t>
      </w:r>
    </w:p>
    <w:p>
      <w:pPr>
        <w:spacing w:after="0"/>
        <w:ind w:left="0"/>
        <w:jc w:val="both"/>
      </w:pPr>
      <w:r>
        <w:rPr>
          <w:rFonts w:ascii="Times New Roman"/>
          <w:b w:val="false"/>
          <w:i w:val="false"/>
          <w:color w:val="000000"/>
          <w:sz w:val="28"/>
        </w:rPr>
        <w:t>
      Этнографиялық туризм отбасылық қатынастарды нығайтуға, жастарды рухани-ізгілікке тәрбиелеуге, мәдени және отбасылық құндылықтарды сақтауға және дамытуға ықпал ететін болады.</w:t>
      </w:r>
    </w:p>
    <w:p>
      <w:pPr>
        <w:spacing w:after="0"/>
        <w:ind w:left="0"/>
        <w:jc w:val="both"/>
      </w:pPr>
      <w:r>
        <w:rPr>
          <w:rFonts w:ascii="Times New Roman"/>
          <w:b w:val="false"/>
          <w:i w:val="false"/>
          <w:color w:val="000000"/>
          <w:sz w:val="28"/>
        </w:rPr>
        <w:t xml:space="preserve">
      Балалар-жасөспірімдер туризмі </w:t>
      </w:r>
    </w:p>
    <w:p>
      <w:pPr>
        <w:spacing w:after="0"/>
        <w:ind w:left="0"/>
        <w:jc w:val="both"/>
      </w:pPr>
      <w:r>
        <w:rPr>
          <w:rFonts w:ascii="Times New Roman"/>
          <w:b w:val="false"/>
          <w:i w:val="false"/>
          <w:color w:val="000000"/>
          <w:sz w:val="28"/>
        </w:rPr>
        <w:t>
      Балалар-жасөспірімдер туризмінің (бұдан әрі – БЖТ) елдің әлеуметтік дамуына қосатын үлесі қомақты. БЖТ:</w:t>
      </w:r>
    </w:p>
    <w:p>
      <w:pPr>
        <w:spacing w:after="0"/>
        <w:ind w:left="0"/>
        <w:jc w:val="both"/>
      </w:pPr>
      <w:r>
        <w:rPr>
          <w:rFonts w:ascii="Times New Roman"/>
          <w:b w:val="false"/>
          <w:i w:val="false"/>
          <w:color w:val="000000"/>
          <w:sz w:val="28"/>
        </w:rPr>
        <w:t>
      - адамзат жинақтаған өмірлік тәжірибе мен материалдық-мәдени құндылықтарды жас ұрпаққа берудің, құндылық бағдарларын қалыптастырудың, ұлтты рухани сауықтырудың және мәдени тұрғыдан дамытудың маңызды тәсілі, тұлғаны әлеуметтендіру жолдарының бірі;</w:t>
      </w:r>
    </w:p>
    <w:p>
      <w:pPr>
        <w:spacing w:after="0"/>
        <w:ind w:left="0"/>
        <w:jc w:val="both"/>
      </w:pPr>
      <w:r>
        <w:rPr>
          <w:rFonts w:ascii="Times New Roman"/>
          <w:b w:val="false"/>
          <w:i w:val="false"/>
          <w:color w:val="000000"/>
          <w:sz w:val="28"/>
        </w:rPr>
        <w:t>
      - тұлғаны табиғатпен қарым-қатынас жасау арқылы адамның салауатты өмір салтының қалыптастыру, бос уақытты белсенді өткізуді және іспен шұғылдануды ұйымдастыру, табиғатта өзін-өзі ұстау мәдениетін дамыту, тарих пен мәдениет ескерткіштеріне ұқыпты қарауға тәрбиелеу, туған өлкені тәжірибеде танып білу жолымен тәрбиелеудің бірегей моделі;</w:t>
      </w:r>
    </w:p>
    <w:p>
      <w:pPr>
        <w:spacing w:after="0"/>
        <w:ind w:left="0"/>
        <w:jc w:val="both"/>
      </w:pPr>
      <w:r>
        <w:rPr>
          <w:rFonts w:ascii="Times New Roman"/>
          <w:b w:val="false"/>
          <w:i w:val="false"/>
          <w:color w:val="000000"/>
          <w:sz w:val="28"/>
        </w:rPr>
        <w:t>
      - өскелең ұрпақты әлеуметтік бейімдеу, кәсіптік бағдарлау, азаматтық пен отансүйгіштікке тәрбиелеу құралы;</w:t>
      </w:r>
    </w:p>
    <w:p>
      <w:pPr>
        <w:spacing w:after="0"/>
        <w:ind w:left="0"/>
        <w:jc w:val="both"/>
      </w:pPr>
      <w:r>
        <w:rPr>
          <w:rFonts w:ascii="Times New Roman"/>
          <w:b w:val="false"/>
          <w:i w:val="false"/>
          <w:color w:val="000000"/>
          <w:sz w:val="28"/>
        </w:rPr>
        <w:t>
      - отбасының барлық мүшелерін отбасылық демалыс нысандарына тартудың пәрменді тетігі болып табылады.</w:t>
      </w:r>
    </w:p>
    <w:p>
      <w:pPr>
        <w:spacing w:after="0"/>
        <w:ind w:left="0"/>
        <w:jc w:val="both"/>
      </w:pPr>
      <w:r>
        <w:rPr>
          <w:rFonts w:ascii="Times New Roman"/>
          <w:b w:val="false"/>
          <w:i w:val="false"/>
          <w:color w:val="000000"/>
          <w:sz w:val="28"/>
        </w:rPr>
        <w:t xml:space="preserve">
      БЖТ балалар мен 18 жасқа толмаған жастарды қамтиды. Статистикаға сәйкес 2018 жылғы 1 қаңтардағы жағдай бойынша олардың саны 3 050 770 баланы құраған, оның 2,6%-ы туристік-өлкетану бағытымен қамтылған. Еуропада бұл көрсеткіш 20% және одан жоғары, Ресейде – 14%, Белоруссияда – 10,6%.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p>
      <w:pPr>
        <w:spacing w:after="0"/>
        <w:ind w:left="0"/>
        <w:jc w:val="left"/>
      </w:pPr>
      <w:r>
        <w:rPr>
          <w:rFonts w:ascii="Times New Roman"/>
          <w:b/>
          <w:i w:val="false"/>
          <w:color w:val="000000"/>
        </w:rPr>
        <w:t xml:space="preserve"> ҚР-дағы балалар мен жасөспірімдер туризмі бойынша статистика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1-11-сыныптар оқушыларының жалпы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+ 420.866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БЖТ жүйесімен қамтылған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59.980 (2,3 %)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80.256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+ 20.276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БЖТ және өлкетану орталықтары мен станцияларының жалпы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бағыттағы үйірмелер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+ 1.453</w:t>
            </w:r>
          </w:p>
        </w:tc>
      </w:tr>
    </w:tbl>
    <w:p>
      <w:pPr>
        <w:spacing w:after="0"/>
        <w:ind w:left="0"/>
        <w:jc w:val="both"/>
      </w:pPr>
      <w:r>
        <w:rPr>
          <w:rFonts w:ascii="Times New Roman"/>
          <w:b w:val="false"/>
          <w:i w:val="false"/>
          <w:color w:val="000000"/>
          <w:sz w:val="28"/>
        </w:rPr>
        <w:t>
      БЖТ-ны жедел дамытуға кедергі келтіретін факторлар:</w:t>
      </w:r>
    </w:p>
    <w:p>
      <w:pPr>
        <w:spacing w:after="0"/>
        <w:ind w:left="0"/>
        <w:jc w:val="both"/>
      </w:pPr>
      <w:r>
        <w:rPr>
          <w:rFonts w:ascii="Times New Roman"/>
          <w:b w:val="false"/>
          <w:i w:val="false"/>
          <w:color w:val="000000"/>
          <w:sz w:val="28"/>
        </w:rPr>
        <w:t>
      Бірінші. Кеңес Одағы ыдырағаннан кейін БЖТ жүйесіне қажетті қолдау, оның ішінде мемлекеттік қолдау көрсетілген жоқ. Содан бері БЖТ-ны дамыту тәжірибесі, дәстүрлері мен институционалдық тетіктері жоғалды.</w:t>
      </w:r>
    </w:p>
    <w:p>
      <w:pPr>
        <w:spacing w:after="0"/>
        <w:ind w:left="0"/>
        <w:jc w:val="both"/>
      </w:pPr>
      <w:r>
        <w:rPr>
          <w:rFonts w:ascii="Times New Roman"/>
          <w:b w:val="false"/>
          <w:i w:val="false"/>
          <w:color w:val="000000"/>
          <w:sz w:val="28"/>
        </w:rPr>
        <w:t>
      Екінші. Ұзақ уақыт бойы ірі салымдар, заманауи жабдықтар мен құралдар, оқулықтар мен компьютерлік техника тапшылығын бастан өткерген, балалар туристік ұйымдарының материалдық-техникалық базасы моральдық жағынан ескірген. Ел бойынша туристік жабдықтармен толықтырылу деңгейі орта есеппен 51,5%-ға жуық. Сонымен бірге Атырау, Маңғыстау, Солтүстік Қазақстан облыстары мен Алматы қаласы сияқты өңірлерде БЖТ-ның материалдық-техникалық базасы 10-нан 20%-ға дейін. Қостанай және Қызылорда облыстарында туристік-өлкетану бағытындағы ұйымдар мүлдем жоқ.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4-сурет</w:t>
            </w:r>
          </w:p>
        </w:tc>
      </w:tr>
    </w:tbl>
    <w:p>
      <w:pPr>
        <w:spacing w:after="0"/>
        <w:ind w:left="0"/>
        <w:jc w:val="left"/>
      </w:pPr>
      <w:r>
        <w:br/>
      </w:r>
    </w:p>
    <w:p>
      <w:pPr>
        <w:spacing w:after="0"/>
        <w:ind w:left="0"/>
        <w:jc w:val="both"/>
      </w:pPr>
      <w:r>
        <w:drawing>
          <wp:inline distT="0" distB="0" distL="0" distR="0">
            <wp:extent cx="62484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48400" cy="424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Үшінші. Оқушылардың қатысуымен өңірлік және республикалық іс-шаралар жүйесін кепілдендірілген қаржыландыру жоқ, бұл оқушылар мен оқытушылардың БЖТ-ға қатысу деңгейіне теріс әсер етеді. МҰТП-ға, музейлерге бару үшін төлем, әуе және теміржол көліктеріне арналған қымбат билеттер каникул кезеңінде балалар мен жастарды жастар туризмі саласына жаппай тартуға ықпал етпейді.</w:t>
      </w:r>
    </w:p>
    <w:p>
      <w:pPr>
        <w:spacing w:after="0"/>
        <w:ind w:left="0"/>
        <w:jc w:val="both"/>
      </w:pPr>
      <w:r>
        <w:rPr>
          <w:rFonts w:ascii="Times New Roman"/>
          <w:b w:val="false"/>
          <w:i w:val="false"/>
          <w:color w:val="000000"/>
          <w:sz w:val="28"/>
        </w:rPr>
        <w:t>
      Төртінші. Спорттық туризмде дарынды балаларды қолдау жеткіліксіз. Аз қамтылған отбасылардан шыққан балалар; ата-анасының қамқорлығынсыз қалған балалар; ерекше білім алға мұқтаж балалар жастар туризмінің іс-шараларымен толық қамтылмайды, бұл олардың әлеуметтік бейімделуін қиындатады және қоғам үшін қосымша әлеуметтік шығындар тудырады.</w:t>
      </w:r>
    </w:p>
    <w:p>
      <w:pPr>
        <w:spacing w:after="0"/>
        <w:ind w:left="0"/>
        <w:jc w:val="both"/>
      </w:pPr>
      <w:r>
        <w:rPr>
          <w:rFonts w:ascii="Times New Roman"/>
          <w:b w:val="false"/>
          <w:i w:val="false"/>
          <w:color w:val="000000"/>
          <w:sz w:val="28"/>
        </w:rPr>
        <w:t>
      Бесінші. Туристік-өлкетану бағытындағы технологиялармен таныс оқытушылар мен мамандардың біліктілік деңгейі жеткіліксіз. Туристік-өлкетану бағытындағы оқытушылардың біліктілігін арттыруды қажеттілік 69,2%-ды құрайды.</w:t>
      </w:r>
    </w:p>
    <w:p>
      <w:pPr>
        <w:spacing w:after="0"/>
        <w:ind w:left="0"/>
        <w:jc w:val="both"/>
      </w:pPr>
      <w:r>
        <w:rPr>
          <w:rFonts w:ascii="Times New Roman"/>
          <w:b w:val="false"/>
          <w:i w:val="false"/>
          <w:color w:val="000000"/>
          <w:sz w:val="28"/>
        </w:rPr>
        <w:t>
      Алтыншы. Орталық және жергілікті атқарушы органдар тарапынан БЖТ дамыту мәселелері бойынша жұмыстардың үйлестірілуі жеткіліксіз. БЖТ дамыту мәселелері бойынша нормативтік құқықтық базаны жетілдіру талап етіледі.</w:t>
      </w:r>
    </w:p>
    <w:p>
      <w:pPr>
        <w:spacing w:after="0"/>
        <w:ind w:left="0"/>
        <w:jc w:val="both"/>
      </w:pPr>
      <w:r>
        <w:rPr>
          <w:rFonts w:ascii="Times New Roman"/>
          <w:b w:val="false"/>
          <w:i w:val="false"/>
          <w:color w:val="000000"/>
          <w:sz w:val="28"/>
        </w:rPr>
        <w:t>
      Медициналық және санаторийлік-курорттық туризм</w:t>
      </w:r>
    </w:p>
    <w:p>
      <w:pPr>
        <w:spacing w:after="0"/>
        <w:ind w:left="0"/>
        <w:jc w:val="both"/>
      </w:pPr>
      <w:r>
        <w:rPr>
          <w:rFonts w:ascii="Times New Roman"/>
          <w:b w:val="false"/>
          <w:i w:val="false"/>
          <w:color w:val="000000"/>
          <w:sz w:val="28"/>
        </w:rPr>
        <w:t xml:space="preserve">
      Медициналық туризм әлемде медициналық қызметтер алу мақсатында адамдардың өздері үнемі тұратын жерлерінен шығуы дегенді білдіреді. </w:t>
      </w:r>
    </w:p>
    <w:p>
      <w:pPr>
        <w:spacing w:after="0"/>
        <w:ind w:left="0"/>
        <w:jc w:val="both"/>
      </w:pPr>
      <w:r>
        <w:rPr>
          <w:rFonts w:ascii="Times New Roman"/>
          <w:b w:val="false"/>
          <w:i w:val="false"/>
          <w:color w:val="000000"/>
          <w:sz w:val="28"/>
        </w:rPr>
        <w:t xml:space="preserve">
      Қазақстан медициналық, сондай-ақ сауықтыру туризмін дамыту үшін айтарлықтай әлеуетке ие. </w:t>
      </w:r>
    </w:p>
    <w:p>
      <w:pPr>
        <w:spacing w:after="0"/>
        <w:ind w:left="0"/>
        <w:jc w:val="both"/>
      </w:pPr>
      <w:r>
        <w:rPr>
          <w:rFonts w:ascii="Times New Roman"/>
          <w:b w:val="false"/>
          <w:i w:val="false"/>
          <w:color w:val="000000"/>
          <w:sz w:val="28"/>
        </w:rPr>
        <w:t>
      Бұл – Нұр-Сұлтан қаласында жоғары технологиялы медициналық қызметтер көрсететін заманауи медициналық кластердің болуы, заманауи медициналық клиникалардың, стоматологиялық, косметологиялық және ЭКО-орталықтардың дамыған желісі және т.б. Қазақстанның жеті клиникасын JCI (JointCommissionInternational) халықаралық аккредитациялық комиссиясы сертификаттаған, ол медициналық көрсетілетін қызметтер мен пациенттер қауіпсіздігінің алтын стандарты болып табылады, тағы бір клиниканы EFQM – Еуропалық сапа менеджменті ұйымы сертификаттады.</w:t>
      </w:r>
    </w:p>
    <w:p>
      <w:pPr>
        <w:spacing w:after="0"/>
        <w:ind w:left="0"/>
        <w:jc w:val="both"/>
      </w:pPr>
      <w:r>
        <w:rPr>
          <w:rFonts w:ascii="Times New Roman"/>
          <w:b w:val="false"/>
          <w:i w:val="false"/>
          <w:color w:val="000000"/>
          <w:sz w:val="28"/>
        </w:rPr>
        <w:t>
      Сауықтыру туризмін дамыту үшін Қазақстан аумағында алуан түрлі туристік-рекреациялық ресурстар бар. Қазақстанда 20 курорттық аймақ тіркелген және жұмыс істейді, олардың негізгі бөлігіне (10-нан астамы) барлау жасалған және зерделеген табиғи емдік факторларға ие әрі бальнеологиялық, балшықпен емдейтін, климаттық курорттар болып табылады. 500-ден астам емдік минералды су көздері, 78 балшық көлі, 50 климаттық жерлер сияқты табиғи емдік факторлары бар курорттық аймақтар Қазақстанда рекреациялық-сауықтыру туризмін дамытуға мүмкіндік береді.</w:t>
      </w:r>
    </w:p>
    <w:p>
      <w:pPr>
        <w:spacing w:after="0"/>
        <w:ind w:left="0"/>
        <w:jc w:val="both"/>
      </w:pPr>
      <w:r>
        <w:rPr>
          <w:rFonts w:ascii="Times New Roman"/>
          <w:b w:val="false"/>
          <w:i w:val="false"/>
          <w:color w:val="000000"/>
          <w:sz w:val="28"/>
        </w:rPr>
        <w:t xml:space="preserve">
      Қазақстан Республикасы Ұлттық экономика министрлігі Статистика комитетінің деректері бойынша Қазақстанда сыйымдылығы 21 291 орынға ие 144 санаторийлік-курорттық ұйым (бұдан әрі – СКҰ) жұмыс істейді, олардың ішінде 18 475 орын тәулік бойы қолжетімді. Санаторийлердің 80%-ы жеке құрылымдар болып табылады. Президент Істері басқармасының Медициналық орталығының, Ішкі істер, Денсаулық сақтау министрліктерінің және т.б. ведомстволық шипажайлары мемлекеттік санаторийлер болып табылады. </w:t>
      </w:r>
    </w:p>
    <w:p>
      <w:pPr>
        <w:spacing w:after="0"/>
        <w:ind w:left="0"/>
        <w:jc w:val="both"/>
      </w:pPr>
      <w:r>
        <w:rPr>
          <w:rFonts w:ascii="Times New Roman"/>
          <w:b w:val="false"/>
          <w:i w:val="false"/>
          <w:color w:val="000000"/>
          <w:sz w:val="28"/>
        </w:rPr>
        <w:t>
      Бұл ретте медициналық қызмет көрсетуді дамыту мәселесі қазақстандық СКҰ-ның шетелдік курорттардан бірден бір айырмашылығы болып табылады. Шетелдік курорттар көпжұлдызды қонақүйлерде орналасқан, олардағы сервис тамаша, ойын-сауық (SPA-отельдер) ұсынылады. Қазақстанда кеңес дәуірі кезеңінен бері санаторийлердің жүйе түзуші факторы санаторий-курорттық медицина болды.</w:t>
      </w:r>
    </w:p>
    <w:p>
      <w:pPr>
        <w:spacing w:after="0"/>
        <w:ind w:left="0"/>
        <w:jc w:val="both"/>
      </w:pPr>
      <w:r>
        <w:rPr>
          <w:rFonts w:ascii="Times New Roman"/>
          <w:b w:val="false"/>
          <w:i w:val="false"/>
          <w:color w:val="000000"/>
          <w:sz w:val="28"/>
        </w:rPr>
        <w:t xml:space="preserve">
      Санаторийлердің қызметі туризм саласы мен денсаулық сақтау саласының мүдделерін түйістіреді. </w:t>
      </w:r>
    </w:p>
    <w:p>
      <w:pPr>
        <w:spacing w:after="0"/>
        <w:ind w:left="0"/>
        <w:jc w:val="both"/>
      </w:pPr>
      <w:r>
        <w:rPr>
          <w:rFonts w:ascii="Times New Roman"/>
          <w:b w:val="false"/>
          <w:i w:val="false"/>
          <w:color w:val="000000"/>
          <w:sz w:val="28"/>
        </w:rPr>
        <w:t xml:space="preserve">
      Екі саланың статистика деректерінің негізінде соңғы жылдары санаторийлердің саны айтарлықтай өзгермегенін көреміз: 66 бірлік (2014 жылы), 62 бірлік (2015 жылы), 66 бірлік (2016 жылы), 65 бірлік (2017 жылы). </w:t>
      </w:r>
    </w:p>
    <w:p>
      <w:pPr>
        <w:spacing w:after="0"/>
        <w:ind w:left="0"/>
        <w:jc w:val="both"/>
      </w:pPr>
      <w:r>
        <w:rPr>
          <w:rFonts w:ascii="Times New Roman"/>
          <w:b w:val="false"/>
          <w:i w:val="false"/>
          <w:color w:val="000000"/>
          <w:sz w:val="28"/>
        </w:rPr>
        <w:t xml:space="preserve">
      Санаторийлердегі демалушылардың саны 2014 жылғы 213 630 адамнан 2015 жылы 173 695 адамға дейін едәуір төмендеді, одан кейін 2016 жылы 189 399 адамға дейін жоғарылады және кейіннен 2017 жылы қайтадан 176 953 адамға дейін төмендеді. </w:t>
      </w:r>
    </w:p>
    <w:p>
      <w:pPr>
        <w:spacing w:after="0"/>
        <w:ind w:left="0"/>
        <w:jc w:val="both"/>
      </w:pPr>
      <w:r>
        <w:rPr>
          <w:rFonts w:ascii="Times New Roman"/>
          <w:b w:val="false"/>
          <w:i w:val="false"/>
          <w:color w:val="000000"/>
          <w:sz w:val="28"/>
        </w:rPr>
        <w:t xml:space="preserve">
      2016 жылы санаторийлерде демалған 189 399 адамның арасында бейрезиденттер 2 581 адамды құрады (1,4%). 2017 жылы демалған 176953 адамның арасынан бейрезиденттер – 2297 адам (1,3%). Яғни бейрезиденттердің саны нақты мәнде де, пайыздық мәнде де төмендеді. </w:t>
      </w:r>
    </w:p>
    <w:p>
      <w:pPr>
        <w:spacing w:after="0"/>
        <w:ind w:left="0"/>
        <w:jc w:val="both"/>
      </w:pPr>
      <w:r>
        <w:rPr>
          <w:rFonts w:ascii="Times New Roman"/>
          <w:b w:val="false"/>
          <w:i w:val="false"/>
          <w:color w:val="000000"/>
          <w:sz w:val="28"/>
        </w:rPr>
        <w:t>
      Нашар материалдық-техникалық база, маркетингтік стратегияның болмауы, қосымша қызметтердің көрсетілмеуі көптеген санаторийлердің қызметіндегі негізгі "осал" тұстар болып табылады. Сондай-ақ бұл салаға мемлекеттік қолдау көрсетілмейді. Санаторий-курорт кешенін жаңарту және осы секторды жаңғырту қажет. Бұл үшін Қазақстанда сауықтыру медицинасының әлеуметтік құрамдас бөлігінің рөлі артуға тиіс.</w:t>
      </w:r>
    </w:p>
    <w:p>
      <w:pPr>
        <w:spacing w:after="0"/>
        <w:ind w:left="0"/>
        <w:jc w:val="both"/>
      </w:pPr>
      <w:r>
        <w:rPr>
          <w:rFonts w:ascii="Times New Roman"/>
          <w:b w:val="false"/>
          <w:i w:val="false"/>
          <w:color w:val="000000"/>
          <w:sz w:val="28"/>
        </w:rPr>
        <w:t xml:space="preserve">
      Санаторий-курорттық туризмнің ерекшелігі мынада: сауықтырудан мейлінше тиімділігіне әсер алу үшін санаторийде неғұрлым ұзақ уақыт (14 күннен 21 күнге дейін) болған жөн. Бұл ретте санаторийлерде бос уақытты өткізу үшін қосымша қызметтер жоқтың қасы, іс-шаралар, экскурсиялар және т.б. ұсынылмайды. Бұдан басқа, санаторийлерде және курорттарда емделу қымбат тұрады. </w:t>
      </w:r>
    </w:p>
    <w:p>
      <w:pPr>
        <w:spacing w:after="0"/>
        <w:ind w:left="0"/>
        <w:jc w:val="both"/>
      </w:pPr>
      <w:r>
        <w:rPr>
          <w:rFonts w:ascii="Times New Roman"/>
          <w:b w:val="false"/>
          <w:i w:val="false"/>
          <w:color w:val="000000"/>
          <w:sz w:val="28"/>
        </w:rPr>
        <w:t>
      Бүгінгі күні Қазақстанның табиғи, климаттық және емдік ресурстарға бірегей өңірлерін дамытудың маңызды міндеті санаторийлік және туристік кешендерді құру негізінде сапалы емдік-сауықтыру қызметтерін көрсету жөніндегі ұсыныстарды ұлғайту болып табылады, оларда денсаулықты қалпына келтіру және ойын-сауық іс-шаралары мен әсер алу теңгерімі сақталатын болады.</w:t>
      </w:r>
    </w:p>
    <w:p>
      <w:pPr>
        <w:spacing w:after="0"/>
        <w:ind w:left="0"/>
        <w:jc w:val="both"/>
      </w:pPr>
      <w:r>
        <w:rPr>
          <w:rFonts w:ascii="Times New Roman"/>
          <w:b w:val="false"/>
          <w:i w:val="false"/>
          <w:color w:val="000000"/>
          <w:sz w:val="28"/>
        </w:rPr>
        <w:t>
      Бұдан басқа, санаторий-курорттық емдеуді қамтитын туристік өнім жыл бойы ұсынылуға тиіс. Бұл үшін көрсетілетін қызметтердің құнын төмендетуге және негізгі маусымнан тыс уақытта туристерді тартуға мүмкіндік беретін әртүрлі мүмкіндіктерді қарастыру керек. Мұндай мүмкіндіктерге санаторийлер үшін салық жеңілдіктері, жүктелудің белгілі бір үлесін мемлекет тарапынан кепілді түрде қамтамасыз ету, азаматтар үшін көтермелеу жүйесі (туристік сертификаттар жүйесінің шеңберінде санаторийде демалуға жұмсалған шығындарды өтеу) жатады.</w:t>
      </w:r>
    </w:p>
    <w:p>
      <w:pPr>
        <w:spacing w:after="0"/>
        <w:ind w:left="0"/>
        <w:jc w:val="both"/>
      </w:pPr>
      <w:r>
        <w:rPr>
          <w:rFonts w:ascii="Times New Roman"/>
          <w:b w:val="false"/>
          <w:i w:val="false"/>
          <w:color w:val="000000"/>
          <w:sz w:val="28"/>
        </w:rPr>
        <w:t xml:space="preserve">
      Ел ішінде туристік пакеттер сататын туристік компаниялар санаторийлердің туристік компанияларды тарта отырып, агенттік желілерді дамыту бөлігінде белсенділік танытпайтынын айтады. Қазақстандық нарықта Қазақстанның бірқатар қалаларында агенттік желісін құрған бірнеше санаторийді ғана атап өтуге болады, бұл санаторийлер өздеріне жыл бойы сатылымдарды және орындарды толтырудың жоғары деңгейін қамтамасыз етті. </w:t>
      </w:r>
    </w:p>
    <w:p>
      <w:pPr>
        <w:spacing w:after="0"/>
        <w:ind w:left="0"/>
        <w:jc w:val="both"/>
      </w:pPr>
      <w:r>
        <w:rPr>
          <w:rFonts w:ascii="Times New Roman"/>
          <w:b w:val="false"/>
          <w:i w:val="false"/>
          <w:color w:val="000000"/>
          <w:sz w:val="28"/>
        </w:rPr>
        <w:t>
      Медициналық туризм бойынша Қазақстан Оңтүстік Корея, Түркия, Қытай, Германия, Англия, Израиль, БАӘ, Шығыс Еуропа сияқты елдерге "туристік донор" болып қалып отыр.</w:t>
      </w:r>
    </w:p>
    <w:p>
      <w:pPr>
        <w:spacing w:after="0"/>
        <w:ind w:left="0"/>
        <w:jc w:val="both"/>
      </w:pPr>
      <w:r>
        <w:rPr>
          <w:rFonts w:ascii="Times New Roman"/>
          <w:b w:val="false"/>
          <w:i w:val="false"/>
          <w:color w:val="000000"/>
          <w:sz w:val="28"/>
        </w:rPr>
        <w:t>
      Медициналық шығу туризмінің жоғары деңгейінің себептері – клиникалардың менеджменті мен сервисінің төмен деңгейі, халықтың жеткілікті құлағдар болмауы, Қазақстан Республикасының денсаулық сақтау және медицина жүйесіне халықтың ниеттес болуының төмендігі.</w:t>
      </w:r>
    </w:p>
    <w:p>
      <w:pPr>
        <w:spacing w:after="0"/>
        <w:ind w:left="0"/>
        <w:jc w:val="both"/>
      </w:pPr>
      <w:r>
        <w:rPr>
          <w:rFonts w:ascii="Times New Roman"/>
          <w:b w:val="false"/>
          <w:i w:val="false"/>
          <w:color w:val="000000"/>
          <w:sz w:val="28"/>
        </w:rPr>
        <w:t>
      Қазақстанда сапасы шетелдікпен бірдей медициналық қызметтер алуға болады, бірақ нарық жүйелендірілмеген, клиникалардың саны шектеулі, олар бей-берекет таныстырылады және медициналық туризмге маманданған шетелдік клиникалардың қалыптасқан маркетингтік саясатымен бәсекелесе алмайды. Сонымен бірге елімізде медициналық туризм үшін қажетті және жеткілікті жағдайларды қамтамасыз етуде клиникалар мен туроператорлардың қызметі бірыңғай үйлестірілсе, осы салада біршама прогреске қол жеткізуге болады. Мұндай үйлестіруді Қазақстан Республикасы Денсаулық сақтау министрлігі "KazakhTourism" ҰК" АҚ-мен бірлесіп жүзеге асыра алады.</w:t>
      </w:r>
    </w:p>
    <w:p>
      <w:pPr>
        <w:spacing w:after="0"/>
        <w:ind w:left="0"/>
        <w:jc w:val="both"/>
      </w:pPr>
      <w:r>
        <w:rPr>
          <w:rFonts w:ascii="Times New Roman"/>
          <w:b w:val="false"/>
          <w:i w:val="false"/>
          <w:color w:val="000000"/>
          <w:sz w:val="28"/>
        </w:rPr>
        <w:t>
      Бұл үшін жағымды факторлар да бар, олар: жоғары санатты медициналық мамандар, жоғары технологиялы клиникалар, Қазақстан Республикасының бірқатар жерлерінде емдік факторлар ретінде сипатталатын бірегей табиғат жағдайлары, медициналық туризмде жұмыс жасау дағдысы бар туроператорлар.</w:t>
      </w:r>
    </w:p>
    <w:p>
      <w:pPr>
        <w:spacing w:after="0"/>
        <w:ind w:left="0"/>
        <w:jc w:val="both"/>
      </w:pPr>
      <w:r>
        <w:rPr>
          <w:rFonts w:ascii="Times New Roman"/>
          <w:b w:val="false"/>
          <w:i w:val="false"/>
          <w:color w:val="000000"/>
          <w:sz w:val="28"/>
        </w:rPr>
        <w:t xml:space="preserve">
      Осылайша, мыналар медициналық кіру туризмін дамыту үшін негізгі тежеуші факторлар болып табылады: құқықтық базаның және қалыптастырылған медициналық туристік өнімнің болмауы, оның ішінде талдау үшін басым медициналық көрсетілетін қызметтер тізімінің және олардың бәсекелік артықшылықтарын ілгерілетудің болмауы, медициналық ұйымдарда және санаторийлерде клиникалық мүмкіндіктерге сәйкес келетін менеджмент пен сервистің жеткіліксіз деңгейі, пациенттер мен туроператорлар үшін ақпараттық негіздің, сондай-ақ туроператорлар мен клиникалар арасында жедел коммуникацияның болмауы, келетін, іштегі және шығатын медициналық туристердің жетілмеген және шынайы емес статистикасы, Қазақстан Республикасы Денсаулық сақтау министрлігінің тарапынан орталықтандырылған үйлестірудің жеткіліксіз деңгейі. </w:t>
      </w:r>
    </w:p>
    <w:p>
      <w:pPr>
        <w:spacing w:after="0"/>
        <w:ind w:left="0"/>
        <w:jc w:val="both"/>
      </w:pPr>
      <w:r>
        <w:rPr>
          <w:rFonts w:ascii="Times New Roman"/>
          <w:b w:val="false"/>
          <w:i w:val="false"/>
          <w:color w:val="000000"/>
          <w:sz w:val="28"/>
        </w:rPr>
        <w:t xml:space="preserve">
      Қазақстанда медициналық туризмді дамыту денсаулық сақтау саласын дамыту үшін қосымша түрткі болмақ, өйткені медициналық туризмнің дамуы медицинаны барынша жылдам қарқынмен дамуға итермелейді және Қазақстан Республикасы халқы денсаулығының жақсаруына ықпал етеді, ішкі туризмнің дамуына, туризмдегі маусымдылықты жаюға жағдай жасайды, елде туристердің ұзақ уақыт болуын қамтамасыз етеді, қосымша табыс әкеледі, өйткені медициналық туристің түбіртегі қарапайым туристің түбіртегінен шамамен 1,3 есе жоғары, мультипликативті әсерді қамтамасыз етеді (медициналық туриспен бірге келгендер отельдерде тұрады және т.б.). Медициналық туризм санаторий-курорттық саланың дамуын қамтамасыз етеді, емдік табиғи факторларды пайдалануды жүйелендіреді, қосымша жұмыс орындарын құруға мүмкіндік береді, инвестициялық тартымдылықты жоғарылатады. </w:t>
      </w:r>
    </w:p>
    <w:p>
      <w:pPr>
        <w:spacing w:after="0"/>
        <w:ind w:left="0"/>
        <w:jc w:val="both"/>
      </w:pPr>
      <w:r>
        <w:rPr>
          <w:rFonts w:ascii="Times New Roman"/>
          <w:b w:val="false"/>
          <w:i w:val="false"/>
          <w:color w:val="000000"/>
          <w:sz w:val="28"/>
        </w:rPr>
        <w:t>
      MICE (іскерлік) туризм</w:t>
      </w:r>
    </w:p>
    <w:p>
      <w:pPr>
        <w:spacing w:after="0"/>
        <w:ind w:left="0"/>
        <w:jc w:val="both"/>
      </w:pPr>
      <w:r>
        <w:rPr>
          <w:rFonts w:ascii="Times New Roman"/>
          <w:b w:val="false"/>
          <w:i w:val="false"/>
          <w:color w:val="000000"/>
          <w:sz w:val="28"/>
        </w:rPr>
        <w:t>
      Бизнес немесе MICE туризмінің дамуы әлемнің көптеген өңірлерінде туризмнің басым бағыттарының бірі болып табылады. Туризмнің осы түрін дамыту табиғи ресурстардың және теңізге шығудың, тарихтың немесе аңыздың болуын талап етпейді, сондықтан қарқынды дамуға бағытталған жаңа қалалар мен мегаполистердің іскерлік туризмді тартудағы және дамытудағы мүмкіндіктері бірдей.</w:t>
      </w:r>
    </w:p>
    <w:p>
      <w:pPr>
        <w:spacing w:after="0"/>
        <w:ind w:left="0"/>
        <w:jc w:val="both"/>
      </w:pPr>
      <w:r>
        <w:rPr>
          <w:rFonts w:ascii="Times New Roman"/>
          <w:b w:val="false"/>
          <w:i w:val="false"/>
          <w:color w:val="000000"/>
          <w:sz w:val="28"/>
        </w:rPr>
        <w:t>
      Қазақстанда, атап айтсақ, Нұр-Сұлтан және Алматы қалалары сияқты өңірлерде іскерлік туризмді дамытуға зор көңіл бөлінеді. Нұр-Сұлтан қаласында MICE туризмді дамыту Республикалық туристендіру картасының TOP-10-дығына кірді.</w:t>
      </w:r>
    </w:p>
    <w:p>
      <w:pPr>
        <w:spacing w:after="0"/>
        <w:ind w:left="0"/>
        <w:jc w:val="both"/>
      </w:pPr>
      <w:r>
        <w:rPr>
          <w:rFonts w:ascii="Times New Roman"/>
          <w:b w:val="false"/>
          <w:i w:val="false"/>
          <w:color w:val="000000"/>
          <w:sz w:val="28"/>
        </w:rPr>
        <w:t>
      2006 – 2016 жылдары Нұр-Сұлтан қаласында халықаралық конгрестер мен конференциялар қауымдастығының (ICCA) талаптарына сәйкес келетін 36 халықаралық іс-шара өткізілді. Кездесулерде барлығы 14814 халықаралық делегат тіркелді, бұл Нұр-Сұлтан қаласының жалпы кірісін 15,2 млн. АҚШ долларына толықтырды. Бір делегаттың кездесуге жұмсайтын орташа шығыны шамамен 678 АҚШ долларын немесе күніне 218 АҚШ долларын құрайды.</w:t>
      </w:r>
    </w:p>
    <w:p>
      <w:pPr>
        <w:spacing w:after="0"/>
        <w:ind w:left="0"/>
        <w:jc w:val="both"/>
      </w:pPr>
      <w:r>
        <w:rPr>
          <w:rFonts w:ascii="Times New Roman"/>
          <w:b w:val="false"/>
          <w:i w:val="false"/>
          <w:color w:val="000000"/>
          <w:sz w:val="28"/>
        </w:rPr>
        <w:t xml:space="preserve">
      Сонымен қатар, 2018 жылы Нұр-Сұлтан қаласында қатысушылар саны 200-ден 5000-ға дейін жеткен бағыты мен ауқымы әртүрлі 140-қа жуық іскерлік іс-шара өткізілді. </w:t>
      </w:r>
    </w:p>
    <w:p>
      <w:pPr>
        <w:spacing w:after="0"/>
        <w:ind w:left="0"/>
        <w:jc w:val="both"/>
      </w:pPr>
      <w:r>
        <w:rPr>
          <w:rFonts w:ascii="Times New Roman"/>
          <w:b w:val="false"/>
          <w:i w:val="false"/>
          <w:color w:val="000000"/>
          <w:sz w:val="28"/>
        </w:rPr>
        <w:t>
      Конгрестер мен конференциялардың халықаралық қауымдастығы жыл сайын MICE-дестинациялар рейтингін жариялайды, Нұр-Сұлтан қаласы 286-орында тұр. Аталған рейтингтің ТОП-</w:t>
      </w:r>
    </w:p>
    <w:p>
      <w:pPr>
        <w:spacing w:after="0"/>
        <w:ind w:left="0"/>
        <w:jc w:val="both"/>
      </w:pPr>
      <w:r>
        <w:rPr>
          <w:rFonts w:ascii="Times New Roman"/>
          <w:b w:val="false"/>
          <w:i w:val="false"/>
          <w:color w:val="000000"/>
          <w:sz w:val="28"/>
        </w:rPr>
        <w:t>
      100-дігіне кіру мақсатында Нұр-Сұлтан қаласы жыл сайын кемінде жылына 30 іс-шара өткізуі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5-сурет</w:t>
            </w:r>
          </w:p>
        </w:tc>
      </w:tr>
    </w:tbl>
    <w:p>
      <w:pPr>
        <w:spacing w:after="0"/>
        <w:ind w:left="0"/>
        <w:jc w:val="left"/>
      </w:pPr>
      <w:r>
        <w:rPr>
          <w:rFonts w:ascii="Times New Roman"/>
          <w:b/>
          <w:i w:val="false"/>
          <w:color w:val="000000"/>
        </w:rPr>
        <w:t xml:space="preserve"> Конгрестер мен конференциялардың халықаралық қауымдастығының рейтингі</w:t>
      </w:r>
    </w:p>
    <w:p>
      <w:pPr>
        <w:spacing w:after="0"/>
        <w:ind w:left="0"/>
        <w:jc w:val="both"/>
      </w:pPr>
      <w:r>
        <w:rPr>
          <w:rFonts w:ascii="Times New Roman"/>
          <w:b w:val="false"/>
          <w:i w:val="false"/>
          <w:color w:val="000000"/>
          <w:sz w:val="28"/>
        </w:rPr>
        <w:t xml:space="preserve">
      – </w:t>
      </w:r>
    </w:p>
    <w:p>
      <w:pPr>
        <w:spacing w:after="0"/>
        <w:ind w:left="0"/>
        <w:jc w:val="both"/>
      </w:pPr>
      <w:r>
        <w:drawing>
          <wp:inline distT="0" distB="0" distL="0" distR="0">
            <wp:extent cx="6032500" cy="314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32500" cy="314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MICE немесе іскерлік туризмді дамыту шетелдік делегаттардың келуінен кіріс алып қана қоймай, сонымен қатар іс-шараны ұйымдастырудан да пайда табуға, әлемдік жетекші сарапшылар мен экономика салаларының көшбасшыларын, сондай-ақ қала мен Қазақстан Республикасының нарық сегменттерінің одан әрі өсуіне және дамуына дайындығын көрсету арқылы өңірге инвестиция тартуға мүмкіндік береді.</w:t>
      </w:r>
    </w:p>
    <w:p>
      <w:pPr>
        <w:spacing w:after="0"/>
        <w:ind w:left="0"/>
        <w:jc w:val="both"/>
      </w:pPr>
      <w:r>
        <w:rPr>
          <w:rFonts w:ascii="Times New Roman"/>
          <w:b w:val="false"/>
          <w:i w:val="false"/>
          <w:color w:val="000000"/>
          <w:sz w:val="28"/>
        </w:rPr>
        <w:t xml:space="preserve">
      Сонымен қатар, Нұр-Сұлтан қаласындағы MICE туризмнің қарқынды дамуы үшін қосымша ынталандыру шараларын қарастыру және үздік халықаралық тәжірибені пайдалану қажет. Мысалы, БАӘ Дубай штатында жанама салықтарды қайтару тетігі қолданылады. Басқа қалаларда – Сеул, Прага, Санкт-Петербург инвестициялық шығындарды субсидиялау тетіктері пайдаланылады. </w:t>
      </w:r>
    </w:p>
    <w:p>
      <w:pPr>
        <w:spacing w:after="0"/>
        <w:ind w:left="0"/>
        <w:jc w:val="both"/>
      </w:pPr>
      <w:r>
        <w:rPr>
          <w:rFonts w:ascii="Times New Roman"/>
          <w:b w:val="false"/>
          <w:i w:val="false"/>
          <w:color w:val="000000"/>
          <w:sz w:val="28"/>
        </w:rPr>
        <w:t>
      ЭКСПО-2017 халықаралық мамандандырылған көрмесін өткізу қаланың туризмін дамытудың катализаторы болды.</w:t>
      </w:r>
    </w:p>
    <w:p>
      <w:pPr>
        <w:spacing w:after="0"/>
        <w:ind w:left="0"/>
        <w:jc w:val="both"/>
      </w:pPr>
      <w:r>
        <w:rPr>
          <w:rFonts w:ascii="Times New Roman"/>
          <w:b w:val="false"/>
          <w:i w:val="false"/>
          <w:color w:val="000000"/>
          <w:sz w:val="28"/>
        </w:rPr>
        <w:t>
      Қонақүйлер саны 13,2 % ұлғайды (2018 жылғы қаңтар-наурыз айлары –</w:t>
      </w:r>
    </w:p>
    <w:p>
      <w:pPr>
        <w:spacing w:after="0"/>
        <w:ind w:left="0"/>
        <w:jc w:val="both"/>
      </w:pPr>
      <w:r>
        <w:rPr>
          <w:rFonts w:ascii="Times New Roman"/>
          <w:b w:val="false"/>
          <w:i w:val="false"/>
          <w:color w:val="000000"/>
          <w:sz w:val="28"/>
        </w:rPr>
        <w:t>189 қонақүй, 2016 жылғы қаңтар-қыркүйекте қонақүйлер саны 167 болды). Сондай-ақ халықаралық рейстердегі жолаушылар ағыны өткен жылдың осындай кезеңімен салыстырғанда 16%-ға өсті (2017 жылдың 6 айы бойынша – 1,2 млн. жолаушы, 2018 жылдың 6 айы бойынша – 1,4 млн. жолаушы). Биылғы жылы Нұр-Сұлтан қаласы Ресей туристерінің арасында көктемгі және күзгі саяхаттар мен шопинг үшін ТМД-ның үздік қалаларының рейтингінде 2-орынды иеленді.</w:t>
      </w:r>
    </w:p>
    <w:p>
      <w:pPr>
        <w:spacing w:after="0"/>
        <w:ind w:left="0"/>
        <w:jc w:val="both"/>
      </w:pPr>
      <w:r>
        <w:rPr>
          <w:rFonts w:ascii="Times New Roman"/>
          <w:b w:val="false"/>
          <w:i w:val="false"/>
          <w:color w:val="000000"/>
          <w:sz w:val="28"/>
        </w:rPr>
        <w:t xml:space="preserve">
      Нұр-Сұлтан республикалық және халықаралық деңгейдегі түрлі форматты ойын-сауық пен спорттық іс-шаралар өткізілетін орталыққа айналып келеді. </w:t>
      </w:r>
    </w:p>
    <w:p>
      <w:pPr>
        <w:spacing w:after="0"/>
        <w:ind w:left="0"/>
        <w:jc w:val="both"/>
      </w:pPr>
      <w:r>
        <w:rPr>
          <w:rFonts w:ascii="Times New Roman"/>
          <w:b w:val="false"/>
          <w:i w:val="false"/>
          <w:color w:val="000000"/>
          <w:sz w:val="28"/>
        </w:rPr>
        <w:t xml:space="preserve">
      Елорданың 20 жылдығын мерекелеу аясында былтырғы жылы қалада 700-ге жуық мәдени, спорттық және іскерлік іс-шаралар өткізілді. Олардың арасында халықаралық деңгейдегі 40-қа жуық ірі іс-шара бар, олар КХЛ жұлдыздарының мерейтойлық 10-шы матчы, мұздағы спидвейден Әлем чемпионатының бірінші кезеңі, Дэвис Кубогының әлемдік тобының матчы, Ironman 70.3 сияқты оқиғалар бар. </w:t>
      </w:r>
    </w:p>
    <w:p>
      <w:pPr>
        <w:spacing w:after="0"/>
        <w:ind w:left="0"/>
        <w:jc w:val="both"/>
      </w:pPr>
      <w:r>
        <w:rPr>
          <w:rFonts w:ascii="Times New Roman"/>
          <w:b w:val="false"/>
          <w:i w:val="false"/>
          <w:color w:val="000000"/>
          <w:sz w:val="28"/>
        </w:rPr>
        <w:t>
      Нұр-Сұлтанның үздік концерт алаңдарында ДДТ рок-тобы, Баста, Монатик, Мот, Скриптонит, "The Pink FloydShow" трибьют-тобы, "Ұлы дала бірлігі" Openair, Лениград тобының концерті және Нұр-Сұлтанның 20 жылдығына арналған үлкен гала-концерт өтті.</w:t>
      </w:r>
    </w:p>
    <w:p>
      <w:pPr>
        <w:spacing w:after="0"/>
        <w:ind w:left="0"/>
        <w:jc w:val="both"/>
      </w:pPr>
      <w:r>
        <w:rPr>
          <w:rFonts w:ascii="Times New Roman"/>
          <w:b w:val="false"/>
          <w:i w:val="false"/>
          <w:color w:val="000000"/>
          <w:sz w:val="28"/>
        </w:rPr>
        <w:t>
      Халықаралық тәжірибеге сәйкес бүгінгі күні жарқын және танымал іс-шараларды өткізу туристер ағынын ұлғайтудың ең тиімді тетіктерінің бірі болып табылады.</w:t>
      </w:r>
    </w:p>
    <w:p>
      <w:pPr>
        <w:spacing w:after="0"/>
        <w:ind w:left="0"/>
        <w:jc w:val="both"/>
      </w:pPr>
      <w:r>
        <w:rPr>
          <w:rFonts w:ascii="Times New Roman"/>
          <w:b w:val="false"/>
          <w:i w:val="false"/>
          <w:color w:val="000000"/>
          <w:sz w:val="28"/>
        </w:rPr>
        <w:t>
      Сипатталған туристік бағыттардың тізбесі толық емес. Бағдарламада туризмнің басқа барлық салаларын қолдау және дамыту көзделеді: білім беру, әлеуметтік, гастрономиялық, экологиялық, кемпингтік, автокеруен, іскерлік, сауда, спорттық, сакралдық, діни, ностальгиялық, аттылы-жаяу және т.б.</w:t>
      </w:r>
    </w:p>
    <w:p>
      <w:pPr>
        <w:spacing w:after="0"/>
        <w:ind w:left="0"/>
        <w:jc w:val="both"/>
      </w:pPr>
      <w:r>
        <w:rPr>
          <w:rFonts w:ascii="Times New Roman"/>
          <w:b w:val="false"/>
          <w:i w:val="false"/>
          <w:color w:val="000000"/>
          <w:sz w:val="28"/>
        </w:rPr>
        <w:t xml:space="preserve">
       Бағдарламаның негізгі міндеті тұтастай туризмді дамыту үшін жалпы жағдай жасау болып табылады. Бұл ретте осы міндетті орындау үшін күш-жігердің шоғырлануы жаппай келу және ішкі туризм бойынша ағындарды қамтамасыз етуде тиімді болатын негізгі шараларға бағытталатын болады. </w:t>
      </w:r>
    </w:p>
    <w:bookmarkStart w:name="z19" w:id="17"/>
    <w:p>
      <w:pPr>
        <w:spacing w:after="0"/>
        <w:ind w:left="0"/>
        <w:jc w:val="both"/>
      </w:pPr>
      <w:r>
        <w:rPr>
          <w:rFonts w:ascii="Times New Roman"/>
          <w:b w:val="false"/>
          <w:i w:val="false"/>
          <w:color w:val="000000"/>
          <w:sz w:val="28"/>
        </w:rPr>
        <w:t xml:space="preserve">
      </w:t>
      </w:r>
      <w:r>
        <w:rPr>
          <w:rFonts w:ascii="Times New Roman"/>
          <w:b/>
          <w:i w:val="false"/>
          <w:color w:val="000000"/>
          <w:sz w:val="28"/>
        </w:rPr>
        <w:t>3.2.</w:t>
      </w:r>
      <w:r>
        <w:rPr>
          <w:rFonts w:ascii="Times New Roman"/>
          <w:b w:val="false"/>
          <w:i w:val="false"/>
          <w:color w:val="000000"/>
          <w:sz w:val="28"/>
        </w:rPr>
        <w:t xml:space="preserve"> </w:t>
      </w:r>
      <w:r>
        <w:rPr>
          <w:rFonts w:ascii="Times New Roman"/>
          <w:b/>
          <w:i w:val="false"/>
          <w:color w:val="000000"/>
          <w:sz w:val="28"/>
        </w:rPr>
        <w:t>Туристік</w:t>
      </w:r>
      <w:r>
        <w:rPr>
          <w:rFonts w:ascii="Times New Roman"/>
          <w:b w:val="false"/>
          <w:i w:val="false"/>
          <w:color w:val="000000"/>
          <w:sz w:val="28"/>
        </w:rPr>
        <w:t xml:space="preserve"> </w:t>
      </w:r>
      <w:r>
        <w:rPr>
          <w:rFonts w:ascii="Times New Roman"/>
          <w:b/>
          <w:i w:val="false"/>
          <w:color w:val="000000"/>
          <w:sz w:val="28"/>
        </w:rPr>
        <w:t>дестинацияларға</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обьектілерге</w:t>
      </w:r>
      <w:r>
        <w:rPr>
          <w:rFonts w:ascii="Times New Roman"/>
          <w:b w:val="false"/>
          <w:i w:val="false"/>
          <w:color w:val="000000"/>
          <w:sz w:val="28"/>
        </w:rPr>
        <w:t xml:space="preserve"> </w:t>
      </w:r>
      <w:r>
        <w:rPr>
          <w:rFonts w:ascii="Times New Roman"/>
          <w:b/>
          <w:i w:val="false"/>
          <w:color w:val="000000"/>
          <w:sz w:val="28"/>
        </w:rPr>
        <w:t>көліктік</w:t>
      </w:r>
      <w:r>
        <w:rPr>
          <w:rFonts w:ascii="Times New Roman"/>
          <w:b w:val="false"/>
          <w:i w:val="false"/>
          <w:color w:val="000000"/>
          <w:sz w:val="28"/>
        </w:rPr>
        <w:t xml:space="preserve"> </w:t>
      </w:r>
      <w:r>
        <w:rPr>
          <w:rFonts w:ascii="Times New Roman"/>
          <w:b/>
          <w:i w:val="false"/>
          <w:color w:val="000000"/>
          <w:sz w:val="28"/>
        </w:rPr>
        <w:t>қолжетімділік</w:t>
      </w:r>
    </w:p>
    <w:bookmarkEnd w:id="17"/>
    <w:p>
      <w:pPr>
        <w:spacing w:after="0"/>
        <w:ind w:left="0"/>
        <w:jc w:val="both"/>
      </w:pPr>
      <w:r>
        <w:rPr>
          <w:rFonts w:ascii="Times New Roman"/>
          <w:b w:val="false"/>
          <w:i w:val="false"/>
          <w:color w:val="000000"/>
          <w:sz w:val="28"/>
        </w:rPr>
        <w:t xml:space="preserve">
      Туристік объектілердің және дестинациялардың көліктік қолжетімділігі Қазақстан Республикасында ішкі және кіру туризмін одан әрі дамыту үшін айқындаушы факторлардың бірі болып табылады. </w:t>
      </w:r>
    </w:p>
    <w:p>
      <w:pPr>
        <w:spacing w:after="0"/>
        <w:ind w:left="0"/>
        <w:jc w:val="both"/>
      </w:pPr>
      <w:r>
        <w:rPr>
          <w:rFonts w:ascii="Times New Roman"/>
          <w:b w:val="false"/>
          <w:i w:val="false"/>
          <w:color w:val="000000"/>
          <w:sz w:val="28"/>
        </w:rPr>
        <w:t>
      Сонымен бірге туристің "клиенттік жолында" туристік өнім бағасындағы көлік құраушысы 50% және одан көп құрайды. Осыған орай, туристік объектілерге қолжетімділікті жеңілдету, жол бойындағы сервисті, әуежайларды, теміржол вокзалдарын және автостанцияларды қоса алғанда, туристің сапары барысында жайлылықты қамтамасыз ету қажет.</w:t>
      </w:r>
    </w:p>
    <w:bookmarkStart w:name="z20" w:id="18"/>
    <w:p>
      <w:pPr>
        <w:spacing w:after="0"/>
        <w:ind w:left="0"/>
        <w:jc w:val="both"/>
      </w:pPr>
      <w:r>
        <w:rPr>
          <w:rFonts w:ascii="Times New Roman"/>
          <w:b w:val="false"/>
          <w:i w:val="false"/>
          <w:color w:val="000000"/>
          <w:sz w:val="28"/>
        </w:rPr>
        <w:t xml:space="preserve">
      </w:t>
      </w:r>
      <w:r>
        <w:rPr>
          <w:rFonts w:ascii="Times New Roman"/>
          <w:b/>
          <w:i w:val="false"/>
          <w:color w:val="000000"/>
          <w:sz w:val="28"/>
        </w:rPr>
        <w:t>3.2.1.</w:t>
      </w:r>
      <w:r>
        <w:rPr>
          <w:rFonts w:ascii="Times New Roman"/>
          <w:b w:val="false"/>
          <w:i w:val="false"/>
          <w:color w:val="000000"/>
          <w:sz w:val="28"/>
        </w:rPr>
        <w:t xml:space="preserve"> </w:t>
      </w:r>
      <w:r>
        <w:rPr>
          <w:rFonts w:ascii="Times New Roman"/>
          <w:b/>
          <w:i w:val="false"/>
          <w:color w:val="000000"/>
          <w:sz w:val="28"/>
        </w:rPr>
        <w:t>Әуежайлардың</w:t>
      </w:r>
      <w:r>
        <w:rPr>
          <w:rFonts w:ascii="Times New Roman"/>
          <w:b w:val="false"/>
          <w:i w:val="false"/>
          <w:color w:val="000000"/>
          <w:sz w:val="28"/>
        </w:rPr>
        <w:t xml:space="preserve"> </w:t>
      </w:r>
      <w:r>
        <w:rPr>
          <w:rFonts w:ascii="Times New Roman"/>
          <w:b/>
          <w:i w:val="false"/>
          <w:color w:val="000000"/>
          <w:sz w:val="28"/>
        </w:rPr>
        <w:t>инфрақұрылымы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сервис</w:t>
      </w:r>
      <w:r>
        <w:rPr>
          <w:rFonts w:ascii="Times New Roman"/>
          <w:b w:val="false"/>
          <w:i w:val="false"/>
          <w:color w:val="000000"/>
          <w:sz w:val="28"/>
        </w:rPr>
        <w:t xml:space="preserve"> </w:t>
      </w:r>
      <w:r>
        <w:rPr>
          <w:rFonts w:ascii="Times New Roman"/>
          <w:b/>
          <w:i w:val="false"/>
          <w:color w:val="000000"/>
          <w:sz w:val="28"/>
        </w:rPr>
        <w:t>сапасын</w:t>
      </w:r>
      <w:r>
        <w:rPr>
          <w:rFonts w:ascii="Times New Roman"/>
          <w:b w:val="false"/>
          <w:i w:val="false"/>
          <w:color w:val="000000"/>
          <w:sz w:val="28"/>
        </w:rPr>
        <w:t xml:space="preserve"> </w:t>
      </w:r>
      <w:r>
        <w:rPr>
          <w:rFonts w:ascii="Times New Roman"/>
          <w:b/>
          <w:i w:val="false"/>
          <w:color w:val="000000"/>
          <w:sz w:val="28"/>
        </w:rPr>
        <w:t>арттыру</w:t>
      </w:r>
    </w:p>
    <w:bookmarkEnd w:id="18"/>
    <w:p>
      <w:pPr>
        <w:spacing w:after="0"/>
        <w:ind w:left="0"/>
        <w:jc w:val="both"/>
      </w:pPr>
      <w:r>
        <w:rPr>
          <w:rFonts w:ascii="Times New Roman"/>
          <w:b w:val="false"/>
          <w:i w:val="false"/>
          <w:color w:val="000000"/>
          <w:sz w:val="28"/>
        </w:rPr>
        <w:t>
      Талдамалық зерттеулер бойынша Қазақстанның туристік объектілеріне бару үшін туристердің 28 %-ы авиакөлікті пайдаланады. Сонымен бірге келетін турист үшін, әсіресе, алыс шетелден келген турист үшін көліктің бұл түрі негізгі болып табылады.</w:t>
      </w:r>
    </w:p>
    <w:p>
      <w:pPr>
        <w:spacing w:after="0"/>
        <w:ind w:left="0"/>
        <w:jc w:val="both"/>
      </w:pPr>
      <w:r>
        <w:rPr>
          <w:rFonts w:ascii="Times New Roman"/>
          <w:b w:val="false"/>
          <w:i w:val="false"/>
          <w:color w:val="000000"/>
          <w:sz w:val="28"/>
        </w:rPr>
        <w:t>
      Осыған байланысты елдің авиациялық инфрақұрылымының жағдайы өзекті болып табылады.</w:t>
      </w:r>
    </w:p>
    <w:p>
      <w:pPr>
        <w:spacing w:after="0"/>
        <w:ind w:left="0"/>
        <w:jc w:val="both"/>
      </w:pPr>
      <w:r>
        <w:rPr>
          <w:rFonts w:ascii="Times New Roman"/>
          <w:b w:val="false"/>
          <w:i w:val="false"/>
          <w:color w:val="000000"/>
          <w:sz w:val="28"/>
        </w:rPr>
        <w:t>
      Қазіргі уақытта республикада республикалық және облыстық маңызы бар</w:t>
      </w:r>
    </w:p>
    <w:p>
      <w:pPr>
        <w:spacing w:after="0"/>
        <w:ind w:left="0"/>
        <w:jc w:val="both"/>
      </w:pPr>
      <w:r>
        <w:rPr>
          <w:rFonts w:ascii="Times New Roman"/>
          <w:b w:val="false"/>
          <w:i w:val="false"/>
          <w:color w:val="000000"/>
          <w:sz w:val="28"/>
        </w:rPr>
        <w:t>18 әуежай жұмыс істейді, оның ішінде 17 әуежайға халықаралық рейстерге қызмет көрсетуге рұқсат берілген.</w:t>
      </w:r>
    </w:p>
    <w:p>
      <w:pPr>
        <w:spacing w:after="0"/>
        <w:ind w:left="0"/>
        <w:jc w:val="both"/>
      </w:pPr>
      <w:r>
        <w:rPr>
          <w:rFonts w:ascii="Times New Roman"/>
          <w:b w:val="false"/>
          <w:i w:val="false"/>
          <w:color w:val="000000"/>
          <w:sz w:val="28"/>
        </w:rPr>
        <w:t>
      Бүгінгі күні Қазақстан әуежайларының 15-інің (Нұр-Сұлтан, Атырау, Ақтау, Ақтөбе, Қызылорда, Көкшетау, Тараз, Талдықорған, Орал, Петропавл, Павлодар, Шымкент, Қарағанды, Жезқазған, Алматы) ұшу-қону жолағы және 11 жолаушылар терминалы (Алматы, Нұр-Сұлтан, Атырау, Ақтау, Ақтөбе, Көкшетау, Тараз, Петропавл, Павлодар, Жезқазған, Қарағанды) реконструкцияланды.</w:t>
      </w:r>
    </w:p>
    <w:p>
      <w:pPr>
        <w:spacing w:after="0"/>
        <w:ind w:left="0"/>
        <w:jc w:val="both"/>
      </w:pPr>
      <w:r>
        <w:rPr>
          <w:rFonts w:ascii="Times New Roman"/>
          <w:b w:val="false"/>
          <w:i w:val="false"/>
          <w:color w:val="000000"/>
          <w:sz w:val="28"/>
        </w:rPr>
        <w:t>
      2020 жылдың соңына дейін Қостанай және Өскемен қалалары әуежайларының ұшу-қону жолақтарын қалпына келтіру жоспарлануда.</w:t>
      </w:r>
    </w:p>
    <w:p>
      <w:pPr>
        <w:spacing w:after="0"/>
        <w:ind w:left="0"/>
        <w:jc w:val="both"/>
      </w:pPr>
      <w:r>
        <w:rPr>
          <w:rFonts w:ascii="Times New Roman"/>
          <w:b w:val="false"/>
          <w:i w:val="false"/>
          <w:color w:val="000000"/>
          <w:sz w:val="28"/>
        </w:rPr>
        <w:t>
      Индустрия және инфрақұрылымдық даму министрлігінің деректеріне сәйкес 2017 жылы әуежайлар қызмет көрсеткен жолаушылар саны 14,6 млн. адамға дейін ұлғайды, бұл 2016 жылмен (12,2 млн. адам) салыстырғанда 19,7%-ға артық, транзиттік жолаушылар саны 620 мың адамға дейін ұлғайды, бұл 2016 жылмен (476 мың адам) салыстырғанда 30 %-ға көп, қазақстандық тасымалдаушылар жеткізген жолаушылардың саны да 7,4 млн. адамға дейін ұлғайды, бұл 2016 жылмен (6 млн. адам) салыстырғанда 23 %-ға көп.</w:t>
      </w:r>
    </w:p>
    <w:p>
      <w:pPr>
        <w:spacing w:after="0"/>
        <w:ind w:left="0"/>
        <w:jc w:val="both"/>
      </w:pPr>
      <w:r>
        <w:rPr>
          <w:rFonts w:ascii="Times New Roman"/>
          <w:b w:val="false"/>
          <w:i w:val="false"/>
          <w:color w:val="000000"/>
          <w:sz w:val="28"/>
        </w:rPr>
        <w:t>
      Бұл ретте әуежайлар инфрақұрылымын одан әрі жетілдіру және жолаушыларға қызмет көрсету сапасын арттыру мақсатында оларды реконструкциялау және жаңғырту бойынша жұмыстарды жалғастыру қажет.</w:t>
      </w:r>
    </w:p>
    <w:p>
      <w:pPr>
        <w:spacing w:after="0"/>
        <w:ind w:left="0"/>
        <w:jc w:val="both"/>
      </w:pPr>
      <w:r>
        <w:rPr>
          <w:rFonts w:ascii="Times New Roman"/>
          <w:b w:val="false"/>
          <w:i w:val="false"/>
          <w:color w:val="000000"/>
          <w:sz w:val="28"/>
        </w:rPr>
        <w:t>
      Халықаралық авиатасымалдар</w:t>
      </w:r>
    </w:p>
    <w:p>
      <w:pPr>
        <w:spacing w:after="0"/>
        <w:ind w:left="0"/>
        <w:jc w:val="both"/>
      </w:pPr>
      <w:r>
        <w:rPr>
          <w:rFonts w:ascii="Times New Roman"/>
          <w:b w:val="false"/>
          <w:i w:val="false"/>
          <w:color w:val="000000"/>
          <w:sz w:val="28"/>
        </w:rPr>
        <w:t>
      Қазақстан Республикасы әлемнің ірі қалаларымен және халықаралық қаржы орталықтарымен авиақатынастарды ашу жұмысын жүргізді. Қазақстан 38 шетелдік мемлекетпен әуе қатынасы саласында үкіметаралық келісімдер жасады.</w:t>
      </w:r>
    </w:p>
    <w:p>
      <w:pPr>
        <w:spacing w:after="0"/>
        <w:ind w:left="0"/>
        <w:jc w:val="both"/>
      </w:pPr>
      <w:r>
        <w:rPr>
          <w:rFonts w:ascii="Times New Roman"/>
          <w:b w:val="false"/>
          <w:i w:val="false"/>
          <w:color w:val="000000"/>
          <w:sz w:val="28"/>
        </w:rPr>
        <w:t>
      Қазақстанға және Қазақстаннан 98 маршрут бойынша авиатасымалдар орындалады: ТМД елдерімен – 56 маршрут, ЕО елдерімен – 12 маршрут, Оңтүстік Шығыс Азия елдерімен – 15 маршрут, Таяу Шығыс елдерімен - 15 маршрут.</w:t>
      </w:r>
    </w:p>
    <w:p>
      <w:pPr>
        <w:spacing w:after="0"/>
        <w:ind w:left="0"/>
        <w:jc w:val="both"/>
      </w:pPr>
      <w:r>
        <w:rPr>
          <w:rFonts w:ascii="Times New Roman"/>
          <w:b w:val="false"/>
          <w:i w:val="false"/>
          <w:color w:val="000000"/>
          <w:sz w:val="28"/>
        </w:rPr>
        <w:t>
      Әлемнің 22 елімен және мына қалаларымен байланыс қамтамасыз етілген: Франкфурт, Ганновер, Лондон, Париж, Амстердам, Варшава, Будапешт, Ыстамбұл, Киев, Минск, Мәскеу, Санкт-Петербург, Екатеринбург, Новосибирск, Омбы, Томск, Тбилиси, Батуми, Баку, Ашғабад, Ташкент, Душанбе, Бішкек, Тегеран, Абу-Даби, Дубай, Шаржы, Үрімші, Сиань, Бейжің, Сеул, Куала-Лумпур, Бангкок.</w:t>
      </w:r>
    </w:p>
    <w:p>
      <w:pPr>
        <w:spacing w:after="0"/>
        <w:ind w:left="0"/>
        <w:jc w:val="both"/>
      </w:pPr>
      <w:r>
        <w:rPr>
          <w:rFonts w:ascii="Times New Roman"/>
          <w:b w:val="false"/>
          <w:i w:val="false"/>
          <w:color w:val="000000"/>
          <w:sz w:val="28"/>
        </w:rPr>
        <w:t>
      2019 жылы Токиомен, 2022 – 2023 жылдары Нью-Йоркпен қатынас ашу жоспарлануда.</w:t>
      </w:r>
    </w:p>
    <w:p>
      <w:pPr>
        <w:spacing w:after="0"/>
        <w:ind w:left="0"/>
        <w:jc w:val="both"/>
      </w:pPr>
      <w:r>
        <w:rPr>
          <w:rFonts w:ascii="Times New Roman"/>
          <w:b w:val="false"/>
          <w:i w:val="false"/>
          <w:color w:val="000000"/>
          <w:sz w:val="28"/>
        </w:rPr>
        <w:t xml:space="preserve">
      ТМД-ның, Еуропаның және Оңтүстік-Шығыс Азияның ірі қалаларымен тікелей авиақатынастардың болуына қарамастан, Қазақстанда келу және ішкі туризмнің дамуын тежейтін бірқатар себептер бар, олардың бірі бұқаралық туризм үшін авиабилеттің қымбаттығы болып табылады. </w:t>
      </w:r>
    </w:p>
    <w:p>
      <w:pPr>
        <w:spacing w:after="0"/>
        <w:ind w:left="0"/>
        <w:jc w:val="both"/>
      </w:pPr>
      <w:r>
        <w:rPr>
          <w:rFonts w:ascii="Times New Roman"/>
          <w:b w:val="false"/>
          <w:i w:val="false"/>
          <w:color w:val="000000"/>
          <w:sz w:val="28"/>
        </w:rPr>
        <w:t>
      Қазіргі уақытта Қазақстанға және Қазақстаннан екі жақты тасымалдарды 28 шетел тасымалдаушысы жүзеге асырады. Елдердің арасындағы әуе қатынасы үкіметаралық келісімдермен, өзара түсіністік туралы екіжақты меморандумдармен, авиация билік өкілдерінің келіссөздер хаттамаларымен айқындалған уағдаластықтар шеңберінде жүзеге асырылады.</w:t>
      </w:r>
    </w:p>
    <w:p>
      <w:pPr>
        <w:spacing w:after="0"/>
        <w:ind w:left="0"/>
        <w:jc w:val="both"/>
      </w:pPr>
      <w:r>
        <w:rPr>
          <w:rFonts w:ascii="Times New Roman"/>
          <w:b w:val="false"/>
          <w:i w:val="false"/>
          <w:color w:val="000000"/>
          <w:sz w:val="28"/>
        </w:rPr>
        <w:t>
      Сонымен қатар, отандық авиакомпаниялар ішкі және халықаралық тасымалдаудың қарқынды дамып келе жатқан сұранысын қанағаттандыру үшін әуе кемелерінің тапшылығын сезінуде.</w:t>
      </w:r>
    </w:p>
    <w:p>
      <w:pPr>
        <w:spacing w:after="0"/>
        <w:ind w:left="0"/>
        <w:jc w:val="both"/>
      </w:pPr>
      <w:r>
        <w:rPr>
          <w:rFonts w:ascii="Times New Roman"/>
          <w:b w:val="false"/>
          <w:i w:val="false"/>
          <w:color w:val="000000"/>
          <w:sz w:val="28"/>
        </w:rPr>
        <w:t>
      Айталық, мына статистикалық ақпарат осының жарқын мысалы бола алады. Ұлттық тасымалдаушы "AirАстана" – 32 әуе кемесі, ал ТМД-ның аумағы мен халқының саны жағынан шағын елдерінің авиатасымалдаушыларының әуе кемелерінің саны онымен шамалас: "Belavia" – 28 әуе кемесі, "МАУ" – 45 әуе кемесі, "УзбекистонХавоЙуллари" – 27 әуе кемесі және "Түрікмен авиажелілері" – 25 әуе кемесі.</w:t>
      </w:r>
    </w:p>
    <w:p>
      <w:pPr>
        <w:spacing w:after="0"/>
        <w:ind w:left="0"/>
        <w:jc w:val="both"/>
      </w:pPr>
      <w:r>
        <w:rPr>
          <w:rFonts w:ascii="Times New Roman"/>
          <w:b w:val="false"/>
          <w:i w:val="false"/>
          <w:color w:val="000000"/>
          <w:sz w:val="28"/>
        </w:rPr>
        <w:t xml:space="preserve">
      ЭКСПО-2017 халықаралық мамандандырылған көрмесін өткізу кезеңінде және қазіргі уақытта Нұр-Сұлтан қаласының үстінен әуе бостандығының 3 және 4-деңгейін қолдану тәжірибесі тиімді болды (шет мемлекеттердің авиатасымалдаушыларына аптасына 7 рейске дейін орындау құқығы берілді). Будапешт – Нұр-Сұлтан маршруты бойынша "Wizzair" авиакомпаниясы ұша бастады, Варшава – Нұр-Сұлтан маршрутымен "LOT" поляк авиатасымалдаушысы, Хельсинки – Нұр-Сұлтан маршруты бойынша "Finnair" авиакомпаниясы, Нұр-Сұлтан – Батуми маршруты бойынша "Georgian Airways" авиакомпаниясы және т.б. ұшуды қайта бастады. </w:t>
      </w:r>
    </w:p>
    <w:p>
      <w:pPr>
        <w:spacing w:after="0"/>
        <w:ind w:left="0"/>
        <w:jc w:val="both"/>
      </w:pPr>
      <w:r>
        <w:rPr>
          <w:rFonts w:ascii="Times New Roman"/>
          <w:b w:val="false"/>
          <w:i w:val="false"/>
          <w:color w:val="000000"/>
          <w:sz w:val="28"/>
        </w:rPr>
        <w:t>
      Нәтижесінде 23 жаңа халықаралық маршрут ашылды. Қазақстанға "WizzAir", "FlyDubai", "AirArabia" және "Победа" секілді low-cost компаниялар тартылды.</w:t>
      </w:r>
    </w:p>
    <w:p>
      <w:pPr>
        <w:spacing w:after="0"/>
        <w:ind w:left="0"/>
        <w:jc w:val="both"/>
      </w:pPr>
      <w:r>
        <w:rPr>
          <w:rFonts w:ascii="Times New Roman"/>
          <w:b w:val="false"/>
          <w:i w:val="false"/>
          <w:color w:val="000000"/>
          <w:sz w:val="28"/>
        </w:rPr>
        <w:t xml:space="preserve">
      Халықаралық әуе кеңістігін реттеудің әлемдік тәжірибесінде транзиттік жолаушылар ағынын ұлғайту үшін авиация билігі әуе бостандығының 5-ші деңгейін қолдана отырып, "Ашық аспанды" пайдаланады, әрі кейбір мемлекеттер (мысалы, Тайланд) елде туризмді дамыту, аз пайдаланылатын маршруттарды толтыру, сондай-ақ әуежайлардың инфрақұрылымының бос қуаттарын жүктеу үшін бұл құқықты басқа елдердің тасымалдаушыларына береді. </w:t>
      </w:r>
    </w:p>
    <w:p>
      <w:pPr>
        <w:spacing w:after="0"/>
        <w:ind w:left="0"/>
        <w:jc w:val="both"/>
      </w:pPr>
      <w:r>
        <w:rPr>
          <w:rFonts w:ascii="Times New Roman"/>
          <w:b w:val="false"/>
          <w:i w:val="false"/>
          <w:color w:val="000000"/>
          <w:sz w:val="28"/>
        </w:rPr>
        <w:t>
      Халықаралық ашықтық көрсеткіші бойынша БЭФ-тің ең ашық елдер рейтингінің ТОП-5-тігіне Сингапур, Аустралия, Чили, Колумбия, Жаңа Зеландия кіреді. Бұл елдердің барлығы әуе бостандығының 5-деңгейінің элементтерімен ашық аспан саясатын ұстанады.</w:t>
      </w:r>
    </w:p>
    <w:p>
      <w:pPr>
        <w:spacing w:after="0"/>
        <w:ind w:left="0"/>
        <w:jc w:val="both"/>
      </w:pPr>
      <w:r>
        <w:rPr>
          <w:rFonts w:ascii="Times New Roman"/>
          <w:b w:val="false"/>
          <w:i w:val="false"/>
          <w:color w:val="000000"/>
          <w:sz w:val="28"/>
        </w:rPr>
        <w:t>
      Қазақстанда хабтарды дамыту үшін Қазақстан Республикасында авиация нарығын ырықтандыру саясаты кезең-кезеңімен жүргізіледі. Нәтижесінде Нұр-Сұлтандағы "ашық аспан" режимі ұзартылды және әділ бәсекелестікті сақтау мақсатында субсидияланғандардан басқа барлық тасымалдаушылар үшін жарамды.</w:t>
      </w:r>
    </w:p>
    <w:p>
      <w:pPr>
        <w:spacing w:after="0"/>
        <w:ind w:left="0"/>
        <w:jc w:val="both"/>
      </w:pPr>
      <w:r>
        <w:rPr>
          <w:rFonts w:ascii="Times New Roman"/>
          <w:b w:val="false"/>
          <w:i w:val="false"/>
          <w:color w:val="000000"/>
          <w:sz w:val="28"/>
        </w:rPr>
        <w:t>
      Бұл ретте, "ашық аспан" нормаларын қазақстандық тасымалдаушылардың мүдделерін есепке алмай бір уақытта қолданған кезде қазақстандық авиациялық көрсетілетін қызметтер нарығына өз үкіметтері қолдайтын шетелдік авиатасымалдаушылардың келу тәуекелі туындайды, бұлар демпингтік шаралар арқылы отандық тасымалдаушылардың бәсекеге қабілеттілігін төмендетеді.</w:t>
      </w:r>
    </w:p>
    <w:p>
      <w:pPr>
        <w:spacing w:after="0"/>
        <w:ind w:left="0"/>
        <w:jc w:val="both"/>
      </w:pPr>
      <w:r>
        <w:rPr>
          <w:rFonts w:ascii="Times New Roman"/>
          <w:b w:val="false"/>
          <w:i w:val="false"/>
          <w:color w:val="000000"/>
          <w:sz w:val="28"/>
        </w:rPr>
        <w:t>
      Жоғарыда баяндалғанның негізінде нарықтық тетіктерді пайдалана отырып және отандық әуе тасымалдаушылардың бәсекеге қабілеттілігін сақтай отырып, елдің әуе кеңістігін реттеуден біртіндеп бас тарту арқылы туристік нарықтың қарқынды дамытуға болады.</w:t>
      </w:r>
    </w:p>
    <w:p>
      <w:pPr>
        <w:spacing w:after="0"/>
        <w:ind w:left="0"/>
        <w:jc w:val="both"/>
      </w:pPr>
      <w:r>
        <w:rPr>
          <w:rFonts w:ascii="Times New Roman"/>
          <w:b w:val="false"/>
          <w:i w:val="false"/>
          <w:color w:val="000000"/>
          <w:sz w:val="28"/>
        </w:rPr>
        <w:t>
      Ішкі авиатасымалдар</w:t>
      </w:r>
    </w:p>
    <w:p>
      <w:pPr>
        <w:spacing w:after="0"/>
        <w:ind w:left="0"/>
        <w:jc w:val="both"/>
      </w:pPr>
      <w:r>
        <w:rPr>
          <w:rFonts w:ascii="Times New Roman"/>
          <w:b w:val="false"/>
          <w:i w:val="false"/>
          <w:color w:val="000000"/>
          <w:sz w:val="28"/>
        </w:rPr>
        <w:t>
      Қазіргі уақытта ішкі авиарейстерді аптасына 600-ден астам рейспен 53 ішкі маршрут бойынша жеті қазақстандық авиакомпания орындайды, олар: "AirAstana", "Scat", "QazaqAir", "BekAir", "Жетісу авиа", "Жезқазған Эйр" және "Южное небо".</w:t>
      </w:r>
    </w:p>
    <w:p>
      <w:pPr>
        <w:spacing w:after="0"/>
        <w:ind w:left="0"/>
        <w:jc w:val="both"/>
      </w:pPr>
      <w:r>
        <w:rPr>
          <w:rFonts w:ascii="Times New Roman"/>
          <w:b w:val="false"/>
          <w:i w:val="false"/>
          <w:color w:val="000000"/>
          <w:sz w:val="28"/>
        </w:rPr>
        <w:t>
      2012 жылдан бастап ішкі авиациялық тасымалдар нарығында барлық шектеулер алынып тасталды, яғни жүйелі ішкі коммерциялық әуе тасымалдарын орындауға рұқсаты бар әрбір қазақстандық авиакомпания өзінің қалауы бойынша сұранысқа сәйкес Қазақстанда кез келген ішкі маршрутта жүйелі рейстерді орындау құқығына ие.</w:t>
      </w:r>
    </w:p>
    <w:p>
      <w:pPr>
        <w:spacing w:after="0"/>
        <w:ind w:left="0"/>
        <w:jc w:val="both"/>
      </w:pPr>
      <w:r>
        <w:rPr>
          <w:rFonts w:ascii="Times New Roman"/>
          <w:b w:val="false"/>
          <w:i w:val="false"/>
          <w:color w:val="000000"/>
          <w:sz w:val="28"/>
        </w:rPr>
        <w:t>
      Бұл ретте, Қазақстанның барлық өңірлерінен Нұр-Сұлтан және Алматы сияқты ірі қалаларға ұшу географиясы жолға қойылса, ал қазіргі уақытта Қазақстанның қалған өңірлері арасында байланыс жоқтың қасы, мұның өзі ішкі туризмнің дамуына кедергі келтіреді. Мысалы, Батыс Қазақстанның туристеріне қысқа уақытта Шығыс Қазақстанға, ал Солтүстік Қазақстаннан Оңтүстік Қазақстанға авиакөлікпен бару қиын.</w:t>
      </w:r>
    </w:p>
    <w:p>
      <w:pPr>
        <w:spacing w:after="0"/>
        <w:ind w:left="0"/>
        <w:jc w:val="both"/>
      </w:pPr>
      <w:r>
        <w:rPr>
          <w:rFonts w:ascii="Times New Roman"/>
          <w:b w:val="false"/>
          <w:i w:val="false"/>
          <w:color w:val="000000"/>
          <w:sz w:val="28"/>
        </w:rPr>
        <w:t>
      Осыған орай, ел өңірлерінің арасында ішкі авиатасымалдарды дамыту, оның ішінде авиамаршруттарды қосымша субсидиялау арқылы дамыту қажеттілігі туындайды.</w:t>
      </w:r>
    </w:p>
    <w:p>
      <w:pPr>
        <w:spacing w:after="0"/>
        <w:ind w:left="0"/>
        <w:jc w:val="both"/>
      </w:pPr>
      <w:r>
        <w:rPr>
          <w:rFonts w:ascii="Times New Roman"/>
          <w:b w:val="false"/>
          <w:i w:val="false"/>
          <w:color w:val="000000"/>
          <w:sz w:val="28"/>
        </w:rPr>
        <w:t>
      Айталық, 2018 жылы 1,8 млрд. теңге сомасына мынадай авиамаршруттар субсидияланды:</w:t>
      </w:r>
    </w:p>
    <w:p>
      <w:pPr>
        <w:spacing w:after="0"/>
        <w:ind w:left="0"/>
        <w:jc w:val="both"/>
      </w:pPr>
      <w:r>
        <w:rPr>
          <w:rFonts w:ascii="Times New Roman"/>
          <w:b w:val="false"/>
          <w:i w:val="false"/>
          <w:color w:val="000000"/>
          <w:sz w:val="28"/>
        </w:rPr>
        <w:t>
      1) "Қарағанды – Қызылорда– Қарағанды";</w:t>
      </w:r>
    </w:p>
    <w:p>
      <w:pPr>
        <w:spacing w:after="0"/>
        <w:ind w:left="0"/>
        <w:jc w:val="both"/>
      </w:pPr>
      <w:r>
        <w:rPr>
          <w:rFonts w:ascii="Times New Roman"/>
          <w:b w:val="false"/>
          <w:i w:val="false"/>
          <w:color w:val="000000"/>
          <w:sz w:val="28"/>
        </w:rPr>
        <w:t>
      2) "Өскемен – Қарағанды– Өскемен";</w:t>
      </w:r>
    </w:p>
    <w:p>
      <w:pPr>
        <w:spacing w:after="0"/>
        <w:ind w:left="0"/>
        <w:jc w:val="both"/>
      </w:pPr>
      <w:r>
        <w:rPr>
          <w:rFonts w:ascii="Times New Roman"/>
          <w:b w:val="false"/>
          <w:i w:val="false"/>
          <w:color w:val="000000"/>
          <w:sz w:val="28"/>
        </w:rPr>
        <w:t>
      3) "Петропавл – Шымкент – Петропавл";</w:t>
      </w:r>
    </w:p>
    <w:p>
      <w:pPr>
        <w:spacing w:after="0"/>
        <w:ind w:left="0"/>
        <w:jc w:val="both"/>
      </w:pPr>
      <w:r>
        <w:rPr>
          <w:rFonts w:ascii="Times New Roman"/>
          <w:b w:val="false"/>
          <w:i w:val="false"/>
          <w:color w:val="000000"/>
          <w:sz w:val="28"/>
        </w:rPr>
        <w:t>
      4) "Алматы– Балқаш – Алматы";</w:t>
      </w:r>
    </w:p>
    <w:p>
      <w:pPr>
        <w:spacing w:after="0"/>
        <w:ind w:left="0"/>
        <w:jc w:val="both"/>
      </w:pPr>
      <w:r>
        <w:rPr>
          <w:rFonts w:ascii="Times New Roman"/>
          <w:b w:val="false"/>
          <w:i w:val="false"/>
          <w:color w:val="000000"/>
          <w:sz w:val="28"/>
        </w:rPr>
        <w:t>
      5) "Нұр-Сұлтан – Үржар– Нұр-Сұлтан";</w:t>
      </w:r>
    </w:p>
    <w:p>
      <w:pPr>
        <w:spacing w:after="0"/>
        <w:ind w:left="0"/>
        <w:jc w:val="both"/>
      </w:pPr>
      <w:r>
        <w:rPr>
          <w:rFonts w:ascii="Times New Roman"/>
          <w:b w:val="false"/>
          <w:i w:val="false"/>
          <w:color w:val="000000"/>
          <w:sz w:val="28"/>
        </w:rPr>
        <w:t>
      6) "Нұр-Сұлтан – Үшарал – Нұр-Сұлтан";</w:t>
      </w:r>
    </w:p>
    <w:p>
      <w:pPr>
        <w:spacing w:after="0"/>
        <w:ind w:left="0"/>
        <w:jc w:val="both"/>
      </w:pPr>
      <w:r>
        <w:rPr>
          <w:rFonts w:ascii="Times New Roman"/>
          <w:b w:val="false"/>
          <w:i w:val="false"/>
          <w:color w:val="000000"/>
          <w:sz w:val="28"/>
        </w:rPr>
        <w:t>
      7) "Көкшетау– Ақтау – Көкшетау";</w:t>
      </w:r>
    </w:p>
    <w:p>
      <w:pPr>
        <w:spacing w:after="0"/>
        <w:ind w:left="0"/>
        <w:jc w:val="both"/>
      </w:pPr>
      <w:r>
        <w:rPr>
          <w:rFonts w:ascii="Times New Roman"/>
          <w:b w:val="false"/>
          <w:i w:val="false"/>
          <w:color w:val="000000"/>
          <w:sz w:val="28"/>
        </w:rPr>
        <w:t>
      8) "Алматы – Көкшетау – Алматы";</w:t>
      </w:r>
    </w:p>
    <w:p>
      <w:pPr>
        <w:spacing w:after="0"/>
        <w:ind w:left="0"/>
        <w:jc w:val="both"/>
      </w:pPr>
      <w:r>
        <w:rPr>
          <w:rFonts w:ascii="Times New Roman"/>
          <w:b w:val="false"/>
          <w:i w:val="false"/>
          <w:color w:val="000000"/>
          <w:sz w:val="28"/>
        </w:rPr>
        <w:t>
      9) "Нұр-Сұлтан – Петропавл – Нұр-Сұлтан";</w:t>
      </w:r>
    </w:p>
    <w:p>
      <w:pPr>
        <w:spacing w:after="0"/>
        <w:ind w:left="0"/>
        <w:jc w:val="both"/>
      </w:pPr>
      <w:r>
        <w:rPr>
          <w:rFonts w:ascii="Times New Roman"/>
          <w:b w:val="false"/>
          <w:i w:val="false"/>
          <w:color w:val="000000"/>
          <w:sz w:val="28"/>
        </w:rPr>
        <w:t>
      10) "Алматы – Петропавл– Алматы";</w:t>
      </w:r>
    </w:p>
    <w:p>
      <w:pPr>
        <w:spacing w:after="0"/>
        <w:ind w:left="0"/>
        <w:jc w:val="both"/>
      </w:pPr>
      <w:r>
        <w:rPr>
          <w:rFonts w:ascii="Times New Roman"/>
          <w:b w:val="false"/>
          <w:i w:val="false"/>
          <w:color w:val="000000"/>
          <w:sz w:val="28"/>
        </w:rPr>
        <w:t>
      11) "Алматы – Үржар– Алматы";</w:t>
      </w:r>
    </w:p>
    <w:p>
      <w:pPr>
        <w:spacing w:after="0"/>
        <w:ind w:left="0"/>
        <w:jc w:val="both"/>
      </w:pPr>
      <w:r>
        <w:rPr>
          <w:rFonts w:ascii="Times New Roman"/>
          <w:b w:val="false"/>
          <w:i w:val="false"/>
          <w:color w:val="000000"/>
          <w:sz w:val="28"/>
        </w:rPr>
        <w:t>
      12) "Алматы – Үшарал – Алматы";</w:t>
      </w:r>
    </w:p>
    <w:p>
      <w:pPr>
        <w:spacing w:after="0"/>
        <w:ind w:left="0"/>
        <w:jc w:val="both"/>
      </w:pPr>
      <w:r>
        <w:rPr>
          <w:rFonts w:ascii="Times New Roman"/>
          <w:b w:val="false"/>
          <w:i w:val="false"/>
          <w:color w:val="000000"/>
          <w:sz w:val="28"/>
        </w:rPr>
        <w:t>
      13) "Нұр-Сұлтан – Талдықорған – Нұр-Сұлтан";</w:t>
      </w:r>
    </w:p>
    <w:p>
      <w:pPr>
        <w:spacing w:after="0"/>
        <w:ind w:left="0"/>
        <w:jc w:val="both"/>
      </w:pPr>
      <w:r>
        <w:rPr>
          <w:rFonts w:ascii="Times New Roman"/>
          <w:b w:val="false"/>
          <w:i w:val="false"/>
          <w:color w:val="000000"/>
          <w:sz w:val="28"/>
        </w:rPr>
        <w:t>
      14) "Нұр-Сұлтан – Балқаш – Нұр-Сұлтан";</w:t>
      </w:r>
    </w:p>
    <w:p>
      <w:pPr>
        <w:spacing w:after="0"/>
        <w:ind w:left="0"/>
        <w:jc w:val="both"/>
      </w:pPr>
      <w:r>
        <w:rPr>
          <w:rFonts w:ascii="Times New Roman"/>
          <w:b w:val="false"/>
          <w:i w:val="false"/>
          <w:color w:val="000000"/>
          <w:sz w:val="28"/>
        </w:rPr>
        <w:t>
      15) "Өскемен – Семей – Үржар – Семей – Өскемен";</w:t>
      </w:r>
    </w:p>
    <w:p>
      <w:pPr>
        <w:spacing w:after="0"/>
        <w:ind w:left="0"/>
        <w:jc w:val="both"/>
      </w:pPr>
      <w:r>
        <w:rPr>
          <w:rFonts w:ascii="Times New Roman"/>
          <w:b w:val="false"/>
          <w:i w:val="false"/>
          <w:color w:val="000000"/>
          <w:sz w:val="28"/>
        </w:rPr>
        <w:t>
      16) "Өскемен – Зайсан – Өскемен";</w:t>
      </w:r>
    </w:p>
    <w:p>
      <w:pPr>
        <w:spacing w:after="0"/>
        <w:ind w:left="0"/>
        <w:jc w:val="both"/>
      </w:pPr>
      <w:r>
        <w:rPr>
          <w:rFonts w:ascii="Times New Roman"/>
          <w:b w:val="false"/>
          <w:i w:val="false"/>
          <w:color w:val="000000"/>
          <w:sz w:val="28"/>
        </w:rPr>
        <w:t>
      17) "Талдықорған – Үшарал – Талдықорған".</w:t>
      </w:r>
    </w:p>
    <w:p>
      <w:pPr>
        <w:spacing w:after="0"/>
        <w:ind w:left="0"/>
        <w:jc w:val="both"/>
      </w:pPr>
      <w:r>
        <w:rPr>
          <w:rFonts w:ascii="Times New Roman"/>
          <w:b w:val="false"/>
          <w:i w:val="false"/>
          <w:color w:val="000000"/>
          <w:sz w:val="28"/>
        </w:rPr>
        <w:t>
      Өңірлік авиацияны дамытудың да маңызы бар. Кең-байтақ аумағы бар Қазақстан жергілікті маңызы бар, оның ішінде облысаралық автомобиль жолдарының дамытылмай қалуына байланысты республикамыздың ірі қалаларын туристік дестинациялармен үнемі байланыстыруды қамтамасыз ете алмайды, сол себепті қазіргі уақытта қажетті туристік қолжетімділік жоқ, демек қазақстандық демалыс аймақтарының тартымдылығы төмен. Бұл проблеманың шешімі негізгі туристік бағыттар мен ірі қалалардың, облыс орталықтарының арасында тұрақты және (немесе) маусымдық авиамаршруттарды дамыту болып табылады.</w:t>
      </w:r>
    </w:p>
    <w:p>
      <w:pPr>
        <w:spacing w:after="0"/>
        <w:ind w:left="0"/>
        <w:jc w:val="both"/>
      </w:pPr>
      <w:r>
        <w:rPr>
          <w:rFonts w:ascii="Times New Roman"/>
          <w:b w:val="false"/>
          <w:i w:val="false"/>
          <w:color w:val="000000"/>
          <w:sz w:val="28"/>
        </w:rPr>
        <w:t>
      Осыған байланысты өңірлік авиациялық секторды облыс орталықтары мен туризм орталықтары арасындағы тұрақты авиақатынастар желісін қалыптастыру арқылы қалпына келтіру ұсынылады.</w:t>
      </w:r>
    </w:p>
    <w:p>
      <w:pPr>
        <w:spacing w:after="0"/>
        <w:ind w:left="0"/>
        <w:jc w:val="both"/>
      </w:pPr>
      <w:r>
        <w:rPr>
          <w:rFonts w:ascii="Times New Roman"/>
          <w:b w:val="false"/>
          <w:i w:val="false"/>
          <w:color w:val="000000"/>
          <w:sz w:val="28"/>
        </w:rPr>
        <w:t xml:space="preserve">
      Авиаотынмен қамтамасыз ету </w:t>
      </w:r>
    </w:p>
    <w:p>
      <w:pPr>
        <w:spacing w:after="0"/>
        <w:ind w:left="0"/>
        <w:jc w:val="both"/>
      </w:pPr>
      <w:r>
        <w:rPr>
          <w:rFonts w:ascii="Times New Roman"/>
          <w:b w:val="false"/>
          <w:i w:val="false"/>
          <w:color w:val="000000"/>
          <w:sz w:val="28"/>
        </w:rPr>
        <w:t xml:space="preserve">
      Қазақстан Республикасында азаматтық авиацияның бәсекелес саласының және халықаралық авиациялық хабтың қалыптасуын айқындайтын факторлардың бірі авиаотынмен қамтамасыз ету мәселесі болып табылады, мемлекет мұны жан-жақты бақылауға алмаса, ол тежеуші факторға айналады. Соңғы жеті жылда Қазақстан Республикасының авиатасымалдаушылары азаматтық авиация саласында тапшылық мәселесін шешу мақсатында авиаотынның отандық өндірушілеріне берілген авиаотынға еркін баға белгілеу жағдайларында жұмыс істеуге мәжбүр (2011 жылдан бастап авиаотынның құнын реттеу алып тасталды). </w:t>
      </w:r>
    </w:p>
    <w:p>
      <w:pPr>
        <w:spacing w:after="0"/>
        <w:ind w:left="0"/>
        <w:jc w:val="both"/>
      </w:pPr>
      <w:r>
        <w:rPr>
          <w:rFonts w:ascii="Times New Roman"/>
          <w:b w:val="false"/>
          <w:i w:val="false"/>
          <w:color w:val="000000"/>
          <w:sz w:val="28"/>
        </w:rPr>
        <w:t xml:space="preserve">
      Авиакеросиннің жоғары бағасы жолаушылар үшін авиабилеттердің құнына және туристердің авиакөлікті пайдалану қолжетімділігіне айтарлықтай әсер етеді. </w:t>
      </w:r>
    </w:p>
    <w:p>
      <w:pPr>
        <w:spacing w:after="0"/>
        <w:ind w:left="0"/>
        <w:jc w:val="both"/>
      </w:pPr>
      <w:r>
        <w:rPr>
          <w:rFonts w:ascii="Times New Roman"/>
          <w:b w:val="false"/>
          <w:i w:val="false"/>
          <w:color w:val="000000"/>
          <w:sz w:val="28"/>
        </w:rPr>
        <w:t>
      Қазақстандық авиатасымалдаушылар отандық авиаотын бағасының үнемі өсуімен және қымбат импортқа тәуелділіктің жаппай ұлғаюымен бетпе-бет келді ("AirAstana" АҚ жылына 300 000 тоннаны құрайтын жалпы мұқтаждықтың 60%-ға дейінгісі – 180 000 тоннасын импорттайды). 2017 жылы Қазақстан Республикасының нарығында авиациялық отынның тапшылығы шиеленіскен кезде зауытта отандық авиаотынның бағасы жарты жыл ішінде 18%-ға ұлғайды, ал әлем нарығында баға 17 %-ға азайды.</w:t>
      </w:r>
    </w:p>
    <w:p>
      <w:pPr>
        <w:spacing w:after="0"/>
        <w:ind w:left="0"/>
        <w:jc w:val="both"/>
      </w:pPr>
      <w:r>
        <w:rPr>
          <w:rFonts w:ascii="Times New Roman"/>
          <w:b w:val="false"/>
          <w:i w:val="false"/>
          <w:color w:val="000000"/>
          <w:sz w:val="28"/>
        </w:rPr>
        <w:t xml:space="preserve">
      Мысалы, Мәскеуден Нұр-Сұлтанға дейін ұшып бару үшін авиабилеттің құны бір отбасыға (2 ересек, 2 бала) кем дегенде 500 мың теңгені құрайды. Бұл ретте, Мәскеуден Бакуге, Тбилисиге немесе Ташкентке дейін ұшып барудың бағасы айтарлықтай аз (тиісінше 250, 300 және 450 мың теңге). </w:t>
      </w:r>
    </w:p>
    <w:p>
      <w:pPr>
        <w:spacing w:after="0"/>
        <w:ind w:left="0"/>
        <w:jc w:val="both"/>
      </w:pPr>
      <w:r>
        <w:rPr>
          <w:rFonts w:ascii="Times New Roman"/>
          <w:b w:val="false"/>
          <w:i w:val="false"/>
          <w:color w:val="000000"/>
          <w:sz w:val="28"/>
        </w:rPr>
        <w:t>
      Авиабилеттер бағасының қолжетімділігі бойынша Қазақстан қазіргі уақытта батыстағы елдерден ғана емес, Ресейден де қалып қойды. Қазақстандағы орташа еңбекақыға сатып алуға болатын жолаушы-километр саны Ресейдің осыған ұқсас көрсеткішінен 2 есе дерлік төмен және батыс елдерінің көрсеткіштерінен 8 есе төмен.</w:t>
      </w:r>
    </w:p>
    <w:p>
      <w:pPr>
        <w:spacing w:after="0"/>
        <w:ind w:left="0"/>
        <w:jc w:val="both"/>
      </w:pPr>
      <w:r>
        <w:rPr>
          <w:rFonts w:ascii="Times New Roman"/>
          <w:b w:val="false"/>
          <w:i w:val="false"/>
          <w:color w:val="000000"/>
          <w:sz w:val="28"/>
        </w:rPr>
        <w:t xml:space="preserve">
      2018 жылы 37%-ға қымбаттап, өсу қарқыны сақталады және сол арқылы Еуропадағы, тіпті мұнай өңдеумен айналыспайтын өңірлердегі бағалар деңгейіне жетті. </w:t>
      </w:r>
    </w:p>
    <w:p>
      <w:pPr>
        <w:spacing w:after="0"/>
        <w:ind w:left="0"/>
        <w:jc w:val="both"/>
      </w:pPr>
      <w:r>
        <w:rPr>
          <w:rFonts w:ascii="Times New Roman"/>
          <w:b w:val="false"/>
          <w:i w:val="false"/>
          <w:color w:val="000000"/>
          <w:sz w:val="28"/>
        </w:rPr>
        <w:t>
      Қазақстан әуежайларындағы авиакеросиннің 1 тоннасының құны шамамен 580 – 900 АҚШ долл. құрады. Салыстыратын болсақ: Франкфурт әуежайында авиакеросин 641 АҚШ долл., Хитроу қаласында – 652 АҚШ долл., Ыстамбұлда – 652 АҚШ долл. тұрады.</w:t>
      </w:r>
    </w:p>
    <w:p>
      <w:pPr>
        <w:spacing w:after="0"/>
        <w:ind w:left="0"/>
        <w:jc w:val="both"/>
      </w:pPr>
      <w:r>
        <w:rPr>
          <w:rFonts w:ascii="Times New Roman"/>
          <w:b w:val="false"/>
          <w:i w:val="false"/>
          <w:color w:val="000000"/>
          <w:sz w:val="28"/>
        </w:rPr>
        <w:t>
      Әлемде көп жылдар бойы байқалып отырған саяси және энергетикалық тұрақсыздық жағдайларында ТМД-ның басқа елдері мен ҚХР-да азаматтық авиацияны авиаотынмен қамтамасыз ету мемлекеттің жан-жақты тұрақты бақылауында.</w:t>
      </w:r>
    </w:p>
    <w:p>
      <w:pPr>
        <w:spacing w:after="0"/>
        <w:ind w:left="0"/>
        <w:jc w:val="both"/>
      </w:pPr>
      <w:r>
        <w:rPr>
          <w:rFonts w:ascii="Times New Roman"/>
          <w:b w:val="false"/>
          <w:i w:val="false"/>
          <w:color w:val="000000"/>
          <w:sz w:val="28"/>
        </w:rPr>
        <w:t>
      Мысалы, Ресейде авиаотынның басым бөлігін өндіретін "Газпром нефть" ЖАҚ-ның "Аэрофлот" ұлттық авиатасымалдаушысына және басқа ірі авиакомпанияларға бекітілуі мемлекеттің бақылауында. Қытайда "Қытай ұлттық авиаотын компаниясы" (CNAF) бірыңғай мемлекеттік авиаотын өндіруші ұлттық авиатасымалдаушыларға ("AirChina", "ChinaSouthern" және т.б.) және қалған авиакомпанияларға бекітілген, Әзербайжанда, Түрікменстанда, Өзбекстанда, Беларуста ұлттық мұнай компаниялары ұлттық авиатасымалдаушыларға (Беларусь мұнай компаниясы "Belavia" компаниясына, "УЗНЕФТЕПРОДУКТ" АҚ "UzbekistanHavaYollari" компаниясына және т.б.) бекітілген.</w:t>
      </w:r>
    </w:p>
    <w:p>
      <w:pPr>
        <w:spacing w:after="0"/>
        <w:ind w:left="0"/>
        <w:jc w:val="both"/>
      </w:pPr>
      <w:r>
        <w:rPr>
          <w:rFonts w:ascii="Times New Roman"/>
          <w:b w:val="false"/>
          <w:i w:val="false"/>
          <w:color w:val="000000"/>
          <w:sz w:val="28"/>
        </w:rPr>
        <w:t>
      Баяндалғанның негізінде авиациялық керосин бағасын мемлекеттік реттеуді енгізу мәселесін қарастыру қажет.</w:t>
      </w:r>
    </w:p>
    <w:bookmarkStart w:name="z21" w:id="19"/>
    <w:p>
      <w:pPr>
        <w:spacing w:after="0"/>
        <w:ind w:left="0"/>
        <w:jc w:val="both"/>
      </w:pPr>
      <w:r>
        <w:rPr>
          <w:rFonts w:ascii="Times New Roman"/>
          <w:b w:val="false"/>
          <w:i w:val="false"/>
          <w:color w:val="000000"/>
          <w:sz w:val="28"/>
        </w:rPr>
        <w:t xml:space="preserve">
      </w:t>
      </w:r>
      <w:r>
        <w:rPr>
          <w:rFonts w:ascii="Times New Roman"/>
          <w:b/>
          <w:i w:val="false"/>
          <w:color w:val="000000"/>
          <w:sz w:val="28"/>
        </w:rPr>
        <w:t>3.2.2.</w:t>
      </w: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шекарасындағы</w:t>
      </w:r>
      <w:r>
        <w:rPr>
          <w:rFonts w:ascii="Times New Roman"/>
          <w:b w:val="false"/>
          <w:i w:val="false"/>
          <w:color w:val="000000"/>
          <w:sz w:val="28"/>
        </w:rPr>
        <w:t xml:space="preserve"> </w:t>
      </w:r>
      <w:r>
        <w:rPr>
          <w:rFonts w:ascii="Times New Roman"/>
          <w:b/>
          <w:i w:val="false"/>
          <w:color w:val="000000"/>
          <w:sz w:val="28"/>
        </w:rPr>
        <w:t>автомобиль</w:t>
      </w:r>
      <w:r>
        <w:rPr>
          <w:rFonts w:ascii="Times New Roman"/>
          <w:b w:val="false"/>
          <w:i w:val="false"/>
          <w:color w:val="000000"/>
          <w:sz w:val="28"/>
        </w:rPr>
        <w:t xml:space="preserve"> </w:t>
      </w:r>
      <w:r>
        <w:rPr>
          <w:rFonts w:ascii="Times New Roman"/>
          <w:b/>
          <w:i w:val="false"/>
          <w:color w:val="000000"/>
          <w:sz w:val="28"/>
        </w:rPr>
        <w:t>жолдарының</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өткізу</w:t>
      </w:r>
      <w:r>
        <w:rPr>
          <w:rFonts w:ascii="Times New Roman"/>
          <w:b w:val="false"/>
          <w:i w:val="false"/>
          <w:color w:val="000000"/>
          <w:sz w:val="28"/>
        </w:rPr>
        <w:t xml:space="preserve"> </w:t>
      </w:r>
      <w:r>
        <w:rPr>
          <w:rFonts w:ascii="Times New Roman"/>
          <w:b/>
          <w:i w:val="false"/>
          <w:color w:val="000000"/>
          <w:sz w:val="28"/>
        </w:rPr>
        <w:t>бекеттерінің</w:t>
      </w:r>
      <w:r>
        <w:rPr>
          <w:rFonts w:ascii="Times New Roman"/>
          <w:b w:val="false"/>
          <w:i w:val="false"/>
          <w:color w:val="000000"/>
          <w:sz w:val="28"/>
        </w:rPr>
        <w:t xml:space="preserve"> </w:t>
      </w:r>
      <w:r>
        <w:rPr>
          <w:rFonts w:ascii="Times New Roman"/>
          <w:b/>
          <w:i w:val="false"/>
          <w:color w:val="000000"/>
          <w:sz w:val="28"/>
        </w:rPr>
        <w:t>инфрақұрылымы</w:t>
      </w:r>
    </w:p>
    <w:bookmarkEnd w:id="19"/>
    <w:p>
      <w:pPr>
        <w:spacing w:after="0"/>
        <w:ind w:left="0"/>
        <w:jc w:val="both"/>
      </w:pPr>
      <w:r>
        <w:rPr>
          <w:rFonts w:ascii="Times New Roman"/>
          <w:b w:val="false"/>
          <w:i w:val="false"/>
          <w:color w:val="000000"/>
          <w:sz w:val="28"/>
        </w:rPr>
        <w:t xml:space="preserve">
      ИИДМ деректеріне сәйкес қазіргі уақытта Қазақстанда жалпыға ортақ пайдаланудағы автомобиль жолдарының ұзындығы 95,6 мың км, оның ішінде, республикалық маңызы бар – 24,4 мың км, облыстық және аудандық маңызы бар – 71,2 мың км. </w:t>
      </w:r>
    </w:p>
    <w:p>
      <w:pPr>
        <w:spacing w:after="0"/>
        <w:ind w:left="0"/>
        <w:jc w:val="both"/>
      </w:pPr>
      <w:r>
        <w:rPr>
          <w:rFonts w:ascii="Times New Roman"/>
          <w:b w:val="false"/>
          <w:i w:val="false"/>
          <w:color w:val="000000"/>
          <w:sz w:val="28"/>
        </w:rPr>
        <w:t>
      Экономиканың және халықтың сапалы әрі қауіпсіз автомобиль жолдарына мұқтаждығын қанағаттандыру, сондай-ақ Қазақстанның транзит-көлік әлеуетін іске асыру мақсатында автожол саласында бірқатар бағдарламалар қабылданды, олар: Қазақстан Республикасының автожол саласын дамытудың 2001 – 2005 жылдарға арналған мемлекеттiк бағдарламасы (2001 жыл), Қазақстан Республикасының автожол саласын дамытудың 2006 – 2012 жылдарға арналған мемлекеттiк бағдарламасы (2005 жыл), Қазақстан Республикасында көлік инфрақұрылымын дамыту жөніндегі 2010 – 2014 жылдарға арналған бағдарлама (2010 жыл), Қазақстан Республикасы көлік жүйесінің инфрақұрылымын дамытудың және ықпалдастырудың 2020 жылға дейінгі мемлекеттік бағдарламасы (2014 жыл), сондай-ақ "Нұрлы жол" инфрақұрылымды дамытудың 2015 – 2019 жылдарға арналған мемлекеттік бағдарламасы (2015 жыл).</w:t>
      </w:r>
    </w:p>
    <w:p>
      <w:pPr>
        <w:spacing w:after="0"/>
        <w:ind w:left="0"/>
        <w:jc w:val="both"/>
      </w:pPr>
      <w:r>
        <w:rPr>
          <w:rFonts w:ascii="Times New Roman"/>
          <w:b w:val="false"/>
          <w:i w:val="false"/>
          <w:color w:val="000000"/>
          <w:sz w:val="28"/>
        </w:rPr>
        <w:t>
      Аталған бағдарламаларды іске асыру халықаралық негізгі алты транзиттік дәлізді қоса алғанда, республикалық маңызы бар шамамен 11,5 мың км және жергілікті маңызы бар 20 мың км автомобиль жолдарын салуға және қайта салуға мүмкіндік берді.</w:t>
      </w:r>
    </w:p>
    <w:p>
      <w:pPr>
        <w:spacing w:after="0"/>
        <w:ind w:left="0"/>
        <w:jc w:val="both"/>
      </w:pPr>
      <w:r>
        <w:rPr>
          <w:rFonts w:ascii="Times New Roman"/>
          <w:b w:val="false"/>
          <w:i w:val="false"/>
          <w:color w:val="000000"/>
          <w:sz w:val="28"/>
        </w:rPr>
        <w:t>
      Автожол саласын дамытуға 2 567,8 млрд. теңге бөлінді, оның ішінде жергілікті маңызы бар автомобиль жолдарын дамытуға және жөндеуге 800 млрд. теңгеден астам бюджеттік инвестициялар салынды.</w:t>
      </w:r>
    </w:p>
    <w:p>
      <w:pPr>
        <w:spacing w:after="0"/>
        <w:ind w:left="0"/>
        <w:jc w:val="both"/>
      </w:pPr>
      <w:r>
        <w:rPr>
          <w:rFonts w:ascii="Times New Roman"/>
          <w:b w:val="false"/>
          <w:i w:val="false"/>
          <w:color w:val="000000"/>
          <w:sz w:val="28"/>
        </w:rPr>
        <w:t>
      Ұзындығы 8 мың км асатын республикалық маңызы бар "Алматы – Нұр-Сұлтан", "Нұр-Сұлтан – Қостанай – Челябі", "Самара – Шымкент", "Атырау – Орал", "Ақтөбе – Қарабұтақ – Қостанай обл. шек.", "Алматы – Бішкек", "Атырау – Ақтау, Ресей Федерациясының шекарасы – Павлодар – Майқапшағай", "Таскескен – Бақты", "Шонжы – Құлжат", "Нұр-Сұлтан – Щучинск", "Щучинск – Көкшетау" автомобиль жолдарының учаскелері реконструкцияланды.</w:t>
      </w:r>
    </w:p>
    <w:p>
      <w:pPr>
        <w:spacing w:after="0"/>
        <w:ind w:left="0"/>
        <w:jc w:val="both"/>
      </w:pPr>
      <w:r>
        <w:rPr>
          <w:rFonts w:ascii="Times New Roman"/>
          <w:b w:val="false"/>
          <w:i w:val="false"/>
          <w:color w:val="000000"/>
          <w:sz w:val="28"/>
        </w:rPr>
        <w:t>
      Жалпы ұзындығы 216 километр құрайтын "Қызыләскер – Кировский", "Риддер – Ресей Федерациясының шекарасы" автомобиль жолдары, "Нұр-Сұлтан қаласының Шығыс, Солтүстік және Оңтүстік айналма жолдары", Щучинск-Бурабай курорттық аймағына кірер жол, "Алатау" ИТП" ЕЭА кірер жол, Қостанай қаласының айналма жолы, Көкшетау қаласының айналма жолы салынды.</w:t>
      </w:r>
    </w:p>
    <w:p>
      <w:pPr>
        <w:spacing w:after="0"/>
        <w:ind w:left="0"/>
        <w:jc w:val="both"/>
      </w:pPr>
      <w:r>
        <w:rPr>
          <w:rFonts w:ascii="Times New Roman"/>
          <w:b w:val="false"/>
          <w:i w:val="false"/>
          <w:color w:val="000000"/>
          <w:sz w:val="28"/>
        </w:rPr>
        <w:t>
      Орал қаласы маңында Жайық өзені, Сырдария өзені, Қиғаш өзені, Павлодар қаласындағы Ертіс өзені арқылы өтетін көпірлер салынды.</w:t>
      </w:r>
    </w:p>
    <w:p>
      <w:pPr>
        <w:spacing w:after="0"/>
        <w:ind w:left="0"/>
        <w:jc w:val="both"/>
      </w:pPr>
      <w:r>
        <w:rPr>
          <w:rFonts w:ascii="Times New Roman"/>
          <w:b w:val="false"/>
          <w:i w:val="false"/>
          <w:color w:val="000000"/>
          <w:sz w:val="28"/>
        </w:rPr>
        <w:t>
      "Нұр-Сұлтан – Щучинск" учаскесінде автомобиль жолдарымен жүру үшін төлем алу жүйесі алғаш рет 2013 жылы енгізіледі.</w:t>
      </w:r>
    </w:p>
    <w:p>
      <w:pPr>
        <w:spacing w:after="0"/>
        <w:ind w:left="0"/>
        <w:jc w:val="both"/>
      </w:pPr>
      <w:r>
        <w:rPr>
          <w:rFonts w:ascii="Times New Roman"/>
          <w:b w:val="false"/>
          <w:i w:val="false"/>
          <w:color w:val="000000"/>
          <w:sz w:val="28"/>
        </w:rPr>
        <w:t>
      2018 жылдың 1 қаңтарындағы жағдай бойынша республикалық маңызы бар автомобиль жолдарының 86%-ы және облыстық, аудандық маңызы бар автомобиль жолдарының 66%-ы жақсы және қанағаттанарлық жай-күйде. Атқарылған жұмыстардың нәтижесінде республикалық маңызы бар автомобиль жолдары 40 %-дан аса жақсарды.</w:t>
      </w:r>
    </w:p>
    <w:p>
      <w:pPr>
        <w:spacing w:after="0"/>
        <w:ind w:left="0"/>
        <w:jc w:val="both"/>
      </w:pPr>
      <w:r>
        <w:rPr>
          <w:rFonts w:ascii="Times New Roman"/>
          <w:b w:val="false"/>
          <w:i w:val="false"/>
          <w:color w:val="000000"/>
          <w:sz w:val="28"/>
        </w:rPr>
        <w:t>
      Жалпы, 2015 – 2017 жылдары I және II техникалық санаттардың параметрлері бойынша 1,8 мың километр автожол салынды және реконструкцияланды, оның ішінде "Батыс Еуропа – Батыс Қытай" транзит дәлізі бойынша, "Нұр-Сұлтан – Теміртау", "Алматы – Қапшағай", "Қапшағай – Балпық би", "Бейнеу – Ақтау" және "Көкшетау – Петропавл" учаскелері бойынша қозғалыс толық ашылды, сондай-ақ Павлодар қаласында ұзындығы</w:t>
      </w:r>
    </w:p>
    <w:p>
      <w:pPr>
        <w:spacing w:after="0"/>
        <w:ind w:left="0"/>
        <w:jc w:val="both"/>
      </w:pPr>
      <w:r>
        <w:rPr>
          <w:rFonts w:ascii="Times New Roman"/>
          <w:b w:val="false"/>
          <w:i w:val="false"/>
          <w:color w:val="000000"/>
          <w:sz w:val="28"/>
        </w:rPr>
        <w:t xml:space="preserve">12 км құрайтын Ертіс өзені арқылы өтетін Орталық Азиядағы ең үлкен көпір салынады. </w:t>
      </w:r>
    </w:p>
    <w:p>
      <w:pPr>
        <w:spacing w:after="0"/>
        <w:ind w:left="0"/>
        <w:jc w:val="both"/>
      </w:pPr>
      <w:r>
        <w:rPr>
          <w:rFonts w:ascii="Times New Roman"/>
          <w:b w:val="false"/>
          <w:i w:val="false"/>
          <w:color w:val="000000"/>
          <w:sz w:val="28"/>
        </w:rPr>
        <w:t xml:space="preserve">
      Осы мақсаттарға 932,4 млрд. теңге, оның ішінде Ұлттық қордан – 472,8 млрд. теңге бөлінді. Барлық жобаларға 80 мың адам қатысты, отандық өндірушілер материалдарының үлесі 95 %-дан асады. </w:t>
      </w:r>
    </w:p>
    <w:p>
      <w:pPr>
        <w:spacing w:after="0"/>
        <w:ind w:left="0"/>
        <w:jc w:val="both"/>
      </w:pPr>
      <w:r>
        <w:rPr>
          <w:rFonts w:ascii="Times New Roman"/>
          <w:b w:val="false"/>
          <w:i w:val="false"/>
          <w:color w:val="000000"/>
          <w:sz w:val="28"/>
        </w:rPr>
        <w:t>
      2018 жылы жалпы ұзындығы 4,6 мың км болатын республикалық маңызы бар автомобиль жолдарын салу және реконструкциялау бойынша 24 жобаны іске асыру жоспарланып отыр, оны іске асыруға 232,4 млрд. теңге көзделеген.</w:t>
      </w:r>
    </w:p>
    <w:p>
      <w:pPr>
        <w:spacing w:after="0"/>
        <w:ind w:left="0"/>
        <w:jc w:val="both"/>
      </w:pPr>
      <w:r>
        <w:rPr>
          <w:rFonts w:ascii="Times New Roman"/>
          <w:b w:val="false"/>
          <w:i w:val="false"/>
          <w:color w:val="000000"/>
          <w:sz w:val="28"/>
        </w:rPr>
        <w:t>
      "Теміртау – Қарағанды", "Орталық – Шығыс", "Нұр-Сұлтан қаласының оңтүстік-батыс айналма жолы", "Щучинск – Зеренді", "Қостанай – Денисовка", "Бейнеу – Ақтау", "Бейнеу – Ақжігіт", "Жетібай – Жаңаөзен", Қордай кентінің айналма жолы, "Нұр-Сұлтан – Петропавл", "Ақтөбе – Мақат", "Атырау – Астрахань", "Үшарал – Достық", "Күрті – Бурылбайтал", "Қалбатау – Майқапшағай", "Қапшағай – Талдықорған", "Талдықорған – Өскемен", "Таскескен – Бақты", Осиновский асуы, "Мерке – Бурылбайтал", "Орал – Каменка" және "Ұзынағаш – Отар" сияқты 22 жоба бойынша жұмыс жалғасты. Сондай-ақ жаңа "Балқаш – Бурылбайтал" жобасын бастау жоспарлануда.</w:t>
      </w:r>
    </w:p>
    <w:p>
      <w:pPr>
        <w:spacing w:after="0"/>
        <w:ind w:left="0"/>
        <w:jc w:val="both"/>
      </w:pPr>
      <w:r>
        <w:rPr>
          <w:rFonts w:ascii="Times New Roman"/>
          <w:b w:val="false"/>
          <w:i w:val="false"/>
          <w:color w:val="000000"/>
          <w:sz w:val="28"/>
        </w:rPr>
        <w:t>
      2018 жылдың қорытындысы бойынша 528 км жолда қозғалыс ашу жоспарланып отыр (Орталық – Шығыс – 243 километр; Орталық – Оңтүстік – 30 километр; Орал – Каменка – 35 километр; Бейнеу – Ақжігіт – 85 километр; Алматы – Талдықорған (Сарқанд қаласын айналып өту учаскесі) – 16 километр; Қордай кентін айналып өту – 19 километр; Нұр-Сұлтан – Петропавл – Ресей Федерациясының шекарасы (Қорғанға) – 25 километр; Таскескен – Бақты – 10 километр; Щучинск – Зеренді – 30 километр; Талдықорған – Өскемен – 20 километр; Қалбатау – Майқапшағай – 9 километр; Нұр-Сұлтан қаласының Оңтүстік-Батыс айналма жолы – 6 километр).</w:t>
      </w:r>
    </w:p>
    <w:p>
      <w:pPr>
        <w:spacing w:after="0"/>
        <w:ind w:left="0"/>
        <w:jc w:val="both"/>
      </w:pPr>
      <w:r>
        <w:rPr>
          <w:rFonts w:ascii="Times New Roman"/>
          <w:b w:val="false"/>
          <w:i w:val="false"/>
          <w:color w:val="000000"/>
          <w:sz w:val="28"/>
        </w:rPr>
        <w:t>
      Республикалық және жергілікті маңызы бар жолдардың құрылысы мен реконструкциясы жоспарға сәйкес және жүйелі түрде жүргізіліп жатқанын айта кету керек. Бұл ретте Туристендіру картасының объектілеріне "соңғы миля" деп аталатын көліктің қолжетімділігін қамтамасыз ету жөніндегі жұмысты жалғастыру қажет.</w:t>
      </w:r>
    </w:p>
    <w:p>
      <w:pPr>
        <w:spacing w:after="0"/>
        <w:ind w:left="0"/>
        <w:jc w:val="both"/>
      </w:pPr>
      <w:r>
        <w:rPr>
          <w:rFonts w:ascii="Times New Roman"/>
          <w:b w:val="false"/>
          <w:i w:val="false"/>
          <w:color w:val="000000"/>
          <w:sz w:val="28"/>
        </w:rPr>
        <w:t xml:space="preserve">
      Қазақстан Республикасының Мемлекеттік шекарасынан өткізу пункттері </w:t>
      </w:r>
    </w:p>
    <w:p>
      <w:pPr>
        <w:spacing w:after="0"/>
        <w:ind w:left="0"/>
        <w:jc w:val="both"/>
      </w:pPr>
      <w:r>
        <w:rPr>
          <w:rFonts w:ascii="Times New Roman"/>
          <w:b w:val="false"/>
          <w:i w:val="false"/>
          <w:color w:val="000000"/>
          <w:sz w:val="28"/>
        </w:rPr>
        <w:t xml:space="preserve">
      Қазіргі уақытта Қазақстан Республикасында 52 автомобиль, 27 теміржол, 1 өзен және 3 теңіз өткізу пункті, Ресей Федерациясымен шекарада 105 оңайлатылған өткізу пункті, Қазақстан Республикасының Мемлекеттік шекарасы арқылы адамдарды, көлік құралдарын және жүкті өткізу жүзеге асырылатын 22 басқа орын ашылған. </w:t>
      </w:r>
    </w:p>
    <w:p>
      <w:pPr>
        <w:spacing w:after="0"/>
        <w:ind w:left="0"/>
        <w:jc w:val="both"/>
      </w:pPr>
      <w:r>
        <w:rPr>
          <w:rFonts w:ascii="Times New Roman"/>
          <w:b w:val="false"/>
          <w:i w:val="false"/>
          <w:color w:val="000000"/>
          <w:sz w:val="28"/>
        </w:rPr>
        <w:t>
      Қолданыстағы өткізу пункттерінің ішінде 35 пункт халықаралық тасымал үшін, 17 екіжақты автотасымал үшін ашық. Қазақстан – Ресей шекарасында 30 өткізу пункті жұмыс істейді, Қазақстан – Қырғызстан шекарасында – 7, Қазақстан – Өзбекстан шекарасында – 8, Қазақстан – Түрікмен шекарасында – 1. Бұл ретте келушілердің (туристердің) шамамен 85%-ы Қазақстанға автомобиль көлігімен келеді.</w:t>
      </w:r>
    </w:p>
    <w:p>
      <w:pPr>
        <w:spacing w:after="0"/>
        <w:ind w:left="0"/>
        <w:jc w:val="both"/>
      </w:pPr>
      <w:r>
        <w:rPr>
          <w:rFonts w:ascii="Times New Roman"/>
          <w:b w:val="false"/>
          <w:i w:val="false"/>
          <w:color w:val="000000"/>
          <w:sz w:val="28"/>
        </w:rPr>
        <w:t>
      Туристер Қазақстан Республикасының Мемлекеттік шекарасынан автокөлікпен өткен кездегі проблемалы мәселелердің бірі автокөлік өткізу пункттерінің дамымағандығы, атап айтқанда өткізу пункттерінің аумағын кеңейту үшін жеткілікті жер қорының болмауы, шекаралық және кедендік бақылаудың техникалық құралдарының жетілмегендігі, туристік жолаушылар көлігін бақылау үшін жеке жолақтардың болмауы, жолаушылар терминалдарының дұрыс дамымағандығы, өткізу пункттеріндегі кіреберіс жолдардың және инфрақұрылымның дамымағандығы болып табылады.</w:t>
      </w:r>
    </w:p>
    <w:p>
      <w:pPr>
        <w:spacing w:after="0"/>
        <w:ind w:left="0"/>
        <w:jc w:val="both"/>
      </w:pPr>
      <w:r>
        <w:rPr>
          <w:rFonts w:ascii="Times New Roman"/>
          <w:b w:val="false"/>
          <w:i w:val="false"/>
          <w:color w:val="000000"/>
          <w:sz w:val="28"/>
        </w:rPr>
        <w:t>
      Өткізу пункттерінің нашар дамуының себептеріне мыналарды жатқызуға болады: қазіргі уақытта өткізу пункттері жол және көлік инфрақұрылымының ажырамас бөлігі ретінде қарастырылмайды, өткізу пункттерін дамыту бойынша бірыңғай мемлекеттік саясат және уәкілетті орган құрылымында өткізу пункттерін дамыту бойынша жеке құрылымдық бөлімше жоқ, өткізу пункттерінің әртүрлі ведомстволарының балансында болуы (ИИДМ, Қаржымині МКК, ҰҚК ШҚ), сондай-ақ Қазақстан Республикасының Мемлекеттік шекарасындағы өткізу пункттерін жаңғырту және реконструкциялау бойынша нақты стратегияның және іс-шаралар жоспарының болмауы.</w:t>
      </w:r>
    </w:p>
    <w:p>
      <w:pPr>
        <w:spacing w:after="0"/>
        <w:ind w:left="0"/>
        <w:jc w:val="both"/>
      </w:pPr>
      <w:r>
        <w:rPr>
          <w:rFonts w:ascii="Times New Roman"/>
          <w:b w:val="false"/>
          <w:i w:val="false"/>
          <w:color w:val="000000"/>
          <w:sz w:val="28"/>
        </w:rPr>
        <w:t>
      Туристік жолаушылар көлігін басым бақылаудың болмауы да жағдайды қиындатады, соның салдарынан туристік автобустар Қазақстан Республикасының Мемлекеттік шекарасында орта есеппен 2-ден 10 сағатқа дейін бақылауды күтуге мәжбүр. Сонымен бірге, халықаралық автомобиль тасымалдары туралы қолданыстағы екіжақты үкіметаралық келісімдер туристік жолаушылар көлігі ұғымын қамтымайды, сондай-ақ туристік жолаушылар көлігін бірінші кезекте бақылау туралы нормалар жоқ.</w:t>
      </w:r>
    </w:p>
    <w:bookmarkStart w:name="z22" w:id="20"/>
    <w:p>
      <w:pPr>
        <w:spacing w:after="0"/>
        <w:ind w:left="0"/>
        <w:jc w:val="both"/>
      </w:pPr>
      <w:r>
        <w:rPr>
          <w:rFonts w:ascii="Times New Roman"/>
          <w:b w:val="false"/>
          <w:i w:val="false"/>
          <w:color w:val="000000"/>
          <w:sz w:val="28"/>
        </w:rPr>
        <w:t xml:space="preserve">
      </w:t>
      </w:r>
      <w:r>
        <w:rPr>
          <w:rFonts w:ascii="Times New Roman"/>
          <w:b/>
          <w:i w:val="false"/>
          <w:color w:val="000000"/>
          <w:sz w:val="28"/>
        </w:rPr>
        <w:t>3.2.3.</w:t>
      </w:r>
      <w:r>
        <w:rPr>
          <w:rFonts w:ascii="Times New Roman"/>
          <w:b w:val="false"/>
          <w:i w:val="false"/>
          <w:color w:val="000000"/>
          <w:sz w:val="28"/>
        </w:rPr>
        <w:t xml:space="preserve"> </w:t>
      </w:r>
      <w:r>
        <w:rPr>
          <w:rFonts w:ascii="Times New Roman"/>
          <w:b/>
          <w:i w:val="false"/>
          <w:color w:val="000000"/>
          <w:sz w:val="28"/>
        </w:rPr>
        <w:t>Автомобиль</w:t>
      </w:r>
      <w:r>
        <w:rPr>
          <w:rFonts w:ascii="Times New Roman"/>
          <w:b w:val="false"/>
          <w:i w:val="false"/>
          <w:color w:val="000000"/>
          <w:sz w:val="28"/>
        </w:rPr>
        <w:t xml:space="preserve"> </w:t>
      </w:r>
      <w:r>
        <w:rPr>
          <w:rFonts w:ascii="Times New Roman"/>
          <w:b/>
          <w:i w:val="false"/>
          <w:color w:val="000000"/>
          <w:sz w:val="28"/>
        </w:rPr>
        <w:t>көлігі</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тасымалдау</w:t>
      </w:r>
      <w:r>
        <w:rPr>
          <w:rFonts w:ascii="Times New Roman"/>
          <w:b w:val="false"/>
          <w:i w:val="false"/>
          <w:color w:val="000000"/>
          <w:sz w:val="28"/>
        </w:rPr>
        <w:t xml:space="preserve"> </w:t>
      </w:r>
      <w:r>
        <w:rPr>
          <w:rFonts w:ascii="Times New Roman"/>
          <w:b/>
          <w:i w:val="false"/>
          <w:color w:val="000000"/>
          <w:sz w:val="28"/>
        </w:rPr>
        <w:t>инфрақұрылымы</w:t>
      </w:r>
    </w:p>
    <w:bookmarkEnd w:id="20"/>
    <w:p>
      <w:pPr>
        <w:spacing w:after="0"/>
        <w:ind w:left="0"/>
        <w:jc w:val="both"/>
      </w:pPr>
      <w:r>
        <w:rPr>
          <w:rFonts w:ascii="Times New Roman"/>
          <w:b w:val="false"/>
          <w:i w:val="false"/>
          <w:color w:val="000000"/>
          <w:sz w:val="28"/>
        </w:rPr>
        <w:t>
      Теңізге шығатын жолы жоқ ел ретінде Қазақстан үшін Еуропа және Азия елдері арасында тасымалдарды және сыртқы сауданы жүргізу үшін халықтың қажеттіліктерін қамтамасыз етуде автомобиль көлігі өте маңызды рөл атқарады.</w:t>
      </w:r>
    </w:p>
    <w:p>
      <w:pPr>
        <w:spacing w:after="0"/>
        <w:ind w:left="0"/>
        <w:jc w:val="both"/>
      </w:pPr>
      <w:r>
        <w:rPr>
          <w:rFonts w:ascii="Times New Roman"/>
          <w:b w:val="false"/>
          <w:i w:val="false"/>
          <w:color w:val="000000"/>
          <w:sz w:val="28"/>
        </w:rPr>
        <w:t>
      Республикада 36 автовокзал және 105 автостанция жұмыс істейді, олар жергілікті атқарушы органдардың тізіліміне енгізілген. Олардың ішінде 55 %-ы ғана ұлттық стандарттарға сәйкес келеді.</w:t>
      </w:r>
    </w:p>
    <w:p>
      <w:pPr>
        <w:spacing w:after="0"/>
        <w:ind w:left="0"/>
        <w:jc w:val="both"/>
      </w:pPr>
      <w:r>
        <w:rPr>
          <w:rFonts w:ascii="Times New Roman"/>
          <w:b w:val="false"/>
          <w:i w:val="false"/>
          <w:color w:val="000000"/>
          <w:sz w:val="28"/>
        </w:rPr>
        <w:t>
      Тұрғындарының саны 100-ден асатын елді мекендерді жүйелі автобус қатынасымен қамтамасыз ету 78 %-ды құрайтынын атап өткен жөн.</w:t>
      </w:r>
    </w:p>
    <w:p>
      <w:pPr>
        <w:spacing w:after="0"/>
        <w:ind w:left="0"/>
        <w:jc w:val="both"/>
      </w:pPr>
      <w:r>
        <w:rPr>
          <w:rFonts w:ascii="Times New Roman"/>
          <w:b w:val="false"/>
          <w:i w:val="false"/>
          <w:color w:val="000000"/>
          <w:sz w:val="28"/>
        </w:rPr>
        <w:t>
      Жолаушыларды тасымалдауды 2 724 жүйелі автобус маршрутында</w:t>
      </w:r>
    </w:p>
    <w:p>
      <w:pPr>
        <w:spacing w:after="0"/>
        <w:ind w:left="0"/>
        <w:jc w:val="both"/>
      </w:pPr>
      <w:r>
        <w:rPr>
          <w:rFonts w:ascii="Times New Roman"/>
          <w:b w:val="false"/>
          <w:i w:val="false"/>
          <w:color w:val="000000"/>
          <w:sz w:val="28"/>
        </w:rPr>
        <w:t>автокөлік құралдарының паркі 17 475 автобусты құрайтын 926 тасымалдаушы жүзеге асырады, оның ішінде облысаралық тасымалдарды паркінде 810 автокөлік құралы бар 88 тасымалдаушы 105 маршрут бойынша, халықаралық тасымалдарды паркінде 660 автокөлік құралы бар 61 тасымалдаушы 121 маршрут бойынша жүзеге асырады.</w:t>
      </w:r>
    </w:p>
    <w:p>
      <w:pPr>
        <w:spacing w:after="0"/>
        <w:ind w:left="0"/>
        <w:jc w:val="both"/>
      </w:pPr>
      <w:r>
        <w:rPr>
          <w:rFonts w:ascii="Times New Roman"/>
          <w:b w:val="false"/>
          <w:i w:val="false"/>
          <w:color w:val="000000"/>
          <w:sz w:val="28"/>
        </w:rPr>
        <w:t>
      2017 жылы жүйелі жолаушылар маршруттарында 17475 автобустың ішіндегі 11 572 бірлік (60 %) 7 жылдан астам пайдаланылады. 5-7 жыл ішінде парктің тозуы 90 % және одан жоғары деңгейге жетеді деп күтілуде.</w:t>
      </w:r>
    </w:p>
    <w:p>
      <w:pPr>
        <w:spacing w:after="0"/>
        <w:ind w:left="0"/>
        <w:jc w:val="both"/>
      </w:pPr>
      <w:r>
        <w:rPr>
          <w:rFonts w:ascii="Times New Roman"/>
          <w:b w:val="false"/>
          <w:i w:val="false"/>
          <w:color w:val="000000"/>
          <w:sz w:val="28"/>
        </w:rPr>
        <w:t>
      Әлеуметтік маңызы бар маршруттар бойынша кейбір автотасымалдардың шығындылығына байланысты ЖАО жыл сайын тасымалдарды субсидиялауды жүргізеді. Мәселен, 2017 жылы әлеуметтік маңызы бар қала (ауыл), қала маңындағы, аудан ішіндегі, ауданаралық жүйелі жолаушылар тасымалдарына ЖАО төлеген субсидиялардың сомасы 2,8 млрд. теңгені құрады.</w:t>
      </w:r>
    </w:p>
    <w:p>
      <w:pPr>
        <w:spacing w:after="0"/>
        <w:ind w:left="0"/>
        <w:jc w:val="both"/>
      </w:pPr>
      <w:r>
        <w:rPr>
          <w:rFonts w:ascii="Times New Roman"/>
          <w:b w:val="false"/>
          <w:i w:val="false"/>
          <w:color w:val="000000"/>
          <w:sz w:val="28"/>
        </w:rPr>
        <w:t>
      Туризмдегі және саяхаттардағы құндылықтар тізбегін талдай отырып, келу туризмде де, ішкі туризмде де туристердің негізгі шығыстары көлік шығыстарына келетіндігі анықталды. Осыған байланысты турпакеттегі көліктік құрамдас бөлікті төмендету жөнінде жұмыс жүргізу қажет.</w:t>
      </w:r>
    </w:p>
    <w:p>
      <w:pPr>
        <w:spacing w:after="0"/>
        <w:ind w:left="0"/>
        <w:jc w:val="both"/>
      </w:pPr>
      <w:r>
        <w:rPr>
          <w:rFonts w:ascii="Times New Roman"/>
          <w:b w:val="false"/>
          <w:i w:val="false"/>
          <w:color w:val="000000"/>
          <w:sz w:val="28"/>
        </w:rPr>
        <w:t>
      Бұл ретте, ішкі туризмде туристердің негізгі шығындары автокөліктің үлесіне тиесілі. Сонымен бірге, туристік автобустардың жаппай жетіспеушілігі және олардың тозуы байқалады.</w:t>
      </w:r>
    </w:p>
    <w:p>
      <w:pPr>
        <w:spacing w:after="0"/>
        <w:ind w:left="0"/>
        <w:jc w:val="both"/>
      </w:pPr>
      <w:r>
        <w:rPr>
          <w:rFonts w:ascii="Times New Roman"/>
          <w:b w:val="false"/>
          <w:i w:val="false"/>
          <w:color w:val="000000"/>
          <w:sz w:val="28"/>
        </w:rPr>
        <w:t>
      Жолаушылар автокөлігінің тозғандығын назарға ала отырып, "БРК-Лизинг" АҚ-мен бірлесіп, 2018 жылы 10 млрд. теңге көлемінде республикалық бюджеттен және инвестициялық қаражат есебінен тең қаржы бөлу арқылы жеңілдікпен кредиттеу тетігі әзірленді.</w:t>
      </w:r>
    </w:p>
    <w:p>
      <w:pPr>
        <w:spacing w:after="0"/>
        <w:ind w:left="0"/>
        <w:jc w:val="both"/>
      </w:pPr>
      <w:r>
        <w:rPr>
          <w:rFonts w:ascii="Times New Roman"/>
          <w:b w:val="false"/>
          <w:i w:val="false"/>
          <w:color w:val="000000"/>
          <w:sz w:val="28"/>
        </w:rPr>
        <w:t>
      Жеңілдікпен лизингтік қаржыландыру жолаушыларды автобуспен тасымалдауды ұйымдастырумен және/немесе қызмет көрсетумен айналысатын кәсіпорын – лизинг алушы үшін 15 %-ға дейінгі алғашқы жарнамен жылдық 7 % мөлшерлемемен 7 жыл мерзімге дейін ұзақ мерзімді лизингтік қаржыландыру операторы ретінде "БРК-Лизинг" АҚ арқылы беріледі.</w:t>
      </w:r>
    </w:p>
    <w:bookmarkStart w:name="z23" w:id="21"/>
    <w:p>
      <w:pPr>
        <w:spacing w:after="0"/>
        <w:ind w:left="0"/>
        <w:jc w:val="both"/>
      </w:pPr>
      <w:r>
        <w:rPr>
          <w:rFonts w:ascii="Times New Roman"/>
          <w:b w:val="false"/>
          <w:i w:val="false"/>
          <w:color w:val="000000"/>
          <w:sz w:val="28"/>
        </w:rPr>
        <w:t xml:space="preserve">
      </w:t>
      </w:r>
      <w:r>
        <w:rPr>
          <w:rFonts w:ascii="Times New Roman"/>
          <w:b/>
          <w:i w:val="false"/>
          <w:color w:val="000000"/>
          <w:sz w:val="28"/>
        </w:rPr>
        <w:t>3.2.4.</w:t>
      </w:r>
      <w:r>
        <w:rPr>
          <w:rFonts w:ascii="Times New Roman"/>
          <w:b w:val="false"/>
          <w:i w:val="false"/>
          <w:color w:val="000000"/>
          <w:sz w:val="28"/>
        </w:rPr>
        <w:t xml:space="preserve"> </w:t>
      </w:r>
      <w:r>
        <w:rPr>
          <w:rFonts w:ascii="Times New Roman"/>
          <w:b/>
          <w:i w:val="false"/>
          <w:color w:val="000000"/>
          <w:sz w:val="28"/>
        </w:rPr>
        <w:t>Теміржол</w:t>
      </w:r>
      <w:r>
        <w:rPr>
          <w:rFonts w:ascii="Times New Roman"/>
          <w:b w:val="false"/>
          <w:i w:val="false"/>
          <w:color w:val="000000"/>
          <w:sz w:val="28"/>
        </w:rPr>
        <w:t xml:space="preserve"> </w:t>
      </w:r>
      <w:r>
        <w:rPr>
          <w:rFonts w:ascii="Times New Roman"/>
          <w:b/>
          <w:i w:val="false"/>
          <w:color w:val="000000"/>
          <w:sz w:val="28"/>
        </w:rPr>
        <w:t>көлігі</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тасымалдар</w:t>
      </w:r>
      <w:r>
        <w:rPr>
          <w:rFonts w:ascii="Times New Roman"/>
          <w:b w:val="false"/>
          <w:i w:val="false"/>
          <w:color w:val="000000"/>
          <w:sz w:val="28"/>
        </w:rPr>
        <w:t xml:space="preserve"> </w:t>
      </w:r>
      <w:r>
        <w:rPr>
          <w:rFonts w:ascii="Times New Roman"/>
          <w:b/>
          <w:i w:val="false"/>
          <w:color w:val="000000"/>
          <w:sz w:val="28"/>
        </w:rPr>
        <w:t>инфрақұрылымы</w:t>
      </w:r>
    </w:p>
    <w:bookmarkEnd w:id="21"/>
    <w:p>
      <w:pPr>
        <w:spacing w:after="0"/>
        <w:ind w:left="0"/>
        <w:jc w:val="both"/>
      </w:pPr>
      <w:r>
        <w:rPr>
          <w:rFonts w:ascii="Times New Roman"/>
          <w:b w:val="false"/>
          <w:i w:val="false"/>
          <w:color w:val="000000"/>
          <w:sz w:val="28"/>
        </w:rPr>
        <w:t>
      Теміржол көлігі ішкі туристер үшін көліктің ең қолжетімді түрі болып табылады.</w:t>
      </w:r>
    </w:p>
    <w:p>
      <w:pPr>
        <w:spacing w:after="0"/>
        <w:ind w:left="0"/>
        <w:jc w:val="both"/>
      </w:pPr>
      <w:r>
        <w:rPr>
          <w:rFonts w:ascii="Times New Roman"/>
          <w:b w:val="false"/>
          <w:i w:val="false"/>
          <w:color w:val="000000"/>
          <w:sz w:val="28"/>
        </w:rPr>
        <w:t xml:space="preserve">
      Жолаушылар көлігінің басқа түрлерімен салыстырғанда теміржол көлігінің бірқатар басымдығы бар, олардың маңыздылары мыналар болып табылады: </w:t>
      </w:r>
    </w:p>
    <w:p>
      <w:pPr>
        <w:spacing w:after="0"/>
        <w:ind w:left="0"/>
        <w:jc w:val="both"/>
      </w:pPr>
      <w:r>
        <w:rPr>
          <w:rFonts w:ascii="Times New Roman"/>
          <w:b w:val="false"/>
          <w:i w:val="false"/>
          <w:color w:val="000000"/>
          <w:sz w:val="28"/>
        </w:rPr>
        <w:t>
      1) жыл мезгіліне, тәулікке және әуе райына қарамастан тасымалдардың жүйелі болуы;</w:t>
      </w:r>
    </w:p>
    <w:p>
      <w:pPr>
        <w:spacing w:after="0"/>
        <w:ind w:left="0"/>
        <w:jc w:val="both"/>
      </w:pPr>
      <w:r>
        <w:rPr>
          <w:rFonts w:ascii="Times New Roman"/>
          <w:b w:val="false"/>
          <w:i w:val="false"/>
          <w:color w:val="000000"/>
          <w:sz w:val="28"/>
        </w:rPr>
        <w:t>
      2) салыстырмалы түрде құнының төмен болуы.</w:t>
      </w:r>
    </w:p>
    <w:p>
      <w:pPr>
        <w:spacing w:after="0"/>
        <w:ind w:left="0"/>
        <w:jc w:val="both"/>
      </w:pPr>
      <w:r>
        <w:rPr>
          <w:rFonts w:ascii="Times New Roman"/>
          <w:b w:val="false"/>
          <w:i w:val="false"/>
          <w:color w:val="000000"/>
          <w:sz w:val="28"/>
        </w:rPr>
        <w:t>
      Қазақстандағы теміржолдың пайдаланылатын ұзындығы – 16 мың км құрайды. Өңірлердің арасында ішкі коммуникацияларды қамтамасыз ету, халықтың мұқтаждығын қанағаттандыру және Қазақстанның экспорттық және транзиттік әлеуетін арттыру үшін 2 500 км жаңа теміржол салынды, оның ішінде:</w:t>
      </w:r>
    </w:p>
    <w:p>
      <w:pPr>
        <w:spacing w:after="0"/>
        <w:ind w:left="0"/>
        <w:jc w:val="both"/>
      </w:pPr>
      <w:r>
        <w:rPr>
          <w:rFonts w:ascii="Times New Roman"/>
          <w:b w:val="false"/>
          <w:i w:val="false"/>
          <w:color w:val="000000"/>
          <w:sz w:val="28"/>
        </w:rPr>
        <w:t>
      1) "Ақсу – Дегелең", ол Павлодарды Семеймен жалғады (187 км);</w:t>
      </w:r>
    </w:p>
    <w:p>
      <w:pPr>
        <w:spacing w:after="0"/>
        <w:ind w:left="0"/>
        <w:jc w:val="both"/>
      </w:pPr>
      <w:r>
        <w:rPr>
          <w:rFonts w:ascii="Times New Roman"/>
          <w:b w:val="false"/>
          <w:i w:val="false"/>
          <w:color w:val="000000"/>
          <w:sz w:val="28"/>
        </w:rPr>
        <w:t>
      2) "Хромтау – Алтынсарин", ол Қостанай және Ақтөбе облыстарын қосты (404 км);</w:t>
      </w:r>
    </w:p>
    <w:p>
      <w:pPr>
        <w:spacing w:after="0"/>
        <w:ind w:left="0"/>
        <w:jc w:val="both"/>
      </w:pPr>
      <w:r>
        <w:rPr>
          <w:rFonts w:ascii="Times New Roman"/>
          <w:b w:val="false"/>
          <w:i w:val="false"/>
          <w:color w:val="000000"/>
          <w:sz w:val="28"/>
        </w:rPr>
        <w:t>
      3) "Шар – Өскемен", ол шығыс өңірінің бірыңғай теміржол инфрақұрылымын қалыптастырды (150 км);</w:t>
      </w:r>
    </w:p>
    <w:p>
      <w:pPr>
        <w:spacing w:after="0"/>
        <w:ind w:left="0"/>
        <w:jc w:val="both"/>
      </w:pPr>
      <w:r>
        <w:rPr>
          <w:rFonts w:ascii="Times New Roman"/>
          <w:b w:val="false"/>
          <w:i w:val="false"/>
          <w:color w:val="000000"/>
          <w:sz w:val="28"/>
        </w:rPr>
        <w:t>
      4) "Өзен – Қазақстан Республикасының Мемлекеттік шекарасы", ол Қазақстанның батысын Түркіменстанмен қосты, Түркіменстан және Иран арқылы Парсы шығанағына дейін тікелей маршрутты қамтамасыз етті (146 км);</w:t>
      </w:r>
    </w:p>
    <w:p>
      <w:pPr>
        <w:spacing w:after="0"/>
        <w:ind w:left="0"/>
        <w:jc w:val="both"/>
      </w:pPr>
      <w:r>
        <w:rPr>
          <w:rFonts w:ascii="Times New Roman"/>
          <w:b w:val="false"/>
          <w:i w:val="false"/>
          <w:color w:val="000000"/>
          <w:sz w:val="28"/>
        </w:rPr>
        <w:t xml:space="preserve">
      5) "Жетіген – Қорғас", ол Қазақстан Республикасының транзиттік әлеуетін арттыруға бағытталған, Қытайдан Қазақстанның оңтүстік өңірлеріне және Орталық Азия елдеріне дейінгі қашықтықты 550 км қысқартуға мүмкіндік берді (293 км); </w:t>
      </w:r>
    </w:p>
    <w:p>
      <w:pPr>
        <w:spacing w:after="0"/>
        <w:ind w:left="0"/>
        <w:jc w:val="both"/>
      </w:pPr>
      <w:r>
        <w:rPr>
          <w:rFonts w:ascii="Times New Roman"/>
          <w:b w:val="false"/>
          <w:i w:val="false"/>
          <w:color w:val="000000"/>
          <w:sz w:val="28"/>
        </w:rPr>
        <w:t xml:space="preserve">
      6) "Арқалық – Шұбаркөл", ол орталық Қазақстаннан солтүстік өңірлерге дейінгі қашықтықты 540 км қысқартуға мүмкіндік берді (214 км); </w:t>
      </w:r>
    </w:p>
    <w:p>
      <w:pPr>
        <w:spacing w:after="0"/>
        <w:ind w:left="0"/>
        <w:jc w:val="both"/>
      </w:pPr>
      <w:r>
        <w:rPr>
          <w:rFonts w:ascii="Times New Roman"/>
          <w:b w:val="false"/>
          <w:i w:val="false"/>
          <w:color w:val="000000"/>
          <w:sz w:val="28"/>
        </w:rPr>
        <w:t xml:space="preserve">
      7) "Жезқазған – Бейнеу", ол Қытайдан Еуропаға дейінгі қашықтықты шамамен 1 200 км қысқартуға мүмкіндік берді (1036 км); </w:t>
      </w:r>
    </w:p>
    <w:p>
      <w:pPr>
        <w:spacing w:after="0"/>
        <w:ind w:left="0"/>
        <w:jc w:val="both"/>
      </w:pPr>
      <w:r>
        <w:rPr>
          <w:rFonts w:ascii="Times New Roman"/>
          <w:b w:val="false"/>
          <w:i w:val="false"/>
          <w:color w:val="000000"/>
          <w:sz w:val="28"/>
        </w:rPr>
        <w:t>
      8) "Боржақты – Ерсай", ол Құрық перспективалы портын теміржол магистралімен қосты (14 км);</w:t>
      </w:r>
    </w:p>
    <w:p>
      <w:pPr>
        <w:spacing w:after="0"/>
        <w:ind w:left="0"/>
        <w:jc w:val="both"/>
      </w:pPr>
      <w:r>
        <w:rPr>
          <w:rFonts w:ascii="Times New Roman"/>
          <w:b w:val="false"/>
          <w:i w:val="false"/>
          <w:color w:val="000000"/>
          <w:sz w:val="28"/>
        </w:rPr>
        <w:t>
      9) "Шу – Алматы" учаскесіндегі екінші жол, ол 112 км екінші жолдарды қамтиды.</w:t>
      </w:r>
    </w:p>
    <w:p>
      <w:pPr>
        <w:spacing w:after="0"/>
        <w:ind w:left="0"/>
        <w:jc w:val="both"/>
      </w:pPr>
      <w:r>
        <w:rPr>
          <w:rFonts w:ascii="Times New Roman"/>
          <w:b w:val="false"/>
          <w:i w:val="false"/>
          <w:color w:val="000000"/>
          <w:sz w:val="28"/>
        </w:rPr>
        <w:t>
      Қазіргі уақытта Қазақстан Республикасында 302 теміржол вокзалы жұмыс істейді. Қызмет көрсетілетін жолаушылардың және техникалық жабдықтардың көлеміне байланысты теміржол вокзалы сыныптарға бөлінеді.</w:t>
      </w:r>
    </w:p>
    <w:p>
      <w:pPr>
        <w:spacing w:after="0"/>
        <w:ind w:left="0"/>
        <w:jc w:val="both"/>
      </w:pPr>
      <w:r>
        <w:rPr>
          <w:rFonts w:ascii="Times New Roman"/>
          <w:b w:val="false"/>
          <w:i w:val="false"/>
          <w:color w:val="000000"/>
          <w:sz w:val="28"/>
        </w:rPr>
        <w:t>
      Жолаушылар тасымалдары бойынша маршруттардың жалпы саны 73-ті құрайды, олардың ішінде субсидияланатын 57 маршрут, коммерциялық 16 маршрут бар.</w:t>
      </w:r>
    </w:p>
    <w:p>
      <w:pPr>
        <w:spacing w:after="0"/>
        <w:ind w:left="0"/>
        <w:jc w:val="both"/>
      </w:pPr>
      <w:r>
        <w:rPr>
          <w:rFonts w:ascii="Times New Roman"/>
          <w:b w:val="false"/>
          <w:i w:val="false"/>
          <w:color w:val="000000"/>
          <w:sz w:val="28"/>
        </w:rPr>
        <w:t>
      Сонымен бірге бүгінгі күні мынадай проблемалар бар:</w:t>
      </w:r>
    </w:p>
    <w:p>
      <w:pPr>
        <w:spacing w:after="0"/>
        <w:ind w:left="0"/>
        <w:jc w:val="both"/>
      </w:pPr>
      <w:r>
        <w:rPr>
          <w:rFonts w:ascii="Times New Roman"/>
          <w:b w:val="false"/>
          <w:i w:val="false"/>
          <w:color w:val="000000"/>
          <w:sz w:val="28"/>
        </w:rPr>
        <w:t>
      1) туристік бағыттар бойынша маршруттардың жетіспеушілігі;</w:t>
      </w:r>
    </w:p>
    <w:p>
      <w:pPr>
        <w:spacing w:after="0"/>
        <w:ind w:left="0"/>
        <w:jc w:val="both"/>
      </w:pPr>
      <w:r>
        <w:rPr>
          <w:rFonts w:ascii="Times New Roman"/>
          <w:b w:val="false"/>
          <w:i w:val="false"/>
          <w:color w:val="000000"/>
          <w:sz w:val="28"/>
        </w:rPr>
        <w:t>
      2) теміржол вокзалдарының қанағаттанғысыз жай-күйі;</w:t>
      </w:r>
    </w:p>
    <w:p>
      <w:pPr>
        <w:spacing w:after="0"/>
        <w:ind w:left="0"/>
        <w:jc w:val="both"/>
      </w:pPr>
      <w:r>
        <w:rPr>
          <w:rFonts w:ascii="Times New Roman"/>
          <w:b w:val="false"/>
          <w:i w:val="false"/>
          <w:color w:val="000000"/>
          <w:sz w:val="28"/>
        </w:rPr>
        <w:t>
      3) жылжымалы құрамның тапшылығы, жолаушылар вагондарының әбден тозуы.</w:t>
      </w:r>
    </w:p>
    <w:bookmarkStart w:name="z24" w:id="22"/>
    <w:p>
      <w:pPr>
        <w:spacing w:after="0"/>
        <w:ind w:left="0"/>
        <w:jc w:val="both"/>
      </w:pPr>
      <w:r>
        <w:rPr>
          <w:rFonts w:ascii="Times New Roman"/>
          <w:b w:val="false"/>
          <w:i w:val="false"/>
          <w:color w:val="000000"/>
          <w:sz w:val="28"/>
        </w:rPr>
        <w:t xml:space="preserve">
      </w:t>
      </w:r>
      <w:r>
        <w:rPr>
          <w:rFonts w:ascii="Times New Roman"/>
          <w:b/>
          <w:i w:val="false"/>
          <w:color w:val="000000"/>
          <w:sz w:val="28"/>
        </w:rPr>
        <w:t>3.3.</w:t>
      </w:r>
      <w:r>
        <w:rPr>
          <w:rFonts w:ascii="Times New Roman"/>
          <w:b w:val="false"/>
          <w:i w:val="false"/>
          <w:color w:val="000000"/>
          <w:sz w:val="28"/>
        </w:rPr>
        <w:t xml:space="preserve"> </w:t>
      </w:r>
      <w:r>
        <w:rPr>
          <w:rFonts w:ascii="Times New Roman"/>
          <w:b/>
          <w:i w:val="false"/>
          <w:color w:val="000000"/>
          <w:sz w:val="28"/>
        </w:rPr>
        <w:t>Туристік</w:t>
      </w:r>
      <w:r>
        <w:rPr>
          <w:rFonts w:ascii="Times New Roman"/>
          <w:b w:val="false"/>
          <w:i w:val="false"/>
          <w:color w:val="000000"/>
          <w:sz w:val="28"/>
        </w:rPr>
        <w:t xml:space="preserve"> </w:t>
      </w:r>
      <w:r>
        <w:rPr>
          <w:rFonts w:ascii="Times New Roman"/>
          <w:b/>
          <w:i w:val="false"/>
          <w:color w:val="000000"/>
          <w:sz w:val="28"/>
        </w:rPr>
        <w:t>өнімдердің</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көрсетілетін</w:t>
      </w:r>
      <w:r>
        <w:rPr>
          <w:rFonts w:ascii="Times New Roman"/>
          <w:b w:val="false"/>
          <w:i w:val="false"/>
          <w:color w:val="000000"/>
          <w:sz w:val="28"/>
        </w:rPr>
        <w:t xml:space="preserve"> </w:t>
      </w:r>
      <w:r>
        <w:rPr>
          <w:rFonts w:ascii="Times New Roman"/>
          <w:b/>
          <w:i w:val="false"/>
          <w:color w:val="000000"/>
          <w:sz w:val="28"/>
        </w:rPr>
        <w:t>қызметтердің</w:t>
      </w:r>
      <w:r>
        <w:rPr>
          <w:rFonts w:ascii="Times New Roman"/>
          <w:b w:val="false"/>
          <w:i w:val="false"/>
          <w:color w:val="000000"/>
          <w:sz w:val="28"/>
        </w:rPr>
        <w:t xml:space="preserve"> </w:t>
      </w:r>
      <w:r>
        <w:rPr>
          <w:rFonts w:ascii="Times New Roman"/>
          <w:b/>
          <w:i w:val="false"/>
          <w:color w:val="000000"/>
          <w:sz w:val="28"/>
        </w:rPr>
        <w:t>сапасы</w:t>
      </w:r>
      <w:r>
        <w:rPr>
          <w:rFonts w:ascii="Times New Roman"/>
          <w:b w:val="false"/>
          <w:i w:val="false"/>
          <w:color w:val="000000"/>
          <w:sz w:val="28"/>
        </w:rPr>
        <w:t xml:space="preserve"> </w:t>
      </w:r>
      <w:r>
        <w:rPr>
          <w:rFonts w:ascii="Times New Roman"/>
          <w:b/>
          <w:i w:val="false"/>
          <w:color w:val="000000"/>
          <w:sz w:val="28"/>
        </w:rPr>
        <w:t>мен</w:t>
      </w:r>
      <w:r>
        <w:rPr>
          <w:rFonts w:ascii="Times New Roman"/>
          <w:b w:val="false"/>
          <w:i w:val="false"/>
          <w:color w:val="000000"/>
          <w:sz w:val="28"/>
        </w:rPr>
        <w:t xml:space="preserve"> </w:t>
      </w:r>
      <w:r>
        <w:rPr>
          <w:rFonts w:ascii="Times New Roman"/>
          <w:b/>
          <w:i w:val="false"/>
          <w:color w:val="000000"/>
          <w:sz w:val="28"/>
        </w:rPr>
        <w:t>қолжетімділігі</w:t>
      </w:r>
    </w:p>
    <w:bookmarkEnd w:id="22"/>
    <w:p>
      <w:pPr>
        <w:spacing w:after="0"/>
        <w:ind w:left="0"/>
        <w:jc w:val="both"/>
      </w:pPr>
      <w:r>
        <w:rPr>
          <w:rFonts w:ascii="Times New Roman"/>
          <w:b w:val="false"/>
          <w:i w:val="false"/>
          <w:color w:val="000000"/>
          <w:sz w:val="28"/>
        </w:rPr>
        <w:t>
      Туристік ұсыныстың сапасы мен қолжетімділігі көбінесе саланың кадрлық қамтамасыз етілуіне, орналасқан жерлеріне, тамақтандыру, ойын-сауық орындарындағы сервис деңгейіне, келу орындарында және көлікте сервистік қызмет көрсетуге, мемлекеттік көрсетілетін қызметтерге, онлайн броньдауға және туристік өнімдерді төлеуге және т.б. байланысты болады.</w:t>
      </w:r>
    </w:p>
    <w:bookmarkStart w:name="z25" w:id="23"/>
    <w:p>
      <w:pPr>
        <w:spacing w:after="0"/>
        <w:ind w:left="0"/>
        <w:jc w:val="both"/>
      </w:pPr>
      <w:r>
        <w:rPr>
          <w:rFonts w:ascii="Times New Roman"/>
          <w:b w:val="false"/>
          <w:i w:val="false"/>
          <w:color w:val="000000"/>
          <w:sz w:val="28"/>
        </w:rPr>
        <w:t xml:space="preserve">
      </w:t>
      </w:r>
      <w:r>
        <w:rPr>
          <w:rFonts w:ascii="Times New Roman"/>
          <w:b/>
          <w:i w:val="false"/>
          <w:color w:val="000000"/>
          <w:sz w:val="28"/>
        </w:rPr>
        <w:t>3.3.1.</w:t>
      </w:r>
      <w:r>
        <w:rPr>
          <w:rFonts w:ascii="Times New Roman"/>
          <w:b w:val="false"/>
          <w:i w:val="false"/>
          <w:color w:val="000000"/>
          <w:sz w:val="28"/>
        </w:rPr>
        <w:t xml:space="preserve"> </w:t>
      </w:r>
      <w:r>
        <w:rPr>
          <w:rFonts w:ascii="Times New Roman"/>
          <w:b/>
          <w:i w:val="false"/>
          <w:color w:val="000000"/>
          <w:sz w:val="28"/>
        </w:rPr>
        <w:t>Туризм</w:t>
      </w:r>
      <w:r>
        <w:rPr>
          <w:rFonts w:ascii="Times New Roman"/>
          <w:b w:val="false"/>
          <w:i w:val="false"/>
          <w:color w:val="000000"/>
          <w:sz w:val="28"/>
        </w:rPr>
        <w:t xml:space="preserve"> </w:t>
      </w:r>
      <w:r>
        <w:rPr>
          <w:rFonts w:ascii="Times New Roman"/>
          <w:b/>
          <w:i w:val="false"/>
          <w:color w:val="000000"/>
          <w:sz w:val="28"/>
        </w:rPr>
        <w:t>индустриясындағы</w:t>
      </w:r>
      <w:r>
        <w:rPr>
          <w:rFonts w:ascii="Times New Roman"/>
          <w:b w:val="false"/>
          <w:i w:val="false"/>
          <w:color w:val="000000"/>
          <w:sz w:val="28"/>
        </w:rPr>
        <w:t xml:space="preserve"> </w:t>
      </w:r>
      <w:r>
        <w:rPr>
          <w:rFonts w:ascii="Times New Roman"/>
          <w:b/>
          <w:i w:val="false"/>
          <w:color w:val="000000"/>
          <w:sz w:val="28"/>
        </w:rPr>
        <w:t>адами</w:t>
      </w:r>
      <w:r>
        <w:rPr>
          <w:rFonts w:ascii="Times New Roman"/>
          <w:b w:val="false"/>
          <w:i w:val="false"/>
          <w:color w:val="000000"/>
          <w:sz w:val="28"/>
        </w:rPr>
        <w:t xml:space="preserve"> </w:t>
      </w:r>
      <w:r>
        <w:rPr>
          <w:rFonts w:ascii="Times New Roman"/>
          <w:b/>
          <w:i w:val="false"/>
          <w:color w:val="000000"/>
          <w:sz w:val="28"/>
        </w:rPr>
        <w:t>ресурстарды</w:t>
      </w:r>
      <w:r>
        <w:rPr>
          <w:rFonts w:ascii="Times New Roman"/>
          <w:b w:val="false"/>
          <w:i w:val="false"/>
          <w:color w:val="000000"/>
          <w:sz w:val="28"/>
        </w:rPr>
        <w:t xml:space="preserve"> </w:t>
      </w:r>
      <w:r>
        <w:rPr>
          <w:rFonts w:ascii="Times New Roman"/>
          <w:b/>
          <w:i w:val="false"/>
          <w:color w:val="000000"/>
          <w:sz w:val="28"/>
        </w:rPr>
        <w:t>дамыту</w:t>
      </w:r>
    </w:p>
    <w:bookmarkEnd w:id="23"/>
    <w:p>
      <w:pPr>
        <w:spacing w:after="0"/>
        <w:ind w:left="0"/>
        <w:jc w:val="both"/>
      </w:pPr>
      <w:r>
        <w:rPr>
          <w:rFonts w:ascii="Times New Roman"/>
          <w:b w:val="false"/>
          <w:i w:val="false"/>
          <w:color w:val="000000"/>
          <w:sz w:val="28"/>
        </w:rPr>
        <w:t>
      Жоғары туристік ұсыныстың негізгі факторларының бірі туризм саласын жоғары білікті кадрлық персоналмен қамтамасыз ету болып табылады.</w:t>
      </w:r>
    </w:p>
    <w:p>
      <w:pPr>
        <w:spacing w:after="0"/>
        <w:ind w:left="0"/>
        <w:jc w:val="both"/>
      </w:pPr>
      <w:r>
        <w:rPr>
          <w:rFonts w:ascii="Times New Roman"/>
          <w:b w:val="false"/>
          <w:i w:val="false"/>
          <w:color w:val="000000"/>
          <w:sz w:val="28"/>
        </w:rPr>
        <w:t>
      Туристік өнімнің өнеркәсіптік тауарлардан өзгеше маңызды ерекшелігі адамдардың өндірістік процеске белсенді қатысуы болып табылады. Осылайша, адами фактор туризм саласының біртекті болмауына және сапасына қатты әсер етеді. Туризм индустриясында персонал ұйымның бәсекелік артықшылықтарының негізгі ресурстарының бірі болып табылады, демек туристік ұйымдарда қызмет көрсету сапасы қызметшілердің біліміне, шеберлігіне және саналылығына байланысты.</w:t>
      </w:r>
    </w:p>
    <w:p>
      <w:pPr>
        <w:spacing w:after="0"/>
        <w:ind w:left="0"/>
        <w:jc w:val="both"/>
      </w:pPr>
      <w:r>
        <w:rPr>
          <w:rFonts w:ascii="Times New Roman"/>
          <w:b w:val="false"/>
          <w:i w:val="false"/>
          <w:color w:val="000000"/>
          <w:sz w:val="28"/>
        </w:rPr>
        <w:t xml:space="preserve">
      Туристік салада мамандар тапшылығы, сондай-ақ оларды даярлау сапасының проблемасы ҚР туристік саланың орнықты әрі тиімді дамуындағы маңызды проблемалардың бірі болып табылады. Туризм саласында жалпы білікті персоналдың жетіспеушілігі туристік қызметтер көрсету кезінде анық байқалады. </w:t>
      </w:r>
    </w:p>
    <w:p>
      <w:pPr>
        <w:spacing w:after="0"/>
        <w:ind w:left="0"/>
        <w:jc w:val="both"/>
      </w:pPr>
      <w:r>
        <w:rPr>
          <w:rFonts w:ascii="Times New Roman"/>
          <w:b w:val="false"/>
          <w:i w:val="false"/>
          <w:color w:val="000000"/>
          <w:sz w:val="28"/>
        </w:rPr>
        <w:t xml:space="preserve">
      Қазақстан туризм саласында білікті кадрлардың қолжетімділігі бойынша 136 елдің ішінде 71-ші орында тұр. Қазіргі уақытта Қазақстанда туризм индустриясы үшін кадрларды даярлау 61 ЖОО-да жүзеге асырылады, жылына 3500 маман шығарылады. </w:t>
      </w:r>
    </w:p>
    <w:p>
      <w:pPr>
        <w:spacing w:after="0"/>
        <w:ind w:left="0"/>
        <w:jc w:val="both"/>
      </w:pPr>
      <w:r>
        <w:rPr>
          <w:rFonts w:ascii="Times New Roman"/>
          <w:b w:val="false"/>
          <w:i w:val="false"/>
          <w:color w:val="000000"/>
          <w:sz w:val="28"/>
        </w:rPr>
        <w:t>
      Қазақстанда туристік бағдарлаудың білім беру бағдарламаларының спектрі ауқымды болғандығына қарамастан, қазіргі уақытқа дейін практикаға бағытталған білім берудің жүйелі тәсіліне, туристік саланың кәсіпқой жеке санаттарын, мысалы, экскурсия жетекшілерін, гидтерді, ойын-сауық бағдарламаларының аниматорларын кәсіптік даярлауға, туристік қызметтердің заманауи нарығының қажеттіліктерін ескере отырып, кәсіптік талаптарды айқындауға мұқтаждық байқалады.</w:t>
      </w:r>
    </w:p>
    <w:p>
      <w:pPr>
        <w:spacing w:after="0"/>
        <w:ind w:left="0"/>
        <w:jc w:val="both"/>
      </w:pPr>
      <w:r>
        <w:rPr>
          <w:rFonts w:ascii="Times New Roman"/>
          <w:b w:val="false"/>
          <w:i w:val="false"/>
          <w:color w:val="000000"/>
          <w:sz w:val="28"/>
        </w:rPr>
        <w:t xml:space="preserve">
      Жұмыс істеп тұрған оқу орындарында халықаралық стандарттарға сәйкес әзірленген оқу жоспарлары жоқ, пайдаланылатын техникалық материалдардың сапасы нашар, туризм және/немесе қонақүй бизнесі саласында халықаралық тәжірибесі мен білімі бар оқытушылар және профессорлар жеткіліксіз. Қолданыстағы академиялық бағдарламалар практикалық жұмысқа бағдарланбағандықтан, туризм секторының нақты мұқтаждықтарын қанағаттандырмайды. Соның салдарынан бейінді жоғары оқу орындарының кадрлары сұранысқа ие болмай қалады. </w:t>
      </w:r>
    </w:p>
    <w:p>
      <w:pPr>
        <w:spacing w:after="0"/>
        <w:ind w:left="0"/>
        <w:jc w:val="both"/>
      </w:pPr>
      <w:r>
        <w:rPr>
          <w:rFonts w:ascii="Times New Roman"/>
          <w:b w:val="false"/>
          <w:i w:val="false"/>
          <w:color w:val="000000"/>
          <w:sz w:val="28"/>
        </w:rPr>
        <w:t>
      Қазақстандық білім беру жүйесімен салыстырғанда еуропалық білім беруде оқу уақытының 50 %-дан 70%-ға дейінгі кезеңін өндірістік практикада өткізу көзделеді. АҚШ-тағы кадрлар даярлау тәжірибесі назар аударуға тұрарлық, онда білім беру мекемелерінің негізінде бірыңғай ақпараттық жүйе арқылы туризм индустриясының кәсіпорындарымен қосылған мамандандырылған бөлімдер (кадрлық агенттіктер) жасақталған, олар еңбек нарығының қажеттіліктерін жүйелі түрде мониторингтеумен, жас мамандарды жұмысқа орналастырумен және бейінді мамандықтар бойынша талапкерлерді қабылдау санын реттеумен айналысады.</w:t>
      </w:r>
    </w:p>
    <w:p>
      <w:pPr>
        <w:spacing w:after="0"/>
        <w:ind w:left="0"/>
        <w:jc w:val="both"/>
      </w:pPr>
      <w:r>
        <w:rPr>
          <w:rFonts w:ascii="Times New Roman"/>
          <w:b w:val="false"/>
          <w:i w:val="false"/>
          <w:color w:val="000000"/>
          <w:sz w:val="28"/>
        </w:rPr>
        <w:t xml:space="preserve">
      Францияның тәжірибесі де қызықты, онда кәсіптік даярлау жүйесінің екі басты мақсаты бар: біліктілікті арттыруға көмек көрсету және саланы дамыту проблемаларын шешу. Мұндай жүйе сапаға баса назар аударуға көмектеседі. Кәсіптік даярлаудың бұл жүйесі 2 ұйымдық процеске бөлінген: кәсіпті енгізудің қысқа мерзімді курстары және ұзақ мерзімді кәсіптік тренинг. </w:t>
      </w:r>
    </w:p>
    <w:p>
      <w:pPr>
        <w:spacing w:after="0"/>
        <w:ind w:left="0"/>
        <w:jc w:val="both"/>
      </w:pPr>
      <w:r>
        <w:rPr>
          <w:rFonts w:ascii="Times New Roman"/>
          <w:b w:val="false"/>
          <w:i w:val="false"/>
          <w:color w:val="000000"/>
          <w:sz w:val="28"/>
        </w:rPr>
        <w:t>
      Қазақстандық білім беру жүйесінде кадрларды өндірістік практиканы көп өткізу арқылы даярлау техникалық және кәсіптік білім беру (бұдан әрі – ТжКБ) деңгейінде оқыту жүргізілетінін айта кету керек.</w:t>
      </w:r>
    </w:p>
    <w:p>
      <w:pPr>
        <w:spacing w:after="0"/>
        <w:ind w:left="0"/>
        <w:jc w:val="both"/>
      </w:pPr>
      <w:r>
        <w:rPr>
          <w:rFonts w:ascii="Times New Roman"/>
          <w:b w:val="false"/>
          <w:i w:val="false"/>
          <w:color w:val="000000"/>
          <w:sz w:val="28"/>
        </w:rPr>
        <w:t>
      Айталық, туризм саласындағы ТжКБ мекемелерінде кадрларды даярлау мынадай мамандықтар бойынша жүзеге асырылуда: "Туризм нұсқаушысы", "Экскурсовод", "Туристік агент", "Менеджер" біліктіліктерімен туризм (салалар бойынша) және "Аудармашы", "Гид-аудармашы" біліктіліктерімен аударма ісі (түрлері бойынша). Өзге мамандықтар, оның ішінде қызмет көрсету бойынша мамандықтар (мейрамхана ісі, даяшылар және т.б.) аралас болып табылады.</w:t>
      </w:r>
    </w:p>
    <w:p>
      <w:pPr>
        <w:spacing w:after="0"/>
        <w:ind w:left="0"/>
        <w:jc w:val="both"/>
      </w:pPr>
      <w:r>
        <w:rPr>
          <w:rFonts w:ascii="Times New Roman"/>
          <w:b w:val="false"/>
          <w:i w:val="false"/>
          <w:color w:val="000000"/>
          <w:sz w:val="28"/>
        </w:rPr>
        <w:t>
      Сонымен бірге қазіргі таңда ТжКБ деңгейінде мынадай жағдай байқалады. Туризм саласында 2016 – 2017 оқу жылдарында 2 718 студент оқуға түсті, оларға 721 мемлекеттік тапсырыс бөлінді, ал оқуды тәмамдаған студенттер саны 2 487 (636 білім беру грант).</w:t>
      </w:r>
    </w:p>
    <w:p>
      <w:pPr>
        <w:spacing w:after="0"/>
        <w:ind w:left="0"/>
        <w:jc w:val="both"/>
      </w:pPr>
      <w:r>
        <w:rPr>
          <w:rFonts w:ascii="Times New Roman"/>
          <w:b w:val="false"/>
          <w:i w:val="false"/>
          <w:color w:val="000000"/>
          <w:sz w:val="28"/>
        </w:rPr>
        <w:t>
      Осыған байланысты туризм саласындағы мамандықтар бойынша білім беру гранттарының санын арттыру, өңірдің ерекшелігін ескере отырып, туризм саласындағы мамандарды даярлау бойынша ТжКБ бейіндерін айқындау, оқу жоспарларын жаңарту бойынша жұмыс жүргізу, сондай-ақ дуальды білім беру аясында оқушылардың санын арттыру қажет.</w:t>
      </w:r>
    </w:p>
    <w:p>
      <w:pPr>
        <w:spacing w:after="0"/>
        <w:ind w:left="0"/>
        <w:jc w:val="both"/>
      </w:pPr>
      <w:r>
        <w:rPr>
          <w:rFonts w:ascii="Times New Roman"/>
          <w:b w:val="false"/>
          <w:i w:val="false"/>
          <w:color w:val="000000"/>
          <w:sz w:val="28"/>
        </w:rPr>
        <w:t xml:space="preserve">
      Қазақстанның туристік индустриясын дамытуда мемлекеттік саясаттың бірінші кезектілігін назарға ала отырып, мамандарды даярлау нарық конъюнктурасымен талап етілетін мамандықтарға бағытталуы тиіс. </w:t>
      </w:r>
    </w:p>
    <w:p>
      <w:pPr>
        <w:spacing w:after="0"/>
        <w:ind w:left="0"/>
        <w:jc w:val="both"/>
      </w:pPr>
      <w:r>
        <w:rPr>
          <w:rFonts w:ascii="Times New Roman"/>
          <w:b w:val="false"/>
          <w:i w:val="false"/>
          <w:color w:val="000000"/>
          <w:sz w:val="28"/>
        </w:rPr>
        <w:t xml:space="preserve">
      Өзара байланысқан салалардағы кадрларды (меймандостық саласында орта буын персоналын) және ішкі және келу туризмінің арнайы мамандандырылған мамандарын (өлкетанушыларды, экскурсия жетекшілерін, нұсқаушыларды, жолсеріктерді) даярлауға ерекше көңіл бөлу керек. </w:t>
      </w:r>
    </w:p>
    <w:p>
      <w:pPr>
        <w:spacing w:after="0"/>
        <w:ind w:left="0"/>
        <w:jc w:val="both"/>
      </w:pPr>
      <w:r>
        <w:rPr>
          <w:rFonts w:ascii="Times New Roman"/>
          <w:b w:val="false"/>
          <w:i w:val="false"/>
          <w:color w:val="000000"/>
          <w:sz w:val="28"/>
        </w:rPr>
        <w:t xml:space="preserve">
      Әртүрлі шет тілдерін білетін білікті гидтердің және экскурсия жетекшілерінің жетіспеушілігіне ерекше көңіл бөлу керек. </w:t>
      </w:r>
    </w:p>
    <w:p>
      <w:pPr>
        <w:spacing w:after="0"/>
        <w:ind w:left="0"/>
        <w:jc w:val="both"/>
      </w:pPr>
      <w:r>
        <w:rPr>
          <w:rFonts w:ascii="Times New Roman"/>
          <w:b w:val="false"/>
          <w:i w:val="false"/>
          <w:color w:val="000000"/>
          <w:sz w:val="28"/>
        </w:rPr>
        <w:t xml:space="preserve">
      Гидтердің және экскурсия жетекшілері-аудармашылардың ресми тізілімінде 96 адам тіркелген, олардың басым бөлігі Алматы қаласына – 67 адам тиесілі, ал Ақмола облысында – 14 адам, Тараз қаласында – 7 адам, Ақтөбе қаласында – 3 адам, Қарағанды қаласында – 2 адам, Павлодар қаласында – 1 адам және Орал қаласында – 1 адам. Туристер қызығатын жерлердің көбі шоғырланған өңірлерде гидтер мен экскурсия жетекшілерінің болмауы Нұр-Сұлтан және Алматы қалаларынан гидтерді әкелу қажеттілігінің салдарынан туристік пакеттің өзіндік құнын ұлғайтады. </w:t>
      </w:r>
    </w:p>
    <w:p>
      <w:pPr>
        <w:spacing w:after="0"/>
        <w:ind w:left="0"/>
        <w:jc w:val="both"/>
      </w:pPr>
      <w:r>
        <w:rPr>
          <w:rFonts w:ascii="Times New Roman"/>
          <w:b w:val="false"/>
          <w:i w:val="false"/>
          <w:color w:val="000000"/>
          <w:sz w:val="28"/>
        </w:rPr>
        <w:t>
      Оның үстіне, Өзбекстаннан және Қырғызстаннан туроператорлар арқылы келген шетелдік топтарға қызмет көрсету үшін көршілес елдерден гидтерді тарту фактілері орын алады, бұл Қазақстан Республикасының заңын бұзу болып саналады.</w:t>
      </w:r>
    </w:p>
    <w:bookmarkStart w:name="z26" w:id="24"/>
    <w:p>
      <w:pPr>
        <w:spacing w:after="0"/>
        <w:ind w:left="0"/>
        <w:jc w:val="both"/>
      </w:pPr>
      <w:r>
        <w:rPr>
          <w:rFonts w:ascii="Times New Roman"/>
          <w:b w:val="false"/>
          <w:i w:val="false"/>
          <w:color w:val="000000"/>
          <w:sz w:val="28"/>
        </w:rPr>
        <w:t xml:space="preserve">
      </w:t>
      </w:r>
      <w:r>
        <w:rPr>
          <w:rFonts w:ascii="Times New Roman"/>
          <w:b/>
          <w:i w:val="false"/>
          <w:color w:val="000000"/>
          <w:sz w:val="28"/>
        </w:rPr>
        <w:t>3.3.2.</w:t>
      </w:r>
      <w:r>
        <w:rPr>
          <w:rFonts w:ascii="Times New Roman"/>
          <w:b w:val="false"/>
          <w:i w:val="false"/>
          <w:color w:val="000000"/>
          <w:sz w:val="28"/>
        </w:rPr>
        <w:t xml:space="preserve"> </w:t>
      </w:r>
      <w:r>
        <w:rPr>
          <w:rFonts w:ascii="Times New Roman"/>
          <w:b/>
          <w:i w:val="false"/>
          <w:color w:val="000000"/>
          <w:sz w:val="28"/>
        </w:rPr>
        <w:t>Туристік</w:t>
      </w:r>
      <w:r>
        <w:rPr>
          <w:rFonts w:ascii="Times New Roman"/>
          <w:b w:val="false"/>
          <w:i w:val="false"/>
          <w:color w:val="000000"/>
          <w:sz w:val="28"/>
        </w:rPr>
        <w:t xml:space="preserve"> </w:t>
      </w:r>
      <w:r>
        <w:rPr>
          <w:rFonts w:ascii="Times New Roman"/>
          <w:b/>
          <w:i w:val="false"/>
          <w:color w:val="000000"/>
          <w:sz w:val="28"/>
        </w:rPr>
        <w:t>ұйымдардың</w:t>
      </w:r>
      <w:r>
        <w:rPr>
          <w:rFonts w:ascii="Times New Roman"/>
          <w:b w:val="false"/>
          <w:i w:val="false"/>
          <w:color w:val="000000"/>
          <w:sz w:val="28"/>
        </w:rPr>
        <w:t xml:space="preserve"> </w:t>
      </w:r>
      <w:r>
        <w:rPr>
          <w:rFonts w:ascii="Times New Roman"/>
          <w:b/>
          <w:i w:val="false"/>
          <w:color w:val="000000"/>
          <w:sz w:val="28"/>
        </w:rPr>
        <w:t>қызметін</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реттеу</w:t>
      </w:r>
      <w:r>
        <w:rPr>
          <w:rFonts w:ascii="Times New Roman"/>
          <w:b w:val="false"/>
          <w:i w:val="false"/>
          <w:color w:val="000000"/>
          <w:sz w:val="28"/>
        </w:rPr>
        <w:t xml:space="preserve"> </w:t>
      </w:r>
      <w:r>
        <w:rPr>
          <w:rFonts w:ascii="Times New Roman"/>
          <w:b/>
          <w:i w:val="false"/>
          <w:color w:val="000000"/>
          <w:sz w:val="28"/>
        </w:rPr>
        <w:t>жүйесі</w:t>
      </w:r>
    </w:p>
    <w:bookmarkEnd w:id="24"/>
    <w:p>
      <w:pPr>
        <w:spacing w:after="0"/>
        <w:ind w:left="0"/>
        <w:jc w:val="both"/>
      </w:pPr>
      <w:r>
        <w:rPr>
          <w:rFonts w:ascii="Times New Roman"/>
          <w:b w:val="false"/>
          <w:i w:val="false"/>
          <w:color w:val="000000"/>
          <w:sz w:val="28"/>
        </w:rPr>
        <w:t>
      Стандарт туристік көрсетілетін қызметтер нарығын реттеудің тиімді құралдарының бірі болып табылады, ол жосықсыз дайындаушыларға да, туристік қызметтерді ұсынушыларға да және тұтынушыларға да әсер етуге мүмкіндік береді. Стандарт өзіндік ерекшелігіне сәйкес кез келген өнімді немесе қызметті өзінің мақсатына сәйкес сенімділіктің, қауіпсіздіктің, сапаның формальді өлшемшарттары бойынша ең төменгі қажетті талаптарды белгілеуге арналған.</w:t>
      </w:r>
    </w:p>
    <w:p>
      <w:pPr>
        <w:spacing w:after="0"/>
        <w:ind w:left="0"/>
        <w:jc w:val="both"/>
      </w:pPr>
      <w:r>
        <w:rPr>
          <w:rFonts w:ascii="Times New Roman"/>
          <w:b w:val="false"/>
          <w:i w:val="false"/>
          <w:color w:val="000000"/>
          <w:sz w:val="28"/>
        </w:rPr>
        <w:t xml:space="preserve">
      Қонақүй шаруашылығы саласына әлемдік стандарттарды енгізу үрдісі Қазақстан үшін тұрақты сипатқа айналып келеді. Әлемдік тәжірибені, туристік лекпен өзара іс-қимылда қонақүй кәсіпорындарының өзіндік ерекшеліктерін және олардың елдегі жай-күйін зерделеу қазақстандық практикаға стандарттарды енгізу бағыты мен жолдарын нақты түсінуге, сондай-ақ елдің қонақүй шаруашылығын қонақүй қызметтері нарығы қалыптасуының әлемдік үрдісімен теңестіру үшін параметрлерді айқындауға мүмкіндік береді. </w:t>
      </w:r>
    </w:p>
    <w:p>
      <w:pPr>
        <w:spacing w:after="0"/>
        <w:ind w:left="0"/>
        <w:jc w:val="both"/>
      </w:pPr>
      <w:r>
        <w:rPr>
          <w:rFonts w:ascii="Times New Roman"/>
          <w:b w:val="false"/>
          <w:i w:val="false"/>
          <w:color w:val="000000"/>
          <w:sz w:val="28"/>
        </w:rPr>
        <w:t>
      Қонақүй бизнесі Қазақстанның азаматтарын және шетелдік қонақтарды тұрғын үймен, тамақтанумен, сондай-ақ әртүрлі қосымша көрсетілетін қызметтермен қамтамасыз ету бойынша функцияларды орындайтын қызметтер саласының маңызды элементтерінің бірі болып табылады. Қазақстанның инвестициялық тартымдылығы, халықтың өмір деңгейін жақсарту, отандық нарыққа ірі халықаралық қонақүй желілерінің келуі қонақүй қызметінің қарқынды дамуын және сапасын тиісті әлемдік стандарттарға дейін арттыру қажеттілігін тудырды.</w:t>
      </w:r>
    </w:p>
    <w:p>
      <w:pPr>
        <w:spacing w:after="0"/>
        <w:ind w:left="0"/>
        <w:jc w:val="both"/>
      </w:pPr>
      <w:r>
        <w:rPr>
          <w:rFonts w:ascii="Times New Roman"/>
          <w:b w:val="false"/>
          <w:i w:val="false"/>
          <w:color w:val="000000"/>
          <w:sz w:val="28"/>
        </w:rPr>
        <w:t>
      Бәсекеге қабілеттілікті арттыру мақсатында қонақүй кәсіпорны қызмет көрсетудің тиісті сапасын қамтамасыз етуі тиіс, бұл сәйкестік сертификатымен расталады. Ол үшін қонақүйлердің қызметтерін сертификаттау рәсімі бар, ол ерікті немесе міндетті болуы мүмкін.</w:t>
      </w:r>
    </w:p>
    <w:p>
      <w:pPr>
        <w:spacing w:after="0"/>
        <w:ind w:left="0"/>
        <w:jc w:val="both"/>
      </w:pPr>
      <w:r>
        <w:rPr>
          <w:rFonts w:ascii="Times New Roman"/>
          <w:b w:val="false"/>
          <w:i w:val="false"/>
          <w:color w:val="000000"/>
          <w:sz w:val="28"/>
        </w:rPr>
        <w:t xml:space="preserve">
      Қазақстандағы қонақүй қызметтері секторының ағымдағы жай-күйі </w:t>
      </w:r>
    </w:p>
    <w:p>
      <w:pPr>
        <w:spacing w:after="0"/>
        <w:ind w:left="0"/>
        <w:jc w:val="both"/>
      </w:pPr>
      <w:r>
        <w:rPr>
          <w:rFonts w:ascii="Times New Roman"/>
          <w:b w:val="false"/>
          <w:i w:val="false"/>
          <w:color w:val="000000"/>
          <w:sz w:val="28"/>
        </w:rPr>
        <w:t>
      Бүгінгі күні тұру үшін жағдай жасау жөніндегі қызмет компания немесе дара кәсіпкер ретінде (кәсіпорынның көлеміне байланысты) тіркелуі мүмкін. Олар Қаржы министрлігіне жыл сайын есеп (салық) жіберуге міндетті.</w:t>
      </w:r>
    </w:p>
    <w:p>
      <w:pPr>
        <w:spacing w:after="0"/>
        <w:ind w:left="0"/>
        <w:jc w:val="both"/>
      </w:pPr>
      <w:r>
        <w:rPr>
          <w:rFonts w:ascii="Times New Roman"/>
          <w:b w:val="false"/>
          <w:i w:val="false"/>
          <w:color w:val="000000"/>
          <w:sz w:val="28"/>
        </w:rPr>
        <w:t>
      "Қазақстан Республикасында туристік қызмет туралы" Заңда (2001 жылғы 13 маусымдағы) үй-жайлардың әртүрлі түрлері келтіріледі: қонақүйлер, мотельдер, кемпингтер, туристік орталықтар, мейманханалар, саяжай кенттері/демалыс үйлері, сондай-ақ туристерді орналастыру және оларға қызмет көрсету үшін пайдаланылатын басқа да ғимараттар мен құрылыстар.</w:t>
      </w:r>
    </w:p>
    <w:p>
      <w:pPr>
        <w:spacing w:after="0"/>
        <w:ind w:left="0"/>
        <w:jc w:val="both"/>
      </w:pPr>
      <w:r>
        <w:rPr>
          <w:rFonts w:ascii="Times New Roman"/>
          <w:b w:val="false"/>
          <w:i w:val="false"/>
          <w:color w:val="000000"/>
          <w:sz w:val="28"/>
        </w:rPr>
        <w:t>
      "Қазақстан Республикасында туристік қызмет туралы" Заңның 15.1-бабында мынадай жіктеу өлшемшарттары келтіріледі:</w:t>
      </w:r>
    </w:p>
    <w:p>
      <w:pPr>
        <w:spacing w:after="0"/>
        <w:ind w:left="0"/>
        <w:jc w:val="both"/>
      </w:pPr>
      <w:r>
        <w:rPr>
          <w:rFonts w:ascii="Times New Roman"/>
          <w:b w:val="false"/>
          <w:i w:val="false"/>
          <w:color w:val="000000"/>
          <w:sz w:val="28"/>
        </w:rPr>
        <w:t>
      1) туристерді орналастыру орындары туристер легін және барлық туризм түрлерінен түсетін кірістерді арттыруға жәрдемдесу мақсатында жіктелуі тиіс;</w:t>
      </w:r>
    </w:p>
    <w:p>
      <w:pPr>
        <w:spacing w:after="0"/>
        <w:ind w:left="0"/>
        <w:jc w:val="both"/>
      </w:pPr>
      <w:r>
        <w:rPr>
          <w:rFonts w:ascii="Times New Roman"/>
          <w:b w:val="false"/>
          <w:i w:val="false"/>
          <w:color w:val="000000"/>
          <w:sz w:val="28"/>
        </w:rPr>
        <w:t>
      2) Туристерді орналастыру орындарын жіктеу қағидалары мақсаттарды, ұйымдастыру құрылымын, ең төменгі талаптарды айқындайды және туристерді орналастыру орындарына санаттар беру тәртібін реттейді.</w:t>
      </w:r>
    </w:p>
    <w:p>
      <w:pPr>
        <w:spacing w:after="0"/>
        <w:ind w:left="0"/>
        <w:jc w:val="both"/>
      </w:pPr>
      <w:r>
        <w:rPr>
          <w:rFonts w:ascii="Times New Roman"/>
          <w:b w:val="false"/>
          <w:i w:val="false"/>
          <w:color w:val="000000"/>
          <w:sz w:val="28"/>
        </w:rPr>
        <w:t>
      Алайда "Қазақстан Республикасында өнiмдердiң сәйкестiгiн мiндетті түрде растау туралы" Қазақстан Республикасы Үкіметінің 2005 жылғы 20 сәуірдегі № 367 қаулысының қабылдануына байланысты сертификаттауға жататын өнімдер мен көрсетілетін қызметтер тізбесін бекітуге қатысты аталған жіктеме міндетті болып табылмайды. Жіктемені Ұлттық аккредиттеу орталығында аккредиттелген субъектілер қамтамасыз етеді.</w:t>
      </w:r>
    </w:p>
    <w:p>
      <w:pPr>
        <w:spacing w:after="0"/>
        <w:ind w:left="0"/>
        <w:jc w:val="both"/>
      </w:pPr>
      <w:r>
        <w:rPr>
          <w:rFonts w:ascii="Times New Roman"/>
          <w:b w:val="false"/>
          <w:i w:val="false"/>
          <w:color w:val="000000"/>
          <w:sz w:val="28"/>
        </w:rPr>
        <w:t>
      Қазіргі уақытта туристерді орналастыру орнының әрқайсысы өзінің қалауынша тіркелуге және кез келген жұлдыз санаты туралы ақпаратты ұсынуға құқылы.</w:t>
      </w:r>
    </w:p>
    <w:p>
      <w:pPr>
        <w:spacing w:after="0"/>
        <w:ind w:left="0"/>
        <w:jc w:val="both"/>
      </w:pPr>
      <w:r>
        <w:rPr>
          <w:rFonts w:ascii="Times New Roman"/>
          <w:b w:val="false"/>
          <w:i w:val="false"/>
          <w:color w:val="000000"/>
          <w:sz w:val="28"/>
        </w:rPr>
        <w:t xml:space="preserve">
      Туристер тұратын әрбір объекті тізілімге енгізілуі тиіс, алайда оны сертификаттау және жіктеу міндетті болып табылмайды. </w:t>
      </w:r>
    </w:p>
    <w:p>
      <w:pPr>
        <w:spacing w:after="0"/>
        <w:ind w:left="0"/>
        <w:jc w:val="both"/>
      </w:pPr>
      <w:r>
        <w:rPr>
          <w:rFonts w:ascii="Times New Roman"/>
          <w:b w:val="false"/>
          <w:i w:val="false"/>
          <w:color w:val="000000"/>
          <w:sz w:val="28"/>
        </w:rPr>
        <w:t xml:space="preserve">
      Демек туристер тұратын объектілердің басшылығы ұсынылатын тұрғын жайдың жайлылық деңгейін дербес айқындай алады және келушілерге бұл тұрғын жайлар сертификаттаудан өткені жөнінде кепілдік берілмейді. </w:t>
      </w:r>
    </w:p>
    <w:p>
      <w:pPr>
        <w:spacing w:after="0"/>
        <w:ind w:left="0"/>
        <w:jc w:val="both"/>
      </w:pPr>
      <w:r>
        <w:rPr>
          <w:rFonts w:ascii="Times New Roman"/>
          <w:b w:val="false"/>
          <w:i w:val="false"/>
          <w:color w:val="000000"/>
          <w:sz w:val="28"/>
        </w:rPr>
        <w:t xml:space="preserve">
      Осылайша Қазақстанда қонақүйдің санатын айқындау жүйесі жоқ, мәлімделген жүйе халықаралық стандарттарға сәйкес келмейді (халықаралық брендтерді қоспағанда). </w:t>
      </w:r>
    </w:p>
    <w:p>
      <w:pPr>
        <w:spacing w:after="0"/>
        <w:ind w:left="0"/>
        <w:jc w:val="both"/>
      </w:pPr>
      <w:r>
        <w:rPr>
          <w:rFonts w:ascii="Times New Roman"/>
          <w:b w:val="false"/>
          <w:i w:val="false"/>
          <w:color w:val="000000"/>
          <w:sz w:val="28"/>
        </w:rPr>
        <w:t>
      Осыған байланысты бұл жағдай жақсартуды талап етеді. Қазіргі уақытта Қазақстанда санаттарды айқындау қағидалары бар, бірақ негізінен, оларды қонақүйлердің орындауы міндетті деп көрсетілмеген. Одан басқа қонақүйлерді жіктеу жүйесі жоқ. Яғни қонақүй қандай да бір шынайы дәлелдер ұсынбай, өзін 5 жұлдызды қонақүй ретінде мәлімдей алады. Тиісінше келуші шетелдіктер қонақүйде тұру жағдайларының деңгейіне қатысты сенімді ақпарат ала алмайды. Кезекті бағалаулар жүйесі болмаған кезде қонақүйлер нарығы халықаралық қауымдастықтың сеніміне ие бола алмайды.</w:t>
      </w:r>
    </w:p>
    <w:p>
      <w:pPr>
        <w:spacing w:after="0"/>
        <w:ind w:left="0"/>
        <w:jc w:val="both"/>
      </w:pPr>
      <w:r>
        <w:rPr>
          <w:rFonts w:ascii="Times New Roman"/>
          <w:b w:val="false"/>
          <w:i w:val="false"/>
          <w:color w:val="000000"/>
          <w:sz w:val="28"/>
        </w:rPr>
        <w:t>
      Халықаралық тәжірибе</w:t>
      </w:r>
    </w:p>
    <w:p>
      <w:pPr>
        <w:spacing w:after="0"/>
        <w:ind w:left="0"/>
        <w:jc w:val="both"/>
      </w:pPr>
      <w:r>
        <w:rPr>
          <w:rFonts w:ascii="Times New Roman"/>
          <w:b w:val="false"/>
          <w:i w:val="false"/>
          <w:color w:val="000000"/>
          <w:sz w:val="28"/>
        </w:rPr>
        <w:t>
      Көптеген елдерде қонақүйді алдын ала жіктеу қонақүй қызметіне лицензия алған кезде міндетті шарт болып табылады. Қонақүйлердің қызметі көрсетілетін қызметтердің қауіпсіздігіне сәйкес келетін сертификаты негізінде жүзеге асыруды көздейді.</w:t>
      </w:r>
    </w:p>
    <w:p>
      <w:pPr>
        <w:spacing w:after="0"/>
        <w:ind w:left="0"/>
        <w:jc w:val="both"/>
      </w:pPr>
      <w:r>
        <w:rPr>
          <w:rFonts w:ascii="Times New Roman"/>
          <w:b w:val="false"/>
          <w:i w:val="false"/>
          <w:color w:val="000000"/>
          <w:sz w:val="28"/>
        </w:rPr>
        <w:t>
      Қазіргі уақытта туризм саласына клиенттердің келуін қамтамасыз ететін басты бәсекелік артықшылықтардың бірі ұсынылатын қызметтердің сапасы болып табылады. Еуропаның көптеген елдерінде ұсынылатын туристік қызметтердің сапасын қамтамасыз етуге мемлекет деңгейінде көңіл бөлінеді.</w:t>
      </w:r>
    </w:p>
    <w:p>
      <w:pPr>
        <w:spacing w:after="0"/>
        <w:ind w:left="0"/>
        <w:jc w:val="both"/>
      </w:pPr>
      <w:r>
        <w:rPr>
          <w:rFonts w:ascii="Times New Roman"/>
          <w:b w:val="false"/>
          <w:i w:val="false"/>
          <w:color w:val="000000"/>
          <w:sz w:val="28"/>
        </w:rPr>
        <w:t xml:space="preserve">
      Туризмде сапа стандарттарын арттыру, сондай-ақ бойынша жасалған халықаралық талдаудың негізінде туристік қызметтердің сапа жүйесін қалыптастыруда Испанияның тәжірибесін атап кетуге болады, бұл елге туризмді дамыту деңгейі, сондай-ақ ел экономикасына түсетін пайда мөлшері бойынша әлемде жетекші орындардың бірін қамтамасыз етті. Испандық тәжірибе, біріншіден, мемлекеттің белсенді қолдауымен туристік қызметтер сапасының бірыңғай жүйесін енгізудің және дамытудың бастамашысы кәсіби қауымдастық болғандықтан Қазақстан үшін қызықты. </w:t>
      </w:r>
    </w:p>
    <w:p>
      <w:pPr>
        <w:spacing w:after="0"/>
        <w:ind w:left="0"/>
        <w:jc w:val="both"/>
      </w:pPr>
      <w:r>
        <w:rPr>
          <w:rFonts w:ascii="Times New Roman"/>
          <w:b w:val="false"/>
          <w:i w:val="false"/>
          <w:color w:val="000000"/>
          <w:sz w:val="28"/>
        </w:rPr>
        <w:t>
      1995 жылы Испанияда туристік нарықтың отельдік секторында пилоттық жоба іске қосылды, ол отельдер мен апартаменттердің сапа жүйесіне жылдам ауысты. Осындай сәтті жобаны тек жеке сектор ғана емес, Испанияның туризм басқармасы да қолдана бастады.</w:t>
      </w:r>
    </w:p>
    <w:p>
      <w:pPr>
        <w:spacing w:after="0"/>
        <w:ind w:left="0"/>
        <w:jc w:val="both"/>
      </w:pPr>
      <w:r>
        <w:rPr>
          <w:rFonts w:ascii="Times New Roman"/>
          <w:b w:val="false"/>
          <w:i w:val="false"/>
          <w:color w:val="000000"/>
          <w:sz w:val="28"/>
        </w:rPr>
        <w:t xml:space="preserve">
      Бүгінгі күні Испанияның туризм саласы біркелкілігімен ерекшеленеді, салалардың әрбіреуінің өз институттарымен меншікті сапа жүйесі бар, бұл SCTE (Испанияда туризмнің сапа жүйесі) қалыптасқан моделінің салалық сипатын айқындады. Нәтижесінде туристік саланың сапасын қамтамасыз ету саласында шоғырлану екі бағыт бойынша орындалды: </w:t>
      </w:r>
    </w:p>
    <w:p>
      <w:pPr>
        <w:spacing w:after="0"/>
        <w:ind w:left="0"/>
        <w:jc w:val="both"/>
      </w:pPr>
      <w:r>
        <w:rPr>
          <w:rFonts w:ascii="Times New Roman"/>
          <w:b w:val="false"/>
          <w:i w:val="false"/>
          <w:color w:val="000000"/>
          <w:sz w:val="28"/>
        </w:rPr>
        <w:t xml:space="preserve">
      1) институционалды, туризмдегі сапа мәселелері бойынша бірыңғай басқарушы орган – Испанияда туризм сапасы институтын (ІСТЕ) құруға әкелді; </w:t>
      </w:r>
    </w:p>
    <w:p>
      <w:pPr>
        <w:spacing w:after="0"/>
        <w:ind w:left="0"/>
        <w:jc w:val="both"/>
      </w:pPr>
      <w:r>
        <w:rPr>
          <w:rFonts w:ascii="Times New Roman"/>
          <w:b w:val="false"/>
          <w:i w:val="false"/>
          <w:color w:val="000000"/>
          <w:sz w:val="28"/>
        </w:rPr>
        <w:t xml:space="preserve">
      2) жүйелі, салалық сапа нормаларының үйлестірілуінде көрінісін тапты. Осылайша, Туризм хатшылығы ІСТЕ-мен бірлесіп, SCTE үлгісін жүзеге асыру үшін туристік сала кәсіпорындарын технологиялық қолдау жүйесін құрды. </w:t>
      </w:r>
    </w:p>
    <w:p>
      <w:pPr>
        <w:spacing w:after="0"/>
        <w:ind w:left="0"/>
        <w:jc w:val="both"/>
      </w:pPr>
      <w:r>
        <w:rPr>
          <w:rFonts w:ascii="Times New Roman"/>
          <w:b w:val="false"/>
          <w:i w:val="false"/>
          <w:color w:val="000000"/>
          <w:sz w:val="28"/>
        </w:rPr>
        <w:t xml:space="preserve">
      SCTE жүйесі бәсекелік артықшылықтарды сақтау немесе ие болу үшін туристік саланың барлық қатысушыларына әдіснамалық және технологиялық қолдау көрсетуге бағдарланған. </w:t>
      </w:r>
    </w:p>
    <w:p>
      <w:pPr>
        <w:spacing w:after="0"/>
        <w:ind w:left="0"/>
        <w:jc w:val="both"/>
      </w:pPr>
      <w:r>
        <w:rPr>
          <w:rFonts w:ascii="Times New Roman"/>
          <w:b w:val="false"/>
          <w:i w:val="false"/>
          <w:color w:val="000000"/>
          <w:sz w:val="28"/>
        </w:rPr>
        <w:t>
      Ол:</w:t>
      </w:r>
    </w:p>
    <w:p>
      <w:pPr>
        <w:spacing w:after="0"/>
        <w:ind w:left="0"/>
        <w:jc w:val="both"/>
      </w:pPr>
      <w:r>
        <w:rPr>
          <w:rFonts w:ascii="Times New Roman"/>
          <w:b w:val="false"/>
          <w:i w:val="false"/>
          <w:color w:val="000000"/>
          <w:sz w:val="28"/>
        </w:rPr>
        <w:t xml:space="preserve">
      1) өз өнімдерінің және көрсететін қызметтерінің сапасын жақсартуда туристік нарықтың барлық ойыншылары мен мүдделі тұлғалар (кәсіпорындар) үшін бірыңғай әдіснамалық негіз құруды; </w:t>
      </w:r>
    </w:p>
    <w:p>
      <w:pPr>
        <w:spacing w:after="0"/>
        <w:ind w:left="0"/>
        <w:jc w:val="both"/>
      </w:pPr>
      <w:r>
        <w:rPr>
          <w:rFonts w:ascii="Times New Roman"/>
          <w:b w:val="false"/>
          <w:i w:val="false"/>
          <w:color w:val="000000"/>
          <w:sz w:val="28"/>
        </w:rPr>
        <w:t xml:space="preserve">
      2) Испанияда туризмнің сапа белгісін ілгерілетуде институционалды қолдау көрсетуді (LaMarca Q) қамтиды. </w:t>
      </w:r>
    </w:p>
    <w:p>
      <w:pPr>
        <w:spacing w:after="0"/>
        <w:ind w:left="0"/>
        <w:jc w:val="both"/>
      </w:pPr>
      <w:r>
        <w:rPr>
          <w:rFonts w:ascii="Times New Roman"/>
          <w:b w:val="false"/>
          <w:i w:val="false"/>
          <w:color w:val="000000"/>
          <w:sz w:val="28"/>
        </w:rPr>
        <w:t xml:space="preserve">
      Бұл жүйенің негізгі 2 мақсаты бар: </w:t>
      </w:r>
    </w:p>
    <w:p>
      <w:pPr>
        <w:spacing w:after="0"/>
        <w:ind w:left="0"/>
        <w:jc w:val="both"/>
      </w:pPr>
      <w:r>
        <w:rPr>
          <w:rFonts w:ascii="Times New Roman"/>
          <w:b w:val="false"/>
          <w:i w:val="false"/>
          <w:color w:val="000000"/>
          <w:sz w:val="28"/>
        </w:rPr>
        <w:t xml:space="preserve">
      1) Испанияның туристік саласының кәсіпорындарына сапа менеджменті жүйесін және нарықтың жаңа сын-қатерлеріне төтеп беруге мүмкіндік жасайтын бәсекелік артықшылық беретін шараларды енгізу әдістемесін ұсыну; </w:t>
      </w:r>
    </w:p>
    <w:p>
      <w:pPr>
        <w:spacing w:after="0"/>
        <w:ind w:left="0"/>
        <w:jc w:val="both"/>
      </w:pPr>
      <w:r>
        <w:rPr>
          <w:rFonts w:ascii="Times New Roman"/>
          <w:b w:val="false"/>
          <w:i w:val="false"/>
          <w:color w:val="000000"/>
          <w:sz w:val="28"/>
        </w:rPr>
        <w:t>
      2) туристік көрсетілетін қызметтердің жоғары сапасына екпін жасаумен халықаралық нарықта Испанияны ілгерілету.</w:t>
      </w:r>
    </w:p>
    <w:p>
      <w:pPr>
        <w:spacing w:after="0"/>
        <w:ind w:left="0"/>
        <w:jc w:val="both"/>
      </w:pPr>
      <w:r>
        <w:rPr>
          <w:rFonts w:ascii="Times New Roman"/>
          <w:b w:val="false"/>
          <w:i w:val="false"/>
          <w:color w:val="000000"/>
          <w:sz w:val="28"/>
        </w:rPr>
        <w:t xml:space="preserve">
      Одан басқа сапа, бәсекелестік, тиімділік және тұрақты даму қағидалары жүйенің негізін құрады. SCTE жобасын іске асыру Испанияның туристік саласының түрлі қатысушылары арасында жариясыз уағдаластықтарға қол жеткізуді білдірді. Осы тұрғыда Туризм жөніндегі мемлекеттік хатшылық жеке, сондай-ақ мемлекеттік қатысушылар арасында ынтымақтастық жасаудың барабар тетігін құрды. </w:t>
      </w:r>
    </w:p>
    <w:p>
      <w:pPr>
        <w:spacing w:after="0"/>
        <w:ind w:left="0"/>
        <w:jc w:val="both"/>
      </w:pPr>
      <w:r>
        <w:rPr>
          <w:rFonts w:ascii="Times New Roman"/>
          <w:b w:val="false"/>
          <w:i w:val="false"/>
          <w:color w:val="000000"/>
          <w:sz w:val="28"/>
        </w:rPr>
        <w:t>
      Жоба шеңберінде әзірленген сапа белгісін қазіргі уақытта осы елдің туристік саласында жұмыс жасайтын 2,5 мыңнан астам кәсіпорын пайдаланады. Осы жүйенің негізгі артықшылығы - оған мемлекет бастамашылық жасайды және толығымен қолдау көрсетеді, осы белгіге ие болған кәсіпорындарда көрсетілетін қызметтердің жоғары сапасын көрсетеді.</w:t>
      </w:r>
    </w:p>
    <w:p>
      <w:pPr>
        <w:spacing w:after="0"/>
        <w:ind w:left="0"/>
        <w:jc w:val="both"/>
      </w:pPr>
      <w:r>
        <w:rPr>
          <w:rFonts w:ascii="Times New Roman"/>
          <w:b w:val="false"/>
          <w:i w:val="false"/>
          <w:color w:val="000000"/>
          <w:sz w:val="28"/>
        </w:rPr>
        <w:t xml:space="preserve">
      Шынында Испанияның туристік көрсетілетін қызметтері сапасының осы жүйесіне сертификаттау процесі негіз болды, Қазақстанда оны халықаралық деңгейге дейін жаңарту керек. Қазақстанда дамып келе жатқан қонақүй қызметтерінің нарығы жағдайларында Испанияның алдыңғы қатарлы халықаралық тәжірибесін пайдалану және оны отандық жағдайларға бейімдеу осы нарықтың орнықты даму бағыттарының бірі болып табылады. </w:t>
      </w:r>
    </w:p>
    <w:p>
      <w:pPr>
        <w:spacing w:after="0"/>
        <w:ind w:left="0"/>
        <w:jc w:val="both"/>
      </w:pPr>
      <w:r>
        <w:rPr>
          <w:rFonts w:ascii="Times New Roman"/>
          <w:b w:val="false"/>
          <w:i w:val="false"/>
          <w:color w:val="000000"/>
          <w:sz w:val="28"/>
        </w:rPr>
        <w:t xml:space="preserve">
      Осылайша қонақүй қызметтерінің нарығындағы ағымдағы жағдайды және көрсетілетін қызметтердің сапасын қамтамасыз етуде испандық модельді талдауды ескере отырып, Туристендіру картасының ТОП-10 басым дестинациясын одан әрі масштабтауды ескере отырып, Алматы өңірінің туристік кластері негізінде пилоттық режимде Испан жүйесінің үлгісінде туристік көрсетілетін қызметтердің сапасын ерікті бағалауды енгізуге кірісу қажет. </w:t>
      </w:r>
    </w:p>
    <w:bookmarkStart w:name="z27" w:id="25"/>
    <w:p>
      <w:pPr>
        <w:spacing w:after="0"/>
        <w:ind w:left="0"/>
        <w:jc w:val="both"/>
      </w:pPr>
      <w:r>
        <w:rPr>
          <w:rFonts w:ascii="Times New Roman"/>
          <w:b w:val="false"/>
          <w:i w:val="false"/>
          <w:color w:val="000000"/>
          <w:sz w:val="28"/>
        </w:rPr>
        <w:t xml:space="preserve">
      </w:t>
      </w:r>
      <w:r>
        <w:rPr>
          <w:rFonts w:ascii="Times New Roman"/>
          <w:b/>
          <w:i w:val="false"/>
          <w:color w:val="000000"/>
          <w:sz w:val="28"/>
        </w:rPr>
        <w:t>3.3.3.</w:t>
      </w:r>
      <w:r>
        <w:rPr>
          <w:rFonts w:ascii="Times New Roman"/>
          <w:b w:val="false"/>
          <w:i w:val="false"/>
          <w:color w:val="000000"/>
          <w:sz w:val="28"/>
        </w:rPr>
        <w:t xml:space="preserve"> </w:t>
      </w:r>
      <w:r>
        <w:rPr>
          <w:rFonts w:ascii="Times New Roman"/>
          <w:b/>
          <w:i w:val="false"/>
          <w:color w:val="000000"/>
          <w:sz w:val="28"/>
        </w:rPr>
        <w:t>Туроператорлар</w:t>
      </w:r>
      <w:r>
        <w:rPr>
          <w:rFonts w:ascii="Times New Roman"/>
          <w:b w:val="false"/>
          <w:i w:val="false"/>
          <w:color w:val="000000"/>
          <w:sz w:val="28"/>
        </w:rPr>
        <w:t xml:space="preserve"> </w:t>
      </w:r>
      <w:r>
        <w:rPr>
          <w:rFonts w:ascii="Times New Roman"/>
          <w:b/>
          <w:i w:val="false"/>
          <w:color w:val="000000"/>
          <w:sz w:val="28"/>
        </w:rPr>
        <w:t>мен</w:t>
      </w:r>
      <w:r>
        <w:rPr>
          <w:rFonts w:ascii="Times New Roman"/>
          <w:b w:val="false"/>
          <w:i w:val="false"/>
          <w:color w:val="000000"/>
          <w:sz w:val="28"/>
        </w:rPr>
        <w:t xml:space="preserve"> </w:t>
      </w:r>
      <w:r>
        <w:rPr>
          <w:rFonts w:ascii="Times New Roman"/>
          <w:b/>
          <w:i w:val="false"/>
          <w:color w:val="000000"/>
          <w:sz w:val="28"/>
        </w:rPr>
        <w:t>басқа</w:t>
      </w:r>
      <w:r>
        <w:rPr>
          <w:rFonts w:ascii="Times New Roman"/>
          <w:b w:val="false"/>
          <w:i w:val="false"/>
          <w:color w:val="000000"/>
          <w:sz w:val="28"/>
        </w:rPr>
        <w:t xml:space="preserve"> </w:t>
      </w:r>
      <w:r>
        <w:rPr>
          <w:rFonts w:ascii="Times New Roman"/>
          <w:b/>
          <w:i w:val="false"/>
          <w:color w:val="000000"/>
          <w:sz w:val="28"/>
        </w:rPr>
        <w:t>туристік</w:t>
      </w:r>
      <w:r>
        <w:rPr>
          <w:rFonts w:ascii="Times New Roman"/>
          <w:b w:val="false"/>
          <w:i w:val="false"/>
          <w:color w:val="000000"/>
          <w:sz w:val="28"/>
        </w:rPr>
        <w:t xml:space="preserve"> </w:t>
      </w:r>
      <w:r>
        <w:rPr>
          <w:rFonts w:ascii="Times New Roman"/>
          <w:b/>
          <w:i w:val="false"/>
          <w:color w:val="000000"/>
          <w:sz w:val="28"/>
        </w:rPr>
        <w:t>ұйымдардың</w:t>
      </w:r>
      <w:r>
        <w:rPr>
          <w:rFonts w:ascii="Times New Roman"/>
          <w:b w:val="false"/>
          <w:i w:val="false"/>
          <w:color w:val="000000"/>
          <w:sz w:val="28"/>
        </w:rPr>
        <w:t xml:space="preserve"> </w:t>
      </w:r>
      <w:r>
        <w:rPr>
          <w:rFonts w:ascii="Times New Roman"/>
          <w:b/>
          <w:i w:val="false"/>
          <w:color w:val="000000"/>
          <w:sz w:val="28"/>
        </w:rPr>
        <w:t>көрсететін</w:t>
      </w:r>
      <w:r>
        <w:rPr>
          <w:rFonts w:ascii="Times New Roman"/>
          <w:b w:val="false"/>
          <w:i w:val="false"/>
          <w:color w:val="000000"/>
          <w:sz w:val="28"/>
        </w:rPr>
        <w:t xml:space="preserve"> </w:t>
      </w:r>
      <w:r>
        <w:rPr>
          <w:rFonts w:ascii="Times New Roman"/>
          <w:b/>
          <w:i w:val="false"/>
          <w:color w:val="000000"/>
          <w:sz w:val="28"/>
        </w:rPr>
        <w:t>қызметтерінің</w:t>
      </w:r>
      <w:r>
        <w:rPr>
          <w:rFonts w:ascii="Times New Roman"/>
          <w:b w:val="false"/>
          <w:i w:val="false"/>
          <w:color w:val="000000"/>
          <w:sz w:val="28"/>
        </w:rPr>
        <w:t xml:space="preserve"> </w:t>
      </w:r>
      <w:r>
        <w:rPr>
          <w:rFonts w:ascii="Times New Roman"/>
          <w:b/>
          <w:i w:val="false"/>
          <w:color w:val="000000"/>
          <w:sz w:val="28"/>
        </w:rPr>
        <w:t>цифрлық</w:t>
      </w:r>
      <w:r>
        <w:rPr>
          <w:rFonts w:ascii="Times New Roman"/>
          <w:b w:val="false"/>
          <w:i w:val="false"/>
          <w:color w:val="000000"/>
          <w:sz w:val="28"/>
        </w:rPr>
        <w:t xml:space="preserve"> </w:t>
      </w:r>
      <w:r>
        <w:rPr>
          <w:rFonts w:ascii="Times New Roman"/>
          <w:b/>
          <w:i w:val="false"/>
          <w:color w:val="000000"/>
          <w:sz w:val="28"/>
        </w:rPr>
        <w:t>қолжетімділігі</w:t>
      </w:r>
      <w:r>
        <w:rPr>
          <w:rFonts w:ascii="Times New Roman"/>
          <w:b w:val="false"/>
          <w:i w:val="false"/>
          <w:color w:val="000000"/>
          <w:sz w:val="28"/>
        </w:rPr>
        <w:t xml:space="preserve"> </w:t>
      </w:r>
      <w:r>
        <w:rPr>
          <w:rFonts w:ascii="Times New Roman"/>
          <w:b/>
          <w:i w:val="false"/>
          <w:color w:val="000000"/>
          <w:sz w:val="28"/>
        </w:rPr>
        <w:t>деңгейі.</w:t>
      </w:r>
    </w:p>
    <w:bookmarkEnd w:id="25"/>
    <w:p>
      <w:pPr>
        <w:spacing w:after="0"/>
        <w:ind w:left="0"/>
        <w:jc w:val="both"/>
      </w:pPr>
      <w:r>
        <w:rPr>
          <w:rFonts w:ascii="Times New Roman"/>
          <w:b w:val="false"/>
          <w:i w:val="false"/>
          <w:color w:val="000000"/>
          <w:sz w:val="28"/>
        </w:rPr>
        <w:t>
      Туризм – ақпаратқа қаныққан қызмет. Күнделікті жұмыс істеу үшін ақпаратты жинаудың, өңдеудің, қолдану мен берудің маңыздылығы басқа салаларға қарағанда туристік индустрия саласында біршама жоғары.</w:t>
      </w:r>
    </w:p>
    <w:p>
      <w:pPr>
        <w:spacing w:after="0"/>
        <w:ind w:left="0"/>
        <w:jc w:val="both"/>
      </w:pPr>
      <w:r>
        <w:rPr>
          <w:rFonts w:ascii="Times New Roman"/>
          <w:b w:val="false"/>
          <w:i w:val="false"/>
          <w:color w:val="000000"/>
          <w:sz w:val="28"/>
        </w:rPr>
        <w:t xml:space="preserve">
      Технологиялық прогресс туризм индустриясы бизнесін жүргізуге елеулі әсер етті. Интернет туристер үшін негізгі ақпарат көзіне айналды, олар ақпаратты тікелей дестинациялардан және туристік ұйымдар - агенттерден де, сондай-ақ сапарлар жөнінде әртүрлі пайдалы ақпарат ұсынатын әлеуметтік желілер, блогтар және веб-сайттар арқылы жеке жолаушылардан да алады. Цифрлық технологиялардың дамуы барлық әлемде, оның ішінде Қазақстанда да әлемдік туристік индустрия нарығы дамуының негізгі үрдісін қалыптастырады. Цифрлық технологияларды пайдаланудың әлемдік тәжірибесін қарастыра отырып, 2019 жылы барлық облыстарда, оның ішінде саяхаттар мен турбизнес саласында, өсіп келе жатқан "цифрландырумен" ерекшеленетін болады. Мысалы, Түркия "туризм 4.0" дамыту бағытын жариялады, ол өзінің туристік саласының цифрлық маркетингіне қомақты қаржы салуға ниет білдірді. Әлемде туризм саласында ондаған технологиялық стартаптар жұмыс жасайды, олар салаға өздерінің бірегей идеяларын қосуға тырысады. LocalAlike Тай стартапы жергілікті туризмнің жаңа тұжырымдамасын ілгерілетеді: онлайн-платформа шеңберінде компания туристерге көрсетері бар барлық әлемнің жергілікті тұрғындарын жұмылдыруға және оларға консультация беруге үміттенеді. Көптеген туристік стартаптар туризмнің белгілі бір түріне: мысалы, гастрономиялық немесе медициналық туризмге шоғырлана отырып, өз тауашасын табуға тырысады. Tripnparty француз платформасы саяхатшыларға кез келген елде, әдетте, жергілікті тұрғындар ғана жақсы білетін ұқсас барлар мен пабтарды табуға мүмкіндік береді, деректер көптеген Еуропа қалалары үшін ұсынылған </w:t>
      </w:r>
    </w:p>
    <w:p>
      <w:pPr>
        <w:spacing w:after="0"/>
        <w:ind w:left="0"/>
        <w:jc w:val="both"/>
      </w:pPr>
      <w:r>
        <w:rPr>
          <w:rFonts w:ascii="Times New Roman"/>
          <w:b w:val="false"/>
          <w:i w:val="false"/>
          <w:color w:val="000000"/>
          <w:sz w:val="28"/>
        </w:rPr>
        <w:t xml:space="preserve">
      Өзбекстан үкіметі QR – кодты енгізу жобасын іске асыруда, ол санаулы секундтарда елдің тур объектілері мен көрнекті жерлері жөнінде ақпаратты 12 тілде алуға мүмкіндік береді. </w:t>
      </w:r>
    </w:p>
    <w:p>
      <w:pPr>
        <w:spacing w:after="0"/>
        <w:ind w:left="0"/>
        <w:jc w:val="both"/>
      </w:pPr>
      <w:r>
        <w:rPr>
          <w:rFonts w:ascii="Times New Roman"/>
          <w:b w:val="false"/>
          <w:i w:val="false"/>
          <w:color w:val="000000"/>
          <w:sz w:val="28"/>
        </w:rPr>
        <w:t xml:space="preserve">
      2018 жылғы 10 қаңтарда Елбасының Қазақстан халқына Жолдауының шеңберінде Мемлекет басшысы жаппай цифрландыруға ерекше көңіл бөлді. "Цифрлық Қазақстан" мемлекеттік бағдарламасының шеңберінде Қазақстан бес негізгі бағыт бойынша ақпараттық технологияларды енгізуді жоспарлайды: экономика салаларын цифрландыру, цифрлық мемлекетке көшу, цифрлық "Жібек жолын" іске асыру, адами капиталды дамыту, инновациялық экожүйені құру. </w:t>
      </w:r>
    </w:p>
    <w:p>
      <w:pPr>
        <w:spacing w:after="0"/>
        <w:ind w:left="0"/>
        <w:jc w:val="both"/>
      </w:pPr>
      <w:r>
        <w:rPr>
          <w:rFonts w:ascii="Times New Roman"/>
          <w:b w:val="false"/>
          <w:i w:val="false"/>
          <w:color w:val="000000"/>
          <w:sz w:val="28"/>
        </w:rPr>
        <w:t>
      Қазіргі уақытта Қазақстан Республикасының туристік нарығында елге келушілерді, сондай-ақ ішкі туристерді барлық қажетті ақпаратпен қамтамасыз ететіндей қандай да бір біріктірілген қосымша немесе платформа жоқ. Қазіргі уақытта туроператорлар бірдей дерлік турпакеттер (ең танымал көрікті жерлерге бару) ұсынады. Сонымен бірге жасампаз инновациялық шешімдердің көмегімен ұсыныстар спектрін кеңейту және ақпараттық қолжетімділікті арттыру қажет, бұл қайта келушілер санын ұлғайтуға мүмкіндік береді.</w:t>
      </w:r>
    </w:p>
    <w:p>
      <w:pPr>
        <w:spacing w:after="0"/>
        <w:ind w:left="0"/>
        <w:jc w:val="both"/>
      </w:pPr>
      <w:r>
        <w:rPr>
          <w:rFonts w:ascii="Times New Roman"/>
          <w:b w:val="false"/>
          <w:i w:val="false"/>
          <w:color w:val="000000"/>
          <w:sz w:val="28"/>
        </w:rPr>
        <w:t>
      Қазақстан Республикасында туристер үшін ыңғайлы ақпараттық орта құрумен байланысты мынадай проблемалар бар:</w:t>
      </w:r>
    </w:p>
    <w:p>
      <w:pPr>
        <w:spacing w:after="0"/>
        <w:ind w:left="0"/>
        <w:jc w:val="both"/>
      </w:pPr>
      <w:r>
        <w:rPr>
          <w:rFonts w:ascii="Times New Roman"/>
          <w:b w:val="false"/>
          <w:i w:val="false"/>
          <w:color w:val="000000"/>
          <w:sz w:val="28"/>
        </w:rPr>
        <w:t>
      1) негізгі физикалық инфрақұрылымның жоқтығы немесе дамымағандығы (белгілер, көлік қоятын орын, қосымша қызметтер, орналастыру және т.б.);</w:t>
      </w:r>
    </w:p>
    <w:p>
      <w:pPr>
        <w:spacing w:after="0"/>
        <w:ind w:left="0"/>
        <w:jc w:val="both"/>
      </w:pPr>
      <w:r>
        <w:rPr>
          <w:rFonts w:ascii="Times New Roman"/>
          <w:b w:val="false"/>
          <w:i w:val="false"/>
          <w:color w:val="000000"/>
          <w:sz w:val="28"/>
        </w:rPr>
        <w:t>
      2) заманауи туризм технологиялары бірігуі мен цифрландырудың төмен деңгейі;</w:t>
      </w:r>
    </w:p>
    <w:p>
      <w:pPr>
        <w:spacing w:after="0"/>
        <w:ind w:left="0"/>
        <w:jc w:val="both"/>
      </w:pPr>
      <w:r>
        <w:rPr>
          <w:rFonts w:ascii="Times New Roman"/>
          <w:b w:val="false"/>
          <w:i w:val="false"/>
          <w:color w:val="000000"/>
          <w:sz w:val="28"/>
        </w:rPr>
        <w:t>
      3) елдің шынайы туристік құралдары жөнінде хабардарлық (деректер, ақпарат және т.б.) деңгейінің нашарлығы;</w:t>
      </w:r>
    </w:p>
    <w:p>
      <w:pPr>
        <w:spacing w:after="0"/>
        <w:ind w:left="0"/>
        <w:jc w:val="both"/>
      </w:pPr>
      <w:r>
        <w:rPr>
          <w:rFonts w:ascii="Times New Roman"/>
          <w:b w:val="false"/>
          <w:i w:val="false"/>
          <w:color w:val="000000"/>
          <w:sz w:val="28"/>
        </w:rPr>
        <w:t xml:space="preserve">
      4) барлық қолжетімді туристік сегменттерден бүтін туристік өнімнің жоқтығы (әрқайсысы оқшау түрде жұмыс жасайды); </w:t>
      </w:r>
    </w:p>
    <w:p>
      <w:pPr>
        <w:spacing w:after="0"/>
        <w:ind w:left="0"/>
        <w:jc w:val="both"/>
      </w:pPr>
      <w:r>
        <w:rPr>
          <w:rFonts w:ascii="Times New Roman"/>
          <w:b w:val="false"/>
          <w:i w:val="false"/>
          <w:color w:val="000000"/>
          <w:sz w:val="28"/>
        </w:rPr>
        <w:t>
      5) ел туризмінің ортақ сәйкестігінің жетіспеушілігі, сондай-ақ жеке секторда біріздендірілген көрініс;</w:t>
      </w:r>
    </w:p>
    <w:p>
      <w:pPr>
        <w:spacing w:after="0"/>
        <w:ind w:left="0"/>
        <w:jc w:val="both"/>
      </w:pPr>
      <w:r>
        <w:rPr>
          <w:rFonts w:ascii="Times New Roman"/>
          <w:b w:val="false"/>
          <w:i w:val="false"/>
          <w:color w:val="000000"/>
          <w:sz w:val="28"/>
        </w:rPr>
        <w:t>
      6) интернет инфрақұрылымының жоқтығы, сондай-ақ алыс өңірлерде интернетке қолжетімділіктің төмендігі;</w:t>
      </w:r>
    </w:p>
    <w:p>
      <w:pPr>
        <w:spacing w:after="0"/>
        <w:ind w:left="0"/>
        <w:jc w:val="both"/>
      </w:pPr>
      <w:r>
        <w:rPr>
          <w:rFonts w:ascii="Times New Roman"/>
          <w:b w:val="false"/>
          <w:i w:val="false"/>
          <w:color w:val="000000"/>
          <w:sz w:val="28"/>
        </w:rPr>
        <w:t>
      7) цифрлық алаңды қолдануда нарық қатысушыларының кәсіби дағдыларының жоқтығы.</w:t>
      </w:r>
    </w:p>
    <w:p>
      <w:pPr>
        <w:spacing w:after="0"/>
        <w:ind w:left="0"/>
        <w:jc w:val="both"/>
      </w:pPr>
      <w:r>
        <w:rPr>
          <w:rFonts w:ascii="Times New Roman"/>
          <w:b w:val="false"/>
          <w:i w:val="false"/>
          <w:color w:val="000000"/>
          <w:sz w:val="28"/>
        </w:rPr>
        <w:t>
      Жоғарыда айтылғандар Қазақстан үшін өте маңызды, атап айтқанда: маркетинг пен броньдау бойынша басты функцияларды біріктіре отырып, кәсіби ұлттық интернет-платформаны дамытуды дереу бастау және елдің ұлттық маркетингтік стратегиясы шеңберінде халықаралық нарықта ілгерілету қажет.</w:t>
      </w:r>
    </w:p>
    <w:p>
      <w:pPr>
        <w:spacing w:after="0"/>
        <w:ind w:left="0"/>
        <w:jc w:val="both"/>
      </w:pPr>
      <w:r>
        <w:rPr>
          <w:rFonts w:ascii="Times New Roman"/>
          <w:b w:val="false"/>
          <w:i w:val="false"/>
          <w:color w:val="000000"/>
          <w:sz w:val="28"/>
        </w:rPr>
        <w:t>
      Испания тәжірибесіне қайта тоқталатын болсақ, сапаны бағалау жүйесінің шеңберінде туристер үшін www.tourspain.es бірыңғай ақпараттық порталы құрылды, онда бірнеше тілде, оның ішінде орыс тілінде де ел туралы барлық туристік ақпаратты алуға болады. Одан басқа Испанияны халықаралық нарықта танытатын және Испанияның халықаралық туристік логотипі болып табылатын бірыңғай логотип әзірленді. Қолайлы туристік ортаны дамыту кезінде бір жүйеде бірден бірнеше шараның қамтылуы Қазақстан үшін қызықты мысал болып табылады.</w:t>
      </w:r>
    </w:p>
    <w:bookmarkStart w:name="z28" w:id="26"/>
    <w:p>
      <w:pPr>
        <w:spacing w:after="0"/>
        <w:ind w:left="0"/>
        <w:jc w:val="both"/>
      </w:pPr>
      <w:r>
        <w:rPr>
          <w:rFonts w:ascii="Times New Roman"/>
          <w:b w:val="false"/>
          <w:i w:val="false"/>
          <w:color w:val="000000"/>
          <w:sz w:val="28"/>
        </w:rPr>
        <w:t xml:space="preserve">
      </w:t>
      </w:r>
      <w:r>
        <w:rPr>
          <w:rFonts w:ascii="Times New Roman"/>
          <w:b/>
          <w:i w:val="false"/>
          <w:color w:val="000000"/>
          <w:sz w:val="28"/>
        </w:rPr>
        <w:t>3.3.4.</w:t>
      </w:r>
      <w:r>
        <w:rPr>
          <w:rFonts w:ascii="Times New Roman"/>
          <w:b w:val="false"/>
          <w:i w:val="false"/>
          <w:color w:val="000000"/>
          <w:sz w:val="28"/>
        </w:rPr>
        <w:t xml:space="preserve"> </w:t>
      </w:r>
      <w:r>
        <w:rPr>
          <w:rFonts w:ascii="Times New Roman"/>
          <w:b/>
          <w:i w:val="false"/>
          <w:color w:val="000000"/>
          <w:sz w:val="28"/>
        </w:rPr>
        <w:t>Туристік</w:t>
      </w:r>
      <w:r>
        <w:rPr>
          <w:rFonts w:ascii="Times New Roman"/>
          <w:b w:val="false"/>
          <w:i w:val="false"/>
          <w:color w:val="000000"/>
          <w:sz w:val="28"/>
        </w:rPr>
        <w:t xml:space="preserve"> </w:t>
      </w:r>
      <w:r>
        <w:rPr>
          <w:rFonts w:ascii="Times New Roman"/>
          <w:b/>
          <w:i w:val="false"/>
          <w:color w:val="000000"/>
          <w:sz w:val="28"/>
        </w:rPr>
        <w:t>өнімдердің</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туристік</w:t>
      </w:r>
      <w:r>
        <w:rPr>
          <w:rFonts w:ascii="Times New Roman"/>
          <w:b w:val="false"/>
          <w:i w:val="false"/>
          <w:color w:val="000000"/>
          <w:sz w:val="28"/>
        </w:rPr>
        <w:t xml:space="preserve"> </w:t>
      </w:r>
      <w:r>
        <w:rPr>
          <w:rFonts w:ascii="Times New Roman"/>
          <w:b/>
          <w:i w:val="false"/>
          <w:color w:val="000000"/>
          <w:sz w:val="28"/>
        </w:rPr>
        <w:t>қызметтердің</w:t>
      </w:r>
      <w:r>
        <w:rPr>
          <w:rFonts w:ascii="Times New Roman"/>
          <w:b w:val="false"/>
          <w:i w:val="false"/>
          <w:color w:val="000000"/>
          <w:sz w:val="28"/>
        </w:rPr>
        <w:t xml:space="preserve"> </w:t>
      </w:r>
      <w:r>
        <w:rPr>
          <w:rFonts w:ascii="Times New Roman"/>
          <w:b/>
          <w:i w:val="false"/>
          <w:color w:val="000000"/>
          <w:sz w:val="28"/>
        </w:rPr>
        <w:t>қолжетімділігі</w:t>
      </w:r>
      <w:r>
        <w:rPr>
          <w:rFonts w:ascii="Times New Roman"/>
          <w:b w:val="false"/>
          <w:i w:val="false"/>
          <w:color w:val="000000"/>
          <w:sz w:val="28"/>
        </w:rPr>
        <w:t xml:space="preserve"> </w:t>
      </w:r>
    </w:p>
    <w:bookmarkEnd w:id="26"/>
    <w:p>
      <w:pPr>
        <w:spacing w:after="0"/>
        <w:ind w:left="0"/>
        <w:jc w:val="both"/>
      </w:pPr>
      <w:r>
        <w:rPr>
          <w:rFonts w:ascii="Times New Roman"/>
          <w:b w:val="false"/>
          <w:i w:val="false"/>
          <w:color w:val="000000"/>
          <w:sz w:val="28"/>
        </w:rPr>
        <w:t xml:space="preserve">
      Қазақстанның туристік саласының ең маңызды проблемаларының бірі туристік өнімдердің және көрсетілетін қызметтердің сапасы мен қолжетімділігінің төмендігі болып табылады, бұл өз кезегінде келуші және ішкі туристердің мұқтаждықтарын қанағаттандырмайды. </w:t>
      </w:r>
    </w:p>
    <w:p>
      <w:pPr>
        <w:spacing w:after="0"/>
        <w:ind w:left="0"/>
        <w:jc w:val="both"/>
      </w:pPr>
      <w:r>
        <w:rPr>
          <w:rFonts w:ascii="Times New Roman"/>
          <w:b w:val="false"/>
          <w:i w:val="false"/>
          <w:color w:val="000000"/>
          <w:sz w:val="28"/>
        </w:rPr>
        <w:t>
      Туризм және меймандостық саласында сапаны қамтамасыз ету және арттыру проблемасы Қазақстан үшін өзекті болып табылады, өйткені қазіргі уақытта туристік сұраныстың конъюнктурасы өзгерді әрі ішкі және келуші туристер легі айтарлықтай өсті.</w:t>
      </w:r>
    </w:p>
    <w:p>
      <w:pPr>
        <w:spacing w:after="0"/>
        <w:ind w:left="0"/>
        <w:jc w:val="both"/>
      </w:pPr>
      <w:r>
        <w:rPr>
          <w:rFonts w:ascii="Times New Roman"/>
          <w:b w:val="false"/>
          <w:i w:val="false"/>
          <w:color w:val="000000"/>
          <w:sz w:val="28"/>
        </w:rPr>
        <w:t>
      Ішкі туристер үшін Қазақстанда демалудың тежеуші факторларының бірі "баға-сапа" арақатынасы болып табылады. Қазақстандық туристік қызметтер нарығында бағалар тым жоғары, сервистің жеткілікті деңгейі қамтамасыз етілмеген. Осының салдарынан қазақстандықтар ел ішінде демалудан "қашқақтайды" және туристеріміз дем алуға шетелге барады. Қазақстан азаматтарының санасында "қосымша ақы төлеп, "all in inclusive" жүйесімен Түркияға немесе Мысырға демалуға барған дұрыс болады" деген стереотип қалыптасты. Бұл фактіні отандық туристік объектілерге логистиканың күрделілігі қиындатады. Авиабилеттердің қымбаттығы, теміржол билеттерінің тапшылығы, сонымен бірге автомобиль жолдарының сапасы демалыс маусымдарында Алакөл, Балқаш, Баянауыл немесе Каспий сияқты Қазақстан қазынасына бару ниетінен айнытады.</w:t>
      </w:r>
    </w:p>
    <w:p>
      <w:pPr>
        <w:spacing w:after="0"/>
        <w:ind w:left="0"/>
        <w:jc w:val="both"/>
      </w:pPr>
      <w:r>
        <w:rPr>
          <w:rFonts w:ascii="Times New Roman"/>
          <w:b w:val="false"/>
          <w:i w:val="false"/>
          <w:color w:val="000000"/>
          <w:sz w:val="28"/>
        </w:rPr>
        <w:t>
      Сыртқы экономикалық жағдайдың өзгеруі Қазақстанға туристер легінің ұлғаюын ынталандырады, алайда бүгінгі күні сала халықаралық сапа стандарттарына сәйкес келетін толыққанды туристік өнімдерді қамтамасыз етуге дайын емес.</w:t>
      </w:r>
    </w:p>
    <w:p>
      <w:pPr>
        <w:spacing w:after="0"/>
        <w:ind w:left="0"/>
        <w:jc w:val="both"/>
      </w:pPr>
      <w:r>
        <w:rPr>
          <w:rFonts w:ascii="Times New Roman"/>
          <w:b w:val="false"/>
          <w:i w:val="false"/>
          <w:color w:val="000000"/>
          <w:sz w:val="28"/>
        </w:rPr>
        <w:t>
      Қазақстан Республикасы Ұлттық экономика министрлігі Статистика комитетінің деректері бойынша 2018 жылдың бірінші жартыжылдығында Қазақстан Республикасына келген шетел азаматтарының саны 2017 жылдың осы кезеңімен салыстырғанда 22 %-ға, ал ішкі туристердің саны 7 %-ға өсті. Бұл көрсеткіштер ЭКСПО-2017 халықаралық мамандырылған көрмесін өткізу есебінен келушілер көп болған 2017 жылғы көрсеткіштерге қарамастан өсті.</w:t>
      </w:r>
    </w:p>
    <w:p>
      <w:pPr>
        <w:spacing w:after="0"/>
        <w:ind w:left="0"/>
        <w:jc w:val="both"/>
      </w:pPr>
      <w:r>
        <w:rPr>
          <w:rFonts w:ascii="Times New Roman"/>
          <w:b w:val="false"/>
          <w:i w:val="false"/>
          <w:color w:val="000000"/>
          <w:sz w:val="28"/>
        </w:rPr>
        <w:t>
      Сондықтан келуші және ішкі туристер легінің мейілінше сапалы өсуі үшін жоғарыда аталған стереотиптерді өзгерту бойынша түбегейлі өзгерістер қажет.</w:t>
      </w:r>
    </w:p>
    <w:p>
      <w:pPr>
        <w:spacing w:after="0"/>
        <w:ind w:left="0"/>
        <w:jc w:val="both"/>
      </w:pPr>
      <w:r>
        <w:rPr>
          <w:rFonts w:ascii="Times New Roman"/>
          <w:b w:val="false"/>
          <w:i w:val="false"/>
          <w:color w:val="000000"/>
          <w:sz w:val="28"/>
        </w:rPr>
        <w:t>
      Осындай тиімді шаралардың бірі елде қолайлы туристік климат жасау жөніндегі іс-шаралар болуы мүмкін, олар: виза алуды жеңілдету және көлік қолжетімділігін арттыру.</w:t>
      </w:r>
    </w:p>
    <w:bookmarkStart w:name="z29" w:id="27"/>
    <w:p>
      <w:pPr>
        <w:spacing w:after="0"/>
        <w:ind w:left="0"/>
        <w:jc w:val="both"/>
      </w:pPr>
      <w:r>
        <w:rPr>
          <w:rFonts w:ascii="Times New Roman"/>
          <w:b w:val="false"/>
          <w:i w:val="false"/>
          <w:color w:val="000000"/>
          <w:sz w:val="28"/>
        </w:rPr>
        <w:t xml:space="preserve">
      </w:t>
      </w:r>
      <w:r>
        <w:rPr>
          <w:rFonts w:ascii="Times New Roman"/>
          <w:b/>
          <w:i w:val="false"/>
          <w:color w:val="000000"/>
          <w:sz w:val="28"/>
        </w:rPr>
        <w:t>3.4.</w:t>
      </w:r>
      <w:r>
        <w:rPr>
          <w:rFonts w:ascii="Times New Roman"/>
          <w:b w:val="false"/>
          <w:i w:val="false"/>
          <w:color w:val="000000"/>
          <w:sz w:val="28"/>
        </w:rPr>
        <w:t xml:space="preserve"> </w:t>
      </w:r>
      <w:r>
        <w:rPr>
          <w:rFonts w:ascii="Times New Roman"/>
          <w:b/>
          <w:i w:val="false"/>
          <w:color w:val="000000"/>
          <w:sz w:val="28"/>
        </w:rPr>
        <w:t>Туристік</w:t>
      </w:r>
      <w:r>
        <w:rPr>
          <w:rFonts w:ascii="Times New Roman"/>
          <w:b w:val="false"/>
          <w:i w:val="false"/>
          <w:color w:val="000000"/>
          <w:sz w:val="28"/>
        </w:rPr>
        <w:t xml:space="preserve"> </w:t>
      </w:r>
      <w:r>
        <w:rPr>
          <w:rFonts w:ascii="Times New Roman"/>
          <w:b/>
          <w:i w:val="false"/>
          <w:color w:val="000000"/>
          <w:sz w:val="28"/>
        </w:rPr>
        <w:t>климат</w:t>
      </w:r>
      <w:r>
        <w:rPr>
          <w:rFonts w:ascii="Times New Roman"/>
          <w:b w:val="false"/>
          <w:i w:val="false"/>
          <w:color w:val="000000"/>
          <w:sz w:val="28"/>
        </w:rPr>
        <w:t xml:space="preserve"> </w:t>
      </w:r>
    </w:p>
    <w:bookmarkEnd w:id="27"/>
    <w:p>
      <w:pPr>
        <w:spacing w:after="0"/>
        <w:ind w:left="0"/>
        <w:jc w:val="both"/>
      </w:pPr>
      <w:r>
        <w:rPr>
          <w:rFonts w:ascii="Times New Roman"/>
          <w:b w:val="false"/>
          <w:i w:val="false"/>
          <w:color w:val="000000"/>
          <w:sz w:val="28"/>
        </w:rPr>
        <w:t xml:space="preserve">
      Бүкіләлемдік экономикалық форумның рейтингіне сәйкес "қауіпсіздік жөніндегі позиция" Қазақстанның ең мықты жағы болып табылады (58-ші орын). </w:t>
      </w:r>
    </w:p>
    <w:p>
      <w:pPr>
        <w:spacing w:after="0"/>
        <w:ind w:left="0"/>
        <w:jc w:val="both"/>
      </w:pPr>
      <w:r>
        <w:rPr>
          <w:rFonts w:ascii="Times New Roman"/>
          <w:b w:val="false"/>
          <w:i w:val="false"/>
          <w:color w:val="000000"/>
          <w:sz w:val="28"/>
        </w:rPr>
        <w:t>
      Аталған көрсеткіш жалпы қылмыс пен күш қолдану деңгейіне, террористік актінің болу ықтималдылығына, сондай-ақ полиция қызметтері жұмысының сапасына байланысты есептеледі. Сонымен бірге Қазақстанға келген кезде туристің алдында көптеген проблемалар туындайды, олардың арасында қызметтердің төмен деңгейін, тәжірибесіз менеджментті, туристерді алдауды және алаяқтықты атап өтуге болады. Одан басқа елде заңсыз аудармашы гидтермен байланысты проблемалар бар, олардың қызметі қазіргі уақытта бақыланбайды.</w:t>
      </w:r>
    </w:p>
    <w:p>
      <w:pPr>
        <w:spacing w:after="0"/>
        <w:ind w:left="0"/>
        <w:jc w:val="both"/>
      </w:pPr>
      <w:r>
        <w:rPr>
          <w:rFonts w:ascii="Times New Roman"/>
          <w:b w:val="false"/>
          <w:i w:val="false"/>
          <w:color w:val="000000"/>
          <w:sz w:val="28"/>
        </w:rPr>
        <w:t xml:space="preserve">
      Әлемдік үрдіске сәйкес әртүрлі елдердегі террористік актілерге, толқуларға және төңкерістерге ұласып жатқан геосаяси дағдарыстарға қарамастан, адамдардың саяхатқа деген ұмтылыстары азаймайды. </w:t>
      </w:r>
    </w:p>
    <w:p>
      <w:pPr>
        <w:spacing w:after="0"/>
        <w:ind w:left="0"/>
        <w:jc w:val="both"/>
      </w:pPr>
      <w:r>
        <w:rPr>
          <w:rFonts w:ascii="Times New Roman"/>
          <w:b w:val="false"/>
          <w:i w:val="false"/>
          <w:color w:val="000000"/>
          <w:sz w:val="28"/>
        </w:rPr>
        <w:t xml:space="preserve">
      Алайда саяси, сондай-ақ табиғи және техногендік сипаттағы оқиғалар туристің таңдаған сапарының бағытына бірден әсер етеді. Осылайша қолайлы туристік климатты жасау міндеттерінің бірі туристердің қауіпсіздігін қамтамасыз ету болып табылады. </w:t>
      </w:r>
    </w:p>
    <w:bookmarkStart w:name="z30" w:id="28"/>
    <w:p>
      <w:pPr>
        <w:spacing w:after="0"/>
        <w:ind w:left="0"/>
        <w:jc w:val="both"/>
      </w:pPr>
      <w:r>
        <w:rPr>
          <w:rFonts w:ascii="Times New Roman"/>
          <w:b w:val="false"/>
          <w:i w:val="false"/>
          <w:color w:val="000000"/>
          <w:sz w:val="28"/>
        </w:rPr>
        <w:t xml:space="preserve">
      </w:t>
      </w:r>
      <w:r>
        <w:rPr>
          <w:rFonts w:ascii="Times New Roman"/>
          <w:b/>
          <w:i w:val="false"/>
          <w:color w:val="000000"/>
          <w:sz w:val="28"/>
        </w:rPr>
        <w:t>3.4.1.</w:t>
      </w:r>
      <w:r>
        <w:rPr>
          <w:rFonts w:ascii="Times New Roman"/>
          <w:b w:val="false"/>
          <w:i w:val="false"/>
          <w:color w:val="000000"/>
          <w:sz w:val="28"/>
        </w:rPr>
        <w:t xml:space="preserve"> </w:t>
      </w:r>
      <w:r>
        <w:rPr>
          <w:rFonts w:ascii="Times New Roman"/>
          <w:b/>
          <w:i w:val="false"/>
          <w:color w:val="000000"/>
          <w:sz w:val="28"/>
        </w:rPr>
        <w:t>Визалық</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көші-қон</w:t>
      </w:r>
      <w:r>
        <w:rPr>
          <w:rFonts w:ascii="Times New Roman"/>
          <w:b w:val="false"/>
          <w:i w:val="false"/>
          <w:color w:val="000000"/>
          <w:sz w:val="28"/>
        </w:rPr>
        <w:t xml:space="preserve"> </w:t>
      </w:r>
      <w:r>
        <w:rPr>
          <w:rFonts w:ascii="Times New Roman"/>
          <w:b/>
          <w:i w:val="false"/>
          <w:color w:val="000000"/>
          <w:sz w:val="28"/>
        </w:rPr>
        <w:t>режимін</w:t>
      </w:r>
      <w:r>
        <w:rPr>
          <w:rFonts w:ascii="Times New Roman"/>
          <w:b w:val="false"/>
          <w:i w:val="false"/>
          <w:color w:val="000000"/>
          <w:sz w:val="28"/>
        </w:rPr>
        <w:t xml:space="preserve"> </w:t>
      </w:r>
      <w:r>
        <w:rPr>
          <w:rFonts w:ascii="Times New Roman"/>
          <w:b/>
          <w:i w:val="false"/>
          <w:color w:val="000000"/>
          <w:sz w:val="28"/>
        </w:rPr>
        <w:t>ырықтандыру</w:t>
      </w:r>
      <w:r>
        <w:rPr>
          <w:rFonts w:ascii="Times New Roman"/>
          <w:b w:val="false"/>
          <w:i w:val="false"/>
          <w:color w:val="000000"/>
          <w:sz w:val="28"/>
        </w:rPr>
        <w:t xml:space="preserve"> </w:t>
      </w:r>
    </w:p>
    <w:bookmarkEnd w:id="28"/>
    <w:p>
      <w:pPr>
        <w:spacing w:after="0"/>
        <w:ind w:left="0"/>
        <w:jc w:val="both"/>
      </w:pPr>
      <w:r>
        <w:rPr>
          <w:rFonts w:ascii="Times New Roman"/>
          <w:b w:val="false"/>
          <w:i w:val="false"/>
          <w:color w:val="000000"/>
          <w:sz w:val="28"/>
        </w:rPr>
        <w:t>
      Елде визалық және көші-қон режимінің деңгейі БЭФ әдістемесіне сәйкес саяхаттар мен туризмнің бәсекеге қабілеттілік рейтингінде "Халықаралық ашықтық" тарауында көрсетіледі. Өкінішке орай, бұл көрсеткіш бойынша Қазақстан әлемнің 136 елінің ішінде 113 орында қалып отыр.</w:t>
      </w:r>
    </w:p>
    <w:p>
      <w:pPr>
        <w:spacing w:after="0"/>
        <w:ind w:left="0"/>
        <w:jc w:val="both"/>
      </w:pPr>
      <w:r>
        <w:rPr>
          <w:rFonts w:ascii="Times New Roman"/>
          <w:b w:val="false"/>
          <w:i w:val="false"/>
          <w:color w:val="000000"/>
          <w:sz w:val="28"/>
        </w:rPr>
        <w:t xml:space="preserve">
      Соңғы бірнеше жыл ішінде СІМ, ҰҚК, ІІМ, МСМ және басқа мемлекеттік органдар визалық және көші-қон режимін ырықтандыру бойынша бірқатар пәрменді қадам жасады. </w:t>
      </w:r>
    </w:p>
    <w:p>
      <w:pPr>
        <w:spacing w:after="0"/>
        <w:ind w:left="0"/>
        <w:jc w:val="both"/>
      </w:pPr>
      <w:r>
        <w:rPr>
          <w:rFonts w:ascii="Times New Roman"/>
          <w:b w:val="false"/>
          <w:i w:val="false"/>
          <w:color w:val="000000"/>
          <w:sz w:val="28"/>
        </w:rPr>
        <w:t xml:space="preserve">
      Бұл әлемнің 64 елімен визасыз режимді енгізу, визаларды беру процесін жылдамдату, ҚХР және Үндістан азаматтары үшін транзиттік 72 сағаттық визаны енгізу, сондай-ақ ұйымдасқан топтар құрамында Ираннан және ҚХР келген туристер үшін оңайлатылған визалық режимді енгізу болып отыр. </w:t>
      </w:r>
    </w:p>
    <w:p>
      <w:pPr>
        <w:spacing w:after="0"/>
        <w:ind w:left="0"/>
        <w:jc w:val="both"/>
      </w:pPr>
      <w:r>
        <w:rPr>
          <w:rFonts w:ascii="Times New Roman"/>
          <w:b w:val="false"/>
          <w:i w:val="false"/>
          <w:color w:val="000000"/>
          <w:sz w:val="28"/>
        </w:rPr>
        <w:t>
      Бірқатар елдерге қатысты визалық режимді одан әрі ырықтандыру, оның ішінде электрондық визаны енгізу бойынша жол карталары әзірленді және жүзеге асырылады.</w:t>
      </w:r>
    </w:p>
    <w:p>
      <w:pPr>
        <w:spacing w:after="0"/>
        <w:ind w:left="0"/>
        <w:jc w:val="both"/>
      </w:pPr>
      <w:r>
        <w:rPr>
          <w:rFonts w:ascii="Times New Roman"/>
          <w:b w:val="false"/>
          <w:i w:val="false"/>
          <w:color w:val="000000"/>
          <w:sz w:val="28"/>
        </w:rPr>
        <w:t>
      Көші-қонды бақылау рәсімдерін оңайлату бойынша және көші-қон режимін бұзу үшін санкцияларды ізгілендіру бойынша іс-шаралар жоспарланған.</w:t>
      </w:r>
    </w:p>
    <w:p>
      <w:pPr>
        <w:spacing w:after="0"/>
        <w:ind w:left="0"/>
        <w:jc w:val="both"/>
      </w:pPr>
      <w:r>
        <w:rPr>
          <w:rFonts w:ascii="Times New Roman"/>
          <w:b w:val="false"/>
          <w:i w:val="false"/>
          <w:color w:val="000000"/>
          <w:sz w:val="28"/>
        </w:rPr>
        <w:t xml:space="preserve">
      Сонымен бірге Елбасының Жолдауына сәйкес виза және көші-қон рәсімдерін ырықтандыру өзекті мәселе болып табылады. </w:t>
      </w:r>
    </w:p>
    <w:p>
      <w:pPr>
        <w:spacing w:after="0"/>
        <w:ind w:left="0"/>
        <w:jc w:val="both"/>
      </w:pPr>
      <w:r>
        <w:rPr>
          <w:rFonts w:ascii="Times New Roman"/>
          <w:b w:val="false"/>
          <w:i w:val="false"/>
          <w:color w:val="000000"/>
          <w:sz w:val="28"/>
        </w:rPr>
        <w:t>
      Визалық рәсімдер</w:t>
      </w:r>
    </w:p>
    <w:p>
      <w:pPr>
        <w:spacing w:after="0"/>
        <w:ind w:left="0"/>
        <w:jc w:val="both"/>
      </w:pPr>
      <w:r>
        <w:rPr>
          <w:rFonts w:ascii="Times New Roman"/>
          <w:b w:val="false"/>
          <w:i w:val="false"/>
          <w:color w:val="000000"/>
          <w:sz w:val="28"/>
        </w:rPr>
        <w:t xml:space="preserve">
      Бірқатар елдердің туристері (Қытай, Үндістан, Иран, Парсы шығанағы елдері) үшін визалық рәсімдерді одан әрі ырықтандыру және/немесе оңайлату әлеуеті бар. </w:t>
      </w:r>
    </w:p>
    <w:p>
      <w:pPr>
        <w:spacing w:after="0"/>
        <w:ind w:left="0"/>
        <w:jc w:val="both"/>
      </w:pPr>
      <w:r>
        <w:rPr>
          <w:rFonts w:ascii="Times New Roman"/>
          <w:b w:val="false"/>
          <w:i w:val="false"/>
          <w:color w:val="000000"/>
          <w:sz w:val="28"/>
        </w:rPr>
        <w:t xml:space="preserve">
      Көші-қон рәсімдері де әлемнің жетекші елдерінің тәжірибесіне сәйкес келе бермейді. </w:t>
      </w:r>
    </w:p>
    <w:p>
      <w:pPr>
        <w:spacing w:after="0"/>
        <w:ind w:left="0"/>
        <w:jc w:val="both"/>
      </w:pPr>
      <w:r>
        <w:rPr>
          <w:rFonts w:ascii="Times New Roman"/>
          <w:b w:val="false"/>
          <w:i w:val="false"/>
          <w:color w:val="000000"/>
          <w:sz w:val="28"/>
        </w:rPr>
        <w:t>
      Ұлттық қауіпсіздік пайымдауларын назарға алумен және оларға сөзсіз басымдылық бере отырып, нысаналы нарықтардың туристеріне ерекше көңіл аудару арқылы оның ішінде, көрші елдердің халықаралық тәжірибесін ескере отырып, визалық және көші-қон режимін одан әрі ырықтандыру және оңайлату мүмкіндіктерін зерделеу бойынша жұмысты жалғастыру қажет.</w:t>
      </w:r>
    </w:p>
    <w:p>
      <w:pPr>
        <w:spacing w:after="0"/>
        <w:ind w:left="0"/>
        <w:jc w:val="both"/>
      </w:pPr>
      <w:r>
        <w:rPr>
          <w:rFonts w:ascii="Times New Roman"/>
          <w:b w:val="false"/>
          <w:i w:val="false"/>
          <w:color w:val="000000"/>
          <w:sz w:val="28"/>
        </w:rPr>
        <w:t>
      Қазақстан үшін нысаналы нарықтар мына суретте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5-сурет</w:t>
            </w:r>
          </w:p>
        </w:tc>
      </w:tr>
    </w:tbl>
    <w:p>
      <w:pPr>
        <w:spacing w:after="0"/>
        <w:ind w:left="0"/>
        <w:jc w:val="left"/>
      </w:pPr>
      <w:r>
        <w:br/>
      </w:r>
    </w:p>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64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Мына суретте Қазақстанның және нысаналы нарықтары бар көршілес елдердің ағымдағы визалық режимінің схемасы ұсынылған.</w:t>
      </w:r>
    </w:p>
    <w:p>
      <w:pPr>
        <w:spacing w:after="0"/>
        <w:ind w:left="0"/>
        <w:jc w:val="both"/>
      </w:pPr>
      <w:r>
        <w:rPr>
          <w:rFonts w:ascii="Times New Roman"/>
          <w:b w:val="false"/>
          <w:i w:val="false"/>
          <w:color w:val="000000"/>
          <w:sz w:val="28"/>
        </w:rPr>
        <w:t>
      6-сурет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30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Грузия мен Әзербайжанның мысалы назар аударуға тұрарлық – соңғы 2-3 жылда бұл елдер бірқатар нысаналы нарықтан туристерді тартуда серпінді қадам жасады. </w:t>
      </w:r>
    </w:p>
    <w:p>
      <w:pPr>
        <w:spacing w:after="0"/>
        <w:ind w:left="0"/>
        <w:jc w:val="both"/>
      </w:pPr>
      <w:r>
        <w:rPr>
          <w:rFonts w:ascii="Times New Roman"/>
          <w:b w:val="false"/>
          <w:i w:val="false"/>
          <w:color w:val="000000"/>
          <w:sz w:val="28"/>
        </w:rPr>
        <w:t xml:space="preserve">
      Әзербайжан жыл сайынғы туристер ағынын Таяу Шығыстан (алдымен Ираннан, БАӘ-ден, Сауд Арабиясынан және Ирактан), сондай-ақ Ресейден шамамен жылына 400 мың туристке ұлғайтты. </w:t>
      </w:r>
    </w:p>
    <w:p>
      <w:pPr>
        <w:spacing w:after="0"/>
        <w:ind w:left="0"/>
        <w:jc w:val="both"/>
      </w:pPr>
      <w:r>
        <w:rPr>
          <w:rFonts w:ascii="Times New Roman"/>
          <w:b w:val="false"/>
          <w:i w:val="false"/>
          <w:color w:val="000000"/>
          <w:sz w:val="28"/>
        </w:rPr>
        <w:t xml:space="preserve">
      Грузияға үш жыл бұрын келген туристер ағынымен салыстырғанда Таяу Шығыс елдерінен, Үндістаннан, Қытайдан және Ресейден қазіргі уақытта жыл сайын келетін туристер саны 1 миллионға көп. Әрбір туристің жұмсайтын 400-500 доллар көлеміндегі шығынын есепке алсақ, мұндай туристер легі осы елдердің экономикасы үшін өте маңызды демеу болып табылады. </w:t>
      </w:r>
    </w:p>
    <w:p>
      <w:pPr>
        <w:spacing w:after="0"/>
        <w:ind w:left="0"/>
        <w:jc w:val="both"/>
      </w:pPr>
      <w:r>
        <w:rPr>
          <w:rFonts w:ascii="Times New Roman"/>
          <w:b w:val="false"/>
          <w:i w:val="false"/>
          <w:color w:val="000000"/>
          <w:sz w:val="28"/>
        </w:rPr>
        <w:t>
      Салыстырып көрсек, Қазақстан осы кезең ішінде тиісінше туристер легін негізінен ресейліктер есебінен небәрі 150 мың туристке ғана арттыра алды. Бұл деректер төмендегі суретте келтірілген:</w:t>
      </w:r>
    </w:p>
    <w:p>
      <w:pPr>
        <w:spacing w:after="0"/>
        <w:ind w:left="0"/>
        <w:jc w:val="both"/>
      </w:pPr>
      <w:r>
        <w:rPr>
          <w:rFonts w:ascii="Times New Roman"/>
          <w:b w:val="false"/>
          <w:i w:val="false"/>
          <w:color w:val="000000"/>
          <w:sz w:val="28"/>
        </w:rPr>
        <w:t>
      7-сурет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327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632700" cy="443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Грузия мен Әзербайжанның басты жетістіктерінің факторлары мынадай негізгі үш жүйелі шара болды: </w:t>
      </w:r>
    </w:p>
    <w:p>
      <w:pPr>
        <w:spacing w:after="0"/>
        <w:ind w:left="0"/>
        <w:jc w:val="both"/>
      </w:pPr>
      <w:r>
        <w:rPr>
          <w:rFonts w:ascii="Times New Roman"/>
          <w:b w:val="false"/>
          <w:i w:val="false"/>
          <w:color w:val="000000"/>
          <w:sz w:val="28"/>
        </w:rPr>
        <w:t xml:space="preserve">
      1) барлық нысаналы нарықтар үшін визаларды оңайлату немесе алып тастау; </w:t>
      </w:r>
    </w:p>
    <w:p>
      <w:pPr>
        <w:spacing w:after="0"/>
        <w:ind w:left="0"/>
        <w:jc w:val="both"/>
      </w:pPr>
      <w:r>
        <w:rPr>
          <w:rFonts w:ascii="Times New Roman"/>
          <w:b w:val="false"/>
          <w:i w:val="false"/>
          <w:color w:val="000000"/>
          <w:sz w:val="28"/>
        </w:rPr>
        <w:t xml:space="preserve">
      2) ілгерілету маркетингі; </w:t>
      </w:r>
    </w:p>
    <w:p>
      <w:pPr>
        <w:spacing w:after="0"/>
        <w:ind w:left="0"/>
        <w:jc w:val="both"/>
      </w:pPr>
      <w:r>
        <w:rPr>
          <w:rFonts w:ascii="Times New Roman"/>
          <w:b w:val="false"/>
          <w:i w:val="false"/>
          <w:color w:val="000000"/>
          <w:sz w:val="28"/>
        </w:rPr>
        <w:t xml:space="preserve">
      3) бұл елдердің нысаналы нарықтардан туристерді қолжетімді авиатасымалын жылдам ұлғайту қабілеті болып отыр. </w:t>
      </w:r>
    </w:p>
    <w:p>
      <w:pPr>
        <w:spacing w:after="0"/>
        <w:ind w:left="0"/>
        <w:jc w:val="both"/>
      </w:pPr>
      <w:r>
        <w:rPr>
          <w:rFonts w:ascii="Times New Roman"/>
          <w:b w:val="false"/>
          <w:i w:val="false"/>
          <w:color w:val="000000"/>
          <w:sz w:val="28"/>
        </w:rPr>
        <w:t xml:space="preserve">
      Визалық режимді жеңілдету бөлігінде Әзербайжанның батыл қадамы назар аудартады – 2015 – 2016 жылдары Ирактан келген азаматтарға ұшып келгеннен кейін визалар бере бастады, соның нәтижесінде туристік ағын бірнеше жүздеген есе өсті, бір жылда 80 000 мыңнан астам турист келді. 2017 жылы жергілікті қауіпсіздік органдарының талабымен бұл режим алып тасталды, алайда Бакуде ирактықтармен күрделі оқыс оқиғалар тіркелген жоқ. Сонымен бірге визаларды жылдам беру үшін Бағдадта Әзербайжан консулдығы ашылды, 2017 жылдың қорытындылары бойынша Ирактан Бакуге туристер легінің төмендеуі байқалған жоқ, ол бұрынғы деңгейде қалды. </w:t>
      </w:r>
    </w:p>
    <w:p>
      <w:pPr>
        <w:spacing w:after="0"/>
        <w:ind w:left="0"/>
        <w:jc w:val="both"/>
      </w:pPr>
      <w:r>
        <w:rPr>
          <w:rFonts w:ascii="Times New Roman"/>
          <w:b w:val="false"/>
          <w:i w:val="false"/>
          <w:color w:val="000000"/>
          <w:sz w:val="28"/>
        </w:rPr>
        <w:t>
      Көші-қон заңнамасы</w:t>
      </w:r>
    </w:p>
    <w:p>
      <w:pPr>
        <w:spacing w:after="0"/>
        <w:ind w:left="0"/>
        <w:jc w:val="both"/>
      </w:pPr>
      <w:r>
        <w:rPr>
          <w:rFonts w:ascii="Times New Roman"/>
          <w:b w:val="false"/>
          <w:i w:val="false"/>
          <w:color w:val="000000"/>
          <w:sz w:val="28"/>
        </w:rPr>
        <w:t xml:space="preserve">
      Қазақстан Республикасының қолданыстағы көші-қон заңнамасы Қазақстан Республикасы аумағында шетел азаматтарын міндетті түрде тіркеуді және елде болу мерзімдерін бұзу үшін әкімшілік жауапкершілікке тартуды көздейді. </w:t>
      </w:r>
    </w:p>
    <w:p>
      <w:pPr>
        <w:spacing w:after="0"/>
        <w:ind w:left="0"/>
        <w:jc w:val="both"/>
      </w:pPr>
      <w:r>
        <w:rPr>
          <w:rFonts w:ascii="Times New Roman"/>
          <w:b w:val="false"/>
          <w:i w:val="false"/>
          <w:color w:val="000000"/>
          <w:sz w:val="28"/>
        </w:rPr>
        <w:t xml:space="preserve">
      Атап айтқанда, 2018 жылғы 6 айда ішінде әкімшілік жауапкершілікке 57 414 шетел азаматы тартылды, олардың ішінде 7058 елден шығарып жіберілді, 50 356 азамат қамауға алынды немесе айыппұл салынды. </w:t>
      </w:r>
    </w:p>
    <w:p>
      <w:pPr>
        <w:spacing w:after="0"/>
        <w:ind w:left="0"/>
        <w:jc w:val="both"/>
      </w:pPr>
      <w:r>
        <w:rPr>
          <w:rFonts w:ascii="Times New Roman"/>
          <w:b w:val="false"/>
          <w:i w:val="false"/>
          <w:color w:val="000000"/>
          <w:sz w:val="28"/>
        </w:rPr>
        <w:t xml:space="preserve">
      Әкімшілік жауапкершілікке тартылғандардың көбі (95%-дан астамы) Қазақстанға туристік мақсатта емес, табыс табу мақсаттарында келген ТМД елдерінің азаматтары болғандығына қарамастан, қолданыстағы көші-қон заңнамасы және құқық қолдану тәжірибесі туристерге ізгілікпен қарауға мүмкіндік бермейді. </w:t>
      </w:r>
    </w:p>
    <w:p>
      <w:pPr>
        <w:spacing w:after="0"/>
        <w:ind w:left="0"/>
        <w:jc w:val="both"/>
      </w:pPr>
      <w:r>
        <w:rPr>
          <w:rFonts w:ascii="Times New Roman"/>
          <w:b w:val="false"/>
          <w:i w:val="false"/>
          <w:color w:val="000000"/>
          <w:sz w:val="28"/>
        </w:rPr>
        <w:t>
      Виза қолданылмайтын елдерден келген турист осы күнге дейін көші-қон полициясы органдарында тіркелу үшін жауапкершілікте болады және бұзушылық жасаған жағдайда елден шығарылмайды (рейстен түсіріледі), әкімшілік сотқа тартылуы және қамауға алынуы мүмкін.</w:t>
      </w:r>
    </w:p>
    <w:bookmarkStart w:name="z31" w:id="29"/>
    <w:p>
      <w:pPr>
        <w:spacing w:after="0"/>
        <w:ind w:left="0"/>
        <w:jc w:val="both"/>
      </w:pPr>
      <w:r>
        <w:rPr>
          <w:rFonts w:ascii="Times New Roman"/>
          <w:b w:val="false"/>
          <w:i w:val="false"/>
          <w:color w:val="000000"/>
          <w:sz w:val="28"/>
        </w:rPr>
        <w:t xml:space="preserve">
      </w:t>
      </w:r>
      <w:r>
        <w:rPr>
          <w:rFonts w:ascii="Times New Roman"/>
          <w:b/>
          <w:i w:val="false"/>
          <w:color w:val="000000"/>
          <w:sz w:val="28"/>
        </w:rPr>
        <w:t>3.4.2.</w:t>
      </w:r>
      <w:r>
        <w:rPr>
          <w:rFonts w:ascii="Times New Roman"/>
          <w:b w:val="false"/>
          <w:i w:val="false"/>
          <w:color w:val="000000"/>
          <w:sz w:val="28"/>
        </w:rPr>
        <w:t xml:space="preserve"> </w:t>
      </w:r>
      <w:r>
        <w:rPr>
          <w:rFonts w:ascii="Times New Roman"/>
          <w:b/>
          <w:i w:val="false"/>
          <w:color w:val="000000"/>
          <w:sz w:val="28"/>
        </w:rPr>
        <w:t>Меймандостық</w:t>
      </w:r>
      <w:r>
        <w:rPr>
          <w:rFonts w:ascii="Times New Roman"/>
          <w:b w:val="false"/>
          <w:i w:val="false"/>
          <w:color w:val="000000"/>
          <w:sz w:val="28"/>
        </w:rPr>
        <w:t xml:space="preserve"> </w:t>
      </w:r>
      <w:r>
        <w:rPr>
          <w:rFonts w:ascii="Times New Roman"/>
          <w:b/>
          <w:i w:val="false"/>
          <w:color w:val="000000"/>
          <w:sz w:val="28"/>
        </w:rPr>
        <w:t>мәдениетін</w:t>
      </w:r>
      <w:r>
        <w:rPr>
          <w:rFonts w:ascii="Times New Roman"/>
          <w:b w:val="false"/>
          <w:i w:val="false"/>
          <w:color w:val="000000"/>
          <w:sz w:val="28"/>
        </w:rPr>
        <w:t xml:space="preserve"> </w:t>
      </w:r>
      <w:r>
        <w:rPr>
          <w:rFonts w:ascii="Times New Roman"/>
          <w:b/>
          <w:i w:val="false"/>
          <w:color w:val="000000"/>
          <w:sz w:val="28"/>
        </w:rPr>
        <w:t>дамыту</w:t>
      </w:r>
    </w:p>
    <w:bookmarkEnd w:id="29"/>
    <w:p>
      <w:pPr>
        <w:spacing w:after="0"/>
        <w:ind w:left="0"/>
        <w:jc w:val="both"/>
      </w:pPr>
      <w:r>
        <w:rPr>
          <w:rFonts w:ascii="Times New Roman"/>
          <w:b w:val="false"/>
          <w:i w:val="false"/>
          <w:color w:val="000000"/>
          <w:sz w:val="28"/>
        </w:rPr>
        <w:t>
      Қолайлы туристік климат тудыру үшін hospitality - меймандостық мәдениеті өте маңызды.</w:t>
      </w:r>
    </w:p>
    <w:p>
      <w:pPr>
        <w:spacing w:after="0"/>
        <w:ind w:left="0"/>
        <w:jc w:val="both"/>
      </w:pPr>
      <w:r>
        <w:rPr>
          <w:rFonts w:ascii="Times New Roman"/>
          <w:b w:val="false"/>
          <w:i w:val="false"/>
          <w:color w:val="000000"/>
          <w:sz w:val="28"/>
        </w:rPr>
        <w:t>
      Туризм тұтас ел үшін үлкен бизнес-идеяға айналуы тиіс. Туризмге деген қатынасты тек мемлекеттік органдарға және туристік компанияларға ғана емес, сондай-ақ қоғамның да: әрбір жеке азаматтан бастап бизнес иесіне, ауыл әкімінен министрге дейін қарым-қатынасын түбегейлі өзгерту қажет.</w:t>
      </w:r>
    </w:p>
    <w:p>
      <w:pPr>
        <w:spacing w:after="0"/>
        <w:ind w:left="0"/>
        <w:jc w:val="both"/>
      </w:pPr>
      <w:r>
        <w:rPr>
          <w:rFonts w:ascii="Times New Roman"/>
          <w:b w:val="false"/>
          <w:i w:val="false"/>
          <w:color w:val="000000"/>
          <w:sz w:val="28"/>
        </w:rPr>
        <w:t>
      Қазақстанды жағымсыз бейнеде көрсететін "туризмнің жабайы карталарын" жою керек. Әуежайларда және вокзалдарда сыпайы қарсы алу, мейрамханаларда және қонақүйлерде сапалы қызмет көрсету, полиция қызметкерлерінің ізгі ниеттілігі, дәретханалардың тазалығы, халықтың ағылшын тілін жаппай білуі, бүкіл елде интернеттің болуы сияқты қарапайым тұрмыстық әдеттер санаға сіңуі тиіс. Басқаша айтқанда, Қазақстанда әлемдегі ең жақсы туристік климат жасау қажет.</w:t>
      </w:r>
    </w:p>
    <w:p>
      <w:pPr>
        <w:spacing w:after="0"/>
        <w:ind w:left="0"/>
        <w:jc w:val="both"/>
      </w:pPr>
      <w:r>
        <w:rPr>
          <w:rFonts w:ascii="Times New Roman"/>
          <w:b w:val="false"/>
          <w:i w:val="false"/>
          <w:color w:val="000000"/>
          <w:sz w:val="28"/>
        </w:rPr>
        <w:t>
      Туристің жолындағы барлық тосқауылдарды алып тастау керек. Турист - "құдайы қонаққа", ал "қазақстандық меймандостық" әлемдегі бірегей брендке айналуы тиіс.</w:t>
      </w:r>
    </w:p>
    <w:p>
      <w:pPr>
        <w:spacing w:after="0"/>
        <w:ind w:left="0"/>
        <w:jc w:val="both"/>
      </w:pPr>
      <w:r>
        <w:rPr>
          <w:rFonts w:ascii="Times New Roman"/>
          <w:b w:val="false"/>
          <w:i w:val="false"/>
          <w:color w:val="000000"/>
          <w:sz w:val="28"/>
        </w:rPr>
        <w:t xml:space="preserve">
      Әрбір келуші турист "тосқауылсыз ортаға" енуі, өзін үйдегідей сезінуі, Қазақстанға сапарынан шынайы ләззат алуы тиіс және отандастарына Қазақстан жайлы міндетті түрде бөліскісі келетіндей тамаша сезіммен қайтуы керек. </w:t>
      </w:r>
    </w:p>
    <w:bookmarkStart w:name="z32" w:id="30"/>
    <w:p>
      <w:pPr>
        <w:spacing w:after="0"/>
        <w:ind w:left="0"/>
        <w:jc w:val="both"/>
      </w:pPr>
      <w:r>
        <w:rPr>
          <w:rFonts w:ascii="Times New Roman"/>
          <w:b w:val="false"/>
          <w:i w:val="false"/>
          <w:color w:val="000000"/>
          <w:sz w:val="28"/>
        </w:rPr>
        <w:t xml:space="preserve">
      </w:t>
      </w:r>
      <w:r>
        <w:rPr>
          <w:rFonts w:ascii="Times New Roman"/>
          <w:b/>
          <w:i w:val="false"/>
          <w:color w:val="000000"/>
          <w:sz w:val="28"/>
        </w:rPr>
        <w:t>3.4.3.</w:t>
      </w:r>
      <w:r>
        <w:rPr>
          <w:rFonts w:ascii="Times New Roman"/>
          <w:b w:val="false"/>
          <w:i w:val="false"/>
          <w:color w:val="000000"/>
          <w:sz w:val="28"/>
        </w:rPr>
        <w:t xml:space="preserve"> </w:t>
      </w:r>
      <w:r>
        <w:rPr>
          <w:rFonts w:ascii="Times New Roman"/>
          <w:b/>
          <w:i w:val="false"/>
          <w:color w:val="000000"/>
          <w:sz w:val="28"/>
        </w:rPr>
        <w:t>Туристік</w:t>
      </w:r>
      <w:r>
        <w:rPr>
          <w:rFonts w:ascii="Times New Roman"/>
          <w:b w:val="false"/>
          <w:i w:val="false"/>
          <w:color w:val="000000"/>
          <w:sz w:val="28"/>
        </w:rPr>
        <w:t xml:space="preserve"> </w:t>
      </w:r>
      <w:r>
        <w:rPr>
          <w:rFonts w:ascii="Times New Roman"/>
          <w:b/>
          <w:i w:val="false"/>
          <w:color w:val="000000"/>
          <w:sz w:val="28"/>
        </w:rPr>
        <w:t>объектілерде</w:t>
      </w:r>
      <w:r>
        <w:rPr>
          <w:rFonts w:ascii="Times New Roman"/>
          <w:b w:val="false"/>
          <w:i w:val="false"/>
          <w:color w:val="000000"/>
          <w:sz w:val="28"/>
        </w:rPr>
        <w:t xml:space="preserve"> </w:t>
      </w:r>
      <w:r>
        <w:rPr>
          <w:rFonts w:ascii="Times New Roman"/>
          <w:b/>
          <w:i w:val="false"/>
          <w:color w:val="000000"/>
          <w:sz w:val="28"/>
        </w:rPr>
        <w:t>туристердің</w:t>
      </w:r>
      <w:r>
        <w:rPr>
          <w:rFonts w:ascii="Times New Roman"/>
          <w:b w:val="false"/>
          <w:i w:val="false"/>
          <w:color w:val="000000"/>
          <w:sz w:val="28"/>
        </w:rPr>
        <w:t xml:space="preserve"> </w:t>
      </w:r>
      <w:r>
        <w:rPr>
          <w:rFonts w:ascii="Times New Roman"/>
          <w:b/>
          <w:i w:val="false"/>
          <w:color w:val="000000"/>
          <w:sz w:val="28"/>
        </w:rPr>
        <w:t>қауіпсіздігін</w:t>
      </w:r>
      <w:r>
        <w:rPr>
          <w:rFonts w:ascii="Times New Roman"/>
          <w:b w:val="false"/>
          <w:i w:val="false"/>
          <w:color w:val="000000"/>
          <w:sz w:val="28"/>
        </w:rPr>
        <w:t xml:space="preserve"> </w:t>
      </w:r>
      <w:r>
        <w:rPr>
          <w:rFonts w:ascii="Times New Roman"/>
          <w:b/>
          <w:i w:val="false"/>
          <w:color w:val="000000"/>
          <w:sz w:val="28"/>
        </w:rPr>
        <w:t>қамтамасыз</w:t>
      </w:r>
      <w:r>
        <w:rPr>
          <w:rFonts w:ascii="Times New Roman"/>
          <w:b w:val="false"/>
          <w:i w:val="false"/>
          <w:color w:val="000000"/>
          <w:sz w:val="28"/>
        </w:rPr>
        <w:t xml:space="preserve"> </w:t>
      </w:r>
      <w:r>
        <w:rPr>
          <w:rFonts w:ascii="Times New Roman"/>
          <w:b/>
          <w:i w:val="false"/>
          <w:color w:val="000000"/>
          <w:sz w:val="28"/>
        </w:rPr>
        <w:t>ету</w:t>
      </w:r>
    </w:p>
    <w:bookmarkEnd w:id="30"/>
    <w:p>
      <w:pPr>
        <w:spacing w:after="0"/>
        <w:ind w:left="0"/>
        <w:jc w:val="both"/>
      </w:pPr>
      <w:r>
        <w:rPr>
          <w:rFonts w:ascii="Times New Roman"/>
          <w:b w:val="false"/>
          <w:i w:val="false"/>
          <w:color w:val="000000"/>
          <w:sz w:val="28"/>
        </w:rPr>
        <w:t>
      Еліміздің кез келген өңірінде, жылдың кез келген маусымында немесе күні-түні кез келген турист өзін жайлы және қауіпсіз сезінетіндей шаралар қолдану қажет.</w:t>
      </w:r>
    </w:p>
    <w:p>
      <w:pPr>
        <w:spacing w:after="0"/>
        <w:ind w:left="0"/>
        <w:jc w:val="both"/>
      </w:pPr>
      <w:r>
        <w:rPr>
          <w:rFonts w:ascii="Times New Roman"/>
          <w:b w:val="false"/>
          <w:i w:val="false"/>
          <w:color w:val="000000"/>
          <w:sz w:val="28"/>
        </w:rPr>
        <w:t>
      Отандастарымыздың тарапынан кез келген теріс факті немесе тіпті аздаған жағымсыз әрекеттің өзі, мысалы, қара нәсілді шетелдікті көрген кезде таңдану, такси жүргізушілерінің алдауы немесе міндетті түрде айыппұл салу ниетімен полицейлердің қасақана тоқтатуы, шекара немесе кеден бақылауында ұзақ тексеру, даяшының ағылшын тілінде тапсырыс ала алмауы және сол сияқты жағдайлар шетелдік туристі, тіпті, бұған дейін табиғатымыз бен мәдениетімізге таң-тамаша болған туристердің өзін бездіріп жіберуі мүмкін. Еліміз туралы теріс ой тудыруға, туристердің Қазақстан саяхатынан жағымсыз пікірмен оралуына жол бермеуіміз қажет.</w:t>
      </w:r>
    </w:p>
    <w:p>
      <w:pPr>
        <w:spacing w:after="0"/>
        <w:ind w:left="0"/>
        <w:jc w:val="both"/>
      </w:pPr>
      <w:r>
        <w:rPr>
          <w:rFonts w:ascii="Times New Roman"/>
          <w:b w:val="false"/>
          <w:i w:val="false"/>
          <w:color w:val="000000"/>
          <w:sz w:val="28"/>
        </w:rPr>
        <w:t>
      Сондықтан кез келген осындай құбылыс қазақстандық қоғамда төтенше оқиға ретінде қабылдануы тиіс, ал осындай олқылыққа жол берген тұлғалар мемлекетке қарсы қылық жасағандарын және ел мүддесін бұзғандарын сезінуі тиіс.</w:t>
      </w:r>
    </w:p>
    <w:p>
      <w:pPr>
        <w:spacing w:after="0"/>
        <w:ind w:left="0"/>
        <w:jc w:val="both"/>
      </w:pPr>
      <w:r>
        <w:rPr>
          <w:rFonts w:ascii="Times New Roman"/>
          <w:b w:val="false"/>
          <w:i w:val="false"/>
          <w:color w:val="000000"/>
          <w:sz w:val="28"/>
        </w:rPr>
        <w:t xml:space="preserve">
      Тартымды туристік өніммен бірге туристің елімізде болуы кезінде оған бірегей оң тәжірибе қамтамасыз ететін қолайлы орта тудыруда бәсекелес елдерден озып кету өте маңызды болып табылады. </w:t>
      </w:r>
    </w:p>
    <w:bookmarkStart w:name="z33" w:id="31"/>
    <w:p>
      <w:pPr>
        <w:spacing w:after="0"/>
        <w:ind w:left="0"/>
        <w:jc w:val="both"/>
      </w:pPr>
      <w:r>
        <w:rPr>
          <w:rFonts w:ascii="Times New Roman"/>
          <w:b w:val="false"/>
          <w:i w:val="false"/>
          <w:color w:val="000000"/>
          <w:sz w:val="28"/>
        </w:rPr>
        <w:t xml:space="preserve">
      </w:t>
      </w:r>
      <w:r>
        <w:rPr>
          <w:rFonts w:ascii="Times New Roman"/>
          <w:b/>
          <w:i w:val="false"/>
          <w:color w:val="000000"/>
          <w:sz w:val="28"/>
        </w:rPr>
        <w:t>3.5.</w:t>
      </w:r>
      <w:r>
        <w:rPr>
          <w:rFonts w:ascii="Times New Roman"/>
          <w:b w:val="false"/>
          <w:i w:val="false"/>
          <w:color w:val="000000"/>
          <w:sz w:val="28"/>
        </w:rPr>
        <w:t xml:space="preserve"> </w:t>
      </w:r>
      <w:r>
        <w:rPr>
          <w:rFonts w:ascii="Times New Roman"/>
          <w:b/>
          <w:i w:val="false"/>
          <w:color w:val="000000"/>
          <w:sz w:val="28"/>
        </w:rPr>
        <w:t>Ішкі</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халықаралық</w:t>
      </w:r>
      <w:r>
        <w:rPr>
          <w:rFonts w:ascii="Times New Roman"/>
          <w:b w:val="false"/>
          <w:i w:val="false"/>
          <w:color w:val="000000"/>
          <w:sz w:val="28"/>
        </w:rPr>
        <w:t xml:space="preserve"> </w:t>
      </w:r>
      <w:r>
        <w:rPr>
          <w:rFonts w:ascii="Times New Roman"/>
          <w:b/>
          <w:i w:val="false"/>
          <w:color w:val="000000"/>
          <w:sz w:val="28"/>
        </w:rPr>
        <w:t>нарықтарда</w:t>
      </w:r>
      <w:r>
        <w:rPr>
          <w:rFonts w:ascii="Times New Roman"/>
          <w:b w:val="false"/>
          <w:i w:val="false"/>
          <w:color w:val="000000"/>
          <w:sz w:val="28"/>
        </w:rPr>
        <w:t xml:space="preserve"> </w:t>
      </w:r>
      <w:r>
        <w:rPr>
          <w:rFonts w:ascii="Times New Roman"/>
          <w:b/>
          <w:i w:val="false"/>
          <w:color w:val="000000"/>
          <w:sz w:val="28"/>
        </w:rPr>
        <w:t>елдің</w:t>
      </w:r>
      <w:r>
        <w:rPr>
          <w:rFonts w:ascii="Times New Roman"/>
          <w:b w:val="false"/>
          <w:i w:val="false"/>
          <w:color w:val="000000"/>
          <w:sz w:val="28"/>
        </w:rPr>
        <w:t xml:space="preserve"> </w:t>
      </w:r>
      <w:r>
        <w:rPr>
          <w:rFonts w:ascii="Times New Roman"/>
          <w:b/>
          <w:i w:val="false"/>
          <w:color w:val="000000"/>
          <w:sz w:val="28"/>
        </w:rPr>
        <w:t>туристік</w:t>
      </w:r>
      <w:r>
        <w:rPr>
          <w:rFonts w:ascii="Times New Roman"/>
          <w:b w:val="false"/>
          <w:i w:val="false"/>
          <w:color w:val="000000"/>
          <w:sz w:val="28"/>
        </w:rPr>
        <w:t xml:space="preserve"> </w:t>
      </w:r>
      <w:r>
        <w:rPr>
          <w:rFonts w:ascii="Times New Roman"/>
          <w:b/>
          <w:i w:val="false"/>
          <w:color w:val="000000"/>
          <w:sz w:val="28"/>
        </w:rPr>
        <w:t>әлеуетін</w:t>
      </w:r>
      <w:r>
        <w:rPr>
          <w:rFonts w:ascii="Times New Roman"/>
          <w:b w:val="false"/>
          <w:i w:val="false"/>
          <w:color w:val="000000"/>
          <w:sz w:val="28"/>
        </w:rPr>
        <w:t xml:space="preserve"> </w:t>
      </w:r>
      <w:r>
        <w:rPr>
          <w:rFonts w:ascii="Times New Roman"/>
          <w:b/>
          <w:i w:val="false"/>
          <w:color w:val="000000"/>
          <w:sz w:val="28"/>
        </w:rPr>
        <w:t>ілгерілету</w:t>
      </w:r>
      <w:r>
        <w:rPr>
          <w:rFonts w:ascii="Times New Roman"/>
          <w:b w:val="false"/>
          <w:i w:val="false"/>
          <w:color w:val="000000"/>
          <w:sz w:val="28"/>
        </w:rPr>
        <w:t xml:space="preserve"> </w:t>
      </w:r>
      <w:r>
        <w:rPr>
          <w:rFonts w:ascii="Times New Roman"/>
          <w:b/>
          <w:i w:val="false"/>
          <w:color w:val="000000"/>
          <w:sz w:val="28"/>
        </w:rPr>
        <w:t>жүйесі</w:t>
      </w:r>
    </w:p>
    <w:bookmarkEnd w:id="31"/>
    <w:bookmarkStart w:name="z34" w:id="32"/>
    <w:p>
      <w:pPr>
        <w:spacing w:after="0"/>
        <w:ind w:left="0"/>
        <w:jc w:val="both"/>
      </w:pPr>
      <w:r>
        <w:rPr>
          <w:rFonts w:ascii="Times New Roman"/>
          <w:b w:val="false"/>
          <w:i w:val="false"/>
          <w:color w:val="000000"/>
          <w:sz w:val="28"/>
        </w:rPr>
        <w:t xml:space="preserve">
      </w:t>
      </w:r>
      <w:r>
        <w:rPr>
          <w:rFonts w:ascii="Times New Roman"/>
          <w:b/>
          <w:i w:val="false"/>
          <w:color w:val="000000"/>
          <w:sz w:val="28"/>
        </w:rPr>
        <w:t>3.5.1.</w:t>
      </w:r>
      <w:r>
        <w:rPr>
          <w:rFonts w:ascii="Times New Roman"/>
          <w:b w:val="false"/>
          <w:i w:val="false"/>
          <w:color w:val="000000"/>
          <w:sz w:val="28"/>
        </w:rPr>
        <w:t xml:space="preserve"> </w:t>
      </w:r>
      <w:r>
        <w:rPr>
          <w:rFonts w:ascii="Times New Roman"/>
          <w:b/>
          <w:i w:val="false"/>
          <w:color w:val="000000"/>
          <w:sz w:val="28"/>
        </w:rPr>
        <w:t>Маркетинг</w:t>
      </w:r>
      <w:r>
        <w:rPr>
          <w:rFonts w:ascii="Times New Roman"/>
          <w:b w:val="false"/>
          <w:i w:val="false"/>
          <w:color w:val="000000"/>
          <w:sz w:val="28"/>
        </w:rPr>
        <w:t xml:space="preserve"> </w:t>
      </w:r>
      <w:r>
        <w:rPr>
          <w:rFonts w:ascii="Times New Roman"/>
          <w:b/>
          <w:i w:val="false"/>
          <w:color w:val="000000"/>
          <w:sz w:val="28"/>
        </w:rPr>
        <w:t>пен</w:t>
      </w:r>
      <w:r>
        <w:rPr>
          <w:rFonts w:ascii="Times New Roman"/>
          <w:b w:val="false"/>
          <w:i w:val="false"/>
          <w:color w:val="000000"/>
          <w:sz w:val="28"/>
        </w:rPr>
        <w:t xml:space="preserve"> </w:t>
      </w:r>
      <w:r>
        <w:rPr>
          <w:rFonts w:ascii="Times New Roman"/>
          <w:b/>
          <w:i w:val="false"/>
          <w:color w:val="000000"/>
          <w:sz w:val="28"/>
        </w:rPr>
        <w:t>брендингтің</w:t>
      </w:r>
      <w:r>
        <w:rPr>
          <w:rFonts w:ascii="Times New Roman"/>
          <w:b w:val="false"/>
          <w:i w:val="false"/>
          <w:color w:val="000000"/>
          <w:sz w:val="28"/>
        </w:rPr>
        <w:t xml:space="preserve"> </w:t>
      </w:r>
      <w:r>
        <w:rPr>
          <w:rFonts w:ascii="Times New Roman"/>
          <w:b/>
          <w:i w:val="false"/>
          <w:color w:val="000000"/>
          <w:sz w:val="28"/>
        </w:rPr>
        <w:t>тиімділігі</w:t>
      </w:r>
    </w:p>
    <w:bookmarkEnd w:id="32"/>
    <w:p>
      <w:pPr>
        <w:spacing w:after="0"/>
        <w:ind w:left="0"/>
        <w:jc w:val="both"/>
      </w:pPr>
      <w:r>
        <w:rPr>
          <w:rFonts w:ascii="Times New Roman"/>
          <w:b w:val="false"/>
          <w:i w:val="false"/>
          <w:color w:val="000000"/>
          <w:sz w:val="28"/>
        </w:rPr>
        <w:t xml:space="preserve">
      БЭФ Саяхаттар мен туризмнің бәсекеге қабілеттілігі индексінің маркетинг пен брендинг тиімділігі көрсеткіші бойынша Қазақстан 102 орында. </w:t>
      </w:r>
    </w:p>
    <w:p>
      <w:pPr>
        <w:spacing w:after="0"/>
        <w:ind w:left="0"/>
        <w:jc w:val="both"/>
      </w:pPr>
      <w:r>
        <w:rPr>
          <w:rFonts w:ascii="Times New Roman"/>
          <w:b w:val="false"/>
          <w:i w:val="false"/>
          <w:color w:val="000000"/>
          <w:sz w:val="28"/>
        </w:rPr>
        <w:t>
      Қазақстанды туризм орны ретінде маркетинг пен ілгерілетудің төмен белсенділігін цифрлық сұраныс көрсеткіштері өте айқын көрсетеді: мәдени және ойын-сауық туризмін онлайн іздеу бойынша Қазақстан 105-ші орында (100-ден 3 балл), табиғи туризм бойынша - 118-ші орында (100-ден 2 балл).</w:t>
      </w:r>
    </w:p>
    <w:p>
      <w:pPr>
        <w:spacing w:after="0"/>
        <w:ind w:left="0"/>
        <w:jc w:val="both"/>
      </w:pPr>
      <w:r>
        <w:rPr>
          <w:rFonts w:ascii="Times New Roman"/>
          <w:b w:val="false"/>
          <w:i w:val="false"/>
          <w:color w:val="000000"/>
          <w:sz w:val="28"/>
        </w:rPr>
        <w:t>
      "ЭКСПО-2017" халықаралық мамандандырылған көрмесін өткізу шеңберінде Қазақстан New York Times нұсқасы бойынша 2017 жылы баруға ұсынылатын ТОП-52 рейтингіне (26-шы орында), Huffington Post нұсқасы бойынша 2017 жылы баруға ұсынылатын ТОП-17 рейтингіне (3-ші орын) енген.</w:t>
      </w:r>
    </w:p>
    <w:p>
      <w:pPr>
        <w:spacing w:after="0"/>
        <w:ind w:left="0"/>
        <w:jc w:val="both"/>
      </w:pPr>
      <w:r>
        <w:rPr>
          <w:rFonts w:ascii="Times New Roman"/>
          <w:b w:val="false"/>
          <w:i w:val="false"/>
          <w:color w:val="000000"/>
          <w:sz w:val="28"/>
        </w:rPr>
        <w:t xml:space="preserve">
      Bloom Consulting’s Country Brand Ranking © 2017 Tourism Edition нұсқасы бойынша елдердің туристік брендінің рейтингі бойынша Қазақстан 2017 жылы 98-ші орын алып (өткен жылмен салыстырғанда - 3 позиция), Әзербайжан (90-шы орын), Грузия (79-шы орын) сияқты елдерінен қалып қойды. </w:t>
      </w:r>
    </w:p>
    <w:p>
      <w:pPr>
        <w:spacing w:after="0"/>
        <w:ind w:left="0"/>
        <w:jc w:val="both"/>
      </w:pPr>
      <w:r>
        <w:rPr>
          <w:rFonts w:ascii="Times New Roman"/>
          <w:b w:val="false"/>
          <w:i w:val="false"/>
          <w:color w:val="000000"/>
          <w:sz w:val="28"/>
        </w:rPr>
        <w:t xml:space="preserve">
      Қазақстан тарихи-мәдени мұраға бай өлке (ЮНЕСКО бүкіләлемдік мәдени мұра тізіміне 11 объекті енді), шетел туристерінің арасында танымал экотуризмді дамыту үшін бірегей табиғи әлеуетке ие, туризм үшін жеткілікті түрде тұрақты және қауіпсіз жер болып табылады, жаңа туристік өнімдерді дамыту әлеуетіне ие. </w:t>
      </w:r>
    </w:p>
    <w:p>
      <w:pPr>
        <w:spacing w:after="0"/>
        <w:ind w:left="0"/>
        <w:jc w:val="both"/>
      </w:pPr>
      <w:r>
        <w:rPr>
          <w:rFonts w:ascii="Times New Roman"/>
          <w:b w:val="false"/>
          <w:i w:val="false"/>
          <w:color w:val="000000"/>
          <w:sz w:val="28"/>
        </w:rPr>
        <w:t>
      Бұл ретте отандық мәдениет объектілері, музей-қорықтары туристер мен келушілер тарапынан үлкен қызығушылық тудыратын бірегей объектілерге ие бола отырып, объект жөнінде ақпаратты кәсіби, қолжетімді, қызықты және әдемі жеткізе алмайды.</w:t>
      </w:r>
    </w:p>
    <w:p>
      <w:pPr>
        <w:spacing w:after="0"/>
        <w:ind w:left="0"/>
        <w:jc w:val="both"/>
      </w:pPr>
      <w:r>
        <w:rPr>
          <w:rFonts w:ascii="Times New Roman"/>
          <w:b w:val="false"/>
          <w:i w:val="false"/>
          <w:color w:val="000000"/>
          <w:sz w:val="28"/>
        </w:rPr>
        <w:t xml:space="preserve">
      FutureBrand нұсқасы бойынша 2012 – 2013 жылдарға арналған Country Brand Index рейтингіне сәйкес Қазақстан болашақтың алдыңғы қатарлы ел брендтерінің ТОП-15-ке енгізілген. </w:t>
      </w:r>
    </w:p>
    <w:p>
      <w:pPr>
        <w:spacing w:after="0"/>
        <w:ind w:left="0"/>
        <w:jc w:val="both"/>
      </w:pPr>
      <w:r>
        <w:rPr>
          <w:rFonts w:ascii="Times New Roman"/>
          <w:b w:val="false"/>
          <w:i w:val="false"/>
          <w:color w:val="000000"/>
          <w:sz w:val="28"/>
        </w:rPr>
        <w:t xml:space="preserve">
      Саяси факторлардың арасында туризмге саяси тұрақтылық факторы ең көп әсер етеді, ол туризмнің дамуын қозғайтын күш болмаса да, оның міндетті шарты болып табылады. </w:t>
      </w:r>
    </w:p>
    <w:p>
      <w:pPr>
        <w:spacing w:after="0"/>
        <w:ind w:left="0"/>
        <w:jc w:val="both"/>
      </w:pPr>
      <w:r>
        <w:rPr>
          <w:rFonts w:ascii="Times New Roman"/>
          <w:b w:val="false"/>
          <w:i w:val="false"/>
          <w:color w:val="000000"/>
          <w:sz w:val="28"/>
        </w:rPr>
        <w:t>
      Нысаналы мемлекеттік саясаттың нәтижесінде Қазақстанның сақталып келе жатқан ішкі саяси тұрақтылығы және қауіпсіздігі елдің жағымды халықаралық беделінің қалыптасуына, халықаралық аренада беделінің өсуіне ықпал етеді.</w:t>
      </w:r>
    </w:p>
    <w:p>
      <w:pPr>
        <w:spacing w:after="0"/>
        <w:ind w:left="0"/>
        <w:jc w:val="both"/>
      </w:pPr>
      <w:r>
        <w:rPr>
          <w:rFonts w:ascii="Times New Roman"/>
          <w:b w:val="false"/>
          <w:i w:val="false"/>
          <w:color w:val="000000"/>
          <w:sz w:val="28"/>
        </w:rPr>
        <w:t xml:space="preserve">
      Бұл ретте ұзақ уақыт бойы мемлекеттің беделін қалыптастыру тәжірибесі міндетті емес. Айқын стратегия болса және осы мақсатта қажетті қаражат бөлінсе, онда елдің меншікті брендін қысқа мерзімде қалыптастыруға болады. </w:t>
      </w:r>
    </w:p>
    <w:p>
      <w:pPr>
        <w:spacing w:after="0"/>
        <w:ind w:left="0"/>
        <w:jc w:val="both"/>
      </w:pPr>
      <w:r>
        <w:rPr>
          <w:rFonts w:ascii="Times New Roman"/>
          <w:b w:val="false"/>
          <w:i w:val="false"/>
          <w:color w:val="000000"/>
          <w:sz w:val="28"/>
        </w:rPr>
        <w:t xml:space="preserve">
      Мысалы, Хорватия, өткен ғасырдың 90-шы жылдары орын алған саяси жанжалдарының салдарынан беделінен айырылса да, туристік секторды дамытуда таңдалған стратегиясының арқасында демалыс және бизнес үшін қалаулы орынға айналып үлгерді. </w:t>
      </w:r>
    </w:p>
    <w:bookmarkStart w:name="z35" w:id="33"/>
    <w:p>
      <w:pPr>
        <w:spacing w:after="0"/>
        <w:ind w:left="0"/>
        <w:jc w:val="both"/>
      </w:pPr>
      <w:r>
        <w:rPr>
          <w:rFonts w:ascii="Times New Roman"/>
          <w:b w:val="false"/>
          <w:i w:val="false"/>
          <w:color w:val="000000"/>
          <w:sz w:val="28"/>
        </w:rPr>
        <w:t xml:space="preserve">
      </w:t>
      </w:r>
      <w:r>
        <w:rPr>
          <w:rFonts w:ascii="Times New Roman"/>
          <w:b/>
          <w:i w:val="false"/>
          <w:color w:val="000000"/>
          <w:sz w:val="28"/>
        </w:rPr>
        <w:t>3.5.2.</w:t>
      </w:r>
      <w:r>
        <w:rPr>
          <w:rFonts w:ascii="Times New Roman"/>
          <w:b w:val="false"/>
          <w:i w:val="false"/>
          <w:color w:val="000000"/>
          <w:sz w:val="28"/>
        </w:rPr>
        <w:t xml:space="preserve"> </w:t>
      </w:r>
      <w:r>
        <w:rPr>
          <w:rFonts w:ascii="Times New Roman"/>
          <w:b/>
          <w:i w:val="false"/>
          <w:color w:val="000000"/>
          <w:sz w:val="28"/>
        </w:rPr>
        <w:t>Халықаралық</w:t>
      </w:r>
      <w:r>
        <w:rPr>
          <w:rFonts w:ascii="Times New Roman"/>
          <w:b w:val="false"/>
          <w:i w:val="false"/>
          <w:color w:val="000000"/>
          <w:sz w:val="28"/>
        </w:rPr>
        <w:t xml:space="preserve"> </w:t>
      </w:r>
      <w:r>
        <w:rPr>
          <w:rFonts w:ascii="Times New Roman"/>
          <w:b/>
          <w:i w:val="false"/>
          <w:color w:val="000000"/>
          <w:sz w:val="28"/>
        </w:rPr>
        <w:t>көрмелерге</w:t>
      </w:r>
      <w:r>
        <w:rPr>
          <w:rFonts w:ascii="Times New Roman"/>
          <w:b w:val="false"/>
          <w:i w:val="false"/>
          <w:color w:val="000000"/>
          <w:sz w:val="28"/>
        </w:rPr>
        <w:t xml:space="preserve"> </w:t>
      </w:r>
      <w:r>
        <w:rPr>
          <w:rFonts w:ascii="Times New Roman"/>
          <w:b/>
          <w:i w:val="false"/>
          <w:color w:val="000000"/>
          <w:sz w:val="28"/>
        </w:rPr>
        <w:t>қатысу</w:t>
      </w:r>
    </w:p>
    <w:bookmarkEnd w:id="33"/>
    <w:p>
      <w:pPr>
        <w:spacing w:after="0"/>
        <w:ind w:left="0"/>
        <w:jc w:val="both"/>
      </w:pPr>
      <w:r>
        <w:rPr>
          <w:rFonts w:ascii="Times New Roman"/>
          <w:b w:val="false"/>
          <w:i w:val="false"/>
          <w:color w:val="000000"/>
          <w:sz w:val="28"/>
        </w:rPr>
        <w:t xml:space="preserve">
      Қазақстан елге негізгі туристер ағынын генерациялайтын елдерден келген жаңа туристер үшін жылдан жылға танымал бола бастады. Мұнда қазақстандық туроператорлардың ITB Berlin, WTM London, ITE Hong Kong, MITT Moscow және т.б. ірі халықаралық туристік жәрмеңкелерге қатысуын қамтамасыз ету бойынша мемлекеттің рөлі маңызды. 2018 жылдан бастап Қазақстан халықаралық 17 көрмеге қатысып келеді (2012 – 2017 жылдар аралығында көрмелер саны 5-тен 7-ге дейін ауытқыды), ал мысалы, Ресей шамамен халықаралық 30 жәрмеңкеге, Түркия шамамен 50 халықаралық жәрмеңкеге қатысады. Испания, Франция, АҚШ, Түркия, Мысыр сияқты бүкіл әлемге танымал туристік дестинациялар, сондай-ақ біздің жақын көршілеріміз бен бәсекелестеріміз Грузия мен Өзбекстан да ауданы 100 м² және одан көп павильондары бар көптеген көрмелерге тұрақты түрде қатысып отырады. </w:t>
      </w:r>
    </w:p>
    <w:p>
      <w:pPr>
        <w:spacing w:after="0"/>
        <w:ind w:left="0"/>
        <w:jc w:val="both"/>
      </w:pPr>
      <w:r>
        <w:rPr>
          <w:rFonts w:ascii="Times New Roman"/>
          <w:b w:val="false"/>
          <w:i w:val="false"/>
          <w:color w:val="000000"/>
          <w:sz w:val="28"/>
        </w:rPr>
        <w:t>
      Әлемдегі ірі көрмелерден басқа, нақты туристік өнімге (тау туризміне, бердвотчингке, аңшылыққа және балық аулауға және т.б.) не нысаналы нарықтар тізіміндегі шекаралас өңірге бағдарланған "тауашалы" және өңірлік көрмелердің маңызы зор.</w:t>
      </w:r>
    </w:p>
    <w:bookmarkStart w:name="z36" w:id="34"/>
    <w:p>
      <w:pPr>
        <w:spacing w:after="0"/>
        <w:ind w:left="0"/>
        <w:jc w:val="both"/>
      </w:pPr>
      <w:r>
        <w:rPr>
          <w:rFonts w:ascii="Times New Roman"/>
          <w:b w:val="false"/>
          <w:i w:val="false"/>
          <w:color w:val="000000"/>
          <w:sz w:val="28"/>
        </w:rPr>
        <w:t xml:space="preserve">
      </w:t>
      </w:r>
      <w:r>
        <w:rPr>
          <w:rFonts w:ascii="Times New Roman"/>
          <w:b/>
          <w:i w:val="false"/>
          <w:color w:val="000000"/>
          <w:sz w:val="28"/>
        </w:rPr>
        <w:t>3.5.3.</w:t>
      </w:r>
      <w:r>
        <w:rPr>
          <w:rFonts w:ascii="Times New Roman"/>
          <w:b w:val="false"/>
          <w:i w:val="false"/>
          <w:color w:val="000000"/>
          <w:sz w:val="28"/>
        </w:rPr>
        <w:t xml:space="preserve"> </w:t>
      </w:r>
      <w:r>
        <w:rPr>
          <w:rFonts w:ascii="Times New Roman"/>
          <w:b/>
          <w:i w:val="false"/>
          <w:color w:val="000000"/>
          <w:sz w:val="28"/>
        </w:rPr>
        <w:t>Ілгерілету</w:t>
      </w:r>
      <w:r>
        <w:rPr>
          <w:rFonts w:ascii="Times New Roman"/>
          <w:b w:val="false"/>
          <w:i w:val="false"/>
          <w:color w:val="000000"/>
          <w:sz w:val="28"/>
        </w:rPr>
        <w:t xml:space="preserve"> </w:t>
      </w:r>
      <w:r>
        <w:rPr>
          <w:rFonts w:ascii="Times New Roman"/>
          <w:b/>
          <w:i w:val="false"/>
          <w:color w:val="000000"/>
          <w:sz w:val="28"/>
        </w:rPr>
        <w:t>жөніндегі</w:t>
      </w:r>
      <w:r>
        <w:rPr>
          <w:rFonts w:ascii="Times New Roman"/>
          <w:b w:val="false"/>
          <w:i w:val="false"/>
          <w:color w:val="000000"/>
          <w:sz w:val="28"/>
        </w:rPr>
        <w:t xml:space="preserve"> </w:t>
      </w:r>
      <w:r>
        <w:rPr>
          <w:rFonts w:ascii="Times New Roman"/>
          <w:b/>
          <w:i w:val="false"/>
          <w:color w:val="000000"/>
          <w:sz w:val="28"/>
        </w:rPr>
        <w:t>шараларды</w:t>
      </w:r>
      <w:r>
        <w:rPr>
          <w:rFonts w:ascii="Times New Roman"/>
          <w:b w:val="false"/>
          <w:i w:val="false"/>
          <w:color w:val="000000"/>
          <w:sz w:val="28"/>
        </w:rPr>
        <w:t xml:space="preserve"> </w:t>
      </w:r>
      <w:r>
        <w:rPr>
          <w:rFonts w:ascii="Times New Roman"/>
          <w:b/>
          <w:i w:val="false"/>
          <w:color w:val="000000"/>
          <w:sz w:val="28"/>
        </w:rPr>
        <w:t>қаржыландыру</w:t>
      </w:r>
    </w:p>
    <w:bookmarkEnd w:id="34"/>
    <w:p>
      <w:pPr>
        <w:spacing w:after="0"/>
        <w:ind w:left="0"/>
        <w:jc w:val="both"/>
      </w:pPr>
      <w:r>
        <w:rPr>
          <w:rFonts w:ascii="Times New Roman"/>
          <w:b w:val="false"/>
          <w:i w:val="false"/>
          <w:color w:val="000000"/>
          <w:sz w:val="28"/>
        </w:rPr>
        <w:t>
      Елде туризмнің дамуының өте маңызды көрсеткіші ішкі және, әсіресе, халықаралық нарықта туристік әлеуетті ілгерілету жөніндегі шараларды қаржыландыру болып табылады.</w:t>
      </w:r>
    </w:p>
    <w:p>
      <w:pPr>
        <w:spacing w:after="0"/>
        <w:ind w:left="0"/>
        <w:jc w:val="both"/>
      </w:pPr>
      <w:r>
        <w:rPr>
          <w:rFonts w:ascii="Times New Roman"/>
          <w:b w:val="false"/>
          <w:i w:val="false"/>
          <w:color w:val="000000"/>
          <w:sz w:val="28"/>
        </w:rPr>
        <w:t>
      Аустралия, БАӘ, Израиль, Исландия, Грекия, Норвегия және Грузия сияқты елдердің мәліметтерін салыстырған кезде (UNWTO: 2016 жыл бойынша мәліметтер</w:t>
      </w:r>
      <w:r>
        <w:rPr>
          <w:rFonts w:ascii="Times New Roman"/>
          <w:b w:val="false"/>
          <w:i w:val="false"/>
          <w:color w:val="000000"/>
          <w:vertAlign w:val="superscript"/>
        </w:rPr>
        <w:t>1</w:t>
      </w:r>
      <w:r>
        <w:rPr>
          <w:rFonts w:ascii="Times New Roman"/>
          <w:b w:val="false"/>
          <w:i w:val="false"/>
          <w:color w:val="000000"/>
          <w:sz w:val="28"/>
        </w:rPr>
        <w:t>, мұндай ақпарат болмаса – 2015 жылы бойынша</w:t>
      </w:r>
      <w:r>
        <w:rPr>
          <w:rFonts w:ascii="Times New Roman"/>
          <w:b w:val="false"/>
          <w:i w:val="false"/>
          <w:color w:val="000000"/>
          <w:vertAlign w:val="superscript"/>
        </w:rPr>
        <w:t>2</w:t>
      </w:r>
      <w:r>
        <w:rPr>
          <w:rFonts w:ascii="Times New Roman"/>
          <w:b w:val="false"/>
          <w:i w:val="false"/>
          <w:color w:val="000000"/>
          <w:sz w:val="28"/>
        </w:rPr>
        <w:t xml:space="preserve">), бұл елдер туристік әлеуетті ілгерілетуге сырттан келетін туризмнен түскен барлық табыстың 0,2 % - 4,34 % дейін жұмсайды, ал Қазақстан болса, небәрі 0,03 % ғана жұмсайды. </w:t>
      </w:r>
    </w:p>
    <w:p>
      <w:pPr>
        <w:spacing w:after="0"/>
        <w:ind w:left="0"/>
        <w:jc w:val="both"/>
      </w:pPr>
      <w:r>
        <w:rPr>
          <w:rFonts w:ascii="Times New Roman"/>
          <w:b w:val="false"/>
          <w:i w:val="false"/>
          <w:color w:val="000000"/>
          <w:sz w:val="28"/>
        </w:rPr>
        <w:t>
      Мемлекет туризмді ілгерілетуге неғұрлым көбірек қаражат жұмсаса, елге туристер соғұрлым көбірек табыс әкеледі. Олар ЖІӨ-де үлестің жоғарылауына, нөмірлік қордың жүктелуіне, келушілердің санына және олардың дестинацияға шығындарына тікелей әсер етеді.</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UNWTO (2017) Tourism Highlights. 2017 Edition.</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UNWTO (2017) Compendium of Tourism Statistics. Data 2011-2015. 2017 Edition</w:t>
      </w:r>
    </w:p>
    <w:p>
      <w:pPr>
        <w:spacing w:after="0"/>
        <w:ind w:left="0"/>
        <w:jc w:val="left"/>
      </w:pPr>
      <w:r>
        <w:rPr>
          <w:rFonts w:ascii="Times New Roman"/>
          <w:b/>
          <w:i w:val="false"/>
          <w:color w:val="000000"/>
        </w:rPr>
        <w:t xml:space="preserve"> Әлемнің түрлі елдеріндегі маркетингтің тиімділігі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ЖІӨ-де туризмнің үлесі (тікелей/ортақ салым,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 саны,млн.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Кіретін туристерден түсетін табыс, млн. АҚШ долл.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Сырттан келген әрбір келушіден түскен орташа кіріс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Нөмірлік қордың жүктелуі,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ілгерілетуге арналған бюджет,</w:t>
            </w:r>
          </w:p>
          <w:p>
            <w:pPr>
              <w:spacing w:after="20"/>
              <w:ind w:left="20"/>
              <w:jc w:val="both"/>
            </w:pPr>
            <w:r>
              <w:rPr>
                <w:rFonts w:ascii="Times New Roman"/>
                <w:b w:val="false"/>
                <w:i w:val="false"/>
                <w:color w:val="000000"/>
                <w:sz w:val="20"/>
              </w:rPr>
              <w:t>
млн. АҚШ долл.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туристі тартудың құны,</w:t>
            </w:r>
          </w:p>
          <w:p>
            <w:pPr>
              <w:spacing w:after="20"/>
              <w:ind w:left="20"/>
              <w:jc w:val="both"/>
            </w:pPr>
            <w:r>
              <w:rPr>
                <w:rFonts w:ascii="Times New Roman"/>
                <w:b w:val="false"/>
                <w:i w:val="false"/>
                <w:color w:val="000000"/>
                <w:sz w:val="20"/>
              </w:rPr>
              <w:t>
АҚШ долл./теңге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 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$ 3 954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5452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 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$ 1 308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912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8558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Исландия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33,9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$ 1 349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 19944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 27,01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 755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 4490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млн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 (256 млн.тг)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 32</w:t>
            </w:r>
          </w:p>
        </w:tc>
      </w:tr>
    </w:tbl>
    <w:p>
      <w:pPr>
        <w:spacing w:after="0"/>
        <w:ind w:left="0"/>
        <w:jc w:val="both"/>
      </w:pPr>
      <w:r>
        <w:rPr>
          <w:rFonts w:ascii="Times New Roman"/>
          <w:b w:val="false"/>
          <w:i w:val="false"/>
          <w:color w:val="000000"/>
          <w:sz w:val="28"/>
        </w:rPr>
        <w:t>
      Осылайша, Қазақстанда отандық туристік әлеуетті халықаралық туристік нарықта ілгерілетуге және маркетингке арналған қаржыландыру көлемін ұлғайту мәселесі өзекті болып тұр.</w:t>
      </w:r>
    </w:p>
    <w:bookmarkStart w:name="z37" w:id="35"/>
    <w:p>
      <w:pPr>
        <w:spacing w:after="0"/>
        <w:ind w:left="0"/>
        <w:jc w:val="both"/>
      </w:pPr>
      <w:r>
        <w:rPr>
          <w:rFonts w:ascii="Times New Roman"/>
          <w:b w:val="false"/>
          <w:i w:val="false"/>
          <w:color w:val="000000"/>
          <w:sz w:val="28"/>
        </w:rPr>
        <w:t xml:space="preserve">
      </w:t>
      </w:r>
      <w:r>
        <w:rPr>
          <w:rFonts w:ascii="Times New Roman"/>
          <w:b/>
          <w:i w:val="false"/>
          <w:color w:val="000000"/>
          <w:sz w:val="28"/>
        </w:rPr>
        <w:t>3.5.4.</w:t>
      </w:r>
      <w:r>
        <w:rPr>
          <w:rFonts w:ascii="Times New Roman"/>
          <w:b w:val="false"/>
          <w:i w:val="false"/>
          <w:color w:val="000000"/>
          <w:sz w:val="28"/>
        </w:rPr>
        <w:t xml:space="preserve"> </w:t>
      </w:r>
      <w:r>
        <w:rPr>
          <w:rFonts w:ascii="Times New Roman"/>
          <w:b/>
          <w:i w:val="false"/>
          <w:color w:val="000000"/>
          <w:sz w:val="28"/>
        </w:rPr>
        <w:t>Қаржыландырудың</w:t>
      </w:r>
      <w:r>
        <w:rPr>
          <w:rFonts w:ascii="Times New Roman"/>
          <w:b w:val="false"/>
          <w:i w:val="false"/>
          <w:color w:val="000000"/>
          <w:sz w:val="28"/>
        </w:rPr>
        <w:t xml:space="preserve"> </w:t>
      </w:r>
      <w:r>
        <w:rPr>
          <w:rFonts w:ascii="Times New Roman"/>
          <w:b/>
          <w:i w:val="false"/>
          <w:color w:val="000000"/>
          <w:sz w:val="28"/>
        </w:rPr>
        <w:t>ықтимал</w:t>
      </w:r>
      <w:r>
        <w:rPr>
          <w:rFonts w:ascii="Times New Roman"/>
          <w:b w:val="false"/>
          <w:i w:val="false"/>
          <w:color w:val="000000"/>
          <w:sz w:val="28"/>
        </w:rPr>
        <w:t xml:space="preserve"> </w:t>
      </w:r>
      <w:r>
        <w:rPr>
          <w:rFonts w:ascii="Times New Roman"/>
          <w:b/>
          <w:i w:val="false"/>
          <w:color w:val="000000"/>
          <w:sz w:val="28"/>
        </w:rPr>
        <w:t>көздері</w:t>
      </w:r>
      <w:r>
        <w:rPr>
          <w:rFonts w:ascii="Times New Roman"/>
          <w:b w:val="false"/>
          <w:i w:val="false"/>
          <w:color w:val="000000"/>
          <w:sz w:val="28"/>
        </w:rPr>
        <w:t xml:space="preserve"> </w:t>
      </w:r>
    </w:p>
    <w:bookmarkEnd w:id="35"/>
    <w:p>
      <w:pPr>
        <w:spacing w:after="0"/>
        <w:ind w:left="0"/>
        <w:jc w:val="both"/>
      </w:pPr>
      <w:r>
        <w:rPr>
          <w:rFonts w:ascii="Times New Roman"/>
          <w:b w:val="false"/>
          <w:i w:val="false"/>
          <w:color w:val="000000"/>
          <w:sz w:val="28"/>
        </w:rPr>
        <w:t>
      Елді шетелде ілгерілетуді қаржыландыру көздерінің бірі "bed tax" қағидаты бойынша іске асырылатын шетелдік туристің туристік жарнасын енгізу (туристік алым) болуы мүмкін. Бұл тетік әлемде кеңінен таралған, бейрезиденттер үшін қонақүй шотына арнайы алым енгізуді болжайды. Бұл алым сыртқы нарықтарда өңірді ілгерілету бюджетін қалыптастырады.</w:t>
      </w:r>
    </w:p>
    <w:p>
      <w:pPr>
        <w:spacing w:after="0"/>
        <w:ind w:left="0"/>
        <w:jc w:val="both"/>
      </w:pPr>
      <w:r>
        <w:rPr>
          <w:rFonts w:ascii="Times New Roman"/>
          <w:b w:val="false"/>
          <w:i w:val="false"/>
          <w:color w:val="000000"/>
          <w:sz w:val="28"/>
        </w:rPr>
        <w:t>
      Мысалы, АҚШ-та алым мөлшерлемелері әрбір штаттың заңдарына байланысты болады, Нью-Йоркте – 3 АҚШ доллары, басқа қалаларда шот сомасынан пайыздар алынады (5-7%). Аустрияда 2008 жылдан бастап әрбір туристен турист салығы алынады, ол күніне шамамен 1,5 еуроны құрайды, Бельгияда турист алымы тәулігіне әрбір демалушыдан 2,15 – 8,75 еуроны құрайды, Германияда – тәулігіне нөмір құнының 5%-ы, Испанияда – тұрудың әрбір тәулігі үшін әрбір тұрушыдан 0,75 – 2,50 еуро, Нидерландыда – отель үшін төлем құнының 5%-ы және т.б.</w:t>
      </w:r>
    </w:p>
    <w:p>
      <w:pPr>
        <w:spacing w:after="0"/>
        <w:ind w:left="0"/>
        <w:jc w:val="both"/>
      </w:pPr>
      <w:r>
        <w:rPr>
          <w:rFonts w:ascii="Times New Roman"/>
          <w:b w:val="false"/>
          <w:i w:val="false"/>
          <w:color w:val="000000"/>
          <w:sz w:val="28"/>
        </w:rPr>
        <w:t>
      Көрші елдерден бұл тәжірибе Ресейде және Өзбекстанда енгізілген. Айталық, 2017 жылғы 30 шілдеде Ресейде "Курорттық алым туралы" Заң қабылданды, ол 4 өңірде енгізілді. Өзбекстанда туристік (қонақүй) алым 2017 жылғы 15 наурыздан бастап "Өзбекстан Республикасында туризм саласын одан әрі дамыту бойынша шаралар туралы" Қазақстан Республикасының Министрлер кабинетінің қаулысына сәйкес енгізілді.</w:t>
      </w:r>
    </w:p>
    <w:p>
      <w:pPr>
        <w:spacing w:after="0"/>
        <w:ind w:left="0"/>
        <w:jc w:val="both"/>
      </w:pPr>
      <w:r>
        <w:rPr>
          <w:rFonts w:ascii="Times New Roman"/>
          <w:b w:val="false"/>
          <w:i w:val="false"/>
          <w:color w:val="000000"/>
          <w:sz w:val="28"/>
        </w:rPr>
        <w:t>
      Өзбекстанда туристік (қонақүй) алымның көлемі тұрудың әрбір күні үшін ең төменгі еңбекақы мөлшерінің 10%-ын (шамамен 2 АҚШ долл.) құрайды. Қаражат екінші деңгейдегі банктердің арнайы шоттарына жиналады және ай сайын туристік саланы қолдаудың бюджеттен тыс қорына аударылады. Қор қаражатының басқарушысы Өзбекстан Республикасының Мемлекеттік туризм комитеті болып табылады. Кейіннен осы қор қаражатының есебінен туризм саласындағы нысаналы бағдарламаларды қаржыландыру, кадрларды даярлау және қайта даярлау, жарнаманы және жарияланымдарды орналастыруды қоса алғанда, шетел туристік нарықтарында туристік әлеуетті ілгерілету, халықаралық туристік көрмелерге қатысу, БҰҰ (UNWTO) мүшелік жарна төлеу және т.б. жүзеге асырылады.</w:t>
      </w:r>
    </w:p>
    <w:p>
      <w:pPr>
        <w:spacing w:after="0"/>
        <w:ind w:left="0"/>
        <w:jc w:val="both"/>
      </w:pPr>
      <w:r>
        <w:rPr>
          <w:rFonts w:ascii="Times New Roman"/>
          <w:b w:val="false"/>
          <w:i w:val="false"/>
          <w:color w:val="000000"/>
          <w:sz w:val="28"/>
        </w:rPr>
        <w:t>
      Бұдан басқа, шетел азаматтарынан туристік алым енгізу ілгерілету тиімділігін арттыру бойынша жүйелі шаралардың біріне айналуы мүмкін және маркетингтің тиімділігін тікелей бағалауға мүмкіндік береді. Қазақстанға шетел туристері неғұрлым көп келсе, соғұрлым алым да көп болады, демек, ілгерілетуге көбірек қаражат жұмсалатын болады. Басқа жағынан, ілгерілету неғұрлым тиімдірек болса, туристер соғұрлым көп келетін болады. Яғни туристік алым мен маркетингтік шаралардың тікелей байланысын байқауға болады.</w:t>
      </w:r>
    </w:p>
    <w:bookmarkStart w:name="z38" w:id="36"/>
    <w:p>
      <w:pPr>
        <w:spacing w:after="0"/>
        <w:ind w:left="0"/>
        <w:jc w:val="both"/>
      </w:pPr>
      <w:r>
        <w:rPr>
          <w:rFonts w:ascii="Times New Roman"/>
          <w:b w:val="false"/>
          <w:i w:val="false"/>
          <w:color w:val="000000"/>
          <w:sz w:val="28"/>
        </w:rPr>
        <w:t xml:space="preserve">
      </w:t>
      </w:r>
      <w:r>
        <w:rPr>
          <w:rFonts w:ascii="Times New Roman"/>
          <w:b/>
          <w:i w:val="false"/>
          <w:color w:val="000000"/>
          <w:sz w:val="28"/>
        </w:rPr>
        <w:t>3.5.5.</w:t>
      </w:r>
      <w:r>
        <w:rPr>
          <w:rFonts w:ascii="Times New Roman"/>
          <w:b w:val="false"/>
          <w:i w:val="false"/>
          <w:color w:val="000000"/>
          <w:sz w:val="28"/>
        </w:rPr>
        <w:t xml:space="preserve"> </w:t>
      </w:r>
      <w:r>
        <w:rPr>
          <w:rFonts w:ascii="Times New Roman"/>
          <w:b/>
          <w:i w:val="false"/>
          <w:color w:val="000000"/>
          <w:sz w:val="28"/>
        </w:rPr>
        <w:t>Цифрлық</w:t>
      </w:r>
      <w:r>
        <w:rPr>
          <w:rFonts w:ascii="Times New Roman"/>
          <w:b w:val="false"/>
          <w:i w:val="false"/>
          <w:color w:val="000000"/>
          <w:sz w:val="28"/>
        </w:rPr>
        <w:t xml:space="preserve"> </w:t>
      </w:r>
      <w:r>
        <w:rPr>
          <w:rFonts w:ascii="Times New Roman"/>
          <w:b/>
          <w:i w:val="false"/>
          <w:color w:val="000000"/>
          <w:sz w:val="28"/>
        </w:rPr>
        <w:t>маркетинг</w:t>
      </w:r>
    </w:p>
    <w:bookmarkEnd w:id="36"/>
    <w:p>
      <w:pPr>
        <w:spacing w:after="0"/>
        <w:ind w:left="0"/>
        <w:jc w:val="both"/>
      </w:pPr>
      <w:r>
        <w:rPr>
          <w:rFonts w:ascii="Times New Roman"/>
          <w:b w:val="false"/>
          <w:i w:val="false"/>
          <w:color w:val="000000"/>
          <w:sz w:val="28"/>
        </w:rPr>
        <w:t xml:space="preserve">
      Бүгінгі таңда интернет ақпарат беру және алмасу функциясын атқарып қана қоймайды, сонымен қатар ілгерілету мен өткізудің жаңа жүйесін де қалыптастырады, ол туристік қызметтерді түпкілікті тұтынушылар мен ұсынушыларды тікелей байланыстырады. </w:t>
      </w:r>
    </w:p>
    <w:p>
      <w:pPr>
        <w:spacing w:after="0"/>
        <w:ind w:left="0"/>
        <w:jc w:val="both"/>
      </w:pPr>
      <w:r>
        <w:rPr>
          <w:rFonts w:ascii="Times New Roman"/>
          <w:b w:val="false"/>
          <w:i w:val="false"/>
          <w:color w:val="000000"/>
          <w:sz w:val="28"/>
        </w:rPr>
        <w:t xml:space="preserve">
      Қазақстан қазіргі уақытта ДЭФ рейтингінде ақпараттық-коммуникациялық технологияларды пайдалану бойынша 90-орында тұр, бұл кәсіпкерлік ортаның өз жұмысында, оның ішінде туризм саласында да (бизнестің инновациялық белсенділігі 7 %) жаңа технологияларды енгізу бойынша белсенділігінің төмендігіне де байланысты. </w:t>
      </w:r>
    </w:p>
    <w:p>
      <w:pPr>
        <w:spacing w:after="0"/>
        <w:ind w:left="0"/>
        <w:jc w:val="both"/>
      </w:pPr>
      <w:r>
        <w:rPr>
          <w:rFonts w:ascii="Times New Roman"/>
          <w:b w:val="false"/>
          <w:i w:val="false"/>
          <w:color w:val="000000"/>
          <w:sz w:val="28"/>
        </w:rPr>
        <w:t>
      Осылайша технологиялық дамуда турбизнеске қатысушыларды қолдау көрсету және саланы цифрландыруға жәрдемдесу әлеуетті туристердің туристік ұсыныстар мен жайлылық, броньдау мен туристік пакеті сатып алу процесінің жеңілдігі туралы хабардарлығын арттыру есебінен ішкі және келу туризмін дамытуға елеулі серпін береді.</w:t>
      </w:r>
    </w:p>
    <w:p>
      <w:pPr>
        <w:spacing w:after="0"/>
        <w:ind w:left="0"/>
        <w:jc w:val="both"/>
      </w:pPr>
      <w:r>
        <w:rPr>
          <w:rFonts w:ascii="Times New Roman"/>
          <w:b w:val="false"/>
          <w:i w:val="false"/>
          <w:color w:val="000000"/>
          <w:sz w:val="28"/>
        </w:rPr>
        <w:t xml:space="preserve">
      WorldTourismBarometer — Дүниежүзілік туристік ұйымның талдау орталығы 2017 жылы 1,3 млрд. халықаралық саяхаттардың болғанын көрсетіп отыр. Бұл өткен жылға қарағанда 7 % көп. IDC халықаралық зерттеу агенттігінің болжамы бойынша 2020 жылға қарай когнитивтік технологиялар мен жасанды интеллект жүйесін өткізуден түсетін кіріс 46 млрд. АҚШ долларынан асады. Салыстыратын болсақ, 2017 жылы ол 12,5 млрд. АҚШ долларын құраған болатын. Туризм бизнесінде оларға деген сұраныс үлкен, ал пайдасы сөзсіз мол: деректер көлемі өте ауқымды және бәсекелес артықшылықтан гөрі ауыртпалыққа айналуда. </w:t>
      </w:r>
    </w:p>
    <w:p>
      <w:pPr>
        <w:spacing w:after="0"/>
        <w:ind w:left="0"/>
        <w:jc w:val="both"/>
      </w:pPr>
      <w:r>
        <w:rPr>
          <w:rFonts w:ascii="Times New Roman"/>
          <w:b w:val="false"/>
          <w:i w:val="false"/>
          <w:color w:val="000000"/>
          <w:sz w:val="28"/>
        </w:rPr>
        <w:t xml:space="preserve">
      Клиенттер бұрынғыдай жеке өздері барып алуды қалайды. Саяхат индустриясында бизнес процестерді басқаратын InterGlobeTechnologies компаниясының деректері бойынша онлайн-турагенттіктердің (OTA) сайттарындағы дербес деректер пайдаланушылардың 50 % сатып алуға итермелейді. </w:t>
      </w:r>
    </w:p>
    <w:bookmarkStart w:name="z39" w:id="37"/>
    <w:p>
      <w:pPr>
        <w:spacing w:after="0"/>
        <w:ind w:left="0"/>
        <w:jc w:val="both"/>
      </w:pPr>
      <w:r>
        <w:rPr>
          <w:rFonts w:ascii="Times New Roman"/>
          <w:b w:val="false"/>
          <w:i w:val="false"/>
          <w:color w:val="000000"/>
          <w:sz w:val="28"/>
        </w:rPr>
        <w:t xml:space="preserve">
      </w:t>
      </w:r>
      <w:r>
        <w:rPr>
          <w:rFonts w:ascii="Times New Roman"/>
          <w:b/>
          <w:i w:val="false"/>
          <w:color w:val="000000"/>
          <w:sz w:val="28"/>
        </w:rPr>
        <w:t>3.6.</w:t>
      </w: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r>
        <w:rPr>
          <w:rFonts w:ascii="Times New Roman"/>
          <w:b w:val="false"/>
          <w:i w:val="false"/>
          <w:color w:val="000000"/>
          <w:sz w:val="28"/>
        </w:rPr>
        <w:t xml:space="preserve"> </w:t>
      </w:r>
      <w:r>
        <w:rPr>
          <w:rFonts w:ascii="Times New Roman"/>
          <w:b/>
          <w:i w:val="false"/>
          <w:color w:val="000000"/>
          <w:sz w:val="28"/>
        </w:rPr>
        <w:t>туристік</w:t>
      </w:r>
      <w:r>
        <w:rPr>
          <w:rFonts w:ascii="Times New Roman"/>
          <w:b w:val="false"/>
          <w:i w:val="false"/>
          <w:color w:val="000000"/>
          <w:sz w:val="28"/>
        </w:rPr>
        <w:t xml:space="preserve"> </w:t>
      </w:r>
      <w:r>
        <w:rPr>
          <w:rFonts w:ascii="Times New Roman"/>
          <w:b/>
          <w:i w:val="false"/>
          <w:color w:val="000000"/>
          <w:sz w:val="28"/>
        </w:rPr>
        <w:t>саласын</w:t>
      </w:r>
      <w:r>
        <w:rPr>
          <w:rFonts w:ascii="Times New Roman"/>
          <w:b w:val="false"/>
          <w:i w:val="false"/>
          <w:color w:val="000000"/>
          <w:sz w:val="28"/>
        </w:rPr>
        <w:t xml:space="preserve"> </w:t>
      </w:r>
      <w:r>
        <w:rPr>
          <w:rFonts w:ascii="Times New Roman"/>
          <w:b/>
          <w:i w:val="false"/>
          <w:color w:val="000000"/>
          <w:sz w:val="28"/>
        </w:rPr>
        <w:t>басқару</w:t>
      </w:r>
      <w:r>
        <w:rPr>
          <w:rFonts w:ascii="Times New Roman"/>
          <w:b w:val="false"/>
          <w:i w:val="false"/>
          <w:color w:val="000000"/>
          <w:sz w:val="28"/>
        </w:rPr>
        <w:t xml:space="preserve"> </w:t>
      </w:r>
    </w:p>
    <w:bookmarkEnd w:id="37"/>
    <w:bookmarkStart w:name="z40" w:id="38"/>
    <w:p>
      <w:pPr>
        <w:spacing w:after="0"/>
        <w:ind w:left="0"/>
        <w:jc w:val="both"/>
      </w:pPr>
      <w:r>
        <w:rPr>
          <w:rFonts w:ascii="Times New Roman"/>
          <w:b w:val="false"/>
          <w:i w:val="false"/>
          <w:color w:val="000000"/>
          <w:sz w:val="28"/>
        </w:rPr>
        <w:t xml:space="preserve">
      </w:t>
      </w:r>
      <w:r>
        <w:rPr>
          <w:rFonts w:ascii="Times New Roman"/>
          <w:b/>
          <w:i w:val="false"/>
          <w:color w:val="000000"/>
          <w:sz w:val="28"/>
        </w:rPr>
        <w:t>3.6.1.</w:t>
      </w: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r>
        <w:rPr>
          <w:rFonts w:ascii="Times New Roman"/>
          <w:b w:val="false"/>
          <w:i w:val="false"/>
          <w:color w:val="000000"/>
          <w:sz w:val="28"/>
        </w:rPr>
        <w:t xml:space="preserve"> </w:t>
      </w:r>
      <w:r>
        <w:rPr>
          <w:rFonts w:ascii="Times New Roman"/>
          <w:b/>
          <w:i w:val="false"/>
          <w:color w:val="000000"/>
          <w:sz w:val="28"/>
        </w:rPr>
        <w:t>туристік</w:t>
      </w:r>
      <w:r>
        <w:rPr>
          <w:rFonts w:ascii="Times New Roman"/>
          <w:b w:val="false"/>
          <w:i w:val="false"/>
          <w:color w:val="000000"/>
          <w:sz w:val="28"/>
        </w:rPr>
        <w:t xml:space="preserve"> </w:t>
      </w:r>
      <w:r>
        <w:rPr>
          <w:rFonts w:ascii="Times New Roman"/>
          <w:b/>
          <w:i w:val="false"/>
          <w:color w:val="000000"/>
          <w:sz w:val="28"/>
        </w:rPr>
        <w:t>саласын</w:t>
      </w:r>
      <w:r>
        <w:rPr>
          <w:rFonts w:ascii="Times New Roman"/>
          <w:b w:val="false"/>
          <w:i w:val="false"/>
          <w:color w:val="000000"/>
          <w:sz w:val="28"/>
        </w:rPr>
        <w:t xml:space="preserve"> </w:t>
      </w:r>
      <w:r>
        <w:rPr>
          <w:rFonts w:ascii="Times New Roman"/>
          <w:b/>
          <w:i w:val="false"/>
          <w:color w:val="000000"/>
          <w:sz w:val="28"/>
        </w:rPr>
        <w:t>басқару</w:t>
      </w:r>
      <w:r>
        <w:rPr>
          <w:rFonts w:ascii="Times New Roman"/>
          <w:b w:val="false"/>
          <w:i w:val="false"/>
          <w:color w:val="000000"/>
          <w:sz w:val="28"/>
        </w:rPr>
        <w:t xml:space="preserve"> </w:t>
      </w:r>
      <w:r>
        <w:rPr>
          <w:rFonts w:ascii="Times New Roman"/>
          <w:b/>
          <w:i w:val="false"/>
          <w:color w:val="000000"/>
          <w:sz w:val="28"/>
        </w:rPr>
        <w:t>жүйесі</w:t>
      </w:r>
      <w:r>
        <w:rPr>
          <w:rFonts w:ascii="Times New Roman"/>
          <w:b w:val="false"/>
          <w:i w:val="false"/>
          <w:color w:val="000000"/>
          <w:sz w:val="28"/>
        </w:rPr>
        <w:t xml:space="preserve"> </w:t>
      </w:r>
    </w:p>
    <w:bookmarkEnd w:id="38"/>
    <w:p>
      <w:pPr>
        <w:spacing w:after="0"/>
        <w:ind w:left="0"/>
        <w:jc w:val="both"/>
      </w:pPr>
      <w:r>
        <w:rPr>
          <w:rFonts w:ascii="Times New Roman"/>
          <w:b w:val="false"/>
          <w:i w:val="false"/>
          <w:color w:val="000000"/>
          <w:sz w:val="28"/>
        </w:rPr>
        <w:t xml:space="preserve">
      Қазақстанда соңғы жиырма жылда туризм саласындағы мемлекеттік саясаттың негізгі бағыттары айтарлықтай өзгерді: өткен ғасырдың 90-жылдарында ол мүлдем болмаса, 2000 жылдары оның көптеген проблемаларын шешуге жәрдем көрсетіліп отыр. </w:t>
      </w:r>
    </w:p>
    <w:p>
      <w:pPr>
        <w:spacing w:after="0"/>
        <w:ind w:left="0"/>
        <w:jc w:val="both"/>
      </w:pPr>
      <w:r>
        <w:rPr>
          <w:rFonts w:ascii="Times New Roman"/>
          <w:b w:val="false"/>
          <w:i w:val="false"/>
          <w:color w:val="000000"/>
          <w:sz w:val="28"/>
        </w:rPr>
        <w:t>
      Саланы дамыту міндеті былайша шешілуде: 2025 жылға қарай туризм саласы елдің ЖІӨ құрылымында шамамен 8 % құрауға тиіс.</w:t>
      </w:r>
    </w:p>
    <w:p>
      <w:pPr>
        <w:spacing w:after="0"/>
        <w:ind w:left="0"/>
        <w:jc w:val="both"/>
      </w:pPr>
      <w:r>
        <w:rPr>
          <w:rFonts w:ascii="Times New Roman"/>
          <w:b w:val="false"/>
          <w:i w:val="false"/>
          <w:color w:val="000000"/>
          <w:sz w:val="28"/>
        </w:rPr>
        <w:t xml:space="preserve">
      Ол үшін туризм саласын дамытуды мемлекеттік басқарудың мынадай элементтері жасалды: </w:t>
      </w:r>
    </w:p>
    <w:p>
      <w:pPr>
        <w:spacing w:after="0"/>
        <w:ind w:left="0"/>
        <w:jc w:val="both"/>
      </w:pPr>
      <w:r>
        <w:rPr>
          <w:rFonts w:ascii="Times New Roman"/>
          <w:b w:val="false"/>
          <w:i w:val="false"/>
          <w:color w:val="000000"/>
          <w:sz w:val="28"/>
        </w:rPr>
        <w:t xml:space="preserve">
      1) "Қазақстан Республикасында туристік қызмет туралы" Қазақстан Республикасы Заңы, онда туристік қызметтің құқықтық, экономикалық, әлеуметтік және ұйымдастырушылық негіздері айқындалған; </w:t>
      </w:r>
    </w:p>
    <w:p>
      <w:pPr>
        <w:spacing w:after="0"/>
        <w:ind w:left="0"/>
        <w:jc w:val="both"/>
      </w:pPr>
      <w:r>
        <w:rPr>
          <w:rFonts w:ascii="Times New Roman"/>
          <w:b w:val="false"/>
          <w:i w:val="false"/>
          <w:color w:val="000000"/>
          <w:sz w:val="28"/>
        </w:rPr>
        <w:t xml:space="preserve">
      2) тиімділігі жоғары, бәсекеге қабілетті, әлемдік туристік нарық жүйесіне кіріктірілген туристік саланы құру бағыты Қазақстан Республикасы туристік саласын дамытудың 2023 жылға дейінгі тұжырымдамасында айқындалған; </w:t>
      </w:r>
    </w:p>
    <w:p>
      <w:pPr>
        <w:spacing w:after="0"/>
        <w:ind w:left="0"/>
        <w:jc w:val="both"/>
      </w:pPr>
      <w:r>
        <w:rPr>
          <w:rFonts w:ascii="Times New Roman"/>
          <w:b w:val="false"/>
          <w:i w:val="false"/>
          <w:color w:val="000000"/>
          <w:sz w:val="28"/>
        </w:rPr>
        <w:t xml:space="preserve">
      3) Қазақстан Республикасын дамытудың 2025 жылға дейінгі стратегиялық жоспары аясында туризм қызметтік экспортқа бағытталған басым бағыттарының бірі ретінде айқындалған; </w:t>
      </w:r>
    </w:p>
    <w:p>
      <w:pPr>
        <w:spacing w:after="0"/>
        <w:ind w:left="0"/>
        <w:jc w:val="both"/>
      </w:pPr>
      <w:r>
        <w:rPr>
          <w:rFonts w:ascii="Times New Roman"/>
          <w:b w:val="false"/>
          <w:i w:val="false"/>
          <w:color w:val="000000"/>
          <w:sz w:val="28"/>
        </w:rPr>
        <w:t xml:space="preserve">
      4)туристік саланы дамыту жұмысына орталық және жергілікті атқарушы органдар, салалық және кәсіпкерлік қауымдастықтар, қоғамдық ұйымдар, сарапшылық қоғамдастық тартылған; </w:t>
      </w:r>
    </w:p>
    <w:p>
      <w:pPr>
        <w:spacing w:after="0"/>
        <w:ind w:left="0"/>
        <w:jc w:val="both"/>
      </w:pPr>
      <w:r>
        <w:rPr>
          <w:rFonts w:ascii="Times New Roman"/>
          <w:b w:val="false"/>
          <w:i w:val="false"/>
          <w:color w:val="000000"/>
          <w:sz w:val="28"/>
        </w:rPr>
        <w:t xml:space="preserve">
      5) ұлттық туристік брендті ілгерілету және ішкі және келу туризмін дамыту жөніндегі ұлттық компания құрылды. </w:t>
      </w:r>
    </w:p>
    <w:p>
      <w:pPr>
        <w:spacing w:after="0"/>
        <w:ind w:left="0"/>
        <w:jc w:val="both"/>
      </w:pPr>
      <w:r>
        <w:rPr>
          <w:rFonts w:ascii="Times New Roman"/>
          <w:b w:val="false"/>
          <w:i w:val="false"/>
          <w:color w:val="000000"/>
          <w:sz w:val="28"/>
        </w:rPr>
        <w:t xml:space="preserve">
       2017 жылы қабылданған Қазақстан Республикасы туристік саласын дамытудың 2023 жылға дейінгі тұжырымдамасында (бұдан әрі – Тұжырымдама) бірыңғай институционалдық негіз қалыптастырып, Қазақстан Республикасының бәсекеге қабілетті туристік саласын одан әрі дамыту бойынша стратегиялық пайым мен негізгі басымдықтарын бекітті. </w:t>
      </w:r>
    </w:p>
    <w:p>
      <w:pPr>
        <w:spacing w:after="0"/>
        <w:ind w:left="0"/>
        <w:jc w:val="both"/>
      </w:pPr>
      <w:r>
        <w:rPr>
          <w:rFonts w:ascii="Times New Roman"/>
          <w:b w:val="false"/>
          <w:i w:val="false"/>
          <w:color w:val="000000"/>
          <w:sz w:val="28"/>
        </w:rPr>
        <w:t xml:space="preserve">
      Өткен жылы Тұжырымдаманы іске асыру бойынша елеулі жұмыс атқарылды. Қазақстан Республикасы Мәдениет және спорт министрлігінің құрамында туризмді дамыту бойынша жеке ведомство құрылды, дамыған мемлекеттердің үздік тәжірибесі бойынша "KazakhTourism" ҰК" АҚ ұлттық офисі құрылды, ол ұлттық туристік имиджді арттыру және ілгерілету бойынша жұмыс жүргізуде. Қазақстан Республикасының Үкіметі Нұр-Сұлтан қаласы мен Щучинск-Бурабай курорттық аймағының инфрақұрылымын дамыту бағдарламаларын қабылдады, электрондық визалар енгізілуде шамамен 65 елдің азаматтарына туристік мақсатта Қазақстанға визасыз келу құқығы берілді, ҚХР мен Үндістан азаматтары үшін 72 сағаттық визасыз транзиттік режимі енгізілді. </w:t>
      </w:r>
    </w:p>
    <w:p>
      <w:pPr>
        <w:spacing w:after="0"/>
        <w:ind w:left="0"/>
        <w:jc w:val="both"/>
      </w:pPr>
      <w:r>
        <w:rPr>
          <w:rFonts w:ascii="Times New Roman"/>
          <w:b w:val="false"/>
          <w:i w:val="false"/>
          <w:color w:val="000000"/>
          <w:sz w:val="28"/>
        </w:rPr>
        <w:t xml:space="preserve">
      Сонымен қатар бүгінгі таңда туризм индустриясы 30 астам жекелеген салалардың қиылысында тұр, ал олардың туризмді дамытуға қосатын үлестері жеткіліксіз. Осыған орай туристік саланы қалыптастыруға неғұрлым көп үлес қосатын бірқатар сабақтас салалардың қызметін шоғырландыру және қаржылық, адами, инфрақұрылымдық және институционалдық ресурстарды туризмнің ЖІӨ үлесін ұлғайтуға үйлестіруді қамтамасыз ету қажет. </w:t>
      </w:r>
    </w:p>
    <w:p>
      <w:pPr>
        <w:spacing w:after="0"/>
        <w:ind w:left="0"/>
        <w:jc w:val="both"/>
      </w:pPr>
      <w:r>
        <w:rPr>
          <w:rFonts w:ascii="Times New Roman"/>
          <w:b w:val="false"/>
          <w:i w:val="false"/>
          <w:color w:val="000000"/>
          <w:sz w:val="28"/>
        </w:rPr>
        <w:t xml:space="preserve">
      Сайып келгенде туризм саласын дамытуға ықпал ететін факторлар басқа да тең жағдайларда саладағы проблемалар кешенін шешуді және Қазақстанды әлемдік туристік картада межелеуді қамтамасыз етуге тиіс. </w:t>
      </w:r>
    </w:p>
    <w:p>
      <w:pPr>
        <w:spacing w:after="0"/>
        <w:ind w:left="0"/>
        <w:jc w:val="both"/>
      </w:pPr>
      <w:r>
        <w:rPr>
          <w:rFonts w:ascii="Times New Roman"/>
          <w:b w:val="false"/>
          <w:i w:val="false"/>
          <w:color w:val="000000"/>
          <w:sz w:val="28"/>
        </w:rPr>
        <w:t xml:space="preserve">
      Сонымен қатар мемлекеттік басқару деңгейіндегі негізгі проблемалар инфрақұрылымның дамымағандығы, Қазақстанды туристік дестинация ретінде ілгерілету жөніндегі кешенді маркетингтік стратегияның жоқтығы болып табылады. </w:t>
      </w:r>
    </w:p>
    <w:bookmarkStart w:name="z41" w:id="39"/>
    <w:p>
      <w:pPr>
        <w:spacing w:after="0"/>
        <w:ind w:left="0"/>
        <w:jc w:val="both"/>
      </w:pPr>
      <w:r>
        <w:rPr>
          <w:rFonts w:ascii="Times New Roman"/>
          <w:b w:val="false"/>
          <w:i w:val="false"/>
          <w:color w:val="000000"/>
          <w:sz w:val="28"/>
        </w:rPr>
        <w:t xml:space="preserve">
      </w:t>
      </w:r>
      <w:r>
        <w:rPr>
          <w:rFonts w:ascii="Times New Roman"/>
          <w:b/>
          <w:i w:val="false"/>
          <w:color w:val="000000"/>
          <w:sz w:val="28"/>
        </w:rPr>
        <w:t>3.6.2.</w:t>
      </w: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r>
        <w:rPr>
          <w:rFonts w:ascii="Times New Roman"/>
          <w:b w:val="false"/>
          <w:i w:val="false"/>
          <w:color w:val="000000"/>
          <w:sz w:val="28"/>
        </w:rPr>
        <w:t xml:space="preserve"> </w:t>
      </w:r>
      <w:r>
        <w:rPr>
          <w:rFonts w:ascii="Times New Roman"/>
          <w:b/>
          <w:i w:val="false"/>
          <w:color w:val="000000"/>
          <w:sz w:val="28"/>
        </w:rPr>
        <w:t>туристік</w:t>
      </w:r>
      <w:r>
        <w:rPr>
          <w:rFonts w:ascii="Times New Roman"/>
          <w:b w:val="false"/>
          <w:i w:val="false"/>
          <w:color w:val="000000"/>
          <w:sz w:val="28"/>
        </w:rPr>
        <w:t xml:space="preserve"> </w:t>
      </w:r>
      <w:r>
        <w:rPr>
          <w:rFonts w:ascii="Times New Roman"/>
          <w:b/>
          <w:i w:val="false"/>
          <w:color w:val="000000"/>
          <w:sz w:val="28"/>
        </w:rPr>
        <w:t>саласын</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қолдау</w:t>
      </w:r>
      <w:r>
        <w:rPr>
          <w:rFonts w:ascii="Times New Roman"/>
          <w:b w:val="false"/>
          <w:i w:val="false"/>
          <w:color w:val="000000"/>
          <w:sz w:val="28"/>
        </w:rPr>
        <w:t xml:space="preserve"> </w:t>
      </w:r>
    </w:p>
    <w:bookmarkEnd w:id="39"/>
    <w:p>
      <w:pPr>
        <w:spacing w:after="0"/>
        <w:ind w:left="0"/>
        <w:jc w:val="both"/>
      </w:pPr>
      <w:r>
        <w:rPr>
          <w:rFonts w:ascii="Times New Roman"/>
          <w:b w:val="false"/>
          <w:i w:val="false"/>
          <w:color w:val="000000"/>
          <w:sz w:val="28"/>
        </w:rPr>
        <w:t>
      Қазіргі уақытта кәсіпкерлік қызметті мемлекеттік қолдау мәселелері Қазақстан Республикасы Кәсіпкерлік кодексі аясында, сондай-ақ Қазақстан Республикасы Салық кодексі, "Арнайы экономикалық және индустриялық аймақтар туралы" Қазақстан Республикасының Заңы, "Мемлекеттік-жекешелік әріптестік туралы" Қазақстан Республикасының Заңы сияқты жекелеген заңнамалық актілердің регламенттеледі.</w:t>
      </w:r>
    </w:p>
    <w:p>
      <w:pPr>
        <w:spacing w:after="0"/>
        <w:ind w:left="0"/>
        <w:jc w:val="both"/>
      </w:pPr>
      <w:r>
        <w:rPr>
          <w:rFonts w:ascii="Times New Roman"/>
          <w:b w:val="false"/>
          <w:i w:val="false"/>
          <w:color w:val="000000"/>
          <w:sz w:val="28"/>
        </w:rPr>
        <w:t xml:space="preserve">
      Қазақстан Республикасы Кәсіпкерлік кодексінің 91-бабына сәйкес жеке кәсіпкерлікті мемлекеттік қолдау деп Қазақстан Республикасында жеке кәсіпкерлікті дамытуды ынталандыру, кәсіпкерлік бастаманы іске асыру үшін қолайлы құқықтық, экономикалық жағдайлар жасау жөніндегі мемлекеттік шаралар кешені түсініледі. </w:t>
      </w:r>
    </w:p>
    <w:p>
      <w:pPr>
        <w:spacing w:after="0"/>
        <w:ind w:left="0"/>
        <w:jc w:val="both"/>
      </w:pPr>
      <w:r>
        <w:rPr>
          <w:rFonts w:ascii="Times New Roman"/>
          <w:b w:val="false"/>
          <w:i w:val="false"/>
          <w:color w:val="000000"/>
          <w:sz w:val="28"/>
        </w:rPr>
        <w:t>
      Қазақстан Республикасы Кәсіпкерлік кодексінің 93-бабына сәйкес жеке кәсіпкерлікті мемлекеттік қолдау жеке кәсіпкерлікті мемлекеттік қолдаудың мынадай негізгі түрлерін қамтиды:</w:t>
      </w:r>
    </w:p>
    <w:p>
      <w:pPr>
        <w:spacing w:after="0"/>
        <w:ind w:left="0"/>
        <w:jc w:val="both"/>
      </w:pPr>
      <w:r>
        <w:rPr>
          <w:rFonts w:ascii="Times New Roman"/>
          <w:b w:val="false"/>
          <w:i w:val="false"/>
          <w:color w:val="000000"/>
          <w:sz w:val="28"/>
        </w:rPr>
        <w:t>
      1) қаржылық және мүліктік қолдау;</w:t>
      </w:r>
    </w:p>
    <w:p>
      <w:pPr>
        <w:spacing w:after="0"/>
        <w:ind w:left="0"/>
        <w:jc w:val="both"/>
      </w:pPr>
      <w:r>
        <w:rPr>
          <w:rFonts w:ascii="Times New Roman"/>
          <w:b w:val="false"/>
          <w:i w:val="false"/>
          <w:color w:val="000000"/>
          <w:sz w:val="28"/>
        </w:rPr>
        <w:t>
      2) инфрақұрылымдық қолдау;</w:t>
      </w:r>
    </w:p>
    <w:p>
      <w:pPr>
        <w:spacing w:after="0"/>
        <w:ind w:left="0"/>
        <w:jc w:val="both"/>
      </w:pPr>
      <w:r>
        <w:rPr>
          <w:rFonts w:ascii="Times New Roman"/>
          <w:b w:val="false"/>
          <w:i w:val="false"/>
          <w:color w:val="000000"/>
          <w:sz w:val="28"/>
        </w:rPr>
        <w:t>
      3) жеке кәсіпкерлікті қолдау мен дамытудың қаржы институттарын, мемлекеттiк органдар жанынан жеке кәсiпкерлiк проблемаларын зерделеу және оны дамыту ұсыныстарын әзiрлеу жөнiндегi ғылыми-зерттеу институттарын құруды және дамытуды қамтитын институционалдық қолдау;</w:t>
      </w:r>
    </w:p>
    <w:p>
      <w:pPr>
        <w:spacing w:after="0"/>
        <w:ind w:left="0"/>
        <w:jc w:val="both"/>
      </w:pPr>
      <w:r>
        <w:rPr>
          <w:rFonts w:ascii="Times New Roman"/>
          <w:b w:val="false"/>
          <w:i w:val="false"/>
          <w:color w:val="000000"/>
          <w:sz w:val="28"/>
        </w:rPr>
        <w:t>
      4) жеке кәсiпкерлiкті ақпараттық-талдамалық, оқу-әдiснамалық, ғылыми-әдiстемелiк қолдауды қамтитын ақпараттық қолдау.</w:t>
      </w:r>
    </w:p>
    <w:p>
      <w:pPr>
        <w:spacing w:after="0"/>
        <w:ind w:left="0"/>
        <w:jc w:val="both"/>
      </w:pPr>
      <w:r>
        <w:rPr>
          <w:rFonts w:ascii="Times New Roman"/>
          <w:b w:val="false"/>
          <w:i w:val="false"/>
          <w:color w:val="000000"/>
          <w:sz w:val="28"/>
        </w:rPr>
        <w:t>
      Туризм саласы кәсіпкерлікті мемлекеттік қолдаудың жеке түрі ретінде көрсетілмегенін атап өткен жөн. Айталық Қазақстан Республикасы Кәсіпкерлік кодексінің 92-бабына сәйкес жеке кәсіпкерлікті мемлекеттік қолдау мынадай негізгі бағыттар бойынша жүзеге асырылады:</w:t>
      </w:r>
    </w:p>
    <w:p>
      <w:pPr>
        <w:spacing w:after="0"/>
        <w:ind w:left="0"/>
        <w:jc w:val="both"/>
      </w:pPr>
      <w:r>
        <w:rPr>
          <w:rFonts w:ascii="Times New Roman"/>
          <w:b w:val="false"/>
          <w:i w:val="false"/>
          <w:color w:val="000000"/>
          <w:sz w:val="28"/>
        </w:rPr>
        <w:t>
      1) шағын және орта кәсіпкерлік;</w:t>
      </w:r>
    </w:p>
    <w:p>
      <w:pPr>
        <w:spacing w:after="0"/>
        <w:ind w:left="0"/>
        <w:jc w:val="both"/>
      </w:pPr>
      <w:r>
        <w:rPr>
          <w:rFonts w:ascii="Times New Roman"/>
          <w:b w:val="false"/>
          <w:i w:val="false"/>
          <w:color w:val="000000"/>
          <w:sz w:val="28"/>
        </w:rPr>
        <w:t>
      2) агроөнеркәсіптік кешен және ауылдық жердегі кәсіпкерлік қызметтің ауыл шаруашылығына жатпайтын түрлері;</w:t>
      </w:r>
    </w:p>
    <w:p>
      <w:pPr>
        <w:spacing w:after="0"/>
        <w:ind w:left="0"/>
        <w:jc w:val="both"/>
      </w:pPr>
      <w:r>
        <w:rPr>
          <w:rFonts w:ascii="Times New Roman"/>
          <w:b w:val="false"/>
          <w:i w:val="false"/>
          <w:color w:val="000000"/>
          <w:sz w:val="28"/>
        </w:rPr>
        <w:t>
      3) индустриялық-инновациялық қызмет;</w:t>
      </w:r>
    </w:p>
    <w:p>
      <w:pPr>
        <w:spacing w:after="0"/>
        <w:ind w:left="0"/>
        <w:jc w:val="both"/>
      </w:pPr>
      <w:r>
        <w:rPr>
          <w:rFonts w:ascii="Times New Roman"/>
          <w:b w:val="false"/>
          <w:i w:val="false"/>
          <w:color w:val="000000"/>
          <w:sz w:val="28"/>
        </w:rPr>
        <w:t>
      4) арнайы экономикалық аймақтар;</w:t>
      </w:r>
    </w:p>
    <w:p>
      <w:pPr>
        <w:spacing w:after="0"/>
        <w:ind w:left="0"/>
        <w:jc w:val="both"/>
      </w:pPr>
      <w:r>
        <w:rPr>
          <w:rFonts w:ascii="Times New Roman"/>
          <w:b w:val="false"/>
          <w:i w:val="false"/>
          <w:color w:val="000000"/>
          <w:sz w:val="28"/>
        </w:rPr>
        <w:t>
      5) инвестициялық қызмет;</w:t>
      </w:r>
    </w:p>
    <w:p>
      <w:pPr>
        <w:spacing w:after="0"/>
        <w:ind w:left="0"/>
        <w:jc w:val="both"/>
      </w:pPr>
      <w:r>
        <w:rPr>
          <w:rFonts w:ascii="Times New Roman"/>
          <w:b w:val="false"/>
          <w:i w:val="false"/>
          <w:color w:val="000000"/>
          <w:sz w:val="28"/>
        </w:rPr>
        <w:t>
      6) отандық тауар өндірушілердің кәсіпкерлігі;</w:t>
      </w:r>
    </w:p>
    <w:p>
      <w:pPr>
        <w:spacing w:after="0"/>
        <w:ind w:left="0"/>
        <w:jc w:val="both"/>
      </w:pPr>
      <w:r>
        <w:rPr>
          <w:rFonts w:ascii="Times New Roman"/>
          <w:b w:val="false"/>
          <w:i w:val="false"/>
          <w:color w:val="000000"/>
          <w:sz w:val="28"/>
        </w:rPr>
        <w:t>
      7) тұрғын үй құрылысы.</w:t>
      </w:r>
    </w:p>
    <w:p>
      <w:pPr>
        <w:spacing w:after="0"/>
        <w:ind w:left="0"/>
        <w:jc w:val="both"/>
      </w:pPr>
      <w:r>
        <w:rPr>
          <w:rFonts w:ascii="Times New Roman"/>
          <w:b w:val="false"/>
          <w:i w:val="false"/>
          <w:color w:val="000000"/>
          <w:sz w:val="28"/>
        </w:rPr>
        <w:t xml:space="preserve">
      Осыған орай туристік қызмет субъектілері мемлекеттен қолдауды шағын және орта бизнес субъектілеріне, арнайы экономикалық аймақтарға және инвестициялық қызметке арналған шаралар аясында ғана ала алады. </w:t>
      </w:r>
    </w:p>
    <w:p>
      <w:pPr>
        <w:spacing w:after="0"/>
        <w:ind w:left="0"/>
        <w:jc w:val="both"/>
      </w:pPr>
      <w:r>
        <w:rPr>
          <w:rFonts w:ascii="Times New Roman"/>
          <w:b w:val="false"/>
          <w:i w:val="false"/>
          <w:color w:val="000000"/>
          <w:sz w:val="28"/>
        </w:rPr>
        <w:t xml:space="preserve">
      Инвестициялық қызметті мемлекеттік қолдау аясында инвестициялық преференциялар беріледі. </w:t>
      </w:r>
    </w:p>
    <w:p>
      <w:pPr>
        <w:spacing w:after="0"/>
        <w:ind w:left="0"/>
        <w:jc w:val="both"/>
      </w:pPr>
      <w:r>
        <w:rPr>
          <w:rFonts w:ascii="Times New Roman"/>
          <w:b w:val="false"/>
          <w:i w:val="false"/>
          <w:color w:val="000000"/>
          <w:sz w:val="28"/>
        </w:rPr>
        <w:t>
      Инвестициялық жоба (оның iшiнде инвестициялық басым жоба) бойынша инвестициялық преференциялардың мынадай түрлерi берiледi:</w:t>
      </w:r>
    </w:p>
    <w:p>
      <w:pPr>
        <w:spacing w:after="0"/>
        <w:ind w:left="0"/>
        <w:jc w:val="both"/>
      </w:pPr>
      <w:r>
        <w:rPr>
          <w:rFonts w:ascii="Times New Roman"/>
          <w:b w:val="false"/>
          <w:i w:val="false"/>
          <w:color w:val="000000"/>
          <w:sz w:val="28"/>
        </w:rPr>
        <w:t>
      1) кедендiк баждар және импортқа қосылған құн салығын салудан босату;</w:t>
      </w:r>
    </w:p>
    <w:p>
      <w:pPr>
        <w:spacing w:after="0"/>
        <w:ind w:left="0"/>
        <w:jc w:val="both"/>
      </w:pPr>
      <w:r>
        <w:rPr>
          <w:rFonts w:ascii="Times New Roman"/>
          <w:b w:val="false"/>
          <w:i w:val="false"/>
          <w:color w:val="000000"/>
          <w:sz w:val="28"/>
        </w:rPr>
        <w:t>
      2) мемлекеттiк заттай гранттар.</w:t>
      </w:r>
    </w:p>
    <w:p>
      <w:pPr>
        <w:spacing w:after="0"/>
        <w:ind w:left="0"/>
        <w:jc w:val="both"/>
      </w:pPr>
      <w:r>
        <w:rPr>
          <w:rFonts w:ascii="Times New Roman"/>
          <w:b w:val="false"/>
          <w:i w:val="false"/>
          <w:color w:val="000000"/>
          <w:sz w:val="28"/>
        </w:rPr>
        <w:t>
      Инвестициялық басым жоба бойынша инвестициялық преференциялардың (бұдан әрi – инвестициялық басым жоба үшiн инвестициялық преференциялар) мынадай түрлерi берiледi:</w:t>
      </w:r>
    </w:p>
    <w:p>
      <w:pPr>
        <w:spacing w:after="0"/>
        <w:ind w:left="0"/>
        <w:jc w:val="both"/>
      </w:pPr>
      <w:r>
        <w:rPr>
          <w:rFonts w:ascii="Times New Roman"/>
          <w:b w:val="false"/>
          <w:i w:val="false"/>
          <w:color w:val="000000"/>
          <w:sz w:val="28"/>
        </w:rPr>
        <w:t>
      1) салықтар бойынша преференциялар;</w:t>
      </w:r>
    </w:p>
    <w:p>
      <w:pPr>
        <w:spacing w:after="0"/>
        <w:ind w:left="0"/>
        <w:jc w:val="both"/>
      </w:pPr>
      <w:r>
        <w:rPr>
          <w:rFonts w:ascii="Times New Roman"/>
          <w:b w:val="false"/>
          <w:i w:val="false"/>
          <w:color w:val="000000"/>
          <w:sz w:val="28"/>
        </w:rPr>
        <w:t>
      есептелген КТС сомасын 100 % қысқарту;</w:t>
      </w:r>
    </w:p>
    <w:p>
      <w:pPr>
        <w:spacing w:after="0"/>
        <w:ind w:left="0"/>
        <w:jc w:val="both"/>
      </w:pPr>
      <w:r>
        <w:rPr>
          <w:rFonts w:ascii="Times New Roman"/>
          <w:b w:val="false"/>
          <w:i w:val="false"/>
          <w:color w:val="000000"/>
          <w:sz w:val="28"/>
        </w:rPr>
        <w:t xml:space="preserve">
      жер салығы мөлшерлемесіне 0 коэффициентін қолдану; </w:t>
      </w:r>
    </w:p>
    <w:p>
      <w:pPr>
        <w:spacing w:after="0"/>
        <w:ind w:left="0"/>
        <w:jc w:val="both"/>
      </w:pPr>
      <w:r>
        <w:rPr>
          <w:rFonts w:ascii="Times New Roman"/>
          <w:b w:val="false"/>
          <w:i w:val="false"/>
          <w:color w:val="000000"/>
          <w:sz w:val="28"/>
        </w:rPr>
        <w:t xml:space="preserve">
      мүлік салығын салық базасына 0 % мөлшерлемемен есептеу; </w:t>
      </w:r>
    </w:p>
    <w:p>
      <w:pPr>
        <w:spacing w:after="0"/>
        <w:ind w:left="0"/>
        <w:jc w:val="both"/>
      </w:pPr>
      <w:r>
        <w:rPr>
          <w:rFonts w:ascii="Times New Roman"/>
          <w:b w:val="false"/>
          <w:i w:val="false"/>
          <w:color w:val="000000"/>
          <w:sz w:val="28"/>
        </w:rPr>
        <w:t xml:space="preserve">
      2) инвестициялық субсидия, инвестициялық келісімшарттың жұмыс бағдарламасында көзделген акциздер мен қосылған құн салығын ескермей жабдықтарды сатып алу мен құрылыс-монтаждау жұмыстары құнының 30 % дейін өтеу жолымен беріледі. </w:t>
      </w:r>
    </w:p>
    <w:p>
      <w:pPr>
        <w:spacing w:after="0"/>
        <w:ind w:left="0"/>
        <w:jc w:val="both"/>
      </w:pPr>
      <w:r>
        <w:rPr>
          <w:rFonts w:ascii="Times New Roman"/>
          <w:b w:val="false"/>
          <w:i w:val="false"/>
          <w:color w:val="000000"/>
          <w:sz w:val="28"/>
        </w:rPr>
        <w:t>
      Туристік сала субъектілерінің инвестициялық басым жобалар үшін көзделген инвестициялық преференцияларды алуы мүмкін емес екенін атап өткен жөн. Себебі инвестициялардың мөлшерінің шекті шамасы тым жоғары, бұл қызмет көрсету саласы, атап айтқанда туризм саласы үшін қолайсыз. Преференциялар құны екі миллион еселенген мәннен асатын және жобасы басым қызмет түріне жататын инвестициялық басым жобаларға беріледі. Бұл ретте инвестициялық субсидия алу үшін инвестициялар мөлшері айлық есептік көрсеткіштің кемінде бес миллион еселенген мөлшерін құрауы тиіс. Сондай-ақ инвестициялық субсидия жаңа өндiрiстер құру, жұмыс iстеп тұрғандарын кеңейту және (немесе) жаңарту бойынша инвестициялық басым жобаларға берілмейді.</w:t>
      </w:r>
    </w:p>
    <w:p>
      <w:pPr>
        <w:spacing w:after="0"/>
        <w:ind w:left="0"/>
        <w:jc w:val="both"/>
      </w:pPr>
      <w:r>
        <w:rPr>
          <w:rFonts w:ascii="Times New Roman"/>
          <w:b w:val="false"/>
          <w:i w:val="false"/>
          <w:color w:val="000000"/>
          <w:sz w:val="28"/>
        </w:rPr>
        <w:t xml:space="preserve">
      Инвестициялық басым жобалар бойынша туристік саласы аясында жүзеге асырылған қызмет Қазақстан Республикасының Үкіметі айқындаған 2018 жылғы шілдеде басым қызмет түрлеріне енгізілді </w:t>
      </w:r>
    </w:p>
    <w:p>
      <w:pPr>
        <w:spacing w:after="0"/>
        <w:ind w:left="0"/>
        <w:jc w:val="both"/>
      </w:pPr>
      <w:r>
        <w:rPr>
          <w:rFonts w:ascii="Times New Roman"/>
          <w:b w:val="false"/>
          <w:i w:val="false"/>
          <w:color w:val="000000"/>
          <w:sz w:val="28"/>
        </w:rPr>
        <w:t>
      Арнайы экономикалық аймақтар (бұдан әрі – АЭА) режимі</w:t>
      </w:r>
    </w:p>
    <w:p>
      <w:pPr>
        <w:spacing w:after="0"/>
        <w:ind w:left="0"/>
        <w:jc w:val="both"/>
      </w:pPr>
      <w:r>
        <w:rPr>
          <w:rFonts w:ascii="Times New Roman"/>
          <w:b w:val="false"/>
          <w:i w:val="false"/>
          <w:color w:val="000000"/>
          <w:sz w:val="28"/>
        </w:rPr>
        <w:t xml:space="preserve">
      АЭА – қызметтік басым түрлерін жүзеге асыру үшін арнайы экономикалық аймақ арнайы құқықтық режимі қолданылатын шекарасы нақты белгіленген, Қазақстан Республикасы аумағының бір бөлігі. </w:t>
      </w:r>
    </w:p>
    <w:p>
      <w:pPr>
        <w:spacing w:after="0"/>
        <w:ind w:left="0"/>
        <w:jc w:val="both"/>
      </w:pPr>
      <w:r>
        <w:rPr>
          <w:rFonts w:ascii="Times New Roman"/>
          <w:b w:val="false"/>
          <w:i w:val="false"/>
          <w:color w:val="000000"/>
          <w:sz w:val="28"/>
        </w:rPr>
        <w:t xml:space="preserve">
      АЭА аумағында мынадай жеңілдіктер мен преференциялар беріледі: </w:t>
      </w:r>
    </w:p>
    <w:p>
      <w:pPr>
        <w:spacing w:after="0"/>
        <w:ind w:left="0"/>
        <w:jc w:val="both"/>
      </w:pPr>
      <w:r>
        <w:rPr>
          <w:rFonts w:ascii="Times New Roman"/>
          <w:b w:val="false"/>
          <w:i w:val="false"/>
          <w:color w:val="000000"/>
          <w:sz w:val="28"/>
        </w:rPr>
        <w:t>
      1) есептелген КТС сомасын 100 % қысқарту;</w:t>
      </w:r>
    </w:p>
    <w:p>
      <w:pPr>
        <w:spacing w:after="0"/>
        <w:ind w:left="0"/>
        <w:jc w:val="both"/>
      </w:pPr>
      <w:r>
        <w:rPr>
          <w:rFonts w:ascii="Times New Roman"/>
          <w:b w:val="false"/>
          <w:i w:val="false"/>
          <w:color w:val="000000"/>
          <w:sz w:val="28"/>
        </w:rPr>
        <w:t xml:space="preserve">
      2) жер салығы мөлшерлемесіне 0 коэффициентін қолдану; </w:t>
      </w:r>
    </w:p>
    <w:p>
      <w:pPr>
        <w:spacing w:after="0"/>
        <w:ind w:left="0"/>
        <w:jc w:val="both"/>
      </w:pPr>
      <w:r>
        <w:rPr>
          <w:rFonts w:ascii="Times New Roman"/>
          <w:b w:val="false"/>
          <w:i w:val="false"/>
          <w:color w:val="000000"/>
          <w:sz w:val="28"/>
        </w:rPr>
        <w:t>
      3) мүлік салығын салық базасына 0 % мөлшерлемемен есептеу;</w:t>
      </w:r>
    </w:p>
    <w:p>
      <w:pPr>
        <w:spacing w:after="0"/>
        <w:ind w:left="0"/>
        <w:jc w:val="both"/>
      </w:pPr>
      <w:r>
        <w:rPr>
          <w:rFonts w:ascii="Times New Roman"/>
          <w:b w:val="false"/>
          <w:i w:val="false"/>
          <w:color w:val="000000"/>
          <w:sz w:val="28"/>
        </w:rPr>
        <w:t>
      4) өнім берушілер үшін ҚҚС мөлшерлемесі – 0 %;</w:t>
      </w:r>
    </w:p>
    <w:p>
      <w:pPr>
        <w:spacing w:after="0"/>
        <w:ind w:left="0"/>
        <w:jc w:val="both"/>
      </w:pPr>
      <w:r>
        <w:rPr>
          <w:rFonts w:ascii="Times New Roman"/>
          <w:b w:val="false"/>
          <w:i w:val="false"/>
          <w:color w:val="000000"/>
          <w:sz w:val="28"/>
        </w:rPr>
        <w:t>
      5) жер учаскесін пайдаланғаны үшін төлем – АЭА жұмысы кезеңіндегі коэффициент - 0;</w:t>
      </w:r>
    </w:p>
    <w:p>
      <w:pPr>
        <w:spacing w:after="0"/>
        <w:ind w:left="0"/>
        <w:jc w:val="both"/>
      </w:pPr>
      <w:r>
        <w:rPr>
          <w:rFonts w:ascii="Times New Roman"/>
          <w:b w:val="false"/>
          <w:i w:val="false"/>
          <w:color w:val="000000"/>
          <w:sz w:val="28"/>
        </w:rPr>
        <w:t xml:space="preserve">
      6) АЭА аумағына әкелінетін шикізат пен жабдықтар кедендік баж салығынан босатылады; </w:t>
      </w:r>
    </w:p>
    <w:p>
      <w:pPr>
        <w:spacing w:after="0"/>
        <w:ind w:left="0"/>
        <w:jc w:val="both"/>
      </w:pPr>
      <w:r>
        <w:rPr>
          <w:rFonts w:ascii="Times New Roman"/>
          <w:b w:val="false"/>
          <w:i w:val="false"/>
          <w:color w:val="000000"/>
          <w:sz w:val="28"/>
        </w:rPr>
        <w:t xml:space="preserve">
      7) жұмыс күшін т артудың жеңілдетілген тәртібі. </w:t>
      </w:r>
    </w:p>
    <w:p>
      <w:pPr>
        <w:spacing w:after="0"/>
        <w:ind w:left="0"/>
        <w:jc w:val="both"/>
      </w:pPr>
      <w:r>
        <w:rPr>
          <w:rFonts w:ascii="Times New Roman"/>
          <w:b w:val="false"/>
          <w:i w:val="false"/>
          <w:color w:val="000000"/>
          <w:sz w:val="28"/>
        </w:rPr>
        <w:t xml:space="preserve">
      Туризм бағытында 2008 – 2017 жылдары қызмет еткен "Бурабай" АЭА ғана жұмыс істеді (Ақмола облысы). Қазіргі уақытта "Бурабай" АЭА инфрақұрылымының құрылысы толық аяқталды. </w:t>
      </w:r>
    </w:p>
    <w:p>
      <w:pPr>
        <w:spacing w:after="0"/>
        <w:ind w:left="0"/>
        <w:jc w:val="both"/>
      </w:pPr>
      <w:r>
        <w:rPr>
          <w:rFonts w:ascii="Times New Roman"/>
          <w:b w:val="false"/>
          <w:i w:val="false"/>
          <w:color w:val="000000"/>
          <w:sz w:val="28"/>
        </w:rPr>
        <w:t>
      "Бурабай" АЭА аумағында "Borovoe Tourism City" ЖШС шетелдік қатысуымен жоба іске асырылды, құны 14,1 млрд. теңге.</w:t>
      </w:r>
    </w:p>
    <w:p>
      <w:pPr>
        <w:spacing w:after="0"/>
        <w:ind w:left="0"/>
        <w:jc w:val="both"/>
      </w:pPr>
      <w:r>
        <w:rPr>
          <w:rFonts w:ascii="Times New Roman"/>
          <w:b w:val="false"/>
          <w:i w:val="false"/>
          <w:color w:val="000000"/>
          <w:sz w:val="28"/>
        </w:rPr>
        <w:t xml:space="preserve">
      216 тұрақты жұмыс орны құрылды. </w:t>
      </w:r>
    </w:p>
    <w:p>
      <w:pPr>
        <w:spacing w:after="0"/>
        <w:ind w:left="0"/>
        <w:jc w:val="both"/>
      </w:pPr>
      <w:r>
        <w:rPr>
          <w:rFonts w:ascii="Times New Roman"/>
          <w:b w:val="false"/>
          <w:i w:val="false"/>
          <w:color w:val="000000"/>
          <w:sz w:val="28"/>
        </w:rPr>
        <w:t xml:space="preserve">
      2012 - 2016 жылдары "Бурабай" АЭА аумағында 200 нөмірден ұратын бес жұлдызды деңгейдегі халықаралық "RixosBorovoe" отелі пайдалануға берілді.сондай-ақ аумақта "Қазақстан Лапландиясы" ойын-сауық кешені, жабық теннис корты, аспалы арқанды парк, жыл бойы жұмыс істейтін Қазақстандағы алғашқы вейк-парк, прокат пункттері, веложолдар және т.б. салынып, іске қосылды. </w:t>
      </w:r>
    </w:p>
    <w:p>
      <w:pPr>
        <w:spacing w:after="0"/>
        <w:ind w:left="0"/>
        <w:jc w:val="both"/>
      </w:pPr>
      <w:r>
        <w:rPr>
          <w:rFonts w:ascii="Times New Roman"/>
          <w:b w:val="false"/>
          <w:i w:val="false"/>
          <w:color w:val="000000"/>
          <w:sz w:val="28"/>
        </w:rPr>
        <w:t>
      "Бурабай" АЭА жұмыс істеген кезеңде тартылған шетелдік инвестициялар көлемі 14,7 млрд. теңгені құрады. 2016 жылғы үшінші тоқсанға дейінгі салық түсімдерінің көлемі 0,9 млрд. теңге болды. Тауарлар мен қызметтер өндіру көлемі 24,8 млрд. теңге болды.</w:t>
      </w:r>
    </w:p>
    <w:p>
      <w:pPr>
        <w:spacing w:after="0"/>
        <w:ind w:left="0"/>
        <w:jc w:val="both"/>
      </w:pPr>
      <w:r>
        <w:rPr>
          <w:rFonts w:ascii="Times New Roman"/>
          <w:b w:val="false"/>
          <w:i w:val="false"/>
          <w:color w:val="000000"/>
          <w:sz w:val="28"/>
        </w:rPr>
        <w:t xml:space="preserve">
      2017 жылдың соңында қызмет мерзімінің аяқталуына байланысты "Бурабай" АЭА таратылды, аймақ аумағы запастағы жерлер (рекреациялық мақсаттағы жерлер) санатына Ақмол облысы Бурабай ауданы жергілікті атқарушы органының қарамағына ауыстырылды. </w:t>
      </w:r>
    </w:p>
    <w:p>
      <w:pPr>
        <w:spacing w:after="0"/>
        <w:ind w:left="0"/>
        <w:jc w:val="both"/>
      </w:pPr>
      <w:r>
        <w:rPr>
          <w:rFonts w:ascii="Times New Roman"/>
          <w:b w:val="false"/>
          <w:i w:val="false"/>
          <w:color w:val="000000"/>
          <w:sz w:val="28"/>
        </w:rPr>
        <w:t xml:space="preserve">
      Шетелдік инвесторлардың "Бурабай" АЭА туристік объектілерін салуға белсенді қатыспауының басты себебі жерді жеке меншікке алу мүмкіндігінің жоқтығы болды. </w:t>
      </w:r>
    </w:p>
    <w:p>
      <w:pPr>
        <w:spacing w:after="0"/>
        <w:ind w:left="0"/>
        <w:jc w:val="both"/>
      </w:pPr>
      <w:r>
        <w:rPr>
          <w:rFonts w:ascii="Times New Roman"/>
          <w:b w:val="false"/>
          <w:i w:val="false"/>
          <w:color w:val="000000"/>
          <w:sz w:val="28"/>
        </w:rPr>
        <w:t xml:space="preserve">
      2018 жылы жаңа әкімшілік-аумақтық бірлік – Түркістан облысының құрылуына байланысты жаңа АЭА құрылды, оның мақсаттарының бірі Түркістан қаласының туристік әлеуетін арттыру және кейіннен оны Түркі әлемінің рухани астанасы ретінде қалыптастыру болып табылады. </w:t>
      </w:r>
    </w:p>
    <w:p>
      <w:pPr>
        <w:spacing w:after="0"/>
        <w:ind w:left="0"/>
        <w:jc w:val="both"/>
      </w:pPr>
      <w:r>
        <w:rPr>
          <w:rFonts w:ascii="Times New Roman"/>
          <w:b w:val="false"/>
          <w:i w:val="false"/>
          <w:color w:val="000000"/>
          <w:sz w:val="28"/>
        </w:rPr>
        <w:t>
      Қаржылық қолдау</w:t>
      </w:r>
    </w:p>
    <w:p>
      <w:pPr>
        <w:spacing w:after="0"/>
        <w:ind w:left="0"/>
        <w:jc w:val="both"/>
      </w:pPr>
      <w:r>
        <w:rPr>
          <w:rFonts w:ascii="Times New Roman"/>
          <w:b w:val="false"/>
          <w:i w:val="false"/>
          <w:color w:val="000000"/>
          <w:sz w:val="28"/>
        </w:rPr>
        <w:t xml:space="preserve">
      Бизнесті қаржылық қолдау әртүрлі бағдарламаларды іске асыру аясында "Даму" КДҚ" АҚ арқылы жүзеге асырылады, атап айтқанда: </w:t>
      </w:r>
    </w:p>
    <w:p>
      <w:pPr>
        <w:spacing w:after="0"/>
        <w:ind w:left="0"/>
        <w:jc w:val="both"/>
      </w:pPr>
      <w:r>
        <w:rPr>
          <w:rFonts w:ascii="Times New Roman"/>
          <w:b w:val="false"/>
          <w:i w:val="false"/>
          <w:color w:val="000000"/>
          <w:sz w:val="28"/>
        </w:rPr>
        <w:t xml:space="preserve">
      1) 8,5-14 % мөлшерлемесімен қаражатты ЕДБ шартты орналастыру арқылы 7 жылға дейінгі мерзімге кредиттеу; </w:t>
      </w:r>
    </w:p>
    <w:p>
      <w:pPr>
        <w:spacing w:after="0"/>
        <w:ind w:left="0"/>
        <w:jc w:val="both"/>
      </w:pPr>
      <w:r>
        <w:rPr>
          <w:rFonts w:ascii="Times New Roman"/>
          <w:b w:val="false"/>
          <w:i w:val="false"/>
          <w:color w:val="000000"/>
          <w:sz w:val="28"/>
        </w:rPr>
        <w:t>
      2) кредит бойынша сыйақы мөлшерлемесінің 50 % дейін субсидиялау;</w:t>
      </w:r>
    </w:p>
    <w:p>
      <w:pPr>
        <w:spacing w:after="0"/>
        <w:ind w:left="0"/>
        <w:jc w:val="both"/>
      </w:pPr>
      <w:r>
        <w:rPr>
          <w:rFonts w:ascii="Times New Roman"/>
          <w:b w:val="false"/>
          <w:i w:val="false"/>
          <w:color w:val="000000"/>
          <w:sz w:val="28"/>
        </w:rPr>
        <w:t>
      3) кредиттер бойынша 50 -85 % кепілдік беру;</w:t>
      </w:r>
    </w:p>
    <w:p>
      <w:pPr>
        <w:spacing w:after="0"/>
        <w:ind w:left="0"/>
        <w:jc w:val="both"/>
      </w:pPr>
      <w:r>
        <w:rPr>
          <w:rFonts w:ascii="Times New Roman"/>
          <w:b w:val="false"/>
          <w:i w:val="false"/>
          <w:color w:val="000000"/>
          <w:sz w:val="28"/>
        </w:rPr>
        <w:t>
      4) оқыту және консультация.</w:t>
      </w:r>
    </w:p>
    <w:p>
      <w:pPr>
        <w:spacing w:after="0"/>
        <w:ind w:left="0"/>
        <w:jc w:val="both"/>
      </w:pPr>
      <w:r>
        <w:rPr>
          <w:rFonts w:ascii="Times New Roman"/>
          <w:b w:val="false"/>
          <w:i w:val="false"/>
          <w:color w:val="000000"/>
          <w:sz w:val="28"/>
        </w:rPr>
        <w:t>
      Сонымен қатар ауылдық жерлерде жеңілдікті кредит беру "ҚазАгро" ҰБХ" АҚ бағдарламалары арқылы жүзеге асырылады: 5 жылға дейін, құны 8 мың айлық есептік көрсеткіштен аспайды (19,24 млн. теңге).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p>
      <w:pPr>
        <w:spacing w:after="0"/>
        <w:ind w:left="0"/>
        <w:jc w:val="left"/>
      </w:pPr>
      <w:r>
        <w:rPr>
          <w:rFonts w:ascii="Times New Roman"/>
          <w:b/>
          <w:i w:val="false"/>
          <w:color w:val="000000"/>
        </w:rPr>
        <w:t xml:space="preserve"> ШОБ мемлекеттік қолдау шаралары бойынша жобалар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үлесі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қаражатты шартты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мөлшерлемесін субсидиялау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кепілдік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9-кесте</w:t>
            </w:r>
          </w:p>
        </w:tc>
      </w:tr>
    </w:tbl>
    <w:p>
      <w:pPr>
        <w:spacing w:after="0"/>
        <w:ind w:left="0"/>
        <w:jc w:val="left"/>
      </w:pPr>
      <w:r>
        <w:rPr>
          <w:rFonts w:ascii="Times New Roman"/>
          <w:b/>
          <w:i w:val="false"/>
          <w:color w:val="000000"/>
        </w:rPr>
        <w:t xml:space="preserve"> ШОБ мемлекеттік қолдау шаралары бойынша бөлінген қаражат сомасы, млрд.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үлесі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қаражатты шартты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мөлшерлемесін субсидиялау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кепілдік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Ірі жеңілдікті қаржыландыру "Қазақстан даму банкі" АҚ бағдарламалары арқылы ұсынылады, ол арқылы жобаларға жеңілдікті кредиттер 5 жылдан бастап 20 жылға дейін кемінде 7 млрд. теңге беріледі, бұл туризмнің көптеген жобалары үшін тым жоғары шек болып табылады. </w:t>
      </w:r>
    </w:p>
    <w:p>
      <w:pPr>
        <w:spacing w:after="0"/>
        <w:ind w:left="0"/>
        <w:jc w:val="both"/>
      </w:pPr>
      <w:r>
        <w:rPr>
          <w:rFonts w:ascii="Times New Roman"/>
          <w:b w:val="false"/>
          <w:i w:val="false"/>
          <w:color w:val="000000"/>
          <w:sz w:val="28"/>
        </w:rPr>
        <w:t xml:space="preserve">
      Осылайша мемлекет тарапынан туристік саланы нысаналы және кешенді қолдау жүзеге асырылмай келді, ал қолданыстағы мемлекеттік қолдау шаралары туристік қызмет субъектілері үшін жарамайды және қолайсыз. Туристік бизнес субъектілері үшін ұсынылатын қаржыландыру өңірлерде жеткіліксіз, ал кредитті қайтару мерзімі қысқа деген тұжырым жасауға болады. </w:t>
      </w:r>
    </w:p>
    <w:bookmarkStart w:name="z42" w:id="40"/>
    <w:p>
      <w:pPr>
        <w:spacing w:after="0"/>
        <w:ind w:left="0"/>
        <w:jc w:val="both"/>
      </w:pPr>
      <w:r>
        <w:rPr>
          <w:rFonts w:ascii="Times New Roman"/>
          <w:b w:val="false"/>
          <w:i w:val="false"/>
          <w:color w:val="000000"/>
          <w:sz w:val="28"/>
        </w:rPr>
        <w:t xml:space="preserve">
      </w:t>
      </w:r>
      <w:r>
        <w:rPr>
          <w:rFonts w:ascii="Times New Roman"/>
          <w:b/>
          <w:i w:val="false"/>
          <w:color w:val="000000"/>
          <w:sz w:val="28"/>
        </w:rPr>
        <w:t>3.6.3.</w:t>
      </w:r>
      <w:r>
        <w:rPr>
          <w:rFonts w:ascii="Times New Roman"/>
          <w:b w:val="false"/>
          <w:i w:val="false"/>
          <w:color w:val="000000"/>
          <w:sz w:val="28"/>
        </w:rPr>
        <w:t xml:space="preserve"> </w:t>
      </w:r>
      <w:r>
        <w:rPr>
          <w:rFonts w:ascii="Times New Roman"/>
          <w:b/>
          <w:i w:val="false"/>
          <w:color w:val="000000"/>
          <w:sz w:val="28"/>
        </w:rPr>
        <w:t>Шетелде</w:t>
      </w:r>
      <w:r>
        <w:rPr>
          <w:rFonts w:ascii="Times New Roman"/>
          <w:b w:val="false"/>
          <w:i w:val="false"/>
          <w:color w:val="000000"/>
          <w:sz w:val="28"/>
        </w:rPr>
        <w:t xml:space="preserve"> </w:t>
      </w:r>
      <w:r>
        <w:rPr>
          <w:rFonts w:ascii="Times New Roman"/>
          <w:b/>
          <w:i w:val="false"/>
          <w:color w:val="000000"/>
          <w:sz w:val="28"/>
        </w:rPr>
        <w:t>туризм</w:t>
      </w:r>
      <w:r>
        <w:rPr>
          <w:rFonts w:ascii="Times New Roman"/>
          <w:b w:val="false"/>
          <w:i w:val="false"/>
          <w:color w:val="000000"/>
          <w:sz w:val="28"/>
        </w:rPr>
        <w:t xml:space="preserve"> </w:t>
      </w:r>
      <w:r>
        <w:rPr>
          <w:rFonts w:ascii="Times New Roman"/>
          <w:b/>
          <w:i w:val="false"/>
          <w:color w:val="000000"/>
          <w:sz w:val="28"/>
        </w:rPr>
        <w:t>саласын</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қолдау</w:t>
      </w:r>
      <w:r>
        <w:rPr>
          <w:rFonts w:ascii="Times New Roman"/>
          <w:b w:val="false"/>
          <w:i w:val="false"/>
          <w:color w:val="000000"/>
          <w:sz w:val="28"/>
        </w:rPr>
        <w:t xml:space="preserve"> </w:t>
      </w:r>
    </w:p>
    <w:bookmarkEnd w:id="40"/>
    <w:p>
      <w:pPr>
        <w:spacing w:after="0"/>
        <w:ind w:left="0"/>
        <w:jc w:val="both"/>
      </w:pPr>
      <w:r>
        <w:rPr>
          <w:rFonts w:ascii="Times New Roman"/>
          <w:b w:val="false"/>
          <w:i w:val="false"/>
          <w:color w:val="000000"/>
          <w:sz w:val="28"/>
        </w:rPr>
        <w:t xml:space="preserve">
      Халықаралық тәжірибеге сүйенсек, мемлекеттік-жекешелік әріптестік тетіктері мен мемлекеттік қолдау шаралары туризм индустриясын басты серпінді дамыту факторларының бірі болып табылады. </w:t>
      </w:r>
    </w:p>
    <w:p>
      <w:pPr>
        <w:spacing w:after="0"/>
        <w:ind w:left="0"/>
        <w:jc w:val="both"/>
      </w:pPr>
      <w:r>
        <w:rPr>
          <w:rFonts w:ascii="Times New Roman"/>
          <w:b w:val="false"/>
          <w:i w:val="false"/>
          <w:color w:val="000000"/>
          <w:sz w:val="28"/>
        </w:rPr>
        <w:t xml:space="preserve">
      Туристік инфрақұрылымы дамыған елдерде сала мемлекет пен жеке инвестициялардың белсенді қолдауымен дамып жатыр. </w:t>
      </w:r>
    </w:p>
    <w:p>
      <w:pPr>
        <w:spacing w:after="0"/>
        <w:ind w:left="0"/>
        <w:jc w:val="both"/>
      </w:pPr>
      <w:r>
        <w:rPr>
          <w:rFonts w:ascii="Times New Roman"/>
          <w:b w:val="false"/>
          <w:i w:val="false"/>
          <w:color w:val="000000"/>
          <w:sz w:val="28"/>
        </w:rPr>
        <w:t xml:space="preserve">
      Мысалы, Испанияда мемлекет жобаның 30 % гранттық субсидиялауды жүзеге асырады, Португалияда мемлекет туризм объектілерін салуға 10 жылға дейін пайызсыз кредит береді, Малайзияда салықтан толығымен босату көзделген. </w:t>
      </w:r>
    </w:p>
    <w:p>
      <w:pPr>
        <w:spacing w:after="0"/>
        <w:ind w:left="0"/>
        <w:jc w:val="both"/>
      </w:pPr>
      <w:r>
        <w:rPr>
          <w:rFonts w:ascii="Times New Roman"/>
          <w:b w:val="false"/>
          <w:i w:val="false"/>
          <w:color w:val="000000"/>
          <w:sz w:val="28"/>
        </w:rPr>
        <w:t>
      Оңтүстік Африка Республикасында Халықаралық нарыққа қолжетімділікті қолдау бағдарламасы мен Туризм саласындағы ШОБ сапасын арттыру бағдарламасында көрмелерге, шоу-румдарға қатысу, сапа белгілерін алу (HACCP, ISO) және т.б. шығыстарының 30 % - 50 % мемлекет тарапынан өтеу көзделген.</w:t>
      </w:r>
    </w:p>
    <w:p>
      <w:pPr>
        <w:spacing w:after="0"/>
        <w:ind w:left="0"/>
        <w:jc w:val="both"/>
      </w:pPr>
      <w:r>
        <w:rPr>
          <w:rFonts w:ascii="Times New Roman"/>
          <w:b w:val="false"/>
          <w:i w:val="false"/>
          <w:color w:val="000000"/>
          <w:sz w:val="28"/>
        </w:rPr>
        <w:t xml:space="preserve">
      Пуэрто-Рикода туризм мен круиздік индустрияны қолдау жүйесі қызмет етеді, онда 50 % салық жеңілдіктері, 10 жыл мерзімге салықтан босату сияқты преференциялар көзделген. </w:t>
      </w:r>
    </w:p>
    <w:p>
      <w:pPr>
        <w:spacing w:after="0"/>
        <w:ind w:left="0"/>
        <w:jc w:val="both"/>
      </w:pPr>
      <w:r>
        <w:rPr>
          <w:rFonts w:ascii="Times New Roman"/>
          <w:b w:val="false"/>
          <w:i w:val="false"/>
          <w:color w:val="000000"/>
          <w:sz w:val="28"/>
        </w:rPr>
        <w:t>
      Мажарстанда туризм саласында біліктілікті арттыруды мемлекеттік қолдау бағдарламасы, салықтық преференциялар, инвестицияларының көлемі 50 млн. еуродан асатын, кемінде 50 жаңа жұмыс орнын құратын инвесторлар үшін қаржылық субсидиялар көзделген.</w:t>
      </w:r>
    </w:p>
    <w:p>
      <w:pPr>
        <w:spacing w:after="0"/>
        <w:ind w:left="0"/>
        <w:jc w:val="both"/>
      </w:pPr>
      <w:r>
        <w:rPr>
          <w:rFonts w:ascii="Times New Roman"/>
          <w:b w:val="false"/>
          <w:i w:val="false"/>
          <w:color w:val="000000"/>
          <w:sz w:val="28"/>
        </w:rPr>
        <w:t>
      Өзбекстанның тәжірибесі де қызықты, мұнда туризм саласын мемлекеттік қолдау 5 бағытта жүргізіледі: ШОБ қолдау, қонақүйлерді салу және жаңғырту, тікелей инвестицияларды ынталандыру, туристерге арналған көлік сатып алуды қолдау, технологиялар енгізуді ынталандыру. Мысалы, Өзбекстанның туристік компаниялары 2022 жылғы 1 қаңтарға дейін туристік кластағы әкелінетін автомобильдер үшін кедендік төлемдерді төлеуден босатылады. Тікелей шетелдік инвестицияларды тартатын және экономика салаларында туристік қызмет көрсетумен айналысатын кәсіпорындар тікелей жеке шетелдік инвестициялары 300 мың АҚШ долларынан бастап 3 млн. АҚШ доллары болса – 3 жылға, 3 млн. АҚШ долларынан бастап 10 млн. АҚШ долларына дейін болса – 5 жылға, 10 млн. АҚШ долларынан астам – 7 жылға заңды тұлғаларға табысқа салынатын салықтардан, әлеуметтік инфрақұрылымды абаттандыру және дамыту салығынан, микрофирмалар мен шағын кәсіпорындарға салынатын бірыңғай салық төлемдерінен, сондай-ақ Республикалық жол қорына төлейтін міндетті төлемдерден босатылады.</w:t>
      </w:r>
    </w:p>
    <w:p>
      <w:pPr>
        <w:spacing w:after="0"/>
        <w:ind w:left="0"/>
        <w:jc w:val="both"/>
      </w:pPr>
      <w:r>
        <w:rPr>
          <w:rFonts w:ascii="Times New Roman"/>
          <w:b w:val="false"/>
          <w:i w:val="false"/>
          <w:color w:val="000000"/>
          <w:sz w:val="28"/>
        </w:rPr>
        <w:t xml:space="preserve">
      Мына суретте осы мәселе бойынша үзді әлемдік практика көрсетілген.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8-сурет</w:t>
            </w:r>
          </w:p>
        </w:tc>
      </w:tr>
    </w:tbl>
    <w:p>
      <w:pPr>
        <w:spacing w:after="0"/>
        <w:ind w:left="0"/>
        <w:jc w:val="left"/>
      </w:pPr>
      <w:r>
        <w:br/>
      </w:r>
    </w:p>
    <w:p>
      <w:pPr>
        <w:spacing w:after="0"/>
        <w:ind w:left="0"/>
        <w:jc w:val="both"/>
      </w:pPr>
      <w:r>
        <w:drawing>
          <wp:inline distT="0" distB="0" distL="0" distR="0">
            <wp:extent cx="73787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378700" cy="448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бағытта Түркияның тәжірибесі үлгі алуға тұрарлық (6 және </w:t>
      </w:r>
    </w:p>
    <w:p>
      <w:pPr>
        <w:spacing w:after="0"/>
        <w:ind w:left="0"/>
        <w:jc w:val="both"/>
      </w:pPr>
      <w:r>
        <w:rPr>
          <w:rFonts w:ascii="Times New Roman"/>
          <w:b w:val="false"/>
          <w:i w:val="false"/>
          <w:color w:val="000000"/>
          <w:sz w:val="28"/>
        </w:rPr>
        <w:t xml:space="preserve">7-суреттер). Түркия 2017 жылы елге 32 млн. астам турист келгеніне қарамастан, 1982 жылдан бері туристік бизнеске мемлекеттік қолдау көрсетіп келеді. </w:t>
      </w:r>
    </w:p>
    <w:p>
      <w:pPr>
        <w:spacing w:after="0"/>
        <w:ind w:left="0"/>
        <w:jc w:val="both"/>
      </w:pPr>
      <w:r>
        <w:rPr>
          <w:rFonts w:ascii="Times New Roman"/>
          <w:b w:val="false"/>
          <w:i w:val="false"/>
          <w:color w:val="000000"/>
          <w:sz w:val="28"/>
        </w:rPr>
        <w:t xml:space="preserve">
      Түрік Республикасының Мәдениет және туризм министрлігінің мәліметтеріне сәйкес мемлекеттік қолдау бағдарламаларының және мемлекеттік-жекешелік әріптестік тетіктерінің арқасында 1982 жылдан бері туристер саны жиырма есе ұлғайды, ал туризмнен түскен табыс алпыс есе өсті. </w:t>
      </w:r>
    </w:p>
    <w:p>
      <w:pPr>
        <w:spacing w:after="0"/>
        <w:ind w:left="0"/>
        <w:jc w:val="both"/>
      </w:pPr>
      <w:r>
        <w:rPr>
          <w:rFonts w:ascii="Times New Roman"/>
          <w:b w:val="false"/>
          <w:i w:val="false"/>
          <w:color w:val="000000"/>
          <w:sz w:val="28"/>
        </w:rPr>
        <w:t xml:space="preserve">
      Бұдан басқа Түркияның статистика мәліметтеріне сәйкес 1982 – 2008 жылдар аралығында орналастыру орындарының және туристер санының қатар өсуі байқалады, бұл туризмнің дамуы мемлекеттік қолдау шараларымен және мемлекеттік-жекешелік әріптестік тетіктерімен тығыз байланысты екенін көрсетеді.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9-сурет</w:t>
            </w:r>
          </w:p>
        </w:tc>
      </w:tr>
    </w:tbl>
    <w:p>
      <w:pPr>
        <w:spacing w:after="0"/>
        <w:ind w:left="0"/>
        <w:jc w:val="left"/>
      </w:pPr>
      <w:r>
        <w:rPr>
          <w:rFonts w:ascii="Times New Roman"/>
          <w:b/>
          <w:i w:val="false"/>
          <w:color w:val="000000"/>
        </w:rPr>
        <w:t xml:space="preserve"> Жылдар бойынша орын саны, Түркия</w:t>
      </w:r>
    </w:p>
    <w:p>
      <w:pPr>
        <w:spacing w:after="0"/>
        <w:ind w:left="0"/>
        <w:jc w:val="left"/>
      </w:pPr>
      <w:r>
        <w:br/>
      </w:r>
    </w:p>
    <w:p>
      <w:pPr>
        <w:spacing w:after="0"/>
        <w:ind w:left="0"/>
        <w:jc w:val="both"/>
      </w:pPr>
      <w:r>
        <w:drawing>
          <wp:inline distT="0" distB="0" distL="0" distR="0">
            <wp:extent cx="74676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467600" cy="285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Түрік Республикасы мемлекеттік-жекешелік әріптестік моделін қолданудың озық үлгілерінің бірі болып табылады. Мысалы, 2018 жылы Ыстамбұл қаласында мемлекеттік-жекешелік әріптестік арқылы іске асырылған үшінші әуежай ашылды (жеке инвестициялар – 10,2 млрд.АҚШ доллары). Жобаға инвестиция салған жеке компаниялар әуежайды 25 жыл пайдаланатын болады, кейін әуежай мемлекетке беріледі, бағалау бойынша күтілетін кіріс шамамен 22,2 млрд. АҚШ долларын құрайды.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10-сурет</w:t>
            </w:r>
          </w:p>
        </w:tc>
      </w:tr>
    </w:tbl>
    <w:p>
      <w:pPr>
        <w:spacing w:after="0"/>
        <w:ind w:left="0"/>
        <w:jc w:val="left"/>
      </w:pPr>
      <w:r>
        <w:rPr>
          <w:rFonts w:ascii="Times New Roman"/>
          <w:b/>
          <w:i w:val="false"/>
          <w:color w:val="000000"/>
        </w:rPr>
        <w:t xml:space="preserve"> Жылдар бойынша шетелдік туристердің саны, Түркия </w:t>
      </w:r>
    </w:p>
    <w:p>
      <w:pPr>
        <w:spacing w:after="0"/>
        <w:ind w:left="0"/>
        <w:jc w:val="left"/>
      </w:pPr>
      <w:r>
        <w:br/>
      </w:r>
    </w:p>
    <w:p>
      <w:pPr>
        <w:spacing w:after="0"/>
        <w:ind w:left="0"/>
        <w:jc w:val="both"/>
      </w:pPr>
      <w:r>
        <w:drawing>
          <wp:inline distT="0" distB="0" distL="0" distR="0">
            <wp:extent cx="77851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785100" cy="285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басқа, Түркияда отельдер, туроператорлар үшін мемлекеттік қолдау көрсетудің тиімді тетіктері қолданылады, олар: кедендік баждардан босату, перспективалы туристік өңірлерде отельдер үшін коммуналдық қызметтердің ең төмен бағасын ұсыну (жарық/газ/су), халықаралық көрмелерге қатысу шығындарын өтеу, 26 нысаналы нарықтан 400 мыңнан астам турист қабылдаған туроператорларға мемлекеттік қордың кепілдігімен төмендетілген мөлшерлемемен 25 млн. АҚШ долларына дейін кредиттер беру, авиатасымалдау шығындарын өтеу (чартерлік/рейстік әрбір ұшақ үшін 6 мың доллар) және т.б.</w:t>
      </w:r>
    </w:p>
    <w:p>
      <w:pPr>
        <w:spacing w:after="0"/>
        <w:ind w:left="0"/>
        <w:jc w:val="both"/>
      </w:pPr>
      <w:r>
        <w:rPr>
          <w:rFonts w:ascii="Times New Roman"/>
          <w:b w:val="false"/>
          <w:i w:val="false"/>
          <w:color w:val="000000"/>
          <w:sz w:val="28"/>
        </w:rPr>
        <w:t xml:space="preserve">
      Түркия Денсаулық сақтау министрлігінің Денсаулық сақтау мекемелерін және медициналық туризм бойынша туристік компанияларды мемлекеттік қолдау бағдарламасы шеңберінде мынадай мемлекеттік қолдау шаралары – медициналық туризм бойынша денсаулық сақтау мекемелерінің және туристік компаниялардың шығындарын: </w:t>
      </w:r>
    </w:p>
    <w:p>
      <w:pPr>
        <w:spacing w:after="0"/>
        <w:ind w:left="0"/>
        <w:jc w:val="both"/>
      </w:pPr>
      <w:r>
        <w:rPr>
          <w:rFonts w:ascii="Times New Roman"/>
          <w:b w:val="false"/>
          <w:i w:val="false"/>
          <w:color w:val="000000"/>
          <w:sz w:val="28"/>
        </w:rPr>
        <w:t>
      1) 100 мың АҚШ долларына дейінгі көлемде елдер бойынша талдамалық, зерттеу есептерді, халықаралық заңдарды алуға – 60%-ға дейін;</w:t>
      </w:r>
    </w:p>
    <w:p>
      <w:pPr>
        <w:spacing w:after="0"/>
        <w:ind w:left="0"/>
        <w:jc w:val="both"/>
      </w:pPr>
      <w:r>
        <w:rPr>
          <w:rFonts w:ascii="Times New Roman"/>
          <w:b w:val="false"/>
          <w:i w:val="false"/>
          <w:color w:val="000000"/>
          <w:sz w:val="28"/>
        </w:rPr>
        <w:t xml:space="preserve">
      2) шетелдік пациенттердің жол шығындарымен байланысты шығыстарды – 50%-ға дейін; </w:t>
      </w:r>
    </w:p>
    <w:p>
      <w:pPr>
        <w:spacing w:after="0"/>
        <w:ind w:left="0"/>
        <w:jc w:val="both"/>
      </w:pPr>
      <w:r>
        <w:rPr>
          <w:rFonts w:ascii="Times New Roman"/>
          <w:b w:val="false"/>
          <w:i w:val="false"/>
          <w:color w:val="000000"/>
          <w:sz w:val="28"/>
        </w:rPr>
        <w:t xml:space="preserve">
      3) жылына 300 мың АҚШ доллары шегінде шетелдегі мамандандырылған көрмелерде іс-шаралар ұйымдастыру, жарнаманы, демеушілікті, консалтингті ілгерілету және т.б. – 50%-ға дейін; </w:t>
      </w:r>
    </w:p>
    <w:p>
      <w:pPr>
        <w:spacing w:after="0"/>
        <w:ind w:left="0"/>
        <w:jc w:val="both"/>
      </w:pPr>
      <w:r>
        <w:rPr>
          <w:rFonts w:ascii="Times New Roman"/>
          <w:b w:val="false"/>
          <w:i w:val="false"/>
          <w:color w:val="000000"/>
          <w:sz w:val="28"/>
        </w:rPr>
        <w:t>
      4) 15 мың АҚШ доллары сомасымен шектелетін шетелдегі мамандандырылған көрмелерге, конференцияларға қатысу шығыстары – 70%-ға дейін;</w:t>
      </w:r>
    </w:p>
    <w:p>
      <w:pPr>
        <w:spacing w:after="0"/>
        <w:ind w:left="0"/>
        <w:jc w:val="both"/>
      </w:pPr>
      <w:r>
        <w:rPr>
          <w:rFonts w:ascii="Times New Roman"/>
          <w:b w:val="false"/>
          <w:i w:val="false"/>
          <w:color w:val="000000"/>
          <w:sz w:val="28"/>
        </w:rPr>
        <w:t>
      5) жылына 100 мың АҚШ доллары сомасымен шектелетін іздеу жүйелеріндегі (Google/Yahoo/Yandex/Baidu) жарнама бойынша шығындарды жабу – 50%-ға дейін;</w:t>
      </w:r>
    </w:p>
    <w:p>
      <w:pPr>
        <w:spacing w:after="0"/>
        <w:ind w:left="0"/>
        <w:jc w:val="both"/>
      </w:pPr>
      <w:r>
        <w:rPr>
          <w:rFonts w:ascii="Times New Roman"/>
          <w:b w:val="false"/>
          <w:i w:val="false"/>
          <w:color w:val="000000"/>
          <w:sz w:val="28"/>
        </w:rPr>
        <w:t>
      6) 200 мың АҚШ доллары шегіндегі сомамен шектелетін төрт жылға дейін нысаналы елдердегі өкілдіктің кеңселерін жалға алу бойынша шығыстар – 60%-ға дейін;</w:t>
      </w:r>
    </w:p>
    <w:p>
      <w:pPr>
        <w:spacing w:after="0"/>
        <w:ind w:left="0"/>
        <w:jc w:val="both"/>
      </w:pPr>
      <w:r>
        <w:rPr>
          <w:rFonts w:ascii="Times New Roman"/>
          <w:b w:val="false"/>
          <w:i w:val="false"/>
          <w:color w:val="000000"/>
          <w:sz w:val="28"/>
        </w:rPr>
        <w:t>
      7) жылына 50 мың АҚШ доллары сомасымен шектелетін халықаралық сертификаттарды алу, аккредиттеуден өту бойынша шығыстар – 50%-ға дейін;</w:t>
      </w:r>
    </w:p>
    <w:p>
      <w:pPr>
        <w:spacing w:after="0"/>
        <w:ind w:left="0"/>
        <w:jc w:val="both"/>
      </w:pPr>
      <w:r>
        <w:rPr>
          <w:rFonts w:ascii="Times New Roman"/>
          <w:b w:val="false"/>
          <w:i w:val="false"/>
          <w:color w:val="000000"/>
          <w:sz w:val="28"/>
        </w:rPr>
        <w:t xml:space="preserve">
      8) 150 мың АҚШ доллары сомасымен шектелетін шетелдік сауда делегацияларының келуіне байланысты (HostedBuyer) тұру, көлік, жарнамалау және іс-шараларды ілгерілету бойынша шығыстар – 70%-ға дейін; </w:t>
      </w:r>
    </w:p>
    <w:p>
      <w:pPr>
        <w:spacing w:after="0"/>
        <w:ind w:left="0"/>
        <w:jc w:val="both"/>
      </w:pPr>
      <w:r>
        <w:rPr>
          <w:rFonts w:ascii="Times New Roman"/>
          <w:b w:val="false"/>
          <w:i w:val="false"/>
          <w:color w:val="000000"/>
          <w:sz w:val="28"/>
        </w:rPr>
        <w:t>
      9) жылына 200 мың АҚШ доллары сомасымен шектелетін Түркия Денсаулық сақтау министрлігі мақұлдаған консалтингпен байланысты (маркетинг стратегиясы/аккредиттеу/шетелдік нарықтар) тақырыптар бойынша шығыстары 50%-ға дейін өтеу ұсынылады.</w:t>
      </w:r>
    </w:p>
    <w:p>
      <w:pPr>
        <w:spacing w:after="0"/>
        <w:ind w:left="0"/>
        <w:jc w:val="both"/>
      </w:pPr>
      <w:r>
        <w:rPr>
          <w:rFonts w:ascii="Times New Roman"/>
          <w:b w:val="false"/>
          <w:i w:val="false"/>
          <w:color w:val="000000"/>
          <w:sz w:val="28"/>
        </w:rPr>
        <w:t>
      Түркия әлемдегі шетелдік пациенттердің келуі жағынан озық елдердің қатарына кіретіні белгілі (жыл сайын 500 мың шетел пациенттері), елде JCI (JointCommissionInternational) Халықаралық ұйымының аккредиттеуінен өткен 46 денсаулық сақтау мекемесі бар. Шетелден келетін пациенттердің санын ұлғайту және медициналық туризмді дамыту мақсатында Түркия Үкіметі екі бағытта жұмыс жүргізуде: медициналық туризмнің арнайы экономикалық аймақтарын құру және Түрік Денсаулық сақтау министрлігінің медициналық туризм бойынша туристік компанияларға және денсаулық сақтау мекемелеріне мемлекеттік қолдау көрсету бағдарламасы.</w:t>
      </w:r>
    </w:p>
    <w:p>
      <w:pPr>
        <w:spacing w:after="0"/>
        <w:ind w:left="0"/>
        <w:jc w:val="both"/>
      </w:pPr>
      <w:r>
        <w:rPr>
          <w:rFonts w:ascii="Times New Roman"/>
          <w:b w:val="false"/>
          <w:i w:val="false"/>
          <w:color w:val="000000"/>
          <w:sz w:val="28"/>
        </w:rPr>
        <w:t xml:space="preserve">
      Медициналық туризмнің арнайы экономикалық аймақтары Дубай қаласындағы осындай аймаққа (DubaiHealthcarecity) ұқсас құрылады. Аталған аймақтарда емханалар мен ауруханалардың қызметтерінен басқа термальдық туризмді дамыту, егде жастағы адамдарды және мүмкіндігі шектеулі адамдарды күту қызметтері, SPA, спорттық-сауықтыру, медициналық университеттер және фармацевтика мен емдеу бойынша ғылыми-зерттеу зертханаларын салу болжанады. </w:t>
      </w:r>
    </w:p>
    <w:p>
      <w:pPr>
        <w:spacing w:after="0"/>
        <w:ind w:left="0"/>
        <w:jc w:val="both"/>
      </w:pPr>
      <w:r>
        <w:rPr>
          <w:rFonts w:ascii="Times New Roman"/>
          <w:b w:val="false"/>
          <w:i w:val="false"/>
          <w:color w:val="000000"/>
          <w:sz w:val="28"/>
        </w:rPr>
        <w:t>
      Медициналық туризмнің осындай арнайы экономикалық аймақтарында инвесторларға мемлекеттік қолдаудың мынадай шаралары ұсынылады:</w:t>
      </w:r>
    </w:p>
    <w:p>
      <w:pPr>
        <w:spacing w:after="0"/>
        <w:ind w:left="0"/>
        <w:jc w:val="both"/>
      </w:pPr>
      <w:r>
        <w:rPr>
          <w:rFonts w:ascii="Times New Roman"/>
          <w:b w:val="false"/>
          <w:i w:val="false"/>
          <w:color w:val="000000"/>
          <w:sz w:val="28"/>
        </w:rPr>
        <w:t>
      1) салықтан және бюджетке төленетін басқа да міндетті төлемдерден босату;</w:t>
      </w:r>
    </w:p>
    <w:p>
      <w:pPr>
        <w:spacing w:after="0"/>
        <w:ind w:left="0"/>
        <w:jc w:val="both"/>
      </w:pPr>
      <w:r>
        <w:rPr>
          <w:rFonts w:ascii="Times New Roman"/>
          <w:b w:val="false"/>
          <w:i w:val="false"/>
          <w:color w:val="000000"/>
          <w:sz w:val="28"/>
        </w:rPr>
        <w:t>
      2) арзан инфрақұрылым және инвестициялар салу мүмкіндігі;</w:t>
      </w:r>
    </w:p>
    <w:p>
      <w:pPr>
        <w:spacing w:after="0"/>
        <w:ind w:left="0"/>
        <w:jc w:val="both"/>
      </w:pPr>
      <w:r>
        <w:rPr>
          <w:rFonts w:ascii="Times New Roman"/>
          <w:b w:val="false"/>
          <w:i w:val="false"/>
          <w:color w:val="000000"/>
          <w:sz w:val="28"/>
        </w:rPr>
        <w:t>
      3) бір терезе қағидаты бойынша инвесторларға қызмет көрсету;</w:t>
      </w:r>
    </w:p>
    <w:p>
      <w:pPr>
        <w:spacing w:after="0"/>
        <w:ind w:left="0"/>
        <w:jc w:val="both"/>
      </w:pPr>
      <w:r>
        <w:rPr>
          <w:rFonts w:ascii="Times New Roman"/>
          <w:b w:val="false"/>
          <w:i w:val="false"/>
          <w:color w:val="000000"/>
          <w:sz w:val="28"/>
        </w:rPr>
        <w:t>
      4) жұмысқа шетелдік дәрігерлер мен мейіргерлерді тартуға рұқсат ету;</w:t>
      </w:r>
    </w:p>
    <w:p>
      <w:pPr>
        <w:spacing w:after="0"/>
        <w:ind w:left="0"/>
        <w:jc w:val="both"/>
      </w:pPr>
      <w:r>
        <w:rPr>
          <w:rFonts w:ascii="Times New Roman"/>
          <w:b w:val="false"/>
          <w:i w:val="false"/>
          <w:color w:val="000000"/>
          <w:sz w:val="28"/>
        </w:rPr>
        <w:t>
      5) қысқа мерзімде шетелдік дәрігер консультанттарды тартуға рұқсат ету (жұмыс істеуге рұқсат алмай);</w:t>
      </w:r>
    </w:p>
    <w:p>
      <w:pPr>
        <w:spacing w:after="0"/>
        <w:ind w:left="0"/>
        <w:jc w:val="both"/>
      </w:pPr>
      <w:r>
        <w:rPr>
          <w:rFonts w:ascii="Times New Roman"/>
          <w:b w:val="false"/>
          <w:i w:val="false"/>
          <w:color w:val="000000"/>
          <w:sz w:val="28"/>
        </w:rPr>
        <w:t>
      6) дәрігерлердің азаматтық-құқықтық жауапкершілігін міндетті түрде сақтандыру;</w:t>
      </w:r>
    </w:p>
    <w:p>
      <w:pPr>
        <w:spacing w:after="0"/>
        <w:ind w:left="0"/>
        <w:jc w:val="both"/>
      </w:pPr>
      <w:r>
        <w:rPr>
          <w:rFonts w:ascii="Times New Roman"/>
          <w:b w:val="false"/>
          <w:i w:val="false"/>
          <w:color w:val="000000"/>
          <w:sz w:val="28"/>
        </w:rPr>
        <w:t>
      7) міндетті түрде әуежайлардан 30 минуттық жерде орналасу.</w:t>
      </w:r>
    </w:p>
    <w:bookmarkStart w:name="z43" w:id="41"/>
    <w:p>
      <w:pPr>
        <w:spacing w:after="0"/>
        <w:ind w:left="0"/>
        <w:jc w:val="both"/>
      </w:pPr>
      <w:r>
        <w:rPr>
          <w:rFonts w:ascii="Times New Roman"/>
          <w:b w:val="false"/>
          <w:i w:val="false"/>
          <w:color w:val="000000"/>
          <w:sz w:val="28"/>
        </w:rPr>
        <w:t xml:space="preserve">
      </w:t>
      </w:r>
      <w:r>
        <w:rPr>
          <w:rFonts w:ascii="Times New Roman"/>
          <w:b/>
          <w:i w:val="false"/>
          <w:color w:val="000000"/>
          <w:sz w:val="28"/>
        </w:rPr>
        <w:t>3.6.4.</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есеп</w:t>
      </w:r>
      <w:r>
        <w:rPr>
          <w:rFonts w:ascii="Times New Roman"/>
          <w:b w:val="false"/>
          <w:i w:val="false"/>
          <w:color w:val="000000"/>
          <w:sz w:val="28"/>
        </w:rPr>
        <w:t xml:space="preserve"> </w:t>
      </w:r>
      <w:r>
        <w:rPr>
          <w:rFonts w:ascii="Times New Roman"/>
          <w:b/>
          <w:i w:val="false"/>
          <w:color w:val="000000"/>
          <w:sz w:val="28"/>
        </w:rPr>
        <w:t>жүйесі</w:t>
      </w:r>
    </w:p>
    <w:bookmarkEnd w:id="41"/>
    <w:p>
      <w:pPr>
        <w:spacing w:after="0"/>
        <w:ind w:left="0"/>
        <w:jc w:val="both"/>
      </w:pPr>
      <w:r>
        <w:rPr>
          <w:rFonts w:ascii="Times New Roman"/>
          <w:b w:val="false"/>
          <w:i w:val="false"/>
          <w:color w:val="000000"/>
          <w:sz w:val="28"/>
        </w:rPr>
        <w:t>
      Тиімді шешімдер қабылдау шеңберінде сенімді статистикалық мәліметтерді жинаудың саясат әзірлеушілер үшін үлкен мәні бар. Сенімді статистикалық ақпарат қамтылған нақты және анық мәліметтерге ие болған кезде ғана туристік бизнеске әртүрлі талдау жасауға болады. Бұл туризмнің әртүрлі аспектілерін бағалау үшін, сондай-ақ шешімдерді қабылдау кезінде саясатты қолдау және жетілдіру үшін қажет.</w:t>
      </w:r>
    </w:p>
    <w:p>
      <w:pPr>
        <w:spacing w:after="0"/>
        <w:ind w:left="0"/>
        <w:jc w:val="both"/>
      </w:pPr>
      <w:r>
        <w:rPr>
          <w:rFonts w:ascii="Times New Roman"/>
          <w:b w:val="false"/>
          <w:i w:val="false"/>
          <w:color w:val="000000"/>
          <w:sz w:val="28"/>
        </w:rPr>
        <w:t>
      "Өлшеуге болмайтынды басқаруға болмайды" деген пікір туризм саласы үшін өте орынды.</w:t>
      </w:r>
    </w:p>
    <w:p>
      <w:pPr>
        <w:spacing w:after="0"/>
        <w:ind w:left="0"/>
        <w:jc w:val="both"/>
      </w:pPr>
      <w:r>
        <w:rPr>
          <w:rFonts w:ascii="Times New Roman"/>
          <w:b w:val="false"/>
          <w:i w:val="false"/>
          <w:color w:val="000000"/>
          <w:sz w:val="28"/>
        </w:rPr>
        <w:t xml:space="preserve">
      Маркетингтік стратегияларды әзірлеу, ұйымаралық қатынастарды нығайту, басқарушылық шешімдердің нәтижелілігі мен тиімділігін бағалау және ұлттық экономика шеңберінде туристік қызметтің көлемін өлшеу статистикалық мәліметтерді есепке алу сапасына тікелей тәуелді. </w:t>
      </w:r>
    </w:p>
    <w:p>
      <w:pPr>
        <w:spacing w:after="0"/>
        <w:ind w:left="0"/>
        <w:jc w:val="both"/>
      </w:pPr>
      <w:r>
        <w:rPr>
          <w:rFonts w:ascii="Times New Roman"/>
          <w:b w:val="false"/>
          <w:i w:val="false"/>
          <w:color w:val="000000"/>
          <w:sz w:val="28"/>
        </w:rPr>
        <w:t xml:space="preserve">
      Туризмді дамытудың негізгі индикаторларының мониторингі басқару органдарының, қаржы институттарының, ғылыми және консалтингтік ұйымдардың ақпараттық қажеттіліктерін, негізінен, статистиканың мәліметтерін талдау негізінде қалыптасады. Демек белгілі бір қабылданған шараларды тиімді мониторингтеу үшін туристік қызметті статистикалық есепке алуды жетілдіру мәселесін тұжырымдамалық тұрғыдан шешу өте маңызды, бұл дамудың белгілі бір кезеңдерінде туризмнің жай-күйі жөнінде кешенді мәліметтерді алуға мүмкіндік береді. </w:t>
      </w:r>
    </w:p>
    <w:p>
      <w:pPr>
        <w:spacing w:after="0"/>
        <w:ind w:left="0"/>
        <w:jc w:val="both"/>
      </w:pPr>
      <w:r>
        <w:rPr>
          <w:rFonts w:ascii="Times New Roman"/>
          <w:b w:val="false"/>
          <w:i w:val="false"/>
          <w:color w:val="000000"/>
          <w:sz w:val="28"/>
        </w:rPr>
        <w:t>
      Туризм саласында маркетингтік стратегияларды әзірлеу, ұйымаралық қатынастарды нығайту, басқарушылық шешімдердің нәтижелілігі мен тиімділігін бағалау, ұлттық экономика шеңберінде туристік қызметтің көлемін өлшеу үшін статистикалық ақпаратты жинау талап етіледі.</w:t>
      </w:r>
    </w:p>
    <w:p>
      <w:pPr>
        <w:spacing w:after="0"/>
        <w:ind w:left="0"/>
        <w:jc w:val="both"/>
      </w:pPr>
      <w:r>
        <w:rPr>
          <w:rFonts w:ascii="Times New Roman"/>
          <w:b w:val="false"/>
          <w:i w:val="false"/>
          <w:color w:val="000000"/>
          <w:sz w:val="28"/>
        </w:rPr>
        <w:t>
      Қолданыстағы ресурстар</w:t>
      </w:r>
    </w:p>
    <w:p>
      <w:pPr>
        <w:spacing w:after="0"/>
        <w:ind w:left="0"/>
        <w:jc w:val="both"/>
      </w:pPr>
      <w:r>
        <w:rPr>
          <w:rFonts w:ascii="Times New Roman"/>
          <w:b w:val="false"/>
          <w:i w:val="false"/>
          <w:color w:val="000000"/>
          <w:sz w:val="28"/>
        </w:rPr>
        <w:t xml:space="preserve">
      Қазақстанның туризм статистикасы халықаралық стандарттарға сәйкес келеді және оны "Туристік статистика бойынша халықаралық ұсынымдар" халықаралық әдіснамасына сәйкес Қазақстан Республикасы Ұлттық экономика министрлігінің Статистика комитеті қалыптастырады, оның мақсаты туризм саласындағы статистикалық деректерді жинау кезінде пайдалануға арналған жалпы анықтамалық шектерді белгілеу болып табылады. </w:t>
      </w:r>
    </w:p>
    <w:p>
      <w:pPr>
        <w:spacing w:after="0"/>
        <w:ind w:left="0"/>
        <w:jc w:val="both"/>
      </w:pPr>
      <w:r>
        <w:rPr>
          <w:rFonts w:ascii="Times New Roman"/>
          <w:b w:val="false"/>
          <w:i w:val="false"/>
          <w:color w:val="000000"/>
          <w:sz w:val="28"/>
        </w:rPr>
        <w:t>
      Мысалы, 2017 жылдан бастап әлемдік деңгейдегі қонақүйлердің заманауи инфрақұрылымы бар халықаралық танымал қонақүй бизнесі брендтерінің болуына негізделген орналастыру орындары туралы ақпарат қалыптастырылуда.</w:t>
      </w:r>
    </w:p>
    <w:p>
      <w:pPr>
        <w:spacing w:after="0"/>
        <w:ind w:left="0"/>
        <w:jc w:val="both"/>
      </w:pPr>
      <w:r>
        <w:rPr>
          <w:rFonts w:ascii="Times New Roman"/>
          <w:b w:val="false"/>
          <w:i w:val="false"/>
          <w:color w:val="000000"/>
          <w:sz w:val="28"/>
        </w:rPr>
        <w:t>
      Негізгі тұрғылықты жерінен шыққанда баратын Қазақстанның облыстары мен қалалары бойынша отандық туристер легін сипаттайтын туристер легінің ішкі бағыттары туралы ақпарат жарияланады.</w:t>
      </w:r>
    </w:p>
    <w:p>
      <w:pPr>
        <w:spacing w:after="0"/>
        <w:ind w:left="0"/>
        <w:jc w:val="both"/>
      </w:pPr>
      <w:r>
        <w:rPr>
          <w:rFonts w:ascii="Times New Roman"/>
          <w:b w:val="false"/>
          <w:i w:val="false"/>
          <w:color w:val="000000"/>
          <w:sz w:val="28"/>
        </w:rPr>
        <w:t>
      Орналастыру қызметтерін ұсынатын кәсіпорындар мен жеке кәсіпкерлер (негізгі және қосалқы қызмет түрлерінде "55" ЭҚЖК коды бар – қонақүйлер, демалыс үйлері, лагерьлер және т.б.) қатысатын орналастыру орындарының тоқсан сайынғы жалпы мемлекеттік статистикалық байқауы қарастырылған. Ақпарат Еуростат және ДСҰ стандарттарына сәйкес келетін орналастыру типі бойынша жалпы республикада және өңірлер бөлігінде қалыптастырылады.</w:t>
      </w:r>
    </w:p>
    <w:p>
      <w:pPr>
        <w:spacing w:after="0"/>
        <w:ind w:left="0"/>
        <w:jc w:val="both"/>
      </w:pPr>
      <w:r>
        <w:rPr>
          <w:rFonts w:ascii="Times New Roman"/>
          <w:b w:val="false"/>
          <w:i w:val="false"/>
          <w:color w:val="000000"/>
          <w:sz w:val="28"/>
        </w:rPr>
        <w:t>
      Бұдан басқа, санаторийлердің қызметі бойынша жылдық жалпы мемлекеттік статистикалық байқаулар жүргізіледі.</w:t>
      </w:r>
    </w:p>
    <w:p>
      <w:pPr>
        <w:spacing w:after="0"/>
        <w:ind w:left="0"/>
        <w:jc w:val="both"/>
      </w:pPr>
      <w:r>
        <w:rPr>
          <w:rFonts w:ascii="Times New Roman"/>
          <w:b w:val="false"/>
          <w:i w:val="false"/>
          <w:color w:val="000000"/>
          <w:sz w:val="28"/>
        </w:rPr>
        <w:t>
      Халықаралық стандарттарға сәйкес қонақүйде тұрмайтын келушілердің туристік легін анықтау үшін үй шаруашылықтары мен келушілердің (бейрезиденттердің) туристік шығындары бойынша ішінара зерттеулер жүргізіледі.</w:t>
      </w:r>
    </w:p>
    <w:p>
      <w:pPr>
        <w:spacing w:after="0"/>
        <w:ind w:left="0"/>
        <w:jc w:val="both"/>
      </w:pPr>
      <w:r>
        <w:rPr>
          <w:rFonts w:ascii="Times New Roman"/>
          <w:b w:val="false"/>
          <w:i w:val="false"/>
          <w:color w:val="000000"/>
          <w:sz w:val="28"/>
        </w:rPr>
        <w:t>
      Сонымен қатар халықаралық әдіснаманы ескере отырып, әкімшілік дереккөздер пайдаланылады (ЕҚТА бойынша АШМ, ҚР ҰҚК ШҚ).</w:t>
      </w:r>
    </w:p>
    <w:p>
      <w:pPr>
        <w:spacing w:after="0"/>
        <w:ind w:left="0"/>
        <w:jc w:val="both"/>
      </w:pPr>
      <w:r>
        <w:rPr>
          <w:rFonts w:ascii="Times New Roman"/>
          <w:b w:val="false"/>
          <w:i w:val="false"/>
          <w:color w:val="000000"/>
          <w:sz w:val="28"/>
        </w:rPr>
        <w:t>
      Осы деректердің негізінде сапар мақсатына қарай (жұмыс мақсатында келіп-кетуді есепке алмай, шетелге баратын көлік құралдарының қызмет көрсететін персоналы, тұрақты тұрғылықты жері халықаралық стандарттарға сәйкес туризм статистикасында ескерілмеуі тиіс) келу және кету елдерін Қазақстанның облыстары мен қалалары бойынша бөле отырып, туристік лек қалыптастырылады.</w:t>
      </w:r>
    </w:p>
    <w:p>
      <w:pPr>
        <w:spacing w:after="0"/>
        <w:ind w:left="0"/>
        <w:jc w:val="both"/>
      </w:pPr>
      <w:r>
        <w:rPr>
          <w:rFonts w:ascii="Times New Roman"/>
          <w:b w:val="false"/>
          <w:i w:val="false"/>
          <w:color w:val="000000"/>
          <w:sz w:val="28"/>
        </w:rPr>
        <w:t xml:space="preserve">
      Бұдан басқа Комитет келушілер қонақүй бизнесінің немесе туристік фирмалардың қызметіне жүгінбей, бос уақыттарын өздері ұйымдастыратын туризм көлемін бағалауды жүзеге асырады. Әлемдік тәжірибеде туристердің бұл санаты бағаланбайды, бірақ Қазақстан бұл бағалау түрін үй шаруашылықтары мен шетелдік қонақтарға зерттеу жүргізу негізінде жүзеге асырды, себебі бұл ақпарат елдегі пайдаланушылардың сұранысына ие. </w:t>
      </w:r>
    </w:p>
    <w:p>
      <w:pPr>
        <w:spacing w:after="0"/>
        <w:ind w:left="0"/>
        <w:jc w:val="both"/>
      </w:pPr>
      <w:r>
        <w:rPr>
          <w:rFonts w:ascii="Times New Roman"/>
          <w:b w:val="false"/>
          <w:i w:val="false"/>
          <w:color w:val="000000"/>
          <w:sz w:val="28"/>
        </w:rPr>
        <w:t>
      Қосымша қажеттіліктер</w:t>
      </w:r>
    </w:p>
    <w:p>
      <w:pPr>
        <w:spacing w:after="0"/>
        <w:ind w:left="0"/>
        <w:jc w:val="both"/>
      </w:pPr>
      <w:r>
        <w:rPr>
          <w:rFonts w:ascii="Times New Roman"/>
          <w:b w:val="false"/>
          <w:i w:val="false"/>
          <w:color w:val="000000"/>
          <w:sz w:val="28"/>
        </w:rPr>
        <w:t>
      Қазіргі уақытта Қазақстанда туризм бойынша деректерді толық талдау үшін қалыптасқан көрсеткіштердің тізімін кеңейту қажет.</w:t>
      </w:r>
    </w:p>
    <w:p>
      <w:pPr>
        <w:spacing w:after="0"/>
        <w:ind w:left="0"/>
        <w:jc w:val="both"/>
      </w:pPr>
      <w:r>
        <w:rPr>
          <w:rFonts w:ascii="Times New Roman"/>
          <w:b w:val="false"/>
          <w:i w:val="false"/>
          <w:color w:val="000000"/>
          <w:sz w:val="28"/>
        </w:rPr>
        <w:t>
      Туризм статистикасын одан әрі жетілдіру мақсатында басқа елдердегі (мысалы, Канада немесе ЕО елдері) статистикалық кеңселерден халықаралық озық тәжірибені зерттеуді жалғастыру ұсынылады.</w:t>
      </w:r>
    </w:p>
    <w:p>
      <w:pPr>
        <w:spacing w:after="0"/>
        <w:ind w:left="0"/>
        <w:jc w:val="both"/>
      </w:pPr>
      <w:r>
        <w:rPr>
          <w:rFonts w:ascii="Times New Roman"/>
          <w:b w:val="false"/>
          <w:i w:val="false"/>
          <w:color w:val="000000"/>
          <w:sz w:val="28"/>
        </w:rPr>
        <w:t>
      Перспективада әкімшілік дереккөздерді пайдалану арқылы, мысалы, Қазақстан Республикасы Ұлттық Банкінің деректері арқылы көрсеткіштер тізімін кеңейту керек.</w:t>
      </w:r>
    </w:p>
    <w:p>
      <w:pPr>
        <w:spacing w:after="0"/>
        <w:ind w:left="0"/>
        <w:jc w:val="both"/>
      </w:pPr>
      <w:r>
        <w:rPr>
          <w:rFonts w:ascii="Times New Roman"/>
          <w:b w:val="false"/>
          <w:i w:val="false"/>
          <w:color w:val="000000"/>
          <w:sz w:val="28"/>
        </w:rPr>
        <w:t>
      ҚР ҰҚК ШҚ және Қазақстан Республикасы Ішкі істер министрлігі Көші-қон қызметі комитетінің деректерін тиімді пайдалануға назар аудару қажет.</w:t>
      </w:r>
    </w:p>
    <w:p>
      <w:pPr>
        <w:spacing w:after="0"/>
        <w:ind w:left="0"/>
        <w:jc w:val="both"/>
      </w:pPr>
      <w:r>
        <w:rPr>
          <w:rFonts w:ascii="Times New Roman"/>
          <w:b w:val="false"/>
          <w:i w:val="false"/>
          <w:color w:val="000000"/>
          <w:sz w:val="28"/>
        </w:rPr>
        <w:t>
      Аталған қызметтерге МСМ Туризм индустриясы комитетімен бірлесіп, шетелдік азаматтар Қазақстан Республикасының Мемлекеттік шекарасынан өткен кезде елге кірушілердің қосымша уақыт жүктемесін жоятын процесті автоматтандыру арқылы деректерді кеңейту мүмкіндігін қарастыру қажет.</w:t>
      </w:r>
    </w:p>
    <w:p>
      <w:pPr>
        <w:spacing w:after="0"/>
        <w:ind w:left="0"/>
        <w:jc w:val="both"/>
      </w:pPr>
      <w:r>
        <w:rPr>
          <w:rFonts w:ascii="Times New Roman"/>
          <w:b w:val="false"/>
          <w:i w:val="false"/>
          <w:color w:val="000000"/>
          <w:sz w:val="28"/>
        </w:rPr>
        <w:t>
      Дүниежүзілік туристік ұйым үш негізгі позицияны пайдалануды ұсынады:</w:t>
      </w:r>
    </w:p>
    <w:p>
      <w:pPr>
        <w:spacing w:after="0"/>
        <w:ind w:left="0"/>
        <w:jc w:val="both"/>
      </w:pPr>
      <w:r>
        <w:rPr>
          <w:rFonts w:ascii="Times New Roman"/>
          <w:b w:val="false"/>
          <w:i w:val="false"/>
          <w:color w:val="000000"/>
          <w:sz w:val="28"/>
        </w:rPr>
        <w:t>
      1) сұраныс көзқарасы тұрғысынан: туристер мен туристік сапарлар санын мөлшерлеу, сондай-ақ туристік шығыстарды бағалау;</w:t>
      </w:r>
    </w:p>
    <w:p>
      <w:pPr>
        <w:spacing w:after="0"/>
        <w:ind w:left="0"/>
        <w:jc w:val="both"/>
      </w:pPr>
      <w:r>
        <w:rPr>
          <w:rFonts w:ascii="Times New Roman"/>
          <w:b w:val="false"/>
          <w:i w:val="false"/>
          <w:color w:val="000000"/>
          <w:sz w:val="28"/>
        </w:rPr>
        <w:t>
      2) ұсыныс көзқарасы тұрғысынан: туристік қызметтерді жеткізушілердің мәліметтерін пайдалану және олардың нәтижелерін қызметте пайдалану;</w:t>
      </w:r>
    </w:p>
    <w:p>
      <w:pPr>
        <w:spacing w:after="0"/>
        <w:ind w:left="0"/>
        <w:jc w:val="both"/>
      </w:pPr>
      <w:r>
        <w:rPr>
          <w:rFonts w:ascii="Times New Roman"/>
          <w:b w:val="false"/>
          <w:i w:val="false"/>
          <w:color w:val="000000"/>
          <w:sz w:val="28"/>
        </w:rPr>
        <w:t>
      3) жұмыспен қамту: ұлттық қызмет спектрінде туристік қызметтің қатыстылығын мөлшерлеу.</w:t>
      </w:r>
    </w:p>
    <w:p>
      <w:pPr>
        <w:spacing w:after="0"/>
        <w:ind w:left="0"/>
        <w:jc w:val="both"/>
      </w:pPr>
      <w:r>
        <w:rPr>
          <w:rFonts w:ascii="Times New Roman"/>
          <w:b w:val="false"/>
          <w:i w:val="false"/>
          <w:color w:val="000000"/>
          <w:sz w:val="28"/>
        </w:rPr>
        <w:t xml:space="preserve">
      Осылайша, бұл бағытта туристік саладағы статистикалық көрсеткіштерді қалыптастыру бойынша тетіктерді жетілдіру жұмысын жалғастыру қажет. </w:t>
      </w:r>
    </w:p>
    <w:bookmarkStart w:name="z44" w:id="42"/>
    <w:p>
      <w:pPr>
        <w:spacing w:after="0"/>
        <w:ind w:left="0"/>
        <w:jc w:val="both"/>
      </w:pPr>
      <w:r>
        <w:rPr>
          <w:rFonts w:ascii="Times New Roman"/>
          <w:b w:val="false"/>
          <w:i w:val="false"/>
          <w:color w:val="000000"/>
          <w:sz w:val="28"/>
        </w:rPr>
        <w:t xml:space="preserve">
      </w:t>
      </w:r>
      <w:r>
        <w:rPr>
          <w:rFonts w:ascii="Times New Roman"/>
          <w:b/>
          <w:i w:val="false"/>
          <w:color w:val="000000"/>
          <w:sz w:val="28"/>
        </w:rPr>
        <w:t>3.7.</w:t>
      </w:r>
      <w:r>
        <w:rPr>
          <w:rFonts w:ascii="Times New Roman"/>
          <w:b w:val="false"/>
          <w:i w:val="false"/>
          <w:color w:val="000000"/>
          <w:sz w:val="28"/>
        </w:rPr>
        <w:t xml:space="preserve"> </w:t>
      </w:r>
      <w:r>
        <w:rPr>
          <w:rFonts w:ascii="Times New Roman"/>
          <w:b/>
          <w:i w:val="false"/>
          <w:color w:val="000000"/>
          <w:sz w:val="28"/>
        </w:rPr>
        <w:t>SWOT-талдау</w:t>
      </w:r>
    </w:p>
    <w:bookmarkEnd w:id="42"/>
    <w:p>
      <w:pPr>
        <w:spacing w:after="0"/>
        <w:ind w:left="0"/>
        <w:jc w:val="both"/>
      </w:pPr>
      <w:r>
        <w:rPr>
          <w:rFonts w:ascii="Times New Roman"/>
          <w:b w:val="false"/>
          <w:i w:val="false"/>
          <w:color w:val="000000"/>
          <w:sz w:val="28"/>
        </w:rPr>
        <w:t xml:space="preserve">
      Қазақстанның туризм саласына жасалған талдаудың қорытындылары бойынша саланың мынадай күшті және әлсіз жақтары, даму мүмкіндіктері мен қауіптері анықталды (SWOT-талдау): </w:t>
      </w:r>
    </w:p>
    <w:p>
      <w:pPr>
        <w:spacing w:after="0"/>
        <w:ind w:left="0"/>
        <w:jc w:val="both"/>
      </w:pPr>
      <w:r>
        <w:rPr>
          <w:rFonts w:ascii="Times New Roman"/>
          <w:b w:val="false"/>
          <w:i w:val="false"/>
          <w:color w:val="000000"/>
          <w:sz w:val="28"/>
        </w:rPr>
        <w:t>
      Күшті жақтары</w:t>
      </w:r>
    </w:p>
    <w:p>
      <w:pPr>
        <w:spacing w:after="0"/>
        <w:ind w:left="0"/>
        <w:jc w:val="both"/>
      </w:pPr>
      <w:r>
        <w:rPr>
          <w:rFonts w:ascii="Times New Roman"/>
          <w:b w:val="false"/>
          <w:i w:val="false"/>
          <w:color w:val="000000"/>
          <w:sz w:val="28"/>
        </w:rPr>
        <w:t xml:space="preserve">
      1) табиғи ресурстардың болуы; </w:t>
      </w:r>
    </w:p>
    <w:p>
      <w:pPr>
        <w:spacing w:after="0"/>
        <w:ind w:left="0"/>
        <w:jc w:val="both"/>
      </w:pPr>
      <w:r>
        <w:rPr>
          <w:rFonts w:ascii="Times New Roman"/>
          <w:b w:val="false"/>
          <w:i w:val="false"/>
          <w:color w:val="000000"/>
          <w:sz w:val="28"/>
        </w:rPr>
        <w:t>
      2) халықаралық маңызға ие объектілермен қоса, материалдық және материалдық емес мәдени мұра ескерткіштерінің болуы;</w:t>
      </w:r>
    </w:p>
    <w:p>
      <w:pPr>
        <w:spacing w:after="0"/>
        <w:ind w:left="0"/>
        <w:jc w:val="both"/>
      </w:pPr>
      <w:r>
        <w:rPr>
          <w:rFonts w:ascii="Times New Roman"/>
          <w:b w:val="false"/>
          <w:i w:val="false"/>
          <w:color w:val="000000"/>
          <w:sz w:val="28"/>
        </w:rPr>
        <w:t>
      3) тұрақты саяси және мемлекетішілік жағдай;</w:t>
      </w:r>
    </w:p>
    <w:p>
      <w:pPr>
        <w:spacing w:after="0"/>
        <w:ind w:left="0"/>
        <w:jc w:val="both"/>
      </w:pPr>
      <w:r>
        <w:rPr>
          <w:rFonts w:ascii="Times New Roman"/>
          <w:b w:val="false"/>
          <w:i w:val="false"/>
          <w:color w:val="000000"/>
          <w:sz w:val="28"/>
        </w:rPr>
        <w:t>
      4) Қазақстанның тиімді геостратегиялық орналасуы;</w:t>
      </w:r>
    </w:p>
    <w:p>
      <w:pPr>
        <w:spacing w:after="0"/>
        <w:ind w:left="0"/>
        <w:jc w:val="both"/>
      </w:pPr>
      <w:r>
        <w:rPr>
          <w:rFonts w:ascii="Times New Roman"/>
          <w:b w:val="false"/>
          <w:i w:val="false"/>
          <w:color w:val="000000"/>
          <w:sz w:val="28"/>
        </w:rPr>
        <w:t>
      5) Орталық Азия өңірінде дамудың жоғары деңгейі.</w:t>
      </w:r>
    </w:p>
    <w:p>
      <w:pPr>
        <w:spacing w:after="0"/>
        <w:ind w:left="0"/>
        <w:jc w:val="both"/>
      </w:pPr>
      <w:r>
        <w:rPr>
          <w:rFonts w:ascii="Times New Roman"/>
          <w:b w:val="false"/>
          <w:i w:val="false"/>
          <w:color w:val="000000"/>
          <w:sz w:val="28"/>
        </w:rPr>
        <w:t>
      Әлсіз жақтары</w:t>
      </w:r>
    </w:p>
    <w:p>
      <w:pPr>
        <w:spacing w:after="0"/>
        <w:ind w:left="0"/>
        <w:jc w:val="both"/>
      </w:pPr>
      <w:r>
        <w:rPr>
          <w:rFonts w:ascii="Times New Roman"/>
          <w:b w:val="false"/>
          <w:i w:val="false"/>
          <w:color w:val="000000"/>
          <w:sz w:val="28"/>
        </w:rPr>
        <w:t xml:space="preserve">
      1) туризм орындарында инженерлік-көлік инфрақұрылымының жеткіліксіз дамуы; </w:t>
      </w:r>
    </w:p>
    <w:p>
      <w:pPr>
        <w:spacing w:after="0"/>
        <w:ind w:left="0"/>
        <w:jc w:val="both"/>
      </w:pPr>
      <w:r>
        <w:rPr>
          <w:rFonts w:ascii="Times New Roman"/>
          <w:b w:val="false"/>
          <w:i w:val="false"/>
          <w:color w:val="000000"/>
          <w:sz w:val="28"/>
        </w:rPr>
        <w:t xml:space="preserve">
      2) туристік объектілерге жету қиындығы; </w:t>
      </w:r>
    </w:p>
    <w:p>
      <w:pPr>
        <w:spacing w:after="0"/>
        <w:ind w:left="0"/>
        <w:jc w:val="both"/>
      </w:pPr>
      <w:r>
        <w:rPr>
          <w:rFonts w:ascii="Times New Roman"/>
          <w:b w:val="false"/>
          <w:i w:val="false"/>
          <w:color w:val="000000"/>
          <w:sz w:val="28"/>
        </w:rPr>
        <w:t xml:space="preserve">
      3) туристердің демалу орындарындағы сервистің төмен деңгейі; </w:t>
      </w:r>
    </w:p>
    <w:p>
      <w:pPr>
        <w:spacing w:after="0"/>
        <w:ind w:left="0"/>
        <w:jc w:val="both"/>
      </w:pPr>
      <w:r>
        <w:rPr>
          <w:rFonts w:ascii="Times New Roman"/>
          <w:b w:val="false"/>
          <w:i w:val="false"/>
          <w:color w:val="000000"/>
          <w:sz w:val="28"/>
        </w:rPr>
        <w:t xml:space="preserve">
      4) туризм саласында білікті кадрлардың жетіспеушілігі; </w:t>
      </w:r>
    </w:p>
    <w:p>
      <w:pPr>
        <w:spacing w:after="0"/>
        <w:ind w:left="0"/>
        <w:jc w:val="both"/>
      </w:pPr>
      <w:r>
        <w:rPr>
          <w:rFonts w:ascii="Times New Roman"/>
          <w:b w:val="false"/>
          <w:i w:val="false"/>
          <w:color w:val="000000"/>
          <w:sz w:val="28"/>
        </w:rPr>
        <w:t xml:space="preserve">
      5) туризм саласына салынатын сыртқы инвестициялардың жеткіліксіздігі; </w:t>
      </w:r>
    </w:p>
    <w:p>
      <w:pPr>
        <w:spacing w:after="0"/>
        <w:ind w:left="0"/>
        <w:jc w:val="both"/>
      </w:pPr>
      <w:r>
        <w:rPr>
          <w:rFonts w:ascii="Times New Roman"/>
          <w:b w:val="false"/>
          <w:i w:val="false"/>
          <w:color w:val="000000"/>
          <w:sz w:val="28"/>
        </w:rPr>
        <w:t>
      6) жетілмеген визалық және көші-қон режимі;</w:t>
      </w:r>
    </w:p>
    <w:p>
      <w:pPr>
        <w:spacing w:after="0"/>
        <w:ind w:left="0"/>
        <w:jc w:val="both"/>
      </w:pPr>
      <w:r>
        <w:rPr>
          <w:rFonts w:ascii="Times New Roman"/>
          <w:b w:val="false"/>
          <w:i w:val="false"/>
          <w:color w:val="000000"/>
          <w:sz w:val="28"/>
        </w:rPr>
        <w:t>
      7) әуе кеңістігін реттеуде шектеудің болуы;</w:t>
      </w:r>
    </w:p>
    <w:p>
      <w:pPr>
        <w:spacing w:after="0"/>
        <w:ind w:left="0"/>
        <w:jc w:val="both"/>
      </w:pPr>
      <w:r>
        <w:rPr>
          <w:rFonts w:ascii="Times New Roman"/>
          <w:b w:val="false"/>
          <w:i w:val="false"/>
          <w:color w:val="000000"/>
          <w:sz w:val="28"/>
        </w:rPr>
        <w:t>
      8) ішкі және халықаралық нарықтарда Қазақстанның туристік әлеуеті туралы ақпараттың төмен деңгейі;</w:t>
      </w:r>
    </w:p>
    <w:p>
      <w:pPr>
        <w:spacing w:after="0"/>
        <w:ind w:left="0"/>
        <w:jc w:val="both"/>
      </w:pPr>
      <w:r>
        <w:rPr>
          <w:rFonts w:ascii="Times New Roman"/>
          <w:b w:val="false"/>
          <w:i w:val="false"/>
          <w:color w:val="000000"/>
          <w:sz w:val="28"/>
        </w:rPr>
        <w:t>
      9) тұру және авиатасымалдау бағасының жоғары болуы.</w:t>
      </w:r>
    </w:p>
    <w:p>
      <w:pPr>
        <w:spacing w:after="0"/>
        <w:ind w:left="0"/>
        <w:jc w:val="both"/>
      </w:pPr>
      <w:r>
        <w:rPr>
          <w:rFonts w:ascii="Times New Roman"/>
          <w:b w:val="false"/>
          <w:i w:val="false"/>
          <w:color w:val="000000"/>
          <w:sz w:val="28"/>
        </w:rPr>
        <w:t>
      Мүмкіндіктер</w:t>
      </w:r>
    </w:p>
    <w:p>
      <w:pPr>
        <w:spacing w:after="0"/>
        <w:ind w:left="0"/>
        <w:jc w:val="both"/>
      </w:pPr>
      <w:r>
        <w:rPr>
          <w:rFonts w:ascii="Times New Roman"/>
          <w:b w:val="false"/>
          <w:i w:val="false"/>
          <w:color w:val="000000"/>
          <w:sz w:val="28"/>
        </w:rPr>
        <w:t>
      1) сырттан келетін туризмнің жоғары әлеуетіне ие елдерге жақын орналасуы (Ресей, Қытай);</w:t>
      </w:r>
    </w:p>
    <w:p>
      <w:pPr>
        <w:spacing w:after="0"/>
        <w:ind w:left="0"/>
        <w:jc w:val="both"/>
      </w:pPr>
      <w:r>
        <w:rPr>
          <w:rFonts w:ascii="Times New Roman"/>
          <w:b w:val="false"/>
          <w:i w:val="false"/>
          <w:color w:val="000000"/>
          <w:sz w:val="28"/>
        </w:rPr>
        <w:t xml:space="preserve">
      2) жергілікті бірегей туристік өнімдерді әзірлеу; </w:t>
      </w:r>
    </w:p>
    <w:p>
      <w:pPr>
        <w:spacing w:after="0"/>
        <w:ind w:left="0"/>
        <w:jc w:val="both"/>
      </w:pPr>
      <w:r>
        <w:rPr>
          <w:rFonts w:ascii="Times New Roman"/>
          <w:b w:val="false"/>
          <w:i w:val="false"/>
          <w:color w:val="000000"/>
          <w:sz w:val="28"/>
        </w:rPr>
        <w:t xml:space="preserve">
      3) өңірлерді дамытуда мемлекеттің белсенді қатысуы, оның ішінде туристік және көліктік-логистикалық инфрақұрылымды орнықтыру есебінен; </w:t>
      </w:r>
    </w:p>
    <w:p>
      <w:pPr>
        <w:spacing w:after="0"/>
        <w:ind w:left="0"/>
        <w:jc w:val="both"/>
      </w:pPr>
      <w:r>
        <w:rPr>
          <w:rFonts w:ascii="Times New Roman"/>
          <w:b w:val="false"/>
          <w:i w:val="false"/>
          <w:color w:val="000000"/>
          <w:sz w:val="28"/>
        </w:rPr>
        <w:t>
      4) коммуникация және өнімдерді тарату саласында заманауи технологияларды пайдалану.</w:t>
      </w:r>
    </w:p>
    <w:p>
      <w:pPr>
        <w:spacing w:after="0"/>
        <w:ind w:left="0"/>
        <w:jc w:val="both"/>
      </w:pPr>
      <w:r>
        <w:rPr>
          <w:rFonts w:ascii="Times New Roman"/>
          <w:b w:val="false"/>
          <w:i w:val="false"/>
          <w:color w:val="000000"/>
          <w:sz w:val="28"/>
        </w:rPr>
        <w:t>
      Қауіптер</w:t>
      </w:r>
    </w:p>
    <w:p>
      <w:pPr>
        <w:spacing w:after="0"/>
        <w:ind w:left="0"/>
        <w:jc w:val="both"/>
      </w:pPr>
      <w:r>
        <w:rPr>
          <w:rFonts w:ascii="Times New Roman"/>
          <w:b w:val="false"/>
          <w:i w:val="false"/>
          <w:color w:val="000000"/>
          <w:sz w:val="28"/>
        </w:rPr>
        <w:t>
      1) көршілес елдердің ұқсас туристік өнімдері;</w:t>
      </w:r>
    </w:p>
    <w:p>
      <w:pPr>
        <w:spacing w:after="0"/>
        <w:ind w:left="0"/>
        <w:jc w:val="both"/>
      </w:pPr>
      <w:r>
        <w:rPr>
          <w:rFonts w:ascii="Times New Roman"/>
          <w:b w:val="false"/>
          <w:i w:val="false"/>
          <w:color w:val="000000"/>
          <w:sz w:val="28"/>
        </w:rPr>
        <w:t xml:space="preserve">
      2) іскерлік сапарлар көлеміне қатты тәуелділік; </w:t>
      </w:r>
    </w:p>
    <w:p>
      <w:pPr>
        <w:spacing w:after="0"/>
        <w:ind w:left="0"/>
        <w:jc w:val="both"/>
      </w:pPr>
      <w:r>
        <w:rPr>
          <w:rFonts w:ascii="Times New Roman"/>
          <w:b w:val="false"/>
          <w:i w:val="false"/>
          <w:color w:val="000000"/>
          <w:sz w:val="28"/>
        </w:rPr>
        <w:t xml:space="preserve">
      3) көлік қатынасының баяу дамуы (әуе, жерүсті); </w:t>
      </w:r>
    </w:p>
    <w:p>
      <w:pPr>
        <w:spacing w:after="0"/>
        <w:ind w:left="0"/>
        <w:jc w:val="both"/>
      </w:pPr>
      <w:r>
        <w:rPr>
          <w:rFonts w:ascii="Times New Roman"/>
          <w:b w:val="false"/>
          <w:i w:val="false"/>
          <w:color w:val="000000"/>
          <w:sz w:val="28"/>
        </w:rPr>
        <w:t>
      4) жаңа әлемдік және өңірлік дағдарыстар.</w:t>
      </w:r>
    </w:p>
    <w:p>
      <w:pPr>
        <w:spacing w:after="0"/>
        <w:ind w:left="0"/>
        <w:jc w:val="both"/>
      </w:pPr>
      <w:r>
        <w:rPr>
          <w:rFonts w:ascii="Times New Roman"/>
          <w:b w:val="false"/>
          <w:i w:val="false"/>
          <w:color w:val="000000"/>
          <w:sz w:val="28"/>
        </w:rPr>
        <w:t>
      Туристік саланы дамытудың түйінді проблемалары коммуникациямен байланысты.</w:t>
      </w:r>
    </w:p>
    <w:p>
      <w:pPr>
        <w:spacing w:after="0"/>
        <w:ind w:left="0"/>
        <w:jc w:val="both"/>
      </w:pPr>
      <w:r>
        <w:rPr>
          <w:rFonts w:ascii="Times New Roman"/>
          <w:b w:val="false"/>
          <w:i w:val="false"/>
          <w:color w:val="000000"/>
          <w:sz w:val="28"/>
        </w:rPr>
        <w:t>
      Бірінші проблема – туристік нарыққа қатысушылардың (туроператорлар, турагенттер, туристік объектілер, қызмет көрсетушілер, қауымдастықтар, орталық және жергілікті атқарушы органдар және т.б.) арасында дұрыс жолға қойылған байланыстың, үйлестірудің және тиімді өзара әрекеттесудің болмауы.</w:t>
      </w:r>
    </w:p>
    <w:p>
      <w:pPr>
        <w:spacing w:after="0"/>
        <w:ind w:left="0"/>
        <w:jc w:val="both"/>
      </w:pPr>
      <w:r>
        <w:rPr>
          <w:rFonts w:ascii="Times New Roman"/>
          <w:b w:val="false"/>
          <w:i w:val="false"/>
          <w:color w:val="000000"/>
          <w:sz w:val="28"/>
        </w:rPr>
        <w:t>
      Екінші мәселе – қазақстандық туристік дестинациялардың әлсіз брендингі, маркетингі және ілгерілету, ішкі нарықта да Қазақстанның туристік жерлері туралы ақпараттық қамтамасыз етудің жеткіліксіздігі.</w:t>
      </w:r>
    </w:p>
    <w:p>
      <w:pPr>
        <w:spacing w:after="0"/>
        <w:ind w:left="0"/>
        <w:jc w:val="both"/>
      </w:pPr>
      <w:r>
        <w:rPr>
          <w:rFonts w:ascii="Times New Roman"/>
          <w:b w:val="false"/>
          <w:i w:val="false"/>
          <w:color w:val="000000"/>
          <w:sz w:val="28"/>
        </w:rPr>
        <w:t>
      Туристік саланың тежеуші факторларына мыналарды да жатқызуға болады:</w:t>
      </w:r>
    </w:p>
    <w:p>
      <w:pPr>
        <w:spacing w:after="0"/>
        <w:ind w:left="0"/>
        <w:jc w:val="both"/>
      </w:pPr>
      <w:r>
        <w:rPr>
          <w:rFonts w:ascii="Times New Roman"/>
          <w:b w:val="false"/>
          <w:i w:val="false"/>
          <w:color w:val="000000"/>
          <w:sz w:val="28"/>
        </w:rPr>
        <w:t>
      1) туристік ресурстардың қанағаттанғысыз жағдайы, туризм орындарында инженерлік және көліктік инфрақұрылымның жеткіліксіз дамуы, туристік объектілерге жету қиындығы, сапалы қонақүй, ойын-сауық және жол бойы инфрақұрылымның жеткіліксіздігі, туристер демалатын орындардағы сервистің төмен деңгейі;</w:t>
      </w:r>
    </w:p>
    <w:p>
      <w:pPr>
        <w:spacing w:after="0"/>
        <w:ind w:left="0"/>
        <w:jc w:val="both"/>
      </w:pPr>
      <w:r>
        <w:rPr>
          <w:rFonts w:ascii="Times New Roman"/>
          <w:b w:val="false"/>
          <w:i w:val="false"/>
          <w:color w:val="000000"/>
          <w:sz w:val="28"/>
        </w:rPr>
        <w:t>
      2) туристке сапалы қызмет көрсетуді ұсына алатын білікті персоналдың жетіспеушілігі;</w:t>
      </w:r>
    </w:p>
    <w:p>
      <w:pPr>
        <w:spacing w:after="0"/>
        <w:ind w:left="0"/>
        <w:jc w:val="both"/>
      </w:pPr>
      <w:r>
        <w:rPr>
          <w:rFonts w:ascii="Times New Roman"/>
          <w:b w:val="false"/>
          <w:i w:val="false"/>
          <w:color w:val="000000"/>
          <w:sz w:val="28"/>
        </w:rPr>
        <w:t>
      3) қызметтер сапасының жеткілікті жоғары деңгейде болмауына қарамастан, туристік өнімдерге бағаның жоғары болуы;</w:t>
      </w:r>
    </w:p>
    <w:p>
      <w:pPr>
        <w:spacing w:after="0"/>
        <w:ind w:left="0"/>
        <w:jc w:val="both"/>
      </w:pPr>
      <w:r>
        <w:rPr>
          <w:rFonts w:ascii="Times New Roman"/>
          <w:b w:val="false"/>
          <w:i w:val="false"/>
          <w:color w:val="000000"/>
          <w:sz w:val="28"/>
        </w:rPr>
        <w:t>
      4) Қазақстанда жұмыс істейтін халықаралық авиатасымалдаушылар саны шектеулілігі, тікелей рейстер саны мен жиілігі, бюджеттік авиакомпаниялардың болмауы Қазақстанға сапарларды қымбаттатады және кейде кейбір өңірлерден сапар мүмкіндігін болдырмайды;</w:t>
      </w:r>
    </w:p>
    <w:p>
      <w:pPr>
        <w:spacing w:after="0"/>
        <w:ind w:left="0"/>
        <w:jc w:val="both"/>
      </w:pPr>
      <w:r>
        <w:rPr>
          <w:rFonts w:ascii="Times New Roman"/>
          <w:b w:val="false"/>
          <w:i w:val="false"/>
          <w:color w:val="000000"/>
          <w:sz w:val="28"/>
        </w:rPr>
        <w:t>
      5) үлкен қалалардан тыс жерлерде туристік инфрақұрылым объектілерінің жеткілікті мөлшерде болмауы;</w:t>
      </w:r>
    </w:p>
    <w:p>
      <w:pPr>
        <w:spacing w:after="0"/>
        <w:ind w:left="0"/>
        <w:jc w:val="both"/>
      </w:pPr>
      <w:r>
        <w:rPr>
          <w:rFonts w:ascii="Times New Roman"/>
          <w:b w:val="false"/>
          <w:i w:val="false"/>
          <w:color w:val="000000"/>
          <w:sz w:val="28"/>
        </w:rPr>
        <w:t>
      6) бірқатар әкімшілік тосқауылдардың болуы (визалық режим, көші-қон саясаты, рұқсат беруші құжаттар);</w:t>
      </w:r>
    </w:p>
    <w:p>
      <w:pPr>
        <w:spacing w:after="0"/>
        <w:ind w:left="0"/>
        <w:jc w:val="both"/>
      </w:pPr>
      <w:r>
        <w:rPr>
          <w:rFonts w:ascii="Times New Roman"/>
          <w:b w:val="false"/>
          <w:i w:val="false"/>
          <w:color w:val="000000"/>
          <w:sz w:val="28"/>
        </w:rPr>
        <w:t>
      7) туристік қызметтер сапасын мониторингтеу және бағалау жүйесінің жоқтығы;</w:t>
      </w:r>
    </w:p>
    <w:p>
      <w:pPr>
        <w:spacing w:after="0"/>
        <w:ind w:left="0"/>
        <w:jc w:val="both"/>
      </w:pPr>
      <w:r>
        <w:rPr>
          <w:rFonts w:ascii="Times New Roman"/>
          <w:b w:val="false"/>
          <w:i w:val="false"/>
          <w:color w:val="000000"/>
          <w:sz w:val="28"/>
        </w:rPr>
        <w:t>
      8) туристік саланың төмен инвестициялық тартымдылығы;</w:t>
      </w:r>
    </w:p>
    <w:p>
      <w:pPr>
        <w:spacing w:after="0"/>
        <w:ind w:left="0"/>
        <w:jc w:val="both"/>
      </w:pPr>
      <w:r>
        <w:rPr>
          <w:rFonts w:ascii="Times New Roman"/>
          <w:b w:val="false"/>
          <w:i w:val="false"/>
          <w:color w:val="000000"/>
          <w:sz w:val="28"/>
        </w:rPr>
        <w:t>
      9) елге келу туризмімен салыстырғанда, шығу туризмінің басым дамуы;</w:t>
      </w:r>
    </w:p>
    <w:p>
      <w:pPr>
        <w:spacing w:after="0"/>
        <w:ind w:left="0"/>
        <w:jc w:val="both"/>
      </w:pPr>
      <w:r>
        <w:rPr>
          <w:rFonts w:ascii="Times New Roman"/>
          <w:b w:val="false"/>
          <w:i w:val="false"/>
          <w:color w:val="000000"/>
          <w:sz w:val="28"/>
        </w:rPr>
        <w:t>
      10) әсіресе маусымаралық кезеңде орналастыру орындарының туристермен қамтылмауы.</w:t>
      </w:r>
    </w:p>
    <w:p>
      <w:pPr>
        <w:spacing w:after="0"/>
        <w:ind w:left="0"/>
        <w:jc w:val="both"/>
      </w:pPr>
      <w:r>
        <w:rPr>
          <w:rFonts w:ascii="Times New Roman"/>
          <w:b w:val="false"/>
          <w:i w:val="false"/>
          <w:color w:val="000000"/>
          <w:sz w:val="28"/>
        </w:rPr>
        <w:t>
      Қазақстан мына бағыттар бойынша жаңа өнімдерді дамытудың жоғары әлеуетіне ие: шытырман оқиғалық, МІСЕ, оқиғалық, ойын-сауық, аңшылық, тарихи-мәдени, медициналық, экологиялық, этнографиялық, балалар-жасөспірімдер туризмі және т.б.</w:t>
      </w:r>
    </w:p>
    <w:p>
      <w:pPr>
        <w:spacing w:after="0"/>
        <w:ind w:left="0"/>
        <w:jc w:val="both"/>
      </w:pPr>
      <w:r>
        <w:rPr>
          <w:rFonts w:ascii="Times New Roman"/>
          <w:b w:val="false"/>
          <w:i w:val="false"/>
          <w:color w:val="000000"/>
          <w:sz w:val="28"/>
        </w:rPr>
        <w:t>
      Осыған орай, туристер, бизнес және инвесторлар үшін отандық туристік дестинациялардың тартымдылығын арттыру бойынша түбегейлі жүйелі және кешенді шаралар қолдану қажет.</w:t>
      </w:r>
    </w:p>
    <w:bookmarkStart w:name="z45" w:id="43"/>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Бағдарламаның</w:t>
      </w:r>
      <w:r>
        <w:rPr>
          <w:rFonts w:ascii="Times New Roman"/>
          <w:b w:val="false"/>
          <w:i w:val="false"/>
          <w:color w:val="000000"/>
          <w:sz w:val="28"/>
        </w:rPr>
        <w:t xml:space="preserve"> </w:t>
      </w:r>
      <w:r>
        <w:rPr>
          <w:rFonts w:ascii="Times New Roman"/>
          <w:b/>
          <w:i w:val="false"/>
          <w:color w:val="000000"/>
          <w:sz w:val="28"/>
        </w:rPr>
        <w:t>мақсаттары,</w:t>
      </w:r>
      <w:r>
        <w:rPr>
          <w:rFonts w:ascii="Times New Roman"/>
          <w:b w:val="false"/>
          <w:i w:val="false"/>
          <w:color w:val="000000"/>
          <w:sz w:val="28"/>
        </w:rPr>
        <w:t xml:space="preserve"> </w:t>
      </w:r>
      <w:r>
        <w:rPr>
          <w:rFonts w:ascii="Times New Roman"/>
          <w:b/>
          <w:i w:val="false"/>
          <w:color w:val="000000"/>
          <w:sz w:val="28"/>
        </w:rPr>
        <w:t>міндеттері,</w:t>
      </w:r>
      <w:r>
        <w:rPr>
          <w:rFonts w:ascii="Times New Roman"/>
          <w:b w:val="false"/>
          <w:i w:val="false"/>
          <w:color w:val="000000"/>
          <w:sz w:val="28"/>
        </w:rPr>
        <w:t xml:space="preserve"> </w:t>
      </w:r>
      <w:r>
        <w:rPr>
          <w:rFonts w:ascii="Times New Roman"/>
          <w:b/>
          <w:i w:val="false"/>
          <w:color w:val="000000"/>
          <w:sz w:val="28"/>
        </w:rPr>
        <w:t>нысаналы</w:t>
      </w:r>
      <w:r>
        <w:rPr>
          <w:rFonts w:ascii="Times New Roman"/>
          <w:b w:val="false"/>
          <w:i w:val="false"/>
          <w:color w:val="000000"/>
          <w:sz w:val="28"/>
        </w:rPr>
        <w:t xml:space="preserve"> </w:t>
      </w:r>
      <w:r>
        <w:rPr>
          <w:rFonts w:ascii="Times New Roman"/>
          <w:b/>
          <w:i w:val="false"/>
          <w:color w:val="000000"/>
          <w:sz w:val="28"/>
        </w:rPr>
        <w:t>индикаторлары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іске</w:t>
      </w:r>
      <w:r>
        <w:rPr>
          <w:rFonts w:ascii="Times New Roman"/>
          <w:b w:val="false"/>
          <w:i w:val="false"/>
          <w:color w:val="000000"/>
          <w:sz w:val="28"/>
        </w:rPr>
        <w:t xml:space="preserve"> </w:t>
      </w:r>
      <w:r>
        <w:rPr>
          <w:rFonts w:ascii="Times New Roman"/>
          <w:b/>
          <w:i w:val="false"/>
          <w:color w:val="000000"/>
          <w:sz w:val="28"/>
        </w:rPr>
        <w:t>асыру</w:t>
      </w:r>
      <w:r>
        <w:rPr>
          <w:rFonts w:ascii="Times New Roman"/>
          <w:b w:val="false"/>
          <w:i w:val="false"/>
          <w:color w:val="000000"/>
          <w:sz w:val="28"/>
        </w:rPr>
        <w:t xml:space="preserve"> </w:t>
      </w:r>
      <w:r>
        <w:rPr>
          <w:rFonts w:ascii="Times New Roman"/>
          <w:b/>
          <w:i w:val="false"/>
          <w:color w:val="000000"/>
          <w:sz w:val="28"/>
        </w:rPr>
        <w:t>нәтижелерінің</w:t>
      </w:r>
      <w:r>
        <w:rPr>
          <w:rFonts w:ascii="Times New Roman"/>
          <w:b w:val="false"/>
          <w:i w:val="false"/>
          <w:color w:val="000000"/>
          <w:sz w:val="28"/>
        </w:rPr>
        <w:t xml:space="preserve"> </w:t>
      </w:r>
      <w:r>
        <w:rPr>
          <w:rFonts w:ascii="Times New Roman"/>
          <w:b/>
          <w:i w:val="false"/>
          <w:color w:val="000000"/>
          <w:sz w:val="28"/>
        </w:rPr>
        <w:t>көрсеткіштері</w:t>
      </w:r>
    </w:p>
    <w:bookmarkEnd w:id="43"/>
    <w:p>
      <w:pPr>
        <w:spacing w:after="0"/>
        <w:ind w:left="0"/>
        <w:jc w:val="both"/>
      </w:pPr>
      <w:r>
        <w:rPr>
          <w:rFonts w:ascii="Times New Roman"/>
          <w:b w:val="false"/>
          <w:i w:val="false"/>
          <w:color w:val="000000"/>
          <w:sz w:val="28"/>
        </w:rPr>
        <w:t>
      Бағдарламаның мақсаты – 2025 жылға Қазақстан Республикасының ІЖӨ жалпы көлемінде туризмнің үлесін кем дегенде 8 % деңгейінде қамтамасыз ету.</w:t>
      </w:r>
    </w:p>
    <w:p>
      <w:pPr>
        <w:spacing w:after="0"/>
        <w:ind w:left="0"/>
        <w:jc w:val="both"/>
      </w:pPr>
      <w:r>
        <w:rPr>
          <w:rFonts w:ascii="Times New Roman"/>
          <w:b w:val="false"/>
          <w:i w:val="false"/>
          <w:color w:val="000000"/>
          <w:sz w:val="28"/>
        </w:rPr>
        <w:t>
      Осы мақсатқа жету үшін мынадай нысаналы индикаторларға қол жеткізу керек: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факт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болжам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Келушілердің*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адам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 туристердің **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адам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туристердің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адам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салада жұмыс істейтіндердің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адам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 көрсеткен туристік қызметтер көлемі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w:t>
            </w:r>
          </w:p>
          <w:p>
            <w:pPr>
              <w:spacing w:after="20"/>
              <w:ind w:left="20"/>
              <w:jc w:val="both"/>
            </w:pPr>
            <w:r>
              <w:rPr>
                <w:rFonts w:ascii="Times New Roman"/>
                <w:b w:val="false"/>
                <w:i w:val="false"/>
                <w:color w:val="000000"/>
                <w:sz w:val="20"/>
              </w:rPr>
              <w:t>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салынатын инвестициялар көлемі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w:t>
            </w:r>
          </w:p>
          <w:p>
            <w:pPr>
              <w:spacing w:after="20"/>
              <w:ind w:left="20"/>
              <w:jc w:val="both"/>
            </w:pPr>
            <w:r>
              <w:rPr>
                <w:rFonts w:ascii="Times New Roman"/>
                <w:b w:val="false"/>
                <w:i w:val="false"/>
                <w:color w:val="000000"/>
                <w:sz w:val="20"/>
              </w:rPr>
              <w:t>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БЭФ саяхаттар мен туризмнің бәсекеге қабілеттілігі индексі рейтингіндегі (БЭФ рейтингі) орны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рейтингтегі орын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БЭФ рейтингі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сервистің инфрақұрылымын дамыту бойынша БЭФ рейтингіндегі орны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рейтингтегі орын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БЭФ рейтингі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пен брендингтің тиімділігі</w:t>
            </w:r>
          </w:p>
          <w:p>
            <w:pPr>
              <w:spacing w:after="20"/>
              <w:ind w:left="20"/>
              <w:jc w:val="both"/>
            </w:pPr>
            <w:r>
              <w:rPr>
                <w:rFonts w:ascii="Times New Roman"/>
                <w:b w:val="false"/>
                <w:i w:val="false"/>
                <w:color w:val="000000"/>
                <w:sz w:val="20"/>
              </w:rPr>
              <w:t>
бойынша БЭФ рейтингіндегі орны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рейтингтегі орын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БЭФ рейтингі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СІМ</w:t>
            </w:r>
          </w:p>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p>
      <w:pPr>
        <w:spacing w:after="0"/>
        <w:ind w:left="0"/>
        <w:jc w:val="both"/>
      </w:pPr>
      <w:r>
        <w:rPr>
          <w:rFonts w:ascii="Times New Roman"/>
          <w:b w:val="false"/>
          <w:i w:val="false"/>
          <w:color w:val="000000"/>
          <w:sz w:val="28"/>
        </w:rPr>
        <w:t>
      *келуші – Қазақстан Республикасының Мемлекеттік шекарасынан өткен шетел азаматы</w:t>
      </w:r>
    </w:p>
    <w:p>
      <w:pPr>
        <w:spacing w:after="0"/>
        <w:ind w:left="0"/>
        <w:jc w:val="both"/>
      </w:pPr>
      <w:r>
        <w:rPr>
          <w:rFonts w:ascii="Times New Roman"/>
          <w:b w:val="false"/>
          <w:i w:val="false"/>
          <w:color w:val="000000"/>
          <w:sz w:val="28"/>
        </w:rPr>
        <w:t>
      ** келуші турист –&gt;24 сағаттан астам уақыт ҚР аумағында болған және орналасу орындарында тұрақтаған шетел азаматы</w:t>
      </w:r>
    </w:p>
    <w:p>
      <w:pPr>
        <w:spacing w:after="0"/>
        <w:ind w:left="0"/>
        <w:jc w:val="both"/>
      </w:pPr>
      <w:r>
        <w:rPr>
          <w:rFonts w:ascii="Times New Roman"/>
          <w:b w:val="false"/>
          <w:i w:val="false"/>
          <w:color w:val="000000"/>
          <w:sz w:val="28"/>
        </w:rPr>
        <w:t>
      Алға қойылған мақсатқа қол жету үшін мынадай міндеттерді орындау көзделеді:</w:t>
      </w:r>
    </w:p>
    <w:bookmarkStart w:name="z46" w:id="44"/>
    <w:p>
      <w:pPr>
        <w:spacing w:after="0"/>
        <w:ind w:left="0"/>
        <w:jc w:val="both"/>
      </w:pPr>
      <w:r>
        <w:rPr>
          <w:rFonts w:ascii="Times New Roman"/>
          <w:b w:val="false"/>
          <w:i w:val="false"/>
          <w:color w:val="000000"/>
          <w:sz w:val="28"/>
        </w:rPr>
        <w:t xml:space="preserve">
      </w:t>
      </w:r>
      <w:r>
        <w:rPr>
          <w:rFonts w:ascii="Times New Roman"/>
          <w:b/>
          <w:i w:val="false"/>
          <w:color w:val="000000"/>
          <w:sz w:val="28"/>
        </w:rPr>
        <w:t>4.1.Туристік</w:t>
      </w:r>
      <w:r>
        <w:rPr>
          <w:rFonts w:ascii="Times New Roman"/>
          <w:b w:val="false"/>
          <w:i w:val="false"/>
          <w:color w:val="000000"/>
          <w:sz w:val="28"/>
        </w:rPr>
        <w:t xml:space="preserve"> </w:t>
      </w:r>
      <w:r>
        <w:rPr>
          <w:rFonts w:ascii="Times New Roman"/>
          <w:b/>
          <w:i w:val="false"/>
          <w:color w:val="000000"/>
          <w:sz w:val="28"/>
        </w:rPr>
        <w:t>ресурстарды</w:t>
      </w:r>
      <w:r>
        <w:rPr>
          <w:rFonts w:ascii="Times New Roman"/>
          <w:b w:val="false"/>
          <w:i w:val="false"/>
          <w:color w:val="000000"/>
          <w:sz w:val="28"/>
        </w:rPr>
        <w:t xml:space="preserve"> </w:t>
      </w:r>
      <w:r>
        <w:rPr>
          <w:rFonts w:ascii="Times New Roman"/>
          <w:b/>
          <w:i w:val="false"/>
          <w:color w:val="000000"/>
          <w:sz w:val="28"/>
        </w:rPr>
        <w:t>дамыту</w:t>
      </w:r>
    </w:p>
    <w:bookmarkEnd w:id="44"/>
    <w:p>
      <w:pPr>
        <w:spacing w:after="0"/>
        <w:ind w:left="0"/>
        <w:jc w:val="both"/>
      </w:pPr>
      <w:r>
        <w:rPr>
          <w:rFonts w:ascii="Times New Roman"/>
          <w:b w:val="false"/>
          <w:i w:val="false"/>
          <w:color w:val="000000"/>
          <w:sz w:val="28"/>
        </w:rPr>
        <w:t>
      Бұл міндетті орындау нәтижелерінің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(баға-лау)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(бол-жам)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 туристік аумақтарда инвесторлар үшін құрылған жеңілдетілген режимдердің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ОМО</w:t>
            </w:r>
          </w:p>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преференцияларды алған туризм саласындағы басым инвестициялық жобалардың саны (МСМ өтініші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ОМО</w:t>
            </w:r>
          </w:p>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bookmarkStart w:name="z47" w:id="45"/>
    <w:p>
      <w:pPr>
        <w:spacing w:after="0"/>
        <w:ind w:left="0"/>
        <w:jc w:val="both"/>
      </w:pPr>
      <w:r>
        <w:rPr>
          <w:rFonts w:ascii="Times New Roman"/>
          <w:b w:val="false"/>
          <w:i w:val="false"/>
          <w:color w:val="000000"/>
          <w:sz w:val="28"/>
        </w:rPr>
        <w:t xml:space="preserve">
      </w:t>
      </w:r>
      <w:r>
        <w:rPr>
          <w:rFonts w:ascii="Times New Roman"/>
          <w:b/>
          <w:i w:val="false"/>
          <w:color w:val="000000"/>
          <w:sz w:val="28"/>
        </w:rPr>
        <w:t>4.2.</w:t>
      </w:r>
      <w:r>
        <w:rPr>
          <w:rFonts w:ascii="Times New Roman"/>
          <w:b w:val="false"/>
          <w:i w:val="false"/>
          <w:color w:val="000000"/>
          <w:sz w:val="28"/>
        </w:rPr>
        <w:t xml:space="preserve"> </w:t>
      </w:r>
      <w:r>
        <w:rPr>
          <w:rFonts w:ascii="Times New Roman"/>
          <w:b/>
          <w:i w:val="false"/>
          <w:color w:val="000000"/>
          <w:sz w:val="28"/>
        </w:rPr>
        <w:t>Туристік</w:t>
      </w:r>
      <w:r>
        <w:rPr>
          <w:rFonts w:ascii="Times New Roman"/>
          <w:b w:val="false"/>
          <w:i w:val="false"/>
          <w:color w:val="000000"/>
          <w:sz w:val="28"/>
        </w:rPr>
        <w:t xml:space="preserve"> </w:t>
      </w:r>
      <w:r>
        <w:rPr>
          <w:rFonts w:ascii="Times New Roman"/>
          <w:b/>
          <w:i w:val="false"/>
          <w:color w:val="000000"/>
          <w:sz w:val="28"/>
        </w:rPr>
        <w:t>дестинациялардың</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объектілердің</w:t>
      </w:r>
      <w:r>
        <w:rPr>
          <w:rFonts w:ascii="Times New Roman"/>
          <w:b w:val="false"/>
          <w:i w:val="false"/>
          <w:color w:val="000000"/>
          <w:sz w:val="28"/>
        </w:rPr>
        <w:t xml:space="preserve"> </w:t>
      </w:r>
      <w:r>
        <w:rPr>
          <w:rFonts w:ascii="Times New Roman"/>
          <w:b/>
          <w:i w:val="false"/>
          <w:color w:val="000000"/>
          <w:sz w:val="28"/>
        </w:rPr>
        <w:t>көліктік</w:t>
      </w:r>
      <w:r>
        <w:rPr>
          <w:rFonts w:ascii="Times New Roman"/>
          <w:b w:val="false"/>
          <w:i w:val="false"/>
          <w:color w:val="000000"/>
          <w:sz w:val="28"/>
        </w:rPr>
        <w:t xml:space="preserve"> </w:t>
      </w:r>
      <w:r>
        <w:rPr>
          <w:rFonts w:ascii="Times New Roman"/>
          <w:b/>
          <w:i w:val="false"/>
          <w:color w:val="000000"/>
          <w:sz w:val="28"/>
        </w:rPr>
        <w:t>қолжетімділігін</w:t>
      </w:r>
      <w:r>
        <w:rPr>
          <w:rFonts w:ascii="Times New Roman"/>
          <w:b w:val="false"/>
          <w:i w:val="false"/>
          <w:color w:val="000000"/>
          <w:sz w:val="28"/>
        </w:rPr>
        <w:t xml:space="preserve"> </w:t>
      </w:r>
      <w:r>
        <w:rPr>
          <w:rFonts w:ascii="Times New Roman"/>
          <w:b/>
          <w:i w:val="false"/>
          <w:color w:val="000000"/>
          <w:sz w:val="28"/>
        </w:rPr>
        <w:t>қамтамасыз</w:t>
      </w:r>
      <w:r>
        <w:rPr>
          <w:rFonts w:ascii="Times New Roman"/>
          <w:b w:val="false"/>
          <w:i w:val="false"/>
          <w:color w:val="000000"/>
          <w:sz w:val="28"/>
        </w:rPr>
        <w:t xml:space="preserve"> </w:t>
      </w:r>
      <w:r>
        <w:rPr>
          <w:rFonts w:ascii="Times New Roman"/>
          <w:b/>
          <w:i w:val="false"/>
          <w:color w:val="000000"/>
          <w:sz w:val="28"/>
        </w:rPr>
        <w:t>ету</w:t>
      </w:r>
    </w:p>
    <w:bookmarkEnd w:id="45"/>
    <w:p>
      <w:pPr>
        <w:spacing w:after="0"/>
        <w:ind w:left="0"/>
        <w:jc w:val="both"/>
      </w:pPr>
      <w:r>
        <w:rPr>
          <w:rFonts w:ascii="Times New Roman"/>
          <w:b w:val="false"/>
          <w:i w:val="false"/>
          <w:color w:val="000000"/>
          <w:sz w:val="28"/>
        </w:rPr>
        <w:t>
      Бұл міндетті орындау нәтижелерінің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(баға-лау)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(бол-жам)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Әуежайлар және әуе тасымалы инфрақұрылымын дамыту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ТОП-10-ға халықаралық әуе маршруттарының санын арттыру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деректері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ТОП-10-ға ішкі әуе маршруттарының санын арттыру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деректері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Қазақстанға әуе сапарларын жасайтын шетелдік әуе компаниялардың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деректері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ТОП-10-ға автомобиль жолдарының, соның ішінде "соңғы миляның" құрылысы (мастер-жоспарлар көрсетеді)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деректері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ҰК"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bl>
    <w:bookmarkStart w:name="z48" w:id="46"/>
    <w:p>
      <w:pPr>
        <w:spacing w:after="0"/>
        <w:ind w:left="0"/>
        <w:jc w:val="both"/>
      </w:pPr>
      <w:r>
        <w:rPr>
          <w:rFonts w:ascii="Times New Roman"/>
          <w:b w:val="false"/>
          <w:i w:val="false"/>
          <w:color w:val="000000"/>
          <w:sz w:val="28"/>
        </w:rPr>
        <w:t xml:space="preserve">
      </w:t>
      </w:r>
      <w:r>
        <w:rPr>
          <w:rFonts w:ascii="Times New Roman"/>
          <w:b/>
          <w:i w:val="false"/>
          <w:color w:val="000000"/>
          <w:sz w:val="28"/>
        </w:rPr>
        <w:t>4.3.</w:t>
      </w:r>
      <w:r>
        <w:rPr>
          <w:rFonts w:ascii="Times New Roman"/>
          <w:b w:val="false"/>
          <w:i w:val="false"/>
          <w:color w:val="000000"/>
          <w:sz w:val="28"/>
        </w:rPr>
        <w:t xml:space="preserve"> </w:t>
      </w:r>
      <w:r>
        <w:rPr>
          <w:rFonts w:ascii="Times New Roman"/>
          <w:b/>
          <w:i w:val="false"/>
          <w:color w:val="000000"/>
          <w:sz w:val="28"/>
        </w:rPr>
        <w:t>Туристік</w:t>
      </w:r>
      <w:r>
        <w:rPr>
          <w:rFonts w:ascii="Times New Roman"/>
          <w:b w:val="false"/>
          <w:i w:val="false"/>
          <w:color w:val="000000"/>
          <w:sz w:val="28"/>
        </w:rPr>
        <w:t xml:space="preserve"> </w:t>
      </w:r>
      <w:r>
        <w:rPr>
          <w:rFonts w:ascii="Times New Roman"/>
          <w:b/>
          <w:i w:val="false"/>
          <w:color w:val="000000"/>
          <w:sz w:val="28"/>
        </w:rPr>
        <w:t>өнімдердің</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қызметтердің</w:t>
      </w:r>
      <w:r>
        <w:rPr>
          <w:rFonts w:ascii="Times New Roman"/>
          <w:b w:val="false"/>
          <w:i w:val="false"/>
          <w:color w:val="000000"/>
          <w:sz w:val="28"/>
        </w:rPr>
        <w:t xml:space="preserve"> </w:t>
      </w:r>
      <w:r>
        <w:rPr>
          <w:rFonts w:ascii="Times New Roman"/>
          <w:b/>
          <w:i w:val="false"/>
          <w:color w:val="000000"/>
          <w:sz w:val="28"/>
        </w:rPr>
        <w:t>сапасын</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қолжетімділігін</w:t>
      </w:r>
      <w:r>
        <w:rPr>
          <w:rFonts w:ascii="Times New Roman"/>
          <w:b w:val="false"/>
          <w:i w:val="false"/>
          <w:color w:val="000000"/>
          <w:sz w:val="28"/>
        </w:rPr>
        <w:t xml:space="preserve"> </w:t>
      </w:r>
      <w:r>
        <w:rPr>
          <w:rFonts w:ascii="Times New Roman"/>
          <w:b/>
          <w:i w:val="false"/>
          <w:color w:val="000000"/>
          <w:sz w:val="28"/>
        </w:rPr>
        <w:t>арттыру</w:t>
      </w:r>
    </w:p>
    <w:bookmarkEnd w:id="46"/>
    <w:p>
      <w:pPr>
        <w:spacing w:after="0"/>
        <w:ind w:left="0"/>
        <w:jc w:val="both"/>
      </w:pPr>
      <w:r>
        <w:rPr>
          <w:rFonts w:ascii="Times New Roman"/>
          <w:b w:val="false"/>
          <w:i w:val="false"/>
          <w:color w:val="000000"/>
          <w:sz w:val="28"/>
        </w:rPr>
        <w:t>
      Бұл міндетті орындау нәтижелерінің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(баға-лау)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p>
            <w:pPr>
              <w:spacing w:after="20"/>
              <w:ind w:left="20"/>
              <w:jc w:val="both"/>
            </w:pPr>
            <w:r>
              <w:rPr>
                <w:rFonts w:ascii="Times New Roman"/>
                <w:b w:val="false"/>
                <w:i w:val="false"/>
                <w:color w:val="000000"/>
                <w:sz w:val="20"/>
              </w:rPr>
              <w:t>
(бол-жам)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кадрларды даярлауға арналған мемлекеттік білім беру тапсырысының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МСМ,</w:t>
            </w:r>
          </w:p>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жатқызылған шетел азаматтарының саны (жоспарлы емдеу)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МСМ</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емделуге келген шетелдік азаматтардың саны</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аккредиттеуден өткен медициналық ұйымдардың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49" w:id="47"/>
    <w:p>
      <w:pPr>
        <w:spacing w:after="0"/>
        <w:ind w:left="0"/>
        <w:jc w:val="both"/>
      </w:pPr>
      <w:r>
        <w:rPr>
          <w:rFonts w:ascii="Times New Roman"/>
          <w:b w:val="false"/>
          <w:i w:val="false"/>
          <w:color w:val="000000"/>
          <w:sz w:val="28"/>
        </w:rPr>
        <w:t xml:space="preserve">
      </w:t>
      </w:r>
      <w:r>
        <w:rPr>
          <w:rFonts w:ascii="Times New Roman"/>
          <w:b/>
          <w:i w:val="false"/>
          <w:color w:val="000000"/>
          <w:sz w:val="28"/>
        </w:rPr>
        <w:t>4.4.</w:t>
      </w:r>
      <w:r>
        <w:rPr>
          <w:rFonts w:ascii="Times New Roman"/>
          <w:b w:val="false"/>
          <w:i w:val="false"/>
          <w:color w:val="000000"/>
          <w:sz w:val="28"/>
        </w:rPr>
        <w:t xml:space="preserve"> </w:t>
      </w:r>
      <w:r>
        <w:rPr>
          <w:rFonts w:ascii="Times New Roman"/>
          <w:b/>
          <w:i w:val="false"/>
          <w:color w:val="000000"/>
          <w:sz w:val="28"/>
        </w:rPr>
        <w:t>Қолайлы</w:t>
      </w:r>
      <w:r>
        <w:rPr>
          <w:rFonts w:ascii="Times New Roman"/>
          <w:b w:val="false"/>
          <w:i w:val="false"/>
          <w:color w:val="000000"/>
          <w:sz w:val="28"/>
        </w:rPr>
        <w:t xml:space="preserve"> </w:t>
      </w:r>
      <w:r>
        <w:rPr>
          <w:rFonts w:ascii="Times New Roman"/>
          <w:b/>
          <w:i w:val="false"/>
          <w:color w:val="000000"/>
          <w:sz w:val="28"/>
        </w:rPr>
        <w:t>туристік</w:t>
      </w:r>
      <w:r>
        <w:rPr>
          <w:rFonts w:ascii="Times New Roman"/>
          <w:b w:val="false"/>
          <w:i w:val="false"/>
          <w:color w:val="000000"/>
          <w:sz w:val="28"/>
        </w:rPr>
        <w:t xml:space="preserve"> </w:t>
      </w:r>
      <w:r>
        <w:rPr>
          <w:rFonts w:ascii="Times New Roman"/>
          <w:b/>
          <w:i w:val="false"/>
          <w:color w:val="000000"/>
          <w:sz w:val="28"/>
        </w:rPr>
        <w:t>климатты</w:t>
      </w:r>
      <w:r>
        <w:rPr>
          <w:rFonts w:ascii="Times New Roman"/>
          <w:b w:val="false"/>
          <w:i w:val="false"/>
          <w:color w:val="000000"/>
          <w:sz w:val="28"/>
        </w:rPr>
        <w:t xml:space="preserve"> </w:t>
      </w:r>
      <w:r>
        <w:rPr>
          <w:rFonts w:ascii="Times New Roman"/>
          <w:b/>
          <w:i w:val="false"/>
          <w:color w:val="000000"/>
          <w:sz w:val="28"/>
        </w:rPr>
        <w:t>құру</w:t>
      </w:r>
    </w:p>
    <w:bookmarkEnd w:id="47"/>
    <w:p>
      <w:pPr>
        <w:spacing w:after="0"/>
        <w:ind w:left="0"/>
        <w:jc w:val="both"/>
      </w:pPr>
      <w:r>
        <w:rPr>
          <w:rFonts w:ascii="Times New Roman"/>
          <w:b w:val="false"/>
          <w:i w:val="false"/>
          <w:color w:val="000000"/>
          <w:sz w:val="28"/>
        </w:rPr>
        <w:t>
      Бұл міндетті орындау нәтижелерінің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(бағалау)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(болжам)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Визалық және көші-қон тәртібін ырықтандыру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Қазақстанға визасыз келу мүмкіндігі бар елдердің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p>
            <w:pPr>
              <w:spacing w:after="20"/>
              <w:ind w:left="20"/>
              <w:jc w:val="both"/>
            </w:pPr>
            <w:r>
              <w:rPr>
                <w:rFonts w:ascii="Times New Roman"/>
                <w:b w:val="false"/>
                <w:i w:val="false"/>
                <w:color w:val="000000"/>
                <w:sz w:val="20"/>
              </w:rPr>
              <w:t>
ІІМ, ҰҚК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Қазақстанға е-виза бойынша келу мүмкіндігі бар елдердің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p>
            <w:pPr>
              <w:spacing w:after="20"/>
              <w:ind w:left="20"/>
              <w:jc w:val="both"/>
            </w:pPr>
            <w:r>
              <w:rPr>
                <w:rFonts w:ascii="Times New Roman"/>
                <w:b w:val="false"/>
                <w:i w:val="false"/>
                <w:color w:val="000000"/>
                <w:sz w:val="20"/>
              </w:rPr>
              <w:t>
ІІМ, ҰҚК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нарық елдерінің азаматтары үшін туристік визаларды беру уақыты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ҰҚК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Көші-қон заңдарын бұзғаны үшін рейстен алынған шетелдік қонақтардың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ҰҚК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полиция қызметкерлерінің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*Штат санының өсуі туристік орындарға баруды талдау және туристік лектің артуына негізінде қажет болғанда есептеледі.</w:t>
      </w:r>
    </w:p>
    <w:bookmarkStart w:name="z50" w:id="48"/>
    <w:p>
      <w:pPr>
        <w:spacing w:after="0"/>
        <w:ind w:left="0"/>
        <w:jc w:val="both"/>
      </w:pPr>
      <w:r>
        <w:rPr>
          <w:rFonts w:ascii="Times New Roman"/>
          <w:b w:val="false"/>
          <w:i w:val="false"/>
          <w:color w:val="000000"/>
          <w:sz w:val="28"/>
        </w:rPr>
        <w:t xml:space="preserve">
      </w:t>
      </w:r>
      <w:r>
        <w:rPr>
          <w:rFonts w:ascii="Times New Roman"/>
          <w:b/>
          <w:i w:val="false"/>
          <w:color w:val="000000"/>
          <w:sz w:val="28"/>
        </w:rPr>
        <w:t>4.5.</w:t>
      </w:r>
      <w:r>
        <w:rPr>
          <w:rFonts w:ascii="Times New Roman"/>
          <w:b w:val="false"/>
          <w:i w:val="false"/>
          <w:color w:val="000000"/>
          <w:sz w:val="28"/>
        </w:rPr>
        <w:t xml:space="preserve"> </w:t>
      </w:r>
      <w:r>
        <w:rPr>
          <w:rFonts w:ascii="Times New Roman"/>
          <w:b/>
          <w:i w:val="false"/>
          <w:color w:val="000000"/>
          <w:sz w:val="28"/>
        </w:rPr>
        <w:t>Елдің</w:t>
      </w:r>
      <w:r>
        <w:rPr>
          <w:rFonts w:ascii="Times New Roman"/>
          <w:b w:val="false"/>
          <w:i w:val="false"/>
          <w:color w:val="000000"/>
          <w:sz w:val="28"/>
        </w:rPr>
        <w:t xml:space="preserve"> </w:t>
      </w:r>
      <w:r>
        <w:rPr>
          <w:rFonts w:ascii="Times New Roman"/>
          <w:b/>
          <w:i w:val="false"/>
          <w:color w:val="000000"/>
          <w:sz w:val="28"/>
        </w:rPr>
        <w:t>туристік</w:t>
      </w:r>
      <w:r>
        <w:rPr>
          <w:rFonts w:ascii="Times New Roman"/>
          <w:b w:val="false"/>
          <w:i w:val="false"/>
          <w:color w:val="000000"/>
          <w:sz w:val="28"/>
        </w:rPr>
        <w:t xml:space="preserve"> </w:t>
      </w:r>
      <w:r>
        <w:rPr>
          <w:rFonts w:ascii="Times New Roman"/>
          <w:b/>
          <w:i w:val="false"/>
          <w:color w:val="000000"/>
          <w:sz w:val="28"/>
        </w:rPr>
        <w:t>әлеуетін</w:t>
      </w:r>
      <w:r>
        <w:rPr>
          <w:rFonts w:ascii="Times New Roman"/>
          <w:b w:val="false"/>
          <w:i w:val="false"/>
          <w:color w:val="000000"/>
          <w:sz w:val="28"/>
        </w:rPr>
        <w:t xml:space="preserve"> </w:t>
      </w:r>
      <w:r>
        <w:rPr>
          <w:rFonts w:ascii="Times New Roman"/>
          <w:b/>
          <w:i w:val="false"/>
          <w:color w:val="000000"/>
          <w:sz w:val="28"/>
        </w:rPr>
        <w:t>ішкі</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халықаралық</w:t>
      </w:r>
      <w:r>
        <w:rPr>
          <w:rFonts w:ascii="Times New Roman"/>
          <w:b w:val="false"/>
          <w:i w:val="false"/>
          <w:color w:val="000000"/>
          <w:sz w:val="28"/>
        </w:rPr>
        <w:t xml:space="preserve"> </w:t>
      </w:r>
      <w:r>
        <w:rPr>
          <w:rFonts w:ascii="Times New Roman"/>
          <w:b/>
          <w:i w:val="false"/>
          <w:color w:val="000000"/>
          <w:sz w:val="28"/>
        </w:rPr>
        <w:t>нарықтарда</w:t>
      </w:r>
      <w:r>
        <w:rPr>
          <w:rFonts w:ascii="Times New Roman"/>
          <w:b w:val="false"/>
          <w:i w:val="false"/>
          <w:color w:val="000000"/>
          <w:sz w:val="28"/>
        </w:rPr>
        <w:t xml:space="preserve"> </w:t>
      </w:r>
      <w:r>
        <w:rPr>
          <w:rFonts w:ascii="Times New Roman"/>
          <w:b/>
          <w:i w:val="false"/>
          <w:color w:val="000000"/>
          <w:sz w:val="28"/>
        </w:rPr>
        <w:t>ілгерілетудің</w:t>
      </w:r>
      <w:r>
        <w:rPr>
          <w:rFonts w:ascii="Times New Roman"/>
          <w:b w:val="false"/>
          <w:i w:val="false"/>
          <w:color w:val="000000"/>
          <w:sz w:val="28"/>
        </w:rPr>
        <w:t xml:space="preserve"> </w:t>
      </w:r>
      <w:r>
        <w:rPr>
          <w:rFonts w:ascii="Times New Roman"/>
          <w:b/>
          <w:i w:val="false"/>
          <w:color w:val="000000"/>
          <w:sz w:val="28"/>
        </w:rPr>
        <w:t>тиімді</w:t>
      </w:r>
      <w:r>
        <w:rPr>
          <w:rFonts w:ascii="Times New Roman"/>
          <w:b w:val="false"/>
          <w:i w:val="false"/>
          <w:color w:val="000000"/>
          <w:sz w:val="28"/>
        </w:rPr>
        <w:t xml:space="preserve"> </w:t>
      </w:r>
      <w:r>
        <w:rPr>
          <w:rFonts w:ascii="Times New Roman"/>
          <w:b/>
          <w:i w:val="false"/>
          <w:color w:val="000000"/>
          <w:sz w:val="28"/>
        </w:rPr>
        <w:t>жүйесін</w:t>
      </w:r>
      <w:r>
        <w:rPr>
          <w:rFonts w:ascii="Times New Roman"/>
          <w:b w:val="false"/>
          <w:i w:val="false"/>
          <w:color w:val="000000"/>
          <w:sz w:val="28"/>
        </w:rPr>
        <w:t xml:space="preserve"> </w:t>
      </w:r>
      <w:r>
        <w:rPr>
          <w:rFonts w:ascii="Times New Roman"/>
          <w:b/>
          <w:i w:val="false"/>
          <w:color w:val="000000"/>
          <w:sz w:val="28"/>
        </w:rPr>
        <w:t>қалыптастыру</w:t>
      </w:r>
    </w:p>
    <w:bookmarkEnd w:id="48"/>
    <w:p>
      <w:pPr>
        <w:spacing w:after="0"/>
        <w:ind w:left="0"/>
        <w:jc w:val="both"/>
      </w:pPr>
      <w:r>
        <w:rPr>
          <w:rFonts w:ascii="Times New Roman"/>
          <w:b w:val="false"/>
          <w:i w:val="false"/>
          <w:color w:val="000000"/>
          <w:sz w:val="28"/>
        </w:rPr>
        <w:t>
      Бұл міндетті орындау нәтижелерінің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(баға-лау)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p>
            <w:pPr>
              <w:spacing w:after="20"/>
              <w:ind w:left="20"/>
              <w:jc w:val="both"/>
            </w:pPr>
            <w:r>
              <w:rPr>
                <w:rFonts w:ascii="Times New Roman"/>
                <w:b w:val="false"/>
                <w:i w:val="false"/>
                <w:color w:val="000000"/>
                <w:sz w:val="20"/>
              </w:rPr>
              <w:t>
(бол-жам)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ТВ арналары хабар тарататын нысаналы нарық елдерінің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ПМК-ге ақпарат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МСМ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елдердегі "Туризм елшілерінің"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ПМК-ге ақпарат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СІМ, "Kazakh Tourism" ҰК" АҚ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нысаналы аудиторияны жалпы қамту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ПМК-ге ақпарат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бойынша)МСМ, СІМ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нысаналы аудиторияны жалпы қамту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ПМК-ге ақпарат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бойынша)МСМ,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жарнамасы бар шет елдердегі көлік инфрақұрылымы нысандарының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ПМК-ге ақпарат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бойынша)МСМ, СІМ,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51" w:id="49"/>
    <w:p>
      <w:pPr>
        <w:spacing w:after="0"/>
        <w:ind w:left="0"/>
        <w:jc w:val="both"/>
      </w:pPr>
      <w:r>
        <w:rPr>
          <w:rFonts w:ascii="Times New Roman"/>
          <w:b w:val="false"/>
          <w:i w:val="false"/>
          <w:color w:val="000000"/>
          <w:sz w:val="28"/>
        </w:rPr>
        <w:t xml:space="preserve">
      </w:t>
      </w:r>
      <w:r>
        <w:rPr>
          <w:rFonts w:ascii="Times New Roman"/>
          <w:b/>
          <w:i w:val="false"/>
          <w:color w:val="000000"/>
          <w:sz w:val="28"/>
        </w:rPr>
        <w:t>4.6.</w:t>
      </w:r>
      <w:r>
        <w:rPr>
          <w:rFonts w:ascii="Times New Roman"/>
          <w:b w:val="false"/>
          <w:i w:val="false"/>
          <w:color w:val="000000"/>
          <w:sz w:val="28"/>
        </w:rPr>
        <w:t xml:space="preserve"> </w:t>
      </w:r>
      <w:r>
        <w:rPr>
          <w:rFonts w:ascii="Times New Roman"/>
          <w:b/>
          <w:i w:val="false"/>
          <w:color w:val="000000"/>
          <w:sz w:val="28"/>
        </w:rPr>
        <w:t>Туризм</w:t>
      </w:r>
      <w:r>
        <w:rPr>
          <w:rFonts w:ascii="Times New Roman"/>
          <w:b w:val="false"/>
          <w:i w:val="false"/>
          <w:color w:val="000000"/>
          <w:sz w:val="28"/>
        </w:rPr>
        <w:t xml:space="preserve"> </w:t>
      </w:r>
      <w:r>
        <w:rPr>
          <w:rFonts w:ascii="Times New Roman"/>
          <w:b/>
          <w:i w:val="false"/>
          <w:color w:val="000000"/>
          <w:sz w:val="28"/>
        </w:rPr>
        <w:t>саласын</w:t>
      </w:r>
      <w:r>
        <w:rPr>
          <w:rFonts w:ascii="Times New Roman"/>
          <w:b w:val="false"/>
          <w:i w:val="false"/>
          <w:color w:val="000000"/>
          <w:sz w:val="28"/>
        </w:rPr>
        <w:t xml:space="preserve"> </w:t>
      </w:r>
      <w:r>
        <w:rPr>
          <w:rFonts w:ascii="Times New Roman"/>
          <w:b/>
          <w:i w:val="false"/>
          <w:color w:val="000000"/>
          <w:sz w:val="28"/>
        </w:rPr>
        <w:t>басқару</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дамуын</w:t>
      </w:r>
      <w:r>
        <w:rPr>
          <w:rFonts w:ascii="Times New Roman"/>
          <w:b w:val="false"/>
          <w:i w:val="false"/>
          <w:color w:val="000000"/>
          <w:sz w:val="28"/>
        </w:rPr>
        <w:t xml:space="preserve"> </w:t>
      </w:r>
      <w:r>
        <w:rPr>
          <w:rFonts w:ascii="Times New Roman"/>
          <w:b/>
          <w:i w:val="false"/>
          <w:color w:val="000000"/>
          <w:sz w:val="28"/>
        </w:rPr>
        <w:t>мониторингілеу</w:t>
      </w:r>
      <w:r>
        <w:rPr>
          <w:rFonts w:ascii="Times New Roman"/>
          <w:b w:val="false"/>
          <w:i w:val="false"/>
          <w:color w:val="000000"/>
          <w:sz w:val="28"/>
        </w:rPr>
        <w:t xml:space="preserve"> </w:t>
      </w:r>
      <w:r>
        <w:rPr>
          <w:rFonts w:ascii="Times New Roman"/>
          <w:b/>
          <w:i w:val="false"/>
          <w:color w:val="000000"/>
          <w:sz w:val="28"/>
        </w:rPr>
        <w:t>жүйесін</w:t>
      </w:r>
      <w:r>
        <w:rPr>
          <w:rFonts w:ascii="Times New Roman"/>
          <w:b w:val="false"/>
          <w:i w:val="false"/>
          <w:color w:val="000000"/>
          <w:sz w:val="28"/>
        </w:rPr>
        <w:t xml:space="preserve"> </w:t>
      </w:r>
      <w:r>
        <w:rPr>
          <w:rFonts w:ascii="Times New Roman"/>
          <w:b/>
          <w:i w:val="false"/>
          <w:color w:val="000000"/>
          <w:sz w:val="28"/>
        </w:rPr>
        <w:t>жетілдіру</w:t>
      </w:r>
    </w:p>
    <w:bookmarkEnd w:id="49"/>
    <w:p>
      <w:pPr>
        <w:spacing w:after="0"/>
        <w:ind w:left="0"/>
        <w:jc w:val="both"/>
      </w:pPr>
      <w:r>
        <w:rPr>
          <w:rFonts w:ascii="Times New Roman"/>
          <w:b w:val="false"/>
          <w:i w:val="false"/>
          <w:color w:val="000000"/>
          <w:sz w:val="28"/>
        </w:rPr>
        <w:t>
      Бұл міндетті орындау төмендегі нәтижелер көрсеткіштерімен өлшенеді: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бірлік</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p>
            <w:pPr>
              <w:spacing w:after="20"/>
              <w:ind w:left="20"/>
              <w:jc w:val="both"/>
            </w:pPr>
            <w:r>
              <w:rPr>
                <w:rFonts w:ascii="Times New Roman"/>
                <w:b w:val="false"/>
                <w:i w:val="false"/>
                <w:color w:val="000000"/>
                <w:sz w:val="20"/>
              </w:rPr>
              <w:t>
(баға-лау)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p>
            <w:pPr>
              <w:spacing w:after="20"/>
              <w:ind w:left="20"/>
              <w:jc w:val="both"/>
            </w:pPr>
            <w:r>
              <w:rPr>
                <w:rFonts w:ascii="Times New Roman"/>
                <w:b w:val="false"/>
                <w:i w:val="false"/>
                <w:color w:val="000000"/>
                <w:sz w:val="20"/>
              </w:rPr>
              <w:t>
(бол-жам)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Өңірлердегі туризм жөніндегі бөлек құрылымдық бөлімшелердің саны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жаңа нысаны бар ЕҚТА саны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Туризмді дамыту қызметінде тиімділікті бағалаудың бекітілген жүйесі бар мақсатты туризм нарықтарындағы дипломатиялық өкілдіктер мен елшіліктердің саны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ПМК-ге ақпарат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МСМ, "Kazakh Tourism" ҰК" АҚ (келісу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bookmarkStart w:name="z52" w:id="50"/>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Бағдарламаның</w:t>
      </w:r>
      <w:r>
        <w:rPr>
          <w:rFonts w:ascii="Times New Roman"/>
          <w:b w:val="false"/>
          <w:i w:val="false"/>
          <w:color w:val="000000"/>
          <w:sz w:val="28"/>
        </w:rPr>
        <w:t xml:space="preserve"> </w:t>
      </w:r>
      <w:r>
        <w:rPr>
          <w:rFonts w:ascii="Times New Roman"/>
          <w:b/>
          <w:i w:val="false"/>
          <w:color w:val="000000"/>
          <w:sz w:val="28"/>
        </w:rPr>
        <w:t>негізгі</w:t>
      </w:r>
      <w:r>
        <w:rPr>
          <w:rFonts w:ascii="Times New Roman"/>
          <w:b w:val="false"/>
          <w:i w:val="false"/>
          <w:color w:val="000000"/>
          <w:sz w:val="28"/>
        </w:rPr>
        <w:t xml:space="preserve"> </w:t>
      </w:r>
      <w:r>
        <w:rPr>
          <w:rFonts w:ascii="Times New Roman"/>
          <w:b/>
          <w:i w:val="false"/>
          <w:color w:val="000000"/>
          <w:sz w:val="28"/>
        </w:rPr>
        <w:t>бағыттары,</w:t>
      </w:r>
      <w:r>
        <w:rPr>
          <w:rFonts w:ascii="Times New Roman"/>
          <w:b w:val="false"/>
          <w:i w:val="false"/>
          <w:color w:val="000000"/>
          <w:sz w:val="28"/>
        </w:rPr>
        <w:t xml:space="preserve"> </w:t>
      </w:r>
      <w:r>
        <w:rPr>
          <w:rFonts w:ascii="Times New Roman"/>
          <w:b/>
          <w:i w:val="false"/>
          <w:color w:val="000000"/>
          <w:sz w:val="28"/>
        </w:rPr>
        <w:t>қойылған</w:t>
      </w:r>
      <w:r>
        <w:rPr>
          <w:rFonts w:ascii="Times New Roman"/>
          <w:b w:val="false"/>
          <w:i w:val="false"/>
          <w:color w:val="000000"/>
          <w:sz w:val="28"/>
        </w:rPr>
        <w:t xml:space="preserve"> </w:t>
      </w:r>
      <w:r>
        <w:rPr>
          <w:rFonts w:ascii="Times New Roman"/>
          <w:b/>
          <w:i w:val="false"/>
          <w:color w:val="000000"/>
          <w:sz w:val="28"/>
        </w:rPr>
        <w:t>мақсаттарға</w:t>
      </w:r>
      <w:r>
        <w:rPr>
          <w:rFonts w:ascii="Times New Roman"/>
          <w:b w:val="false"/>
          <w:i w:val="false"/>
          <w:color w:val="000000"/>
          <w:sz w:val="28"/>
        </w:rPr>
        <w:t xml:space="preserve"> </w:t>
      </w:r>
      <w:r>
        <w:rPr>
          <w:rFonts w:ascii="Times New Roman"/>
          <w:b/>
          <w:i w:val="false"/>
          <w:color w:val="000000"/>
          <w:sz w:val="28"/>
        </w:rPr>
        <w:t>қол</w:t>
      </w:r>
      <w:r>
        <w:rPr>
          <w:rFonts w:ascii="Times New Roman"/>
          <w:b w:val="false"/>
          <w:i w:val="false"/>
          <w:color w:val="000000"/>
          <w:sz w:val="28"/>
        </w:rPr>
        <w:t xml:space="preserve"> </w:t>
      </w:r>
      <w:r>
        <w:rPr>
          <w:rFonts w:ascii="Times New Roman"/>
          <w:b/>
          <w:i w:val="false"/>
          <w:color w:val="000000"/>
          <w:sz w:val="28"/>
        </w:rPr>
        <w:t>жеткізу</w:t>
      </w:r>
      <w:r>
        <w:rPr>
          <w:rFonts w:ascii="Times New Roman"/>
          <w:b w:val="false"/>
          <w:i w:val="false"/>
          <w:color w:val="000000"/>
          <w:sz w:val="28"/>
        </w:rPr>
        <w:t xml:space="preserve"> </w:t>
      </w:r>
      <w:r>
        <w:rPr>
          <w:rFonts w:ascii="Times New Roman"/>
          <w:b/>
          <w:i w:val="false"/>
          <w:color w:val="000000"/>
          <w:sz w:val="28"/>
        </w:rPr>
        <w:t>жолдары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тиісті</w:t>
      </w:r>
      <w:r>
        <w:rPr>
          <w:rFonts w:ascii="Times New Roman"/>
          <w:b w:val="false"/>
          <w:i w:val="false"/>
          <w:color w:val="000000"/>
          <w:sz w:val="28"/>
        </w:rPr>
        <w:t xml:space="preserve"> </w:t>
      </w:r>
      <w:r>
        <w:rPr>
          <w:rFonts w:ascii="Times New Roman"/>
          <w:b/>
          <w:i w:val="false"/>
          <w:color w:val="000000"/>
          <w:sz w:val="28"/>
        </w:rPr>
        <w:t>шаралар</w:t>
      </w:r>
    </w:p>
    <w:bookmarkEnd w:id="50"/>
    <w:bookmarkStart w:name="z53" w:id="51"/>
    <w:p>
      <w:pPr>
        <w:spacing w:after="0"/>
        <w:ind w:left="0"/>
        <w:jc w:val="both"/>
      </w:pPr>
      <w:r>
        <w:rPr>
          <w:rFonts w:ascii="Times New Roman"/>
          <w:b w:val="false"/>
          <w:i w:val="false"/>
          <w:color w:val="000000"/>
          <w:sz w:val="28"/>
        </w:rPr>
        <w:t xml:space="preserve">
      </w:t>
      </w:r>
      <w:r>
        <w:rPr>
          <w:rFonts w:ascii="Times New Roman"/>
          <w:b/>
          <w:i w:val="false"/>
          <w:color w:val="000000"/>
          <w:sz w:val="28"/>
        </w:rPr>
        <w:t>5.1.</w:t>
      </w:r>
      <w:r>
        <w:rPr>
          <w:rFonts w:ascii="Times New Roman"/>
          <w:b w:val="false"/>
          <w:i w:val="false"/>
          <w:color w:val="000000"/>
          <w:sz w:val="28"/>
        </w:rPr>
        <w:t xml:space="preserve"> </w:t>
      </w:r>
      <w:r>
        <w:rPr>
          <w:rFonts w:ascii="Times New Roman"/>
          <w:b/>
          <w:i w:val="false"/>
          <w:color w:val="000000"/>
          <w:sz w:val="28"/>
        </w:rPr>
        <w:t>Туристік</w:t>
      </w:r>
      <w:r>
        <w:rPr>
          <w:rFonts w:ascii="Times New Roman"/>
          <w:b w:val="false"/>
          <w:i w:val="false"/>
          <w:color w:val="000000"/>
          <w:sz w:val="28"/>
        </w:rPr>
        <w:t xml:space="preserve"> </w:t>
      </w:r>
      <w:r>
        <w:rPr>
          <w:rFonts w:ascii="Times New Roman"/>
          <w:b/>
          <w:i w:val="false"/>
          <w:color w:val="000000"/>
          <w:sz w:val="28"/>
        </w:rPr>
        <w:t>ресурстарды</w:t>
      </w:r>
      <w:r>
        <w:rPr>
          <w:rFonts w:ascii="Times New Roman"/>
          <w:b w:val="false"/>
          <w:i w:val="false"/>
          <w:color w:val="000000"/>
          <w:sz w:val="28"/>
        </w:rPr>
        <w:t xml:space="preserve"> </w:t>
      </w:r>
      <w:r>
        <w:rPr>
          <w:rFonts w:ascii="Times New Roman"/>
          <w:b/>
          <w:i w:val="false"/>
          <w:color w:val="000000"/>
          <w:sz w:val="28"/>
        </w:rPr>
        <w:t>дамыту</w:t>
      </w:r>
    </w:p>
    <w:bookmarkEnd w:id="51"/>
    <w:p>
      <w:pPr>
        <w:spacing w:after="0"/>
        <w:ind w:left="0"/>
        <w:jc w:val="both"/>
      </w:pPr>
      <w:r>
        <w:rPr>
          <w:rFonts w:ascii="Times New Roman"/>
          <w:b w:val="false"/>
          <w:i w:val="false"/>
          <w:color w:val="000000"/>
          <w:sz w:val="28"/>
        </w:rPr>
        <w:t xml:space="preserve">
      Туристік ресурстарды дамыту үшін дестинациялардың дамуын жүйелі жоспарлау және олардың инвестициялық тартымдылығын қамтамасыз ету қажет. </w:t>
      </w:r>
    </w:p>
    <w:p>
      <w:pPr>
        <w:spacing w:after="0"/>
        <w:ind w:left="0"/>
        <w:jc w:val="both"/>
      </w:pPr>
      <w:r>
        <w:rPr>
          <w:rFonts w:ascii="Times New Roman"/>
          <w:b w:val="false"/>
          <w:i w:val="false"/>
          <w:color w:val="000000"/>
          <w:sz w:val="28"/>
        </w:rPr>
        <w:t>
      Жүйелі жоспарлау дестинациялардың дамуына басымдық беруді, сондай-ақ халықаралық тәжірибенің негізінде оларды мастер-жоспарлауды бағамдайды.</w:t>
      </w:r>
    </w:p>
    <w:p>
      <w:pPr>
        <w:spacing w:after="0"/>
        <w:ind w:left="0"/>
        <w:jc w:val="both"/>
      </w:pPr>
      <w:r>
        <w:rPr>
          <w:rFonts w:ascii="Times New Roman"/>
          <w:b w:val="false"/>
          <w:i w:val="false"/>
          <w:color w:val="000000"/>
          <w:sz w:val="28"/>
        </w:rPr>
        <w:t>
      Инвестициялық тартымдылыққа жер учаскелерін беру тәртібін оңайлату, қолдаудың жаңа құралдарын енгізу, инвестициялық жобалар үшін жеңілдіктер мен преференциялар енгізу, Қазақстанның туристендіру картасының объектілеріне инженерлік-техникалық инфрақұрылымды қамтамасыз ету, сондай-ақ жобалық компаниялардың капиталына тікелей бақылаусыз қатысу арқылы инвестициялық жобаларды қаржыландыру есебінен қол жеткізілетін болады.</w:t>
      </w:r>
    </w:p>
    <w:p>
      <w:pPr>
        <w:spacing w:after="0"/>
        <w:ind w:left="0"/>
        <w:jc w:val="both"/>
      </w:pPr>
      <w:r>
        <w:rPr>
          <w:rFonts w:ascii="Times New Roman"/>
          <w:b w:val="false"/>
          <w:i w:val="false"/>
          <w:color w:val="000000"/>
          <w:sz w:val="28"/>
        </w:rPr>
        <w:t>
      Туристік инфрақұрылымды дамытуды қолдауға және жалпы пайдаланылатын инфрақұрылымды салуға арналған мемлекеттік шығындарды алдын-ала бағалау 2019 – 2025 жылдарға шамамен 200 млрд. теңгені құрайды.</w:t>
      </w:r>
    </w:p>
    <w:p>
      <w:pPr>
        <w:spacing w:after="0"/>
        <w:ind w:left="0"/>
        <w:jc w:val="both"/>
      </w:pPr>
      <w:r>
        <w:rPr>
          <w:rFonts w:ascii="Times New Roman"/>
          <w:b w:val="false"/>
          <w:i w:val="false"/>
          <w:color w:val="000000"/>
          <w:sz w:val="28"/>
        </w:rPr>
        <w:t xml:space="preserve">
      5.1.1. Дестинациялардың дамуын жүйелі жоспарлауды қамтамасыз ету </w:t>
      </w:r>
    </w:p>
    <w:p>
      <w:pPr>
        <w:spacing w:after="0"/>
        <w:ind w:left="0"/>
        <w:jc w:val="both"/>
      </w:pPr>
      <w:r>
        <w:rPr>
          <w:rFonts w:ascii="Times New Roman"/>
          <w:b w:val="false"/>
          <w:i w:val="false"/>
          <w:color w:val="000000"/>
          <w:sz w:val="28"/>
        </w:rPr>
        <w:t xml:space="preserve">
      Туристік ресурстарды дамыту туристік объектілерге басымдық беру қағидаты бойынша жүзеге асырылатын болады. </w:t>
      </w:r>
    </w:p>
    <w:p>
      <w:pPr>
        <w:spacing w:after="0"/>
        <w:ind w:left="0"/>
        <w:jc w:val="both"/>
      </w:pPr>
      <w:r>
        <w:rPr>
          <w:rFonts w:ascii="Times New Roman"/>
          <w:b w:val="false"/>
          <w:i w:val="false"/>
          <w:color w:val="000000"/>
          <w:sz w:val="28"/>
        </w:rPr>
        <w:t>
      Объектілерге басымдық берудің негізгі критерийлері:</w:t>
      </w:r>
    </w:p>
    <w:p>
      <w:pPr>
        <w:spacing w:after="0"/>
        <w:ind w:left="0"/>
        <w:jc w:val="both"/>
      </w:pPr>
      <w:r>
        <w:rPr>
          <w:rFonts w:ascii="Times New Roman"/>
          <w:b w:val="false"/>
          <w:i w:val="false"/>
          <w:color w:val="000000"/>
          <w:sz w:val="28"/>
        </w:rPr>
        <w:t>
      1) туристік магнит ретінде объектінің бірегейлігі;</w:t>
      </w:r>
    </w:p>
    <w:p>
      <w:pPr>
        <w:spacing w:after="0"/>
        <w:ind w:left="0"/>
        <w:jc w:val="both"/>
      </w:pPr>
      <w:r>
        <w:rPr>
          <w:rFonts w:ascii="Times New Roman"/>
          <w:b w:val="false"/>
          <w:i w:val="false"/>
          <w:color w:val="000000"/>
          <w:sz w:val="28"/>
        </w:rPr>
        <w:t xml:space="preserve">
      2) туристік ағынның әлеуетті өсуі; </w:t>
      </w:r>
    </w:p>
    <w:p>
      <w:pPr>
        <w:spacing w:after="0"/>
        <w:ind w:left="0"/>
        <w:jc w:val="both"/>
      </w:pPr>
      <w:r>
        <w:rPr>
          <w:rFonts w:ascii="Times New Roman"/>
          <w:b w:val="false"/>
          <w:i w:val="false"/>
          <w:color w:val="000000"/>
          <w:sz w:val="28"/>
        </w:rPr>
        <w:t>
      3) тарихи-мәдени маңыздылығы.</w:t>
      </w:r>
    </w:p>
    <w:p>
      <w:pPr>
        <w:spacing w:after="0"/>
        <w:ind w:left="0"/>
        <w:jc w:val="both"/>
      </w:pPr>
      <w:r>
        <w:rPr>
          <w:rFonts w:ascii="Times New Roman"/>
          <w:b w:val="false"/>
          <w:i w:val="false"/>
          <w:color w:val="000000"/>
          <w:sz w:val="28"/>
        </w:rPr>
        <w:t>
      Басым туристік объектілер Туристендіру картасын қалыптастырады (осы Бағдарламаға 1 және 2-қосымшалар), ол осы Бағдарламаның ажырамас бөлігі болып табылады. Бағдарламаны іске асыру шеңберінде орталық және жергілікті атқарушы органдардың ұсынысы бойынша Туристендіру картасына объектілерді қосу және одан алып тастау бойынша өзгерістер енгізілуі мүмкін. Туристендіру картасының барлық объектілері бейберекет дамудан бас тарта және туристік ресурстарды ұтымды (орнықты) басқару бойынша халықаралық практикаларды ендіре отырып, жүйелі жоспарлаумен қамтамасыз етілуге тиіс.</w:t>
      </w:r>
    </w:p>
    <w:p>
      <w:pPr>
        <w:spacing w:after="0"/>
        <w:ind w:left="0"/>
        <w:jc w:val="both"/>
      </w:pPr>
      <w:r>
        <w:rPr>
          <w:rFonts w:ascii="Times New Roman"/>
          <w:b w:val="false"/>
          <w:i w:val="false"/>
          <w:color w:val="000000"/>
          <w:sz w:val="28"/>
        </w:rPr>
        <w:t>
      Туристендіру картасының шеңберінде республикалық деңгейдегі 10 басым туристік объект (бұдан әрі – ТОП-10) және өңірлік деңгейдегі 50 объект айқындалды.</w:t>
      </w:r>
    </w:p>
    <w:p>
      <w:pPr>
        <w:spacing w:after="0"/>
        <w:ind w:left="0"/>
        <w:jc w:val="both"/>
      </w:pPr>
      <w:r>
        <w:rPr>
          <w:rFonts w:ascii="Times New Roman"/>
          <w:b w:val="false"/>
          <w:i w:val="false"/>
          <w:color w:val="000000"/>
          <w:sz w:val="28"/>
        </w:rPr>
        <w:t>
      ТОП-10 дамуын пайымдау және оларды іске асыру кезеңділігі, инженерлік-көлік инфрақұрылымына қажеттілік, инвестициялардың қажетті көлемі және қайтарылуы, келесі 10 жылға туристік ағынның әлеуетін егжей-тегжейлі талдау "McKinsey &amp; Company" халықаралық консалтингтік компаниясы әзірлеген Мастер-жоспарларда айқындалған.</w:t>
      </w:r>
    </w:p>
    <w:p>
      <w:pPr>
        <w:spacing w:after="0"/>
        <w:ind w:left="0"/>
        <w:jc w:val="both"/>
      </w:pPr>
      <w:r>
        <w:rPr>
          <w:rFonts w:ascii="Times New Roman"/>
          <w:b w:val="false"/>
          <w:i w:val="false"/>
          <w:color w:val="000000"/>
          <w:sz w:val="28"/>
        </w:rPr>
        <w:t>
      Туристік инфрақұрылымды үдемелі дамыту үшін Туристендіру картасының республикалық деңгейдегі ТОП-10 объектісі таңдап алынды, олар басым туристік аумақтар (бұдан әрі – БТА) режимінде жұмыс істейтін болады.</w:t>
      </w:r>
    </w:p>
    <w:p>
      <w:pPr>
        <w:spacing w:after="0"/>
        <w:ind w:left="0"/>
        <w:jc w:val="both"/>
      </w:pPr>
      <w:r>
        <w:rPr>
          <w:rFonts w:ascii="Times New Roman"/>
          <w:b w:val="false"/>
          <w:i w:val="false"/>
          <w:color w:val="000000"/>
          <w:sz w:val="28"/>
        </w:rPr>
        <w:t>
      Бұл аумақ бюджет қаражаты есебінен қажетті коммуникациялармен – электр энергиясымен, жылумен, сумен, кәріздік суағарлармен, қоқысты шығарумен және оны кәдеге жаратумен (полигондар), жолдармен, жағалық сызықтарды нығайтумен және т.с.с. қамтамасыз етілетін болады.</w:t>
      </w:r>
    </w:p>
    <w:p>
      <w:pPr>
        <w:spacing w:after="0"/>
        <w:ind w:left="0"/>
        <w:jc w:val="both"/>
      </w:pPr>
      <w:r>
        <w:rPr>
          <w:rFonts w:ascii="Times New Roman"/>
          <w:b w:val="false"/>
          <w:i w:val="false"/>
          <w:color w:val="000000"/>
          <w:sz w:val="28"/>
        </w:rPr>
        <w:t>
      БТА дамытуды Қазақстан Республикасының Үкіметі айқындайтын заңды тұлғалар (бұдан әрі – Басқарушы компаниялар) жүзеге асыратын болады.</w:t>
      </w:r>
    </w:p>
    <w:p>
      <w:pPr>
        <w:spacing w:after="0"/>
        <w:ind w:left="0"/>
        <w:jc w:val="both"/>
      </w:pPr>
      <w:r>
        <w:rPr>
          <w:rFonts w:ascii="Times New Roman"/>
          <w:b w:val="false"/>
          <w:i w:val="false"/>
          <w:color w:val="000000"/>
          <w:sz w:val="28"/>
        </w:rPr>
        <w:t>
      Бірінші кезеңде Басқарушы компаниялар үш БТА-да құрылады: Алакөл, Алматы тау кластерінің, Маңғыстау облысының аумағында.</w:t>
      </w:r>
    </w:p>
    <w:p>
      <w:pPr>
        <w:spacing w:after="0"/>
        <w:ind w:left="0"/>
        <w:jc w:val="both"/>
      </w:pPr>
      <w:r>
        <w:rPr>
          <w:rFonts w:ascii="Times New Roman"/>
          <w:b w:val="false"/>
          <w:i w:val="false"/>
          <w:color w:val="000000"/>
          <w:sz w:val="28"/>
        </w:rPr>
        <w:t>
      БТА-да қызметті жүзеге асыру үшін Басқарушы компаниялармен шарт жасасқан Қазақстан Республикасының резиденттері болып табылатын және резидент емес жеке және заңды тұлғалары БТА-ны дамытуға тартылуы мүмкін.</w:t>
      </w:r>
    </w:p>
    <w:p>
      <w:pPr>
        <w:spacing w:after="0"/>
        <w:ind w:left="0"/>
        <w:jc w:val="both"/>
      </w:pPr>
      <w:r>
        <w:rPr>
          <w:rFonts w:ascii="Times New Roman"/>
          <w:b w:val="false"/>
          <w:i w:val="false"/>
          <w:color w:val="000000"/>
          <w:sz w:val="28"/>
        </w:rPr>
        <w:t>
      БТА аумақтарында объектілерді салуға және жер учаскелеріне құқықтарды тіркеуге рұқсаттарды келісу және беру кезінде ескерілетін БТА-да туристік саланы дамытуға бағытталған қызмет түрлері жүзеге асырылады.</w:t>
      </w:r>
    </w:p>
    <w:p>
      <w:pPr>
        <w:spacing w:after="0"/>
        <w:ind w:left="0"/>
        <w:jc w:val="both"/>
      </w:pPr>
      <w:r>
        <w:rPr>
          <w:rFonts w:ascii="Times New Roman"/>
          <w:b w:val="false"/>
          <w:i w:val="false"/>
          <w:color w:val="000000"/>
          <w:sz w:val="28"/>
        </w:rPr>
        <w:t>
      БТА аумағындағы жер учаскелері бөлінетін жер учаскелерінің мақсатты тағайындалуын есепке ала отырып, Қазақстан Республикасының заңнамасында белгіленген тәртіппен БТА дамытуға тартылатын заңды және жеке тұлғалар арасында бөлінеді.</w:t>
      </w:r>
    </w:p>
    <w:p>
      <w:pPr>
        <w:spacing w:after="0"/>
        <w:ind w:left="0"/>
        <w:jc w:val="both"/>
      </w:pPr>
      <w:r>
        <w:rPr>
          <w:rFonts w:ascii="Times New Roman"/>
          <w:b w:val="false"/>
          <w:i w:val="false"/>
          <w:color w:val="000000"/>
          <w:sz w:val="28"/>
        </w:rPr>
        <w:t xml:space="preserve">
      Туристендіру картасының өңірлік деңгейдегі объектілері үшін жергілікті атқарушы органдар бекітетін мастер-жоспарлар (Туристендіру картасының объектілерін дамытудың жол карталары) әзірленетін болады. </w:t>
      </w:r>
    </w:p>
    <w:p>
      <w:pPr>
        <w:spacing w:after="0"/>
        <w:ind w:left="0"/>
        <w:jc w:val="both"/>
      </w:pPr>
      <w:r>
        <w:rPr>
          <w:rFonts w:ascii="Times New Roman"/>
          <w:b w:val="false"/>
          <w:i w:val="false"/>
          <w:color w:val="000000"/>
          <w:sz w:val="28"/>
        </w:rPr>
        <w:t>
      Осылайша, Туристендіру картасының объектілерін дамытудың мастер-жоспарларының және жол карталарының саны жүйелі жоспарлау көрсеткішіне айналады.</w:t>
      </w:r>
    </w:p>
    <w:p>
      <w:pPr>
        <w:spacing w:after="0"/>
        <w:ind w:left="0"/>
        <w:jc w:val="both"/>
      </w:pPr>
      <w:r>
        <w:rPr>
          <w:rFonts w:ascii="Times New Roman"/>
          <w:b w:val="false"/>
          <w:i w:val="false"/>
          <w:color w:val="000000"/>
          <w:sz w:val="28"/>
        </w:rPr>
        <w:t>
      Туристендіру картасының барлық объектілері бойынша тұрақты негізде жоспарларының іске асырылуын мониторингтеу жүргізілетін болады, оны өткізу кезеңділігі мастер-жоспарларда (Туристендіру картасының объектілерін дамытудың жол карталарында) көрініс табады.</w:t>
      </w:r>
    </w:p>
    <w:p>
      <w:pPr>
        <w:spacing w:after="0"/>
        <w:ind w:left="0"/>
        <w:jc w:val="both"/>
      </w:pPr>
      <w:r>
        <w:rPr>
          <w:rFonts w:ascii="Times New Roman"/>
          <w:b w:val="false"/>
          <w:i w:val="false"/>
          <w:color w:val="000000"/>
          <w:sz w:val="28"/>
        </w:rPr>
        <w:t>
      ЕҚТА-да туризмді дамыту</w:t>
      </w:r>
    </w:p>
    <w:p>
      <w:pPr>
        <w:spacing w:after="0"/>
        <w:ind w:left="0"/>
        <w:jc w:val="both"/>
      </w:pPr>
      <w:r>
        <w:rPr>
          <w:rFonts w:ascii="Times New Roman"/>
          <w:b w:val="false"/>
          <w:i w:val="false"/>
          <w:color w:val="000000"/>
          <w:sz w:val="28"/>
        </w:rPr>
        <w:t xml:space="preserve">
      ЕҚТА-да орнықты туризмді дамыту бойынша мақсаттарға қол жеткізу үшін АҚШ-тың, Аустралияның, Грузияның Ұлттық парктер агенттіктерінің қызметінде пайдаланылатын МҰТП басқару саласындағы тиімді әлемдік тәжірибені ескеретін мынадай шаралар қабылданатын болады. </w:t>
      </w:r>
    </w:p>
    <w:p>
      <w:pPr>
        <w:spacing w:after="0"/>
        <w:ind w:left="0"/>
        <w:jc w:val="both"/>
      </w:pPr>
      <w:r>
        <w:rPr>
          <w:rFonts w:ascii="Times New Roman"/>
          <w:b w:val="false"/>
          <w:i w:val="false"/>
          <w:color w:val="000000"/>
          <w:sz w:val="28"/>
        </w:rPr>
        <w:t>
      Ол мынадай шаралар:</w:t>
      </w:r>
    </w:p>
    <w:p>
      <w:pPr>
        <w:spacing w:after="0"/>
        <w:ind w:left="0"/>
        <w:jc w:val="both"/>
      </w:pPr>
      <w:r>
        <w:rPr>
          <w:rFonts w:ascii="Times New Roman"/>
          <w:b w:val="false"/>
          <w:i w:val="false"/>
          <w:color w:val="000000"/>
          <w:sz w:val="28"/>
        </w:rPr>
        <w:t>
      1) туризм инфрақұрылымы бөлігінде МҰТП дамытудың бас жоспарларын қайта қарау;</w:t>
      </w:r>
    </w:p>
    <w:p>
      <w:pPr>
        <w:spacing w:after="0"/>
        <w:ind w:left="0"/>
        <w:jc w:val="both"/>
      </w:pPr>
      <w:r>
        <w:rPr>
          <w:rFonts w:ascii="Times New Roman"/>
          <w:b w:val="false"/>
          <w:i w:val="false"/>
          <w:color w:val="000000"/>
          <w:sz w:val="28"/>
        </w:rPr>
        <w:t>
      2) МҰТП үшін рекреациялық жүктемені анықтау әдістемесін әзірлеу;</w:t>
      </w:r>
    </w:p>
    <w:p>
      <w:pPr>
        <w:spacing w:after="0"/>
        <w:ind w:left="0"/>
        <w:jc w:val="both"/>
      </w:pPr>
      <w:r>
        <w:rPr>
          <w:rFonts w:ascii="Times New Roman"/>
          <w:b w:val="false"/>
          <w:i w:val="false"/>
          <w:color w:val="000000"/>
          <w:sz w:val="28"/>
        </w:rPr>
        <w:t>
      3) экожүйелік көрсетілетін қызметтерді экономикалық бағалау әдістемесін әзірлеу;</w:t>
      </w:r>
    </w:p>
    <w:p>
      <w:pPr>
        <w:spacing w:after="0"/>
        <w:ind w:left="0"/>
        <w:jc w:val="both"/>
      </w:pPr>
      <w:r>
        <w:rPr>
          <w:rFonts w:ascii="Times New Roman"/>
          <w:b w:val="false"/>
          <w:i w:val="false"/>
          <w:color w:val="000000"/>
          <w:sz w:val="28"/>
        </w:rPr>
        <w:t>
      4) халықаралық тәжірибені есепке ала отырып, ЕҚТА-да бизнестің жауапты жұмысының жүйесін ("EcoPass" жүйесі) әзірлеу.</w:t>
      </w:r>
    </w:p>
    <w:p>
      <w:pPr>
        <w:spacing w:after="0"/>
        <w:ind w:left="0"/>
        <w:jc w:val="both"/>
      </w:pPr>
      <w:r>
        <w:rPr>
          <w:rFonts w:ascii="Times New Roman"/>
          <w:b w:val="false"/>
          <w:i w:val="false"/>
          <w:color w:val="000000"/>
          <w:sz w:val="28"/>
        </w:rPr>
        <w:t>
      Сонымен қатар, МҰТП басқарудың жаңа моделі әзірленіп, пилоттық режимде сыналды. Бұл модель осы аумақтарда туристік дестинацияларды дамыту арқылы елдің маңызды табиғи объектілерінің сақталуын қамтамасыз етуге тиіс болады.</w:t>
      </w:r>
    </w:p>
    <w:p>
      <w:pPr>
        <w:spacing w:after="0"/>
        <w:ind w:left="0"/>
        <w:jc w:val="both"/>
      </w:pPr>
      <w:r>
        <w:rPr>
          <w:rFonts w:ascii="Times New Roman"/>
          <w:b w:val="false"/>
          <w:i w:val="false"/>
          <w:color w:val="000000"/>
          <w:sz w:val="28"/>
        </w:rPr>
        <w:t>
      Сондай-ақ, экологиялық туризмді дамыту және ЕҚТА-да рекреациялау мәселелерінде туристік әлеуетті пайдалану мен арттыру бөлігінде уәкілетті органның қатысуының құзыреттерін және өкілеттіктерін бекітетін нормативтік құқықтық база құрылатын болады.</w:t>
      </w:r>
    </w:p>
    <w:p>
      <w:pPr>
        <w:spacing w:after="0"/>
        <w:ind w:left="0"/>
        <w:jc w:val="both"/>
      </w:pPr>
      <w:r>
        <w:rPr>
          <w:rFonts w:ascii="Times New Roman"/>
          <w:b w:val="false"/>
          <w:i w:val="false"/>
          <w:color w:val="000000"/>
          <w:sz w:val="28"/>
        </w:rPr>
        <w:t xml:space="preserve">
      5.1.2. Туризм индустриясының инвестициялық тартымдылығын арттыру </w:t>
      </w:r>
    </w:p>
    <w:p>
      <w:pPr>
        <w:spacing w:after="0"/>
        <w:ind w:left="0"/>
        <w:jc w:val="both"/>
      </w:pPr>
      <w:r>
        <w:rPr>
          <w:rFonts w:ascii="Times New Roman"/>
          <w:b w:val="false"/>
          <w:i w:val="false"/>
          <w:color w:val="000000"/>
          <w:sz w:val="28"/>
        </w:rPr>
        <w:t>
      Туризм индустриясының бизнес құруға инвестициялық тартымдылығын арттыру мақсатында мынадай шаралар көзделеді:</w:t>
      </w:r>
    </w:p>
    <w:p>
      <w:pPr>
        <w:spacing w:after="0"/>
        <w:ind w:left="0"/>
        <w:jc w:val="both"/>
      </w:pPr>
      <w:r>
        <w:rPr>
          <w:rFonts w:ascii="Times New Roman"/>
          <w:b w:val="false"/>
          <w:i w:val="false"/>
          <w:color w:val="000000"/>
          <w:sz w:val="28"/>
        </w:rPr>
        <w:t>
      1) туризм саласындағы басым инвестициялық жобалар (бұдан әрі – БИЖ) бойынша инвестициялық преференциялар беру;</w:t>
      </w:r>
    </w:p>
    <w:p>
      <w:pPr>
        <w:spacing w:after="0"/>
        <w:ind w:left="0"/>
        <w:jc w:val="both"/>
      </w:pPr>
      <w:r>
        <w:rPr>
          <w:rFonts w:ascii="Times New Roman"/>
          <w:b w:val="false"/>
          <w:i w:val="false"/>
          <w:color w:val="000000"/>
          <w:sz w:val="28"/>
        </w:rPr>
        <w:t>
      2) жеңілдікпен ұзақ мерзімді кредиттеуді/қаржылық лизингті беру;</w:t>
      </w:r>
    </w:p>
    <w:p>
      <w:pPr>
        <w:spacing w:after="0"/>
        <w:ind w:left="0"/>
        <w:jc w:val="both"/>
      </w:pPr>
      <w:r>
        <w:rPr>
          <w:rFonts w:ascii="Times New Roman"/>
          <w:b w:val="false"/>
          <w:i w:val="false"/>
          <w:color w:val="000000"/>
          <w:sz w:val="28"/>
        </w:rPr>
        <w:t>
      3) шағын және орта бизнестің жобаларына ішінара кепілдік бере отырып, банктердің/лизингтік компаниялардың кредиттер/қаржылық лизинг шарттары бойынша сыйақы мөлшерлемесін субсидиялау;</w:t>
      </w:r>
    </w:p>
    <w:p>
      <w:pPr>
        <w:spacing w:after="0"/>
        <w:ind w:left="0"/>
        <w:jc w:val="both"/>
      </w:pPr>
      <w:r>
        <w:rPr>
          <w:rFonts w:ascii="Times New Roman"/>
          <w:b w:val="false"/>
          <w:i w:val="false"/>
          <w:color w:val="000000"/>
          <w:sz w:val="28"/>
        </w:rPr>
        <w:t>
      4) объектілердің энергия тиімділігін енгізуге арналған кредиттердің пайыздық мөлшерлемелерін субсидиялау (тұру, демалу, ойын-сауық орындары, санаторийлер, балалар-жасөспірімдер лагерлері және т.б.);</w:t>
      </w:r>
    </w:p>
    <w:p>
      <w:pPr>
        <w:spacing w:after="0"/>
        <w:ind w:left="0"/>
        <w:jc w:val="both"/>
      </w:pPr>
      <w:r>
        <w:rPr>
          <w:rFonts w:ascii="Times New Roman"/>
          <w:b w:val="false"/>
          <w:i w:val="false"/>
          <w:color w:val="000000"/>
          <w:sz w:val="28"/>
        </w:rPr>
        <w:t>
      5) жобалау компанияларының капиталына тікелей бақылаусыз қатысу.</w:t>
      </w:r>
    </w:p>
    <w:p>
      <w:pPr>
        <w:spacing w:after="0"/>
        <w:ind w:left="0"/>
        <w:jc w:val="both"/>
      </w:pPr>
      <w:r>
        <w:rPr>
          <w:rFonts w:ascii="Times New Roman"/>
          <w:b w:val="false"/>
          <w:i w:val="false"/>
          <w:color w:val="000000"/>
          <w:sz w:val="28"/>
        </w:rPr>
        <w:t xml:space="preserve">
      Туризм саласындағы БИЖ бойынша инвестициялық преференциялар беру </w:t>
      </w:r>
    </w:p>
    <w:p>
      <w:pPr>
        <w:spacing w:after="0"/>
        <w:ind w:left="0"/>
        <w:jc w:val="both"/>
      </w:pPr>
      <w:r>
        <w:rPr>
          <w:rFonts w:ascii="Times New Roman"/>
          <w:b w:val="false"/>
          <w:i w:val="false"/>
          <w:color w:val="000000"/>
          <w:sz w:val="28"/>
        </w:rPr>
        <w:t>
      БТА инвестициялық тартымдылығын арттыру мақсатында Қазақстан Республикасының резиденттері болып табылатын және туризм саласындағы БИЖ іске асыратын заңды тұлғалар болып табылатын қатысушылар үшін инвестициялық преференциялар берілетін болады.</w:t>
      </w:r>
    </w:p>
    <w:p>
      <w:pPr>
        <w:spacing w:after="0"/>
        <w:ind w:left="0"/>
        <w:jc w:val="both"/>
      </w:pPr>
      <w:r>
        <w:rPr>
          <w:rFonts w:ascii="Times New Roman"/>
          <w:b w:val="false"/>
          <w:i w:val="false"/>
          <w:color w:val="000000"/>
          <w:sz w:val="28"/>
        </w:rPr>
        <w:t>
      Туризм саласындағы БИЖ-ге БТА-да іске асырылатын, жаңасын салуды не қолданыстағы туристік объектілерді (тұру орындары, ойын-сауық және демалыс орындары, аумақтың кешенді құрылысы) жаңғыртуды көздейтін, мынадай критерийлерге сәйкес келетін инвестициялық жобалар жататын болады:</w:t>
      </w:r>
    </w:p>
    <w:p>
      <w:pPr>
        <w:spacing w:after="0"/>
        <w:ind w:left="0"/>
        <w:jc w:val="both"/>
      </w:pPr>
      <w:r>
        <w:rPr>
          <w:rFonts w:ascii="Times New Roman"/>
          <w:b w:val="false"/>
          <w:i w:val="false"/>
          <w:color w:val="000000"/>
          <w:sz w:val="28"/>
        </w:rPr>
        <w:t>
      1) жоба БТА шекараларының шегінде іске асырылуға тиіс;</w:t>
      </w:r>
    </w:p>
    <w:p>
      <w:pPr>
        <w:spacing w:after="0"/>
        <w:ind w:left="0"/>
        <w:jc w:val="both"/>
      </w:pPr>
      <w:r>
        <w:rPr>
          <w:rFonts w:ascii="Times New Roman"/>
          <w:b w:val="false"/>
          <w:i w:val="false"/>
          <w:color w:val="000000"/>
          <w:sz w:val="28"/>
        </w:rPr>
        <w:t>
      2) жоба Қазақстан Республикасының Үкіметі айқындаған қызметтің басым түрлері бойынша бизнес құруды көздеуге тиіс;</w:t>
      </w:r>
    </w:p>
    <w:p>
      <w:pPr>
        <w:spacing w:after="0"/>
        <w:ind w:left="0"/>
        <w:jc w:val="both"/>
      </w:pPr>
      <w:r>
        <w:rPr>
          <w:rFonts w:ascii="Times New Roman"/>
          <w:b w:val="false"/>
          <w:i w:val="false"/>
          <w:color w:val="000000"/>
          <w:sz w:val="28"/>
        </w:rPr>
        <w:t>
      3) жоба құны 200 мың айлық есептік көрсеткіштен кем болмауға тиіс.</w:t>
      </w:r>
    </w:p>
    <w:p>
      <w:pPr>
        <w:spacing w:after="0"/>
        <w:ind w:left="0"/>
        <w:jc w:val="both"/>
      </w:pPr>
      <w:r>
        <w:rPr>
          <w:rFonts w:ascii="Times New Roman"/>
          <w:b w:val="false"/>
          <w:i w:val="false"/>
          <w:color w:val="000000"/>
          <w:sz w:val="28"/>
        </w:rPr>
        <w:t>
      Инвестициялық преференцияларды ұсыну БТА-ға қатысушы мен Қазақстан Республикасы Сыртқы істер министрлігінің Инвестиция комитеті арасында жасалатын шарт негізінде белгіленген тәртіппен жүзеге асырылады.</w:t>
      </w:r>
    </w:p>
    <w:p>
      <w:pPr>
        <w:spacing w:after="0"/>
        <w:ind w:left="0"/>
        <w:jc w:val="both"/>
      </w:pPr>
      <w:r>
        <w:rPr>
          <w:rFonts w:ascii="Times New Roman"/>
          <w:b w:val="false"/>
          <w:i w:val="false"/>
          <w:color w:val="000000"/>
          <w:sz w:val="28"/>
        </w:rPr>
        <w:t>
      Аталған жобалар бойынша БТА үшін инвестициялық қызметті мемлекеттік қолдау аясында көзделген инвестициялық переференциялар ұсынылатын болады, атап айтқанда:</w:t>
      </w:r>
    </w:p>
    <w:p>
      <w:pPr>
        <w:spacing w:after="0"/>
        <w:ind w:left="0"/>
        <w:jc w:val="both"/>
      </w:pPr>
      <w:r>
        <w:rPr>
          <w:rFonts w:ascii="Times New Roman"/>
          <w:b w:val="false"/>
          <w:i w:val="false"/>
          <w:color w:val="000000"/>
          <w:sz w:val="28"/>
        </w:rPr>
        <w:t>
      1) жаңа объектілер салуды көздейтін БИЖ үшін:</w:t>
      </w:r>
    </w:p>
    <w:p>
      <w:pPr>
        <w:spacing w:after="0"/>
        <w:ind w:left="0"/>
        <w:jc w:val="both"/>
      </w:pPr>
      <w:r>
        <w:rPr>
          <w:rFonts w:ascii="Times New Roman"/>
          <w:b w:val="false"/>
          <w:i w:val="false"/>
          <w:color w:val="000000"/>
          <w:sz w:val="28"/>
        </w:rPr>
        <w:t>
      - ЕҚТА-ны қоспағанда, мемлекеттік заттай гранттар (жер учаскелері);</w:t>
      </w:r>
    </w:p>
    <w:p>
      <w:pPr>
        <w:spacing w:after="0"/>
        <w:ind w:left="0"/>
        <w:jc w:val="both"/>
      </w:pPr>
      <w:r>
        <w:rPr>
          <w:rFonts w:ascii="Times New Roman"/>
          <w:b w:val="false"/>
          <w:i w:val="false"/>
          <w:color w:val="000000"/>
          <w:sz w:val="28"/>
        </w:rPr>
        <w:t>
      - мыналарды қамтитын салықтар бойынша переференциялар:</w:t>
      </w:r>
    </w:p>
    <w:p>
      <w:pPr>
        <w:spacing w:after="0"/>
        <w:ind w:left="0"/>
        <w:jc w:val="both"/>
      </w:pPr>
      <w:r>
        <w:rPr>
          <w:rFonts w:ascii="Times New Roman"/>
          <w:b w:val="false"/>
          <w:i w:val="false"/>
          <w:color w:val="000000"/>
          <w:sz w:val="28"/>
        </w:rPr>
        <w:t>
      - есептелген корпоративтік табыс салығының сомасын 100%-ға азайту;</w:t>
      </w:r>
    </w:p>
    <w:p>
      <w:pPr>
        <w:spacing w:after="0"/>
        <w:ind w:left="0"/>
        <w:jc w:val="both"/>
      </w:pPr>
      <w:r>
        <w:rPr>
          <w:rFonts w:ascii="Times New Roman"/>
          <w:b w:val="false"/>
          <w:i w:val="false"/>
          <w:color w:val="000000"/>
          <w:sz w:val="28"/>
        </w:rPr>
        <w:t>
      - жер салығының мөлшерлемелеріне 0 коэффициентін қолдану;</w:t>
      </w:r>
    </w:p>
    <w:p>
      <w:pPr>
        <w:spacing w:after="0"/>
        <w:ind w:left="0"/>
        <w:jc w:val="both"/>
      </w:pPr>
      <w:r>
        <w:rPr>
          <w:rFonts w:ascii="Times New Roman"/>
          <w:b w:val="false"/>
          <w:i w:val="false"/>
          <w:color w:val="000000"/>
          <w:sz w:val="28"/>
        </w:rPr>
        <w:t>
      - мүлік салығын салықтық базаға 0 % мөлшерлемесі бойынша есептеу;</w:t>
      </w:r>
    </w:p>
    <w:p>
      <w:pPr>
        <w:spacing w:after="0"/>
        <w:ind w:left="0"/>
        <w:jc w:val="both"/>
      </w:pPr>
      <w:r>
        <w:rPr>
          <w:rFonts w:ascii="Times New Roman"/>
          <w:b w:val="false"/>
          <w:i w:val="false"/>
          <w:color w:val="000000"/>
          <w:sz w:val="28"/>
        </w:rPr>
        <w:t>
      2) қолданыстағы объектілерді жаңғыртуды көздейтін БИЖ үшін:</w:t>
      </w:r>
    </w:p>
    <w:p>
      <w:pPr>
        <w:spacing w:after="0"/>
        <w:ind w:left="0"/>
        <w:jc w:val="both"/>
      </w:pPr>
      <w:r>
        <w:rPr>
          <w:rFonts w:ascii="Times New Roman"/>
          <w:b w:val="false"/>
          <w:i w:val="false"/>
          <w:color w:val="000000"/>
          <w:sz w:val="28"/>
        </w:rPr>
        <w:t>
      - есептелген корпоративтік табыс салығының сомасын 100%-ға төмендетуді қамтитын салықтар бойынша преференциялар;</w:t>
      </w:r>
    </w:p>
    <w:p>
      <w:pPr>
        <w:spacing w:after="0"/>
        <w:ind w:left="0"/>
        <w:jc w:val="both"/>
      </w:pPr>
      <w:r>
        <w:rPr>
          <w:rFonts w:ascii="Times New Roman"/>
          <w:b w:val="false"/>
          <w:i w:val="false"/>
          <w:color w:val="000000"/>
          <w:sz w:val="28"/>
        </w:rPr>
        <w:t xml:space="preserve">
      Жеңілдікпен ұзақ мерзімді кредиттеу/қаржылық лизинг беру </w:t>
      </w:r>
    </w:p>
    <w:p>
      <w:pPr>
        <w:spacing w:after="0"/>
        <w:ind w:left="0"/>
        <w:jc w:val="both"/>
      </w:pPr>
      <w:r>
        <w:rPr>
          <w:rFonts w:ascii="Times New Roman"/>
          <w:b w:val="false"/>
          <w:i w:val="false"/>
          <w:color w:val="000000"/>
          <w:sz w:val="28"/>
        </w:rPr>
        <w:t>
      Бағдарламаны іске асыру кезеңінде жеңілдікпен кредит беру Елбасының 2018 жылғы 5 қазандағы "Қазақстандықтардың әл-ауқатының өсуі: табыс пен өмір сапасын жақсарту" Жолдауының аясында ұзақ мерзімді теңгелік өтімділікті беру арқылы басым жобаларға кредит беру міндеттерін шешу бойынша іске асырылып жатқан шаралар шеңберінде жүзеге асырылатын болады.</w:t>
      </w:r>
    </w:p>
    <w:p>
      <w:pPr>
        <w:spacing w:after="0"/>
        <w:ind w:left="0"/>
        <w:jc w:val="both"/>
      </w:pPr>
      <w:r>
        <w:rPr>
          <w:rFonts w:ascii="Times New Roman"/>
          <w:b w:val="false"/>
          <w:i w:val="false"/>
          <w:color w:val="000000"/>
          <w:sz w:val="28"/>
        </w:rPr>
        <w:t>
      Осы шараның шеңберінде жеңілдікпен кредит беру тұру орындарын (қонақүйлер, туристік лагерьлер мен базалар, демалыс үйлері, отельдер, мотельдер мен кемпингтер), тау шаңғысы курорттарын және санаторий-курорттық мекемелерді салу үшін ұсынылатын болады.</w:t>
      </w:r>
    </w:p>
    <w:p>
      <w:pPr>
        <w:spacing w:after="0"/>
        <w:ind w:left="0"/>
        <w:jc w:val="both"/>
      </w:pPr>
      <w:r>
        <w:rPr>
          <w:rFonts w:ascii="Times New Roman"/>
          <w:b w:val="false"/>
          <w:i w:val="false"/>
          <w:color w:val="000000"/>
          <w:sz w:val="28"/>
        </w:rPr>
        <w:t>
      Осы кредиттер бойынша іске асырылып жатқан кәсіпкерлікті қолдау шараларының шеңберінде Қазақстан Республикасының Үкіметі айқындайтын тәртіппен 7 жыл ішінде пайыздық мөлшерлемені субсидиялау жүзеге асырылатын болады.</w:t>
      </w:r>
    </w:p>
    <w:p>
      <w:pPr>
        <w:spacing w:after="0"/>
        <w:ind w:left="0"/>
        <w:jc w:val="both"/>
      </w:pPr>
      <w:r>
        <w:rPr>
          <w:rFonts w:ascii="Times New Roman"/>
          <w:b w:val="false"/>
          <w:i w:val="false"/>
          <w:color w:val="000000"/>
          <w:sz w:val="28"/>
        </w:rPr>
        <w:t xml:space="preserve">
      Ойын-сауық және спорттық көрсетілетін қызметтер, демалыс және ойын-сауық парктерін, шаңғы, жағажайлар мен клубтық үлгідегі мәдениет мекемелерін ұйымдастыру, кәдесыйлар (қолөнершілер) өндірісі сияқты басқа да туристік жобалар Кәсіпкерлікті қолдау бағдарламасының шеңберінде қолдау табатын болады. </w:t>
      </w:r>
    </w:p>
    <w:bookmarkStart w:name="z54" w:id="52"/>
    <w:p>
      <w:pPr>
        <w:spacing w:after="0"/>
        <w:ind w:left="0"/>
        <w:jc w:val="both"/>
      </w:pPr>
      <w:r>
        <w:rPr>
          <w:rFonts w:ascii="Times New Roman"/>
          <w:b w:val="false"/>
          <w:i w:val="false"/>
          <w:color w:val="000000"/>
          <w:sz w:val="28"/>
        </w:rPr>
        <w:t xml:space="preserve">
      </w:t>
      </w:r>
      <w:r>
        <w:rPr>
          <w:rFonts w:ascii="Times New Roman"/>
          <w:b/>
          <w:i w:val="false"/>
          <w:color w:val="000000"/>
          <w:sz w:val="28"/>
        </w:rPr>
        <w:t>5.2.</w:t>
      </w:r>
      <w:r>
        <w:rPr>
          <w:rFonts w:ascii="Times New Roman"/>
          <w:b w:val="false"/>
          <w:i w:val="false"/>
          <w:color w:val="000000"/>
          <w:sz w:val="28"/>
        </w:rPr>
        <w:t xml:space="preserve"> </w:t>
      </w:r>
      <w:r>
        <w:rPr>
          <w:rFonts w:ascii="Times New Roman"/>
          <w:b/>
          <w:i w:val="false"/>
          <w:color w:val="000000"/>
          <w:sz w:val="28"/>
        </w:rPr>
        <w:t>Туристік</w:t>
      </w:r>
      <w:r>
        <w:rPr>
          <w:rFonts w:ascii="Times New Roman"/>
          <w:b w:val="false"/>
          <w:i w:val="false"/>
          <w:color w:val="000000"/>
          <w:sz w:val="28"/>
        </w:rPr>
        <w:t xml:space="preserve"> </w:t>
      </w:r>
      <w:r>
        <w:rPr>
          <w:rFonts w:ascii="Times New Roman"/>
          <w:b/>
          <w:i w:val="false"/>
          <w:color w:val="000000"/>
          <w:sz w:val="28"/>
        </w:rPr>
        <w:t>дестинациялар</w:t>
      </w:r>
      <w:r>
        <w:rPr>
          <w:rFonts w:ascii="Times New Roman"/>
          <w:b w:val="false"/>
          <w:i w:val="false"/>
          <w:color w:val="000000"/>
          <w:sz w:val="28"/>
        </w:rPr>
        <w:t xml:space="preserve"> </w:t>
      </w:r>
      <w:r>
        <w:rPr>
          <w:rFonts w:ascii="Times New Roman"/>
          <w:b/>
          <w:i w:val="false"/>
          <w:color w:val="000000"/>
          <w:sz w:val="28"/>
        </w:rPr>
        <w:t>мен</w:t>
      </w:r>
      <w:r>
        <w:rPr>
          <w:rFonts w:ascii="Times New Roman"/>
          <w:b w:val="false"/>
          <w:i w:val="false"/>
          <w:color w:val="000000"/>
          <w:sz w:val="28"/>
        </w:rPr>
        <w:t xml:space="preserve"> </w:t>
      </w:r>
      <w:r>
        <w:rPr>
          <w:rFonts w:ascii="Times New Roman"/>
          <w:b/>
          <w:i w:val="false"/>
          <w:color w:val="000000"/>
          <w:sz w:val="28"/>
        </w:rPr>
        <w:t>объектілердің</w:t>
      </w:r>
      <w:r>
        <w:rPr>
          <w:rFonts w:ascii="Times New Roman"/>
          <w:b w:val="false"/>
          <w:i w:val="false"/>
          <w:color w:val="000000"/>
          <w:sz w:val="28"/>
        </w:rPr>
        <w:t xml:space="preserve"> </w:t>
      </w:r>
      <w:r>
        <w:rPr>
          <w:rFonts w:ascii="Times New Roman"/>
          <w:b/>
          <w:i w:val="false"/>
          <w:color w:val="000000"/>
          <w:sz w:val="28"/>
        </w:rPr>
        <w:t>көліктік</w:t>
      </w:r>
      <w:r>
        <w:rPr>
          <w:rFonts w:ascii="Times New Roman"/>
          <w:b w:val="false"/>
          <w:i w:val="false"/>
          <w:color w:val="000000"/>
          <w:sz w:val="28"/>
        </w:rPr>
        <w:t xml:space="preserve"> </w:t>
      </w:r>
      <w:r>
        <w:rPr>
          <w:rFonts w:ascii="Times New Roman"/>
          <w:b/>
          <w:i w:val="false"/>
          <w:color w:val="000000"/>
          <w:sz w:val="28"/>
        </w:rPr>
        <w:t>қолжетімділігін</w:t>
      </w:r>
      <w:r>
        <w:rPr>
          <w:rFonts w:ascii="Times New Roman"/>
          <w:b w:val="false"/>
          <w:i w:val="false"/>
          <w:color w:val="000000"/>
          <w:sz w:val="28"/>
        </w:rPr>
        <w:t xml:space="preserve"> </w:t>
      </w:r>
      <w:r>
        <w:rPr>
          <w:rFonts w:ascii="Times New Roman"/>
          <w:b/>
          <w:i w:val="false"/>
          <w:color w:val="000000"/>
          <w:sz w:val="28"/>
        </w:rPr>
        <w:t>қамтамасыз</w:t>
      </w:r>
      <w:r>
        <w:rPr>
          <w:rFonts w:ascii="Times New Roman"/>
          <w:b w:val="false"/>
          <w:i w:val="false"/>
          <w:color w:val="000000"/>
          <w:sz w:val="28"/>
        </w:rPr>
        <w:t xml:space="preserve"> </w:t>
      </w:r>
      <w:r>
        <w:rPr>
          <w:rFonts w:ascii="Times New Roman"/>
          <w:b/>
          <w:i w:val="false"/>
          <w:color w:val="000000"/>
          <w:sz w:val="28"/>
        </w:rPr>
        <w:t>ету</w:t>
      </w:r>
    </w:p>
    <w:bookmarkEnd w:id="52"/>
    <w:p>
      <w:pPr>
        <w:spacing w:after="0"/>
        <w:ind w:left="0"/>
        <w:jc w:val="both"/>
      </w:pPr>
      <w:r>
        <w:rPr>
          <w:rFonts w:ascii="Times New Roman"/>
          <w:b w:val="false"/>
          <w:i w:val="false"/>
          <w:color w:val="000000"/>
          <w:sz w:val="28"/>
        </w:rPr>
        <w:t>
      Көліктік қолжетімділікті арттыру Қазақстанның туристендіру картасына сәйкес туристік қызығушылықтың басты объектілеріне автомобиль жолдарын салу және реконструкциялау, жол маңындағы сервисті, Қазақстан Республикасының Мемлекеттік шекарасында өткізу пункттерінің инфрақұрылымын, автовокзалдарды және автобекеттерді, теміржол вокзалдарын және станцияларды, сондай-ақ әуежайларды дамыту, сондай-ақ авиаұшулардың, автомобиль және теміржол тасымалдарының қолжетімділігін арттыру арқылы қамтамасыз етілетін болады.</w:t>
      </w:r>
    </w:p>
    <w:p>
      <w:pPr>
        <w:spacing w:after="0"/>
        <w:ind w:left="0"/>
        <w:jc w:val="both"/>
      </w:pPr>
      <w:r>
        <w:rPr>
          <w:rFonts w:ascii="Times New Roman"/>
          <w:b w:val="false"/>
          <w:i w:val="false"/>
          <w:color w:val="000000"/>
          <w:sz w:val="28"/>
        </w:rPr>
        <w:t>
      Ағымдағы жай-күйді бағалау, сондай-ақ Қазақстан Республикасының аумағындағы санитариялық-гигиеналық учаскелерге (бұдан әрі – СГУ) қажеттілікті бағалау мақсатында "ҚазАвтоЖол" ҰК" АҚ жергілікті атқарушы органдармен бірлесіп, қалалардағы, жақын туристік көрікті жерлердегі СГУ-ге, автомобиль жолдарына және т.б. түгендеу жүргізетін болады.</w:t>
      </w:r>
    </w:p>
    <w:p>
      <w:pPr>
        <w:spacing w:after="0"/>
        <w:ind w:left="0"/>
        <w:jc w:val="both"/>
      </w:pPr>
      <w:r>
        <w:rPr>
          <w:rFonts w:ascii="Times New Roman"/>
          <w:b w:val="false"/>
          <w:i w:val="false"/>
          <w:color w:val="000000"/>
          <w:sz w:val="28"/>
        </w:rPr>
        <w:t xml:space="preserve">
      Жергілікті атқарушы органдар бизнеспен бірлесе отырып, СГУ салу, жаңғырту және ұстау жобаларын іске асырудың мемлекеттік-жекешелік әріптестігінің тетіктерін пысықтайды. </w:t>
      </w:r>
    </w:p>
    <w:p>
      <w:pPr>
        <w:spacing w:after="0"/>
        <w:ind w:left="0"/>
        <w:jc w:val="both"/>
      </w:pPr>
      <w:r>
        <w:rPr>
          <w:rFonts w:ascii="Times New Roman"/>
          <w:b w:val="false"/>
          <w:i w:val="false"/>
          <w:color w:val="000000"/>
          <w:sz w:val="28"/>
        </w:rPr>
        <w:t xml:space="preserve">
      СГУ салу және көрсетілетін қызметтерін ұсыну сапасының саласын дамытуға және жақсартуға бағытталған, оның ішінде тартымдылығын арттыру жөніндегі шаралар қабылдауға туристік дестинацияларды ынталандыру мақсатында іс-шаралар кешені (жыл сайын) өткізілетін болады. </w:t>
      </w:r>
    </w:p>
    <w:p>
      <w:pPr>
        <w:spacing w:after="0"/>
        <w:ind w:left="0"/>
        <w:jc w:val="both"/>
      </w:pPr>
      <w:r>
        <w:rPr>
          <w:rFonts w:ascii="Times New Roman"/>
          <w:b w:val="false"/>
          <w:i w:val="false"/>
          <w:color w:val="000000"/>
          <w:sz w:val="28"/>
        </w:rPr>
        <w:t>
      Сондай-ақ жергілікті атқарушы органдардың туризмді дамыту жөніндегі қызметін бағалау критерийлеріне "Қоғамдық СГУ жай-күйі" көрсеткішін енгізу қажет.</w:t>
      </w:r>
    </w:p>
    <w:p>
      <w:pPr>
        <w:spacing w:after="0"/>
        <w:ind w:left="0"/>
        <w:jc w:val="both"/>
      </w:pPr>
      <w:r>
        <w:rPr>
          <w:rFonts w:ascii="Times New Roman"/>
          <w:b w:val="false"/>
          <w:i w:val="false"/>
          <w:color w:val="000000"/>
          <w:sz w:val="28"/>
        </w:rPr>
        <w:t xml:space="preserve">
      5.2.1 Әуежай инфрақұрылымын дамыту және сервистің сапасын арттыру </w:t>
      </w:r>
    </w:p>
    <w:p>
      <w:pPr>
        <w:spacing w:after="0"/>
        <w:ind w:left="0"/>
        <w:jc w:val="both"/>
      </w:pPr>
      <w:r>
        <w:rPr>
          <w:rFonts w:ascii="Times New Roman"/>
          <w:b w:val="false"/>
          <w:i w:val="false"/>
          <w:color w:val="000000"/>
          <w:sz w:val="28"/>
        </w:rPr>
        <w:t xml:space="preserve">
      Әуежайлар инфрақұрылымын дамыту үшін әуежайлардың ұшу-қону жолақтарын (ҰҚЖ), терминалдарын және материалдық-техникалық инфрақұрылымды одан әрі реконструкциялау бойынша жұмыс жүргізілетін болады. </w:t>
      </w:r>
    </w:p>
    <w:p>
      <w:pPr>
        <w:spacing w:after="0"/>
        <w:ind w:left="0"/>
        <w:jc w:val="both"/>
      </w:pPr>
      <w:r>
        <w:rPr>
          <w:rFonts w:ascii="Times New Roman"/>
          <w:b w:val="false"/>
          <w:i w:val="false"/>
          <w:color w:val="000000"/>
          <w:sz w:val="28"/>
        </w:rPr>
        <w:t>
      Сервистің сапасын арттыру үшін әуежайлар персоналының құзыреттілік және біліктілік деңгейі жетілдіріледі.</w:t>
      </w:r>
    </w:p>
    <w:p>
      <w:pPr>
        <w:spacing w:after="0"/>
        <w:ind w:left="0"/>
        <w:jc w:val="both"/>
      </w:pPr>
      <w:r>
        <w:rPr>
          <w:rFonts w:ascii="Times New Roman"/>
          <w:b w:val="false"/>
          <w:i w:val="false"/>
          <w:color w:val="000000"/>
          <w:sz w:val="28"/>
        </w:rPr>
        <w:t>
      Әуежайлар инфрақұрылымын одан әрі дамыту:</w:t>
      </w:r>
    </w:p>
    <w:p>
      <w:pPr>
        <w:spacing w:after="0"/>
        <w:ind w:left="0"/>
        <w:jc w:val="both"/>
      </w:pPr>
      <w:r>
        <w:rPr>
          <w:rFonts w:ascii="Times New Roman"/>
          <w:b w:val="false"/>
          <w:i w:val="false"/>
          <w:color w:val="000000"/>
          <w:sz w:val="28"/>
        </w:rPr>
        <w:t>
      1) әуежайлардағы мамандандырылған жабдықтардың техникалық жарақталуын жаңғырту және жаңарту;</w:t>
      </w:r>
    </w:p>
    <w:p>
      <w:pPr>
        <w:spacing w:after="0"/>
        <w:ind w:left="0"/>
        <w:jc w:val="both"/>
      </w:pPr>
      <w:r>
        <w:rPr>
          <w:rFonts w:ascii="Times New Roman"/>
          <w:b w:val="false"/>
          <w:i w:val="false"/>
          <w:color w:val="000000"/>
          <w:sz w:val="28"/>
        </w:rPr>
        <w:t>
      2) жолаушылардың жайлы болу деңгейін арттыру (ішкі инфрақұрылымды дамыту, ұсынылатын қосымша көрсетілетін қызметтердің спектрін ұлғайту, рейстерді күту залдарында қосымша жолаушылар орындықтарын орналастыру, жүк арбаларымен, балалар бөлмелерімен қамтамасыз ету және т.с.с.);</w:t>
      </w:r>
    </w:p>
    <w:p>
      <w:pPr>
        <w:spacing w:after="0"/>
        <w:ind w:left="0"/>
        <w:jc w:val="both"/>
      </w:pPr>
      <w:r>
        <w:rPr>
          <w:rFonts w:ascii="Times New Roman"/>
          <w:b w:val="false"/>
          <w:i w:val="false"/>
          <w:color w:val="000000"/>
          <w:sz w:val="28"/>
        </w:rPr>
        <w:t>
      3) жолаушылардың тексеріп-қараудан өту уақытын, сондай-ақ кедендік және шекара рәсімдері мен жолжүкті күту уақытын қысқарту;</w:t>
      </w:r>
    </w:p>
    <w:p>
      <w:pPr>
        <w:spacing w:after="0"/>
        <w:ind w:left="0"/>
        <w:jc w:val="both"/>
      </w:pPr>
      <w:r>
        <w:rPr>
          <w:rFonts w:ascii="Times New Roman"/>
          <w:b w:val="false"/>
          <w:i w:val="false"/>
          <w:color w:val="000000"/>
          <w:sz w:val="28"/>
        </w:rPr>
        <w:t>
      4) тіркеу орындарында және тексеріп-қарау қызметтерінде жолаушыларға қызметтер көрсетуге тікелей тартылған әуежай қызметкерлерінің біліктілігін арттыру арқылы жүзеге асырылады.</w:t>
      </w:r>
    </w:p>
    <w:p>
      <w:pPr>
        <w:spacing w:after="0"/>
        <w:ind w:left="0"/>
        <w:jc w:val="both"/>
      </w:pPr>
      <w:r>
        <w:rPr>
          <w:rFonts w:ascii="Times New Roman"/>
          <w:b w:val="false"/>
          <w:i w:val="false"/>
          <w:color w:val="000000"/>
          <w:sz w:val="28"/>
        </w:rPr>
        <w:t>
      Халықаралық авиатасымалдардың бәсекеге қабілетті нарығын дамыту үшін Қазақстанның әлеуметтік-экономикалық дамуына, оның ішінде көліктің қолжетімділігін, отандық тасымалдаушылардың бәсекеге қабілеттілігін арттыруға және туристер санының көбеюіне ауа бостандығының 5-дәрежесін қолданудың ықпалы туралы зерттеу жүргізіледі.</w:t>
      </w:r>
    </w:p>
    <w:p>
      <w:pPr>
        <w:spacing w:after="0"/>
        <w:ind w:left="0"/>
        <w:jc w:val="both"/>
      </w:pPr>
      <w:r>
        <w:rPr>
          <w:rFonts w:ascii="Times New Roman"/>
          <w:b w:val="false"/>
          <w:i w:val="false"/>
          <w:color w:val="000000"/>
          <w:sz w:val="28"/>
        </w:rPr>
        <w:t>
      Бұл ретте Қазақстанды басқа дестинациялармен байланыстыратын авиамаршруттар желісін одан әрі дамыту үшін шетел мемлекеттерінің авиациялық билігімен жаңа авиарейстер ашу мәселелері бойынша келіссөздер тұрақты негізде жүргізілетін болады.</w:t>
      </w:r>
    </w:p>
    <w:p>
      <w:pPr>
        <w:spacing w:after="0"/>
        <w:ind w:left="0"/>
        <w:jc w:val="both"/>
      </w:pPr>
      <w:r>
        <w:rPr>
          <w:rFonts w:ascii="Times New Roman"/>
          <w:b w:val="false"/>
          <w:i w:val="false"/>
          <w:color w:val="000000"/>
          <w:sz w:val="28"/>
        </w:rPr>
        <w:t>
      Ішкі авиатасымалдардың географиясын кеңейту және құнын төмендету үшін ел өңірлері арасында ішкі авиатасымалдары бағыттарының саны ұлғайтылады. Негізгі шаралар:</w:t>
      </w:r>
    </w:p>
    <w:p>
      <w:pPr>
        <w:spacing w:after="0"/>
        <w:ind w:left="0"/>
        <w:jc w:val="both"/>
      </w:pPr>
      <w:r>
        <w:rPr>
          <w:rFonts w:ascii="Times New Roman"/>
          <w:b w:val="false"/>
          <w:i w:val="false"/>
          <w:color w:val="000000"/>
          <w:sz w:val="28"/>
        </w:rPr>
        <w:t>
      1) қажеттілікті қанағаттандыру мақсатында Қазақстан Республикасының аумағында Jet A-1 авиаотынын өндіруге және пайдалануға көшу мәселесін пысықтау;</w:t>
      </w:r>
    </w:p>
    <w:p>
      <w:pPr>
        <w:spacing w:after="0"/>
        <w:ind w:left="0"/>
        <w:jc w:val="both"/>
      </w:pPr>
      <w:r>
        <w:rPr>
          <w:rFonts w:ascii="Times New Roman"/>
          <w:b w:val="false"/>
          <w:i w:val="false"/>
          <w:color w:val="000000"/>
          <w:sz w:val="28"/>
        </w:rPr>
        <w:t>
      2) "KIDS GO FREE" қағидаты бойынша балалардың тегін авиаұшуын субсидиялау тетігін одан әзірлеу және бекіту арқылы ТОП-10 объектілеріне авиамаршруттарды субсидиялау.</w:t>
      </w:r>
    </w:p>
    <w:p>
      <w:pPr>
        <w:spacing w:after="0"/>
        <w:ind w:left="0"/>
        <w:jc w:val="both"/>
      </w:pPr>
      <w:r>
        <w:rPr>
          <w:rFonts w:ascii="Times New Roman"/>
          <w:b w:val="false"/>
          <w:i w:val="false"/>
          <w:color w:val="000000"/>
          <w:sz w:val="28"/>
        </w:rPr>
        <w:t>
      "KIDS GO FREE"-ді ТОП-10-ды дамыту шеңберінде іске асыру ұсынылады. Субсидиялау "1+2" схемасы бойынша (бір ата-анаға екі бала) растайтын құжатты (ТОП-10 туристік объектісінің тұратын жерінен жолдама немесе ваучер) ұсынған жағдайда болжамдалады.</w:t>
      </w:r>
    </w:p>
    <w:p>
      <w:pPr>
        <w:spacing w:after="0"/>
        <w:ind w:left="0"/>
        <w:jc w:val="both"/>
      </w:pPr>
      <w:r>
        <w:rPr>
          <w:rFonts w:ascii="Times New Roman"/>
          <w:b w:val="false"/>
          <w:i w:val="false"/>
          <w:color w:val="000000"/>
          <w:sz w:val="28"/>
        </w:rPr>
        <w:t>
      "KIDS GO FREE" шарасының тиімділігін мына мысалдан көруге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11-сурет </w:t>
            </w:r>
          </w:p>
        </w:tc>
      </w:tr>
    </w:tbl>
    <w:p>
      <w:pPr>
        <w:spacing w:after="0"/>
        <w:ind w:left="0"/>
        <w:jc w:val="left"/>
      </w:pPr>
      <w:r>
        <w:br/>
      </w:r>
    </w:p>
    <w:p>
      <w:pPr>
        <w:spacing w:after="0"/>
        <w:ind w:left="0"/>
        <w:jc w:val="both"/>
      </w:pPr>
      <w:r>
        <w:drawing>
          <wp:inline distT="0" distB="0" distL="0" distR="0">
            <wp:extent cx="60960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096000" cy="342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"KIDS GO FREE" практикасы кең халықаралық практикаға ие. Айталық, БАӘ әуекомпаниялары (FlyDubai, Air Arabia) және отандық "ЭйрAстана" компаниясы БАӘ-ге жазғы маусымда ұшу үшін қолданады. Сондай-ақ әлемнің көптеген дамыған елдерінде: Ұлыбритания (British Airways), Катар (Qatar Airways), Тайити (Air Tahiti Nui), Скандинавия елдерінде (Skandinavian Airlines) де пайдаланылады. Көпшілігінде акция 15 жасқа дейінгілерді қоса алғандағы балаларға қолданылады және бір ата-анаға екі тегін балалар билетін көздейді.</w:t>
      </w:r>
    </w:p>
    <w:p>
      <w:pPr>
        <w:spacing w:after="0"/>
        <w:ind w:left="0"/>
        <w:jc w:val="both"/>
      </w:pPr>
      <w:r>
        <w:rPr>
          <w:rFonts w:ascii="Times New Roman"/>
          <w:b w:val="false"/>
          <w:i w:val="false"/>
          <w:color w:val="000000"/>
          <w:sz w:val="28"/>
        </w:rPr>
        <w:t>
      British Airways балаларға 1 маусымнан бастап 31 қазанға дейін жол жүру үшін тегін рейстер ұсынады, ата-аналар 15 жастағы екі балаға тегін алып жүре алады. Балаларға арналған тегін ұсыныс мынадай: Хитроу мен Белфаст, Эдинбург, Ивернесс, Лидс және Ньюкасл арасындағы рейстерге қолданылады.</w:t>
      </w:r>
    </w:p>
    <w:p>
      <w:pPr>
        <w:spacing w:after="0"/>
        <w:ind w:left="0"/>
        <w:jc w:val="both"/>
      </w:pPr>
      <w:r>
        <w:rPr>
          <w:rFonts w:ascii="Times New Roman"/>
          <w:b w:val="false"/>
          <w:i w:val="false"/>
          <w:color w:val="000000"/>
          <w:sz w:val="28"/>
        </w:rPr>
        <w:t>
      Qatar Airways ата-ананың біреуіне өзімен бірге 0-ден 12 жас аралығындағы екі балаға дейін тегін алуды ұсына отырып, "Кids fly free" акциясын ұсынады.</w:t>
      </w:r>
    </w:p>
    <w:p>
      <w:pPr>
        <w:spacing w:after="0"/>
        <w:ind w:left="0"/>
        <w:jc w:val="both"/>
      </w:pPr>
      <w:r>
        <w:rPr>
          <w:rFonts w:ascii="Times New Roman"/>
          <w:b w:val="false"/>
          <w:i w:val="false"/>
          <w:color w:val="000000"/>
          <w:sz w:val="28"/>
        </w:rPr>
        <w:t>
      Air Tahiti Nui қазіргі уақытта 15 жасқа дейінгі екі балаға дейін Лос-Анджелестен Таитиге дейінгі рейстерге тасымалдауға рұқсат береді. Жолаушылар мемлекеттік салықтарды ғана төлеуге тиіс.</w:t>
      </w:r>
    </w:p>
    <w:p>
      <w:pPr>
        <w:spacing w:after="0"/>
        <w:ind w:left="0"/>
        <w:jc w:val="both"/>
      </w:pPr>
      <w:r>
        <w:rPr>
          <w:rFonts w:ascii="Times New Roman"/>
          <w:b w:val="false"/>
          <w:i w:val="false"/>
          <w:color w:val="000000"/>
          <w:sz w:val="28"/>
        </w:rPr>
        <w:t>
      Scandinavian Airlines 2-ден 14 жасқа дейінгі балаларға тегін базалық билеттер ұсынады.</w:t>
      </w:r>
    </w:p>
    <w:p>
      <w:pPr>
        <w:spacing w:after="0"/>
        <w:ind w:left="0"/>
        <w:jc w:val="both"/>
      </w:pPr>
      <w:r>
        <w:rPr>
          <w:rFonts w:ascii="Times New Roman"/>
          <w:b w:val="false"/>
          <w:i w:val="false"/>
          <w:color w:val="000000"/>
          <w:sz w:val="28"/>
        </w:rPr>
        <w:t>
      Қазақстандық әуекомпаниялар өз шығыстары есебінен мұндай шараларды жүргізуге әзірше дайын емес. Сондықтан бұл шараны бастапқыда республикалық бюджет есебінен іске асыру ұсынылады.</w:t>
      </w:r>
    </w:p>
    <w:p>
      <w:pPr>
        <w:spacing w:after="0"/>
        <w:ind w:left="0"/>
        <w:jc w:val="both"/>
      </w:pPr>
      <w:r>
        <w:rPr>
          <w:rFonts w:ascii="Times New Roman"/>
          <w:b w:val="false"/>
          <w:i w:val="false"/>
          <w:color w:val="000000"/>
          <w:sz w:val="28"/>
        </w:rPr>
        <w:t xml:space="preserve">
      "KIDS GO FREE" тетігінің тәртібі туристік қызмет саласындағы уәкілетті орган бекітетін Балалардың авиаұшуларын субсидиялау қағидаларымен регламенттелетін болады. </w:t>
      </w:r>
    </w:p>
    <w:p>
      <w:pPr>
        <w:spacing w:after="0"/>
        <w:ind w:left="0"/>
        <w:jc w:val="both"/>
      </w:pPr>
      <w:r>
        <w:rPr>
          <w:rFonts w:ascii="Times New Roman"/>
          <w:b w:val="false"/>
          <w:i w:val="false"/>
          <w:color w:val="000000"/>
          <w:sz w:val="28"/>
        </w:rPr>
        <w:t>
      Сондай-ақ, авиаұшулардың құнын төмендету мақсатында "AirAstana" АҚ базасында төмен бюджетті әуе компаниясы (Lowcoaster) – "FlyArystan" АҚ құрылды.</w:t>
      </w:r>
    </w:p>
    <w:p>
      <w:pPr>
        <w:spacing w:after="0"/>
        <w:ind w:left="0"/>
        <w:jc w:val="both"/>
      </w:pPr>
      <w:r>
        <w:rPr>
          <w:rFonts w:ascii="Times New Roman"/>
          <w:b w:val="false"/>
          <w:i w:val="false"/>
          <w:color w:val="000000"/>
          <w:sz w:val="28"/>
        </w:rPr>
        <w:t>
      5.2.2 Туристік дестинацияларға апаратын автожолдардың сапасын арттыру.</w:t>
      </w:r>
    </w:p>
    <w:p>
      <w:pPr>
        <w:spacing w:after="0"/>
        <w:ind w:left="0"/>
        <w:jc w:val="both"/>
      </w:pPr>
      <w:r>
        <w:rPr>
          <w:rFonts w:ascii="Times New Roman"/>
          <w:b w:val="false"/>
          <w:i w:val="false"/>
          <w:color w:val="000000"/>
          <w:sz w:val="28"/>
        </w:rPr>
        <w:t>
      Туристік дестинацияларға апаратын автожолдардың сапасын арттыру үшін республикалық және жергілікті жолды, оның ішінде туристендіру картасының объектілеріне "соңғы миля" автожолдарын салуға және реконструкциялауға мониторинг жүргізілетін болады. Сондай-ақ республикалық және жергілікті жолдардың бойында жедел құтқару қызметімен байланысу бекеттерін орнату көзделеді.</w:t>
      </w:r>
    </w:p>
    <w:p>
      <w:pPr>
        <w:spacing w:after="0"/>
        <w:ind w:left="0"/>
        <w:jc w:val="both"/>
      </w:pPr>
      <w:r>
        <w:rPr>
          <w:rFonts w:ascii="Times New Roman"/>
          <w:b w:val="false"/>
          <w:i w:val="false"/>
          <w:color w:val="000000"/>
          <w:sz w:val="28"/>
        </w:rPr>
        <w:t>
      Қазақстан Республикасының Мемлекеттік шекарасында өткізу пункттерін дамыту үшін мемлекеттік саясатты жетілдіру және ведомстволық жұмысты жетілдіру жөніндегі шаралар көзделеді. Осы мақсаттарда мынадай іс-шаралар пысықталады:</w:t>
      </w:r>
    </w:p>
    <w:p>
      <w:pPr>
        <w:spacing w:after="0"/>
        <w:ind w:left="0"/>
        <w:jc w:val="both"/>
      </w:pPr>
      <w:r>
        <w:rPr>
          <w:rFonts w:ascii="Times New Roman"/>
          <w:b w:val="false"/>
          <w:i w:val="false"/>
          <w:color w:val="000000"/>
          <w:sz w:val="28"/>
        </w:rPr>
        <w:t>
      1) Қазақстан Республикасының Мемлекеттік шекарасы арқылы өткізу пункттерін жаңғырту және реконструкциялау жөніндегі стратегия мен іс-шаралар жоспары;</w:t>
      </w:r>
    </w:p>
    <w:p>
      <w:pPr>
        <w:spacing w:after="0"/>
        <w:ind w:left="0"/>
        <w:jc w:val="both"/>
      </w:pPr>
      <w:r>
        <w:rPr>
          <w:rFonts w:ascii="Times New Roman"/>
          <w:b w:val="false"/>
          <w:i w:val="false"/>
          <w:color w:val="000000"/>
          <w:sz w:val="28"/>
        </w:rPr>
        <w:t>
      2) объектілердің тізбесін, қажетті жұмыс көлемі мен іс-шараларды іске асыру мерзімдерін айқындай отырып, әрбір шекара маңындағы облыс үшін өткізу пункттерін жаңғырту жөніндегі жол карталары;</w:t>
      </w:r>
    </w:p>
    <w:p>
      <w:pPr>
        <w:spacing w:after="0"/>
        <w:ind w:left="0"/>
        <w:jc w:val="both"/>
      </w:pPr>
      <w:r>
        <w:rPr>
          <w:rFonts w:ascii="Times New Roman"/>
          <w:b w:val="false"/>
          <w:i w:val="false"/>
          <w:color w:val="000000"/>
          <w:sz w:val="28"/>
        </w:rPr>
        <w:t>
      3) өткізу пункттерінің инфрақұрылымы мен жолаушылар терминалдарын, оның ішінде мемлекеттік-жекешелік әріптестік тетіктерін қолдана отырып, салу және реконструкциялау жөніндегі жұмыс.</w:t>
      </w:r>
    </w:p>
    <w:p>
      <w:pPr>
        <w:spacing w:after="0"/>
        <w:ind w:left="0"/>
        <w:jc w:val="both"/>
      </w:pPr>
      <w:r>
        <w:rPr>
          <w:rFonts w:ascii="Times New Roman"/>
          <w:b w:val="false"/>
          <w:i w:val="false"/>
          <w:color w:val="000000"/>
          <w:sz w:val="28"/>
        </w:rPr>
        <w:t xml:space="preserve">
      5.2.3. Автомобиль көлігі мен тасымалдар инфрақұрылымын дамыту </w:t>
      </w:r>
    </w:p>
    <w:p>
      <w:pPr>
        <w:spacing w:after="0"/>
        <w:ind w:left="0"/>
        <w:jc w:val="both"/>
      </w:pPr>
      <w:r>
        <w:rPr>
          <w:rFonts w:ascii="Times New Roman"/>
          <w:b w:val="false"/>
          <w:i w:val="false"/>
          <w:color w:val="000000"/>
          <w:sz w:val="28"/>
        </w:rPr>
        <w:t>
      Автомобиль көлігі мен тасымалдар инфрақұрылымын дамыту үшін автовокзалдар мен автостанцияларды ұлттық стандарттардың талаптарына сәйкестендіру, сондай-ақ ТОП-10 орналасқан елді мекендерге жаңа халықаралық және облысаралық тұрақты маршруттар ашу бойынша жұмыс жалғастырылатын болады.</w:t>
      </w:r>
    </w:p>
    <w:p>
      <w:pPr>
        <w:spacing w:after="0"/>
        <w:ind w:left="0"/>
        <w:jc w:val="both"/>
      </w:pPr>
      <w:r>
        <w:rPr>
          <w:rFonts w:ascii="Times New Roman"/>
          <w:b w:val="false"/>
          <w:i w:val="false"/>
          <w:color w:val="000000"/>
          <w:sz w:val="28"/>
        </w:rPr>
        <w:t>
      Автокөлік құралдарының паркін жаңарту мақсатында 2019-2025 жылдары автобустарды сатып алуға жеңілдікті лизингтік қаржыландыруды ұсыну бойынша жұмыс жалғастырылады, бұл да автобустарды отандық өндірушілерге нақты қолдау көрсететін болады.</w:t>
      </w:r>
    </w:p>
    <w:p>
      <w:pPr>
        <w:spacing w:after="0"/>
        <w:ind w:left="0"/>
        <w:jc w:val="both"/>
      </w:pPr>
      <w:r>
        <w:rPr>
          <w:rFonts w:ascii="Times New Roman"/>
          <w:b w:val="false"/>
          <w:i w:val="false"/>
          <w:color w:val="000000"/>
          <w:sz w:val="28"/>
        </w:rPr>
        <w:t>
      Өз кезегінде, жергілікті атқарушы органдардың тарапынан тиісті субсидиялау қамтамасыз етілген кезде өзге қаржыландыруды тарту есебінен автопарктердің өздерінің қосымша жаңартылуы күтілуде.</w:t>
      </w:r>
    </w:p>
    <w:p>
      <w:pPr>
        <w:spacing w:after="0"/>
        <w:ind w:left="0"/>
        <w:jc w:val="both"/>
      </w:pPr>
      <w:r>
        <w:rPr>
          <w:rFonts w:ascii="Times New Roman"/>
          <w:b w:val="false"/>
          <w:i w:val="false"/>
          <w:color w:val="000000"/>
          <w:sz w:val="28"/>
        </w:rPr>
        <w:t xml:space="preserve">
      Қалаларда туризмді дамыту мақсатында туристік автобустардың "Bus Line" арнайы бөлінген қозғалыс жолақтары бойымен жүруін көздеу қажет. Сондай-ақ туристік қызығушылық объектілерінде туристік көлік тұрақтарына арналған орындарды көздеу қажет. </w:t>
      </w:r>
    </w:p>
    <w:p>
      <w:pPr>
        <w:spacing w:after="0"/>
        <w:ind w:left="0"/>
        <w:jc w:val="both"/>
      </w:pPr>
      <w:r>
        <w:rPr>
          <w:rFonts w:ascii="Times New Roman"/>
          <w:b w:val="false"/>
          <w:i w:val="false"/>
          <w:color w:val="000000"/>
          <w:sz w:val="28"/>
        </w:rPr>
        <w:t xml:space="preserve">
      Балалар-жасөспірімдер туризмін дамыту үшін автокөлік құралдарын жалға алуды субсидиялау не өңірлердегі туристік-ақпараттық орталықтарға автокөлік құралдарын орталықтандырылған сатып алу мәселесін қарастыру қажет. </w:t>
      </w:r>
    </w:p>
    <w:p>
      <w:pPr>
        <w:spacing w:after="0"/>
        <w:ind w:left="0"/>
        <w:jc w:val="both"/>
      </w:pPr>
      <w:r>
        <w:rPr>
          <w:rFonts w:ascii="Times New Roman"/>
          <w:b w:val="false"/>
          <w:i w:val="false"/>
          <w:color w:val="000000"/>
          <w:sz w:val="28"/>
        </w:rPr>
        <w:t>
      Бұдан басқа, жазғы демалыстар кезінде мектеп автобустарын пайдалану қажет. Ол үшін жергілікті атқарушы органдар білім беру объектілері мен туристік-ақпараттық орталықтардың (бұдан әрі – ТАО) өзара іс-қимыл жасауының нақты тетігін (тәртібін) әзірлеуі қажет.</w:t>
      </w:r>
    </w:p>
    <w:p>
      <w:pPr>
        <w:spacing w:after="0"/>
        <w:ind w:left="0"/>
        <w:jc w:val="both"/>
      </w:pPr>
      <w:r>
        <w:rPr>
          <w:rFonts w:ascii="Times New Roman"/>
          <w:b w:val="false"/>
          <w:i w:val="false"/>
          <w:color w:val="000000"/>
          <w:sz w:val="28"/>
        </w:rPr>
        <w:t xml:space="preserve">
      5.2.4. Теміржол көлігі және тасымалдар инфрақұрылымын дамыту </w:t>
      </w:r>
    </w:p>
    <w:p>
      <w:pPr>
        <w:spacing w:after="0"/>
        <w:ind w:left="0"/>
        <w:jc w:val="both"/>
      </w:pPr>
      <w:r>
        <w:rPr>
          <w:rFonts w:ascii="Times New Roman"/>
          <w:b w:val="false"/>
          <w:i w:val="false"/>
          <w:color w:val="000000"/>
          <w:sz w:val="28"/>
        </w:rPr>
        <w:t>
      Теміржол көлігін және тасымалдар инфрақұрылымын дамыту үшін мынадай шаралар іске асырылатын болады:</w:t>
      </w:r>
    </w:p>
    <w:p>
      <w:pPr>
        <w:spacing w:after="0"/>
        <w:ind w:left="0"/>
        <w:jc w:val="both"/>
      </w:pPr>
      <w:r>
        <w:rPr>
          <w:rFonts w:ascii="Times New Roman"/>
          <w:b w:val="false"/>
          <w:i w:val="false"/>
          <w:color w:val="000000"/>
          <w:sz w:val="28"/>
        </w:rPr>
        <w:t>
      1) ТОП-10-ға теміржол вокзалдарын және станцияларын салу және реконструкциялау жұмыстарын жалғастыру;</w:t>
      </w:r>
    </w:p>
    <w:p>
      <w:pPr>
        <w:spacing w:after="0"/>
        <w:ind w:left="0"/>
        <w:jc w:val="both"/>
      </w:pPr>
      <w:r>
        <w:rPr>
          <w:rFonts w:ascii="Times New Roman"/>
          <w:b w:val="false"/>
          <w:i w:val="false"/>
          <w:color w:val="000000"/>
          <w:sz w:val="28"/>
        </w:rPr>
        <w:t>
      2) жазғы кезеңде ішкі және халықаралық маршруттарға, оның ішінде оларды қосымша субсидиялау арқылы қосымша пойыздар бөлу;</w:t>
      </w:r>
    </w:p>
    <w:p>
      <w:pPr>
        <w:spacing w:after="0"/>
        <w:ind w:left="0"/>
        <w:jc w:val="both"/>
      </w:pPr>
      <w:r>
        <w:rPr>
          <w:rFonts w:ascii="Times New Roman"/>
          <w:b w:val="false"/>
          <w:i w:val="false"/>
          <w:color w:val="000000"/>
          <w:sz w:val="28"/>
        </w:rPr>
        <w:t>
      3) 150 жолаушылар вагонын (купе) сатып алу, оның ішінде пайыздық мөлшерлемені субсидиялай және бюджет қаражаты есебінен қорландыра отырып, лизинг тетігін пайдалану арқылы жоғары маусымда жолаушылар вагондарын жылжымалы құраммен қамтамасыз ету.</w:t>
      </w:r>
    </w:p>
    <w:bookmarkStart w:name="z55" w:id="53"/>
    <w:p>
      <w:pPr>
        <w:spacing w:after="0"/>
        <w:ind w:left="0"/>
        <w:jc w:val="both"/>
      </w:pPr>
      <w:r>
        <w:rPr>
          <w:rFonts w:ascii="Times New Roman"/>
          <w:b w:val="false"/>
          <w:i w:val="false"/>
          <w:color w:val="000000"/>
          <w:sz w:val="28"/>
        </w:rPr>
        <w:t xml:space="preserve">
      </w:t>
      </w:r>
      <w:r>
        <w:rPr>
          <w:rFonts w:ascii="Times New Roman"/>
          <w:b/>
          <w:i w:val="false"/>
          <w:color w:val="000000"/>
          <w:sz w:val="28"/>
        </w:rPr>
        <w:t>5.3.</w:t>
      </w:r>
      <w:r>
        <w:rPr>
          <w:rFonts w:ascii="Times New Roman"/>
          <w:b w:val="false"/>
          <w:i w:val="false"/>
          <w:color w:val="000000"/>
          <w:sz w:val="28"/>
        </w:rPr>
        <w:t xml:space="preserve"> </w:t>
      </w:r>
      <w:r>
        <w:rPr>
          <w:rFonts w:ascii="Times New Roman"/>
          <w:b/>
          <w:i w:val="false"/>
          <w:color w:val="000000"/>
          <w:sz w:val="28"/>
        </w:rPr>
        <w:t>Туристік</w:t>
      </w:r>
      <w:r>
        <w:rPr>
          <w:rFonts w:ascii="Times New Roman"/>
          <w:b w:val="false"/>
          <w:i w:val="false"/>
          <w:color w:val="000000"/>
          <w:sz w:val="28"/>
        </w:rPr>
        <w:t xml:space="preserve"> </w:t>
      </w:r>
      <w:r>
        <w:rPr>
          <w:rFonts w:ascii="Times New Roman"/>
          <w:b/>
          <w:i w:val="false"/>
          <w:color w:val="000000"/>
          <w:sz w:val="28"/>
        </w:rPr>
        <w:t>өнімдердің</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көрсетілетін</w:t>
      </w:r>
      <w:r>
        <w:rPr>
          <w:rFonts w:ascii="Times New Roman"/>
          <w:b w:val="false"/>
          <w:i w:val="false"/>
          <w:color w:val="000000"/>
          <w:sz w:val="28"/>
        </w:rPr>
        <w:t xml:space="preserve"> </w:t>
      </w:r>
      <w:r>
        <w:rPr>
          <w:rFonts w:ascii="Times New Roman"/>
          <w:b/>
          <w:i w:val="false"/>
          <w:color w:val="000000"/>
          <w:sz w:val="28"/>
        </w:rPr>
        <w:t>қызметтердің</w:t>
      </w:r>
      <w:r>
        <w:rPr>
          <w:rFonts w:ascii="Times New Roman"/>
          <w:b w:val="false"/>
          <w:i w:val="false"/>
          <w:color w:val="000000"/>
          <w:sz w:val="28"/>
        </w:rPr>
        <w:t xml:space="preserve"> </w:t>
      </w:r>
      <w:r>
        <w:rPr>
          <w:rFonts w:ascii="Times New Roman"/>
          <w:b/>
          <w:i w:val="false"/>
          <w:color w:val="000000"/>
          <w:sz w:val="28"/>
        </w:rPr>
        <w:t>сапасын</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қолжетімділігін</w:t>
      </w:r>
      <w:r>
        <w:rPr>
          <w:rFonts w:ascii="Times New Roman"/>
          <w:b w:val="false"/>
          <w:i w:val="false"/>
          <w:color w:val="000000"/>
          <w:sz w:val="28"/>
        </w:rPr>
        <w:t xml:space="preserve"> </w:t>
      </w:r>
      <w:r>
        <w:rPr>
          <w:rFonts w:ascii="Times New Roman"/>
          <w:b/>
          <w:i w:val="false"/>
          <w:color w:val="000000"/>
          <w:sz w:val="28"/>
        </w:rPr>
        <w:t>арттыру</w:t>
      </w:r>
    </w:p>
    <w:bookmarkEnd w:id="53"/>
    <w:p>
      <w:pPr>
        <w:spacing w:after="0"/>
        <w:ind w:left="0"/>
        <w:jc w:val="both"/>
      </w:pPr>
      <w:r>
        <w:rPr>
          <w:rFonts w:ascii="Times New Roman"/>
          <w:b w:val="false"/>
          <w:i w:val="false"/>
          <w:color w:val="000000"/>
          <w:sz w:val="28"/>
        </w:rPr>
        <w:t xml:space="preserve">
      5.1.3. Туризмнің басым бағыттары бойынша туристік өнімдерді және көрсетілетін қызметтерді қалыптастыру </w:t>
      </w:r>
    </w:p>
    <w:p>
      <w:pPr>
        <w:spacing w:after="0"/>
        <w:ind w:left="0"/>
        <w:jc w:val="both"/>
      </w:pPr>
      <w:r>
        <w:rPr>
          <w:rFonts w:ascii="Times New Roman"/>
          <w:b w:val="false"/>
          <w:i w:val="false"/>
          <w:color w:val="000000"/>
          <w:sz w:val="28"/>
        </w:rPr>
        <w:t>
      Агротуризм</w:t>
      </w:r>
    </w:p>
    <w:p>
      <w:pPr>
        <w:spacing w:after="0"/>
        <w:ind w:left="0"/>
        <w:jc w:val="both"/>
      </w:pPr>
      <w:r>
        <w:rPr>
          <w:rFonts w:ascii="Times New Roman"/>
          <w:b w:val="false"/>
          <w:i w:val="false"/>
          <w:color w:val="000000"/>
          <w:sz w:val="28"/>
        </w:rPr>
        <w:t>
      Агротуризм (ауыл туризмі) саласында мынадай шаралар қабылданатын болады:</w:t>
      </w:r>
    </w:p>
    <w:p>
      <w:pPr>
        <w:spacing w:after="0"/>
        <w:ind w:left="0"/>
        <w:jc w:val="both"/>
      </w:pPr>
      <w:r>
        <w:rPr>
          <w:rFonts w:ascii="Times New Roman"/>
          <w:b w:val="false"/>
          <w:i w:val="false"/>
          <w:color w:val="000000"/>
          <w:sz w:val="28"/>
        </w:rPr>
        <w:t>
      1) "агротуристік қызмет" және "ауыл туризмі" ұғымдарын енгізу;</w:t>
      </w:r>
    </w:p>
    <w:p>
      <w:pPr>
        <w:spacing w:after="0"/>
        <w:ind w:left="0"/>
        <w:jc w:val="both"/>
      </w:pPr>
      <w:r>
        <w:rPr>
          <w:rFonts w:ascii="Times New Roman"/>
          <w:b w:val="false"/>
          <w:i w:val="false"/>
          <w:color w:val="000000"/>
          <w:sz w:val="28"/>
        </w:rPr>
        <w:t>
      2) агротуризмді көпшілікке тарату және насихаттау;</w:t>
      </w:r>
    </w:p>
    <w:p>
      <w:pPr>
        <w:spacing w:after="0"/>
        <w:ind w:left="0"/>
        <w:jc w:val="both"/>
      </w:pPr>
      <w:r>
        <w:rPr>
          <w:rFonts w:ascii="Times New Roman"/>
          <w:b w:val="false"/>
          <w:i w:val="false"/>
          <w:color w:val="000000"/>
          <w:sz w:val="28"/>
        </w:rPr>
        <w:t>
      3) жергілікті атқарушы органдардың ауылдық жерлерде агротуристік объектілерді: мейманханаларды, "агротуристік ауылдар", "балықшылар және аңшылық ауылдары" нысанында мамандандырылған жеке отельдерді дамыту және т.с.с.</w:t>
      </w:r>
    </w:p>
    <w:p>
      <w:pPr>
        <w:spacing w:after="0"/>
        <w:ind w:left="0"/>
        <w:jc w:val="both"/>
      </w:pPr>
      <w:r>
        <w:rPr>
          <w:rFonts w:ascii="Times New Roman"/>
          <w:b w:val="false"/>
          <w:i w:val="false"/>
          <w:color w:val="000000"/>
          <w:sz w:val="28"/>
        </w:rPr>
        <w:t xml:space="preserve">
      Аңшылық-олжалық туризм </w:t>
      </w:r>
    </w:p>
    <w:p>
      <w:pPr>
        <w:spacing w:after="0"/>
        <w:ind w:left="0"/>
        <w:jc w:val="both"/>
      </w:pPr>
      <w:r>
        <w:rPr>
          <w:rFonts w:ascii="Times New Roman"/>
          <w:b w:val="false"/>
          <w:i w:val="false"/>
          <w:color w:val="000000"/>
          <w:sz w:val="28"/>
        </w:rPr>
        <w:t xml:space="preserve">
      Аңшылық туризмді дамыту бірінші кезекте олжалық аңшылықты дамыту арқылы қарастырылады. </w:t>
      </w:r>
    </w:p>
    <w:p>
      <w:pPr>
        <w:spacing w:after="0"/>
        <w:ind w:left="0"/>
        <w:jc w:val="both"/>
      </w:pPr>
      <w:r>
        <w:rPr>
          <w:rFonts w:ascii="Times New Roman"/>
          <w:b w:val="false"/>
          <w:i w:val="false"/>
          <w:color w:val="000000"/>
          <w:sz w:val="28"/>
        </w:rPr>
        <w:t>
      Осыған байланысты бұл бағытта мынадай шаралар ұсынылады:</w:t>
      </w:r>
    </w:p>
    <w:p>
      <w:pPr>
        <w:spacing w:after="0"/>
        <w:ind w:left="0"/>
        <w:jc w:val="both"/>
      </w:pPr>
      <w:r>
        <w:rPr>
          <w:rFonts w:ascii="Times New Roman"/>
          <w:b w:val="false"/>
          <w:i w:val="false"/>
          <w:color w:val="000000"/>
          <w:sz w:val="28"/>
        </w:rPr>
        <w:t>
      1) Қазақстан Республикасының заңнамасына аңшылық туризмді және аңшылық шаруашылықтардың қызметін реттеуді жетілдіруге бағытталған, оның ішінде мыналарды көздейтін өзгерістер мен толықтырулар енгізу:</w:t>
      </w:r>
    </w:p>
    <w:p>
      <w:pPr>
        <w:spacing w:after="0"/>
        <w:ind w:left="0"/>
        <w:jc w:val="both"/>
      </w:pPr>
      <w:r>
        <w:rPr>
          <w:rFonts w:ascii="Times New Roman"/>
          <w:b w:val="false"/>
          <w:i w:val="false"/>
          <w:color w:val="000000"/>
          <w:sz w:val="28"/>
        </w:rPr>
        <w:t>
      - жануарлардың сирек кездесетін және жойылып кету қаупі төнген жекеленген түрлерін табиғи ортадан алып қою рәсімін енгізу нормалары;</w:t>
      </w:r>
    </w:p>
    <w:p>
      <w:pPr>
        <w:spacing w:after="0"/>
        <w:ind w:left="0"/>
        <w:jc w:val="both"/>
      </w:pPr>
      <w:r>
        <w:rPr>
          <w:rFonts w:ascii="Times New Roman"/>
          <w:b w:val="false"/>
          <w:i w:val="false"/>
          <w:color w:val="000000"/>
          <w:sz w:val="28"/>
        </w:rPr>
        <w:t>
      - аңшылық алқаптардың мәртебесін айқындау;</w:t>
      </w:r>
    </w:p>
    <w:p>
      <w:pPr>
        <w:spacing w:after="0"/>
        <w:ind w:left="0"/>
        <w:jc w:val="both"/>
      </w:pPr>
      <w:r>
        <w:rPr>
          <w:rFonts w:ascii="Times New Roman"/>
          <w:b w:val="false"/>
          <w:i w:val="false"/>
          <w:color w:val="000000"/>
          <w:sz w:val="28"/>
        </w:rPr>
        <w:t xml:space="preserve">
      - шетелдік азаматтардың аңшылық атыс қаруын әкелуін, оны жалға алуға шейін, оңайлату мүмкіндігін қарасу, сондай-ақ лақтырылатын аңшылық қаруды (жебе) пайдалану; </w:t>
      </w:r>
    </w:p>
    <w:p>
      <w:pPr>
        <w:spacing w:after="0"/>
        <w:ind w:left="0"/>
        <w:jc w:val="both"/>
      </w:pPr>
      <w:r>
        <w:rPr>
          <w:rFonts w:ascii="Times New Roman"/>
          <w:b w:val="false"/>
          <w:i w:val="false"/>
          <w:color w:val="000000"/>
          <w:sz w:val="28"/>
        </w:rPr>
        <w:t>
      - құжаттардың ең аз пакеті негізінде аң аулаушыға олжаларды Қазақстан Республикасының шегінен шығару мүмкіндігі;</w:t>
      </w:r>
    </w:p>
    <w:p>
      <w:pPr>
        <w:spacing w:after="0"/>
        <w:ind w:left="0"/>
        <w:jc w:val="both"/>
      </w:pPr>
      <w:r>
        <w:rPr>
          <w:rFonts w:ascii="Times New Roman"/>
          <w:b w:val="false"/>
          <w:i w:val="false"/>
          <w:color w:val="000000"/>
          <w:sz w:val="28"/>
        </w:rPr>
        <w:t>
      - жануарлардың жойылып бара жатқан және сирек кездесетін түрлерін қолдан өсіруді көтермелеу үшін жағдайлар жасау;</w:t>
      </w:r>
    </w:p>
    <w:p>
      <w:pPr>
        <w:spacing w:after="0"/>
        <w:ind w:left="0"/>
        <w:jc w:val="both"/>
      </w:pPr>
      <w:r>
        <w:rPr>
          <w:rFonts w:ascii="Times New Roman"/>
          <w:b w:val="false"/>
          <w:i w:val="false"/>
          <w:color w:val="000000"/>
          <w:sz w:val="28"/>
        </w:rPr>
        <w:t xml:space="preserve">
      - шекара маңындағы аймақтардың инженерлік құрылыстары желілерінен тыс жерлерде әуесқой аңшылықты өткізу мүмкіндігі; </w:t>
      </w:r>
    </w:p>
    <w:p>
      <w:pPr>
        <w:spacing w:after="0"/>
        <w:ind w:left="0"/>
        <w:jc w:val="both"/>
      </w:pPr>
      <w:r>
        <w:rPr>
          <w:rFonts w:ascii="Times New Roman"/>
          <w:b w:val="false"/>
          <w:i w:val="false"/>
          <w:color w:val="000000"/>
          <w:sz w:val="28"/>
        </w:rPr>
        <w:t xml:space="preserve">
      - жануарлар биологиясына сәйкес олжалық аңшылықты өткізу мерзімдерін белгілеу; </w:t>
      </w:r>
    </w:p>
    <w:p>
      <w:pPr>
        <w:spacing w:after="0"/>
        <w:ind w:left="0"/>
        <w:jc w:val="both"/>
      </w:pPr>
      <w:r>
        <w:rPr>
          <w:rFonts w:ascii="Times New Roman"/>
          <w:b w:val="false"/>
          <w:i w:val="false"/>
          <w:color w:val="000000"/>
          <w:sz w:val="28"/>
        </w:rPr>
        <w:t>
      - браконьерлік үшін әкімшілік жауапкершілікті күшейту (шартты мерзімдерге тартудың орнына бас бостандығынан шынайы айыру) және басқалар;</w:t>
      </w:r>
    </w:p>
    <w:p>
      <w:pPr>
        <w:spacing w:after="0"/>
        <w:ind w:left="0"/>
        <w:jc w:val="both"/>
      </w:pPr>
      <w:r>
        <w:rPr>
          <w:rFonts w:ascii="Times New Roman"/>
          <w:b w:val="false"/>
          <w:i w:val="false"/>
          <w:color w:val="000000"/>
          <w:sz w:val="28"/>
        </w:rPr>
        <w:t>
      2) аңшылық және балық аулау туризмін көпшілікке тарату үшін:</w:t>
      </w:r>
    </w:p>
    <w:p>
      <w:pPr>
        <w:spacing w:after="0"/>
        <w:ind w:left="0"/>
        <w:jc w:val="both"/>
      </w:pPr>
      <w:r>
        <w:rPr>
          <w:rFonts w:ascii="Times New Roman"/>
          <w:b w:val="false"/>
          <w:i w:val="false"/>
          <w:color w:val="000000"/>
          <w:sz w:val="28"/>
        </w:rPr>
        <w:t>
      - шетелдік аудиторияны тарта отырып, "Facebook" немесе басқа да танымал интернет-ресурстар арқылы экстрим демалысқа (аңшылық, балық аулау) әуесқойлар үшін диалогтық алаң құру;</w:t>
      </w:r>
    </w:p>
    <w:p>
      <w:pPr>
        <w:spacing w:after="0"/>
        <w:ind w:left="0"/>
        <w:jc w:val="both"/>
      </w:pPr>
      <w:r>
        <w:rPr>
          <w:rFonts w:ascii="Times New Roman"/>
          <w:b w:val="false"/>
          <w:i w:val="false"/>
          <w:color w:val="000000"/>
          <w:sz w:val="28"/>
        </w:rPr>
        <w:t xml:space="preserve">
      - Қазақстан Республикасының биологиялық әртүрлілігі мен аңшылық шаруашылығы туралы деректі фильмдер сериясын жасау және оларды орталық отандық телеарналарда көрсету, сондай-ақ танымал шетелдік телеарналарда (National Geograpic, ВВС және т.б.) трансляциялау. </w:t>
      </w:r>
    </w:p>
    <w:p>
      <w:pPr>
        <w:spacing w:after="0"/>
        <w:ind w:left="0"/>
        <w:jc w:val="both"/>
      </w:pPr>
      <w:r>
        <w:rPr>
          <w:rFonts w:ascii="Times New Roman"/>
          <w:b w:val="false"/>
          <w:i w:val="false"/>
          <w:color w:val="000000"/>
          <w:sz w:val="28"/>
        </w:rPr>
        <w:t xml:space="preserve">
      Экологиялық туризм </w:t>
      </w:r>
    </w:p>
    <w:p>
      <w:pPr>
        <w:spacing w:after="0"/>
        <w:ind w:left="0"/>
        <w:jc w:val="both"/>
      </w:pPr>
      <w:r>
        <w:rPr>
          <w:rFonts w:ascii="Times New Roman"/>
          <w:b w:val="false"/>
          <w:i w:val="false"/>
          <w:color w:val="000000"/>
          <w:sz w:val="28"/>
        </w:rPr>
        <w:t>
      Экологиялық туризмді дамытуға басқарудың орнықты нысандарын енгізу қолдау мақсатында мынадай шаралар көзделеді:</w:t>
      </w:r>
    </w:p>
    <w:p>
      <w:pPr>
        <w:spacing w:after="0"/>
        <w:ind w:left="0"/>
        <w:jc w:val="both"/>
      </w:pPr>
      <w:r>
        <w:rPr>
          <w:rFonts w:ascii="Times New Roman"/>
          <w:b w:val="false"/>
          <w:i w:val="false"/>
          <w:color w:val="000000"/>
          <w:sz w:val="28"/>
        </w:rPr>
        <w:t>
      1) қолданыстағы практикаларға және туризмді дамытудың заңнамаларына, оның ішінде ЕҚТА-да БҰҰДБ-ны (UNDP) тарта отырып, әмбебап стандарттарға сәйкес келу тұрғысынан жүйелі талдау жүргізу, оның нәтижесі Қазақстанда экологиялық туризмді дамытудың тиімділігі көрсеткіштерін қамтитын Жол картасын жасау үшін Қазақстан Республикасының Үкіметіне ұсынымдар болып табылады;</w:t>
      </w:r>
    </w:p>
    <w:p>
      <w:pPr>
        <w:spacing w:after="0"/>
        <w:ind w:left="0"/>
        <w:jc w:val="both"/>
      </w:pPr>
      <w:r>
        <w:rPr>
          <w:rFonts w:ascii="Times New Roman"/>
          <w:b w:val="false"/>
          <w:i w:val="false"/>
          <w:color w:val="000000"/>
          <w:sz w:val="28"/>
        </w:rPr>
        <w:t>
      2) орнықты және экологиялық туризмді дамыту мәселелері бойынша әкімдіктер мен ТОП-10-дағы бизнес үшін БҰҰДБ семинарларын және тренингтерін өткізу;</w:t>
      </w:r>
    </w:p>
    <w:p>
      <w:pPr>
        <w:spacing w:after="0"/>
        <w:ind w:left="0"/>
        <w:jc w:val="both"/>
      </w:pPr>
      <w:r>
        <w:rPr>
          <w:rFonts w:ascii="Times New Roman"/>
          <w:b w:val="false"/>
          <w:i w:val="false"/>
          <w:color w:val="000000"/>
          <w:sz w:val="28"/>
        </w:rPr>
        <w:t>
      3) ТОП-10-дағы экологиялық туризмнің тиімділігі көрсеткіштерінің орындалуы бойынша UNDP-ның талдауы.</w:t>
      </w:r>
    </w:p>
    <w:p>
      <w:pPr>
        <w:spacing w:after="0"/>
        <w:ind w:left="0"/>
        <w:jc w:val="both"/>
      </w:pPr>
      <w:r>
        <w:rPr>
          <w:rFonts w:ascii="Times New Roman"/>
          <w:b w:val="false"/>
          <w:i w:val="false"/>
          <w:color w:val="000000"/>
          <w:sz w:val="28"/>
        </w:rPr>
        <w:t>
      Орнықты дамудың нысандары мен стандарттары жүйелі негізде ТОП-10-да енгізілетін және табиғатқа ұқыпты қарау бойынша ақпараттық науқан шеңберінде бүкіл ел бойынша ілгерітілетін болады.</w:t>
      </w:r>
    </w:p>
    <w:p>
      <w:pPr>
        <w:spacing w:after="0"/>
        <w:ind w:left="0"/>
        <w:jc w:val="both"/>
      </w:pPr>
      <w:r>
        <w:rPr>
          <w:rFonts w:ascii="Times New Roman"/>
          <w:b w:val="false"/>
          <w:i w:val="false"/>
          <w:color w:val="000000"/>
          <w:sz w:val="28"/>
        </w:rPr>
        <w:t>
      Бұдан басқа, жемқорлыққа алғышарттарды болдырмау мақсатында жеке тұлғалардың қолма-қол ақша арқылы төлем жасауын алып тастай отырып, салық заңнамасына автоматты қол жеткізу жүйелері арқылы ЕҚТА-ға автокөліктің кіру құқығы үшін қолма-қол ақшасыз алымды көздейтін өзгерістер енгізу мәселесі зерделенетін болады.</w:t>
      </w:r>
    </w:p>
    <w:p>
      <w:pPr>
        <w:spacing w:after="0"/>
        <w:ind w:left="0"/>
        <w:jc w:val="both"/>
      </w:pPr>
      <w:r>
        <w:rPr>
          <w:rFonts w:ascii="Times New Roman"/>
          <w:b w:val="false"/>
          <w:i w:val="false"/>
          <w:color w:val="000000"/>
          <w:sz w:val="28"/>
        </w:rPr>
        <w:t>
      Кемпингтік туризм және автокеруен</w:t>
      </w:r>
    </w:p>
    <w:p>
      <w:pPr>
        <w:spacing w:after="0"/>
        <w:ind w:left="0"/>
        <w:jc w:val="both"/>
      </w:pPr>
      <w:r>
        <w:rPr>
          <w:rFonts w:ascii="Times New Roman"/>
          <w:b w:val="false"/>
          <w:i w:val="false"/>
          <w:color w:val="000000"/>
          <w:sz w:val="28"/>
        </w:rPr>
        <w:t>
      Кемпингтік туризмді және автокеруенді дамыту үшін мынадай іс-шаралар іске асырылады:</w:t>
      </w:r>
    </w:p>
    <w:p>
      <w:pPr>
        <w:spacing w:after="0"/>
        <w:ind w:left="0"/>
        <w:jc w:val="both"/>
      </w:pPr>
      <w:r>
        <w:rPr>
          <w:rFonts w:ascii="Times New Roman"/>
          <w:b w:val="false"/>
          <w:i w:val="false"/>
          <w:color w:val="000000"/>
          <w:sz w:val="28"/>
        </w:rPr>
        <w:t>
      1) дамыған елдердің халықаралық стандарттары негізінде санатына байланысты кемпингтерді жобалау және олардың қызмет ету стандарттарын (көрсетілетін қызметтердің тізбесін және сервис деңгейін) әзірлеу;</w:t>
      </w:r>
    </w:p>
    <w:p>
      <w:pPr>
        <w:spacing w:after="0"/>
        <w:ind w:left="0"/>
        <w:jc w:val="both"/>
      </w:pPr>
      <w:r>
        <w:rPr>
          <w:rFonts w:ascii="Times New Roman"/>
          <w:b w:val="false"/>
          <w:i w:val="false"/>
          <w:color w:val="000000"/>
          <w:sz w:val="28"/>
        </w:rPr>
        <w:t>
      2) неғұрлым танымал автомаршруттар бойында, оның ішінде мемлекеттік-жекешелік әріптестік тетіктерін пайдалана отырып, кемпингтер, трейлер парктері, глэмпингтер, этноауылдар желісін құруға жәрдемдесу;</w:t>
      </w:r>
    </w:p>
    <w:p>
      <w:pPr>
        <w:spacing w:after="0"/>
        <w:ind w:left="0"/>
        <w:jc w:val="both"/>
      </w:pPr>
      <w:r>
        <w:rPr>
          <w:rFonts w:ascii="Times New Roman"/>
          <w:b w:val="false"/>
          <w:i w:val="false"/>
          <w:color w:val="000000"/>
          <w:sz w:val="28"/>
        </w:rPr>
        <w:t>
      3) Қазақстан өңірлерінде туристік көлікті (автоүйлер, туристік тұрғын тіркемелер) жалға беруді және сатуды ұйымдастыру кезінде қолдау көрсету, сондай-ақ кемпингтер әкімшілерін, туристік көліктерге (автоүйлер, туристік тұрғын тіркемелер) қызмет көрсететін мамандарды оқыту;</w:t>
      </w:r>
    </w:p>
    <w:p>
      <w:pPr>
        <w:spacing w:after="0"/>
        <w:ind w:left="0"/>
        <w:jc w:val="both"/>
      </w:pPr>
      <w:r>
        <w:rPr>
          <w:rFonts w:ascii="Times New Roman"/>
          <w:b w:val="false"/>
          <w:i w:val="false"/>
          <w:color w:val="000000"/>
          <w:sz w:val="28"/>
        </w:rPr>
        <w:t>
      4) танымал автомаршруттарды (брендтік автотурларды) Қазақстанның туристік өнімдерін шетелде ілгерілету жөніндегі стратегиялық жоспарға қосу.</w:t>
      </w:r>
    </w:p>
    <w:p>
      <w:pPr>
        <w:spacing w:after="0"/>
        <w:ind w:left="0"/>
        <w:jc w:val="both"/>
      </w:pPr>
      <w:r>
        <w:rPr>
          <w:rFonts w:ascii="Times New Roman"/>
          <w:b w:val="false"/>
          <w:i w:val="false"/>
          <w:color w:val="000000"/>
          <w:sz w:val="28"/>
        </w:rPr>
        <w:t>
      Балалар-жасөспірімдер туризмі (бұдан әрі – БЖТ)</w:t>
      </w:r>
    </w:p>
    <w:p>
      <w:pPr>
        <w:spacing w:after="0"/>
        <w:ind w:left="0"/>
        <w:jc w:val="both"/>
      </w:pPr>
      <w:r>
        <w:rPr>
          <w:rFonts w:ascii="Times New Roman"/>
          <w:b w:val="false"/>
          <w:i w:val="false"/>
          <w:color w:val="000000"/>
          <w:sz w:val="28"/>
        </w:rPr>
        <w:t>
      БЖТ-ны ынталандыру мақсатында мынадай шараларды іске асыру көзделеді:</w:t>
      </w:r>
    </w:p>
    <w:p>
      <w:pPr>
        <w:spacing w:after="0"/>
        <w:ind w:left="0"/>
        <w:jc w:val="both"/>
      </w:pPr>
      <w:r>
        <w:rPr>
          <w:rFonts w:ascii="Times New Roman"/>
          <w:b w:val="false"/>
          <w:i w:val="false"/>
          <w:color w:val="000000"/>
          <w:sz w:val="28"/>
        </w:rPr>
        <w:t>
      1) ҚР Үкіметі жанынан БЖТ-ны жүйелі дамыту және тиісті инфрақұрылым мәселелері жөніндегі комиссия құру. Комиссияның негізгі мақсаты инфрақұрылымдық, заңнамалық кедергілерді еңсеру, балалардың қауіпсіздігі шараларымен қамтамасыз ету, өскелең ұрпақты дамыту және тәрбиелеу мақсатында балаларды барынша тарта отырып, жазғы лагерьлер мен БЖТ-ның басқа субъектілері үшін тиісті кадрлар дайындау жөніндегі нақты шараларды әзірлеуге негізделетін болады;</w:t>
      </w:r>
    </w:p>
    <w:p>
      <w:pPr>
        <w:spacing w:after="0"/>
        <w:ind w:left="0"/>
        <w:jc w:val="both"/>
      </w:pPr>
      <w:r>
        <w:rPr>
          <w:rFonts w:ascii="Times New Roman"/>
          <w:b w:val="false"/>
          <w:i w:val="false"/>
          <w:color w:val="000000"/>
          <w:sz w:val="28"/>
        </w:rPr>
        <w:t>
      2) республикалық, жергілікті бюджеттер, сондай-ақ жеке инвесторлар қаражаты есебінен қаржыландыруды қамтамасыз ете отырып, жоғарыда көрсетілген шараларды қамтитын БЖТ-ны дамытудың жол картасын әзірлеу.</w:t>
      </w:r>
    </w:p>
    <w:p>
      <w:pPr>
        <w:spacing w:after="0"/>
        <w:ind w:left="0"/>
        <w:jc w:val="both"/>
      </w:pPr>
      <w:r>
        <w:rPr>
          <w:rFonts w:ascii="Times New Roman"/>
          <w:b w:val="false"/>
          <w:i w:val="false"/>
          <w:color w:val="000000"/>
          <w:sz w:val="28"/>
        </w:rPr>
        <w:t xml:space="preserve">
      Медициналық және санаторий-курорттық туризм </w:t>
      </w:r>
    </w:p>
    <w:p>
      <w:pPr>
        <w:spacing w:after="0"/>
        <w:ind w:left="0"/>
        <w:jc w:val="both"/>
      </w:pPr>
      <w:r>
        <w:rPr>
          <w:rFonts w:ascii="Times New Roman"/>
          <w:b w:val="false"/>
          <w:i w:val="false"/>
          <w:color w:val="000000"/>
          <w:sz w:val="28"/>
        </w:rPr>
        <w:t xml:space="preserve">
      Медициналық туризмді табысты дамыту мақсатында мынадай шаралар іске асырылатын болады: </w:t>
      </w:r>
    </w:p>
    <w:p>
      <w:pPr>
        <w:spacing w:after="0"/>
        <w:ind w:left="0"/>
        <w:jc w:val="both"/>
      </w:pPr>
      <w:r>
        <w:rPr>
          <w:rFonts w:ascii="Times New Roman"/>
          <w:b w:val="false"/>
          <w:i w:val="false"/>
          <w:color w:val="000000"/>
          <w:sz w:val="28"/>
        </w:rPr>
        <w:t>
      1) медициналық туристік өнімдерді қалыптастыру (клиникалардың менеджерлерін туристік өнімдерді қалыптастыру қағидаларына, туристік өнімдердің құрамдастарын түсінуге оқыту);</w:t>
      </w:r>
    </w:p>
    <w:p>
      <w:pPr>
        <w:spacing w:after="0"/>
        <w:ind w:left="0"/>
        <w:jc w:val="both"/>
      </w:pPr>
      <w:r>
        <w:rPr>
          <w:rFonts w:ascii="Times New Roman"/>
          <w:b w:val="false"/>
          <w:i w:val="false"/>
          <w:color w:val="000000"/>
          <w:sz w:val="28"/>
        </w:rPr>
        <w:t>
      2) медициналық ұйымдардың және санаторийлердің туроператорларымен ынтымақтастық жасаудың тәртібін айқындау және оны дамыту;</w:t>
      </w:r>
    </w:p>
    <w:p>
      <w:pPr>
        <w:spacing w:after="0"/>
        <w:ind w:left="0"/>
        <w:jc w:val="both"/>
      </w:pPr>
      <w:r>
        <w:rPr>
          <w:rFonts w:ascii="Times New Roman"/>
          <w:b w:val="false"/>
          <w:i w:val="false"/>
          <w:color w:val="000000"/>
          <w:sz w:val="28"/>
        </w:rPr>
        <w:t>
      3) корпоративтік секторды және бизнес-құрылымдарды, оның ішінде мемлекеттік-жекешелік әріптестік тетіктерін пайдалана отырып, сауықтыру туризмін дамытуға тарту;</w:t>
      </w:r>
    </w:p>
    <w:p>
      <w:pPr>
        <w:spacing w:after="0"/>
        <w:ind w:left="0"/>
        <w:jc w:val="both"/>
      </w:pPr>
      <w:r>
        <w:rPr>
          <w:rFonts w:ascii="Times New Roman"/>
          <w:b w:val="false"/>
          <w:i w:val="false"/>
          <w:color w:val="000000"/>
          <w:sz w:val="28"/>
        </w:rPr>
        <w:t>
      4) медициналық ұйымдарда сервисті және менеджментті дамыту;</w:t>
      </w:r>
    </w:p>
    <w:p>
      <w:pPr>
        <w:spacing w:after="0"/>
        <w:ind w:left="0"/>
        <w:jc w:val="both"/>
      </w:pPr>
      <w:r>
        <w:rPr>
          <w:rFonts w:ascii="Times New Roman"/>
          <w:b w:val="false"/>
          <w:i w:val="false"/>
          <w:color w:val="000000"/>
          <w:sz w:val="28"/>
        </w:rPr>
        <w:t>
      5) сервис стандарттарын енгізу, медициналық көрсетілетін қызметтер және процедуралар стандарттарында "сервистік қабықшаны" қалыптастыру, оқыту, тәжірибе алмасу, медициналық туризмнің шетелдік көшбасшы сарапшыларын тарту;</w:t>
      </w:r>
    </w:p>
    <w:p>
      <w:pPr>
        <w:spacing w:after="0"/>
        <w:ind w:left="0"/>
        <w:jc w:val="both"/>
      </w:pPr>
      <w:r>
        <w:rPr>
          <w:rFonts w:ascii="Times New Roman"/>
          <w:b w:val="false"/>
          <w:i w:val="false"/>
          <w:color w:val="000000"/>
          <w:sz w:val="28"/>
        </w:rPr>
        <w:t>
      6) санаторий-курорттық емдеуді дамытуды, медициналық көрсетілетін қызметтер, маркетинг сапасының халықаралық стандарттарын енгізуді және ішкі және халықаралық нарықтарда медициналық туризмді ілгерілетуді жүйелеу мақсатында "Халық денсаулығы және денсаулық сақтау жүйесі туралы кодекске", сондай-ақ "Қазақстан Республикасындағы туристік қызмет" туралы заңға өзгерістер мен толықтырулар енгізу;</w:t>
      </w:r>
    </w:p>
    <w:p>
      <w:pPr>
        <w:spacing w:after="0"/>
        <w:ind w:left="0"/>
        <w:jc w:val="both"/>
      </w:pPr>
      <w:r>
        <w:rPr>
          <w:rFonts w:ascii="Times New Roman"/>
          <w:b w:val="false"/>
          <w:i w:val="false"/>
          <w:color w:val="000000"/>
          <w:sz w:val="28"/>
        </w:rPr>
        <w:t>
      7) Қазақстанның бәсекеге қабілетті медициналық туристік өнімдерінің тізбесін айқындай отырып, маркетингтік талдау жасау;</w:t>
      </w:r>
    </w:p>
    <w:p>
      <w:pPr>
        <w:spacing w:after="0"/>
        <w:ind w:left="0"/>
        <w:jc w:val="both"/>
      </w:pPr>
      <w:r>
        <w:rPr>
          <w:rFonts w:ascii="Times New Roman"/>
          <w:b w:val="false"/>
          <w:i w:val="false"/>
          <w:color w:val="000000"/>
          <w:sz w:val="28"/>
        </w:rPr>
        <w:t>
      8) бәсекелік артықшылықтардың негізінде маркетингтік стратегиясын әзірлеу;</w:t>
      </w:r>
    </w:p>
    <w:p>
      <w:pPr>
        <w:spacing w:after="0"/>
        <w:ind w:left="0"/>
        <w:jc w:val="both"/>
      </w:pPr>
      <w:r>
        <w:rPr>
          <w:rFonts w:ascii="Times New Roman"/>
          <w:b w:val="false"/>
          <w:i w:val="false"/>
          <w:color w:val="000000"/>
          <w:sz w:val="28"/>
        </w:rPr>
        <w:t>
      9) Қазақстанның медициналық көрсетілетін қызметтерін шетел нарығында ілгерілету.</w:t>
      </w:r>
    </w:p>
    <w:p>
      <w:pPr>
        <w:spacing w:after="0"/>
        <w:ind w:left="0"/>
        <w:jc w:val="both"/>
      </w:pPr>
      <w:r>
        <w:rPr>
          <w:rFonts w:ascii="Times New Roman"/>
          <w:b w:val="false"/>
          <w:i w:val="false"/>
          <w:color w:val="000000"/>
          <w:sz w:val="28"/>
        </w:rPr>
        <w:t>
      MICE (іскерлік) туризм</w:t>
      </w:r>
    </w:p>
    <w:p>
      <w:pPr>
        <w:spacing w:after="0"/>
        <w:ind w:left="0"/>
        <w:jc w:val="both"/>
      </w:pPr>
      <w:r>
        <w:rPr>
          <w:rFonts w:ascii="Times New Roman"/>
          <w:b w:val="false"/>
          <w:i w:val="false"/>
          <w:color w:val="000000"/>
          <w:sz w:val="28"/>
        </w:rPr>
        <w:t>
      Нұр-Сұлтан қаласында іскерлік туризмді табысты дамыту мақсатында биддинг процесін жүйелеу (Нұр-Сұлтан қаласында іс-шаралар өткізуге өтінім беру), халықаралық іс-шараларды өткізу регламентін әзірлеуді қамтитын іскерлік іс-шараларды қолдау жөніндегі шаралар көзделетін болады.</w:t>
      </w:r>
    </w:p>
    <w:p>
      <w:pPr>
        <w:spacing w:after="0"/>
        <w:ind w:left="0"/>
        <w:jc w:val="both"/>
      </w:pPr>
      <w:r>
        <w:rPr>
          <w:rFonts w:ascii="Times New Roman"/>
          <w:b w:val="false"/>
          <w:i w:val="false"/>
          <w:color w:val="000000"/>
          <w:sz w:val="28"/>
        </w:rPr>
        <w:t xml:space="preserve">
      Бұдан басқа, MICE дестинация ретінде елорданың имиджін нығайтуға бағытталып өткізілетін іс-шаралардың саны ұлғайтылатын болады. </w:t>
      </w:r>
    </w:p>
    <w:p>
      <w:pPr>
        <w:spacing w:after="0"/>
        <w:ind w:left="0"/>
        <w:jc w:val="both"/>
      </w:pPr>
      <w:r>
        <w:rPr>
          <w:rFonts w:ascii="Times New Roman"/>
          <w:b w:val="false"/>
          <w:i w:val="false"/>
          <w:color w:val="000000"/>
          <w:sz w:val="28"/>
        </w:rPr>
        <w:t xml:space="preserve">
      Сонымен қатар, Нұр-Сұлтан қаласында MICE (іскерлік) іс-шараларды өткізу жөніндегі негізгі үйлестіруші ретінде "Нұр-Сұлтан Конвеншн Бюро" ЖШС жайғастыру бойынша жұмыс жүргізіледі. </w:t>
      </w:r>
    </w:p>
    <w:p>
      <w:pPr>
        <w:spacing w:after="0"/>
        <w:ind w:left="0"/>
        <w:jc w:val="both"/>
      </w:pPr>
      <w:r>
        <w:rPr>
          <w:rFonts w:ascii="Times New Roman"/>
          <w:b w:val="false"/>
          <w:i w:val="false"/>
          <w:color w:val="000000"/>
          <w:sz w:val="28"/>
        </w:rPr>
        <w:t>
      5.1.4. Туризм индустриясында адам ресурстарын дамыту</w:t>
      </w:r>
    </w:p>
    <w:p>
      <w:pPr>
        <w:spacing w:after="0"/>
        <w:ind w:left="0"/>
        <w:jc w:val="both"/>
      </w:pPr>
      <w:r>
        <w:rPr>
          <w:rFonts w:ascii="Times New Roman"/>
          <w:b w:val="false"/>
          <w:i w:val="false"/>
          <w:color w:val="000000"/>
          <w:sz w:val="28"/>
        </w:rPr>
        <w:t>
      Адам ресурстарын дамыту туристік саланың кадрларын даярлау жүйесін жетілдіру және туристік сала кадрларының құзіретін арттыру арқылы жүзеге асырылатын болады.</w:t>
      </w:r>
    </w:p>
    <w:p>
      <w:pPr>
        <w:spacing w:after="0"/>
        <w:ind w:left="0"/>
        <w:jc w:val="both"/>
      </w:pPr>
      <w:r>
        <w:rPr>
          <w:rFonts w:ascii="Times New Roman"/>
          <w:b w:val="false"/>
          <w:i w:val="false"/>
          <w:color w:val="000000"/>
          <w:sz w:val="28"/>
        </w:rPr>
        <w:t>
      Туристік сала кадрларын даярлау жүйесін жетілдіру шеңберінде мынадай шаралар жүзеге асырылады:</w:t>
      </w:r>
    </w:p>
    <w:p>
      <w:pPr>
        <w:spacing w:after="0"/>
        <w:ind w:left="0"/>
        <w:jc w:val="both"/>
      </w:pPr>
      <w:r>
        <w:rPr>
          <w:rFonts w:ascii="Times New Roman"/>
          <w:b w:val="false"/>
          <w:i w:val="false"/>
          <w:color w:val="000000"/>
          <w:sz w:val="28"/>
        </w:rPr>
        <w:t>
      1) "Туризм" мамандығы бойынша магистратура мен PhD арналған білім беруді гранттарын бөлу;</w:t>
      </w:r>
    </w:p>
    <w:p>
      <w:pPr>
        <w:spacing w:after="0"/>
        <w:ind w:left="0"/>
        <w:jc w:val="both"/>
      </w:pPr>
      <w:r>
        <w:rPr>
          <w:rFonts w:ascii="Times New Roman"/>
          <w:b w:val="false"/>
          <w:i w:val="false"/>
          <w:color w:val="000000"/>
          <w:sz w:val="28"/>
        </w:rPr>
        <w:t>
      2) ЖОО-ларда туризм бағыты бойынша жаңа білім беру бағдарламаларын енгізу (отель менеджменті, дестинацияларды басқару, ұлттық парктерді басқару, оқиғалық менеджмент және басқалар);</w:t>
      </w:r>
    </w:p>
    <w:p>
      <w:pPr>
        <w:spacing w:after="0"/>
        <w:ind w:left="0"/>
        <w:jc w:val="both"/>
      </w:pPr>
      <w:r>
        <w:rPr>
          <w:rFonts w:ascii="Times New Roman"/>
          <w:b w:val="false"/>
          <w:i w:val="false"/>
          <w:color w:val="000000"/>
          <w:sz w:val="28"/>
        </w:rPr>
        <w:t>
      3) халықаралық сарапшыларды тарта отырып, туризм бойынша білім беретін оқыту бағдарламаларын қалыптастыру жөніндегі әдістемелік ұсынымдар әзірлеу;</w:t>
      </w:r>
    </w:p>
    <w:p>
      <w:pPr>
        <w:spacing w:after="0"/>
        <w:ind w:left="0"/>
        <w:jc w:val="both"/>
      </w:pPr>
      <w:r>
        <w:rPr>
          <w:rFonts w:ascii="Times New Roman"/>
          <w:b w:val="false"/>
          <w:i w:val="false"/>
          <w:color w:val="000000"/>
          <w:sz w:val="28"/>
        </w:rPr>
        <w:t xml:space="preserve">
      4) туристік сала үшін кадрлар дайындау жөніндегі білім беру бағдарламаларында ағылшын тіліндегі пәндердің үлесін арттыру; </w:t>
      </w:r>
    </w:p>
    <w:p>
      <w:pPr>
        <w:spacing w:after="0"/>
        <w:ind w:left="0"/>
        <w:jc w:val="both"/>
      </w:pPr>
      <w:r>
        <w:rPr>
          <w:rFonts w:ascii="Times New Roman"/>
          <w:b w:val="false"/>
          <w:i w:val="false"/>
          <w:color w:val="000000"/>
          <w:sz w:val="28"/>
        </w:rPr>
        <w:t>
      5) дестинациялық менеджмент пен маркетинг, Food and Beverage management және басқа пәндерді қосу мен ескірген пәндерді алып тастау арқылы білім беру бағдарламаларының мазмұнын жаңарту;</w:t>
      </w:r>
    </w:p>
    <w:p>
      <w:pPr>
        <w:spacing w:after="0"/>
        <w:ind w:left="0"/>
        <w:jc w:val="both"/>
      </w:pPr>
      <w:r>
        <w:rPr>
          <w:rFonts w:ascii="Times New Roman"/>
          <w:b w:val="false"/>
          <w:i w:val="false"/>
          <w:color w:val="000000"/>
          <w:sz w:val="28"/>
        </w:rPr>
        <w:t>
      6) білім беру бағдарламалары мен оқу-әдістемелік материалдарды әзірлеуге бизнес өкілдері мен мүдделі тараптарды тарту;</w:t>
      </w:r>
    </w:p>
    <w:p>
      <w:pPr>
        <w:spacing w:after="0"/>
        <w:ind w:left="0"/>
        <w:jc w:val="both"/>
      </w:pPr>
      <w:r>
        <w:rPr>
          <w:rFonts w:ascii="Times New Roman"/>
          <w:b w:val="false"/>
          <w:i w:val="false"/>
          <w:color w:val="000000"/>
          <w:sz w:val="28"/>
        </w:rPr>
        <w:t>
      7) бизнес өкілдерін, оның ішінде отель менеджерлерін, туроператорларды, "Болашақ" бағдарламасының түлектерін пәндерді оқытуға және дипломдық жұмыстарға жетекшілікке тарту;</w:t>
      </w:r>
    </w:p>
    <w:p>
      <w:pPr>
        <w:spacing w:after="0"/>
        <w:ind w:left="0"/>
        <w:jc w:val="both"/>
      </w:pPr>
      <w:r>
        <w:rPr>
          <w:rFonts w:ascii="Times New Roman"/>
          <w:b w:val="false"/>
          <w:i w:val="false"/>
          <w:color w:val="000000"/>
          <w:sz w:val="28"/>
        </w:rPr>
        <w:t>
      8) ЖОО-ның алмастыру бағдарламаларына, Erasmus, Mevlana және басқа да бірлескен жобаларға белсенді қатысуы;</w:t>
      </w:r>
    </w:p>
    <w:p>
      <w:pPr>
        <w:spacing w:after="0"/>
        <w:ind w:left="0"/>
        <w:jc w:val="both"/>
      </w:pPr>
      <w:r>
        <w:rPr>
          <w:rFonts w:ascii="Times New Roman"/>
          <w:b w:val="false"/>
          <w:i w:val="false"/>
          <w:color w:val="000000"/>
          <w:sz w:val="28"/>
        </w:rPr>
        <w:t>
      9) шетелдік ЖОО-мен бірлесе отырып, қосдипломды білім беру бағдарламаларын енгізу;</w:t>
      </w:r>
    </w:p>
    <w:p>
      <w:pPr>
        <w:spacing w:after="0"/>
        <w:ind w:left="0"/>
        <w:jc w:val="both"/>
      </w:pPr>
      <w:r>
        <w:rPr>
          <w:rFonts w:ascii="Times New Roman"/>
          <w:b w:val="false"/>
          <w:i w:val="false"/>
          <w:color w:val="000000"/>
          <w:sz w:val="28"/>
        </w:rPr>
        <w:t xml:space="preserve">
      Сондай-ақ туристік сала үшін кадрлық әлеуетті дамыту үшін Нұр-Сұлтан қаласында әлемдік университеттердің базасында Халықаралық туризм және меймандостық университеті құрылды. Бұл университет туризм мен Меймандостықтың халықаралық мектептері үлгісінде туристік кәсіптер мамандарын даярлау бойынша алғашқы Орта Азиялық бейінді оқу орнына айналады. </w:t>
      </w:r>
    </w:p>
    <w:p>
      <w:pPr>
        <w:spacing w:after="0"/>
        <w:ind w:left="0"/>
        <w:jc w:val="both"/>
      </w:pPr>
      <w:r>
        <w:rPr>
          <w:rFonts w:ascii="Times New Roman"/>
          <w:b w:val="false"/>
          <w:i w:val="false"/>
          <w:color w:val="000000"/>
          <w:sz w:val="28"/>
        </w:rPr>
        <w:t>
      Туристік сала кадрларының құзыретін мыналар арқылы арттыру ұсынылады:</w:t>
      </w:r>
    </w:p>
    <w:p>
      <w:pPr>
        <w:spacing w:after="0"/>
        <w:ind w:left="0"/>
        <w:jc w:val="both"/>
      </w:pPr>
      <w:r>
        <w:rPr>
          <w:rFonts w:ascii="Times New Roman"/>
          <w:b w:val="false"/>
          <w:i w:val="false"/>
          <w:color w:val="000000"/>
          <w:sz w:val="28"/>
        </w:rPr>
        <w:t>
      1) жаңа білім мен дағдыларға оқыту мақсатында гидтер, экскурсия жетекшілері, қонақүй бизнесінің жұмыскерлері және т.б. үшін семинарлар және мастер-кластар өткізу;</w:t>
      </w:r>
    </w:p>
    <w:p>
      <w:pPr>
        <w:spacing w:after="0"/>
        <w:ind w:left="0"/>
        <w:jc w:val="both"/>
      </w:pPr>
      <w:r>
        <w:rPr>
          <w:rFonts w:ascii="Times New Roman"/>
          <w:b w:val="false"/>
          <w:i w:val="false"/>
          <w:color w:val="000000"/>
          <w:sz w:val="28"/>
        </w:rPr>
        <w:t>
      2) гидтер, аудармашы гидтер үшін міндетті сертификаттауды енгізу;</w:t>
      </w:r>
    </w:p>
    <w:p>
      <w:pPr>
        <w:spacing w:after="0"/>
        <w:ind w:left="0"/>
        <w:jc w:val="both"/>
      </w:pPr>
      <w:r>
        <w:rPr>
          <w:rFonts w:ascii="Times New Roman"/>
          <w:b w:val="false"/>
          <w:i w:val="false"/>
          <w:color w:val="000000"/>
          <w:sz w:val="28"/>
        </w:rPr>
        <w:t>
      3) "Болашақ" бағдарламасы бойынша тағылымдамалар бағдарламасына туризм бойынша мамандарды қосу.</w:t>
      </w:r>
    </w:p>
    <w:p>
      <w:pPr>
        <w:spacing w:after="0"/>
        <w:ind w:left="0"/>
        <w:jc w:val="both"/>
      </w:pPr>
      <w:r>
        <w:rPr>
          <w:rFonts w:ascii="Times New Roman"/>
          <w:b w:val="false"/>
          <w:i w:val="false"/>
          <w:color w:val="000000"/>
          <w:sz w:val="28"/>
        </w:rPr>
        <w:t>
      5.3.3. Туристік өнімдер мен көрсетілетін қызметтердің сапасын арттыру</w:t>
      </w:r>
    </w:p>
    <w:p>
      <w:pPr>
        <w:spacing w:after="0"/>
        <w:ind w:left="0"/>
        <w:jc w:val="both"/>
      </w:pPr>
      <w:r>
        <w:rPr>
          <w:rFonts w:ascii="Times New Roman"/>
          <w:b w:val="false"/>
          <w:i w:val="false"/>
          <w:color w:val="000000"/>
          <w:sz w:val="28"/>
        </w:rPr>
        <w:t xml:space="preserve">
      Туристік өнімдер мен көрсетілетін қызметтердің сервис сапасы мен қолжетімділігін арттыру мақсатында: </w:t>
      </w:r>
    </w:p>
    <w:p>
      <w:pPr>
        <w:spacing w:after="0"/>
        <w:ind w:left="0"/>
        <w:jc w:val="both"/>
      </w:pPr>
      <w:r>
        <w:rPr>
          <w:rFonts w:ascii="Times New Roman"/>
          <w:b w:val="false"/>
          <w:i w:val="false"/>
          <w:color w:val="000000"/>
          <w:sz w:val="28"/>
        </w:rPr>
        <w:t xml:space="preserve">
      1) туризм саласындағы стандарттарды, атап айтқанда, ҚР МС 28681.4-95 "Туристік-экскурсиялық қызмет көрсету. Қонақүйлер жіктемесі" мемлекеттік стандартын, ҚР МС ISO 18513-2013 "Туристік көрсетілетін қызметтер. Қонақүйлер және туристерді орналастырудың басқа орындары. Терминдер мен анықтамалар", көрсетілетін қызметтер нарығының ағымдағы талаптарына сәйкес өзектілендіру; </w:t>
      </w:r>
    </w:p>
    <w:p>
      <w:pPr>
        <w:spacing w:after="0"/>
        <w:ind w:left="0"/>
        <w:jc w:val="both"/>
      </w:pPr>
      <w:r>
        <w:rPr>
          <w:rFonts w:ascii="Times New Roman"/>
          <w:b w:val="false"/>
          <w:i w:val="false"/>
          <w:color w:val="000000"/>
          <w:sz w:val="28"/>
        </w:rPr>
        <w:t xml:space="preserve">
      2) Алматы өңірінде (Алматы қ. және Алматы облысы) пилоттық режимде туристік көрсетілетін қызметтер сапасын ерікті бағалау жүйесін испандық Q жүйесі үлгісінде енгізу; </w:t>
      </w:r>
    </w:p>
    <w:p>
      <w:pPr>
        <w:spacing w:after="0"/>
        <w:ind w:left="0"/>
        <w:jc w:val="both"/>
      </w:pPr>
      <w:r>
        <w:rPr>
          <w:rFonts w:ascii="Times New Roman"/>
          <w:b w:val="false"/>
          <w:i w:val="false"/>
          <w:color w:val="000000"/>
          <w:sz w:val="28"/>
        </w:rPr>
        <w:t>
      3) Қазақстан Республикасының заңнамасына санаттарды алу бойынша орналастыру орындарына қойылатын талаптар бөлігінде өзгерістер мен толықтырулар енгізу арқылы орналастыру орындарының міндетті санаттылық (жұлдыздық) жүйесін енгізу жөніндегі шаралар қабылданады.</w:t>
      </w:r>
    </w:p>
    <w:p>
      <w:pPr>
        <w:spacing w:after="0"/>
        <w:ind w:left="0"/>
        <w:jc w:val="both"/>
      </w:pPr>
      <w:r>
        <w:rPr>
          <w:rFonts w:ascii="Times New Roman"/>
          <w:b w:val="false"/>
          <w:i w:val="false"/>
          <w:color w:val="000000"/>
          <w:sz w:val="28"/>
        </w:rPr>
        <w:t>
      Сондай-ақ, көрсетілетін қызметтер сапасын арттыру кәсіпорындардың мамандары мен топ-менеджерлерінің біліктілігін арттыруға байланысты болады. Бұл шара:</w:t>
      </w:r>
    </w:p>
    <w:p>
      <w:pPr>
        <w:spacing w:after="0"/>
        <w:ind w:left="0"/>
        <w:jc w:val="both"/>
      </w:pPr>
      <w:r>
        <w:rPr>
          <w:rFonts w:ascii="Times New Roman"/>
          <w:b w:val="false"/>
          <w:i w:val="false"/>
          <w:color w:val="000000"/>
          <w:sz w:val="28"/>
        </w:rPr>
        <w:t>
      1) шағын және орта кәсіпкерліктің топ-менеджментін оқытуды;</w:t>
      </w:r>
    </w:p>
    <w:p>
      <w:pPr>
        <w:spacing w:after="0"/>
        <w:ind w:left="0"/>
        <w:jc w:val="both"/>
      </w:pPr>
      <w:r>
        <w:rPr>
          <w:rFonts w:ascii="Times New Roman"/>
          <w:b w:val="false"/>
          <w:i w:val="false"/>
          <w:color w:val="000000"/>
          <w:sz w:val="28"/>
        </w:rPr>
        <w:t xml:space="preserve">
      2) басқарудың жаңа әдістерін, өндіріс технологияларын, жабдықтарды және персоналдарды оқыту мәселелері бойынша біліктілігі жоғары шетел мамандарын тартуды қамтиды. </w:t>
      </w:r>
    </w:p>
    <w:p>
      <w:pPr>
        <w:spacing w:after="0"/>
        <w:ind w:left="0"/>
        <w:jc w:val="both"/>
      </w:pPr>
      <w:r>
        <w:rPr>
          <w:rFonts w:ascii="Times New Roman"/>
          <w:b w:val="false"/>
          <w:i w:val="false"/>
          <w:color w:val="000000"/>
          <w:sz w:val="28"/>
        </w:rPr>
        <w:t>
      5.3.4. Туроператорлар мен басқа туристік ұйымдардың көрсетілетін қызметінің цифрлық қолжетімділігін арттыру</w:t>
      </w:r>
    </w:p>
    <w:p>
      <w:pPr>
        <w:spacing w:after="0"/>
        <w:ind w:left="0"/>
        <w:jc w:val="both"/>
      </w:pPr>
      <w:r>
        <w:rPr>
          <w:rFonts w:ascii="Times New Roman"/>
          <w:b w:val="false"/>
          <w:i w:val="false"/>
          <w:color w:val="000000"/>
          <w:sz w:val="28"/>
        </w:rPr>
        <w:t xml:space="preserve">
      Өңірге келушілерді барлық қажетті, оның ішінде туристік объектілердің орналасуы, қызмет сипаттамасы және орындарда ұсынылатын көрсетілетін қызметтердің тізбесі туралы ақпаратпен қамтамасыз ету үшін цифрлық платформа (онлайн қосымшалар) түріндегі ақпараттық инфрақұрылым құрылып, іске қосылатын болады. </w:t>
      </w:r>
    </w:p>
    <w:p>
      <w:pPr>
        <w:spacing w:after="0"/>
        <w:ind w:left="0"/>
        <w:jc w:val="both"/>
      </w:pPr>
      <w:r>
        <w:rPr>
          <w:rFonts w:ascii="Times New Roman"/>
          <w:b w:val="false"/>
          <w:i w:val="false"/>
          <w:color w:val="000000"/>
          <w:sz w:val="28"/>
        </w:rPr>
        <w:t>
      Бұл платформа тілді таңдау, бару орындарында аудиогидті таңдау, қандай да бір ақпаратты алу үшін QR-кодты сканерлеу, билеттер сатып алу, виртуалдық тур мүмкіндіктерін пайдалану және т.с.с. сияқты мүмкіндіктерді ескере отырып, халықаралық стандарттарға сәйкес келетін болады.</w:t>
      </w:r>
    </w:p>
    <w:p>
      <w:pPr>
        <w:spacing w:after="0"/>
        <w:ind w:left="0"/>
        <w:jc w:val="both"/>
      </w:pPr>
      <w:r>
        <w:rPr>
          <w:rFonts w:ascii="Times New Roman"/>
          <w:b w:val="false"/>
          <w:i w:val="false"/>
          <w:color w:val="000000"/>
          <w:sz w:val="28"/>
        </w:rPr>
        <w:t>
      Ол үшін сондай-ақ туристік қызығушылық объектілерін (отельдер, музейлер, МҰТП және т.с.с.) интернет ортаға тарту қажет, бұл аталған объектілердің қолжетімділігін қамтамасыз етеді. Бизнес үшін типтік туристік сайттар мен мобильді қосымшалар әзірленеді.</w:t>
      </w:r>
    </w:p>
    <w:p>
      <w:pPr>
        <w:spacing w:after="0"/>
        <w:ind w:left="0"/>
        <w:jc w:val="both"/>
      </w:pPr>
      <w:r>
        <w:rPr>
          <w:rFonts w:ascii="Times New Roman"/>
          <w:b w:val="false"/>
          <w:i w:val="false"/>
          <w:color w:val="000000"/>
          <w:sz w:val="28"/>
        </w:rPr>
        <w:t xml:space="preserve">
      Бағдарламаны іске асыру шеңберінде қолданыстағы Ұлттық туристік порталдың жұмысы функционалын кеңейте отырып, оның жұмыс істеу тиімділігін арттыру арқылы түбегейлі қайта форматталады, оның ішінде онлайн-брондауды, талдамалық базаларды және т.с.с. енгізу. </w:t>
      </w:r>
    </w:p>
    <w:p>
      <w:pPr>
        <w:spacing w:after="0"/>
        <w:ind w:left="0"/>
        <w:jc w:val="both"/>
      </w:pPr>
      <w:r>
        <w:rPr>
          <w:rFonts w:ascii="Times New Roman"/>
          <w:b w:val="false"/>
          <w:i w:val="false"/>
          <w:color w:val="000000"/>
          <w:sz w:val="28"/>
        </w:rPr>
        <w:t>
      Бұл бастама туристік саланы цифрландыру жөніндегі міндетті шешуде ілгері басуға мүмкіндік беретін "е-Туризм" бірыңғай ақпараттық-коммуникациялық порталын әзірлеу арқылы іске асырылады.</w:t>
      </w:r>
    </w:p>
    <w:p>
      <w:pPr>
        <w:spacing w:after="0"/>
        <w:ind w:left="0"/>
        <w:jc w:val="both"/>
      </w:pPr>
      <w:r>
        <w:rPr>
          <w:rFonts w:ascii="Times New Roman"/>
          <w:b w:val="false"/>
          <w:i w:val="false"/>
          <w:color w:val="000000"/>
          <w:sz w:val="28"/>
        </w:rPr>
        <w:t>
      "Е-Туризм" порталы шетелдік және ішкі туристер арасында қазақстандық туристік өнімнің танымалдығы мен оған бейілділікті арттыруға бағытталған мобильді қосымшалар мен веб-порталдардың бірыңғай жүйесіне айналады. Жүйе сондай-ақ туристік бизнес иелері үшін жекелеген бизнес-процестерді автоматтандыруға, бағалау мен рейтингтер жүйесі арқылы нарықты мониторингтеуге бағытталатын болады.</w:t>
      </w:r>
    </w:p>
    <w:p>
      <w:pPr>
        <w:spacing w:after="0"/>
        <w:ind w:left="0"/>
        <w:jc w:val="both"/>
      </w:pPr>
      <w:r>
        <w:rPr>
          <w:rFonts w:ascii="Times New Roman"/>
          <w:b w:val="false"/>
          <w:i w:val="false"/>
          <w:color w:val="000000"/>
          <w:sz w:val="28"/>
        </w:rPr>
        <w:t>
      Туристердің қауіпсіздігін қамтамасыз ету, туристік ағындар қозғалысын есепке алу, мониторингтеу және талдау міндеттерін шешу үшін шешімдер кешені ұсынылады:</w:t>
      </w:r>
    </w:p>
    <w:p>
      <w:pPr>
        <w:spacing w:after="0"/>
        <w:ind w:left="0"/>
        <w:jc w:val="both"/>
      </w:pPr>
      <w:r>
        <w:rPr>
          <w:rFonts w:ascii="Times New Roman"/>
          <w:b w:val="false"/>
          <w:i w:val="false"/>
          <w:color w:val="000000"/>
          <w:sz w:val="28"/>
        </w:rPr>
        <w:t>
      1) шетелдік туристерге SIM-карталар мен MiFi (MobileWiFi) модемдерді беру, туристердің әрқашан онлайнда болуына және роумингте үнемдеуге, сондай-ақ геолокация және ұялы желілерді беру мұнараларынан түсетін деректер бойынша туристердің орналасуын, қосымша қауіпсіздікті қамтамасыз ете отырып мониторингтеуге мүмкіндік береді. Модемдер SOS сигналын жіберуге арналған арнайы батырмамен жабдықталуы мүмкін;</w:t>
      </w:r>
    </w:p>
    <w:p>
      <w:pPr>
        <w:spacing w:after="0"/>
        <w:ind w:left="0"/>
        <w:jc w:val="both"/>
      </w:pPr>
      <w:r>
        <w:rPr>
          <w:rFonts w:ascii="Times New Roman"/>
          <w:b w:val="false"/>
          <w:i w:val="false"/>
          <w:color w:val="000000"/>
          <w:sz w:val="28"/>
        </w:rPr>
        <w:t>
      2) ТОП-10 WiFi желілерімен және Интернетке қолжетімділікпен, оның ішінде спутниктік жүйелердің жабдығы есебінен толығымен жабдықталады, ол ұялы байланыс сигналдарына қолжетімділікті және/немесе жоғары жылдамдықты байланыс арналарына (оптикалық желі) қолжетімділікті ұсынуға мүмкіндік береді;</w:t>
      </w:r>
    </w:p>
    <w:p>
      <w:pPr>
        <w:spacing w:after="0"/>
        <w:ind w:left="0"/>
        <w:jc w:val="both"/>
      </w:pPr>
      <w:r>
        <w:rPr>
          <w:rFonts w:ascii="Times New Roman"/>
          <w:b w:val="false"/>
          <w:i w:val="false"/>
          <w:color w:val="000000"/>
          <w:sz w:val="28"/>
        </w:rPr>
        <w:t>
      3) саяхаттау кезінде жолаушылар пойыздарында Интернетке қолжетімділік қамтамасыз етіледі, өйткені теміржол жолдарының үлкен аумақтарында телефон байланысы жоқ.</w:t>
      </w:r>
    </w:p>
    <w:p>
      <w:pPr>
        <w:spacing w:after="0"/>
        <w:ind w:left="0"/>
        <w:jc w:val="both"/>
      </w:pPr>
      <w:r>
        <w:rPr>
          <w:rFonts w:ascii="Times New Roman"/>
          <w:b w:val="false"/>
          <w:i w:val="false"/>
          <w:color w:val="000000"/>
          <w:sz w:val="28"/>
        </w:rPr>
        <w:t>
      Осылайша, клиенттер үшін туристік өнімдер мен көрсетілетін қызметтердің барынша қолжетімділігі қамтамасыз етіледі.</w:t>
      </w:r>
    </w:p>
    <w:p>
      <w:pPr>
        <w:spacing w:after="0"/>
        <w:ind w:left="0"/>
        <w:jc w:val="both"/>
      </w:pPr>
      <w:r>
        <w:rPr>
          <w:rFonts w:ascii="Times New Roman"/>
          <w:b w:val="false"/>
          <w:i w:val="false"/>
          <w:color w:val="000000"/>
          <w:sz w:val="28"/>
        </w:rPr>
        <w:t>
      5.3.5. Түпкілікті тұтынушы үшін туристік өнімдер мен туристік көрсетілетін қызметтер құнының төмендеуін қамтамасыз ету</w:t>
      </w:r>
    </w:p>
    <w:p>
      <w:pPr>
        <w:spacing w:after="0"/>
        <w:ind w:left="0"/>
        <w:jc w:val="both"/>
      </w:pPr>
      <w:r>
        <w:rPr>
          <w:rFonts w:ascii="Times New Roman"/>
          <w:b w:val="false"/>
          <w:i w:val="false"/>
          <w:color w:val="000000"/>
          <w:sz w:val="28"/>
        </w:rPr>
        <w:t xml:space="preserve">
      Көліктік құрамдастан басқа туристер шығынында тұруға жұмсалатын шығындардың үлесі едәуір болады. Бағдарлама шеңберінде объектілерді құру құнының төмендеуін қамтамасыз ететін ынталандырушы шаралардан басқа мынадай шаралар іске асырылады: </w:t>
      </w:r>
    </w:p>
    <w:p>
      <w:pPr>
        <w:spacing w:after="0"/>
        <w:ind w:left="0"/>
        <w:jc w:val="both"/>
      </w:pPr>
      <w:r>
        <w:rPr>
          <w:rFonts w:ascii="Times New Roman"/>
          <w:b w:val="false"/>
          <w:i w:val="false"/>
          <w:color w:val="000000"/>
          <w:sz w:val="28"/>
        </w:rPr>
        <w:t>
      1) жұмыс берушілерге бір қызметкерге 100 айлық есептік көрсеткіш шегінде Қазақстан аумағында көрсетілген туристік қызметтер үшін көрсетуге жұмыскердің шығыстарын өтеу құқығы беріледі. Бұл ретте, бұл шығыстарға жеке табыс салығы салынбайтын болады;</w:t>
      </w:r>
    </w:p>
    <w:p>
      <w:pPr>
        <w:spacing w:after="0"/>
        <w:ind w:left="0"/>
        <w:jc w:val="both"/>
      </w:pPr>
      <w:r>
        <w:rPr>
          <w:rFonts w:ascii="Times New Roman"/>
          <w:b w:val="false"/>
          <w:i w:val="false"/>
          <w:color w:val="000000"/>
          <w:sz w:val="28"/>
        </w:rPr>
        <w:t>
      2) 18 жасқа дейінгі балаларға, сондай-ақ ЕҚТА шекараларындағы туристік қызметті жүзеге асыратын заңды тұлғалардың, стационарлық емдеу мекемелерінің, балалар және жасөспірімдер демалыс ұйымдарының, спорттық-сауықтыру мекемелерінің жұмыскерлеріне ЕҚТА-ны пайдаланғаны үшін төлемді алып тастау мәселесі зерделенетін болады;</w:t>
      </w:r>
    </w:p>
    <w:p>
      <w:pPr>
        <w:spacing w:after="0"/>
        <w:ind w:left="0"/>
        <w:jc w:val="both"/>
      </w:pPr>
      <w:r>
        <w:rPr>
          <w:rFonts w:ascii="Times New Roman"/>
          <w:b w:val="false"/>
          <w:i w:val="false"/>
          <w:color w:val="000000"/>
          <w:sz w:val="28"/>
        </w:rPr>
        <w:t>
      3) алыс шетелден туристік ағынды арттыру және туристік сатып алу мүмкіндігін жоғарылатуды ынталандыру мақсатында 2022 жылдан бастап шетелдік туристер үшін (ЕЭО азаматтары болып табылмайтын) "Taxfree" құралы енгізілетін болады.</w:t>
      </w:r>
    </w:p>
    <w:bookmarkStart w:name="z56" w:id="54"/>
    <w:p>
      <w:pPr>
        <w:spacing w:after="0"/>
        <w:ind w:left="0"/>
        <w:jc w:val="both"/>
      </w:pPr>
      <w:r>
        <w:rPr>
          <w:rFonts w:ascii="Times New Roman"/>
          <w:b w:val="false"/>
          <w:i w:val="false"/>
          <w:color w:val="000000"/>
          <w:sz w:val="28"/>
        </w:rPr>
        <w:t xml:space="preserve">
      </w:t>
      </w:r>
      <w:r>
        <w:rPr>
          <w:rFonts w:ascii="Times New Roman"/>
          <w:b/>
          <w:i w:val="false"/>
          <w:color w:val="000000"/>
          <w:sz w:val="28"/>
        </w:rPr>
        <w:t>5.4.</w:t>
      </w:r>
      <w:r>
        <w:rPr>
          <w:rFonts w:ascii="Times New Roman"/>
          <w:b w:val="false"/>
          <w:i w:val="false"/>
          <w:color w:val="000000"/>
          <w:sz w:val="28"/>
        </w:rPr>
        <w:t xml:space="preserve"> </w:t>
      </w:r>
      <w:r>
        <w:rPr>
          <w:rFonts w:ascii="Times New Roman"/>
          <w:b/>
          <w:i w:val="false"/>
          <w:color w:val="000000"/>
          <w:sz w:val="28"/>
        </w:rPr>
        <w:t>Қолайлы</w:t>
      </w:r>
      <w:r>
        <w:rPr>
          <w:rFonts w:ascii="Times New Roman"/>
          <w:b w:val="false"/>
          <w:i w:val="false"/>
          <w:color w:val="000000"/>
          <w:sz w:val="28"/>
        </w:rPr>
        <w:t xml:space="preserve"> </w:t>
      </w:r>
      <w:r>
        <w:rPr>
          <w:rFonts w:ascii="Times New Roman"/>
          <w:b/>
          <w:i w:val="false"/>
          <w:color w:val="000000"/>
          <w:sz w:val="28"/>
        </w:rPr>
        <w:t>туристік</w:t>
      </w:r>
      <w:r>
        <w:rPr>
          <w:rFonts w:ascii="Times New Roman"/>
          <w:b w:val="false"/>
          <w:i w:val="false"/>
          <w:color w:val="000000"/>
          <w:sz w:val="28"/>
        </w:rPr>
        <w:t xml:space="preserve"> </w:t>
      </w:r>
      <w:r>
        <w:rPr>
          <w:rFonts w:ascii="Times New Roman"/>
          <w:b/>
          <w:i w:val="false"/>
          <w:color w:val="000000"/>
          <w:sz w:val="28"/>
        </w:rPr>
        <w:t>климатты</w:t>
      </w:r>
      <w:r>
        <w:rPr>
          <w:rFonts w:ascii="Times New Roman"/>
          <w:b w:val="false"/>
          <w:i w:val="false"/>
          <w:color w:val="000000"/>
          <w:sz w:val="28"/>
        </w:rPr>
        <w:t xml:space="preserve"> </w:t>
      </w:r>
      <w:r>
        <w:rPr>
          <w:rFonts w:ascii="Times New Roman"/>
          <w:b/>
          <w:i w:val="false"/>
          <w:color w:val="000000"/>
          <w:sz w:val="28"/>
        </w:rPr>
        <w:t>құру</w:t>
      </w:r>
    </w:p>
    <w:bookmarkEnd w:id="54"/>
    <w:p>
      <w:pPr>
        <w:spacing w:after="0"/>
        <w:ind w:left="0"/>
        <w:jc w:val="both"/>
      </w:pPr>
      <w:r>
        <w:rPr>
          <w:rFonts w:ascii="Times New Roman"/>
          <w:b w:val="false"/>
          <w:i w:val="false"/>
          <w:color w:val="000000"/>
          <w:sz w:val="28"/>
        </w:rPr>
        <w:t>
      5.4.1. Визалық және көші-қон режимін ырықтандыру</w:t>
      </w:r>
    </w:p>
    <w:p>
      <w:pPr>
        <w:spacing w:after="0"/>
        <w:ind w:left="0"/>
        <w:jc w:val="both"/>
      </w:pPr>
      <w:r>
        <w:rPr>
          <w:rFonts w:ascii="Times New Roman"/>
          <w:b w:val="false"/>
          <w:i w:val="false"/>
          <w:color w:val="000000"/>
          <w:sz w:val="28"/>
        </w:rPr>
        <w:t xml:space="preserve">
      Визалық саясатты одан әрі ырықтандыруға шетелдік келушілердің уақытша тұратын орындары ("e-hotel") туралы ақпаратты жинаудың, өңдеудің және талдаудың электрондық жүйесін енгізу және мынадай шаралар қабылдау есебінен қол жеткізілетін болады: </w:t>
      </w:r>
    </w:p>
    <w:p>
      <w:pPr>
        <w:spacing w:after="0"/>
        <w:ind w:left="0"/>
        <w:jc w:val="both"/>
      </w:pPr>
      <w:r>
        <w:rPr>
          <w:rFonts w:ascii="Times New Roman"/>
          <w:b w:val="false"/>
          <w:i w:val="false"/>
          <w:color w:val="000000"/>
          <w:sz w:val="28"/>
        </w:rPr>
        <w:t xml:space="preserve">
      1) нысаналы нарық елдеріне қатысты (Таяу Шығыс және Оңтүстік-Шығыс Азия елдері, сондай-ақ Үндістан, Қытай, Иран): </w:t>
      </w:r>
    </w:p>
    <w:p>
      <w:pPr>
        <w:spacing w:after="0"/>
        <w:ind w:left="0"/>
        <w:jc w:val="both"/>
      </w:pPr>
      <w:r>
        <w:rPr>
          <w:rFonts w:ascii="Times New Roman"/>
          <w:b w:val="false"/>
          <w:i w:val="false"/>
          <w:color w:val="000000"/>
          <w:sz w:val="28"/>
        </w:rPr>
        <w:t>
      - электрондық визалар – "e-visa" жүйесі бойынша елдер тізбесін кеңейту;</w:t>
      </w:r>
    </w:p>
    <w:p>
      <w:pPr>
        <w:spacing w:after="0"/>
        <w:ind w:left="0"/>
        <w:jc w:val="both"/>
      </w:pPr>
      <w:r>
        <w:rPr>
          <w:rFonts w:ascii="Times New Roman"/>
          <w:b w:val="false"/>
          <w:i w:val="false"/>
          <w:color w:val="000000"/>
          <w:sz w:val="28"/>
        </w:rPr>
        <w:t>
      - шақыру туралы талапты алып тастау;</w:t>
      </w:r>
    </w:p>
    <w:p>
      <w:pPr>
        <w:spacing w:after="0"/>
        <w:ind w:left="0"/>
        <w:jc w:val="both"/>
      </w:pPr>
      <w:r>
        <w:rPr>
          <w:rFonts w:ascii="Times New Roman"/>
          <w:b w:val="false"/>
          <w:i w:val="false"/>
          <w:color w:val="000000"/>
          <w:sz w:val="28"/>
        </w:rPr>
        <w:t>
      - зейнеткерлік жастағы (65 жастан асқан) және кәмелетке толмаған (16 жастан кіші) балаларға қатысты визасыз режим енгізу мүмкіндігін қарау;</w:t>
      </w:r>
    </w:p>
    <w:p>
      <w:pPr>
        <w:spacing w:after="0"/>
        <w:ind w:left="0"/>
        <w:jc w:val="both"/>
      </w:pPr>
      <w:r>
        <w:rPr>
          <w:rFonts w:ascii="Times New Roman"/>
          <w:b w:val="false"/>
          <w:i w:val="false"/>
          <w:color w:val="000000"/>
          <w:sz w:val="28"/>
        </w:rPr>
        <w:t>
      - мынадай елдер үшін туристік мақсатта 15 күнге визасыз режим ұсыну мүмкіндігін қарау: Сауд Арабиясы, Бахрейн, Кувейт, Оман, Катар, Таиланд, Филиппин, Индонезия, Вьетнам;</w:t>
      </w:r>
    </w:p>
    <w:p>
      <w:pPr>
        <w:spacing w:after="0"/>
        <w:ind w:left="0"/>
        <w:jc w:val="both"/>
      </w:pPr>
      <w:r>
        <w:rPr>
          <w:rFonts w:ascii="Times New Roman"/>
          <w:b w:val="false"/>
          <w:i w:val="false"/>
          <w:color w:val="000000"/>
          <w:sz w:val="28"/>
        </w:rPr>
        <w:t xml:space="preserve">
      2) Үндістанға, Қытайға, Индонезияға қатысты: </w:t>
      </w:r>
    </w:p>
    <w:p>
      <w:pPr>
        <w:spacing w:after="0"/>
        <w:ind w:left="0"/>
        <w:jc w:val="both"/>
      </w:pPr>
      <w:r>
        <w:rPr>
          <w:rFonts w:ascii="Times New Roman"/>
          <w:b w:val="false"/>
          <w:i w:val="false"/>
          <w:color w:val="000000"/>
          <w:sz w:val="28"/>
        </w:rPr>
        <w:t>
      - 120 сағатқа транзиттік визасыз режимді енгізу мәселесін зерделеу.</w:t>
      </w:r>
    </w:p>
    <w:p>
      <w:pPr>
        <w:spacing w:after="0"/>
        <w:ind w:left="0"/>
        <w:jc w:val="both"/>
      </w:pPr>
      <w:r>
        <w:rPr>
          <w:rFonts w:ascii="Times New Roman"/>
          <w:b w:val="false"/>
          <w:i w:val="false"/>
          <w:color w:val="000000"/>
          <w:sz w:val="28"/>
        </w:rPr>
        <w:t>
      Көші-қон саясаты саласында "e-hotel" және мобильді қосымшаларды енгізу Қазақстан Республикасында болу кезеңінде шетелдіктердің тиісті көші-қон бақылауын жасауға, сондай-ақ шетелдіктерді шақыруларды, көші-қон карточкасын талап етуден бас тартуға және шетелдіктерді міндетті тіркеуден босатуға мүмкіндік береді.</w:t>
      </w:r>
    </w:p>
    <w:p>
      <w:pPr>
        <w:spacing w:after="0"/>
        <w:ind w:left="0"/>
        <w:jc w:val="both"/>
      </w:pPr>
      <w:r>
        <w:rPr>
          <w:rFonts w:ascii="Times New Roman"/>
          <w:b w:val="false"/>
          <w:i w:val="false"/>
          <w:color w:val="000000"/>
          <w:sz w:val="28"/>
        </w:rPr>
        <w:t>
      Туристердің көші-қон заңнамасын бұзғаны үшін жазалау жүйесін ізгілендіру жұмысын мынадай тәртіпті енгізу арқылы жалғастыру: бірінші бұзушылық 5 күннен артық емес – ескерту, қайталанған бұзушылық – рейстен қалдырусыз айыппұл, үшінші бұзушылық – толық көлемдегі санкциялар.</w:t>
      </w:r>
    </w:p>
    <w:p>
      <w:pPr>
        <w:spacing w:after="0"/>
        <w:ind w:left="0"/>
        <w:jc w:val="both"/>
      </w:pPr>
      <w:r>
        <w:rPr>
          <w:rFonts w:ascii="Times New Roman"/>
          <w:b w:val="false"/>
          <w:i w:val="false"/>
          <w:color w:val="000000"/>
          <w:sz w:val="28"/>
        </w:rPr>
        <w:t>
      Визалық-көші-қон саясатын ырықтандыру жағдайларында тәуекелдерді басқару</w:t>
      </w:r>
    </w:p>
    <w:p>
      <w:pPr>
        <w:spacing w:after="0"/>
        <w:ind w:left="0"/>
        <w:jc w:val="both"/>
      </w:pPr>
      <w:r>
        <w:rPr>
          <w:rFonts w:ascii="Times New Roman"/>
          <w:b w:val="false"/>
          <w:i w:val="false"/>
          <w:color w:val="000000"/>
          <w:sz w:val="28"/>
        </w:rPr>
        <w:t>
      Виза-көші-қон саясатын ырықтандыру жағдайларында тәуекелдерді басқару үшін мынадай шараларды қабылдау көзделеді:</w:t>
      </w:r>
    </w:p>
    <w:p>
      <w:pPr>
        <w:spacing w:after="0"/>
        <w:ind w:left="0"/>
        <w:jc w:val="both"/>
      </w:pPr>
      <w:r>
        <w:rPr>
          <w:rFonts w:ascii="Times New Roman"/>
          <w:b w:val="false"/>
          <w:i w:val="false"/>
          <w:color w:val="000000"/>
          <w:sz w:val="28"/>
        </w:rPr>
        <w:t>
      1) ҰҚК-не, ІІМ-не барлық Қонақүйлер мен басқа орналастыру орындарына келушілерді тіркеудің ақпараттық жүйелеріне қолжетімділік ұсыну;</w:t>
      </w:r>
    </w:p>
    <w:p>
      <w:pPr>
        <w:spacing w:after="0"/>
        <w:ind w:left="0"/>
        <w:jc w:val="both"/>
      </w:pPr>
      <w:r>
        <w:rPr>
          <w:rFonts w:ascii="Times New Roman"/>
          <w:b w:val="false"/>
          <w:i w:val="false"/>
          <w:color w:val="000000"/>
          <w:sz w:val="28"/>
        </w:rPr>
        <w:t>
      2) ҰҚК-не, ІІМ-не авиажолдар мәселелері мен автобус тасымалдары жолаушылары туралы ақпарат ұсыну.</w:t>
      </w:r>
    </w:p>
    <w:p>
      <w:pPr>
        <w:spacing w:after="0"/>
        <w:ind w:left="0"/>
        <w:jc w:val="both"/>
      </w:pPr>
      <w:r>
        <w:rPr>
          <w:rFonts w:ascii="Times New Roman"/>
          <w:b w:val="false"/>
          <w:i w:val="false"/>
          <w:color w:val="000000"/>
          <w:sz w:val="28"/>
        </w:rPr>
        <w:t>
      Тәуекелдерді басқару мәселелері визалық-көші-қон саясатын ырықтандыру шеңберінде шешілетін болады.</w:t>
      </w:r>
    </w:p>
    <w:p>
      <w:pPr>
        <w:spacing w:after="0"/>
        <w:ind w:left="0"/>
        <w:jc w:val="both"/>
      </w:pPr>
      <w:r>
        <w:rPr>
          <w:rFonts w:ascii="Times New Roman"/>
          <w:b w:val="false"/>
          <w:i w:val="false"/>
          <w:color w:val="000000"/>
          <w:sz w:val="28"/>
        </w:rPr>
        <w:t>
      5.4.2. Меймандостық мәдениетін дамыту</w:t>
      </w:r>
    </w:p>
    <w:p>
      <w:pPr>
        <w:spacing w:after="0"/>
        <w:ind w:left="0"/>
        <w:jc w:val="both"/>
      </w:pPr>
      <w:r>
        <w:rPr>
          <w:rFonts w:ascii="Times New Roman"/>
          <w:b w:val="false"/>
          <w:i w:val="false"/>
          <w:color w:val="000000"/>
          <w:sz w:val="28"/>
        </w:rPr>
        <w:t>
      Меймандостық мәдениетін дамыту шеңберінде жүйелі, ең алдымен, халық арасында түсіндіру сипатындағы шаралар қатарын іске асыру көзделеді:</w:t>
      </w:r>
    </w:p>
    <w:p>
      <w:pPr>
        <w:spacing w:after="0"/>
        <w:ind w:left="0"/>
        <w:jc w:val="both"/>
      </w:pPr>
      <w:r>
        <w:rPr>
          <w:rFonts w:ascii="Times New Roman"/>
          <w:b w:val="false"/>
          <w:i w:val="false"/>
          <w:color w:val="000000"/>
          <w:sz w:val="28"/>
        </w:rPr>
        <w:t>
      1) халықтың туризмнің ел экономикасындағы рөлі, туристердің жұмыс орындарын құрудағы экономикалық пайдасы, шетелдік қонақтарға сыпайылық пен төзімділік танытудың маңыздылығы, қазақстандықтардың қоғамдық орындарда жүріп-тұру мәдениеті туралы хабардар етілуін арттыруға бағытталған іс-шаралар мен әлеуметтік жарнама акцияларын тұрақты түрде өткізу;</w:t>
      </w:r>
    </w:p>
    <w:p>
      <w:pPr>
        <w:spacing w:after="0"/>
        <w:ind w:left="0"/>
        <w:jc w:val="both"/>
      </w:pPr>
      <w:r>
        <w:rPr>
          <w:rFonts w:ascii="Times New Roman"/>
          <w:b w:val="false"/>
          <w:i w:val="false"/>
          <w:color w:val="000000"/>
          <w:sz w:val="28"/>
        </w:rPr>
        <w:t>
      2) елдің көшелерін, ескерткіштері мен мәдени объектілерін қорлауға, дәретханаларда және т.с.с. тазалық пен гигиенаны сақтамауға бағытталған ұсақ бұзақылыққа мүлдем төзбеушілікті енгізу;</w:t>
      </w:r>
    </w:p>
    <w:p>
      <w:pPr>
        <w:spacing w:after="0"/>
        <w:ind w:left="0"/>
        <w:jc w:val="both"/>
      </w:pPr>
      <w:r>
        <w:rPr>
          <w:rFonts w:ascii="Times New Roman"/>
          <w:b w:val="false"/>
          <w:i w:val="false"/>
          <w:color w:val="000000"/>
          <w:sz w:val="28"/>
        </w:rPr>
        <w:t xml:space="preserve">
      3) шетелдік турист үшін кедергісіз, оның ішінде тілден басталатын кедергісіз орта жасау. Ол үшін туристермен тікелей байланысатын ел халқын: елге кіру кезінде шекарашыларды, такси жүргізушілерін немесе қонақүйлердегі әкімшілерді, мейрамханалардағы даяшыларды, дүкендердегі сатушыларды және т.с.с. жаппай ағылшын тіліне оқыту көзделеді. </w:t>
      </w:r>
    </w:p>
    <w:p>
      <w:pPr>
        <w:spacing w:after="0"/>
        <w:ind w:left="0"/>
        <w:jc w:val="both"/>
      </w:pPr>
      <w:r>
        <w:rPr>
          <w:rFonts w:ascii="Times New Roman"/>
          <w:b w:val="false"/>
          <w:i w:val="false"/>
          <w:color w:val="000000"/>
          <w:sz w:val="28"/>
        </w:rPr>
        <w:t>
      Этнографиялық туризмді (қолөнершілікті) дамыту</w:t>
      </w:r>
    </w:p>
    <w:p>
      <w:pPr>
        <w:spacing w:after="0"/>
        <w:ind w:left="0"/>
        <w:jc w:val="both"/>
      </w:pPr>
      <w:r>
        <w:rPr>
          <w:rFonts w:ascii="Times New Roman"/>
          <w:b w:val="false"/>
          <w:i w:val="false"/>
          <w:color w:val="000000"/>
          <w:sz w:val="28"/>
        </w:rPr>
        <w:t>
      Этнографиялық туризмді дамыту:</w:t>
      </w:r>
    </w:p>
    <w:p>
      <w:pPr>
        <w:spacing w:after="0"/>
        <w:ind w:left="0"/>
        <w:jc w:val="both"/>
      </w:pPr>
      <w:r>
        <w:rPr>
          <w:rFonts w:ascii="Times New Roman"/>
          <w:b w:val="false"/>
          <w:i w:val="false"/>
          <w:color w:val="000000"/>
          <w:sz w:val="28"/>
        </w:rPr>
        <w:t>
      1) атты жорық элементтерін пайдалана отырып, "Туған жерім – Қазақстан" республикалық экспедициялары мен жас туристердің жорықтарын, оның ішінде Шыңғысханның ізімен ұйымдастыру;</w:t>
      </w:r>
    </w:p>
    <w:p>
      <w:pPr>
        <w:spacing w:after="0"/>
        <w:ind w:left="0"/>
        <w:jc w:val="both"/>
      </w:pPr>
      <w:r>
        <w:rPr>
          <w:rFonts w:ascii="Times New Roman"/>
          <w:b w:val="false"/>
          <w:i w:val="false"/>
          <w:color w:val="000000"/>
          <w:sz w:val="28"/>
        </w:rPr>
        <w:t>
      2) елдің бірегей туристік өнімі ретінде аталған туризм түрін ілгерілету мақсатында халықаралық этнографиялық фотокөрмелер мен гастрономиялық турлар өткізу;</w:t>
      </w:r>
    </w:p>
    <w:p>
      <w:pPr>
        <w:spacing w:after="0"/>
        <w:ind w:left="0"/>
        <w:jc w:val="both"/>
      </w:pPr>
      <w:r>
        <w:rPr>
          <w:rFonts w:ascii="Times New Roman"/>
          <w:b w:val="false"/>
          <w:i w:val="false"/>
          <w:color w:val="000000"/>
          <w:sz w:val="28"/>
        </w:rPr>
        <w:t xml:space="preserve">
      3) Қазақстанның гастрономиялық картасын жасау; </w:t>
      </w:r>
    </w:p>
    <w:p>
      <w:pPr>
        <w:spacing w:after="0"/>
        <w:ind w:left="0"/>
        <w:jc w:val="both"/>
      </w:pPr>
      <w:r>
        <w:rPr>
          <w:rFonts w:ascii="Times New Roman"/>
          <w:b w:val="false"/>
          <w:i w:val="false"/>
          <w:color w:val="000000"/>
          <w:sz w:val="28"/>
        </w:rPr>
        <w:t>
      4) бүркіт аңшылығы, ұлттық ойындар (көкпар, бәйге) және салт-дәстүрлер элементтерімен ұлттық және халықаралық ауқымдағы көрмелер өткізу арқылы жүзеге асырылатын болады.</w:t>
      </w:r>
    </w:p>
    <w:p>
      <w:pPr>
        <w:spacing w:after="0"/>
        <w:ind w:left="0"/>
        <w:jc w:val="both"/>
      </w:pPr>
      <w:r>
        <w:rPr>
          <w:rFonts w:ascii="Times New Roman"/>
          <w:b w:val="false"/>
          <w:i w:val="false"/>
          <w:color w:val="000000"/>
          <w:sz w:val="28"/>
        </w:rPr>
        <w:t>
       Турист үшін мәдени ортаға бойлаудағы маңызды фактор қолөнершілікті дамыту болып табылады. Қолөнер саласының жүйелі проблемаларын еңсеру үшін мынадай шаралар ұсынылады:</w:t>
      </w:r>
    </w:p>
    <w:p>
      <w:pPr>
        <w:spacing w:after="0"/>
        <w:ind w:left="0"/>
        <w:jc w:val="both"/>
      </w:pPr>
      <w:r>
        <w:rPr>
          <w:rFonts w:ascii="Times New Roman"/>
          <w:b w:val="false"/>
          <w:i w:val="false"/>
          <w:color w:val="000000"/>
          <w:sz w:val="28"/>
        </w:rPr>
        <w:t>
      1) заңнамалық деңгейде қолөнершілік мәртебесі, сондай-ақ туристік қызмет саласындағы уәкілетті органның және жергілікті атқарушы органдардың құзыреттері бекітіледі;</w:t>
      </w:r>
    </w:p>
    <w:p>
      <w:pPr>
        <w:spacing w:after="0"/>
        <w:ind w:left="0"/>
        <w:jc w:val="both"/>
      </w:pPr>
      <w:r>
        <w:rPr>
          <w:rFonts w:ascii="Times New Roman"/>
          <w:b w:val="false"/>
          <w:i w:val="false"/>
          <w:color w:val="000000"/>
          <w:sz w:val="28"/>
        </w:rPr>
        <w:t>
      2) қолөнер түрлері мен өндіріс көлемі бойынша Қазақстан қолөнершілерінің тізілімі қалыптастырылады;</w:t>
      </w:r>
    </w:p>
    <w:p>
      <w:pPr>
        <w:spacing w:after="0"/>
        <w:ind w:left="0"/>
        <w:jc w:val="both"/>
      </w:pPr>
      <w:r>
        <w:rPr>
          <w:rFonts w:ascii="Times New Roman"/>
          <w:b w:val="false"/>
          <w:i w:val="false"/>
          <w:color w:val="000000"/>
          <w:sz w:val="28"/>
        </w:rPr>
        <w:t>
      3) БТА-да қолөнер шеберханалары желісін құра отырып, қолөнершілік орталықтар ашу жоспарлануда;</w:t>
      </w:r>
    </w:p>
    <w:p>
      <w:pPr>
        <w:spacing w:after="0"/>
        <w:ind w:left="0"/>
        <w:jc w:val="both"/>
      </w:pPr>
      <w:r>
        <w:rPr>
          <w:rFonts w:ascii="Times New Roman"/>
          <w:b w:val="false"/>
          <w:i w:val="false"/>
          <w:color w:val="000000"/>
          <w:sz w:val="28"/>
        </w:rPr>
        <w:t>
      4) күмістен жасалатын бұйымдар құнын төмендету және оларды мемлекеттік апробациялау рәсімін жеңілдету;</w:t>
      </w:r>
    </w:p>
    <w:p>
      <w:pPr>
        <w:spacing w:after="0"/>
        <w:ind w:left="0"/>
        <w:jc w:val="both"/>
      </w:pPr>
      <w:r>
        <w:rPr>
          <w:rFonts w:ascii="Times New Roman"/>
          <w:b w:val="false"/>
          <w:i w:val="false"/>
          <w:color w:val="000000"/>
          <w:sz w:val="28"/>
        </w:rPr>
        <w:t>
      5) мынадай бірқатар міндеттерді шешу кезінде мемлекеттік органның міндеттемелерін қолөнершілердің қоғамдық бірлестіктеріне берудің халықаралық моделін пайдалану:</w:t>
      </w:r>
    </w:p>
    <w:p>
      <w:pPr>
        <w:spacing w:after="0"/>
        <w:ind w:left="0"/>
        <w:jc w:val="both"/>
      </w:pPr>
      <w:r>
        <w:rPr>
          <w:rFonts w:ascii="Times New Roman"/>
          <w:b w:val="false"/>
          <w:i w:val="false"/>
          <w:color w:val="000000"/>
          <w:sz w:val="28"/>
        </w:rPr>
        <w:t>
      - Сарапшылық-консультациялық кеңес құру;</w:t>
      </w:r>
    </w:p>
    <w:p>
      <w:pPr>
        <w:spacing w:after="0"/>
        <w:ind w:left="0"/>
        <w:jc w:val="both"/>
      </w:pPr>
      <w:r>
        <w:rPr>
          <w:rFonts w:ascii="Times New Roman"/>
          <w:b w:val="false"/>
          <w:i w:val="false"/>
          <w:color w:val="000000"/>
          <w:sz w:val="28"/>
        </w:rPr>
        <w:t>
      - қолөнершілік бойынша статистикалық және талдамалық жұмыстар жүргізу;</w:t>
      </w:r>
    </w:p>
    <w:p>
      <w:pPr>
        <w:spacing w:after="0"/>
        <w:ind w:left="0"/>
        <w:jc w:val="both"/>
      </w:pPr>
      <w:r>
        <w:rPr>
          <w:rFonts w:ascii="Times New Roman"/>
          <w:b w:val="false"/>
          <w:i w:val="false"/>
          <w:color w:val="000000"/>
          <w:sz w:val="28"/>
        </w:rPr>
        <w:t>
      - авторлық құқыққа куәлік беру;</w:t>
      </w:r>
    </w:p>
    <w:p>
      <w:pPr>
        <w:spacing w:after="0"/>
        <w:ind w:left="0"/>
        <w:jc w:val="both"/>
      </w:pPr>
      <w:r>
        <w:rPr>
          <w:rFonts w:ascii="Times New Roman"/>
          <w:b w:val="false"/>
          <w:i w:val="false"/>
          <w:color w:val="000000"/>
          <w:sz w:val="28"/>
        </w:rPr>
        <w:t>
      - фестивальдар, көрмелер және басқа да іс-шаралар өткізу;</w:t>
      </w:r>
    </w:p>
    <w:p>
      <w:pPr>
        <w:spacing w:after="0"/>
        <w:ind w:left="0"/>
        <w:jc w:val="both"/>
      </w:pPr>
      <w:r>
        <w:rPr>
          <w:rFonts w:ascii="Times New Roman"/>
          <w:b w:val="false"/>
          <w:i w:val="false"/>
          <w:color w:val="000000"/>
          <w:sz w:val="28"/>
        </w:rPr>
        <w:t>
      6) қолөнер бойынша білім беру бағдарламаларын, қолөнершілерді бейіндеу және қайта бейіндеу бағдарламаларын әзірлеу және енгізу;</w:t>
      </w:r>
    </w:p>
    <w:p>
      <w:pPr>
        <w:spacing w:after="0"/>
        <w:ind w:left="0"/>
        <w:jc w:val="both"/>
      </w:pPr>
      <w:r>
        <w:rPr>
          <w:rFonts w:ascii="Times New Roman"/>
          <w:b w:val="false"/>
          <w:i w:val="false"/>
          <w:color w:val="000000"/>
          <w:sz w:val="28"/>
        </w:rPr>
        <w:t>
      7) ұлттық қолөнер өнімінің стандарттарын әзірлеу (кәдесый өнімдері).</w:t>
      </w:r>
    </w:p>
    <w:p>
      <w:pPr>
        <w:spacing w:after="0"/>
        <w:ind w:left="0"/>
        <w:jc w:val="both"/>
      </w:pPr>
      <w:r>
        <w:rPr>
          <w:rFonts w:ascii="Times New Roman"/>
          <w:b w:val="false"/>
          <w:i w:val="false"/>
          <w:color w:val="000000"/>
          <w:sz w:val="28"/>
        </w:rPr>
        <w:t xml:space="preserve">
      5.4.3. Туристердің туристік объектілерде болу қауіпсіздігін қамтамасыз ету </w:t>
      </w:r>
    </w:p>
    <w:p>
      <w:pPr>
        <w:spacing w:after="0"/>
        <w:ind w:left="0"/>
        <w:jc w:val="both"/>
      </w:pPr>
      <w:r>
        <w:rPr>
          <w:rFonts w:ascii="Times New Roman"/>
          <w:b w:val="false"/>
          <w:i w:val="false"/>
          <w:color w:val="000000"/>
          <w:sz w:val="28"/>
        </w:rPr>
        <w:t>
      Қазақстан саяхат үшін қолайлы және қауіпсіз бағыттағы имиджді ұстап тұруға тиіс. Осыған байланысты әлемдік тәжірибеге (Испания, Түркия) және көрші елдердің (Ресей Федерациясы, Өзбекстан) тәжірибесіне сүйене отырып, Нұр-Сұлтан, Алматы, Шымкент, Түркістан қалаларында, Алакөл және ЩБКА аумағында туристік полиция құрылды.</w:t>
      </w:r>
    </w:p>
    <w:p>
      <w:pPr>
        <w:spacing w:after="0"/>
        <w:ind w:left="0"/>
        <w:jc w:val="both"/>
      </w:pPr>
      <w:r>
        <w:rPr>
          <w:rFonts w:ascii="Times New Roman"/>
          <w:b w:val="false"/>
          <w:i w:val="false"/>
          <w:color w:val="000000"/>
          <w:sz w:val="28"/>
        </w:rPr>
        <w:t>
      Туристік полиция қызметкері турист үшін өзіндік медиатор болады.</w:t>
      </w:r>
    </w:p>
    <w:p>
      <w:pPr>
        <w:spacing w:after="0"/>
        <w:ind w:left="0"/>
        <w:jc w:val="both"/>
      </w:pPr>
      <w:r>
        <w:rPr>
          <w:rFonts w:ascii="Times New Roman"/>
          <w:b w:val="false"/>
          <w:i w:val="false"/>
          <w:color w:val="000000"/>
          <w:sz w:val="28"/>
        </w:rPr>
        <w:t>
      Туристік полиция қызметкерлері бірнеше тілді және жоғары коммуникативтік дағдыларды меңгеруге, туристік аймақтар аумағында және сәулет ескерткіштерінің объектілерінде (туристер мен туристік топтар әрдайым болатын) жұмыс істеуге тиіс.</w:t>
      </w:r>
    </w:p>
    <w:p>
      <w:pPr>
        <w:spacing w:after="0"/>
        <w:ind w:left="0"/>
        <w:jc w:val="both"/>
      </w:pPr>
      <w:r>
        <w:rPr>
          <w:rFonts w:ascii="Times New Roman"/>
          <w:b w:val="false"/>
          <w:i w:val="false"/>
          <w:color w:val="000000"/>
          <w:sz w:val="28"/>
        </w:rPr>
        <w:t>
      Басқа елдердің халықаралық тәжірибесі көрсеткендей, туристік полиция қызметкерлері халық арасында қылмыстардың профилактикасын, шетел азаматтарының қауіпсіздігін және құқықтарын қорғауды қамтамасыз етеді, Қазақстанға келетін туристер үшін сенім аймағын құрады және нәтижесінде демалыс үшін қауіпсіз орын ретінде елдің имиджін қалыптастырады.</w:t>
      </w:r>
    </w:p>
    <w:p>
      <w:pPr>
        <w:spacing w:after="0"/>
        <w:ind w:left="0"/>
        <w:jc w:val="both"/>
      </w:pPr>
      <w:r>
        <w:rPr>
          <w:rFonts w:ascii="Times New Roman"/>
          <w:b w:val="false"/>
          <w:i w:val="false"/>
          <w:color w:val="000000"/>
          <w:sz w:val="28"/>
        </w:rPr>
        <w:t>
      Балалардың каникул уақытындағы қауіпсіздігін қамтамасыз ету үшін Қазақстан Республикасы Ішкі істер министрлігінің тиісті бұйрығының негізінде елді мекендерден тыс/басқа елді мекендерде орналасқан демалыс және бос уақытты өткізу орталықтарына дейін патрульдік полицияның арнайы патрульдік көлігімен міндетті алып жүруді жүзеге асырылады.</w:t>
      </w:r>
    </w:p>
    <w:bookmarkStart w:name="z57" w:id="55"/>
    <w:p>
      <w:pPr>
        <w:spacing w:after="0"/>
        <w:ind w:left="0"/>
        <w:jc w:val="both"/>
      </w:pPr>
      <w:r>
        <w:rPr>
          <w:rFonts w:ascii="Times New Roman"/>
          <w:b w:val="false"/>
          <w:i w:val="false"/>
          <w:color w:val="000000"/>
          <w:sz w:val="28"/>
        </w:rPr>
        <w:t xml:space="preserve">
      </w:t>
      </w:r>
      <w:r>
        <w:rPr>
          <w:rFonts w:ascii="Times New Roman"/>
          <w:b/>
          <w:i w:val="false"/>
          <w:color w:val="000000"/>
          <w:sz w:val="28"/>
        </w:rPr>
        <w:t>5.5.</w:t>
      </w:r>
      <w:r>
        <w:rPr>
          <w:rFonts w:ascii="Times New Roman"/>
          <w:b w:val="false"/>
          <w:i w:val="false"/>
          <w:color w:val="000000"/>
          <w:sz w:val="28"/>
        </w:rPr>
        <w:t xml:space="preserve"> </w:t>
      </w:r>
      <w:r>
        <w:rPr>
          <w:rFonts w:ascii="Times New Roman"/>
          <w:b/>
          <w:i w:val="false"/>
          <w:color w:val="000000"/>
          <w:sz w:val="28"/>
        </w:rPr>
        <w:t>Елдің</w:t>
      </w:r>
      <w:r>
        <w:rPr>
          <w:rFonts w:ascii="Times New Roman"/>
          <w:b w:val="false"/>
          <w:i w:val="false"/>
          <w:color w:val="000000"/>
          <w:sz w:val="28"/>
        </w:rPr>
        <w:t xml:space="preserve"> </w:t>
      </w:r>
      <w:r>
        <w:rPr>
          <w:rFonts w:ascii="Times New Roman"/>
          <w:b/>
          <w:i w:val="false"/>
          <w:color w:val="000000"/>
          <w:sz w:val="28"/>
        </w:rPr>
        <w:t>туристік</w:t>
      </w:r>
      <w:r>
        <w:rPr>
          <w:rFonts w:ascii="Times New Roman"/>
          <w:b w:val="false"/>
          <w:i w:val="false"/>
          <w:color w:val="000000"/>
          <w:sz w:val="28"/>
        </w:rPr>
        <w:t xml:space="preserve"> </w:t>
      </w:r>
      <w:r>
        <w:rPr>
          <w:rFonts w:ascii="Times New Roman"/>
          <w:b/>
          <w:i w:val="false"/>
          <w:color w:val="000000"/>
          <w:sz w:val="28"/>
        </w:rPr>
        <w:t>әлеуетін</w:t>
      </w:r>
      <w:r>
        <w:rPr>
          <w:rFonts w:ascii="Times New Roman"/>
          <w:b w:val="false"/>
          <w:i w:val="false"/>
          <w:color w:val="000000"/>
          <w:sz w:val="28"/>
        </w:rPr>
        <w:t xml:space="preserve"> </w:t>
      </w:r>
      <w:r>
        <w:rPr>
          <w:rFonts w:ascii="Times New Roman"/>
          <w:b/>
          <w:i w:val="false"/>
          <w:color w:val="000000"/>
          <w:sz w:val="28"/>
        </w:rPr>
        <w:t>ішкі</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халықаралық</w:t>
      </w:r>
      <w:r>
        <w:rPr>
          <w:rFonts w:ascii="Times New Roman"/>
          <w:b w:val="false"/>
          <w:i w:val="false"/>
          <w:color w:val="000000"/>
          <w:sz w:val="28"/>
        </w:rPr>
        <w:t xml:space="preserve"> </w:t>
      </w:r>
      <w:r>
        <w:rPr>
          <w:rFonts w:ascii="Times New Roman"/>
          <w:b/>
          <w:i w:val="false"/>
          <w:color w:val="000000"/>
          <w:sz w:val="28"/>
        </w:rPr>
        <w:t>нарықтарда</w:t>
      </w:r>
      <w:r>
        <w:rPr>
          <w:rFonts w:ascii="Times New Roman"/>
          <w:b w:val="false"/>
          <w:i w:val="false"/>
          <w:color w:val="000000"/>
          <w:sz w:val="28"/>
        </w:rPr>
        <w:t xml:space="preserve"> </w:t>
      </w:r>
      <w:r>
        <w:rPr>
          <w:rFonts w:ascii="Times New Roman"/>
          <w:b/>
          <w:i w:val="false"/>
          <w:color w:val="000000"/>
          <w:sz w:val="28"/>
        </w:rPr>
        <w:t>ілгерілетудің</w:t>
      </w:r>
      <w:r>
        <w:rPr>
          <w:rFonts w:ascii="Times New Roman"/>
          <w:b w:val="false"/>
          <w:i w:val="false"/>
          <w:color w:val="000000"/>
          <w:sz w:val="28"/>
        </w:rPr>
        <w:t xml:space="preserve"> </w:t>
      </w:r>
      <w:r>
        <w:rPr>
          <w:rFonts w:ascii="Times New Roman"/>
          <w:b/>
          <w:i w:val="false"/>
          <w:color w:val="000000"/>
          <w:sz w:val="28"/>
        </w:rPr>
        <w:t>тиімді</w:t>
      </w:r>
      <w:r>
        <w:rPr>
          <w:rFonts w:ascii="Times New Roman"/>
          <w:b w:val="false"/>
          <w:i w:val="false"/>
          <w:color w:val="000000"/>
          <w:sz w:val="28"/>
        </w:rPr>
        <w:t xml:space="preserve"> </w:t>
      </w:r>
      <w:r>
        <w:rPr>
          <w:rFonts w:ascii="Times New Roman"/>
          <w:b/>
          <w:i w:val="false"/>
          <w:color w:val="000000"/>
          <w:sz w:val="28"/>
        </w:rPr>
        <w:t>жүйесін</w:t>
      </w:r>
      <w:r>
        <w:rPr>
          <w:rFonts w:ascii="Times New Roman"/>
          <w:b w:val="false"/>
          <w:i w:val="false"/>
          <w:color w:val="000000"/>
          <w:sz w:val="28"/>
        </w:rPr>
        <w:t xml:space="preserve"> </w:t>
      </w:r>
      <w:r>
        <w:rPr>
          <w:rFonts w:ascii="Times New Roman"/>
          <w:b/>
          <w:i w:val="false"/>
          <w:color w:val="000000"/>
          <w:sz w:val="28"/>
        </w:rPr>
        <w:t>қалыптастыру</w:t>
      </w:r>
    </w:p>
    <w:bookmarkEnd w:id="55"/>
    <w:p>
      <w:pPr>
        <w:spacing w:after="0"/>
        <w:ind w:left="0"/>
        <w:jc w:val="both"/>
      </w:pPr>
      <w:r>
        <w:rPr>
          <w:rFonts w:ascii="Times New Roman"/>
          <w:b w:val="false"/>
          <w:i w:val="false"/>
          <w:color w:val="000000"/>
          <w:sz w:val="28"/>
        </w:rPr>
        <w:t>
      5.5.1. Елдік туристік брендті қалыптастыру және ілгерілету</w:t>
      </w:r>
    </w:p>
    <w:p>
      <w:pPr>
        <w:spacing w:after="0"/>
        <w:ind w:left="0"/>
        <w:jc w:val="both"/>
      </w:pPr>
      <w:r>
        <w:rPr>
          <w:rFonts w:ascii="Times New Roman"/>
          <w:b w:val="false"/>
          <w:i w:val="false"/>
          <w:color w:val="000000"/>
          <w:sz w:val="28"/>
        </w:rPr>
        <w:t xml:space="preserve">
      Қазақстанның елдік туристік брендін қалыптастыру және оның оң имиджін жасау – бұл елдің туристік әлеуетінің тартымдылығын арттырудың күшті құралы. Бренді бар ел туристерді тартып қана қоймайды, оның ұлттық бизнесі мен тауарлары бәсекелес күресте күшті қолдауға ие болады. Осыған байланысты, Қазақстанның халықаралық нарықта жағымды туристік имиджін қалыптастыру оның бәсекеге қабілеттілігін арттырудың маңызды элементі болып табылады. </w:t>
      </w:r>
    </w:p>
    <w:p>
      <w:pPr>
        <w:spacing w:after="0"/>
        <w:ind w:left="0"/>
        <w:jc w:val="both"/>
      </w:pPr>
      <w:r>
        <w:rPr>
          <w:rFonts w:ascii="Times New Roman"/>
          <w:b w:val="false"/>
          <w:i w:val="false"/>
          <w:color w:val="000000"/>
          <w:sz w:val="28"/>
        </w:rPr>
        <w:t>
      5.5.1.1. Қазақстанның шетелдегі оң бейнесін қалыптастыру</w:t>
      </w:r>
    </w:p>
    <w:p>
      <w:pPr>
        <w:spacing w:after="0"/>
        <w:ind w:left="0"/>
        <w:jc w:val="both"/>
      </w:pPr>
      <w:r>
        <w:rPr>
          <w:rFonts w:ascii="Times New Roman"/>
          <w:b w:val="false"/>
          <w:i w:val="false"/>
          <w:color w:val="000000"/>
          <w:sz w:val="28"/>
        </w:rPr>
        <w:t>
      Саймон Анхольт жасаған бәсекелік сәйкестілік тұжырымдамасына сәйкес ел бренді немесе дестинациялар алты элементтен тұрады: туризм, экспорттық брендтер, сыртқы және ішкі саясат, бизнес пен инвестициялар, мәдениет, адамдар.</w:t>
      </w:r>
    </w:p>
    <w:p>
      <w:pPr>
        <w:spacing w:after="0"/>
        <w:ind w:left="0"/>
        <w:jc w:val="both"/>
      </w:pPr>
      <w:r>
        <w:rPr>
          <w:rFonts w:ascii="Times New Roman"/>
          <w:b w:val="false"/>
          <w:i w:val="false"/>
          <w:color w:val="000000"/>
          <w:sz w:val="28"/>
        </w:rPr>
        <w:t>
      Элементтердің әрқайсысы басқасын ілгерілетуге жәрдемдеседі және керісінше, біреуінің әлсіз ілгерілеуі басқаның дамуын тежейді.</w:t>
      </w:r>
    </w:p>
    <w:p>
      <w:pPr>
        <w:spacing w:after="0"/>
        <w:ind w:left="0"/>
        <w:jc w:val="both"/>
      </w:pPr>
      <w:r>
        <w:rPr>
          <w:rFonts w:ascii="Times New Roman"/>
          <w:b w:val="false"/>
          <w:i w:val="false"/>
          <w:color w:val="000000"/>
          <w:sz w:val="28"/>
        </w:rPr>
        <w:t xml:space="preserve">
      Осыған байланысты, Қазақстанның туристік әлеуетін ашу және ілгерілету: </w:t>
      </w:r>
    </w:p>
    <w:p>
      <w:pPr>
        <w:spacing w:after="0"/>
        <w:ind w:left="0"/>
        <w:jc w:val="both"/>
      </w:pPr>
      <w:r>
        <w:rPr>
          <w:rFonts w:ascii="Times New Roman"/>
          <w:b w:val="false"/>
          <w:i w:val="false"/>
          <w:color w:val="000000"/>
          <w:sz w:val="28"/>
        </w:rPr>
        <w:t>
      1) сыртқы саясатты іске асыру;</w:t>
      </w:r>
    </w:p>
    <w:p>
      <w:pPr>
        <w:spacing w:after="0"/>
        <w:ind w:left="0"/>
        <w:jc w:val="both"/>
      </w:pPr>
      <w:r>
        <w:rPr>
          <w:rFonts w:ascii="Times New Roman"/>
          <w:b w:val="false"/>
          <w:i w:val="false"/>
          <w:color w:val="000000"/>
          <w:sz w:val="28"/>
        </w:rPr>
        <w:t>
      2) инвестициялық саясатты іске асыру;</w:t>
      </w:r>
    </w:p>
    <w:p>
      <w:pPr>
        <w:spacing w:after="0"/>
        <w:ind w:left="0"/>
        <w:jc w:val="both"/>
      </w:pPr>
      <w:r>
        <w:rPr>
          <w:rFonts w:ascii="Times New Roman"/>
          <w:b w:val="false"/>
          <w:i w:val="false"/>
          <w:color w:val="000000"/>
          <w:sz w:val="28"/>
        </w:rPr>
        <w:t>
      3) экспорттық брендтер;</w:t>
      </w:r>
    </w:p>
    <w:p>
      <w:pPr>
        <w:spacing w:after="0"/>
        <w:ind w:left="0"/>
        <w:jc w:val="both"/>
      </w:pPr>
      <w:r>
        <w:rPr>
          <w:rFonts w:ascii="Times New Roman"/>
          <w:b w:val="false"/>
          <w:i w:val="false"/>
          <w:color w:val="000000"/>
          <w:sz w:val="28"/>
        </w:rPr>
        <w:t>
      4) кинематограф және әдебиет;</w:t>
      </w:r>
    </w:p>
    <w:p>
      <w:pPr>
        <w:spacing w:after="0"/>
        <w:ind w:left="0"/>
        <w:jc w:val="both"/>
      </w:pPr>
      <w:r>
        <w:rPr>
          <w:rFonts w:ascii="Times New Roman"/>
          <w:b w:val="false"/>
          <w:i w:val="false"/>
          <w:color w:val="000000"/>
          <w:sz w:val="28"/>
        </w:rPr>
        <w:t xml:space="preserve">
      5) мәдениет және спорт арқылы да көзделеді. </w:t>
      </w:r>
    </w:p>
    <w:p>
      <w:pPr>
        <w:spacing w:after="0"/>
        <w:ind w:left="0"/>
        <w:jc w:val="both"/>
      </w:pPr>
      <w:r>
        <w:rPr>
          <w:rFonts w:ascii="Times New Roman"/>
          <w:b w:val="false"/>
          <w:i w:val="false"/>
          <w:color w:val="000000"/>
          <w:sz w:val="28"/>
        </w:rPr>
        <w:t>
      Бұл ретте осы ілгерілету арналары арқылы елдің тарихи бірегейлігі, оның табиғи байлықтары, көп ұлттылығы, Қазақстан халқының өзіндік ерекшелігі мен ынтымақшылдығы, әлемдік ауқымдағы, оның ішінде саясаттағы, спорттағы, ғылымдағы және т.с.с. заманауи жетістіктері трансляцияланады.</w:t>
      </w:r>
    </w:p>
    <w:p>
      <w:pPr>
        <w:spacing w:after="0"/>
        <w:ind w:left="0"/>
        <w:jc w:val="both"/>
      </w:pPr>
      <w:r>
        <w:rPr>
          <w:rFonts w:ascii="Times New Roman"/>
          <w:b w:val="false"/>
          <w:i w:val="false"/>
          <w:color w:val="000000"/>
          <w:sz w:val="28"/>
        </w:rPr>
        <w:t>
      Халықаралық тәжірибеге ұқсас дестинацияны мәдениет, тарихи мұра және табиғат элементтерімен ұқсастыру бойынша жұмыс жүргізіледі: Жапония – сакура, Фудзияма – шай салтанаты; Қытай – Ұлы Қытай қорғаны, панда, Қытай тағамы; Аустралия – кенгуру, маржан кедертастары, Египет – пирамидалар және т.б.</w:t>
      </w:r>
    </w:p>
    <w:p>
      <w:pPr>
        <w:spacing w:after="0"/>
        <w:ind w:left="0"/>
        <w:jc w:val="both"/>
      </w:pPr>
      <w:r>
        <w:rPr>
          <w:rFonts w:ascii="Times New Roman"/>
          <w:b w:val="false"/>
          <w:i w:val="false"/>
          <w:color w:val="000000"/>
          <w:sz w:val="28"/>
        </w:rPr>
        <w:t>
      Қазақстанның әлемнің саяси аренасындағы, сол сияқты халықаралық туризм нарығындағы өзіндік бірегей бейнесі жасалады.</w:t>
      </w:r>
    </w:p>
    <w:p>
      <w:pPr>
        <w:spacing w:after="0"/>
        <w:ind w:left="0"/>
        <w:jc w:val="both"/>
      </w:pPr>
      <w:r>
        <w:rPr>
          <w:rFonts w:ascii="Times New Roman"/>
          <w:b w:val="false"/>
          <w:i w:val="false"/>
          <w:color w:val="000000"/>
          <w:sz w:val="28"/>
        </w:rPr>
        <w:t>
      Осыған байланысты, ықтимал туристердің Қазақстанға қызығушылығы:</w:t>
      </w:r>
    </w:p>
    <w:p>
      <w:pPr>
        <w:spacing w:after="0"/>
        <w:ind w:left="0"/>
        <w:jc w:val="both"/>
      </w:pPr>
      <w:r>
        <w:rPr>
          <w:rFonts w:ascii="Times New Roman"/>
          <w:b w:val="false"/>
          <w:i w:val="false"/>
          <w:color w:val="000000"/>
          <w:sz w:val="28"/>
        </w:rPr>
        <w:t>
      1) Қазақстан және оның суб-брендтері туралы ғылыми-танымдық мақалалар: "Алмалар отаны", "Қызғалдақтар отаны", "Жылқылар қолға үйретілген жер", "Алтай – "Өркениеттер бесігі" және "Қазақстан – Жібек жолындағы ел";</w:t>
      </w:r>
    </w:p>
    <w:p>
      <w:pPr>
        <w:spacing w:after="0"/>
        <w:ind w:left="0"/>
        <w:jc w:val="both"/>
      </w:pPr>
      <w:r>
        <w:rPr>
          <w:rFonts w:ascii="Times New Roman"/>
          <w:b w:val="false"/>
          <w:i w:val="false"/>
          <w:color w:val="000000"/>
          <w:sz w:val="28"/>
        </w:rPr>
        <w:t>
      2) Қазақстанның жетістіктерін БАҚ-та жариялау (имидждік мақалалар, оқиғаларды баяндау және т.с.с.);</w:t>
      </w:r>
    </w:p>
    <w:p>
      <w:pPr>
        <w:spacing w:after="0"/>
        <w:ind w:left="0"/>
        <w:jc w:val="both"/>
      </w:pPr>
      <w:r>
        <w:rPr>
          <w:rFonts w:ascii="Times New Roman"/>
          <w:b w:val="false"/>
          <w:i w:val="false"/>
          <w:color w:val="000000"/>
          <w:sz w:val="28"/>
        </w:rPr>
        <w:t>
      3) Қазақстандағы тарихи оқиғалармен және орындармен байланысты, оның ішінде елдің туристік әлеуетін (мәдениет, пейзаждар) дамытуға назар аударылатын фильмдер шығару. Ол үшін елдің туристік әлеуетін ілгерілетуге бағытталған фильмдер шығару субсидияланады;</w:t>
      </w:r>
    </w:p>
    <w:p>
      <w:pPr>
        <w:spacing w:after="0"/>
        <w:ind w:left="0"/>
        <w:jc w:val="both"/>
      </w:pPr>
      <w:r>
        <w:rPr>
          <w:rFonts w:ascii="Times New Roman"/>
          <w:b w:val="false"/>
          <w:i w:val="false"/>
          <w:color w:val="000000"/>
          <w:sz w:val="28"/>
        </w:rPr>
        <w:t xml:space="preserve">
      4) танымал отандық әдеби және көркем туындыларды халықаралық тілдерге аудару және оларды, оның ішінде "Рухани жаңғыру" бағдарламасы шеңберінде ілгерілетуді қамтамасыз ету; </w:t>
      </w:r>
    </w:p>
    <w:p>
      <w:pPr>
        <w:spacing w:after="0"/>
        <w:ind w:left="0"/>
        <w:jc w:val="both"/>
      </w:pPr>
      <w:r>
        <w:rPr>
          <w:rFonts w:ascii="Times New Roman"/>
          <w:b w:val="false"/>
          <w:i w:val="false"/>
          <w:color w:val="000000"/>
          <w:sz w:val="28"/>
        </w:rPr>
        <w:t>
      5) шетелдік көрермендердің Қазақстанға саяхаттау қызығушылығын арттыру мақсатында және Голливуд, Болливуд өкілдерін шақыру және елді фильмдер түсіруге арналған орын ретінде ілгерілету (фильмдерде Қазақстанның пейзаждарын көпшілікке тарату);</w:t>
      </w:r>
    </w:p>
    <w:p>
      <w:pPr>
        <w:spacing w:after="0"/>
        <w:ind w:left="0"/>
        <w:jc w:val="both"/>
      </w:pPr>
      <w:r>
        <w:rPr>
          <w:rFonts w:ascii="Times New Roman"/>
          <w:b w:val="false"/>
          <w:i w:val="false"/>
          <w:color w:val="000000"/>
          <w:sz w:val="28"/>
        </w:rPr>
        <w:t>
      6) шетелдік телеарналарда Қазақстандағы туризм және саяхат туралы бағдарламалар циклын шығару;</w:t>
      </w:r>
    </w:p>
    <w:p>
      <w:pPr>
        <w:spacing w:after="0"/>
        <w:ind w:left="0"/>
        <w:jc w:val="both"/>
      </w:pPr>
      <w:r>
        <w:rPr>
          <w:rFonts w:ascii="Times New Roman"/>
          <w:b w:val="false"/>
          <w:i w:val="false"/>
          <w:color w:val="000000"/>
          <w:sz w:val="28"/>
        </w:rPr>
        <w:t>
      7) тарихи орындарды (Отырар, Сауран, Сарайшық, Ақыртас, Тамғалы және т.с.с.) көпшілікке тарату, археологиялық ашылулар мен олжа заттарды сапалы ақпараттық сүйемелдеу (оның ішінде шетелдік БАҚ-та және интернет-ресурстарда);</w:t>
      </w:r>
    </w:p>
    <w:p>
      <w:pPr>
        <w:spacing w:after="0"/>
        <w:ind w:left="0"/>
        <w:jc w:val="both"/>
      </w:pPr>
      <w:r>
        <w:rPr>
          <w:rFonts w:ascii="Times New Roman"/>
          <w:b w:val="false"/>
          <w:i w:val="false"/>
          <w:color w:val="000000"/>
          <w:sz w:val="28"/>
        </w:rPr>
        <w:t xml:space="preserve">
      8) этникалық құрауыштары бар оқиғалы іс-шараларды ұйымдастыру және өткізу (фестивальдер, спорттық сайыстар, жорықтар және т.с.с.); </w:t>
      </w:r>
    </w:p>
    <w:p>
      <w:pPr>
        <w:spacing w:after="0"/>
        <w:ind w:left="0"/>
        <w:jc w:val="both"/>
      </w:pPr>
      <w:r>
        <w:rPr>
          <w:rFonts w:ascii="Times New Roman"/>
          <w:b w:val="false"/>
          <w:i w:val="false"/>
          <w:color w:val="000000"/>
          <w:sz w:val="28"/>
        </w:rPr>
        <w:t>
      9) шетелде қазақстандық тағамды ілгерілету;</w:t>
      </w:r>
    </w:p>
    <w:p>
      <w:pPr>
        <w:spacing w:after="0"/>
        <w:ind w:left="0"/>
        <w:jc w:val="both"/>
      </w:pPr>
      <w:r>
        <w:rPr>
          <w:rFonts w:ascii="Times New Roman"/>
          <w:b w:val="false"/>
          <w:i w:val="false"/>
          <w:color w:val="000000"/>
          <w:sz w:val="28"/>
        </w:rPr>
        <w:t>
      10) шетелде ұлттық спорт түрлерін ілгерілету;</w:t>
      </w:r>
    </w:p>
    <w:p>
      <w:pPr>
        <w:spacing w:after="0"/>
        <w:ind w:left="0"/>
        <w:jc w:val="both"/>
      </w:pPr>
      <w:r>
        <w:rPr>
          <w:rFonts w:ascii="Times New Roman"/>
          <w:b w:val="false"/>
          <w:i w:val="false"/>
          <w:color w:val="000000"/>
          <w:sz w:val="28"/>
        </w:rPr>
        <w:t>
      11) ұлттық қолөнершілік өнерін ілгерілету;</w:t>
      </w:r>
    </w:p>
    <w:p>
      <w:pPr>
        <w:spacing w:after="0"/>
        <w:ind w:left="0"/>
        <w:jc w:val="both"/>
      </w:pPr>
      <w:r>
        <w:rPr>
          <w:rFonts w:ascii="Times New Roman"/>
          <w:b w:val="false"/>
          <w:i w:val="false"/>
          <w:color w:val="000000"/>
          <w:sz w:val="28"/>
        </w:rPr>
        <w:t xml:space="preserve">
      12) мақсатты елдердің студенттері үшін елдің жоғарғы оқу орындарында білім беру гранттарын ұсынуға квоталарды ұлғайту арқылы арттырылады. </w:t>
      </w:r>
    </w:p>
    <w:p>
      <w:pPr>
        <w:spacing w:after="0"/>
        <w:ind w:left="0"/>
        <w:jc w:val="both"/>
      </w:pPr>
      <w:r>
        <w:rPr>
          <w:rFonts w:ascii="Times New Roman"/>
          <w:b w:val="false"/>
          <w:i w:val="false"/>
          <w:color w:val="000000"/>
          <w:sz w:val="28"/>
        </w:rPr>
        <w:t xml:space="preserve">
      Танымал тұлғалар мен олардың пікірлері шешім қабылдауда үлкен рөл атқарады. Этникалық туризмді ілгерілету элементтерінің бірі 23 елдегі саны 4 млн. адамнан асатын шетелдегі қазақ диаспорасы болуы мүмкін. ҚР СІМ алқасы шеңберінде туризм саласындағы туристік өнімдерді, жобаларды шетелде одан әрі ілгерілету мақсатында таныстыру үшін жыл сайынғы негізде шетелдерде Қазақстан Республикасының елшілерімен туризм индустриясы өкілдерінің кеңейтілген кездесулері өткізілетін болады. </w:t>
      </w:r>
    </w:p>
    <w:p>
      <w:pPr>
        <w:spacing w:after="0"/>
        <w:ind w:left="0"/>
        <w:jc w:val="both"/>
      </w:pPr>
      <w:r>
        <w:rPr>
          <w:rFonts w:ascii="Times New Roman"/>
          <w:b w:val="false"/>
          <w:i w:val="false"/>
          <w:color w:val="000000"/>
          <w:sz w:val="28"/>
        </w:rPr>
        <w:t>
      Қазақстандағы кіру туризмін дамыту мақсатында мақсатты елдерде Қазақстанның елшіліктері мен өкілдіктерінің қызметін бағалау критерийлерінің бірі осы елдерден Қазақстанға келетін туристік ағынның ұлғаю көрсеткіші болады.</w:t>
      </w:r>
    </w:p>
    <w:p>
      <w:pPr>
        <w:spacing w:after="0"/>
        <w:ind w:left="0"/>
        <w:jc w:val="both"/>
      </w:pPr>
      <w:r>
        <w:rPr>
          <w:rFonts w:ascii="Times New Roman"/>
          <w:b w:val="false"/>
          <w:i w:val="false"/>
          <w:color w:val="000000"/>
          <w:sz w:val="28"/>
        </w:rPr>
        <w:t>
      Осылайша, туристік брендті ілгерілетуде тиімді ілгерілетудің арналарын қалыптастыру және дамыту үшін мыналар жүзеге асырылады:</w:t>
      </w:r>
    </w:p>
    <w:p>
      <w:pPr>
        <w:spacing w:after="0"/>
        <w:ind w:left="0"/>
        <w:jc w:val="both"/>
      </w:pPr>
      <w:r>
        <w:rPr>
          <w:rFonts w:ascii="Times New Roman"/>
          <w:b w:val="false"/>
          <w:i w:val="false"/>
          <w:color w:val="000000"/>
          <w:sz w:val="28"/>
        </w:rPr>
        <w:t>
      1) көпшілікке танымал тұлғаларды, салалық ықпал ету агенттерін және пікір көшбасшыларын (селебрити, блогерлер, белгілі спортшылар, актерлер, әншілер және т.б.) тарту;</w:t>
      </w:r>
    </w:p>
    <w:p>
      <w:pPr>
        <w:spacing w:after="0"/>
        <w:ind w:left="0"/>
        <w:jc w:val="both"/>
      </w:pPr>
      <w:r>
        <w:rPr>
          <w:rFonts w:ascii="Times New Roman"/>
          <w:b w:val="false"/>
          <w:i w:val="false"/>
          <w:color w:val="000000"/>
          <w:sz w:val="28"/>
        </w:rPr>
        <w:t>
      2) Қазақстандағы мақсатты нарық елдерінің елшіліктерімен және өкілдіктерімен қазақстандық туризмді көпшілікке тарату мәселелері бойынша жұмысты жандандыру;</w:t>
      </w:r>
    </w:p>
    <w:p>
      <w:pPr>
        <w:spacing w:after="0"/>
        <w:ind w:left="0"/>
        <w:jc w:val="both"/>
      </w:pPr>
      <w:r>
        <w:rPr>
          <w:rFonts w:ascii="Times New Roman"/>
          <w:b w:val="false"/>
          <w:i w:val="false"/>
          <w:color w:val="000000"/>
          <w:sz w:val="28"/>
        </w:rPr>
        <w:t>
      3) қазақстандық туризмді ілгерілету үшін шетелдегі қазақ диаспорасы мен қазақстандық студенттер ресурстарын пайдалану;</w:t>
      </w:r>
    </w:p>
    <w:p>
      <w:pPr>
        <w:spacing w:after="0"/>
        <w:ind w:left="0"/>
        <w:jc w:val="both"/>
      </w:pPr>
      <w:r>
        <w:rPr>
          <w:rFonts w:ascii="Times New Roman"/>
          <w:b w:val="false"/>
          <w:i w:val="false"/>
          <w:color w:val="000000"/>
          <w:sz w:val="28"/>
        </w:rPr>
        <w:t>
      4) мақсатты нарық елдерінде хабар тарату арналарын ашу;</w:t>
      </w:r>
    </w:p>
    <w:p>
      <w:pPr>
        <w:spacing w:after="0"/>
        <w:ind w:left="0"/>
        <w:jc w:val="both"/>
      </w:pPr>
      <w:r>
        <w:rPr>
          <w:rFonts w:ascii="Times New Roman"/>
          <w:b w:val="false"/>
          <w:i w:val="false"/>
          <w:color w:val="000000"/>
          <w:sz w:val="28"/>
        </w:rPr>
        <w:t>
      5) кәсіби аудитория, әлеуетті шетел инвесторлары және серіктестері арасында (Дүниежүзілік туристік ұйым (UNWTO), Туристік агенттіктер қауымдастығының біріккен федерациясы (UFTAA), Халықаралық Қонақүйлер мен мейрамханалар қауымдастығы (IH&amp;RA), Туризм және саяхат жөніндегі дүниежүзілік кеңес (WTTC), Туристік агенттіктердің дүниежүзілік қауымдастығы (WATA), Азия және Тынық мұхиты елдерінің туристік қауымдастығы (PATA), Дүниежүзілік туристік форум (WTF) және т.с.с.) туристік брендті ілгерілету мақсатында ірі салалық қауымдастықтардағы ынтымақтастық пен мүшелікті жандандыру;</w:t>
      </w:r>
    </w:p>
    <w:p>
      <w:pPr>
        <w:spacing w:after="0"/>
        <w:ind w:left="0"/>
        <w:jc w:val="both"/>
      </w:pPr>
      <w:r>
        <w:rPr>
          <w:rFonts w:ascii="Times New Roman"/>
          <w:b w:val="false"/>
          <w:i w:val="false"/>
          <w:color w:val="000000"/>
          <w:sz w:val="28"/>
        </w:rPr>
        <w:t>
      6) Қазақстан Республикасының Мемлекеттік шекарасында өткізу пункттерінде шетелдіктердің қолданыстағы ағынын пайдалану (ақпараттық флаерлер, буклеттер, брошюралар, лотореялар, кәдесыйлар және т.с.с.).</w:t>
      </w:r>
    </w:p>
    <w:p>
      <w:pPr>
        <w:spacing w:after="0"/>
        <w:ind w:left="0"/>
        <w:jc w:val="both"/>
      </w:pPr>
      <w:r>
        <w:rPr>
          <w:rFonts w:ascii="Times New Roman"/>
          <w:b w:val="false"/>
          <w:i w:val="false"/>
          <w:color w:val="000000"/>
          <w:sz w:val="28"/>
        </w:rPr>
        <w:t>
      5.5.1.2. Ұлттық туристік брендті бейнелі жайғастыруды және ілгерілетуді қамтамасыз ету</w:t>
      </w:r>
    </w:p>
    <w:p>
      <w:pPr>
        <w:spacing w:after="0"/>
        <w:ind w:left="0"/>
        <w:jc w:val="both"/>
      </w:pPr>
      <w:r>
        <w:rPr>
          <w:rFonts w:ascii="Times New Roman"/>
          <w:b w:val="false"/>
          <w:i w:val="false"/>
          <w:color w:val="000000"/>
          <w:sz w:val="28"/>
        </w:rPr>
        <w:t xml:space="preserve">
      Бүгінгі күні әлемдегі 195 елдің 146 елі елдің ерекшелігін, ұлттық дәстүрлерді, тарихи бірегейлікті, идеологиялар мен тағы басқаларын сипаттайтын өзіндік туристік брендке ие, ол тұтас бейне жасауды, оның негізінде бүкіл әлемдік қоғамдастық арасында нақты ел сәйкестендіріледі. </w:t>
      </w:r>
    </w:p>
    <w:p>
      <w:pPr>
        <w:spacing w:after="0"/>
        <w:ind w:left="0"/>
        <w:jc w:val="both"/>
      </w:pPr>
      <w:r>
        <w:rPr>
          <w:rFonts w:ascii="Times New Roman"/>
          <w:b w:val="false"/>
          <w:i w:val="false"/>
          <w:color w:val="000000"/>
          <w:sz w:val="28"/>
        </w:rPr>
        <w:t>
      Халықаралық нарықта елдің жиынтық бейматериалдық бағасын арттыру үшін Қазақстанның елдік туристік бренді және оны ілгерілетудің кешенді әрі орталықтандырылған жүйесі жасалады.</w:t>
      </w:r>
    </w:p>
    <w:p>
      <w:pPr>
        <w:spacing w:after="0"/>
        <w:ind w:left="0"/>
        <w:jc w:val="both"/>
      </w:pPr>
      <w:r>
        <w:rPr>
          <w:rFonts w:ascii="Times New Roman"/>
          <w:b w:val="false"/>
          <w:i w:val="false"/>
          <w:color w:val="000000"/>
          <w:sz w:val="28"/>
        </w:rPr>
        <w:t>
      Қазақстанның туристік бренді Қазақстан халқының ынтымақшылдығы мен қонақжайлылығында, ұлттық ерекшеліктері мен өзіндік мәдениетінде қалыптастырылады.</w:t>
      </w:r>
    </w:p>
    <w:p>
      <w:pPr>
        <w:spacing w:after="0"/>
        <w:ind w:left="0"/>
        <w:jc w:val="both"/>
      </w:pPr>
      <w:r>
        <w:rPr>
          <w:rFonts w:ascii="Times New Roman"/>
          <w:b w:val="false"/>
          <w:i w:val="false"/>
          <w:color w:val="000000"/>
          <w:sz w:val="28"/>
        </w:rPr>
        <w:t>
      Бірыңғай елдік бренд-менеджер ретінде ел ішінде және шетелде елдің туристік брендін ілгерілетуге бағытталған жарнама науқандары мен акцияларды жүргізетін "KazakhTourism" ҰК" АҚ болады.</w:t>
      </w:r>
    </w:p>
    <w:p>
      <w:pPr>
        <w:spacing w:after="0"/>
        <w:ind w:left="0"/>
        <w:jc w:val="both"/>
      </w:pPr>
      <w:r>
        <w:rPr>
          <w:rFonts w:ascii="Times New Roman"/>
          <w:b w:val="false"/>
          <w:i w:val="false"/>
          <w:color w:val="000000"/>
          <w:sz w:val="28"/>
        </w:rPr>
        <w:t>
      Бұл ретте, елдік туристік брендті ілгерілетуде бірқатар мүдделі мемлекеттік органдар мен ұйымдар қатысады:</w:t>
      </w:r>
    </w:p>
    <w:p>
      <w:pPr>
        <w:spacing w:after="0"/>
        <w:ind w:left="0"/>
        <w:jc w:val="both"/>
      </w:pPr>
      <w:r>
        <w:rPr>
          <w:rFonts w:ascii="Times New Roman"/>
          <w:b w:val="false"/>
          <w:i w:val="false"/>
          <w:color w:val="000000"/>
          <w:sz w:val="28"/>
        </w:rPr>
        <w:t>
      1) шетелде ілгерілету – Мәдениет және спорт, Сыртқы істер министрліктері, Қазақстан халқы ассамблеясы, "Air Astana" АҚ; "Kazakh Invest" ҰК" АҚ, "KazakhExport" ҰК" АҚ, АХҚО, "Нұр-Сұлтан ЭКСПО-2017" ҰК" АҚ, Қазақстанның сыртқы сауда палатасы, қалалар мен облыстардың әкімдіктері;</w:t>
      </w:r>
    </w:p>
    <w:p>
      <w:pPr>
        <w:spacing w:after="0"/>
        <w:ind w:left="0"/>
        <w:jc w:val="both"/>
      </w:pPr>
      <w:r>
        <w:rPr>
          <w:rFonts w:ascii="Times New Roman"/>
          <w:b w:val="false"/>
          <w:i w:val="false"/>
          <w:color w:val="000000"/>
          <w:sz w:val="28"/>
        </w:rPr>
        <w:t xml:space="preserve">
      2) ел ішінде ілгерілету бойынша – Ақпарат және қоғамдық даму, Білім және ғылым министрліктері, Қазақстан Республикасының "Атамекен" ұлттық кәсіпкерлер палатасы, "ҚТЖ" ҰК" АҚ, "Qazaq Air" АҚ, "ҚазМұнайГаз" ҰК" АҚ, "ҚазАвтоЖол" ҰК" АҚ, қалалар мен облыстардың әкімдіктері. </w:t>
      </w:r>
    </w:p>
    <w:p>
      <w:pPr>
        <w:spacing w:after="0"/>
        <w:ind w:left="0"/>
        <w:jc w:val="both"/>
      </w:pPr>
      <w:r>
        <w:rPr>
          <w:rFonts w:ascii="Times New Roman"/>
          <w:b w:val="false"/>
          <w:i w:val="false"/>
          <w:color w:val="000000"/>
          <w:sz w:val="28"/>
        </w:rPr>
        <w:t>
      Осылайша, шетелде елдік туристік брендті кешенді ілгерілету үшін мыналар жүзеге асырылады:</w:t>
      </w:r>
    </w:p>
    <w:p>
      <w:pPr>
        <w:spacing w:after="0"/>
        <w:ind w:left="0"/>
        <w:jc w:val="both"/>
      </w:pPr>
      <w:r>
        <w:rPr>
          <w:rFonts w:ascii="Times New Roman"/>
          <w:b w:val="false"/>
          <w:i w:val="false"/>
          <w:color w:val="000000"/>
          <w:sz w:val="28"/>
        </w:rPr>
        <w:t>
      − мақсатты шетел нарықтарында жергілікті туристік сарапшылар қатарынан бір шетел маманын тарту;</w:t>
      </w:r>
    </w:p>
    <w:p>
      <w:pPr>
        <w:spacing w:after="0"/>
        <w:ind w:left="0"/>
        <w:jc w:val="both"/>
      </w:pPr>
      <w:r>
        <w:rPr>
          <w:rFonts w:ascii="Times New Roman"/>
          <w:b w:val="false"/>
          <w:i w:val="false"/>
          <w:color w:val="000000"/>
          <w:sz w:val="28"/>
        </w:rPr>
        <w:t>
      − сыртқы саяси қызмет саласындағы уәкілетті органмен келісу бойынша шетелдегі мекемелерде негізгі туристік өнімдерді көрсетумен, баспа, фото және бейне материалдармен турист бұрышын жасау;</w:t>
      </w:r>
    </w:p>
    <w:p>
      <w:pPr>
        <w:spacing w:after="0"/>
        <w:ind w:left="0"/>
        <w:jc w:val="both"/>
      </w:pPr>
      <w:r>
        <w:rPr>
          <w:rFonts w:ascii="Times New Roman"/>
          <w:b w:val="false"/>
          <w:i w:val="false"/>
          <w:color w:val="000000"/>
          <w:sz w:val="28"/>
        </w:rPr>
        <w:t>
      − мақсатты нарықтарда уәкілетті органдармен келісім бойынша Қазақстан Республикасының шетелдегі мекемелерінің елдің туристік брендін ілгерілетуі бойынша шараларды өткізуі;</w:t>
      </w:r>
    </w:p>
    <w:p>
      <w:pPr>
        <w:spacing w:after="0"/>
        <w:ind w:left="0"/>
        <w:jc w:val="both"/>
      </w:pPr>
      <w:r>
        <w:rPr>
          <w:rFonts w:ascii="Times New Roman"/>
          <w:b w:val="false"/>
          <w:i w:val="false"/>
          <w:color w:val="000000"/>
          <w:sz w:val="28"/>
        </w:rPr>
        <w:t>
      − қазақ мәдениетін ілгерілету және көпшілікке тарату үшін шетелдегі қазақ диаспораларын және бұрынғы отандастарды тарту;</w:t>
      </w:r>
    </w:p>
    <w:p>
      <w:pPr>
        <w:spacing w:after="0"/>
        <w:ind w:left="0"/>
        <w:jc w:val="both"/>
      </w:pPr>
      <w:r>
        <w:rPr>
          <w:rFonts w:ascii="Times New Roman"/>
          <w:b w:val="false"/>
          <w:i w:val="false"/>
          <w:color w:val="000000"/>
          <w:sz w:val="28"/>
        </w:rPr>
        <w:t>
      − инвестициялық әлеуетті, экспорттық брендтерді, АХҚО көрсетілетін қызметтерін, шетел нарығына бағдарланған ұлттық авиатасымалдаушының көрсетілетін қызметтерін ілгерілету шеңберінде елдік туристік брендті ілгерілету;</w:t>
      </w:r>
    </w:p>
    <w:p>
      <w:pPr>
        <w:spacing w:after="0"/>
        <w:ind w:left="0"/>
        <w:jc w:val="both"/>
      </w:pPr>
      <w:r>
        <w:rPr>
          <w:rFonts w:ascii="Times New Roman"/>
          <w:b w:val="false"/>
          <w:i w:val="false"/>
          <w:color w:val="000000"/>
          <w:sz w:val="28"/>
        </w:rPr>
        <w:t>
      − Қазақстанның көркем туристік орындарында Дүниежүзілік Қазақтар Құрылтайын өткізу;</w:t>
      </w:r>
    </w:p>
    <w:p>
      <w:pPr>
        <w:spacing w:after="0"/>
        <w:ind w:left="0"/>
        <w:jc w:val="both"/>
      </w:pPr>
      <w:r>
        <w:rPr>
          <w:rFonts w:ascii="Times New Roman"/>
          <w:b w:val="false"/>
          <w:i w:val="false"/>
          <w:color w:val="000000"/>
          <w:sz w:val="28"/>
        </w:rPr>
        <w:t>
      − шетелде мақсатты нарықтарға және басқаларға мән бере отырып, қазақстандық телеарналар таратылатын елдерді арттыру.</w:t>
      </w:r>
    </w:p>
    <w:p>
      <w:pPr>
        <w:spacing w:after="0"/>
        <w:ind w:left="0"/>
        <w:jc w:val="both"/>
      </w:pPr>
      <w:r>
        <w:rPr>
          <w:rFonts w:ascii="Times New Roman"/>
          <w:b w:val="false"/>
          <w:i w:val="false"/>
          <w:color w:val="000000"/>
          <w:sz w:val="28"/>
        </w:rPr>
        <w:t>
      Ішкі нарықта брендті ілгерілету бөлігінде:</w:t>
      </w:r>
    </w:p>
    <w:p>
      <w:pPr>
        <w:spacing w:after="0"/>
        <w:ind w:left="0"/>
        <w:jc w:val="both"/>
      </w:pPr>
      <w:r>
        <w:rPr>
          <w:rFonts w:ascii="Times New Roman"/>
          <w:b w:val="false"/>
          <w:i w:val="false"/>
          <w:color w:val="000000"/>
          <w:sz w:val="28"/>
        </w:rPr>
        <w:t>
      1) қазақстандық телевизияда, баспа БАҚ-Та және интернетте туризм бойынша контентті арттыру;</w:t>
      </w:r>
    </w:p>
    <w:p>
      <w:pPr>
        <w:spacing w:after="0"/>
        <w:ind w:left="0"/>
        <w:jc w:val="both"/>
      </w:pPr>
      <w:r>
        <w:rPr>
          <w:rFonts w:ascii="Times New Roman"/>
          <w:b w:val="false"/>
          <w:i w:val="false"/>
          <w:color w:val="000000"/>
          <w:sz w:val="28"/>
        </w:rPr>
        <w:t>
      2) телевизияда, баспа және интернет БАҚ-да, сыртқы тасығыштарда және басқаларында ішкі туризм бойынша әлеуметтік жарнама;</w:t>
      </w:r>
    </w:p>
    <w:p>
      <w:pPr>
        <w:spacing w:after="0"/>
        <w:ind w:left="0"/>
        <w:jc w:val="both"/>
      </w:pPr>
      <w:r>
        <w:rPr>
          <w:rFonts w:ascii="Times New Roman"/>
          <w:b w:val="false"/>
          <w:i w:val="false"/>
          <w:color w:val="000000"/>
          <w:sz w:val="28"/>
        </w:rPr>
        <w:t>
      3) жалпы білім беретін мектептердегі оқыту бағдарламаларына өлкетану және елдің туристік ұсынымдарын тану бойынша сабақтарды қосу;</w:t>
      </w:r>
    </w:p>
    <w:p>
      <w:pPr>
        <w:spacing w:after="0"/>
        <w:ind w:left="0"/>
        <w:jc w:val="both"/>
      </w:pPr>
      <w:r>
        <w:rPr>
          <w:rFonts w:ascii="Times New Roman"/>
          <w:b w:val="false"/>
          <w:i w:val="false"/>
          <w:color w:val="000000"/>
          <w:sz w:val="28"/>
        </w:rPr>
        <w:t>
      4) білім беру ұйымдарының жанында негізгі туристік көрікті жерлерді көрсете отырып бұрыштар (қабырғалар) жасау;</w:t>
      </w:r>
    </w:p>
    <w:p>
      <w:pPr>
        <w:spacing w:after="0"/>
        <w:ind w:left="0"/>
        <w:jc w:val="both"/>
      </w:pPr>
      <w:r>
        <w:rPr>
          <w:rFonts w:ascii="Times New Roman"/>
          <w:b w:val="false"/>
          <w:i w:val="false"/>
          <w:color w:val="000000"/>
          <w:sz w:val="28"/>
        </w:rPr>
        <w:t>
      5) туризм бойынша семинарлар, ашық сабақтар өткізу;</w:t>
      </w:r>
    </w:p>
    <w:p>
      <w:pPr>
        <w:spacing w:after="0"/>
        <w:ind w:left="0"/>
        <w:jc w:val="both"/>
      </w:pPr>
      <w:r>
        <w:rPr>
          <w:rFonts w:ascii="Times New Roman"/>
          <w:b w:val="false"/>
          <w:i w:val="false"/>
          <w:color w:val="000000"/>
          <w:sz w:val="28"/>
        </w:rPr>
        <w:t>
      6) балалардың жазғы лагерьлерге баруын ұйымдастыру;</w:t>
      </w:r>
    </w:p>
    <w:p>
      <w:pPr>
        <w:spacing w:after="0"/>
        <w:ind w:left="0"/>
        <w:jc w:val="both"/>
      </w:pPr>
      <w:r>
        <w:rPr>
          <w:rFonts w:ascii="Times New Roman"/>
          <w:b w:val="false"/>
          <w:i w:val="false"/>
          <w:color w:val="000000"/>
          <w:sz w:val="28"/>
        </w:rPr>
        <w:t>
      7) "Болашақ" бағдарламасы бойынша оқып жатқан студенттер арқылы елдің туристік брендті ілгерілету;</w:t>
      </w:r>
    </w:p>
    <w:p>
      <w:pPr>
        <w:spacing w:after="0"/>
        <w:ind w:left="0"/>
        <w:jc w:val="both"/>
      </w:pPr>
      <w:r>
        <w:rPr>
          <w:rFonts w:ascii="Times New Roman"/>
          <w:b w:val="false"/>
          <w:i w:val="false"/>
          <w:color w:val="000000"/>
          <w:sz w:val="28"/>
        </w:rPr>
        <w:t>
      8) студенттермен алмасу бойынша (ел ішінде) бағдарламаны іске қосу;</w:t>
      </w:r>
    </w:p>
    <w:p>
      <w:pPr>
        <w:spacing w:after="0"/>
        <w:ind w:left="0"/>
        <w:jc w:val="both"/>
      </w:pPr>
      <w:r>
        <w:rPr>
          <w:rFonts w:ascii="Times New Roman"/>
          <w:b w:val="false"/>
          <w:i w:val="false"/>
          <w:color w:val="000000"/>
          <w:sz w:val="28"/>
        </w:rPr>
        <w:t>
      9) барлық әуежайларда, теміржол вокзалдарында және құрамдарында, жол бойындағы сервис объектілерінде, ұшақ борттарында туристер үшін бірдей ақпаратты орналастыра отырып, елдік туристік брендті ілгерілету;</w:t>
      </w:r>
    </w:p>
    <w:p>
      <w:pPr>
        <w:spacing w:after="0"/>
        <w:ind w:left="0"/>
        <w:jc w:val="both"/>
      </w:pPr>
      <w:r>
        <w:rPr>
          <w:rFonts w:ascii="Times New Roman"/>
          <w:b w:val="false"/>
          <w:i w:val="false"/>
          <w:color w:val="000000"/>
          <w:sz w:val="28"/>
        </w:rPr>
        <w:t>
      10) борт журналында және үлестірме материалдарда жарнама материалдарын орналастыру;</w:t>
      </w:r>
    </w:p>
    <w:p>
      <w:pPr>
        <w:spacing w:after="0"/>
        <w:ind w:left="0"/>
        <w:jc w:val="both"/>
      </w:pPr>
      <w:r>
        <w:rPr>
          <w:rFonts w:ascii="Times New Roman"/>
          <w:b w:val="false"/>
          <w:i w:val="false"/>
          <w:color w:val="000000"/>
          <w:sz w:val="28"/>
        </w:rPr>
        <w:t>
      11) туризмнің әлеуметтік маңыздылығын ілгерілету;</w:t>
      </w:r>
    </w:p>
    <w:p>
      <w:pPr>
        <w:spacing w:after="0"/>
        <w:ind w:left="0"/>
        <w:jc w:val="both"/>
      </w:pPr>
      <w:r>
        <w:rPr>
          <w:rFonts w:ascii="Times New Roman"/>
          <w:b w:val="false"/>
          <w:i w:val="false"/>
          <w:color w:val="000000"/>
          <w:sz w:val="28"/>
        </w:rPr>
        <w:t>
      12) бизнестің әлеуметтік жауапкершілігі шеңберінде туризмді ілгерілету;</w:t>
      </w:r>
    </w:p>
    <w:p>
      <w:pPr>
        <w:spacing w:after="0"/>
        <w:ind w:left="0"/>
        <w:jc w:val="both"/>
      </w:pPr>
      <w:r>
        <w:rPr>
          <w:rFonts w:ascii="Times New Roman"/>
          <w:b w:val="false"/>
          <w:i w:val="false"/>
          <w:color w:val="000000"/>
          <w:sz w:val="28"/>
        </w:rPr>
        <w:t>
      13) туризмнің салалық қауымдастықтарымен ынтымақтастық жасау шеңберінде елдік туристік брендті ілгерілету;</w:t>
      </w:r>
    </w:p>
    <w:p>
      <w:pPr>
        <w:spacing w:after="0"/>
        <w:ind w:left="0"/>
        <w:jc w:val="both"/>
      </w:pPr>
      <w:r>
        <w:rPr>
          <w:rFonts w:ascii="Times New Roman"/>
          <w:b w:val="false"/>
          <w:i w:val="false"/>
          <w:color w:val="000000"/>
          <w:sz w:val="28"/>
        </w:rPr>
        <w:t>
      14) бизнеске және басқаларға арналған тұрақты дайджесттерді, буклеттерді және басқаларын шығару.</w:t>
      </w:r>
    </w:p>
    <w:p>
      <w:pPr>
        <w:spacing w:after="0"/>
        <w:ind w:left="0"/>
        <w:jc w:val="both"/>
      </w:pPr>
      <w:r>
        <w:rPr>
          <w:rFonts w:ascii="Times New Roman"/>
          <w:b w:val="false"/>
          <w:i w:val="false"/>
          <w:color w:val="000000"/>
          <w:sz w:val="28"/>
        </w:rPr>
        <w:t>
      Бағдарламаны іске асыру кезеңінде шетелде ілгерілету үшін бірыңғай елдік туристік бренд пайдаланылуға тиіс. Өз кезегінде, өңірлік брендтерді ішкі туристер арасында өңірлерді ілгерілету үшін пайдалануға болады.</w:t>
      </w:r>
    </w:p>
    <w:p>
      <w:pPr>
        <w:spacing w:after="0"/>
        <w:ind w:left="0"/>
        <w:jc w:val="both"/>
      </w:pPr>
      <w:r>
        <w:rPr>
          <w:rFonts w:ascii="Times New Roman"/>
          <w:b w:val="false"/>
          <w:i w:val="false"/>
          <w:color w:val="000000"/>
          <w:sz w:val="28"/>
        </w:rPr>
        <w:t>
      Нұр-Сұлтан-Ақмола облысын, Алматы-Алматы облысын, Шымкент-Түркістан облысын шетелде Қазақстанның негізгі туристік дестинациялары ретінде де ілгерілетуге болады.</w:t>
      </w:r>
    </w:p>
    <w:p>
      <w:pPr>
        <w:spacing w:after="0"/>
        <w:ind w:left="0"/>
        <w:jc w:val="both"/>
      </w:pPr>
      <w:r>
        <w:rPr>
          <w:rFonts w:ascii="Times New Roman"/>
          <w:b w:val="false"/>
          <w:i w:val="false"/>
          <w:color w:val="000000"/>
          <w:sz w:val="28"/>
        </w:rPr>
        <w:t>
      Бұл ретте, шетелде қалалар мен өңірлерді ілгерілетудің стратегиясы мен жоспарлары уәкілетті органмен келісуге тиіс.</w:t>
      </w:r>
    </w:p>
    <w:p>
      <w:pPr>
        <w:spacing w:after="0"/>
        <w:ind w:left="0"/>
        <w:jc w:val="both"/>
      </w:pPr>
      <w:r>
        <w:rPr>
          <w:rFonts w:ascii="Times New Roman"/>
          <w:b w:val="false"/>
          <w:i w:val="false"/>
          <w:color w:val="000000"/>
          <w:sz w:val="28"/>
        </w:rPr>
        <w:t>
      5.5.2. Туристік өнімдер мен көрсетілетін қызметтерді насихаттау бойынша маркетингтік коммуникациялардың тиімділігін арттыру</w:t>
      </w:r>
    </w:p>
    <w:p>
      <w:pPr>
        <w:spacing w:after="0"/>
        <w:ind w:left="0"/>
        <w:jc w:val="both"/>
      </w:pPr>
      <w:r>
        <w:rPr>
          <w:rFonts w:ascii="Times New Roman"/>
          <w:b w:val="false"/>
          <w:i w:val="false"/>
          <w:color w:val="000000"/>
          <w:sz w:val="28"/>
        </w:rPr>
        <w:t xml:space="preserve">
      Ел ішінде, сол сияқты халықаралық нарықта да қазақстандық туризмді көпшілікке таратуда мемлекет қаражаты мен ресурстарын салу тиімділігін қамтамасыз ету және арттыру туристік өнімдер мен көрсетілетін қызметтерді ілгерілету бойынша маркетингтік коммуникациялардың қалыптасқан тиімді жүйесі есебінен болады. </w:t>
      </w:r>
    </w:p>
    <w:p>
      <w:pPr>
        <w:spacing w:after="0"/>
        <w:ind w:left="0"/>
        <w:jc w:val="both"/>
      </w:pPr>
      <w:r>
        <w:rPr>
          <w:rFonts w:ascii="Times New Roman"/>
          <w:b w:val="false"/>
          <w:i w:val="false"/>
          <w:color w:val="000000"/>
          <w:sz w:val="28"/>
        </w:rPr>
        <w:t>
      Маркетингтік күш-жігер жалпы мыналардың шеңберінде мақсатты нарықтарда туристік өнімдерді ілгерілетуге шоғырландырылады:</w:t>
      </w:r>
    </w:p>
    <w:p>
      <w:pPr>
        <w:spacing w:after="0"/>
        <w:ind w:left="0"/>
        <w:jc w:val="both"/>
      </w:pPr>
      <w:r>
        <w:rPr>
          <w:rFonts w:ascii="Times New Roman"/>
          <w:b w:val="false"/>
          <w:i w:val="false"/>
          <w:color w:val="000000"/>
          <w:sz w:val="28"/>
        </w:rPr>
        <w:t>
      1) алты мәдени-туристік кластер (Қазақстан Республикасының Мәдени саясаты тұжырымдамасы мен Қазақстан Республикасының туристік саласын дамыту тұжырымдамасының басымдықтары);</w:t>
      </w:r>
    </w:p>
    <w:p>
      <w:pPr>
        <w:spacing w:after="0"/>
        <w:ind w:left="0"/>
        <w:jc w:val="both"/>
      </w:pPr>
      <w:r>
        <w:rPr>
          <w:rFonts w:ascii="Times New Roman"/>
          <w:b w:val="false"/>
          <w:i w:val="false"/>
          <w:color w:val="000000"/>
          <w:sz w:val="28"/>
        </w:rPr>
        <w:t>
      2) ТОП-10 тарту нүктелері (Қазақстанның туристендіру картасы).</w:t>
      </w:r>
    </w:p>
    <w:p>
      <w:pPr>
        <w:spacing w:after="0"/>
        <w:ind w:left="0"/>
        <w:jc w:val="both"/>
      </w:pPr>
      <w:r>
        <w:rPr>
          <w:rFonts w:ascii="Times New Roman"/>
          <w:b w:val="false"/>
          <w:i w:val="false"/>
          <w:color w:val="000000"/>
          <w:sz w:val="28"/>
        </w:rPr>
        <w:t>
      Елдік туристік брендті, ұлттық туристік өнімдерді ірі дестинациялар және тауашалы бағыттар (медициналық, аңшылық, орнитологиялық, гастрономиялық туризмдер және т.с.с.) бойынша ілгерілету республикалық бюджет есебінен орталықтандырылып жүзеге асырылады.</w:t>
      </w:r>
    </w:p>
    <w:p>
      <w:pPr>
        <w:spacing w:after="0"/>
        <w:ind w:left="0"/>
        <w:jc w:val="both"/>
      </w:pPr>
      <w:r>
        <w:rPr>
          <w:rFonts w:ascii="Times New Roman"/>
          <w:b w:val="false"/>
          <w:i w:val="false"/>
          <w:color w:val="000000"/>
          <w:sz w:val="28"/>
        </w:rPr>
        <w:t>
      Туристік өнімдер мен көрсетілетін қызметтердің маркетингіне және оларды ілгерілетуге жұмсалатын шығындар бөлігінде мемлекеттік бюджетке түсетін қаржы жүктемесін төмендету үшін 2021 жылдан бастап Египет, БАӘ, Австрия, Германия, Италия, Мальдив, Чехия, Вьетнам және т.б. бірқатар елдердің бағыттары бойынша жүзеге асырылатын шетелдік туристердің "bed tax" қағидаттары бойынша жүзеге асырылатын туристік жарнасын енгізу жоспарлануда: шетелдік туристердің жарналары орналастыру жөніндегі көрсетілетін қызметтерді ұсынатын субъектілер арқылы жиналып, мемлекеттік бюджетке аударылатын болады.</w:t>
      </w:r>
    </w:p>
    <w:p>
      <w:pPr>
        <w:spacing w:after="0"/>
        <w:ind w:left="0"/>
        <w:jc w:val="both"/>
      </w:pPr>
      <w:r>
        <w:rPr>
          <w:rFonts w:ascii="Times New Roman"/>
          <w:b w:val="false"/>
          <w:i w:val="false"/>
          <w:color w:val="000000"/>
          <w:sz w:val="28"/>
        </w:rPr>
        <w:t>
      Туристік алым мөлшерін шетелдік туристердің әрбір тұрған күні үшін АЕК-тің 30%-ы (800 теңгеге жуық) мөлшерінде айқындау ұсынылады. Бұл ретте 16 жасқа дейінгі балалар ата-аналарымен бір бөлмеде тұрған жағдайда, осы алымды төлеуден босатылады.</w:t>
      </w:r>
    </w:p>
    <w:p>
      <w:pPr>
        <w:spacing w:after="0"/>
        <w:ind w:left="0"/>
        <w:jc w:val="both"/>
      </w:pPr>
      <w:r>
        <w:rPr>
          <w:rFonts w:ascii="Times New Roman"/>
          <w:b w:val="false"/>
          <w:i w:val="false"/>
          <w:color w:val="000000"/>
          <w:sz w:val="28"/>
        </w:rPr>
        <w:t>
      Шетелдік туристердің туристік жарнасын 2021 жылдан бастап кезең-кезеңімен, алдымен Нұр-Сұлтан және Алматы қалаларында пилоттық режимде пысықтай отырып, енгізу жоспарлануда. Хостелдер мен мейманханалар аталған алымды төлеуден босатылады.</w:t>
      </w:r>
    </w:p>
    <w:p>
      <w:pPr>
        <w:spacing w:after="0"/>
        <w:ind w:left="0"/>
        <w:jc w:val="both"/>
      </w:pPr>
      <w:r>
        <w:rPr>
          <w:rFonts w:ascii="Times New Roman"/>
          <w:b w:val="false"/>
          <w:i w:val="false"/>
          <w:color w:val="000000"/>
          <w:sz w:val="28"/>
        </w:rPr>
        <w:t>
      Шетелдік туристердің туристік жарналары жүйесін әкімшілендіру шетелдік азаматтардың көші-қонын тіркеуді және статистикалық деректер мен есептерді автоматты түрде қалыптастыруды интеграциялайтын мамандандырылған ІТ-бағдарламаны қолдана отырып жүзеге асырылатын болады.</w:t>
      </w:r>
    </w:p>
    <w:p>
      <w:pPr>
        <w:spacing w:after="0"/>
        <w:ind w:left="0"/>
        <w:jc w:val="both"/>
      </w:pPr>
      <w:r>
        <w:rPr>
          <w:rFonts w:ascii="Times New Roman"/>
          <w:b w:val="false"/>
          <w:i w:val="false"/>
          <w:color w:val="000000"/>
          <w:sz w:val="28"/>
        </w:rPr>
        <w:t>
      Маркетингтік коммуникацияларды басқару мыналар арқылы жүзеге асырылады:</w:t>
      </w:r>
    </w:p>
    <w:p>
      <w:pPr>
        <w:spacing w:after="0"/>
        <w:ind w:left="0"/>
        <w:jc w:val="both"/>
      </w:pPr>
      <w:r>
        <w:rPr>
          <w:rFonts w:ascii="Times New Roman"/>
          <w:b w:val="false"/>
          <w:i w:val="false"/>
          <w:color w:val="000000"/>
          <w:sz w:val="28"/>
        </w:rPr>
        <w:t>
      1) Қазақстанның туристік дестинацияларын/өнімдерін/объектілерін туристік нарықта жайғастыру және қазақстандық туристік суб-брендтердің бірегей бәсекелес артықшылықтарын, құндылықтары мен идеяларын тиянақтау;</w:t>
      </w:r>
    </w:p>
    <w:p>
      <w:pPr>
        <w:spacing w:after="0"/>
        <w:ind w:left="0"/>
        <w:jc w:val="both"/>
      </w:pPr>
      <w:r>
        <w:rPr>
          <w:rFonts w:ascii="Times New Roman"/>
          <w:b w:val="false"/>
          <w:i w:val="false"/>
          <w:color w:val="000000"/>
          <w:sz w:val="28"/>
        </w:rPr>
        <w:t>
      2) мақсатты аудиторияларды айқындау;</w:t>
      </w:r>
    </w:p>
    <w:p>
      <w:pPr>
        <w:spacing w:after="0"/>
        <w:ind w:left="0"/>
        <w:jc w:val="both"/>
      </w:pPr>
      <w:r>
        <w:rPr>
          <w:rFonts w:ascii="Times New Roman"/>
          <w:b w:val="false"/>
          <w:i w:val="false"/>
          <w:color w:val="000000"/>
          <w:sz w:val="28"/>
        </w:rPr>
        <w:t>
      3) мақсатты нарық туристерінің қызығушылықтары мен қажеттіліктеріне қарай тауашаларды іздеу және туризм түрлерін дамыту;</w:t>
      </w:r>
    </w:p>
    <w:p>
      <w:pPr>
        <w:spacing w:after="0"/>
        <w:ind w:left="0"/>
        <w:jc w:val="both"/>
      </w:pPr>
      <w:r>
        <w:rPr>
          <w:rFonts w:ascii="Times New Roman"/>
          <w:b w:val="false"/>
          <w:i w:val="false"/>
          <w:color w:val="000000"/>
          <w:sz w:val="28"/>
        </w:rPr>
        <w:t>
      4) әлемдік нарықта ілгерілету үшін неғұрлым бәсекеге қабілетті қазақстандық туристік өнімдерді айқындау;</w:t>
      </w:r>
    </w:p>
    <w:p>
      <w:pPr>
        <w:spacing w:after="0"/>
        <w:ind w:left="0"/>
        <w:jc w:val="both"/>
      </w:pPr>
      <w:r>
        <w:rPr>
          <w:rFonts w:ascii="Times New Roman"/>
          <w:b w:val="false"/>
          <w:i w:val="false"/>
          <w:color w:val="000000"/>
          <w:sz w:val="28"/>
        </w:rPr>
        <w:t>
      5) бәсекелі нарықтарды тұрақты мониторингтеуді және елдің маркетингтік стратегиясын өзектілендіруді (қажет болса) жүзеге асыру;</w:t>
      </w:r>
    </w:p>
    <w:p>
      <w:pPr>
        <w:spacing w:after="0"/>
        <w:ind w:left="0"/>
        <w:jc w:val="both"/>
      </w:pPr>
      <w:r>
        <w:rPr>
          <w:rFonts w:ascii="Times New Roman"/>
          <w:b w:val="false"/>
          <w:i w:val="false"/>
          <w:color w:val="000000"/>
          <w:sz w:val="28"/>
        </w:rPr>
        <w:t>
      6) мақсатты нарықтардың медиатұтынуын ескере отырып, туристік өнімдерді ілгерілету бойынша арналарды кеңейту, оның ішінде дәстүрлі және цифрлық түрде ілгерілету, шетелдік журналистермен және блогерлермен тығыз ынтымақтастық, бейнероликтерді жасау және ілгерілету;</w:t>
      </w:r>
    </w:p>
    <w:p>
      <w:pPr>
        <w:spacing w:after="0"/>
        <w:ind w:left="0"/>
        <w:jc w:val="both"/>
      </w:pPr>
      <w:r>
        <w:rPr>
          <w:rFonts w:ascii="Times New Roman"/>
          <w:b w:val="false"/>
          <w:i w:val="false"/>
          <w:color w:val="000000"/>
          <w:sz w:val="28"/>
        </w:rPr>
        <w:t xml:space="preserve">
      7) интернет желісінде Қазақстанның туристік брендінің/өнімінің болуын арттыру. </w:t>
      </w:r>
    </w:p>
    <w:p>
      <w:pPr>
        <w:spacing w:after="0"/>
        <w:ind w:left="0"/>
        <w:jc w:val="both"/>
      </w:pPr>
      <w:r>
        <w:rPr>
          <w:rFonts w:ascii="Times New Roman"/>
          <w:b w:val="false"/>
          <w:i w:val="false"/>
          <w:color w:val="000000"/>
          <w:sz w:val="28"/>
        </w:rPr>
        <w:t>
      5.5.2.1. Негізгі туристік дестинациялар мен объектілер туралы бәсекеге қабілетті ақпараттық контентті қалыптастыру</w:t>
      </w:r>
    </w:p>
    <w:p>
      <w:pPr>
        <w:spacing w:after="0"/>
        <w:ind w:left="0"/>
        <w:jc w:val="both"/>
      </w:pPr>
      <w:r>
        <w:rPr>
          <w:rFonts w:ascii="Times New Roman"/>
          <w:b w:val="false"/>
          <w:i w:val="false"/>
          <w:color w:val="000000"/>
          <w:sz w:val="28"/>
        </w:rPr>
        <w:t>
      Елдің туристік әлеуетін ашатын, бәсекеге қабілетті ақпараттық контентті қалыптастыру мақсатында мынадай шаралар қабылданады:</w:t>
      </w:r>
    </w:p>
    <w:p>
      <w:pPr>
        <w:spacing w:after="0"/>
        <w:ind w:left="0"/>
        <w:jc w:val="both"/>
      </w:pPr>
      <w:r>
        <w:rPr>
          <w:rFonts w:ascii="Times New Roman"/>
          <w:b w:val="false"/>
          <w:i w:val="false"/>
          <w:color w:val="000000"/>
          <w:sz w:val="28"/>
        </w:rPr>
        <w:t>
      1) жарнамалық мақсаттарда және интернет-ресурстарда пайдалану үшін өзекті және "сатылатын" визуалды контент (фото, бейне) базасын қалыптастыру;</w:t>
      </w:r>
    </w:p>
    <w:p>
      <w:pPr>
        <w:spacing w:after="0"/>
        <w:ind w:left="0"/>
        <w:jc w:val="both"/>
      </w:pPr>
      <w:r>
        <w:rPr>
          <w:rFonts w:ascii="Times New Roman"/>
          <w:b w:val="false"/>
          <w:i w:val="false"/>
          <w:color w:val="000000"/>
          <w:sz w:val="28"/>
        </w:rPr>
        <w:t>
      2) туристік ресурстар мен өнімдер туралы бірегей, өзекті, құнды және тұрақты жаңартылатын ақпаратты баспа және электрондық тасығыштарда қалыптастыру;</w:t>
      </w:r>
    </w:p>
    <w:p>
      <w:pPr>
        <w:spacing w:after="0"/>
        <w:ind w:left="0"/>
        <w:jc w:val="both"/>
      </w:pPr>
      <w:r>
        <w:rPr>
          <w:rFonts w:ascii="Times New Roman"/>
          <w:b w:val="false"/>
          <w:i w:val="false"/>
          <w:color w:val="000000"/>
          <w:sz w:val="28"/>
        </w:rPr>
        <w:t xml:space="preserve">
      3) ел халқының арасында туризм саласындағы жыл сайынғы ұлттық фото және бейнеконкурстар ұйымдастыру және өткізу; </w:t>
      </w:r>
    </w:p>
    <w:p>
      <w:pPr>
        <w:spacing w:after="0"/>
        <w:ind w:left="0"/>
        <w:jc w:val="both"/>
      </w:pPr>
      <w:r>
        <w:rPr>
          <w:rFonts w:ascii="Times New Roman"/>
          <w:b w:val="false"/>
          <w:i w:val="false"/>
          <w:color w:val="000000"/>
          <w:sz w:val="28"/>
        </w:rPr>
        <w:t>
      4) ақпараттық контентті қалыптастыру кезінде "сторителлинг" элементтерін, оның ішінде бастауыш және орта білім берудің оқу материалдары мен бағдарламаларында (география, Қазақстан тарихы) пайдалану;</w:t>
      </w:r>
    </w:p>
    <w:p>
      <w:pPr>
        <w:spacing w:after="0"/>
        <w:ind w:left="0"/>
        <w:jc w:val="both"/>
      </w:pPr>
      <w:r>
        <w:rPr>
          <w:rFonts w:ascii="Times New Roman"/>
          <w:b w:val="false"/>
          <w:i w:val="false"/>
          <w:color w:val="000000"/>
          <w:sz w:val="28"/>
        </w:rPr>
        <w:t>
      5) ақпараттық контентті мақсатты нарықтар елдерінің тіліне аударуды қамтамасыз ету;</w:t>
      </w:r>
    </w:p>
    <w:p>
      <w:pPr>
        <w:spacing w:after="0"/>
        <w:ind w:left="0"/>
        <w:jc w:val="both"/>
      </w:pPr>
      <w:r>
        <w:rPr>
          <w:rFonts w:ascii="Times New Roman"/>
          <w:b w:val="false"/>
          <w:i w:val="false"/>
          <w:color w:val="000000"/>
          <w:sz w:val="28"/>
        </w:rPr>
        <w:t xml:space="preserve">
      6) ықтимал туристер мен серіктестер арасында тарату үшін түпнұсқалық брендтелген кәдесый өнімін жасау. </w:t>
      </w:r>
    </w:p>
    <w:p>
      <w:pPr>
        <w:spacing w:after="0"/>
        <w:ind w:left="0"/>
        <w:jc w:val="both"/>
      </w:pPr>
      <w:r>
        <w:rPr>
          <w:rFonts w:ascii="Times New Roman"/>
          <w:b w:val="false"/>
          <w:i w:val="false"/>
          <w:color w:val="000000"/>
          <w:sz w:val="28"/>
        </w:rPr>
        <w:t>
      Бірыңғай елдік бренд-менеджері рөліндегі "Kazakh Tourism" ҰК" АҚ жыл сайын елдің негізгі туристік өнімдері, мақсатты топтар, сол сияқты маркетингтік коммуникациялардың барлық тәсілдері көзделетін Қазақстанды халықаралық туристік нарықта ілгерілету бойынша медиа-жоспарды қалыптастырады:</w:t>
      </w:r>
    </w:p>
    <w:p>
      <w:pPr>
        <w:spacing w:after="0"/>
        <w:ind w:left="0"/>
        <w:jc w:val="both"/>
      </w:pPr>
      <w:r>
        <w:rPr>
          <w:rFonts w:ascii="Times New Roman"/>
          <w:b w:val="false"/>
          <w:i w:val="false"/>
          <w:color w:val="000000"/>
          <w:sz w:val="28"/>
        </w:rPr>
        <w:t>
      1) PR (имидждік мақалалар, оқиғаларды баяндау);</w:t>
      </w:r>
    </w:p>
    <w:p>
      <w:pPr>
        <w:spacing w:after="0"/>
        <w:ind w:left="0"/>
        <w:jc w:val="both"/>
      </w:pPr>
      <w:r>
        <w:rPr>
          <w:rFonts w:ascii="Times New Roman"/>
          <w:b w:val="false"/>
          <w:i w:val="false"/>
          <w:color w:val="000000"/>
          <w:sz w:val="28"/>
        </w:rPr>
        <w:t>
      2) сыртқы жарнама;</w:t>
      </w:r>
    </w:p>
    <w:p>
      <w:pPr>
        <w:spacing w:after="0"/>
        <w:ind w:left="0"/>
        <w:jc w:val="both"/>
      </w:pPr>
      <w:r>
        <w:rPr>
          <w:rFonts w:ascii="Times New Roman"/>
          <w:b w:val="false"/>
          <w:i w:val="false"/>
          <w:color w:val="000000"/>
          <w:sz w:val="28"/>
        </w:rPr>
        <w:t>
      3) БАҚ мен телевизиядағы жарнама;</w:t>
      </w:r>
    </w:p>
    <w:p>
      <w:pPr>
        <w:spacing w:after="0"/>
        <w:ind w:left="0"/>
        <w:jc w:val="both"/>
      </w:pPr>
      <w:r>
        <w:rPr>
          <w:rFonts w:ascii="Times New Roman"/>
          <w:b w:val="false"/>
          <w:i w:val="false"/>
          <w:color w:val="000000"/>
          <w:sz w:val="28"/>
        </w:rPr>
        <w:t>
      4) цифрлық маркетинг;</w:t>
      </w:r>
    </w:p>
    <w:p>
      <w:pPr>
        <w:spacing w:after="0"/>
        <w:ind w:left="0"/>
        <w:jc w:val="both"/>
      </w:pPr>
      <w:r>
        <w:rPr>
          <w:rFonts w:ascii="Times New Roman"/>
          <w:b w:val="false"/>
          <w:i w:val="false"/>
          <w:color w:val="000000"/>
          <w:sz w:val="28"/>
        </w:rPr>
        <w:t>
      5) көрмелер, роуд-шоу және өзге іс-шаралар;</w:t>
      </w:r>
    </w:p>
    <w:p>
      <w:pPr>
        <w:spacing w:after="0"/>
        <w:ind w:left="0"/>
        <w:jc w:val="both"/>
      </w:pPr>
      <w:r>
        <w:rPr>
          <w:rFonts w:ascii="Times New Roman"/>
          <w:b w:val="false"/>
          <w:i w:val="false"/>
          <w:color w:val="000000"/>
          <w:sz w:val="28"/>
        </w:rPr>
        <w:t>
      6) көпшілікке танымал тұлғаларды, салалық ықпал ету агенттерін және пікір көшбасшыларын (селебрити, блогерлер, белгілі спортшылар, актерлер, әншілер және т.б.);</w:t>
      </w:r>
    </w:p>
    <w:p>
      <w:pPr>
        <w:spacing w:after="0"/>
        <w:ind w:left="0"/>
        <w:jc w:val="both"/>
      </w:pPr>
      <w:r>
        <w:rPr>
          <w:rFonts w:ascii="Times New Roman"/>
          <w:b w:val="false"/>
          <w:i w:val="false"/>
          <w:color w:val="000000"/>
          <w:sz w:val="28"/>
        </w:rPr>
        <w:t>
      7) өңірде өзіндік бірегей оқиғаны жасау немесе халықаралық ауқымдағы оқиғаны тарту (ірі спорттық іс-шаралар, көрмелер, фестивальдер және т.с.с.).</w:t>
      </w:r>
    </w:p>
    <w:p>
      <w:pPr>
        <w:spacing w:after="0"/>
        <w:ind w:left="0"/>
        <w:jc w:val="both"/>
      </w:pPr>
      <w:r>
        <w:rPr>
          <w:rFonts w:ascii="Times New Roman"/>
          <w:b w:val="false"/>
          <w:i w:val="false"/>
          <w:color w:val="000000"/>
          <w:sz w:val="28"/>
        </w:rPr>
        <w:t>
      Отельдердің жүктемесін (әсіресе, маусымнан тыс) арттыру мақсатында маңызды шара дестинациялардың оқиғалық күнтізбесін әзірлеу болып табылады. Осыған байланысты Қазақстанның туристендіру картасының басым өңірлері жылына айрықша 2-3 іс-шараны өткізуді қамтамасыз етулері қажет.</w:t>
      </w:r>
    </w:p>
    <w:p>
      <w:pPr>
        <w:spacing w:after="0"/>
        <w:ind w:left="0"/>
        <w:jc w:val="both"/>
      </w:pPr>
      <w:r>
        <w:rPr>
          <w:rFonts w:ascii="Times New Roman"/>
          <w:b w:val="false"/>
          <w:i w:val="false"/>
          <w:color w:val="000000"/>
          <w:sz w:val="28"/>
        </w:rPr>
        <w:t xml:space="preserve">
      5.5.2.2. Сыртқы маркетингтік коммуникацияларды қалыптастыру және дамыту </w:t>
      </w:r>
    </w:p>
    <w:p>
      <w:pPr>
        <w:spacing w:after="0"/>
        <w:ind w:left="0"/>
        <w:jc w:val="both"/>
      </w:pPr>
      <w:r>
        <w:rPr>
          <w:rFonts w:ascii="Times New Roman"/>
          <w:b w:val="false"/>
          <w:i w:val="false"/>
          <w:color w:val="000000"/>
          <w:sz w:val="28"/>
        </w:rPr>
        <w:t>
      Қазақстандық туристік өнімдерді табысты ілгерілету үшін ресурстар отандық дестинацияларға туристік ағындар көлемін айтарлықтай арттыруды қамтамасыз ете алатын, перспективалық географиялық нарықтарда неғұрлым тартымды ұлттық туристік өнімдерді жылжытуға шоғырландырылатын болады.</w:t>
      </w:r>
    </w:p>
    <w:p>
      <w:pPr>
        <w:spacing w:after="0"/>
        <w:ind w:left="0"/>
        <w:jc w:val="both"/>
      </w:pPr>
      <w:r>
        <w:rPr>
          <w:rFonts w:ascii="Times New Roman"/>
          <w:b w:val="false"/>
          <w:i w:val="false"/>
          <w:color w:val="000000"/>
          <w:sz w:val="28"/>
        </w:rPr>
        <w:t>
      Аумақтық жақындыққа, тікелей ұшып өтулердің, визасыз режимнің, сондай-ақ қазақстандық туристік өнімдерге ұқсас туристік өнімдерге қызығушылықтың болуына негізделе отырып, Қазақстанды ілгерілету үшін басым ел топтары мыналар болып табылады:</w:t>
      </w:r>
    </w:p>
    <w:p>
      <w:pPr>
        <w:spacing w:after="0"/>
        <w:ind w:left="0"/>
        <w:jc w:val="both"/>
      </w:pPr>
      <w:r>
        <w:rPr>
          <w:rFonts w:ascii="Times New Roman"/>
          <w:b w:val="false"/>
          <w:i w:val="false"/>
          <w:color w:val="000000"/>
          <w:sz w:val="28"/>
        </w:rPr>
        <w:t>
      1) 1-топ – Ресей мен Қытай (елдерге аумақтық жақындық; 6 сағатқа жуық ұшу радиусындағы тікелей рейстер, Қазақстанда 72 сағаттық визасыз болу);</w:t>
      </w:r>
    </w:p>
    <w:p>
      <w:pPr>
        <w:spacing w:after="0"/>
        <w:ind w:left="0"/>
        <w:jc w:val="both"/>
      </w:pPr>
      <w:r>
        <w:rPr>
          <w:rFonts w:ascii="Times New Roman"/>
          <w:b w:val="false"/>
          <w:i w:val="false"/>
          <w:color w:val="000000"/>
          <w:sz w:val="28"/>
        </w:rPr>
        <w:t>
      2) 2-топ – Германия, Нидерланды, Польша, Үндістан, Парсы шығанағы елдері, Оңтүстік Корея (жылына 20 млн. астам шығатын туристер), Украина, Беларусь (жиынтығында халық –1,5 млрд. астам адам; тікелей рейстер);</w:t>
      </w:r>
    </w:p>
    <w:p>
      <w:pPr>
        <w:spacing w:after="0"/>
        <w:ind w:left="0"/>
        <w:jc w:val="both"/>
      </w:pPr>
      <w:r>
        <w:rPr>
          <w:rFonts w:ascii="Times New Roman"/>
          <w:b w:val="false"/>
          <w:i w:val="false"/>
          <w:color w:val="000000"/>
          <w:sz w:val="28"/>
        </w:rPr>
        <w:t xml:space="preserve">
      3) 3-топ – Жапония (перспективалық нарық – жылына 12 млн. жуыққа шығатын туристер басқа шетелдік туристерге қарағанда орташа 2-3 есе көп жұмсайды), Түркия, Оңтүстік-Шығыс Азия елдері, АҚШ. </w:t>
      </w:r>
    </w:p>
    <w:p>
      <w:pPr>
        <w:spacing w:after="0"/>
        <w:ind w:left="0"/>
        <w:jc w:val="both"/>
      </w:pPr>
      <w:r>
        <w:rPr>
          <w:rFonts w:ascii="Times New Roman"/>
          <w:b w:val="false"/>
          <w:i w:val="false"/>
          <w:color w:val="000000"/>
          <w:sz w:val="28"/>
        </w:rPr>
        <w:t xml:space="preserve">
      Бұл ретте, Қазақстан Республикасын 2025 жылға дейін дамытудың Стратегиялық жоспарына сәйкес бірінші басымдықты елдер үшін жеке ақпараттық-жарнамалық стратегиялар әзірленеді. </w:t>
      </w:r>
    </w:p>
    <w:p>
      <w:pPr>
        <w:spacing w:after="0"/>
        <w:ind w:left="0"/>
        <w:jc w:val="both"/>
      </w:pPr>
      <w:r>
        <w:rPr>
          <w:rFonts w:ascii="Times New Roman"/>
          <w:b w:val="false"/>
          <w:i w:val="false"/>
          <w:color w:val="000000"/>
          <w:sz w:val="28"/>
        </w:rPr>
        <w:t xml:space="preserve">
      Мақсатты аудиториялардың медиа тұтыну қызығушылықтары мен ерекшеліктеріне байланысты ықтимал туристермен тікелей коммуникацияға (Pull-стратегия), кемінде мақсатты нарықтардың туроператорларымен және турагенттерімен өзара іс-қимылға (Push-стратегия) бағытталған әртүрлі ілгерілету стратегиялары мен құралдары қолданылады. </w:t>
      </w:r>
    </w:p>
    <w:p>
      <w:pPr>
        <w:spacing w:after="0"/>
        <w:ind w:left="0"/>
        <w:jc w:val="both"/>
      </w:pPr>
      <w:r>
        <w:rPr>
          <w:rFonts w:ascii="Times New Roman"/>
          <w:b w:val="false"/>
          <w:i w:val="false"/>
          <w:color w:val="000000"/>
          <w:sz w:val="28"/>
        </w:rPr>
        <w:t>
      Мақсатты аудиториясы түпкілікті тұтынушылар болатын Pull-стратегия кезінде дестинацияларды ілгерілету бойынша жарнамалық және өзге хабарламаларды қамту бүкіл әлемде кемінде 310 млн. адамды құрауға тиіс. Қазақстанда қамту елдің барлық ересек халқын (71%), яғни 12,8 млн. адамды құрауға тиіс.</w:t>
      </w:r>
    </w:p>
    <w:p>
      <w:pPr>
        <w:spacing w:after="0"/>
        <w:ind w:left="0"/>
        <w:jc w:val="both"/>
      </w:pPr>
      <w:r>
        <w:rPr>
          <w:rFonts w:ascii="Times New Roman"/>
          <w:b w:val="false"/>
          <w:i w:val="false"/>
          <w:color w:val="000000"/>
          <w:sz w:val="28"/>
        </w:rPr>
        <w:t>
      Бірінші кезең үшін (2019-2021 жж.) аудиторияны жоспарланып отырған әлемдік қамту мақсатты нарықтарға сәйкес былайша, кейіннен перспективалық нарықтарды қамтуды ұлғайта отырып бөлінген:</w:t>
      </w:r>
    </w:p>
    <w:p>
      <w:pPr>
        <w:spacing w:after="0"/>
        <w:ind w:left="0"/>
        <w:jc w:val="both"/>
      </w:pPr>
      <w:r>
        <w:rPr>
          <w:rFonts w:ascii="Times New Roman"/>
          <w:b w:val="false"/>
          <w:i w:val="false"/>
          <w:color w:val="000000"/>
          <w:sz w:val="28"/>
        </w:rPr>
        <w:t>
      1) аудиторияның 60%-ын бірінші мақсатты топтағы елдерде (Ресей мен Қытай) қамту жоспарлануда;</w:t>
      </w:r>
    </w:p>
    <w:p>
      <w:pPr>
        <w:spacing w:after="0"/>
        <w:ind w:left="0"/>
        <w:jc w:val="both"/>
      </w:pPr>
      <w:r>
        <w:rPr>
          <w:rFonts w:ascii="Times New Roman"/>
          <w:b w:val="false"/>
          <w:i w:val="false"/>
          <w:color w:val="000000"/>
          <w:sz w:val="28"/>
        </w:rPr>
        <w:t>
      2) 25%-ы – екінші мақсатты топ елдерінде;</w:t>
      </w:r>
    </w:p>
    <w:p>
      <w:pPr>
        <w:spacing w:after="0"/>
        <w:ind w:left="0"/>
        <w:jc w:val="both"/>
      </w:pPr>
      <w:r>
        <w:rPr>
          <w:rFonts w:ascii="Times New Roman"/>
          <w:b w:val="false"/>
          <w:i w:val="false"/>
          <w:color w:val="000000"/>
          <w:sz w:val="28"/>
        </w:rPr>
        <w:t>
      3) 15%-ы – перспективалық нарықтарда.</w:t>
      </w:r>
    </w:p>
    <w:p>
      <w:pPr>
        <w:spacing w:after="0"/>
        <w:ind w:left="0"/>
        <w:jc w:val="both"/>
      </w:pPr>
      <w:r>
        <w:rPr>
          <w:rFonts w:ascii="Times New Roman"/>
          <w:b w:val="false"/>
          <w:i w:val="false"/>
          <w:color w:val="000000"/>
          <w:sz w:val="28"/>
        </w:rPr>
        <w:t>
      Қазақстанды туристік бағыт ретінде ілгерілету "KazakhInvest" ҰК" АҚ, "Қазақстан темір жолы" АҚ, "AirAstana" АҚ және т.с.с. ірі отандық компаниялар арқылы да жүзеге асырылады. Бұл – жарнамалық баспа материалдарын немесе өзге брендтелген өнімді (кәдесыйлар, ел логосы және ұраны бар ашықхаттар) тарату, бірлескен жарнамалық акциялар және т.б. ұйымдастыру және өткізу.</w:t>
      </w:r>
    </w:p>
    <w:p>
      <w:pPr>
        <w:spacing w:after="0"/>
        <w:ind w:left="0"/>
        <w:jc w:val="both"/>
      </w:pPr>
      <w:r>
        <w:rPr>
          <w:rFonts w:ascii="Times New Roman"/>
          <w:b w:val="false"/>
          <w:i w:val="false"/>
          <w:color w:val="000000"/>
          <w:sz w:val="28"/>
        </w:rPr>
        <w:t>
      2020 жылға қарай Қазақстан ауқымды жарнамалық науқанды халықаралық деңгейде өткізу шеңберінде мақсатты шет елдердің ірі қалаларында сыртқы жарнаманың болуымен қамтамасыз етіледі. Сыртқы жарнама адамдар көп жиналатын орындарда, мысалы, әуежайлар мен теміржол вокзалдары, сауда және бизнес орталықтары, орталық алаңдар, метро және т.б., сондай-ақ халықаралық әуежайларда (Франкфурт, Шереметьево, Дубай, Схипхол, Шоуду, Хитроу, Шарль-де-Голль, Мехрабад) және "Lufthansa", "Aeroflot", "EtihadAirways", "TurkishAirlines", "LOT" және т.б. сияқты әлемнің озық әуе компанияларының борт журналдарында орналастырылады.</w:t>
      </w:r>
    </w:p>
    <w:p>
      <w:pPr>
        <w:spacing w:after="0"/>
        <w:ind w:left="0"/>
        <w:jc w:val="both"/>
      </w:pPr>
      <w:r>
        <w:rPr>
          <w:rFonts w:ascii="Times New Roman"/>
          <w:b w:val="false"/>
          <w:i w:val="false"/>
          <w:color w:val="000000"/>
          <w:sz w:val="28"/>
        </w:rPr>
        <w:t>
      Республикалық арналар мен ірі баспа БАҚ-ты қоса алғанда, Қазақстанның озық БАҚ-на PressFeed және HARO сервистеріне белсенді тарту көзделеді, онда журналистер өздерін қызықтыратын тақырыптарға түсінік беру үшін сарапшыларға сауалдар жариялай алады. Осы сервистер мақсатты нарық болып табылатын елдерде мақалалар мен репортаждарға өз түсіндірмелерін қосуға қол жеткізуге мүмкіндік береді.</w:t>
      </w:r>
    </w:p>
    <w:p>
      <w:pPr>
        <w:spacing w:after="0"/>
        <w:ind w:left="0"/>
        <w:jc w:val="both"/>
      </w:pPr>
      <w:r>
        <w:rPr>
          <w:rFonts w:ascii="Times New Roman"/>
          <w:b w:val="false"/>
          <w:i w:val="false"/>
          <w:color w:val="000000"/>
          <w:sz w:val="28"/>
        </w:rPr>
        <w:t>
      Жыл сайын Қазақстан таныстырылатын халықаралық туристік іс-шаралар тізімі кеңейтіледі (Moscow MICE Forum, IBTM China, New York Times Travel Show, IBTM World Barcelona, ITB Berlin, MITT, CITM, ITE, MATKA, KOTFA және т.б.). Сондай-ақ Қазақстанның бірыңғай стенді астында отандық туристік бизнестің түрлі субъектілерін (отельдер, авто және авиатасымалдаушылар, туроператорлар және т.б.) орналастыруды көздейтін, Қазақстанның көрмелерге қатысу тұжырымдамасы өзгертілетін болады.</w:t>
      </w:r>
    </w:p>
    <w:p>
      <w:pPr>
        <w:spacing w:after="0"/>
        <w:ind w:left="0"/>
        <w:jc w:val="both"/>
      </w:pPr>
      <w:r>
        <w:rPr>
          <w:rFonts w:ascii="Times New Roman"/>
          <w:b w:val="false"/>
          <w:i w:val="false"/>
          <w:color w:val="000000"/>
          <w:sz w:val="28"/>
        </w:rPr>
        <w:t>
      Шетелдік көрмелерге қатысумен қатар, шетелдік серіктестердің қатысуымен шетелдік туроператорлар және "ITBAsia" немесе "PATATravelMart" типі бойынша туристік бизнес субъектілері үшін Қазақстанда жыл сайынғы көрмелер өткізілетін болады.</w:t>
      </w:r>
    </w:p>
    <w:p>
      <w:pPr>
        <w:spacing w:after="0"/>
        <w:ind w:left="0"/>
        <w:jc w:val="both"/>
      </w:pPr>
      <w:r>
        <w:rPr>
          <w:rFonts w:ascii="Times New Roman"/>
          <w:b w:val="false"/>
          <w:i w:val="false"/>
          <w:color w:val="000000"/>
          <w:sz w:val="28"/>
        </w:rPr>
        <w:t>
      Жыл сайын мақсатты топ елдерінде Қазақстанның туризм жылдары және тиісінше Қазақстанда осы елдердің туризм жылдары айқындалып өткізілетін болады.</w:t>
      </w:r>
    </w:p>
    <w:p>
      <w:pPr>
        <w:spacing w:after="0"/>
        <w:ind w:left="0"/>
        <w:jc w:val="both"/>
      </w:pPr>
      <w:r>
        <w:rPr>
          <w:rFonts w:ascii="Times New Roman"/>
          <w:b w:val="false"/>
          <w:i w:val="false"/>
          <w:color w:val="000000"/>
          <w:sz w:val="28"/>
        </w:rPr>
        <w:t>
      "Kazakh Tourism" ҰК" АҚ "бір терезе" қағидасы бойынша отандық туристік бизнес пен туристік операторлар және мақсатты нарықтар елдерінің агенттіктері арасында ынтымақтастықты жолға қою үшін алаңды қамтамасыз етіп, сондай-ақ олар үшін Қазақстан бойынша ақпараттық турлар өткізілетін болады.</w:t>
      </w:r>
    </w:p>
    <w:p>
      <w:pPr>
        <w:spacing w:after="0"/>
        <w:ind w:left="0"/>
        <w:jc w:val="both"/>
      </w:pPr>
      <w:r>
        <w:rPr>
          <w:rFonts w:ascii="Times New Roman"/>
          <w:b w:val="false"/>
          <w:i w:val="false"/>
          <w:color w:val="000000"/>
          <w:sz w:val="28"/>
        </w:rPr>
        <w:t>
      5.5.2.3. Ішкі маркетингтік коммуникацияларды қалыптастыру және дамыту</w:t>
      </w:r>
    </w:p>
    <w:p>
      <w:pPr>
        <w:spacing w:after="0"/>
        <w:ind w:left="0"/>
        <w:jc w:val="both"/>
      </w:pPr>
      <w:r>
        <w:rPr>
          <w:rFonts w:ascii="Times New Roman"/>
          <w:b w:val="false"/>
          <w:i w:val="false"/>
          <w:color w:val="000000"/>
          <w:sz w:val="28"/>
        </w:rPr>
        <w:t>
      Қазақстандағы ішкі туризмді дамыту бойынша маркетингтік күш-жігерді жүйелеу және үйлестіру мақсатында:</w:t>
      </w:r>
    </w:p>
    <w:p>
      <w:pPr>
        <w:spacing w:after="0"/>
        <w:ind w:left="0"/>
        <w:jc w:val="both"/>
      </w:pPr>
      <w:r>
        <w:rPr>
          <w:rFonts w:ascii="Times New Roman"/>
          <w:b w:val="false"/>
          <w:i w:val="false"/>
          <w:color w:val="000000"/>
          <w:sz w:val="28"/>
        </w:rPr>
        <w:t>
      1) республикалық арналардың бірінде елдің туристік әлеуетін ашуға бағытталатын және туристік дестинациялар мен объектілерді дамытудың ағымдағы проблемалары мен перспективаларын талқылау бойынша диалогтық алаңға айналатын "Туристік Қазақстан" телевизиялық хабары іске қосылады;</w:t>
      </w:r>
    </w:p>
    <w:p>
      <w:pPr>
        <w:spacing w:after="0"/>
        <w:ind w:left="0"/>
        <w:jc w:val="both"/>
      </w:pPr>
      <w:r>
        <w:rPr>
          <w:rFonts w:ascii="Times New Roman"/>
          <w:b w:val="false"/>
          <w:i w:val="false"/>
          <w:color w:val="000000"/>
          <w:sz w:val="28"/>
        </w:rPr>
        <w:t xml:space="preserve">
      2) "Kazakh Tourism" ҰК" АҚ-на ішкі маркетингтің іс-шараларды дамытуды жалпы үйлестіру мақсатында, өңірлердегі ТАО-мен тығыз өзара іс-қимыл жасау жөніндегі ақпараттық және әдістемелік сүйемелдеу міндеті жүктеледі. </w:t>
      </w:r>
    </w:p>
    <w:p>
      <w:pPr>
        <w:spacing w:after="0"/>
        <w:ind w:left="0"/>
        <w:jc w:val="both"/>
      </w:pPr>
      <w:r>
        <w:rPr>
          <w:rFonts w:ascii="Times New Roman"/>
          <w:b w:val="false"/>
          <w:i w:val="false"/>
          <w:color w:val="000000"/>
          <w:sz w:val="28"/>
        </w:rPr>
        <w:t>
      Аталған шара:</w:t>
      </w:r>
    </w:p>
    <w:p>
      <w:pPr>
        <w:spacing w:after="0"/>
        <w:ind w:left="0"/>
        <w:jc w:val="both"/>
      </w:pPr>
      <w:r>
        <w:rPr>
          <w:rFonts w:ascii="Times New Roman"/>
          <w:b w:val="false"/>
          <w:i w:val="false"/>
          <w:color w:val="000000"/>
          <w:sz w:val="28"/>
        </w:rPr>
        <w:t>
      - ТАО жұмыс істеу және басқару моделін стандарттауға;</w:t>
      </w:r>
    </w:p>
    <w:p>
      <w:pPr>
        <w:spacing w:after="0"/>
        <w:ind w:left="0"/>
        <w:jc w:val="both"/>
      </w:pPr>
      <w:r>
        <w:rPr>
          <w:rFonts w:ascii="Times New Roman"/>
          <w:b w:val="false"/>
          <w:i w:val="false"/>
          <w:color w:val="000000"/>
          <w:sz w:val="28"/>
        </w:rPr>
        <w:t>
      - ТАО-ның сапалы туристік контентпен үйлестірілген түрде толығуына;</w:t>
      </w:r>
    </w:p>
    <w:p>
      <w:pPr>
        <w:spacing w:after="0"/>
        <w:ind w:left="0"/>
        <w:jc w:val="both"/>
      </w:pPr>
      <w:r>
        <w:rPr>
          <w:rFonts w:ascii="Times New Roman"/>
          <w:b w:val="false"/>
          <w:i w:val="false"/>
          <w:color w:val="000000"/>
          <w:sz w:val="28"/>
        </w:rPr>
        <w:t>
      - ТАО қызметін цифрландыруға;</w:t>
      </w:r>
    </w:p>
    <w:p>
      <w:pPr>
        <w:spacing w:after="0"/>
        <w:ind w:left="0"/>
        <w:jc w:val="both"/>
      </w:pPr>
      <w:r>
        <w:rPr>
          <w:rFonts w:ascii="Times New Roman"/>
          <w:b w:val="false"/>
          <w:i w:val="false"/>
          <w:color w:val="000000"/>
          <w:sz w:val="28"/>
        </w:rPr>
        <w:t>
      - ТАО желісі арқылы бүкіл ел бойынша кәдесый (оның ішінде қолөнершілердің өнімін) ілгерілетуге;</w:t>
      </w:r>
    </w:p>
    <w:p>
      <w:pPr>
        <w:spacing w:after="0"/>
        <w:ind w:left="0"/>
        <w:jc w:val="both"/>
      </w:pPr>
      <w:r>
        <w:rPr>
          <w:rFonts w:ascii="Times New Roman"/>
          <w:b w:val="false"/>
          <w:i w:val="false"/>
          <w:color w:val="000000"/>
          <w:sz w:val="28"/>
        </w:rPr>
        <w:t>
      - барлық ірі отандық дестинациялардан кері байланыс алуға жәрдемдеседі;</w:t>
      </w:r>
    </w:p>
    <w:p>
      <w:pPr>
        <w:spacing w:after="0"/>
        <w:ind w:left="0"/>
        <w:jc w:val="both"/>
      </w:pPr>
      <w:r>
        <w:rPr>
          <w:rFonts w:ascii="Times New Roman"/>
          <w:b w:val="false"/>
          <w:i w:val="false"/>
          <w:color w:val="000000"/>
          <w:sz w:val="28"/>
        </w:rPr>
        <w:t>
      3) Қазақстан бойынша қалалық, музейлік және киелі экскурсиялар мобильді қосымша түрінде БҰҰ-ның 6 тілінде цифрланады, ол туристердің қалалар бойынша жолбелгілерсіз, аудармашыларсыз және жолнұсқаушыларсыз навигациясын, көптілді гидтердің проблемаларын шешуді, виртуалды экскурсиялардың қолжетімділігін қамтамасыз етуге мүмкіндік береді.</w:t>
      </w:r>
    </w:p>
    <w:p>
      <w:pPr>
        <w:spacing w:after="0"/>
        <w:ind w:left="0"/>
        <w:jc w:val="both"/>
      </w:pPr>
      <w:r>
        <w:rPr>
          <w:rFonts w:ascii="Times New Roman"/>
          <w:b w:val="false"/>
          <w:i w:val="false"/>
          <w:color w:val="000000"/>
          <w:sz w:val="28"/>
        </w:rPr>
        <w:t>
      4) 3D технологияларды пайдалана отырып, ақпараттық буклеттерді, жолнұсқауларды, афишаларды, флаерлерді, тақырыптық каталогтарды шығару және тарату арқылы тарихи-мәдени мұра объектілерін сапалы ақпараттық сүйемелдеу қамтамасыз етіледі (мысалы, "Ұлы жібек жолының керуен жолдары", "Оңтүстік Қазақстанның киелі жерлері", "Сақ жауынгерлерінің іздерімен", "Бозоқ – көшпелі өркениет жүрегі" атауларымен және т.б.);</w:t>
      </w:r>
    </w:p>
    <w:p>
      <w:pPr>
        <w:spacing w:after="0"/>
        <w:ind w:left="0"/>
        <w:jc w:val="both"/>
      </w:pPr>
      <w:r>
        <w:rPr>
          <w:rFonts w:ascii="Times New Roman"/>
          <w:b w:val="false"/>
          <w:i w:val="false"/>
          <w:color w:val="000000"/>
          <w:sz w:val="28"/>
        </w:rPr>
        <w:t>
      5) басым дестинациялар бойынша, оның ішінде ұлттық парктер бойынша жүктелетін электрондық жолнұсқалар жасалады;</w:t>
      </w:r>
    </w:p>
    <w:p>
      <w:pPr>
        <w:spacing w:after="0"/>
        <w:ind w:left="0"/>
        <w:jc w:val="both"/>
      </w:pPr>
      <w:r>
        <w:rPr>
          <w:rFonts w:ascii="Times New Roman"/>
          <w:b w:val="false"/>
          <w:i w:val="false"/>
          <w:color w:val="000000"/>
          <w:sz w:val="28"/>
        </w:rPr>
        <w:t>
      6) елде ішкі туризмді ілгерілету мақсаттары үшін қалалық жарнамалық баннерлерге мақсатты квоталар бөлінеді;</w:t>
      </w:r>
    </w:p>
    <w:p>
      <w:pPr>
        <w:spacing w:after="0"/>
        <w:ind w:left="0"/>
        <w:jc w:val="both"/>
      </w:pPr>
      <w:r>
        <w:rPr>
          <w:rFonts w:ascii="Times New Roman"/>
          <w:b w:val="false"/>
          <w:i w:val="false"/>
          <w:color w:val="000000"/>
          <w:sz w:val="28"/>
        </w:rPr>
        <w:t>
      7) елдің ірі қалаларында, оның ішінде адамдар көп жиналатын орындарда, мысалы, әуежайларда және теміржол вокзалдарында, сауда және бизнес орталықтарында, орталық алаңдарда және т.б., сондай-ақ әуежайларда, теміржолдарда және автомобиль вокзалдарында сыртқы жарнаманың болуы қамтамасыз етіледі.</w:t>
      </w:r>
    </w:p>
    <w:p>
      <w:pPr>
        <w:spacing w:after="0"/>
        <w:ind w:left="0"/>
        <w:jc w:val="both"/>
      </w:pPr>
      <w:r>
        <w:rPr>
          <w:rFonts w:ascii="Times New Roman"/>
          <w:b w:val="false"/>
          <w:i w:val="false"/>
          <w:color w:val="000000"/>
          <w:sz w:val="28"/>
        </w:rPr>
        <w:t>
      5.5.2.4. Интернет ортада туристік өнімдер мен көрсетілетін қызметтерді ілгерілету (цифрлық маркетинг)</w:t>
      </w:r>
    </w:p>
    <w:p>
      <w:pPr>
        <w:spacing w:after="0"/>
        <w:ind w:left="0"/>
        <w:jc w:val="both"/>
      </w:pPr>
      <w:r>
        <w:rPr>
          <w:rFonts w:ascii="Times New Roman"/>
          <w:b w:val="false"/>
          <w:i w:val="false"/>
          <w:color w:val="000000"/>
          <w:sz w:val="28"/>
        </w:rPr>
        <w:t xml:space="preserve">
      Цифрлық маркетинг әртүрлі маркетингтік мақсаттарға қол жеткізу үшін интернет желісінде елдің туристік брендінің болуын қамтамасыз етуді қамтиды. Цифрлық маркетингтің негізгі артықшылықтары аудиторияны интерактивті тарту, ықтимал туристермен сөйлесу мүмкіндігі, таргеттеу арқылы ақылы жарнама үшін мүдделі аудиторияны нақты таңдау, сондай-ақ жарнама нәтижелерін айқын қадағалау болып табылады. </w:t>
      </w:r>
    </w:p>
    <w:p>
      <w:pPr>
        <w:spacing w:after="0"/>
        <w:ind w:left="0"/>
        <w:jc w:val="both"/>
      </w:pPr>
      <w:r>
        <w:rPr>
          <w:rFonts w:ascii="Times New Roman"/>
          <w:b w:val="false"/>
          <w:i w:val="false"/>
          <w:color w:val="000000"/>
          <w:sz w:val="28"/>
        </w:rPr>
        <w:t>
      Интернетте қазақстандық туризмді цифрлық ілгерілету және жарнамалау туристің шешім қабылдауының барлық кезеңін қамтуды болжайды: дестинацияға баруға деген шабыттан бастап турды сатып алуға немесе отельді брондауға дейін және дестинацияға бару және пост-саяхат кезеңіне дейін.</w:t>
      </w:r>
    </w:p>
    <w:p>
      <w:pPr>
        <w:spacing w:after="0"/>
        <w:ind w:left="0"/>
        <w:jc w:val="both"/>
      </w:pPr>
      <w:r>
        <w:rPr>
          <w:rFonts w:ascii="Times New Roman"/>
          <w:b w:val="false"/>
          <w:i w:val="false"/>
          <w:color w:val="000000"/>
          <w:sz w:val="28"/>
        </w:rPr>
        <w:t>
      Бірінші кезеңде (2019-2021 жылдар) турист шабытына ерекше көңіл аударылады. Екінші кезеңде (2021-2023 жылдар) мемлекеттік деңгейде туристік бизнестің (консультациялар, брондау, сату, виртуалдық турлар және т.б.) онлайнға көшуін ынталандыру шаралары ендіріледі.</w:t>
      </w:r>
    </w:p>
    <w:p>
      <w:pPr>
        <w:spacing w:after="0"/>
        <w:ind w:left="0"/>
        <w:jc w:val="both"/>
      </w:pPr>
      <w:r>
        <w:rPr>
          <w:rFonts w:ascii="Times New Roman"/>
          <w:b w:val="false"/>
          <w:i w:val="false"/>
          <w:color w:val="000000"/>
          <w:sz w:val="28"/>
        </w:rPr>
        <w:t>
      Әлеуметтік желілердегі аккаунттар жазылушылар базасын жинауға мүмкіндік береді, кейіннен олар негізгі хабарламаларды алатын аудитория ретінде ғана емес, сондай-ақ біздің "хабарламаларды" өз аудиториясы арасында тарататын елшілер ретінде пайдаланылады. Бұл ретте әлеуметтік желілер басқа цифрлық арналардан тәуелсіз, ақпаратты ілгерілету мен таратудың еркін құралы ретінде әрекет етеді.</w:t>
      </w:r>
    </w:p>
    <w:p>
      <w:pPr>
        <w:spacing w:after="0"/>
        <w:ind w:left="0"/>
        <w:jc w:val="both"/>
      </w:pPr>
      <w:r>
        <w:rPr>
          <w:rFonts w:ascii="Times New Roman"/>
          <w:b w:val="false"/>
          <w:i w:val="false"/>
          <w:color w:val="000000"/>
          <w:sz w:val="28"/>
        </w:rPr>
        <w:t>
      Мынадай мақсатты аудиториялар үшін елдік парақшаларды іске қосу қажет:</w:t>
      </w:r>
    </w:p>
    <w:p>
      <w:pPr>
        <w:spacing w:after="0"/>
        <w:ind w:left="0"/>
        <w:jc w:val="both"/>
      </w:pPr>
      <w:r>
        <w:rPr>
          <w:rFonts w:ascii="Times New Roman"/>
          <w:b w:val="false"/>
          <w:i w:val="false"/>
          <w:color w:val="000000"/>
          <w:sz w:val="28"/>
        </w:rPr>
        <w:t>
      1) Facebook – Қазақстан, Ресей, Еуропа елдері мен басқа елдер үшін орыс және ағылшын тілдерінде;</w:t>
      </w:r>
    </w:p>
    <w:p>
      <w:pPr>
        <w:spacing w:after="0"/>
        <w:ind w:left="0"/>
        <w:jc w:val="both"/>
      </w:pPr>
      <w:r>
        <w:rPr>
          <w:rFonts w:ascii="Times New Roman"/>
          <w:b w:val="false"/>
          <w:i w:val="false"/>
          <w:color w:val="000000"/>
          <w:sz w:val="28"/>
        </w:rPr>
        <w:t>
      2) VK, Одноклассники, Telegram – Қазақстан мен Ресей үшін орыс тілінде;</w:t>
      </w:r>
    </w:p>
    <w:p>
      <w:pPr>
        <w:spacing w:after="0"/>
        <w:ind w:left="0"/>
        <w:jc w:val="both"/>
      </w:pPr>
      <w:r>
        <w:rPr>
          <w:rFonts w:ascii="Times New Roman"/>
          <w:b w:val="false"/>
          <w:i w:val="false"/>
          <w:color w:val="000000"/>
          <w:sz w:val="28"/>
        </w:rPr>
        <w:t xml:space="preserve">
      3) Instagram – ағылшын тілінде, мақсатты аудитория бойынша шектеусіз – Қазақстан, Қытай, Ресей және басқа елдер; </w:t>
      </w:r>
    </w:p>
    <w:p>
      <w:pPr>
        <w:spacing w:after="0"/>
        <w:ind w:left="0"/>
        <w:jc w:val="both"/>
      </w:pPr>
      <w:r>
        <w:rPr>
          <w:rFonts w:ascii="Times New Roman"/>
          <w:b w:val="false"/>
          <w:i w:val="false"/>
          <w:color w:val="000000"/>
          <w:sz w:val="28"/>
        </w:rPr>
        <w:t>
      4) Weibo және Wechat – Қытай үшін қытай тілінде, өйткені Қытайда көптеген көпшілікке танымал әлеуметтік желілер жұмыс істемейді.</w:t>
      </w:r>
    </w:p>
    <w:p>
      <w:pPr>
        <w:spacing w:after="0"/>
        <w:ind w:left="0"/>
        <w:jc w:val="both"/>
      </w:pPr>
      <w:r>
        <w:rPr>
          <w:rFonts w:ascii="Times New Roman"/>
          <w:b w:val="false"/>
          <w:i w:val="false"/>
          <w:color w:val="000000"/>
          <w:sz w:val="28"/>
        </w:rPr>
        <w:t>
      Ақпарат беруден және дестинацияның негізгі хабарламаларын таратудан басқа, әлеуметтік желілердегі барлық парақшалар туристермен коммуникация жасау арнасы ретінде пайдаланылады.</w:t>
      </w:r>
    </w:p>
    <w:p>
      <w:pPr>
        <w:spacing w:after="0"/>
        <w:ind w:left="0"/>
        <w:jc w:val="both"/>
      </w:pPr>
      <w:r>
        <w:rPr>
          <w:rFonts w:ascii="Times New Roman"/>
          <w:b w:val="false"/>
          <w:i w:val="false"/>
          <w:color w:val="000000"/>
          <w:sz w:val="28"/>
        </w:rPr>
        <w:t>
      Booking.com, TripAdvisor, LonelyPlanet, CTRIP және т.б. сияқты туристік сайттармен және порталдармен, сондай-ақ мақсатты аудиториялардағы көпшілікке танымал интернет-ресурстармен, бірінші кезекте, контентті жаңарту, ко-брендинг және жарнама бойынша ынтымақтастыққа ерекше көңіл бөлінеді.</w:t>
      </w:r>
    </w:p>
    <w:p>
      <w:pPr>
        <w:spacing w:after="0"/>
        <w:ind w:left="0"/>
        <w:jc w:val="both"/>
      </w:pPr>
      <w:r>
        <w:rPr>
          <w:rFonts w:ascii="Times New Roman"/>
          <w:b w:val="false"/>
          <w:i w:val="false"/>
          <w:color w:val="000000"/>
          <w:sz w:val="28"/>
        </w:rPr>
        <w:t>
      Қазақстанның ресми туристік сайтын шетелдік туристерді тарту мен туристік өнімді ілгерілетудің негізгі құралы ретінде трансформациялау, жүргізу және сүйемелдеу бойынша жұмыс жалғастырылатын болады (қазіргі уақытта Kazakhstan.travel сайты). Ресурс туристік сала үшін бірыңғай ақпараттық-коммуникациялық алаңға айналады, сондай-ақ барлық заманауи құралдармен (жүру карталары/схемалары, фотосуреттер, бейнероликтер, виртуалды турлар және т.б.) жарақталады. Қазақстанның туристік порталының тиімділігін арттыру шеңберінде мақсатты нарықтарды ескере отырып, оның көптілділігін қамтамасыз ету қажет.</w:t>
      </w:r>
    </w:p>
    <w:bookmarkStart w:name="z58" w:id="56"/>
    <w:p>
      <w:pPr>
        <w:spacing w:after="0"/>
        <w:ind w:left="0"/>
        <w:jc w:val="both"/>
      </w:pPr>
      <w:r>
        <w:rPr>
          <w:rFonts w:ascii="Times New Roman"/>
          <w:b w:val="false"/>
          <w:i w:val="false"/>
          <w:color w:val="000000"/>
          <w:sz w:val="28"/>
        </w:rPr>
        <w:t xml:space="preserve">
      </w:t>
      </w:r>
      <w:r>
        <w:rPr>
          <w:rFonts w:ascii="Times New Roman"/>
          <w:b/>
          <w:i w:val="false"/>
          <w:color w:val="000000"/>
          <w:sz w:val="28"/>
        </w:rPr>
        <w:t>5.6.</w:t>
      </w:r>
      <w:r>
        <w:rPr>
          <w:rFonts w:ascii="Times New Roman"/>
          <w:b w:val="false"/>
          <w:i w:val="false"/>
          <w:color w:val="000000"/>
          <w:sz w:val="28"/>
        </w:rPr>
        <w:t xml:space="preserve"> </w:t>
      </w:r>
      <w:r>
        <w:rPr>
          <w:rFonts w:ascii="Times New Roman"/>
          <w:b/>
          <w:i w:val="false"/>
          <w:color w:val="000000"/>
          <w:sz w:val="28"/>
        </w:rPr>
        <w:t>Туристік</w:t>
      </w:r>
      <w:r>
        <w:rPr>
          <w:rFonts w:ascii="Times New Roman"/>
          <w:b w:val="false"/>
          <w:i w:val="false"/>
          <w:color w:val="000000"/>
          <w:sz w:val="28"/>
        </w:rPr>
        <w:t xml:space="preserve"> </w:t>
      </w:r>
      <w:r>
        <w:rPr>
          <w:rFonts w:ascii="Times New Roman"/>
          <w:b/>
          <w:i w:val="false"/>
          <w:color w:val="000000"/>
          <w:sz w:val="28"/>
        </w:rPr>
        <w:t>саланың</w:t>
      </w:r>
      <w:r>
        <w:rPr>
          <w:rFonts w:ascii="Times New Roman"/>
          <w:b w:val="false"/>
          <w:i w:val="false"/>
          <w:color w:val="000000"/>
          <w:sz w:val="28"/>
        </w:rPr>
        <w:t xml:space="preserve"> </w:t>
      </w:r>
      <w:r>
        <w:rPr>
          <w:rFonts w:ascii="Times New Roman"/>
          <w:b/>
          <w:i w:val="false"/>
          <w:color w:val="000000"/>
          <w:sz w:val="28"/>
        </w:rPr>
        <w:t>дамуын</w:t>
      </w:r>
      <w:r>
        <w:rPr>
          <w:rFonts w:ascii="Times New Roman"/>
          <w:b w:val="false"/>
          <w:i w:val="false"/>
          <w:color w:val="000000"/>
          <w:sz w:val="28"/>
        </w:rPr>
        <w:t xml:space="preserve"> </w:t>
      </w:r>
      <w:r>
        <w:rPr>
          <w:rFonts w:ascii="Times New Roman"/>
          <w:b/>
          <w:i w:val="false"/>
          <w:color w:val="000000"/>
          <w:sz w:val="28"/>
        </w:rPr>
        <w:t>басқару</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мониторингтеу</w:t>
      </w:r>
      <w:r>
        <w:rPr>
          <w:rFonts w:ascii="Times New Roman"/>
          <w:b w:val="false"/>
          <w:i w:val="false"/>
          <w:color w:val="000000"/>
          <w:sz w:val="28"/>
        </w:rPr>
        <w:t xml:space="preserve"> </w:t>
      </w:r>
      <w:r>
        <w:rPr>
          <w:rFonts w:ascii="Times New Roman"/>
          <w:b/>
          <w:i w:val="false"/>
          <w:color w:val="000000"/>
          <w:sz w:val="28"/>
        </w:rPr>
        <w:t>жүйесін</w:t>
      </w:r>
      <w:r>
        <w:rPr>
          <w:rFonts w:ascii="Times New Roman"/>
          <w:b w:val="false"/>
          <w:i w:val="false"/>
          <w:color w:val="000000"/>
          <w:sz w:val="28"/>
        </w:rPr>
        <w:t xml:space="preserve"> </w:t>
      </w:r>
      <w:r>
        <w:rPr>
          <w:rFonts w:ascii="Times New Roman"/>
          <w:b/>
          <w:i w:val="false"/>
          <w:color w:val="000000"/>
          <w:sz w:val="28"/>
        </w:rPr>
        <w:t>жетілдіру</w:t>
      </w:r>
    </w:p>
    <w:bookmarkEnd w:id="56"/>
    <w:p>
      <w:pPr>
        <w:spacing w:after="0"/>
        <w:ind w:left="0"/>
        <w:jc w:val="both"/>
      </w:pPr>
      <w:r>
        <w:rPr>
          <w:rFonts w:ascii="Times New Roman"/>
          <w:b w:val="false"/>
          <w:i w:val="false"/>
          <w:color w:val="000000"/>
          <w:sz w:val="28"/>
        </w:rPr>
        <w:t>
      5.6.1. Басқару жүйесінің жалпы схемасы</w:t>
      </w:r>
    </w:p>
    <w:p>
      <w:pPr>
        <w:spacing w:after="0"/>
        <w:ind w:left="0"/>
        <w:jc w:val="both"/>
      </w:pPr>
      <w:r>
        <w:rPr>
          <w:rFonts w:ascii="Times New Roman"/>
          <w:b w:val="false"/>
          <w:i w:val="false"/>
          <w:color w:val="000000"/>
          <w:sz w:val="28"/>
        </w:rPr>
        <w:t>
      Бағдарламаны іске асыру шеңберінде елдің туристік әлеуетін тиімді ілгерітетін және сала дамуында туындайтын мәселелердің шешімін қамтамасыз ететін туристік саланы басқару жүйесі қалыптастырылады.</w:t>
      </w:r>
    </w:p>
    <w:p>
      <w:pPr>
        <w:spacing w:after="0"/>
        <w:ind w:left="0"/>
        <w:jc w:val="both"/>
      </w:pPr>
      <w:r>
        <w:rPr>
          <w:rFonts w:ascii="Times New Roman"/>
          <w:b w:val="false"/>
          <w:i w:val="false"/>
          <w:color w:val="000000"/>
          <w:sz w:val="28"/>
        </w:rPr>
        <w:t>
      Саланы басқару туризмнің бағыттары және бизнесті өңірдің туристік әлеуетін дамытуға тарту бойынша жүзеге асырылатын болады. Туризмді бағыттар/түрлері бойынша дамыту туризм саласындағы уәкілетті органның өкілеттіктерін, оның ішінде медициналық туризм, ЕҚТА-да туризмді дамыту, кадрлар дайындау, туристік объектілерді инфрақұрылымдық қамтамасыз ету мәселелерін үйлестіру, бизнеспен өзара іс-қимыл жасау мәселелерінде және т.б. кеңейтуді және қайта қарауды талап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12-сурет</w:t>
            </w:r>
          </w:p>
        </w:tc>
      </w:tr>
    </w:tbl>
    <w:p>
      <w:pPr>
        <w:spacing w:after="0"/>
        <w:ind w:left="0"/>
        <w:jc w:val="left"/>
      </w:pPr>
      <w:r>
        <w:rPr>
          <w:rFonts w:ascii="Times New Roman"/>
          <w:b/>
          <w:i w:val="false"/>
          <w:color w:val="000000"/>
        </w:rPr>
        <w:t xml:space="preserve"> Қазақстанның туристік саласын басқару схемасы</w:t>
      </w:r>
    </w:p>
    <w:p>
      <w:pPr>
        <w:spacing w:after="0"/>
        <w:ind w:left="0"/>
        <w:jc w:val="left"/>
      </w:pPr>
      <w:r>
        <w:br/>
      </w:r>
    </w:p>
    <w:p>
      <w:pPr>
        <w:spacing w:after="0"/>
        <w:ind w:left="0"/>
        <w:jc w:val="both"/>
      </w:pPr>
      <w:r>
        <w:drawing>
          <wp:inline distT="0" distB="0" distL="0" distR="0">
            <wp:extent cx="7810500" cy="521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521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Басқару тиімділігін арттыру және жаңа сын-тегеуріндер мен әлемдік конъюнктураның өзгеруіне жедел ден қою үшін саланы басқаруға және оны дамытуға қатысты икемді тәсілдерді пайдалану қажет. </w:t>
      </w:r>
    </w:p>
    <w:p>
      <w:pPr>
        <w:spacing w:after="0"/>
        <w:ind w:left="0"/>
        <w:jc w:val="both"/>
      </w:pPr>
      <w:r>
        <w:rPr>
          <w:rFonts w:ascii="Times New Roman"/>
          <w:b w:val="false"/>
          <w:i w:val="false"/>
          <w:color w:val="000000"/>
          <w:sz w:val="28"/>
        </w:rPr>
        <w:t>
      Аталған жүйенің негізгі элементі "KazakhTourism" ҰК" АҚ болады.</w:t>
      </w:r>
    </w:p>
    <w:p>
      <w:pPr>
        <w:spacing w:after="0"/>
        <w:ind w:left="0"/>
        <w:jc w:val="both"/>
      </w:pPr>
      <w:r>
        <w:rPr>
          <w:rFonts w:ascii="Times New Roman"/>
          <w:b w:val="false"/>
          <w:i w:val="false"/>
          <w:color w:val="000000"/>
          <w:sz w:val="28"/>
        </w:rPr>
        <w:t>
      Осыған байланысты "KazakhTourism" ҰК" АҚ мынадай өкілеттіктер беріле отырып, Туристік саланың ұлттық операторы болып айқындалады:</w:t>
      </w:r>
    </w:p>
    <w:p>
      <w:pPr>
        <w:spacing w:after="0"/>
        <w:ind w:left="0"/>
        <w:jc w:val="both"/>
      </w:pPr>
      <w:r>
        <w:rPr>
          <w:rFonts w:ascii="Times New Roman"/>
          <w:b w:val="false"/>
          <w:i w:val="false"/>
          <w:color w:val="000000"/>
          <w:sz w:val="28"/>
        </w:rPr>
        <w:t>
      1) инвестициялық жобалардың іске асырылуына қатысуға тарту мақсатында әлеуетті инвесторларды іздеуді жүзеге асыру және олармен келіссөздер жүргізу;</w:t>
      </w:r>
    </w:p>
    <w:p>
      <w:pPr>
        <w:spacing w:after="0"/>
        <w:ind w:left="0"/>
        <w:jc w:val="both"/>
      </w:pPr>
      <w:r>
        <w:rPr>
          <w:rFonts w:ascii="Times New Roman"/>
          <w:b w:val="false"/>
          <w:i w:val="false"/>
          <w:color w:val="000000"/>
          <w:sz w:val="28"/>
        </w:rPr>
        <w:t>
      2) жаңадан құрылатын жобалау компанияларының капиталына және мемлекеттік-жекешелік әріптестік жобаларына бақылаусыз қатысу арқылы инвестициялық жобаларға инвестицияларды жүзеге асыру (10-кесте);</w:t>
      </w:r>
    </w:p>
    <w:p>
      <w:pPr>
        <w:spacing w:after="0"/>
        <w:ind w:left="0"/>
        <w:jc w:val="both"/>
      </w:pPr>
      <w:r>
        <w:rPr>
          <w:rFonts w:ascii="Times New Roman"/>
          <w:b w:val="false"/>
          <w:i w:val="false"/>
          <w:color w:val="000000"/>
          <w:sz w:val="28"/>
        </w:rPr>
        <w:t>
      3) туристік саланы дамытуды ынталандыру үшін ақпараттық, білім беру және қаржы ресурстарын тарту мақсатында халықаралық және шетелдік ұйымдармен ынтымақтастық жасау;</w:t>
      </w:r>
    </w:p>
    <w:p>
      <w:pPr>
        <w:spacing w:after="0"/>
        <w:ind w:left="0"/>
        <w:jc w:val="both"/>
      </w:pPr>
      <w:r>
        <w:rPr>
          <w:rFonts w:ascii="Times New Roman"/>
          <w:b w:val="false"/>
          <w:i w:val="false"/>
          <w:color w:val="000000"/>
          <w:sz w:val="28"/>
        </w:rPr>
        <w:t>
      4) халықаралық және отандық туристік нарықтарда елдік туристік бренд пен туристік өнімдерді пайдалану және ілгерілету;</w:t>
      </w:r>
    </w:p>
    <w:p>
      <w:pPr>
        <w:spacing w:after="0"/>
        <w:ind w:left="0"/>
        <w:jc w:val="both"/>
      </w:pPr>
      <w:r>
        <w:rPr>
          <w:rFonts w:ascii="Times New Roman"/>
          <w:b w:val="false"/>
          <w:i w:val="false"/>
          <w:color w:val="000000"/>
          <w:sz w:val="28"/>
        </w:rPr>
        <w:t>
      5) туристік қызмет саласындағы мамандарды оқыту және олардың біліктілігін арттыру;</w:t>
      </w:r>
    </w:p>
    <w:p>
      <w:pPr>
        <w:spacing w:after="0"/>
        <w:ind w:left="0"/>
        <w:jc w:val="both"/>
      </w:pPr>
      <w:r>
        <w:rPr>
          <w:rFonts w:ascii="Times New Roman"/>
          <w:b w:val="false"/>
          <w:i w:val="false"/>
          <w:color w:val="000000"/>
          <w:sz w:val="28"/>
        </w:rPr>
        <w:t>
      6) өзге заңды тұлғаларды құруға және олардың қызметіне қатысу;</w:t>
      </w:r>
    </w:p>
    <w:p>
      <w:pPr>
        <w:spacing w:after="0"/>
        <w:ind w:left="0"/>
        <w:jc w:val="both"/>
      </w:pPr>
      <w:r>
        <w:rPr>
          <w:rFonts w:ascii="Times New Roman"/>
          <w:b w:val="false"/>
          <w:i w:val="false"/>
          <w:color w:val="000000"/>
          <w:sz w:val="28"/>
        </w:rPr>
        <w:t>
      7) басым туристік аумақтарды басқаруға қатысу.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10-кесте</w:t>
            </w:r>
          </w:p>
        </w:tc>
      </w:tr>
    </w:tbl>
    <w:p>
      <w:pPr>
        <w:spacing w:after="0"/>
        <w:ind w:left="0"/>
        <w:jc w:val="left"/>
      </w:pPr>
      <w:r>
        <w:rPr>
          <w:rFonts w:ascii="Times New Roman"/>
          <w:b/>
          <w:i w:val="false"/>
          <w:color w:val="000000"/>
        </w:rPr>
        <w:t xml:space="preserve"> Туристік сала жобаларына тікелей инвестициялар көлемі, млрд.тг.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KPI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Әдіснама, есептеу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Tourism"ҰК" АҚ-ның инвестициялық жобаларға қатысуы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АҚ-ның</w:t>
            </w:r>
          </w:p>
          <w:p>
            <w:pPr>
              <w:spacing w:after="20"/>
              <w:ind w:left="20"/>
              <w:jc w:val="both"/>
            </w:pPr>
            <w:r>
              <w:rPr>
                <w:rFonts w:ascii="Times New Roman"/>
                <w:b w:val="false"/>
                <w:i w:val="false"/>
                <w:color w:val="000000"/>
                <w:sz w:val="20"/>
              </w:rPr>
              <w:t>
жобаға инвестициялар көлемі,</w:t>
            </w:r>
          </w:p>
          <w:p>
            <w:pPr>
              <w:spacing w:after="20"/>
              <w:ind w:left="20"/>
              <w:jc w:val="both"/>
            </w:pPr>
            <w:r>
              <w:rPr>
                <w:rFonts w:ascii="Times New Roman"/>
                <w:b w:val="false"/>
                <w:i w:val="false"/>
                <w:color w:val="000000"/>
                <w:sz w:val="20"/>
              </w:rPr>
              <w:t>
Есептеу формуласы:</w:t>
            </w:r>
          </w:p>
          <w:p>
            <w:pPr>
              <w:spacing w:after="20"/>
              <w:ind w:left="20"/>
              <w:jc w:val="both"/>
            </w:pPr>
            <w:r>
              <w:rPr>
                <w:rFonts w:ascii="Times New Roman"/>
                <w:b w:val="false"/>
                <w:i w:val="false"/>
                <w:color w:val="000000"/>
                <w:sz w:val="20"/>
              </w:rPr>
              <w:t>
Ekt=(Ce-D) - Ei</w:t>
            </w:r>
          </w:p>
          <w:p>
            <w:pPr>
              <w:spacing w:after="20"/>
              <w:ind w:left="20"/>
              <w:jc w:val="both"/>
            </w:pPr>
            <w:r>
              <w:rPr>
                <w:rFonts w:ascii="Times New Roman"/>
                <w:b w:val="false"/>
                <w:i w:val="false"/>
                <w:color w:val="000000"/>
                <w:sz w:val="20"/>
              </w:rPr>
              <w:t>
Ekt – "Kazakh Tourism" ҰК" АҚ салымы</w:t>
            </w:r>
          </w:p>
          <w:p>
            <w:pPr>
              <w:spacing w:after="20"/>
              <w:ind w:left="20"/>
              <w:jc w:val="both"/>
            </w:pPr>
            <w:r>
              <w:rPr>
                <w:rFonts w:ascii="Times New Roman"/>
                <w:b w:val="false"/>
                <w:i w:val="false"/>
                <w:color w:val="000000"/>
                <w:sz w:val="20"/>
              </w:rPr>
              <w:t>
Ce – жобаның құны</w:t>
            </w:r>
          </w:p>
          <w:p>
            <w:pPr>
              <w:spacing w:after="20"/>
              <w:ind w:left="20"/>
              <w:jc w:val="both"/>
            </w:pPr>
            <w:r>
              <w:rPr>
                <w:rFonts w:ascii="Times New Roman"/>
                <w:b w:val="false"/>
                <w:i w:val="false"/>
                <w:color w:val="000000"/>
                <w:sz w:val="20"/>
              </w:rPr>
              <w:t>
D – борыштық қаржыландыру</w:t>
            </w:r>
          </w:p>
          <w:p>
            <w:pPr>
              <w:spacing w:after="20"/>
              <w:ind w:left="20"/>
              <w:jc w:val="both"/>
            </w:pPr>
            <w:r>
              <w:rPr>
                <w:rFonts w:ascii="Times New Roman"/>
                <w:b w:val="false"/>
                <w:i w:val="false"/>
                <w:color w:val="000000"/>
                <w:sz w:val="20"/>
              </w:rPr>
              <w:t>
Еi – инвесторлар мен</w:t>
            </w:r>
          </w:p>
          <w:p>
            <w:pPr>
              <w:spacing w:after="20"/>
              <w:ind w:left="20"/>
              <w:jc w:val="both"/>
            </w:pPr>
            <w:r>
              <w:rPr>
                <w:rFonts w:ascii="Times New Roman"/>
                <w:b w:val="false"/>
                <w:i w:val="false"/>
                <w:color w:val="000000"/>
                <w:sz w:val="20"/>
              </w:rPr>
              <w:t>
өзге де қатысушылардың салымы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сала жобаларына инвестициялар тарту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АҚ-мен бірлесіп іске асырылатын жобаға тартылған инвестициялар көлемі.</w:t>
            </w:r>
          </w:p>
          <w:p>
            <w:pPr>
              <w:spacing w:after="20"/>
              <w:ind w:left="20"/>
              <w:jc w:val="both"/>
            </w:pPr>
            <w:r>
              <w:rPr>
                <w:rFonts w:ascii="Times New Roman"/>
                <w:b w:val="false"/>
                <w:i w:val="false"/>
                <w:color w:val="000000"/>
                <w:sz w:val="20"/>
              </w:rPr>
              <w:t>
Есептеу формуласы:</w:t>
            </w:r>
          </w:p>
          <w:p>
            <w:pPr>
              <w:spacing w:after="20"/>
              <w:ind w:left="20"/>
              <w:jc w:val="both"/>
            </w:pPr>
            <w:r>
              <w:rPr>
                <w:rFonts w:ascii="Times New Roman"/>
                <w:b w:val="false"/>
                <w:i w:val="false"/>
                <w:color w:val="000000"/>
                <w:sz w:val="20"/>
              </w:rPr>
              <w:t>
Ei=(Ce-D) - Ekt</w:t>
            </w:r>
          </w:p>
          <w:p>
            <w:pPr>
              <w:spacing w:after="20"/>
              <w:ind w:left="20"/>
              <w:jc w:val="both"/>
            </w:pPr>
            <w:r>
              <w:rPr>
                <w:rFonts w:ascii="Times New Roman"/>
                <w:b w:val="false"/>
                <w:i w:val="false"/>
                <w:color w:val="000000"/>
                <w:sz w:val="20"/>
              </w:rPr>
              <w:t>
Ei – инвесторлар мен өзге қатысушылардың салымы</w:t>
            </w:r>
          </w:p>
          <w:p>
            <w:pPr>
              <w:spacing w:after="20"/>
              <w:ind w:left="20"/>
              <w:jc w:val="both"/>
            </w:pPr>
            <w:r>
              <w:rPr>
                <w:rFonts w:ascii="Times New Roman"/>
                <w:b w:val="false"/>
                <w:i w:val="false"/>
                <w:color w:val="000000"/>
                <w:sz w:val="20"/>
              </w:rPr>
              <w:t>
Ekt – "Kazakh Tourism" ҰК" АҚ салымы</w:t>
            </w:r>
          </w:p>
          <w:p>
            <w:pPr>
              <w:spacing w:after="20"/>
              <w:ind w:left="20"/>
              <w:jc w:val="both"/>
            </w:pPr>
            <w:r>
              <w:rPr>
                <w:rFonts w:ascii="Times New Roman"/>
                <w:b w:val="false"/>
                <w:i w:val="false"/>
                <w:color w:val="000000"/>
                <w:sz w:val="20"/>
              </w:rPr>
              <w:t>
Ce – инвестициялық жобаның құны</w:t>
            </w:r>
          </w:p>
          <w:p>
            <w:pPr>
              <w:spacing w:after="20"/>
              <w:ind w:left="20"/>
              <w:jc w:val="both"/>
            </w:pPr>
            <w:r>
              <w:rPr>
                <w:rFonts w:ascii="Times New Roman"/>
                <w:b w:val="false"/>
                <w:i w:val="false"/>
                <w:color w:val="000000"/>
                <w:sz w:val="20"/>
              </w:rPr>
              <w:t>
D – борыштық қаржыландыру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bl>
    <w:p>
      <w:pPr>
        <w:spacing w:after="0"/>
        <w:ind w:left="0"/>
        <w:jc w:val="both"/>
      </w:pPr>
      <w:r>
        <w:rPr>
          <w:rFonts w:ascii="Times New Roman"/>
          <w:b w:val="false"/>
          <w:i w:val="false"/>
          <w:color w:val="000000"/>
          <w:sz w:val="28"/>
        </w:rPr>
        <w:t>
      Бұдан басқа, республикалық деңгейдегі (ТОП-10) БТА-ның дамуын басқаруды "KazakhTourism" ҰК" АҚ-ны, ЖАО-ны, "KazakhInvest" ҰК-ны және халықаралық консультанттарды тарта отырып, Қазақстан Республикасының Үкіметі айқындаған арнайы басқарушы компаниялар жүзеге асырады. Басқарушы компанияларға жер учаскелерін резервтеу және үлестіру құқығы беріледі. Ол үшін Қазақстан Республикасының туристік қызмет саласындағы заңнамасына өзгерістер енгізу жөніндегі шаралар пысықталады.</w:t>
      </w:r>
    </w:p>
    <w:p>
      <w:pPr>
        <w:spacing w:after="0"/>
        <w:ind w:left="0"/>
        <w:jc w:val="both"/>
      </w:pPr>
      <w:r>
        <w:rPr>
          <w:rFonts w:ascii="Times New Roman"/>
          <w:b w:val="false"/>
          <w:i w:val="false"/>
          <w:color w:val="000000"/>
          <w:sz w:val="28"/>
        </w:rPr>
        <w:t>
      Сондай-ақ ЕҚТА туристік әлеуетін арттыру мақсатында іске асыру шеңберінде туризм бөлігіндегі басқарушы компанияға (Топ-10 БТА шеңберінде) беруді көздейтін ұлттық парктерді басқарудың жаңа моделі пилоттық режимде енгізіледі.</w:t>
      </w:r>
    </w:p>
    <w:p>
      <w:pPr>
        <w:spacing w:after="0"/>
        <w:ind w:left="0"/>
        <w:jc w:val="both"/>
      </w:pPr>
      <w:r>
        <w:rPr>
          <w:rFonts w:ascii="Times New Roman"/>
          <w:b w:val="false"/>
          <w:i w:val="false"/>
          <w:color w:val="000000"/>
          <w:sz w:val="28"/>
        </w:rPr>
        <w:t>
      Елдің туристік әлеуетін арттырудың және ішкі, сол сияқты шетелдік туристерді тартудың негізгі факторы туристік объектілер мен өнімдерді сапалы әрі жан-жақты ілгерілету болып табылады. Туристік объектілерді халықаралық деңгейде ілгерілетуді және елдік брэндингті басқаруды "KazakhTourism" ҰК" АҚ жүзеге асыратын болады.</w:t>
      </w:r>
    </w:p>
    <w:p>
      <w:pPr>
        <w:spacing w:after="0"/>
        <w:ind w:left="0"/>
        <w:jc w:val="both"/>
      </w:pPr>
      <w:r>
        <w:rPr>
          <w:rFonts w:ascii="Times New Roman"/>
          <w:b w:val="false"/>
          <w:i w:val="false"/>
          <w:color w:val="000000"/>
          <w:sz w:val="28"/>
        </w:rPr>
        <w:t xml:space="preserve">
      Өңірлік туристік әлеуетті және туристік объектілерді ілгерілетуді дамыту үшін бизнес өкілдерін DMO (Destination management organization) және DMC (Destination Management Company) тетігін енгізу арқылы саланы басқару процесіне интеграциялау маңызды. </w:t>
      </w:r>
    </w:p>
    <w:p>
      <w:pPr>
        <w:spacing w:after="0"/>
        <w:ind w:left="0"/>
        <w:jc w:val="both"/>
      </w:pPr>
      <w:r>
        <w:rPr>
          <w:rFonts w:ascii="Times New Roman"/>
          <w:b w:val="false"/>
          <w:i w:val="false"/>
          <w:color w:val="000000"/>
          <w:sz w:val="28"/>
        </w:rPr>
        <w:t>
      DMO – бұл маркетингке, ілгерілетуге, кейде инфрақұрылымды дамытуға және дестинацияны басқаруға жауапты компания. Оның басқарушы органдарының құрамына мемлекеттік органның өкілдері ғана емес, бизнесмендер де – отельерлер, тасымалдаушылар, рестораторлар, тиісті нарықта жұмыс істейтін туроператорлар да кіреді.</w:t>
      </w:r>
    </w:p>
    <w:p>
      <w:pPr>
        <w:spacing w:after="0"/>
        <w:ind w:left="0"/>
        <w:jc w:val="both"/>
      </w:pPr>
      <w:r>
        <w:rPr>
          <w:rFonts w:ascii="Times New Roman"/>
          <w:b w:val="false"/>
          <w:i w:val="false"/>
          <w:color w:val="000000"/>
          <w:sz w:val="28"/>
        </w:rPr>
        <w:t xml:space="preserve">
      Бизнестің дестинацияны ілгерілету және дамыту бойынша, оның ішінде бюджет қаражатына иелік етуде дауыс беру құқығына ие бола отырып, шешімдер қабылдау процесіне тікелей қатысуы негізгі болып табылады. DMO қызметін қаржыландыру бюджет қаражаты, нарық қатысушыларының мақсатты жарналары, маркетингтік қызметтерді көрсету есебінен жүзеге асырылады. </w:t>
      </w:r>
    </w:p>
    <w:p>
      <w:pPr>
        <w:spacing w:after="0"/>
        <w:ind w:left="0"/>
        <w:jc w:val="both"/>
      </w:pPr>
      <w:r>
        <w:rPr>
          <w:rFonts w:ascii="Times New Roman"/>
          <w:b w:val="false"/>
          <w:i w:val="false"/>
          <w:color w:val="000000"/>
          <w:sz w:val="28"/>
        </w:rPr>
        <w:t>
      5.6.2. Есепке алу және мониторингтеу жүйесі</w:t>
      </w:r>
    </w:p>
    <w:p>
      <w:pPr>
        <w:spacing w:after="0"/>
        <w:ind w:left="0"/>
        <w:jc w:val="both"/>
      </w:pPr>
      <w:r>
        <w:rPr>
          <w:rFonts w:ascii="Times New Roman"/>
          <w:b w:val="false"/>
          <w:i w:val="false"/>
          <w:color w:val="000000"/>
          <w:sz w:val="28"/>
        </w:rPr>
        <w:t>
      Бағдарламаның іске асырылуын, саланың ағымдағы жай-күйін және дамуын сапалы мониторингтеуді қамтамасыз ету үшін статистикалық деректерді толыққанды пайдалану мақсатында мынадай шаралар қабылданатын болады:</w:t>
      </w:r>
    </w:p>
    <w:p>
      <w:pPr>
        <w:spacing w:after="0"/>
        <w:ind w:left="0"/>
        <w:jc w:val="both"/>
      </w:pPr>
      <w:r>
        <w:rPr>
          <w:rFonts w:ascii="Times New Roman"/>
          <w:b w:val="false"/>
          <w:i w:val="false"/>
          <w:color w:val="000000"/>
          <w:sz w:val="28"/>
        </w:rPr>
        <w:t>
      1) туризм бойынша жарияланатын деректердің тізбесіне барлық қажетті статистикалық көрсеткіштер енгізіледі (қазіргі уақытта олардың барлығы жарияланбайды):</w:t>
      </w:r>
    </w:p>
    <w:p>
      <w:pPr>
        <w:spacing w:after="0"/>
        <w:ind w:left="0"/>
        <w:jc w:val="both"/>
      </w:pPr>
      <w:r>
        <w:rPr>
          <w:rFonts w:ascii="Times New Roman"/>
          <w:b w:val="false"/>
          <w:i w:val="false"/>
          <w:color w:val="000000"/>
          <w:sz w:val="28"/>
        </w:rPr>
        <w:t>
      - шетелден келушілердің саны;</w:t>
      </w:r>
    </w:p>
    <w:p>
      <w:pPr>
        <w:spacing w:after="0"/>
        <w:ind w:left="0"/>
        <w:jc w:val="both"/>
      </w:pPr>
      <w:r>
        <w:rPr>
          <w:rFonts w:ascii="Times New Roman"/>
          <w:b w:val="false"/>
          <w:i w:val="false"/>
          <w:color w:val="000000"/>
          <w:sz w:val="28"/>
        </w:rPr>
        <w:t>
      - санаттар мен облыстар бөлінісіндегі төсек-орын саны;</w:t>
      </w:r>
    </w:p>
    <w:p>
      <w:pPr>
        <w:spacing w:after="0"/>
        <w:ind w:left="0"/>
        <w:jc w:val="both"/>
      </w:pPr>
      <w:r>
        <w:rPr>
          <w:rFonts w:ascii="Times New Roman"/>
          <w:b w:val="false"/>
          <w:i w:val="false"/>
          <w:color w:val="000000"/>
          <w:sz w:val="28"/>
        </w:rPr>
        <w:t>
      - ұсынылған төсек-тәулік саны;</w:t>
      </w:r>
    </w:p>
    <w:p>
      <w:pPr>
        <w:spacing w:after="0"/>
        <w:ind w:left="0"/>
        <w:jc w:val="both"/>
      </w:pPr>
      <w:r>
        <w:rPr>
          <w:rFonts w:ascii="Times New Roman"/>
          <w:b w:val="false"/>
          <w:i w:val="false"/>
          <w:color w:val="000000"/>
          <w:sz w:val="28"/>
        </w:rPr>
        <w:t>
      - қонақүйлердің толуы;</w:t>
      </w:r>
    </w:p>
    <w:p>
      <w:pPr>
        <w:spacing w:after="0"/>
        <w:ind w:left="0"/>
        <w:jc w:val="both"/>
      </w:pPr>
      <w:r>
        <w:rPr>
          <w:rFonts w:ascii="Times New Roman"/>
          <w:b w:val="false"/>
          <w:i w:val="false"/>
          <w:color w:val="000000"/>
          <w:sz w:val="28"/>
        </w:rPr>
        <w:t>
      - орналасқан орындары қызмет көрсеткен шетелдік және ішкі туристер саны;</w:t>
      </w:r>
    </w:p>
    <w:p>
      <w:pPr>
        <w:spacing w:after="0"/>
        <w:ind w:left="0"/>
        <w:jc w:val="both"/>
      </w:pPr>
      <w:r>
        <w:rPr>
          <w:rFonts w:ascii="Times New Roman"/>
          <w:b w:val="false"/>
          <w:i w:val="false"/>
          <w:color w:val="000000"/>
          <w:sz w:val="28"/>
        </w:rPr>
        <w:t>
      - елдер бойынша бөлуде транзиттік келушілердің саны;</w:t>
      </w:r>
    </w:p>
    <w:p>
      <w:pPr>
        <w:spacing w:after="0"/>
        <w:ind w:left="0"/>
        <w:jc w:val="both"/>
      </w:pPr>
      <w:r>
        <w:rPr>
          <w:rFonts w:ascii="Times New Roman"/>
          <w:b w:val="false"/>
          <w:i w:val="false"/>
          <w:color w:val="000000"/>
          <w:sz w:val="28"/>
        </w:rPr>
        <w:t>
      - шетелдік туристерден түскен кірістер;</w:t>
      </w:r>
    </w:p>
    <w:p>
      <w:pPr>
        <w:spacing w:after="0"/>
        <w:ind w:left="0"/>
        <w:jc w:val="both"/>
      </w:pPr>
      <w:r>
        <w:rPr>
          <w:rFonts w:ascii="Times New Roman"/>
          <w:b w:val="false"/>
          <w:i w:val="false"/>
          <w:color w:val="000000"/>
          <w:sz w:val="28"/>
        </w:rPr>
        <w:t>
      - елдер бойынша бөлуде шетелдік туристерден түскен кірістер;</w:t>
      </w:r>
    </w:p>
    <w:p>
      <w:pPr>
        <w:spacing w:after="0"/>
        <w:ind w:left="0"/>
        <w:jc w:val="both"/>
      </w:pPr>
      <w:r>
        <w:rPr>
          <w:rFonts w:ascii="Times New Roman"/>
          <w:b w:val="false"/>
          <w:i w:val="false"/>
          <w:color w:val="000000"/>
          <w:sz w:val="28"/>
        </w:rPr>
        <w:t>
      - сапардың мақсаттары бойынша бөлуде шетелдік туристердің келуі;</w:t>
      </w:r>
    </w:p>
    <w:p>
      <w:pPr>
        <w:spacing w:after="0"/>
        <w:ind w:left="0"/>
        <w:jc w:val="both"/>
      </w:pPr>
      <w:r>
        <w:rPr>
          <w:rFonts w:ascii="Times New Roman"/>
          <w:b w:val="false"/>
          <w:i w:val="false"/>
          <w:color w:val="000000"/>
          <w:sz w:val="28"/>
        </w:rPr>
        <w:t>
      - елдер бойынша бөлуде шетелдік туристің Қазақстан Республикасында орташа болу ұзақтығы;</w:t>
      </w:r>
    </w:p>
    <w:p>
      <w:pPr>
        <w:spacing w:after="0"/>
        <w:ind w:left="0"/>
        <w:jc w:val="both"/>
      </w:pPr>
      <w:r>
        <w:rPr>
          <w:rFonts w:ascii="Times New Roman"/>
          <w:b w:val="false"/>
          <w:i w:val="false"/>
          <w:color w:val="000000"/>
          <w:sz w:val="28"/>
        </w:rPr>
        <w:t>
      - елдер бойынша бөлуде шетелдік туристердің Қазақстан Республикасындағы орташа күн сайынғы шығыстары;</w:t>
      </w:r>
    </w:p>
    <w:p>
      <w:pPr>
        <w:spacing w:after="0"/>
        <w:ind w:left="0"/>
        <w:jc w:val="both"/>
      </w:pPr>
      <w:r>
        <w:rPr>
          <w:rFonts w:ascii="Times New Roman"/>
          <w:b w:val="false"/>
          <w:i w:val="false"/>
          <w:color w:val="000000"/>
          <w:sz w:val="28"/>
        </w:rPr>
        <w:t>
      - Қазақстан Республикасының аумағында 24 сағаттан кем болған келушілер;</w:t>
      </w:r>
    </w:p>
    <w:p>
      <w:pPr>
        <w:spacing w:after="0"/>
        <w:ind w:left="0"/>
        <w:jc w:val="both"/>
      </w:pPr>
      <w:r>
        <w:rPr>
          <w:rFonts w:ascii="Times New Roman"/>
          <w:b w:val="false"/>
          <w:i w:val="false"/>
          <w:color w:val="000000"/>
          <w:sz w:val="28"/>
        </w:rPr>
        <w:t>
      - елдер бойынша және сапардың мақсаттары бойынша бөлуде шетелдік туристердің Қазақстан Республикасындағы шығыстарының құрылымы;</w:t>
      </w:r>
    </w:p>
    <w:p>
      <w:pPr>
        <w:spacing w:after="0"/>
        <w:ind w:left="0"/>
        <w:jc w:val="both"/>
      </w:pPr>
      <w:r>
        <w:rPr>
          <w:rFonts w:ascii="Times New Roman"/>
          <w:b w:val="false"/>
          <w:i w:val="false"/>
          <w:color w:val="000000"/>
          <w:sz w:val="28"/>
        </w:rPr>
        <w:t>
      - жасы мен әлеуметтік-экономикалық жағдайы және елдер бойынша бөлуде шетелдік туристер;</w:t>
      </w:r>
    </w:p>
    <w:p>
      <w:pPr>
        <w:spacing w:after="0"/>
        <w:ind w:left="0"/>
        <w:jc w:val="both"/>
      </w:pPr>
      <w:r>
        <w:rPr>
          <w:rFonts w:ascii="Times New Roman"/>
          <w:b w:val="false"/>
          <w:i w:val="false"/>
          <w:color w:val="000000"/>
          <w:sz w:val="28"/>
        </w:rPr>
        <w:t>
      - шетелдік келушілерді Қазақстан Республикасының Мемлекеттік шекарасы арқылы өткізу пункттері бойынша бөлу.</w:t>
      </w:r>
    </w:p>
    <w:p>
      <w:pPr>
        <w:spacing w:after="0"/>
        <w:ind w:left="0"/>
        <w:jc w:val="both"/>
      </w:pPr>
      <w:r>
        <w:rPr>
          <w:rFonts w:ascii="Times New Roman"/>
          <w:b w:val="false"/>
          <w:i w:val="false"/>
          <w:color w:val="000000"/>
          <w:sz w:val="28"/>
        </w:rPr>
        <w:t>
      2) өзекті статистикалық деректерді алу мақсатында туристердің мінез-құлқына және мобильді қосымшаларды пайдаланушылардың сұраныстарына талдау жүргізу арқылы деректерді жинау және цифрлау тетігін енгізу мүмкіндігі қаралатын болады. Бұл туристік саланың ойыншыларын өңірдің туристік өнімдеріне деген қолданыстағы сұраныс және туристердің профилі туралы (демографиялық ақпарат, жасы, ұлты немесе азаматтығы – бұл көбінесе туристердің мінез-құлық ерекшеліктерін айқындайды) ақпараттық қолдаумен қамтамасыз етуге мүмкіндік береді;</w:t>
      </w:r>
    </w:p>
    <w:p>
      <w:pPr>
        <w:spacing w:after="0"/>
        <w:ind w:left="0"/>
        <w:jc w:val="both"/>
      </w:pPr>
      <w:r>
        <w:rPr>
          <w:rFonts w:ascii="Times New Roman"/>
          <w:b w:val="false"/>
          <w:i w:val="false"/>
          <w:color w:val="000000"/>
          <w:sz w:val="28"/>
        </w:rPr>
        <w:t>
      3) ЖБТ бойынша ресми статистиканы жетілдіру үшін ҚР БҒМ/ҰЭМ жанындағы БСО-на орналастыру және бару объектілері бойынша ресми статистика енгізіледі;</w:t>
      </w:r>
    </w:p>
    <w:p>
      <w:pPr>
        <w:spacing w:after="0"/>
        <w:ind w:left="0"/>
        <w:jc w:val="both"/>
      </w:pPr>
      <w:r>
        <w:rPr>
          <w:rFonts w:ascii="Times New Roman"/>
          <w:b w:val="false"/>
          <w:i w:val="false"/>
          <w:color w:val="000000"/>
          <w:sz w:val="28"/>
        </w:rPr>
        <w:t>
      4) халықаралық тәжірибені зерделеуді ескере отырып, статистикалық есепке алу жүйесіне үздік практикалар ендіріледі.</w:t>
      </w:r>
    </w:p>
    <w:p>
      <w:pPr>
        <w:spacing w:after="0"/>
        <w:ind w:left="0"/>
        <w:jc w:val="both"/>
      </w:pPr>
      <w:r>
        <w:rPr>
          <w:rFonts w:ascii="Times New Roman"/>
          <w:b w:val="false"/>
          <w:i w:val="false"/>
          <w:color w:val="000000"/>
          <w:sz w:val="28"/>
        </w:rPr>
        <w:t>
      Бұдан басқа, Бағдарлама көрсеткіштерінің жүйесі/жиыны және мемлекеттік органдар мен ұлттық компаниялар арасында оларға қол жеткізу үшін жауапкершілікті бөлу қалыптастырылады.</w:t>
      </w:r>
    </w:p>
    <w:p>
      <w:pPr>
        <w:spacing w:after="0"/>
        <w:ind w:left="0"/>
        <w:jc w:val="both"/>
      </w:pPr>
      <w:r>
        <w:rPr>
          <w:rFonts w:ascii="Times New Roman"/>
          <w:b w:val="false"/>
          <w:i w:val="false"/>
          <w:color w:val="000000"/>
          <w:sz w:val="28"/>
        </w:rPr>
        <w:t>
      Қазақстан Республикасының елшіліктер мен консулдықтарының өкілдері үшін туристерді тарту және оларға қызмет көрсету бойынша мыналар сияқты KPI енгізіледі:</w:t>
      </w:r>
    </w:p>
    <w:p>
      <w:pPr>
        <w:spacing w:after="0"/>
        <w:ind w:left="0"/>
        <w:jc w:val="both"/>
      </w:pPr>
      <w:r>
        <w:rPr>
          <w:rFonts w:ascii="Times New Roman"/>
          <w:b w:val="false"/>
          <w:i w:val="false"/>
          <w:color w:val="000000"/>
          <w:sz w:val="28"/>
        </w:rPr>
        <w:t>
      1) негізгі нарықтар бөлінісінде 14-күндік визаны ресімдеуге жұмсалған орташа уақыт;</w:t>
      </w:r>
    </w:p>
    <w:p>
      <w:pPr>
        <w:spacing w:after="0"/>
        <w:ind w:left="0"/>
        <w:jc w:val="both"/>
      </w:pPr>
      <w:r>
        <w:rPr>
          <w:rFonts w:ascii="Times New Roman"/>
          <w:b w:val="false"/>
          <w:i w:val="false"/>
          <w:color w:val="000000"/>
          <w:sz w:val="28"/>
        </w:rPr>
        <w:t>
      2) негізгі нарықтар бөлінісінде виза беруден бас тарту %-ы;</w:t>
      </w:r>
    </w:p>
    <w:p>
      <w:pPr>
        <w:spacing w:after="0"/>
        <w:ind w:left="0"/>
        <w:jc w:val="both"/>
      </w:pPr>
      <w:r>
        <w:rPr>
          <w:rFonts w:ascii="Times New Roman"/>
          <w:b w:val="false"/>
          <w:i w:val="false"/>
          <w:color w:val="000000"/>
          <w:sz w:val="28"/>
        </w:rPr>
        <w:t>
      3) негізгі нарықтардан келуші туристердің өсімі.</w:t>
      </w:r>
    </w:p>
    <w:p>
      <w:pPr>
        <w:spacing w:after="0"/>
        <w:ind w:left="0"/>
        <w:jc w:val="both"/>
      </w:pPr>
      <w:r>
        <w:rPr>
          <w:rFonts w:ascii="Times New Roman"/>
          <w:b w:val="false"/>
          <w:i w:val="false"/>
          <w:color w:val="000000"/>
          <w:sz w:val="28"/>
        </w:rPr>
        <w:t>
      Министрліктер мен ведомстволардың, сондай-ақ облыстар, республикалық маңызы бар қалалар, астана әкімдіктерінің туризмді дамыту мәселелері бойынша қызметінің тиімділігін жыл сайынғы бағалау жүргізілетін болады.</w:t>
      </w:r>
    </w:p>
    <w:p>
      <w:pPr>
        <w:spacing w:after="0"/>
        <w:ind w:left="0"/>
        <w:jc w:val="both"/>
      </w:pPr>
      <w:r>
        <w:rPr>
          <w:rFonts w:ascii="Times New Roman"/>
          <w:b w:val="false"/>
          <w:i w:val="false"/>
          <w:color w:val="000000"/>
          <w:sz w:val="28"/>
        </w:rPr>
        <w:t xml:space="preserve">
      5.6.3. Бағдарламаның іске асырылуын басқаруды ұйымдастыру </w:t>
      </w:r>
    </w:p>
    <w:p>
      <w:pPr>
        <w:spacing w:after="0"/>
        <w:ind w:left="0"/>
        <w:jc w:val="both"/>
      </w:pPr>
      <w:r>
        <w:rPr>
          <w:rFonts w:ascii="Times New Roman"/>
          <w:b w:val="false"/>
          <w:i w:val="false"/>
          <w:color w:val="000000"/>
          <w:sz w:val="28"/>
        </w:rPr>
        <w:t>
      Бағдарламаны іске асыру жобалық басқару негізінде ұйымдастырылады, оған сәйкес мәселелерді шешу және іс-шараларды іске асыру жобалар түріндегі нысанға айналады.</w:t>
      </w:r>
    </w:p>
    <w:p>
      <w:pPr>
        <w:spacing w:after="0"/>
        <w:ind w:left="0"/>
        <w:jc w:val="both"/>
      </w:pPr>
      <w:r>
        <w:rPr>
          <w:rFonts w:ascii="Times New Roman"/>
          <w:b w:val="false"/>
          <w:i w:val="false"/>
          <w:color w:val="000000"/>
          <w:sz w:val="28"/>
        </w:rPr>
        <w:t>
      Бағдарламаны іске асырудың ұйымдық құрылымы Бағдарламаның басқарушы кеңесін, Бағдарламаның басқару кеңсесін, Жобалық жұмыс топтарын, Бағдарламаны басқарудың өңірлік кеңселерін құруды көздейді.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13-сурет</w:t>
            </w:r>
          </w:p>
        </w:tc>
      </w:tr>
    </w:tbl>
    <w:p>
      <w:pPr>
        <w:spacing w:after="0"/>
        <w:ind w:left="0"/>
        <w:jc w:val="left"/>
      </w:pPr>
      <w:r>
        <w:rPr>
          <w:rFonts w:ascii="Times New Roman"/>
          <w:b/>
          <w:i w:val="false"/>
          <w:color w:val="000000"/>
        </w:rPr>
        <w:t xml:space="preserve"> Бағдарламаның іске асырылуын мониторингтеу жөніндегі жобалық кеңсе*</w:t>
      </w:r>
    </w:p>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43815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xml:space="preserve">
      * "ЕҚТА мен санаторийлерді дамыту" бөлігінде Бағдарламаны басқару Қазақстан Республикасының Президенті Іс басқармасының қатысуымен жүзеге асырылатын болады. </w:t>
      </w:r>
    </w:p>
    <w:p>
      <w:pPr>
        <w:spacing w:after="0"/>
        <w:ind w:left="0"/>
        <w:jc w:val="both"/>
      </w:pPr>
      <w:r>
        <w:rPr>
          <w:rFonts w:ascii="Times New Roman"/>
          <w:b w:val="false"/>
          <w:i w:val="false"/>
          <w:color w:val="000000"/>
          <w:sz w:val="28"/>
        </w:rPr>
        <w:t>
      Бағдарламаның басқарушы кеңесі функцияларына Бағдарламаны іске асыру нәтижелері мен статутын бағалау, Бағдарламаны іске асыруды ведомствоаралық үйлестіру, стратегиялық мәселелер мен туындайтын қайшылықтар бойынша шешімдер қабылдау, жобалардың басқарушы құжаттамалары мен жұмыс регламенттерін бекіту, Бағдарламаны түзету қажеттілігі туралы шешімді шығару кіретін басқарушы орган болып табылады. Бағдарламаның басқарушы кеңесінің құрамына мүдделі орталық және жергілікті атқарушы органдардың, туризм жөніндегі ұлттық оператордың, "Атамекен" ҰКП бірінші басшылары кіреді. Сондай-ақ Туризм жөніндегі кеңестің негізінде қажетті өкілеттіктер беріле отырып, Бағдарламаның басқарушы кеңесін қалыптастыруға болады.</w:t>
      </w:r>
    </w:p>
    <w:p>
      <w:pPr>
        <w:spacing w:after="0"/>
        <w:ind w:left="0"/>
        <w:jc w:val="both"/>
      </w:pPr>
      <w:r>
        <w:rPr>
          <w:rFonts w:ascii="Times New Roman"/>
          <w:b w:val="false"/>
          <w:i w:val="false"/>
          <w:color w:val="000000"/>
          <w:sz w:val="28"/>
        </w:rPr>
        <w:t>
      Бағдарламаны іске асырудың атқарушы органы жобалардың іске асырылуын сүйемелдеуді, оларды мониторингтеу мен бақылауды, әдістемелік қамтамасыз ету мен Бағдарламаны іске асырудың нәтижелері мен барысы туралы тиісті есептер дайындауды жүзеге асыратын Бағдарламаны басқару кеңсесі болып табылады. Бағдарламаны басқару кеңсесін Туризм жөніндегі ұлттық оператор базасында ұйымдастыру көзделеді.</w:t>
      </w:r>
    </w:p>
    <w:p>
      <w:pPr>
        <w:spacing w:after="0"/>
        <w:ind w:left="0"/>
        <w:jc w:val="both"/>
      </w:pPr>
      <w:r>
        <w:rPr>
          <w:rFonts w:ascii="Times New Roman"/>
          <w:b w:val="false"/>
          <w:i w:val="false"/>
          <w:color w:val="000000"/>
          <w:sz w:val="28"/>
        </w:rPr>
        <w:t>
      Жобаларды тікелей іске асыруды құрамын тағайындау мен бекітуді Бағдарламаның басқарушы кеңесі жүзеге асыратын Жобалық топтар не Атқарушы ұйымдар жүзеге асыратын болады.</w:t>
      </w:r>
    </w:p>
    <w:p>
      <w:pPr>
        <w:spacing w:after="0"/>
        <w:ind w:left="0"/>
        <w:jc w:val="both"/>
      </w:pPr>
      <w:r>
        <w:rPr>
          <w:rFonts w:ascii="Times New Roman"/>
          <w:b w:val="false"/>
          <w:i w:val="false"/>
          <w:color w:val="000000"/>
          <w:sz w:val="28"/>
        </w:rPr>
        <w:t>
      Жергілікті атқарушы органның бірінші басшысы жетекшілік ететін және Бағдарламаны басқару кеңсесіне есеп беретін Бағдарламаны басқарудың өңірлік кеңселері арқылы нақты өңір (облыс, республикалық маңызы бар қала) шеңберінде туындайтын бағдарламаны іске асыру мәселелерін шешуді үйлестіру және өңірлік деңгейде өңірлік жобалардың іске асырылуын басқару көзделеді.</w:t>
      </w:r>
    </w:p>
    <w:p>
      <w:pPr>
        <w:spacing w:after="0"/>
        <w:ind w:left="0"/>
        <w:jc w:val="both"/>
      </w:pPr>
      <w:r>
        <w:rPr>
          <w:rFonts w:ascii="Times New Roman"/>
          <w:b w:val="false"/>
          <w:i w:val="false"/>
          <w:color w:val="000000"/>
          <w:sz w:val="28"/>
        </w:rPr>
        <w:t>
      Бағдарламаны іске асыруға қатысатын әрбір жауапты орындаушы үшін (жобалардың жетекшілері, орталық және жергілікті атқарушы органдардың басшылары) КРІ белгіленеді, ол бойынша олардың Бағдарламаны іске асыруға тартылуы мен жұмысының тиімділігін бағалау жүргізілетін болады.</w:t>
      </w:r>
    </w:p>
    <w:bookmarkStart w:name="z59" w:id="57"/>
    <w:p>
      <w:pPr>
        <w:spacing w:after="0"/>
        <w:ind w:left="0"/>
        <w:jc w:val="left"/>
      </w:pPr>
      <w:r>
        <w:rPr>
          <w:rFonts w:ascii="Times New Roman"/>
          <w:b/>
          <w:i w:val="false"/>
          <w:color w:val="000000"/>
        </w:rPr>
        <w:t xml:space="preserve"> 6. Қажетті ресурстар</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млн.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млн.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млн.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 млн.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216 890,2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293 248,6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325 273,6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37 863,7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240 787,5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1 385 695,8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268 291,8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945 236,2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туристік саласын дамытудың</w:t>
            </w:r>
            <w:r>
              <w:br/>
            </w:r>
            <w:r>
              <w:rPr>
                <w:rFonts w:ascii="Times New Roman"/>
                <w:b w:val="false"/>
                <w:i w:val="false"/>
                <w:color w:val="000000"/>
                <w:sz w:val="20"/>
              </w:rPr>
              <w:t>2019 – 2025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1-қосымша</w:t>
            </w:r>
          </w:p>
        </w:tc>
      </w:tr>
    </w:tbl>
    <w:bookmarkStart w:name="z61" w:id="58"/>
    <w:p>
      <w:pPr>
        <w:spacing w:after="0"/>
        <w:ind w:left="0"/>
        <w:jc w:val="left"/>
      </w:pPr>
      <w:r>
        <w:rPr>
          <w:rFonts w:ascii="Times New Roman"/>
          <w:b/>
          <w:i w:val="false"/>
          <w:color w:val="000000"/>
        </w:rPr>
        <w:t xml:space="preserve"> Республикалық деңгейдегі Туристендіру картасы объектілерінің тізбесі (ТОП-10)</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объектінің атауы (тақырыптық саябақ, санаторий, отель, кесене, музей және т.б.)</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бірегейлігі (объектіге "туристік магнит" болуға мүмкіндік беретін себептердің қысқаша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ағым, жылына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КӨЛІНІҢ ЖАҒАЛАУЫ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 Алматы бөлігі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көлі – Қазақстанның ішкі су айдыны арасындағы көлемі бойынша екінші және республиканың ағынсыз көлдері арасындағы жалғыз терең сулы көл. Алакөл көлінің суы ащы, теңіз суы. Тұзды құрамы хлорид-натрийлі сипатқа ие, ол Қара теңіз суымен салыстырылады және Менделеевтің барлық дерлік кестесін қамтиды. Ол емдік суымен ғана емес, ауасымен, күкіртсутекті балшығымен танымал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 ШҚО бөлігі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құрамы бойынша Қара теңіз суымен салыстырылады және Менделеевтің барлық дерлік кестесін қамтиды, бұл көптеген ауруларды емдеуге көмектеседі. Көлде кейбір ауруларды емдеуге көмектесетін минералдық балшық көздері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ӨҢІРІНІҢ ТАУ (ТАУ ШАҢҒЫСЫ) КЛАСТЕРІ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Түрген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заманауи талаптарға жауап беретін, барлық маусымға арналған туристік-спорттық курорт аймағы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Шымбұлақ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Курорт қонақтарға әртүрлі қызметтер мен белсенді демалыс ұсына отырып, жыл бойы жұмыс істейді</w:t>
            </w:r>
          </w:p>
          <w:p>
            <w:pPr>
              <w:spacing w:after="20"/>
              <w:ind w:left="20"/>
              <w:jc w:val="both"/>
            </w:pPr>
            <w:r>
              <w:rPr>
                <w:rFonts w:ascii="Times New Roman"/>
                <w:b w:val="false"/>
                <w:i w:val="false"/>
                <w:color w:val="000000"/>
                <w:sz w:val="20"/>
              </w:rPr>
              <w:t>
Жазда ол таудан велосипедпен түсу, парапланда ұшу, баггиде сырғанау, шыңға шығу және кәсіби гидпен экскурсия сияқты экстремалды ойын-сауық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Табаған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заманауи талаптарға жауап беретін барлық маусымға арналған ірі халықаралық туристік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Ақбұлақ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заманауи талаптарға жауап беретін барлық маусымға арналған ірі халықаралық туристік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"Үлкен Алматы арнасы"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туризмге, агротуризмге арналған аймақ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Шарын шатқалы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Шатқалдың назар аударарлық орындарының бірі – Қорғандар алаңы болып саналады, бұл көзге көрінбейтін алпауыттар құрастырған тәрізді мұнаралар түріндегі жартас түзілімдері. Қақпа аңғары ұзындығы 2 км асады, әртүрлі жерлерде ені 20-дан 80 м дейін жетеді. Туристер үшін жайлы демалысқа барлық жағдай жасалған. МҰТП аумағында 1500-ден астам өсімдік түрі өседі, олардың 17-сі Қазақстанның Қызыл кітабына енгізілген және сүтқоректілердің 62 түрі, ұя салатын құстардың 103 түрі, рептилиялардың 25 түрі мекендейді. Жасы: шамамен 12 миллион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"Тәңірі" курорт қаласы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Курорт қаланың инфрақұрылымына 6000 фешенебельді нөмірі бар 5 жұлдызды отель, ірі өндірушілердің сауда орындары бар сауда орталығы, мейрамханалар, 500 ойын үстелі бар қонақтардың мол санын қабылдауға арналған ойын кешені мен 12 000 ойын автоматы және "Тенгри" халықаралық аэропорт кіреді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Бура" курорттық аймағы (233 га)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Курорттың позициялануы: белсенді, отбасылық жыл бойғы демалысқа бағдарланған 4*+ курорттық кешен. 800 нөмірде және жеке иеліктегі 425 үйде тұрудың жайлы жағдайларымен қатар ойын-сауық пен демалыстың кең спектрі. Құрылыс ауданы 162 000 м², бұл курорт ауданының 25 %-ын құрайды, осылайша курорт тығыз емес құрылыс санатына жататын болады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тау шаңғысы кешені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шаңғы спортын дамыту және дәріптеу, қосымша жұмыс орындарын құру, әлемдік деңгейде құзға шығу чемпионатын өткізу үшін құзға шығушыларды тарту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кентіндегі конгресс-холл</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облысындағы қуаты 1500 отыратын орны бар ірі концерттік-көрме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ТУРИСТІК АЙМАҒЫ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туристік аймағы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инфрақұрылымдық-рекреациялық кешені жобасы өңір экономикасын әртараптандыру үшін туризмге, ауыл шаруашылығына және көлік логистикасына каталитикалық инвестицияларды қамтамасыз етуі мүмкін. ЖІӨ үшін жылына 194 млрд. теңгеге дейін нәтиже алу және 488-769 млрд. теңге мөлшерінде жалпы инвестициялар кезінде 21 мыңға дейін тұрақты жұмыс орындарын құру болжанады. Мемлекетке қаржы жүктемесін жобаны – 3 сатыда іске асыру есебінен уақытқа бөлуге болады. Бірінші сатыда жалпы инвестициялар 46-77 млрд. теңгені құрайды, олардың ішінен 16 млрд. теңгесі мемлекеттен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Көне Түркістанның тарихи ортасын қалпына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 ғасырлар бойы қазақ халқының тарихында үлкен рөл атқарған Қазақстанның көне қалаларының бірі. XII ғасырда ойшыл ақын Қожа Ахмет Яссауи өмір сүріп, осы жерде жерленген. 1396-1398 жж. Қожа Ахмет Яссауи ескі кесенесінің көнерген орнында Әмір Темірдің бұйрығы бойынша орасан зор мемориалдық жаңа кешеннің құрылысы басталды.</w:t>
            </w:r>
          </w:p>
          <w:p>
            <w:pPr>
              <w:spacing w:after="20"/>
              <w:ind w:left="20"/>
              <w:jc w:val="both"/>
            </w:pPr>
            <w:r>
              <w:rPr>
                <w:rFonts w:ascii="Times New Roman"/>
                <w:b w:val="false"/>
                <w:i w:val="false"/>
                <w:color w:val="000000"/>
                <w:sz w:val="20"/>
              </w:rPr>
              <w:t>
XVI – XVIII ғасырларда қала Қазақ хандығының астанасы болды. Мұнда көптеген атақты қазақ хандарының резиденциялары болған.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MICE туризмді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әлеуметтік-экономикалық өміріндегі өзгерістер MICE-туризмді дамыту үшін мол мүмкіндіктер береді. Замануи көрінісі және инфрақұрылымы бар біздің мемлекетіміздің жас астанасы ретінде қалаға қызығушылықтың артуы көптеген экономикалық көрсеткіштермен расталады.</w:t>
            </w:r>
          </w:p>
          <w:p>
            <w:pPr>
              <w:spacing w:after="20"/>
              <w:ind w:left="20"/>
              <w:jc w:val="both"/>
            </w:pPr>
            <w:r>
              <w:rPr>
                <w:rFonts w:ascii="Times New Roman"/>
                <w:b w:val="false"/>
                <w:i w:val="false"/>
                <w:color w:val="000000"/>
                <w:sz w:val="20"/>
              </w:rPr>
              <w:t>
Қаржыландырудың айтарлықтай көлемін тарту астананың жоғары инвестициялық тартымдылығын растайды. Нұр-Сұлтан қаласының халықаралық рейтингі Еуропа мен әлемнің ең ірі қалаларымен теңестірілді.</w:t>
            </w:r>
          </w:p>
          <w:p>
            <w:pPr>
              <w:spacing w:after="20"/>
              <w:ind w:left="20"/>
              <w:jc w:val="both"/>
            </w:pPr>
            <w:r>
              <w:rPr>
                <w:rFonts w:ascii="Times New Roman"/>
                <w:b w:val="false"/>
                <w:i w:val="false"/>
                <w:color w:val="000000"/>
                <w:sz w:val="20"/>
              </w:rPr>
              <w:t>
Нұр-Сұлтанда астананың қалалық туризм кластерін дамыту үшін барлық қажетті мүмкіндіктер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 жағалауы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 бірегейлігі – ол судың әртүрлі химиялық сипаттамаларымен жіңішке бұғазбен екі бөлікке бөлінген, батыс бөлігі – тұщы, ал шығысы – ащы.</w:t>
            </w:r>
          </w:p>
          <w:p>
            <w:pPr>
              <w:spacing w:after="20"/>
              <w:ind w:left="20"/>
              <w:jc w:val="both"/>
            </w:pPr>
            <w:r>
              <w:rPr>
                <w:rFonts w:ascii="Times New Roman"/>
                <w:b w:val="false"/>
                <w:i w:val="false"/>
                <w:color w:val="000000"/>
                <w:sz w:val="20"/>
              </w:rPr>
              <w:t>
Көлемі жағынан Орталық Азия мен ТМД бойынша екінші орында. Көлдің рекреациялық әлеуеті мен маңайдағы көрікті жерлері көптеген туристерді қызықтырады (Бектау-Ата шатқалы, тоғайлы орман)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курорт аймағы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курорт аймағының аумағы, бірегей таулы алабымен "Баянауыл" ұлттық саябағына кіретін 4 көлді: Жасыбай, Сабындыкөл, Торайғыр, Біржанкөл көлдерін қамтитын Қазақстан даласының оазисі болып табылады.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Имантау-Шалқар курорт аймағы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аумақта жағажай туризмі үшін әдемі көлдері және белсенді демалыстың қысқы түрлері бар Шалқар мен Имантау ең танымал көлдері.</w:t>
            </w:r>
          </w:p>
          <w:p>
            <w:pPr>
              <w:spacing w:after="20"/>
              <w:ind w:left="20"/>
              <w:jc w:val="both"/>
            </w:pPr>
            <w:r>
              <w:rPr>
                <w:rFonts w:ascii="Times New Roman"/>
                <w:b w:val="false"/>
                <w:i w:val="false"/>
                <w:color w:val="000000"/>
                <w:sz w:val="20"/>
              </w:rPr>
              <w:t>
Қызық мүсінделген жұрнақ-таулары бар белес-бөктерлі үстірттен және көлдердің шұңқырларынан тұратын, орманды дала өсімдіктері мен қарағайлы орманмен үйлескен көркем табиғат бұл аймақты туризм үшін тартымды етеді.</w:t>
            </w:r>
          </w:p>
          <w:p>
            <w:pPr>
              <w:spacing w:after="20"/>
              <w:ind w:left="20"/>
              <w:jc w:val="both"/>
            </w:pPr>
            <w:r>
              <w:rPr>
                <w:rFonts w:ascii="Times New Roman"/>
                <w:b w:val="false"/>
                <w:i w:val="false"/>
                <w:color w:val="000000"/>
                <w:sz w:val="20"/>
              </w:rPr>
              <w:t>
Ауданда тарих пен мәдениет ескерткіштер бар: Айғаным мекені, Ш.Уәлихановтың Сырымбет тарихи-этнографиялық музейі, Қарасай-Ағынтай батырлардың мемориалдық кешені, Ботай қонысы, Ақан серінің мүсіндік композициясы және туристер үшін өзге де тартымды объектілер.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туристік аймағы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ғарыш айлағы әлемдегі алғашқы әрі ең ірі, халықаралық маңыздағы ғарыш айлағының аса күрделі техникалық құрылыстарынан тұратын бірегей кешен болып табылады.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 – 500 000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туристік саласын дамытудың</w:t>
            </w:r>
            <w:r>
              <w:br/>
            </w:r>
            <w:r>
              <w:rPr>
                <w:rFonts w:ascii="Times New Roman"/>
                <w:b w:val="false"/>
                <w:i w:val="false"/>
                <w:color w:val="000000"/>
                <w:sz w:val="20"/>
              </w:rPr>
              <w:t>2019 – 2025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2-қосымша</w:t>
            </w:r>
          </w:p>
        </w:tc>
      </w:tr>
    </w:tbl>
    <w:bookmarkStart w:name="z63" w:id="59"/>
    <w:p>
      <w:pPr>
        <w:spacing w:after="0"/>
        <w:ind w:left="0"/>
        <w:jc w:val="left"/>
      </w:pPr>
      <w:r>
        <w:rPr>
          <w:rFonts w:ascii="Times New Roman"/>
          <w:b/>
          <w:i w:val="false"/>
          <w:color w:val="000000"/>
        </w:rPr>
        <w:t xml:space="preserve"> Өңірлік деңгейдегі туристендіру картасы объектілерінің тізбесі (ТОП-50)</w:t>
      </w:r>
    </w:p>
    <w:bookmarkEnd w:id="59"/>
    <w:p>
      <w:pPr>
        <w:spacing w:after="0"/>
        <w:ind w:left="0"/>
        <w:jc w:val="both"/>
      </w:pPr>
      <w:r>
        <w:rPr>
          <w:rFonts w:ascii="Times New Roman"/>
          <w:b w:val="false"/>
          <w:i w:val="false"/>
          <w:color w:val="ff0000"/>
          <w:sz w:val="28"/>
        </w:rPr>
        <w:t xml:space="preserve">
      Ескерту. 2-қосымшаға өзгеріс енгізілді – ҚР Үкіметінің 04.02.2020 </w:t>
      </w:r>
      <w:r>
        <w:rPr>
          <w:rFonts w:ascii="Times New Roman"/>
          <w:b w:val="false"/>
          <w:i w:val="false"/>
          <w:color w:val="ff0000"/>
          <w:sz w:val="28"/>
        </w:rPr>
        <w:t>№ 34</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w:t>
            </w:r>
          </w:p>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w:t>
            </w:r>
          </w:p>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объектінің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бірегейлігі </w:t>
            </w:r>
          </w:p>
          <w:p>
            <w:pPr>
              <w:spacing w:after="20"/>
              <w:ind w:left="20"/>
              <w:jc w:val="both"/>
            </w:pPr>
            <w:r>
              <w:rPr>
                <w:rFonts w:ascii="Times New Roman"/>
                <w:b w:val="false"/>
                <w:i w:val="false"/>
                <w:color w:val="000000"/>
                <w:sz w:val="20"/>
              </w:rPr>
              <w:t>(объектіге "туристік магнит" атауына ие болуға мүмкіндік беретін себептің қысқаша сипаттамасы)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ағым,</w:t>
            </w:r>
          </w:p>
          <w:p>
            <w:pPr>
              <w:spacing w:after="20"/>
              <w:ind w:left="20"/>
              <w:jc w:val="both"/>
            </w:pPr>
            <w:r>
              <w:rPr>
                <w:rFonts w:ascii="Times New Roman"/>
                <w:b w:val="false"/>
                <w:i w:val="false"/>
                <w:color w:val="000000"/>
                <w:sz w:val="20"/>
              </w:rPr>
              <w:t>жылына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 8 объект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жобалар: 5</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сәулет-мәдениет объектілері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монументі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Металдан, әйнектен және бетоннан жасалған бірегей сәулет құрылысы. Биіктігі – 105 м, салмағы – 1000 тоннадан артық </w:t>
            </w:r>
          </w:p>
          <w:p>
            <w:pPr>
              <w:spacing w:after="20"/>
              <w:ind w:left="20"/>
              <w:jc w:val="both"/>
            </w:pPr>
            <w:r>
              <w:rPr>
                <w:rFonts w:ascii="Times New Roman"/>
                <w:b w:val="false"/>
                <w:i w:val="false"/>
                <w:color w:val="000000"/>
                <w:sz w:val="20"/>
              </w:rPr>
              <w:t>500 қадада тұр және соларға тірелген. 1997 жылды – Нұр-Сұлтанды мемлекеттің жаңа астанасы деп жариялаған жылды бейнелейді.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және келісім сарайы (Пирамида)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Пирамида түріндегі бірегей сәулет құрылысы – достық, бірлік пен Қазақстан жеріндегі бейбітшіліктің белгісі болып табылады.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Опера" мемлекеттік опера және балет театры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сәулетшіліктің үздік классикалық дәстүрлерін ескере отырып салынған, театр сәулетінде қазақ ұлттық колориті көрінеді.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 Шатыр" СОСО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Әлемдегі ең ірі шатыр: шпиль бойынша биіктігі – 150 метр, жалпы ауданы – 127 мың шаршы метр ForbesStyle журналының нұсқасы бойынша үздік әлемдік экоғимараттардың ондығына кірді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орта есеппен</w:t>
            </w:r>
          </w:p>
          <w:p>
            <w:pPr>
              <w:spacing w:after="20"/>
              <w:ind w:left="20"/>
              <w:jc w:val="both"/>
            </w:pPr>
            <w:r>
              <w:rPr>
                <w:rFonts w:ascii="Times New Roman"/>
                <w:b w:val="false"/>
                <w:i w:val="false"/>
                <w:color w:val="000000"/>
                <w:sz w:val="20"/>
              </w:rPr>
              <w:t>
40 000 -</w:t>
            </w:r>
          </w:p>
          <w:p>
            <w:pPr>
              <w:spacing w:after="20"/>
              <w:ind w:left="20"/>
              <w:jc w:val="both"/>
            </w:pPr>
            <w:r>
              <w:rPr>
                <w:rFonts w:ascii="Times New Roman"/>
                <w:b w:val="false"/>
                <w:i w:val="false"/>
                <w:color w:val="000000"/>
                <w:sz w:val="20"/>
              </w:rPr>
              <w:t>
50 000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орталық концерт залы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 орынға арналған сәулеттік және акустикалық сипаттамалары бойынша бірегей кешен, қашықтан бір пульттен басқарылатын көп функционалды сахнасы (ауданы 274 шаршы м.)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сарайы"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Сәулеттік ерекшелігі – тірек қабырғалары қазақтың керегесі, киіз үй күмбезі пішінінде. Ғимараттардың сыйымдылығы, техникалық жабдықталуы және жайлылығы барлық халықаралық оқиғаларды өткізуге және жария етуге мүмкіндік береді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саяси репрессия және тоталитаризм құрбандарының музей-мемориалдық кешені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посткеңестік кеңістік аумағындағы 62 ұлттың тұтқындалған әйелдерінің, өткен жүз жылдықтың тоталитарлық жүйесі құрбандарының естелігіне арналған жалғыз объекті болып табылады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 Әлем" сферасы</w:t>
            </w:r>
          </w:p>
          <w:p>
            <w:pPr>
              <w:spacing w:after="20"/>
              <w:ind w:left="20"/>
              <w:jc w:val="both"/>
            </w:pPr>
            <w:r>
              <w:rPr>
                <w:rFonts w:ascii="Times New Roman"/>
                <w:b w:val="false"/>
                <w:i w:val="false"/>
                <w:color w:val="000000"/>
                <w:sz w:val="20"/>
              </w:rPr>
              <w:t>
"Болашақ энергиясы" музейі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 Әлем" сферасы</w:t>
            </w:r>
          </w:p>
          <w:p>
            <w:pPr>
              <w:spacing w:after="20"/>
              <w:ind w:left="20"/>
              <w:jc w:val="both"/>
            </w:pPr>
          </w:p>
          <w:p>
            <w:pPr>
              <w:spacing w:after="20"/>
              <w:ind w:left="20"/>
              <w:jc w:val="both"/>
            </w:pPr>
            <w:r>
              <w:rPr>
                <w:rFonts w:ascii="Times New Roman"/>
                <w:b w:val="false"/>
                <w:i w:val="false"/>
                <w:color w:val="000000"/>
                <w:sz w:val="20"/>
              </w:rPr>
              <w:t>"Болашақ энергиясы" музейі"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Төбесінде шусыз екі жел генераторы орнатылған, диаметрі </w:t>
            </w:r>
          </w:p>
          <w:p>
            <w:pPr>
              <w:spacing w:after="20"/>
              <w:ind w:left="20"/>
              <w:jc w:val="both"/>
            </w:pPr>
            <w:r>
              <w:rPr>
                <w:rFonts w:ascii="Times New Roman"/>
                <w:b w:val="false"/>
                <w:i w:val="false"/>
                <w:color w:val="000000"/>
                <w:sz w:val="20"/>
              </w:rPr>
              <w:t>80 метр сфера пішініндегі бірегей ғимарат.</w:t>
            </w:r>
          </w:p>
          <w:p>
            <w:pPr>
              <w:spacing w:after="20"/>
              <w:ind w:left="20"/>
              <w:jc w:val="both"/>
            </w:pPr>
            <w:r>
              <w:rPr>
                <w:rFonts w:ascii="Times New Roman"/>
                <w:b w:val="false"/>
                <w:i w:val="false"/>
                <w:color w:val="000000"/>
                <w:sz w:val="20"/>
              </w:rPr>
              <w:t>"Нұр Әлем" республикадағы болашақ энергиясының алғашқы технологиялық музейі болып табылады және ол 8-қабаттан тұрады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 өткізген жылы – </w:t>
            </w:r>
          </w:p>
          <w:p>
            <w:pPr>
              <w:spacing w:after="20"/>
              <w:ind w:left="20"/>
              <w:jc w:val="both"/>
            </w:pPr>
            <w:r>
              <w:rPr>
                <w:rFonts w:ascii="Times New Roman"/>
                <w:b w:val="false"/>
                <w:i w:val="false"/>
                <w:color w:val="000000"/>
                <w:sz w:val="20"/>
              </w:rPr>
              <w:t>3,5 млн. астам келуші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медициналық кластері</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60"/>
          <w:p>
            <w:pPr>
              <w:spacing w:after="20"/>
              <w:ind w:left="20"/>
              <w:jc w:val="both"/>
            </w:pPr>
            <w:r>
              <w:rPr>
                <w:rFonts w:ascii="Times New Roman"/>
                <w:b w:val="false"/>
                <w:i w:val="false"/>
                <w:color w:val="000000"/>
                <w:sz w:val="20"/>
              </w:rPr>
              <w:t>
1) "Республикалық диагностикалық орталық" АҚ</w:t>
            </w:r>
          </w:p>
          <w:bookmarkEnd w:id="60"/>
          <w:p>
            <w:pPr>
              <w:spacing w:after="20"/>
              <w:ind w:left="20"/>
              <w:jc w:val="both"/>
            </w:pPr>
            <w:r>
              <w:rPr>
                <w:rFonts w:ascii="Times New Roman"/>
                <w:b w:val="false"/>
                <w:i w:val="false"/>
                <w:color w:val="000000"/>
                <w:sz w:val="20"/>
              </w:rPr>
              <w:t>
2) "Ұлттық балаларды оңалту орталығы" АҚ</w:t>
            </w:r>
          </w:p>
          <w:p>
            <w:pPr>
              <w:spacing w:after="20"/>
              <w:ind w:left="20"/>
              <w:jc w:val="both"/>
            </w:pPr>
            <w:r>
              <w:rPr>
                <w:rFonts w:ascii="Times New Roman"/>
                <w:b w:val="false"/>
                <w:i w:val="false"/>
                <w:color w:val="000000"/>
                <w:sz w:val="20"/>
              </w:rPr>
              <w:t>
3) "Ұлттық ана мен бала ғылыми орталығы" АҚ</w:t>
            </w:r>
          </w:p>
          <w:p>
            <w:pPr>
              <w:spacing w:after="20"/>
              <w:ind w:left="20"/>
              <w:jc w:val="both"/>
            </w:pPr>
            <w:r>
              <w:rPr>
                <w:rFonts w:ascii="Times New Roman"/>
                <w:b w:val="false"/>
                <w:i w:val="false"/>
                <w:color w:val="000000"/>
                <w:sz w:val="20"/>
              </w:rPr>
              <w:t>
4) "Ұлттық онкология және трансплантология ғылыми орталығы" АҚ</w:t>
            </w:r>
          </w:p>
          <w:p>
            <w:pPr>
              <w:spacing w:after="20"/>
              <w:ind w:left="20"/>
              <w:jc w:val="both"/>
            </w:pPr>
            <w:r>
              <w:rPr>
                <w:rFonts w:ascii="Times New Roman"/>
                <w:b w:val="false"/>
                <w:i w:val="false"/>
                <w:color w:val="000000"/>
                <w:sz w:val="20"/>
              </w:rPr>
              <w:t>
5) "Ұлттық кардиохирургия ғылыми орталығы" КеАҚ</w:t>
            </w:r>
          </w:p>
          <w:p>
            <w:pPr>
              <w:spacing w:after="20"/>
              <w:ind w:left="20"/>
              <w:jc w:val="both"/>
            </w:pPr>
            <w:r>
              <w:rPr>
                <w:rFonts w:ascii="Times New Roman"/>
                <w:b w:val="false"/>
                <w:i w:val="false"/>
                <w:color w:val="000000"/>
                <w:sz w:val="20"/>
              </w:rPr>
              <w:t>
6) "Ұлттық нейрохирургия орталығы" АҚ</w:t>
            </w:r>
          </w:p>
          <w:p>
            <w:pPr>
              <w:spacing w:after="20"/>
              <w:ind w:left="20"/>
              <w:jc w:val="both"/>
            </w:pPr>
            <w:r>
              <w:rPr>
                <w:rFonts w:ascii="Times New Roman"/>
                <w:b w:val="false"/>
                <w:i w:val="false"/>
                <w:color w:val="000000"/>
                <w:sz w:val="20"/>
              </w:rPr>
              <w:t>
7) ҚР Президентінің Іс басқармасы Медициналық орталығының ауруханасы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Қуаты бір ауысымда – 500 келуші. Ядролық медицина әдістерімен консультациялар мен диагностика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Қуаты – 306 орын. Психоневрологиялық патологиясы бар балаларға реабилитациялық көмек.</w:t>
            </w:r>
          </w:p>
          <w:p>
            <w:pPr>
              <w:spacing w:after="20"/>
              <w:ind w:left="20"/>
              <w:jc w:val="both"/>
            </w:pPr>
            <w:r>
              <w:rPr>
                <w:rFonts w:ascii="Times New Roman"/>
                <w:b w:val="false"/>
                <w:i w:val="false"/>
                <w:color w:val="000000"/>
                <w:sz w:val="20"/>
              </w:rPr>
              <w:t>
3) Қуаты – 500 орын. Неонатология, акушерлік-гинекология, және экстракорпоралдық ұрықтандыру.</w:t>
            </w:r>
          </w:p>
          <w:p>
            <w:pPr>
              <w:spacing w:after="20"/>
              <w:ind w:left="20"/>
              <w:jc w:val="both"/>
            </w:pPr>
            <w:r>
              <w:rPr>
                <w:rFonts w:ascii="Times New Roman"/>
                <w:b w:val="false"/>
                <w:i w:val="false"/>
                <w:color w:val="000000"/>
                <w:sz w:val="20"/>
              </w:rPr>
              <w:t>
4) Қуаты – 220 орын. Онкогематология, трансплантология, ортопедия.</w:t>
            </w:r>
          </w:p>
          <w:p>
            <w:pPr>
              <w:spacing w:after="20"/>
              <w:ind w:left="20"/>
              <w:jc w:val="both"/>
            </w:pPr>
            <w:r>
              <w:rPr>
                <w:rFonts w:ascii="Times New Roman"/>
                <w:b w:val="false"/>
                <w:i w:val="false"/>
                <w:color w:val="000000"/>
                <w:sz w:val="20"/>
              </w:rPr>
              <w:t>
5) Қуаты – 200 орын. Орта Азиядағы Озық кардиохирургиялық клиника</w:t>
            </w:r>
          </w:p>
          <w:p>
            <w:pPr>
              <w:spacing w:after="20"/>
              <w:ind w:left="20"/>
              <w:jc w:val="both"/>
            </w:pPr>
            <w:r>
              <w:rPr>
                <w:rFonts w:ascii="Times New Roman"/>
                <w:b w:val="false"/>
                <w:i w:val="false"/>
                <w:color w:val="000000"/>
                <w:sz w:val="20"/>
              </w:rPr>
              <w:t>
6) Орта Азияда дәл диагностика бойынша теңдесі жоқ.</w:t>
            </w:r>
          </w:p>
          <w:p>
            <w:pPr>
              <w:spacing w:after="20"/>
              <w:ind w:left="20"/>
              <w:jc w:val="both"/>
            </w:pPr>
            <w:r>
              <w:rPr>
                <w:rFonts w:ascii="Times New Roman"/>
                <w:b w:val="false"/>
                <w:i w:val="false"/>
                <w:color w:val="000000"/>
                <w:sz w:val="20"/>
              </w:rPr>
              <w:t>
7) Медициналық көрсетілетін қызметтердің 1444 түрі бар, емдік-диагностикалық және қосалқы аппаратураның 900-ден астам атауы қолданылады</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білім беру кластері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 ДБҰ;</w:t>
            </w:r>
          </w:p>
          <w:p>
            <w:pPr>
              <w:spacing w:after="20"/>
              <w:ind w:left="20"/>
              <w:jc w:val="both"/>
            </w:pPr>
            <w:r>
              <w:rPr>
                <w:rFonts w:ascii="Times New Roman"/>
                <w:b w:val="false"/>
                <w:i w:val="false"/>
                <w:color w:val="000000"/>
                <w:sz w:val="20"/>
              </w:rPr>
              <w:t>
Л. Гумилев атындағы Еуразиялық ұлттық университеті</w:t>
            </w:r>
          </w:p>
          <w:p>
            <w:pPr>
              <w:spacing w:after="20"/>
              <w:ind w:left="20"/>
              <w:jc w:val="both"/>
            </w:pPr>
            <w:r>
              <w:rPr>
                <w:rFonts w:ascii="Times New Roman"/>
                <w:b w:val="false"/>
                <w:i w:val="false"/>
                <w:color w:val="000000"/>
                <w:sz w:val="20"/>
              </w:rPr>
              <w:t>
С. Сейфулин атындағы Қазақ агротехникалықуниверситеті;</w:t>
            </w:r>
          </w:p>
          <w:p>
            <w:pPr>
              <w:spacing w:after="20"/>
              <w:ind w:left="20"/>
              <w:jc w:val="both"/>
            </w:pPr>
            <w:r>
              <w:rPr>
                <w:rFonts w:ascii="Times New Roman"/>
                <w:b w:val="false"/>
                <w:i w:val="false"/>
                <w:color w:val="000000"/>
                <w:sz w:val="20"/>
              </w:rPr>
              <w:t>
"Астана" медициналық университеті;</w:t>
            </w:r>
          </w:p>
          <w:p>
            <w:pPr>
              <w:spacing w:after="20"/>
              <w:ind w:left="20"/>
              <w:jc w:val="both"/>
            </w:pPr>
            <w:r>
              <w:rPr>
                <w:rFonts w:ascii="Times New Roman"/>
                <w:b w:val="false"/>
                <w:i w:val="false"/>
                <w:color w:val="000000"/>
                <w:sz w:val="20"/>
              </w:rPr>
              <w:t>
ҚазМЗА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жылы Елбасының бастамасы бойынша құрылған Назарбаев Университеті халықаралық деңгейдегі зерттеу университеті болуға бағдарланған, елдегі жоғары білімнің флагманы болып табылады.</w:t>
            </w:r>
          </w:p>
          <w:p>
            <w:pPr>
              <w:spacing w:after="20"/>
              <w:ind w:left="20"/>
              <w:jc w:val="both"/>
            </w:pPr>
            <w:r>
              <w:rPr>
                <w:rFonts w:ascii="Times New Roman"/>
                <w:b w:val="false"/>
                <w:i w:val="false"/>
                <w:color w:val="000000"/>
                <w:sz w:val="20"/>
              </w:rPr>
              <w:t>
Университетте 446 профессор және оқытушы сабақ береді, олардың 78%-ы шетелдіктер. Магистратураның 25 бағдарламасы және PhD-дің 3 бағдарламасы бар.</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"Назарбаев Университет" ДБҰ-да 4234 студент білім алуда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жобалар: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музейі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музейі (жоба бастамашысы "Қазақстан Ғарыш Сапары" ҰК 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тарихына негізделген бірегей туристік өнімді, әлемдік деңгейдегі ойын-сауық орталығын, ғылыми-зерттеу және оқу орталығын құру</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аквапарк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Әлемдік деңгейдегі жабық аквапарк </w:t>
            </w:r>
          </w:p>
          <w:p>
            <w:pPr>
              <w:spacing w:after="20"/>
              <w:ind w:left="20"/>
              <w:jc w:val="both"/>
            </w:pPr>
            <w:r>
              <w:rPr>
                <w:rFonts w:ascii="Times New Roman"/>
                <w:b w:val="false"/>
                <w:i w:val="false"/>
                <w:color w:val="000000"/>
                <w:sz w:val="20"/>
              </w:rPr>
              <w:t>(Базис-А)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деңгейдегі рекреациялық орталық құру, ТМД елдерінен туристерді тарту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университеті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университеті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сипаттағы туризм саласындағы мамандарды даярлау бойынша Орта Азия өңіріндегі тұңғыш салалық университетке айналады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 2 объект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курорт аймағы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курорт аймағы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 тектоникалық тектес үлкен көл. Зеренді көлі теңіз деңгейінен жоғары орналасқан (370 м), аз кескінделген жағалау сызығы бар. Көлдің ұзындығы 7 км, тереңдігі 6 м. Көлдің суы тұщы, мөлдір, жазда судың температурасы Цельсий бойынша 24 градусқа дейін жетеді. Зеренді осы аймақтың ең әдемі көлдерінің бірі болып есептеледі. Зеренді тек табиғаттың сәні ғана емес, сонымен қатар туристердің сүйікті жері болып табылады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Балалар-жасөспірімдер туризмі кластері</w:t>
            </w:r>
          </w:p>
          <w:p>
            <w:pPr>
              <w:spacing w:after="20"/>
              <w:ind w:left="20"/>
              <w:jc w:val="both"/>
            </w:pPr>
            <w:r>
              <w:rPr>
                <w:rFonts w:ascii="Times New Roman"/>
                <w:b w:val="false"/>
                <w:i w:val="false"/>
                <w:color w:val="000000"/>
                <w:sz w:val="20"/>
              </w:rPr>
              <w:t>
(Қатаркөл көлі)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Қатаркөл көлі аумағындағы балалар демалыс аймағы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табиғи-климаттық жағдайы – жартасты таулардың, көлдердің, демалыс аймақтарымен тамаша үйлескен ландшафттың сұлулығы ТМД мемлекеттерінің ең танымал демалыс орындарымен бәсекелесе алады. Балаларға арналған сауықтыру орталықтары көп, көрсетілетін қызметтердің саны да көп. үлкен. Баға мен сапаның үздік үйлесімі.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 6 объект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жобалар: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конькимен сырғанау кешені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конькимен жүгіру кешені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 жасанды мұз айдынының ең үлкен алаңы 10,5 мың шаршы м2 болатын қысқы спорт түрлеріне арналған ең биік тау кешені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479 203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"Шымбұлақ" тау шаңғысы кешені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"Шымбұлақ" тау шаңғысы кешені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маңызы бар тау шаңғысы курорты, трасса ұзындығы – 14.9 км</w:t>
            </w:r>
          </w:p>
          <w:p>
            <w:pPr>
              <w:spacing w:after="20"/>
              <w:ind w:left="20"/>
              <w:jc w:val="both"/>
            </w:pPr>
            <w:r>
              <w:rPr>
                <w:rFonts w:ascii="Times New Roman"/>
                <w:b w:val="false"/>
                <w:i w:val="false"/>
                <w:color w:val="000000"/>
                <w:sz w:val="20"/>
              </w:rPr>
              <w:t>
Қонақтарға әртүрлі қызметтер мен белсенді демалыс ұсына отырып, жыл бойы жұмыс істейді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502 226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Алматы көлі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Алматы көлі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өңірінде туристер мен саяхатшылардың маршрутындағы ең танымал орындардың бірі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төбе" саябағы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төбе" саябағы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мен бүкіл Қазақстан символдарының бірі, Көк төбе тауының шыңында теңіз деңгейінен 1100 метр биіктікте, қала орталығынан 5 минуттық жерде орналасқан.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293 000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мәдени объектілері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панфиловшы саябағы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объект ТМД елдерінен туристерді тарту орны болып табылады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Қастеев музейі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коллекциясының көркемдік жоғары деңгейін көрсету мақсатында тақырыптық және шолу экскурсияларын жүргізу; кезеңі 4-5 айға арналған бай иллюстрациялық материалдарды пайдаланып дәріс оқу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орталық мұражайы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 ОА көне және ірі мұражайлардың бірі болып табылады. Қор коллекциясы – шамамен 300 мың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жобалар: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w:t>
            </w:r>
          </w:p>
          <w:p>
            <w:pPr>
              <w:spacing w:after="20"/>
              <w:ind w:left="20"/>
              <w:jc w:val="both"/>
            </w:pPr>
            <w:r>
              <w:rPr>
                <w:rFonts w:ascii="Times New Roman"/>
                <w:b w:val="false"/>
                <w:i w:val="false"/>
                <w:color w:val="000000"/>
                <w:sz w:val="20"/>
              </w:rPr>
              <w:t>
Жайлау" ТШК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"Көкжайлау" ТШК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22 шаршы км болатын тау шаңғысы курортын құру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8 объект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жобалар: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су қоймасы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су қоймасы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Демалуға арналған жағдай + ойын аймағы (казино)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"Көлсай көлдері" МҰТП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"Көлсай көлдері" МҰТП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Күнгей Алатау жотасының шұңқырында орналасқан, қарағай өсіп кеткен құлама бөктері бар Солтүстік Тянь-Шань тауларының жоғары бөлігіндегі үш маржан көл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Емел" МҰТП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Емел" МҰТП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табиғи құбылыс – дыбыс шығаратын бархандар.</w:t>
            </w:r>
          </w:p>
          <w:p>
            <w:pPr>
              <w:spacing w:after="20"/>
              <w:ind w:left="20"/>
              <w:jc w:val="both"/>
            </w:pPr>
            <w:r>
              <w:rPr>
                <w:rFonts w:ascii="Times New Roman"/>
                <w:b w:val="false"/>
                <w:i w:val="false"/>
                <w:color w:val="000000"/>
                <w:sz w:val="20"/>
              </w:rPr>
              <w:t>Құм тауының биіктігі – шамамен 100 метр, жота ұзындығы – шамамен жарты километр. Қатутау таулары, Ақтау жым-жырт таулары. Бұл адам баспаған, эрозиямен қызық мүсінделген, ақ, қызғылт, жасыл беткейлер басқа планетаның ландшафтына ұқсайды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Алатауы" МҰТП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Алатауы" МҰТП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мұз басу дәуірінен сақталған археологиялық нысандар, дүниежүзіне әйгілі "Алтын адам", сондай-ақ орта ғасырлық Талхиз бен Түрген қалашықтары табылған Есік өзенінің жағалауындағы сақ қорғандары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жобалар: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Happyland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отбасылық ойын-сауық кешені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аумағындағы аса ірі объектілердің бірі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Алматы арнасы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Алматы арнасы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туризмге, агротуризмге арналған аймақ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Шонжы санаторий-курорттық кластері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Шонжы санаторий-курорттық кластері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Ұйғыр ауданының аумағындағы жазықтықтың әртүрлі тереңдіктерінде (3-тен бастап 5 км дейін) жерасты геотермалды сулар мен радон көздерінің қойнаулары бар.</w:t>
            </w:r>
          </w:p>
          <w:p>
            <w:pPr>
              <w:spacing w:after="20"/>
              <w:ind w:left="20"/>
              <w:jc w:val="both"/>
            </w:pPr>
            <w:r>
              <w:rPr>
                <w:rFonts w:ascii="Times New Roman"/>
                <w:b w:val="false"/>
                <w:i w:val="false"/>
                <w:color w:val="000000"/>
                <w:sz w:val="20"/>
              </w:rPr>
              <w:t>
Осы геотермалдық көздерде әртүрлі емдік-сауықтыру кешендері орналасқан, демалу базасы халықаралық стандарттарға сәйкес келмейді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1 объект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су қоймасының курорт аймағы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су қоймасының курорт аймағы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 пайдалы географиялық жағынан тиімді орналасқан (Ақтөбе қаласынан 67 км және Ресей Федерациясы Орск қаласынан 79 км), Мұғалжар тауларының тармақтарымен жиектелген, флора мен фаунасы алуан түрлі, өзен алқаптарындағы көркем жерлері бар, демалу аймағын салуға және экологиялық туризмді дамытуға арналған негіз бар.</w:t>
            </w:r>
          </w:p>
          <w:p>
            <w:pPr>
              <w:spacing w:after="20"/>
              <w:ind w:left="20"/>
              <w:jc w:val="both"/>
            </w:pPr>
            <w:r>
              <w:rPr>
                <w:rFonts w:ascii="Times New Roman"/>
                <w:b w:val="false"/>
                <w:i w:val="false"/>
                <w:color w:val="000000"/>
                <w:sz w:val="20"/>
              </w:rPr>
              <w:t>Өңірдің көркем әрі рекреациялық объектілерінің бірі болып табылады.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 1 объект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ғасырлық Сарайшық" кешені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ғасырлық Сарайшық" туристік кешенінің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 ордалы Сарайшық" мемориалдық кешені Атырау қаласынан 50 км жерде орналасқан.</w:t>
            </w:r>
          </w:p>
          <w:p>
            <w:pPr>
              <w:spacing w:after="20"/>
              <w:ind w:left="20"/>
              <w:jc w:val="both"/>
            </w:pPr>
            <w:r>
              <w:rPr>
                <w:rFonts w:ascii="Times New Roman"/>
                <w:b w:val="false"/>
                <w:i w:val="false"/>
                <w:color w:val="000000"/>
                <w:sz w:val="20"/>
              </w:rPr>
              <w:t>Ұлы Жібек жолының солтүстік тармағында орналасқан Сарайшық қалашығы Алтын Орданың ірі сауда орталығы болған. Сарайшық Еуропадан Азияға және кері бағыттағы қақпа болып табылады. Қорған Ұлы Жібек жолының осы учаскесіндегі керуен қорғанысын қамтамасыз еткен. Қазіргі таңда тек ғалымдар мен археологтардың назарындағы объект қана емес, бұл туристер маршрутындағы ең танымал орындардың бірі болып табылады.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10 000-нан 15 000-ға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25 000-30 000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 3 объект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 Қарағай" мемлекеттік ұлттық табиғи парктері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 Қарағай" мемлекеттік ұлттық табиғи парктері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2 жылда негізгі туристік бағыттар бойынша автомобиль жолдары жөнделген. Алайда ерекше қорғалатын табиғи аумақтардағы жолдар қиындық туғызады.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тау шаңғысы кластері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тау шаңғысы кластері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Бүгінгі күні әлеуеті толығымен ашылмаған. Қазір қалаға жақын жерде орналасқан "Алтай Альпілері" тау шаңғысы орталығы жұмыс істейді, 30 минутта жетуге болады. 4 арқан жолы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су қоймасы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су қоймасы курорт аймағы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су қоймасы әлемдегі ең үлкен және көркем жасанды су объектілеріне жатады. Ол көлемі бойынша әлемдік көшбасшылардың бестігіне кіреді. Ауданы – 5 490 шаршы м. оның орташа тереңдігі 9 метрден асады, ұзындығы – 425 км. Қаланған жартастар, көркем ландшафттар, құмды жағажайлар мен тыныш мүйістер ұмытылмас жағалау панорамасын жасайды. Туристердің саны бойынша Бұқтырма жағалауы тек Алакөл жағалауынан ғана артта қалады.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Рахманов бұлағы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кешені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Рахманов бұлағы (биіктігі 2034 м.) Арасан өзенінің алқабында орналасқан және биіктігі 2500 м дейін жететін жоталармен қоршалған. Бұлақ суының температурасы +34 бастап +43С дейін және Қазақстанның жоғары таулы аймақтарында барлық минералды сулар ішінде ең төмен температураға ие. Рахманов бұлағы тарихи ескерткіш ретінде бағаланады: мұнда будда ғибадатхана үйінділері табылған. Рахманов көлі өлі болып есептеледі, онда балық та, басқа да тірі тіршілік иелері жоқ.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 3 объект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жобалар: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"Ақыртас" сарай кешені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 ескерткіші "Ақыртас" сарай кешені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"Ақыртас" – орта ғасырлық сарай кешені, 70-тен аса бөлме мен 15 бағанасы бар галереядан тұратын, тұжырымдамасы бойынша орасан әрі батыл объект. Кешен ірі өңделген тас блоктарынан қаланған. "Ақыртас" сәулетін Мысыр пирамидасы, Рим Колизейі мен Перудегі Мая сарайы құрылыстарымен бір деңгейде қарайды.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"Айша бибі" кесенесі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"Айша бибі" кесенесі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қайталанбас құрылысты кесене, пішін мен өрнектердің, шығыстың сәулет өнерінің маржаны. Аңызға сәйкес кесенені Махмұд-Қарахан Шах өзінің сүйіктісіне ризашылық белгісі ретінде салған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"Қарахан" кесенесі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"Қарахан" кесенесі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"Қарахан" кесенесі Қараханидтер әулеті өкілдерінің бірі – Махмуд-Қарахан Шах билеушісінің мүрдесінің үстіне салынған.</w:t>
            </w:r>
          </w:p>
          <w:p>
            <w:pPr>
              <w:spacing w:after="20"/>
              <w:ind w:left="20"/>
              <w:jc w:val="both"/>
            </w:pPr>
            <w:r>
              <w:rPr>
                <w:rFonts w:ascii="Times New Roman"/>
                <w:b w:val="false"/>
                <w:i w:val="false"/>
                <w:color w:val="000000"/>
                <w:sz w:val="20"/>
              </w:rPr>
              <w:t>Жергілікті тұрғындар оны "Әулиеата" дәрежесіне дейін көтерді, бұл Тараз қаласын Әулиеата деп өзгертуге себеп болды (1836 – 1936 жылдары).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 2 объект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жобалар: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тарихи-мәдени музей кешені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тарихи-мәдени музей кешені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Тарихи-музей кешенінің құрамына 10 объект кіреді. Бөкей ордасы тарихи-мәдени музей кешені "Рухани жаңғыру" бағдарламасы бойынша сакральды объектілердің республикалық тізіміне кірді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 туризмінің кластері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балалар мен жасөспірімдердің туризм және экология орталығы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Туристік-өлкетану зерттеулерімен айналысатын туризм мен экологияның 14 орталығы. 2017 – 2018 жылдары 12 дәстүрлі облыстық жарыс, 4 үйірмелік іс-шара, санат жорықтар жетекшілерін даярлау бойынша 3 семинар өткізілді. 2017 жылы облыстық және аудандық маршруттық біліктілік комиссиясы </w:t>
            </w:r>
          </w:p>
          <w:p>
            <w:pPr>
              <w:spacing w:after="20"/>
              <w:ind w:left="20"/>
              <w:jc w:val="both"/>
            </w:pPr>
            <w:r>
              <w:rPr>
                <w:rFonts w:ascii="Times New Roman"/>
                <w:b w:val="false"/>
                <w:i w:val="false"/>
                <w:color w:val="000000"/>
                <w:sz w:val="20"/>
              </w:rPr>
              <w:t>1-ші күрделілік санатында 92 сапары тіркеді (782 қатысушы). Әрбір білім беру мекемесінде музей акциясы шеңберінде облыс бойынша 136 мектеп музейі тіркелді, 81-і паспортталған.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2 объект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жобалар: 1</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курорттық аумағы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курорттық аумағы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саябақтың жалпы ауданы – 112 120 га, оның ішінде орман көмкерген 53 786 га. Өзен алқабы, бұлақ жанындағы көгалдар және көл шұңқырлары кең таралған. Ұлттық саябақ </w:t>
            </w:r>
          </w:p>
          <w:p>
            <w:pPr>
              <w:spacing w:after="20"/>
              <w:ind w:left="20"/>
              <w:jc w:val="both"/>
            </w:pPr>
            <w:r>
              <w:rPr>
                <w:rFonts w:ascii="Times New Roman"/>
                <w:b w:val="false"/>
                <w:i w:val="false"/>
                <w:color w:val="000000"/>
                <w:sz w:val="20"/>
              </w:rPr>
              <w:t>4 орманшылыққа бөлінеді: Горный, Қарқаралы, Кентті және Бақты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"Тас бұлақ" тау отелі</w:t>
            </w:r>
          </w:p>
          <w:p>
            <w:pPr>
              <w:spacing w:after="20"/>
              <w:ind w:left="20"/>
              <w:jc w:val="both"/>
            </w:pPr>
            <w:r>
              <w:rPr>
                <w:rFonts w:ascii="Times New Roman"/>
                <w:b w:val="false"/>
                <w:i w:val="false"/>
                <w:color w:val="000000"/>
                <w:sz w:val="20"/>
              </w:rPr>
              <w:t>
Қарағанды қаласынан 200 км жерде орналасқан. Жер учаскесінің жалпы ауданы – 52 га. Объект ауданы – 12 000 шаршы метр, екі көл қоршап жатқан 6 қабатты корпус.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"Шахтер" демалыс үйі Қарағанды қаласынан 224 км жерде таулы-орманды Қарқаралыдағы "Пашено" көлінің жағасында орналасқан. Таза ауамен үйлескен сұлу табиғат. Арқан-креслолы жолы бар тау шаңғысы кешені аса танымал.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жобалар: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тарихи-мәдени кешені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тарихи-мәдени кешені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көрікті жерлер, туристік маршрут пен музей бойынша экскурсиялар туралы ақпаратты қамтитын туристік қызметтер кешенін ұсынуға мүмкіндік береді "Ұлытау" визит-орталығының құрылысына ЖСҚ әзірленді. Кешенге: "Жошы хан", "Алаша хан", "Домбауыл" кесенелері кіреді.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 2 объект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жобалар: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ауданының курорт аймағы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ауданының курорт аймағы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кешеннің, емдік табиғи көздердің аумағында бірегей орналасуы: жерасты минералды сулар, емдік балшық; өнеркәсіптік объектілердің шалғайлығы туристер үшін толыққанды санаторий-курорттық сауығуы мен демалуына қамтамасыз етеді. Дамыған инженерлік-коммуникациялық және көліктік инфрақұрылым. Бүгінгі күні: "Сосновый бор" мен "Жайлау" санаторийлері, "Деревенька в бору", "Селена" демалыс базалары, "Мерей", "Сосновый бор" балалар сауықтыру лагерлері жұмыс істейді.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 туризмі кластері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 туризмі кластері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мезгіліне қарамай аң аулау: күз бен көктемде суда жүзетін жабайы құстарды (үйрек, қаз); қыста қабан, қасқыр, түлкі мен қоян аулау. Тұқы, шортан, ақтабан, алабұға, сазан балықтарын аулау. Аумақ ауданы 100 мың га.</w:t>
            </w:r>
          </w:p>
          <w:p>
            <w:pPr>
              <w:spacing w:after="20"/>
              <w:ind w:left="20"/>
              <w:jc w:val="both"/>
            </w:pPr>
            <w:r>
              <w:rPr>
                <w:rFonts w:ascii="Times New Roman"/>
                <w:b w:val="false"/>
                <w:i w:val="false"/>
                <w:color w:val="000000"/>
                <w:sz w:val="20"/>
              </w:rPr>
              <w:t>
Қызметтер: трансфер, күтіп алу, таңдалған санат бойынша нөмірде тұру, 3 мезгіл тамақтану, қорықшылық қызмет көрсету, аң және балық аулау құралдары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9216, оның ішінде 141-і ұйымдастырылған турист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9354, оның ішінде 203-і ұйымдастырылған турист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 3 объект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жобалар: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көлінің курорт аймағы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көлінің курорт аймағы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Қамыстыбас көлі – флора мен фаунасы бай бірегей су қоймасы. Жағалау сызығы ірі дән сияқты құмнан тұратын жалғыз жағажайды білдіреді. Суы тұщы, бірегей емдік қасиеттерге ие. Сауықтыру орталықтары мен балаларға арналған қосымша білім беру орталықтары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Жаңақорғанның балшықпен емдеу курорты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Жаңақорғанның балшықпен емдеу курорты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санаторийі Сырдария өзенінің жағасында орналасқан және Қазақстанның балшықпен емдеу курорттарының ішінде ең көне бірегейі болып табылады.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жобалар: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ғарыш айлағы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ғарыш айлағы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ғарыш айлағы – бұл күрделі техникалық ғимараттан тұратын бірегей кешен, халықаралық мәні бар әлемдегі алғашқы әрі ірі ғарыш айлағы.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 3 объект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жобалар: 2</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жағажай аймағы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жағажай аймағы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"Ақтау" жағажай аймағының 11 объектісі: "Шипагер" санаторий-профилакторийі, "Sunset" демалыс базасы, "Бриз", "Серебряные пески", "Монтажник", "Южанка", "Золотое солнышко", "Сая" демалыс үйлері, "Фламинго", "Алау", "Балдәурен" балалар сауықтыру лагерлері.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44 200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"Достар" демалыс базасы Каспий теңізінің көркем әрі жайлы жағалауында орналасқан. Демалыс базасының аумағында үш жұлдызды мейманхана орналасқан.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"Tree of Life" демалыс базасы Ақтаудан 25 км жерде Каспий теңізінің аумағында орналасқан. Заманауи катерде қызықты теңіз серуенін немесе вейк-борд ұйымдастыруға болады.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"Стигл" демалыс базасы Ақтау қаласынан 18 км жерде "Жылы жағажай" ауданында Каспий теңізінің жағасында орналасқан.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Кендірлі курорттық аймағы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Кендірлі курорттық аймағы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"Кендірлі" курорттық аймағы Жаңаөзен қаласынан оңтүстікке қарай 70 км жердегі Қазақ шығанағында, Қарақия ауданының аумағында орналасқан. "Кендірлі" курорттық аймағының негізі 2002 жылы қаланды. Ауданы 7,5 га құрайды.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туризм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 епе жерасты мешіті ("Магнит")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Маңғышлақ шығанағының жағалауынан 4 км Маңғышлақ түбегінің солтүстік-шығыс бөлігіндегі ұлутастардан құралған таулы Қауыш үстіртінде орналасқан. Жерасты мешіті Сарытас шығанағындағыдай бір аттас шатқалдың батыс өңірінде Форт-Шевченко қаласынан оңтүстік-шығысқа қарай 57 км жерде орналасқан. Каньонда басқа аймақта кездеспейтін флора мен фауна түрлі өкілдері мол.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ата жерасты мешіті ("Магнит")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кентінен солтүстік-батысқа қарай 45 км жерде Түпқараған түбегінің солтүстік-шығыс бөлігінде, Шилі құдық шатқалында орналасқан. Шақпақ ата мешіті құзды мүйіс қалыңдығында ойылған, Үңгірге кіру қайтыс болған уағыздаушыларды көмуге арналған бірнеше кең текшелер шабылған қақпалы арка түрінде рәсімделген.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қаласының музей кешені.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музей кіреді: 1. Форт-Шевченко этнографиялық музейі.</w:t>
            </w:r>
          </w:p>
          <w:p>
            <w:pPr>
              <w:spacing w:after="20"/>
              <w:ind w:left="20"/>
              <w:jc w:val="both"/>
            </w:pPr>
            <w:r>
              <w:rPr>
                <w:rFonts w:ascii="Times New Roman"/>
                <w:b w:val="false"/>
                <w:i w:val="false"/>
                <w:color w:val="000000"/>
                <w:sz w:val="20"/>
              </w:rPr>
              <w:t>
2. Т.Г. Шевченко мемориалдық музейі. 3. Мұрын жырау музейі.</w:t>
            </w:r>
          </w:p>
          <w:p>
            <w:pPr>
              <w:spacing w:after="20"/>
              <w:ind w:left="20"/>
              <w:jc w:val="both"/>
            </w:pPr>
            <w:r>
              <w:rPr>
                <w:rFonts w:ascii="Times New Roman"/>
                <w:b w:val="false"/>
                <w:i w:val="false"/>
                <w:color w:val="000000"/>
                <w:sz w:val="20"/>
              </w:rPr>
              <w:t>
Музей украин халқының тұрмысымен безендірілген, ол бізді ақын, жазушы, суретші Тарас Григорьевич Шевченконың өскен ортасымен таныстырады.</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Көгез этноауылы ("Магнит")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таулы бөлігіндегі көркем жерде "Көгез" этнографиялық ауылы орналасқан. Этноауыл шетелдік және басқа қаладан келген туристер мен жергілікті тұрғындар үшін демалыс және ойын-сауық қызметтерін ұсынады. Этноауыл Шерқала, Айрақты тауларына, Торыш алқабына жақын маңда орналасқан.</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Отпан тау тарихи-мәдени кешені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Отпан тау – қауіп төнген кезде, жергілікті тұрғындарды шабуыл қаупі туралы хабардар ете отырып, сигналдық от жаққан тау шыңы.</w:t>
            </w:r>
          </w:p>
          <w:p>
            <w:pPr>
              <w:spacing w:after="20"/>
              <w:ind w:left="20"/>
              <w:jc w:val="both"/>
            </w:pPr>
            <w:r>
              <w:rPr>
                <w:rFonts w:ascii="Times New Roman"/>
                <w:b w:val="false"/>
                <w:i w:val="false"/>
                <w:color w:val="000000"/>
                <w:sz w:val="20"/>
              </w:rPr>
              <w:t>
Отпан тау шыңында жағылған отты кез келген нүктеден көруге болады. Отпан тауы Маңғыстаудағы ең биік тау болып табылады, ол теңіз деңгейінен 532 метрге көтеріледі. Оның шыңында тарихи тұлға Адайға 37 метрлік ескерткіш орнатылған.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Қызылқала қалашығы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 XIII ғасырлардағы қалашық орны периметрлері бойынша көптеген үй қожалықтары қоршалып жатқан крепостнойлық бекіністердің қалдықтарынан тұрады. Археологтар жазба көздердің бұл қалашық ескі қала орны Маңғышлақ берік қамалы болған деп болжайды (нұсқалардың бірі бойынша атау "Үлкен қыстақ" ретінде аударылады). Қызылқала қалашығы қала орнында шынымен де қабырғалары шомбал тас блоктармен және он екі мұнарамен нығайтылған, үлкен қамал қалдықтары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 ата" қорымы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тарихи және сәулет ескерткіші. Үстірт шоқысы негізінде орналасқан. Шағын борлы тауларда ойылған. 4 шағын бөлмеден тұрады. 18 ғ. соңында қазақтың сопылық уағыздаушысы негізін салған. Мешітте Бекет ата мен оның қызының моласы бар. Қажылыққа баратын адамдар көп баратын жер. Мешітке жақын маңда ащы сулы бұлақ орналасқан.</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108 000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Шопан ата жерасты мешіті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Шопан ата жерасты мешіті Қызылсу жерінде (Түйесу құмдарынан солтүстікке қарай), Қызылсай ауылынан солтүстік-шығысқа қарай 42 километрде орналасқан. Мешіт өзі аттас қорымның оңтүстік-батыс бөлігінде орналасқан. Онда 4000-ден астам әртүрлі уақытта болған және әртүрлі типті жерлеу орындары бар екені болғаны есептелген. Қабір үстіндегі ескерткіштер біздің күнге дейінгі X – XII ғғ. мерзімді көрсетеді. Ескерткіш 12 бөлмеден тұрады. Әрбір бөлменің өзінің функционалдық мәні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 1 объект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жобалар: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жұлдызы" алтарі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жұлдызы" алтарі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ауданындағы Озерное кентіндегі көлемі жағынан дүниежүзі бойынша екінші орындағы "Қазақстан жұлдызы" алтарі</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 4 объект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жобалар: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"Сайрам-Өгем" МҰТП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"Сайрам-Өгем" МҰТП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 аумағы 1635 өсімдік түрі, 59 сүтқоректілер түрі және 300 құс түрі кездесетін 7 табиғи аймақты қамтиды.</w:t>
            </w:r>
          </w:p>
          <w:p>
            <w:pPr>
              <w:spacing w:after="20"/>
              <w:ind w:left="20"/>
              <w:jc w:val="both"/>
            </w:pPr>
            <w:r>
              <w:rPr>
                <w:rFonts w:ascii="Times New Roman"/>
                <w:b w:val="false"/>
                <w:i w:val="false"/>
                <w:color w:val="000000"/>
                <w:sz w:val="20"/>
              </w:rPr>
              <w:t>
Саябақ өсімдігінің түрлік құрамы бірегей. Мұнда өсімдіктердің ҚР Қызыл кітабына енгізілген 240 түрі өседі. Саябақ аумағында діни ғимараттарды, петроглифтерді, көне қоныстар мен әртүрлі тарихи кезең көмулерін көруге болады.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курорт аймағы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курорт аймағы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қызметтерін көрсету. Бұл ретте емдеу туризмімен қатар ойын-сауық, танымдық, экскурсиялық бос уақыт түрлері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туризм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 баб, Ахмет Яссауи, Отырар, Сайран, Сауран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 тілдес халықтардың кітапханасы орналасқан, Түркістан археологиялық орталығы – Отырар, ақпараттық орталық, қонақ үйлер, шығыс стиліндегі тамақтану объектілері.</w:t>
            </w:r>
          </w:p>
          <w:p>
            <w:pPr>
              <w:spacing w:after="20"/>
              <w:ind w:left="20"/>
              <w:jc w:val="both"/>
            </w:pPr>
            <w:r>
              <w:rPr>
                <w:rFonts w:ascii="Times New Roman"/>
                <w:b w:val="false"/>
                <w:i w:val="false"/>
                <w:color w:val="000000"/>
                <w:sz w:val="20"/>
              </w:rPr>
              <w:t>
Сондай-ақ этносаябақ, шығыс моншасы, ортағасырлық қалашық, саябақ, қонақүйлер, шайханалар құрылысы жоспарлануда.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 артық келушілерден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Көне Түркістанның тарихи ортасын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қалашығы – Қазақстанның көне қалаларының бірі, бірнеше ғасыр бойы қазақ халқының тарихындағы рөлі зор.</w:t>
            </w:r>
          </w:p>
          <w:p>
            <w:pPr>
              <w:spacing w:after="20"/>
              <w:ind w:left="20"/>
              <w:jc w:val="both"/>
            </w:pPr>
            <w:r>
              <w:rPr>
                <w:rFonts w:ascii="Times New Roman"/>
                <w:b w:val="false"/>
                <w:i w:val="false"/>
                <w:color w:val="000000"/>
                <w:sz w:val="20"/>
              </w:rPr>
              <w:t>
XII ғасырда осы жерде жерленген ойшыл ақын Қожа Ахмет Яссауи өмір сүрген. 1396 – 1398 жж. Қожа Ахмет Яссауи ескі кесенесінің көнерген орнында Әмір Темірдің бұйрығы бойынша жаңа орасан зор мемориалдық кешен құрылысы басталды. XVI – XVIII ғасырда қала Қазақ хандығының астанасы болды. Мұнда көптеген атақты қазақ хандарының резиденциялары болды. Сондай-ақ Қожа Ахмет Яссауи кесенесі, "Халвет" жерасты мешіті, Рабиға Сұлтан Бегім кесенесі орналасқан.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жобалар: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 тау шаңғысы курорты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 ТШК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аймағының аумағында келуші туристерді орналастыру үшін курорттық жылжымайтын мүлік кешенінің (қонақүйлердің, тұрғын үйлердің) құрылысы жоспарлануда. Туристерді тарту мақсатында аквапарк, тюбингтер үшін түсе берістерді, қарлы ойын алаңқайын, белсенді демалыс орталығын, тамашалау алаңдарын, биік таулы жаттығу орталықтарын, сондай-ақ жаппай және жабық шаралар өткізу объектілерін салу жоспарланған.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1 жаңа объект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қаланың тарихи-мәдени объектілер кешені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Ежелгі "Шымкент" қалашығы, Цитадель, туристік-ойын-сауық инфрақұрылымы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Шымкенттің орталық бөлігінде сақталған Ұлы Жібек Жолын бағдарындағы Ескіқала (ежелгі қалашық және цитадель) объектілерінің елдегі жалғыз аумағы.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туристік саласын дамытудың</w:t>
            </w:r>
            <w:r>
              <w:br/>
            </w:r>
            <w:r>
              <w:rPr>
                <w:rFonts w:ascii="Times New Roman"/>
                <w:b w:val="false"/>
                <w:i w:val="false"/>
                <w:color w:val="000000"/>
                <w:sz w:val="20"/>
              </w:rPr>
              <w:t>2019 – 2025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3-қосымша</w:t>
            </w:r>
          </w:p>
        </w:tc>
      </w:tr>
    </w:tbl>
    <w:bookmarkStart w:name="z65" w:id="61"/>
    <w:p>
      <w:pPr>
        <w:spacing w:after="0"/>
        <w:ind w:left="0"/>
        <w:jc w:val="left"/>
      </w:pPr>
      <w:r>
        <w:rPr>
          <w:rFonts w:ascii="Times New Roman"/>
          <w:b/>
          <w:i w:val="false"/>
          <w:color w:val="000000"/>
        </w:rPr>
        <w:t xml:space="preserve"> Туризм саласының тікелей және аралас қызмет түрлерінің тізбесі </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саласының тікелей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Тұруды ұйымдастыру бойынша көрсетілетін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Туроператорлардың, турагенттердің және туризм саласында қызметтер көрсететін өзге де ұйымдардың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ұйымдардың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саласының аралас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Кәдесый өнімдерін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пен сусындарды ұсыну бойынша көрсетілетін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Кинофильмдерді көрсету жөніндегі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Курорттарда сыйақыға немесе шарттық негізде ұсынылатын, белгіленген уақыт кезеңі ішінде жыл сайын пайдалануға арналған жылжымайтын мүлікті сату бойынша көрсетілетін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Сыйақыға немесе шарттық негізде ұсынылатын, белгіленген уақыт кезеңі ішінде жыл сайын пайдалану үшін курорттарда сатып алынған мүлікті басқару бойынша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Фотосуреттер саласындағы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мен жеңіл автомобильдерді жалға алу және жалға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спорт жабдықтарын прокатқа және жалға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көлік құралдары мен жабдықтарын жалға алу және жалға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көлік құралдары мен жабдықтарын жалға беру және жалға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Ақпараттық-анықтамалық қызметтердің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Конференциялар мен сауда көрмелерін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білім беру және бос уақытты ұйымдастыру мамандарына білім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өнер және ойын-сауық саласындағы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ойындарын және бәс тігуді ұйымдастыру жөніндегі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демалыс пен ойын-сауықты ұйымдастыру саласындағы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туристік саласын дамытудың</w:t>
            </w:r>
            <w:r>
              <w:br/>
            </w:r>
            <w:r>
              <w:rPr>
                <w:rFonts w:ascii="Times New Roman"/>
                <w:b w:val="false"/>
                <w:i w:val="false"/>
                <w:color w:val="000000"/>
                <w:sz w:val="20"/>
              </w:rPr>
              <w:t xml:space="preserve">2019 - 2025 жылдарға арналған </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 xml:space="preserve">4-қосымша </w:t>
            </w:r>
          </w:p>
        </w:tc>
      </w:tr>
    </w:tbl>
    <w:bookmarkStart w:name="z67" w:id="62"/>
    <w:p>
      <w:pPr>
        <w:spacing w:after="0"/>
        <w:ind w:left="0"/>
        <w:jc w:val="left"/>
      </w:pPr>
      <w:r>
        <w:rPr>
          <w:rFonts w:ascii="Times New Roman"/>
          <w:b/>
          <w:i w:val="false"/>
          <w:color w:val="000000"/>
        </w:rPr>
        <w:t xml:space="preserve"> Қазақстан Республикасының туристік саласын дамытудың 2019 - 2025 жылдарға арналған мемлекеттік бағдарламасын іске асыру жөніндегі іс-шаралар жоспары </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5"/>
        <w:gridCol w:w="385"/>
        <w:gridCol w:w="385"/>
        <w:gridCol w:w="385"/>
        <w:gridCol w:w="385"/>
        <w:gridCol w:w="385"/>
        <w:gridCol w:w="385"/>
        <w:gridCol w:w="385"/>
        <w:gridCol w:w="385"/>
        <w:gridCol w:w="385"/>
        <w:gridCol w:w="385"/>
        <w:gridCol w:w="385"/>
      </w:tblGrid>
      <w:tr>
        <w:trPr>
          <w:trHeight w:val="30" w:hRule="atLeast"/>
        </w:trPr>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мерзiмi</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үшін</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көзідері</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(факт)</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(жоспар)</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мақсаттары, міндеттері, нысаналы индикаторлары және оны іске асыру нәтижелерінің көрсеткіштері</w:t>
            </w:r>
          </w:p>
          <w:p>
            <w:pPr>
              <w:spacing w:after="20"/>
              <w:ind w:left="20"/>
              <w:jc w:val="both"/>
            </w:pPr>
            <w:r>
              <w:rPr>
                <w:rFonts w:ascii="Times New Roman"/>
                <w:b w:val="false"/>
                <w:i w:val="false"/>
                <w:color w:val="000000"/>
                <w:sz w:val="20"/>
              </w:rPr>
              <w:t>
Мақсаты: Қазақстан Республикасының ЖІӨ-нің жалпы көлеміндегі туризм үлесін 2025 жылға қарай кемінде 8 %-ға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Келушілердің саны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адам</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 деректер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 туристердің саны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адам</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 деректер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туристер саны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адам</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 деректер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салада жұмыспен қамтылғандар саны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адам</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 деректер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442,49</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 көрсеткен қызметтердің көлемі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 деректер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салынған инвестициялардың көлемі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 деректер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 және туризмнің бәсекеге қабілеттілік индексінің ДЭФ рейтингіндегі орын (ДЭФ рейтингі)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рейтингтегі орын</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ДЭФ рейтингі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сервис инфрақұрылымын дамыту бойынша ДЭФ рейтингіндегі орын</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рейтингтегі орын</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ДЭФ рейтингі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брендинг тиімділігі бойынша ДЭФ рейтингіндегі орын</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рейтингтегі орын</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ДЭФ рейтингі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СІМ, ЖАО</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 келуші ‒ Қазақстан Республикасының Мемлекеттік шекарасынан өткен шетел азаматы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келуші турист ‒ Қазақстан Республикасының аумағында </w:t>
      </w:r>
      <w:r>
        <w:rPr>
          <w:rFonts w:ascii="Times New Roman"/>
          <w:b w:val="false"/>
          <w:i/>
          <w:color w:val="000000"/>
          <w:sz w:val="28"/>
        </w:rPr>
        <w:t>&gt;</w:t>
      </w:r>
      <w:r>
        <w:rPr>
          <w:rFonts w:ascii="Times New Roman"/>
          <w:b w:val="false"/>
          <w:i/>
          <w:color w:val="000000"/>
          <w:sz w:val="28"/>
        </w:rPr>
        <w:t>24 сағат өткізген және орналастыру орындарында тұрақтаған шетел азаматы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мерзiмi</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үшін жауаптылар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(факт)</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(жоспар)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Туристік ресурстарды дамыту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Басым туристік аумақтарда (БТА) инвесторлар үшін құрылған преференциялық режимдер саны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2019-2023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ОМО, ЖАО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преференциялар алған (МСМ сұрауы бойынша) туризм саласындағы инвестициялық басым жобалар (ИБЖ) саны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ҰЭМ, СІМ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басым туристік аумақ құру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2019-2023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ОМО, ЖАО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БТА бойынша басқарушы компаниялар құру және олардың қызметінің тетігін енгізу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2019-2023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ОМО, ЖАО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БТА бойынша басқарушы компаниялар құру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2019-2023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11  қаулысына туризм жөніндегі ЭҚЖЖ (оның ішінде қолөнершілер бойынша) енгізу мәселесін зерделеу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ҰЭМ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объектілерді санитариялық-гигиеналық тораптармен қамтамасыз ету жөніндегі көрсетілетін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Дестинацияларды жүйелі жоспарлауды қамтамасыз ету: Топ-10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1: ЩУЧИНСК-БУРАБАЙ КУРОРТТЫҚ АЙМАҒЫ (бұдан әрі ‒ ЩБКА)</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инфрақұрылымы:</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жаңа полигонын салу (ТЭН, ЖСҚ және ҚМЖ әзірлеуді қоса алғанда)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 ЭМ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"Ақылбай" су дайындау станциясының қуатын тәулігіне 4,5 мың м³ дейін кеңейту (ЖСҚ және ҚМЖ әзірлеуді қоса алғанда)</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Ақмола облысының әкімдігі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қаласында тазарту құрылыстарын кеңейту (жаңасын салу) (ЖСҚ және ҚМЖ әзірлеуді қоса алғанда)</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2021-2023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Ақмола облысының әкімдігі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Қуатын кеңейту және газға ауыстыру үшін Табиғат ауылында кент қазандығын реконструкциялау мүмкіндігін зерделеу (ЖСҚ және ҚМЖ әзірлеуді қоса алғанда)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кентін  жылумен жабдықтау желілерін 14 га учаскеге және туристік объектілерге салу мүмкіндігін зерделеу (ЖСҚ және ҚМЖ әзірлеуді қоса алғанда)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Курорттық аймақты абаттандыру: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Жағажайларды жарақтандыру (заманауи биодәретханаларды, киім ауыстыруға арналған кабинкаларды, қалдықтарды бөлек жинауға арналған контейнерлерді қоса алғанда)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Жағажайларда орталықтандырылған сауда учаскелерін орнатудың техникалық мүмкіндіктерін зерделеу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"Ақбура" курорттық аймағынан Бурабай көліне дейін Үлкен Шабақты көлінің жағалауы бойында велосипед және жаяу жүргіншілер жолдарын салу:                                                                                  1) ЖСҚ әзірлеу; </w:t>
            </w:r>
          </w:p>
          <w:p>
            <w:pPr>
              <w:spacing w:after="20"/>
              <w:ind w:left="20"/>
              <w:jc w:val="both"/>
            </w:pPr>
            <w:r>
              <w:rPr>
                <w:rFonts w:ascii="Times New Roman"/>
                <w:b w:val="false"/>
                <w:i w:val="false"/>
                <w:color w:val="000000"/>
                <w:sz w:val="20"/>
              </w:rPr>
              <w:t>2) ҚМЖ</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ПІБ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мақсаттарда одан әрі пайдалану үшін ЩБКА минералды суларының құрамына егжей-тегжейлі зерттеу жүргізу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Инновациялар:</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"Smart National Park Burabay" бағдарламасын енгізу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ПІБ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Өнімдік ұсынысты кеңейту және жақсарту: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ЩБКА азық-түлік ұсынысын жақсарту және кеңейту үшін кәсіпкерлерді тарту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жарыстар ұйымдастыру және Нұр-Сұлтан қаласының бизнес туристері үшін гольфке назар аудара отырып, дайын көрсетілетін қызметтер пакетін әзірлеу жөніндегі ұсыныстар енгізу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ұсынысы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Тимбилдинг өткізу үшін дайын бағдарламалар пакетін әзірлеу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Сауықтыру саласындағы танымал кәсіпқойларды (нутриционистерді, фитнес-жаттықтырушыларды) тарту, отельдер, ЩБКА санаторийлері базасында мини-оқиғалар форматында семинарлар өткізу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Инвесторларды тарту: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команда құруды, күнтізбені қалыптастыруды және басқаларды қоса алғанда, инвесторлар тарту процесін ұйымдастыру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инвесторлардың тізімін әзірлеу және олармен байланыс орнату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инфрақұрылымды дамыту: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кентінің бірінші жағалық сызығындағы ескі тұрғын үйлерді бұзу (бұзудың бірінші сатысының учаскелерін сатып 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Ақбура курортының отельдерін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инвесторлар, ПІБ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ЩБКА-ны дамытудың бірінші сатысының қосымша отельдерін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инвесторлар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ЩБКА санаториялық нөмірлік қорын реконструкциялау және кеңейту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инвесторлар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 көлінде тақырыптық балалар ойын-сауық паркін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2020-2023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инвесторлар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ілгерілету: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ЩБКА брендингінің бірыңғай стратегиясын әзірлеу (маркетингтік зерттеу, бірыңғай брендинг, дестинация брендбугі және т.б.)</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  "Kazakh Tourism" ҰК" АҚ (келісу бойынша), "Бурабай Даму" ЖШС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ЩБКА-ны ұсынатын бірыңғай сайтты дамыту (дестинация туралы барлық ақпаратты агрегаттау, tripadvisor, booking-тен пікірлер мен бағаларды шығару, онлайн брондау және пікірлер, смартфондар мен планшеттерге арналған мобильді нұсқалар жасау, т.б.)</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  "Kazakh Tourism" ҰК" АҚ (келісу бойынша), "Бурабай Даму" ЖШС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үшін материалдар жасау (кәсіпқой фототүсірілім және аэробейнетүсірілім)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  "Бурабай Даму" ЖШС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ЩБКА-ны әлеуметтік желілерде ілгерілету (әлеуметтік желілерде аккаунттарды жүргізу (SMM)</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  "Бурабай Даму" ЖШС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ЩБКА-ны онлайн-ілгерілету (контекстік жарнама, баннерлік жарнама, әлеуметтік желілердегі таргетинг,  youtube-те жарнама, сондай-ақ  материалдың өзін жасау)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  "Бурабай Даму" ЖШС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ЩБКА-ны ілгерілетуді жандандыру және ол бойынша негізгі туроператорлармен, ірі агрегаторлармен (tripadvisor, booking)  өзара іс-қимыл жасау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  "Бурабай Даму" ЖШС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ЩБКА-ны оффлайн-ілгерілету (конференциялар, туристік көрмелер, жәрмеңкелер, даму семинарлары, инфотурлар және т.б.)</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  "Kazakh Tourism" ҰК" АҚ (келісу бойынша), "Бурабай Даму" ЖШС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күнтізбесі: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Неғұрлым ірі зәкірлік іс-шараларды ілгерілету, ұйымдастыру және өткізу (тоқсанына бір іс-шарадан)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  "Kazakh Tourism" ҰК" АҚ (келісу бойынша), "Бурабай Даму" ЖШС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стратегия:</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қонақүй бизнесі өкілдерімен қонақүйлер жанынан оқу сыныптарын (орталықтарын) құру арқылы туристік кәсіптер бойынша қысқа мерзімді кәсіптік оқытуды іске асыру бойынша жұмыс жүргізу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 Еңбекмині, БҒМ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 жұмыс орындарын құру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2019-2025 жылдар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Ақмола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www.enbek.kz  базасы негізінде маусымаралық кезеңде жұмыскерлермен "алмасу" функциясын интеграциялау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 Еңбекмині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Курорттық ұйымдардың басшылары үшін туризм индустриясындағы үздік практикалар, сервис стандарттары туралы семинарлар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Топ-2 БАЯНАУЫЛ КУРОРТТЫҚ АЙМАҒЫ (бұдан әрі – БКА)</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инфрақұрылымы:</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ауылында су бұруды жүргізу (65 км)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2020-2023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 ИИДМ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Жасыбай көліндегі демалыс үйлеріне дейін сумен жабдықтау және су бұру желілерін салу (20 км):</w:t>
            </w:r>
          </w:p>
          <w:p>
            <w:pPr>
              <w:spacing w:after="20"/>
              <w:ind w:left="20"/>
              <w:jc w:val="both"/>
            </w:pPr>
            <w:r>
              <w:rPr>
                <w:rFonts w:ascii="Times New Roman"/>
                <w:b w:val="false"/>
                <w:i w:val="false"/>
                <w:color w:val="000000"/>
                <w:sz w:val="20"/>
              </w:rPr>
              <w:t xml:space="preserve">1) ЖСҚ әзірлеу; </w:t>
            </w:r>
          </w:p>
          <w:p>
            <w:pPr>
              <w:spacing w:after="20"/>
              <w:ind w:left="20"/>
              <w:jc w:val="both"/>
            </w:pPr>
            <w:r>
              <w:rPr>
                <w:rFonts w:ascii="Times New Roman"/>
                <w:b w:val="false"/>
                <w:i w:val="false"/>
                <w:color w:val="000000"/>
                <w:sz w:val="20"/>
              </w:rPr>
              <w:t>2)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2020-2023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 ҰЭМ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Александровка (Торайғыр) шағын станциясынан Жасыбай көліндегі санаторийге дейін кернеуі 35 кВ электр берілісінің әуе желісін салу) (13,5 км) :                                                                                                                                                                         </w:t>
            </w:r>
          </w:p>
          <w:p>
            <w:pPr>
              <w:spacing w:after="20"/>
              <w:ind w:left="20"/>
              <w:jc w:val="both"/>
            </w:pPr>
            <w:r>
              <w:rPr>
                <w:rFonts w:ascii="Times New Roman"/>
                <w:b w:val="false"/>
                <w:i w:val="false"/>
                <w:color w:val="000000"/>
                <w:sz w:val="20"/>
              </w:rPr>
              <w:t xml:space="preserve">1) ЖСҚ әзірлеу; </w:t>
            </w:r>
          </w:p>
          <w:p>
            <w:pPr>
              <w:spacing w:after="20"/>
              <w:ind w:left="20"/>
              <w:jc w:val="both"/>
            </w:pPr>
            <w:r>
              <w:rPr>
                <w:rFonts w:ascii="Times New Roman"/>
                <w:b w:val="false"/>
                <w:i w:val="false"/>
                <w:color w:val="000000"/>
                <w:sz w:val="20"/>
              </w:rPr>
              <w:t>2)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облысының әкімдігі, ҰЭМ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ауылының маңында Лекер ауылына қарай ҚТҚ полигонын салу:                                                                                          1) ЖСҚ әзірлеу;                                                                                           2) ҚМЖ</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ауылының қазіргі қоқыс төгетін жерін қоршауды ұйымдастыру:                                                                                           1) ЖСҚ әзірлеу;                                                                                           2) ҚМЖ</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Торайғыр көліне дейін ТОБЖ (талшықты-оптикалық байланыс желісі) жүргізу: </w:t>
            </w:r>
          </w:p>
          <w:p>
            <w:pPr>
              <w:spacing w:after="20"/>
              <w:ind w:left="20"/>
              <w:jc w:val="both"/>
            </w:pPr>
            <w:r>
              <w:rPr>
                <w:rFonts w:ascii="Times New Roman"/>
                <w:b w:val="false"/>
                <w:i w:val="false"/>
                <w:color w:val="000000"/>
                <w:sz w:val="20"/>
              </w:rPr>
              <w:t xml:space="preserve">1) ЖСҚ әзірлеу; </w:t>
            </w:r>
          </w:p>
          <w:p>
            <w:pPr>
              <w:spacing w:after="20"/>
              <w:ind w:left="20"/>
              <w:jc w:val="both"/>
            </w:pPr>
            <w:r>
              <w:rPr>
                <w:rFonts w:ascii="Times New Roman"/>
                <w:b w:val="false"/>
                <w:i w:val="false"/>
                <w:color w:val="000000"/>
                <w:sz w:val="20"/>
              </w:rPr>
              <w:t>2) ҚМЖ</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АҚ (келісу бойынша), Павлодар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 орнату және одан әрі пайдалану үшін мобильді операторларды тарта отырып, телекоммуникациялық жабдықтарды орнату үшін (Торайғыр көлі және Мырзашоқы қаласы) екі мұнара салу:                               1) ЖСҚ әзірлеу; </w:t>
            </w:r>
          </w:p>
          <w:p>
            <w:pPr>
              <w:spacing w:after="20"/>
              <w:ind w:left="20"/>
              <w:jc w:val="both"/>
            </w:pPr>
            <w:r>
              <w:rPr>
                <w:rFonts w:ascii="Times New Roman"/>
                <w:b w:val="false"/>
                <w:i w:val="false"/>
                <w:color w:val="000000"/>
                <w:sz w:val="20"/>
              </w:rPr>
              <w:t>2) ҚМЖ</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операторлары (келісу бойынша), Павлодар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Курорттық аймақты абаттандыру: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мемлекеттік ұлттық табиғи паркі" РММ-нің негізгі көрікті жерлері мен соқпақтарын навигациялық белгілермен жарақтандыру (Led-экран)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соқпақтарды жарақтандыру (заманауи биодәретханаларды, орындықтарды, қалдықтарды бөлек жинауға арналған контейнерлерді және басқаларды қамтиды)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 арасында қоршаған ортаға ұқыпты қарау жөнінде насихат және түсіндіру іс-шараларын жүргізу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Өнімдік ұсынысты кеңейту және жақсарту: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Өнімдік ұсынысты жақсарту және кеңейту үшін кәсіпкерлерді тарту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 жеке инвесторлар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"Мырзашоқы" тау шаңғысы кешенінде жасанды қар жасау жүйесін орнатудың техникалық мүмкіндіктерін талдау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 жеке инвесторлар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шаңғысы трассаларын жарықтандыруды салудың техникалық мүмкіндіктерін талдау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 жеке инвесторлар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ауылында және Мырзашоқы тауының етегінде жарықтандыра отырып, шаңғы-роллер трассасын (ұзындығы 3 км, ені 4 метр) салудың техникалық мүмкіндіктерін талдау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 жеке инвесторлар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курорттық аймағын дамытудың бірінші сатысының отельдерін/демалыс үйлерін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 жеке инвесторлар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Инвесторларды тарту: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команда құруды, күнтізбені қалыптастыруды және басқаларды қоса алғанда, инвесторлар тарту процесін ұйымдастыру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инвесторлардың тізімін әзірлеу және олармен байланыс орнату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ілгерілету: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курорттық аймағы брендингінің бірыңғай стратегиясын әзірлеу (маркетингтік зерттеу, бірыңғай брендинг, дестинация брендбугі және т.б.)</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курорттық аймағын ұсынатын бірыңғай сайтты дамыту (дестинация туралы барлық ақпаратты агрегаттау, tripadvisor, booking-тен пікірлер мен бағаларды шығару, онлайн брондау және пікірлер, смартфондар мен планшеттерге арналған мобильді нұсқалар жасау, т.б.)</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үшін материалдар жасау (кәсіпқой фототүсірілім және аэробейнетүсірілім)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курорттық аймағын  әлеуметтік желілерде ілгерілету (әлеуметтік желілерде аккаунттар жүргізу (SMM)</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курорттық аймағын онлайн-ілгерілету (контекстік жарнама, баннерлік жарнама, әлеуметтік желілердегі таргетинг,  youtube-те жарнама, сондай-ақ  материалдың өзін жасау)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Баянауыл курорттық аймағын ілгерілетуді жандандыру және ол бойынша негізгі туроператорлармен және ірі агрегаторлармен (tripadvisor, booking)  өзара іс-қимыл жасау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курорттық аймағын оффлайн ілгерілету (конференциялар, туристік көрмелер, жәрмеңкелер, даму семинарлары, инфотурлар және т.б.)</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күнтізбесі: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Оқиғалардың бірыңғай күнтізбесін жасау және жүргізу (зәкірлік және ілеспе іс-шараларды қоса алғанда)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Неғұрлым ірі зәкірлік іс-шараларды ілгерілету, ұйымдастыру және өткізу (жазғы және қысқы маусымдарда бір іс-шарадан)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стратегия:</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Курорттық ұйымдардың басшылары үшін туризм индустриясындағы үздік практикалар, сервис стандарттары туралы семинарлар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қонақүй бизнесі өкілдерімен қонақүйлер жанынан оқу сыныптарын (орталықтарын) құру арқылы туристік кәсіптер бойынша қысқа мерзімді кәсіптік оқытуды іске асыру бойынша жұмыс жүргізу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 Еңбекмині,  БҒМ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саласына жұмыс орындарын құру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Павлодар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Топ-3 "МАҢҒЫСТАУ ТУРИСТІК АЙМАҒЫ (бұдан әрі ‒ МТА)</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инфрақұрылымы:</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Ақтау қаласын - Құрық кентін электрмен жабдықтаудың ұзындығы 57 км  желілерін кеңейту </w:t>
            </w:r>
          </w:p>
          <w:p>
            <w:pPr>
              <w:spacing w:after="20"/>
              <w:ind w:left="20"/>
              <w:jc w:val="both"/>
            </w:pPr>
            <w:r>
              <w:rPr>
                <w:rFonts w:ascii="Times New Roman"/>
                <w:b w:val="false"/>
                <w:i w:val="false"/>
                <w:color w:val="000000"/>
                <w:sz w:val="20"/>
              </w:rPr>
              <w:t>1) ЖСҚ әзірлеу</w:t>
            </w:r>
          </w:p>
          <w:p>
            <w:pPr>
              <w:spacing w:after="20"/>
              <w:ind w:left="20"/>
              <w:jc w:val="both"/>
            </w:pPr>
            <w:r>
              <w:rPr>
                <w:rFonts w:ascii="Times New Roman"/>
                <w:b w:val="false"/>
                <w:i w:val="false"/>
                <w:color w:val="000000"/>
                <w:sz w:val="20"/>
              </w:rPr>
              <w:t>2) электрмен жабдықтау желілерін кеңейту</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 ЭМ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МАЭК сумен жабдықтау желілерін реконструкциялау:          1) ЖСҚ әзірлеу;                  2) МАЭК сумен жабдықтау желілерін реконструкциялау</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p>
            <w:pPr>
              <w:spacing w:after="20"/>
              <w:ind w:left="20"/>
              <w:jc w:val="both"/>
            </w:pPr>
            <w:r>
              <w:rPr>
                <w:rFonts w:ascii="Times New Roman"/>
                <w:b w:val="false"/>
                <w:i w:val="false"/>
                <w:color w:val="000000"/>
                <w:sz w:val="20"/>
              </w:rPr>
              <w:t xml:space="preserve">ҰЭМ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аймақтары үшін кәріздік-тазарту құрылыстарын салу:</w:t>
            </w:r>
          </w:p>
          <w:p>
            <w:pPr>
              <w:spacing w:after="20"/>
              <w:ind w:left="20"/>
              <w:jc w:val="both"/>
            </w:pPr>
            <w:r>
              <w:rPr>
                <w:rFonts w:ascii="Times New Roman"/>
                <w:b w:val="false"/>
                <w:i w:val="false"/>
                <w:color w:val="000000"/>
                <w:sz w:val="20"/>
              </w:rPr>
              <w:t>1) ЖСҚ әзірлеу;</w:t>
            </w:r>
          </w:p>
          <w:p>
            <w:pPr>
              <w:spacing w:after="20"/>
              <w:ind w:left="20"/>
              <w:jc w:val="both"/>
            </w:pPr>
            <w:r>
              <w:rPr>
                <w:rFonts w:ascii="Times New Roman"/>
                <w:b w:val="false"/>
                <w:i w:val="false"/>
                <w:color w:val="000000"/>
                <w:sz w:val="20"/>
              </w:rPr>
              <w:t>2) кәріздік-тазарту құрылыстарын салу</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p>
            <w:pPr>
              <w:spacing w:after="20"/>
              <w:ind w:left="20"/>
              <w:jc w:val="both"/>
            </w:pPr>
            <w:r>
              <w:rPr>
                <w:rFonts w:ascii="Times New Roman"/>
                <w:b w:val="false"/>
                <w:i w:val="false"/>
                <w:color w:val="000000"/>
                <w:sz w:val="20"/>
              </w:rPr>
              <w:t>ҰЭМ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(140+156)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аймақтары үшін су бұру желілерін салу:                            1) ЖСҚ әзірлеу;               2) су бұру желілерін салу</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p>
            <w:pPr>
              <w:spacing w:after="20"/>
              <w:ind w:left="20"/>
              <w:jc w:val="both"/>
            </w:pPr>
            <w:r>
              <w:rPr>
                <w:rFonts w:ascii="Times New Roman"/>
                <w:b w:val="false"/>
                <w:i w:val="false"/>
                <w:color w:val="000000"/>
                <w:sz w:val="20"/>
              </w:rPr>
              <w:t xml:space="preserve">ҰЭМ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аймақтары үшін газбен жабдықтау желісін салу:                   1) ЖСҚ әзірлеу;</w:t>
            </w:r>
          </w:p>
          <w:p>
            <w:pPr>
              <w:spacing w:after="20"/>
              <w:ind w:left="20"/>
              <w:jc w:val="both"/>
            </w:pPr>
            <w:r>
              <w:rPr>
                <w:rFonts w:ascii="Times New Roman"/>
                <w:b w:val="false"/>
                <w:i w:val="false"/>
                <w:color w:val="000000"/>
                <w:sz w:val="20"/>
              </w:rPr>
              <w:t>2) газбен жабдықтау желісін салу</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 ЭМ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демалыс аймағы үшін ҚТҚ полигонын салу:                                             1) ЖСҚ әзірлеу;                                                                                                              2) полигон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 ЭМ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Курорттық аймақты абаттандыру: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көрікті жерлер мен маршруттарды навигациялық белгілермен жарақтандыру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Жағажайларды жарақтандыру (заманауи биодәретханаларды, орындықтарды, қалдықтарды бөлек жинауға арналған контейнерлерді қоса алғанда)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жаңа демалыс аймағының қоғамдық жағажайында суда құтқару станциясын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Маңғыстау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мақсаттарда одан әрі пайдалану үшін Каспий теңізінің жағалауындағы минералды судың құрамына егжей-тегжейлі зерттеу жүргізу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Маңғыстаудағы рекреациялық жүктемені бақылау және төмендету жөніндегі тұжырымдаманы  әзірлеу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Инвесторларды тарту: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команда құруды, күнтізбені қалыптастыруды және басқаларды қоса алғанда, инвесторлар тарту процесін ұйымдастыру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инвесторлардың тізімін әзірлеу және олармен байланыс орнату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инфрақұрылымды дамыту: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қонақүй кешендерін құрылыс-монтаждау жұмыстары және пайдалануға беру (3-4*)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МТА аумағында аквапарк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аквапарк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ілгерілету: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МТА брендингінің стратегиясын әзірлеу (маркетингтік зерттеу, бірыңғай брендинг,  дестинация брендбугі, және т.б.)</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МТА-ны ұсынатын  сайтты дамыту (дестинация туралы барлық ақпаратты агрегаттау, tripadvisor, booking-тен  пікірлер мен бағаларды шығару, онлайн брондау және пікірлер, смартфондар мен планшеттерге арналған мобильді нұсқалар жасау, т.б.)</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үшін материалдар жасау (кәсіпқой фототүсірілім және аэробейнетүсірілім)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МТА-ны әлеуметтік желілерде ілгерілету (әлеуметтік желілерде аккаунттар жүргізу (SMM)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МТА-ны онлайн-ілгерілету (контекстік жарнама, баннерлік жарнама, әлеуметтік желілердегі таргетинг,  youtube-те жарнама, сондай-ақ  материалдың өзін жасау)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МТА-ны ілгерілетуді жандандыру және ол бойынша негізгі туроператорлармен және ірі агрегаторлармен (tripadvisor, booking)  өзара іс-қимыл жасау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МТА-ны оффлайн ілгерілету (конференциялар, туристік көрмелер, жәрмеңкелер, даму семинарлары, инфотурлар және т.б.)</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күнтізбесі: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күнтізбесін қалыптастыру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Неғұрлым ірі зәкірлі іс-шараларды ілгерілету (тоқсанына бір іс-шарадан)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стратегия:</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www.enbek.kz  базасы негізінде маусымаралық кезеңде жұмыскерлермен "алмасу" функциясын интеграциялау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 Еңбекмині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Курорттық ұйымдардың басшылары үшін туризм индустриясындағы үздік практикалар, сервис стандарттары туралы семинарлар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 Еңбекмині, БҒМ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қонақүй бизнесі өкілдерімен қонақүйлер жанынан оқу сыныптарын (орталықтарын) құру арқылы туристік кәсіптер бойынша қысқа мерзімді кәсіптік оқытуды іске асыру бойынша жұмыс жүргізу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 Еңбекмині, БҒМ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 жұмыс орындарын құру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Маңғыстау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Топ-4-А: АЛАКӨЛ КӨЛІНІҢ ЖАҒАЛАУЫ – Алматы облысы (бұдан әрі ‒ Алакөл)</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инфрақұрылымы: </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 кентінің кәріз желілерін салу (оның ішінде КТС, тегеурін коллекторы):                             1) ЖСҚ әзірлеу;                          2) кәріз желілерін салу</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ИИДМ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Ақши кентінің су құбыры желілерін салу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ИИДМ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сұрыптау полигонын/ аймағын кеңейту:</w:t>
            </w:r>
          </w:p>
          <w:p>
            <w:pPr>
              <w:spacing w:after="20"/>
              <w:ind w:left="20"/>
              <w:jc w:val="both"/>
            </w:pPr>
            <w:r>
              <w:rPr>
                <w:rFonts w:ascii="Times New Roman"/>
                <w:b w:val="false"/>
                <w:i w:val="false"/>
                <w:color w:val="000000"/>
                <w:sz w:val="20"/>
              </w:rPr>
              <w:t>1) ТЭН, ЖСҚ әзірлеу;</w:t>
            </w:r>
          </w:p>
          <w:p>
            <w:pPr>
              <w:spacing w:after="20"/>
              <w:ind w:left="20"/>
              <w:jc w:val="both"/>
            </w:pPr>
            <w:r>
              <w:rPr>
                <w:rFonts w:ascii="Times New Roman"/>
                <w:b w:val="false"/>
                <w:i w:val="false"/>
                <w:color w:val="000000"/>
                <w:sz w:val="20"/>
              </w:rPr>
              <w:t>2) полигон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Курорттық аймақты абаттандыру: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Ақши кентінің жағалауын және променадын салу: </w:t>
            </w:r>
          </w:p>
          <w:p>
            <w:pPr>
              <w:spacing w:after="20"/>
              <w:ind w:left="20"/>
              <w:jc w:val="both"/>
            </w:pPr>
            <w:r>
              <w:rPr>
                <w:rFonts w:ascii="Times New Roman"/>
                <w:b w:val="false"/>
                <w:i w:val="false"/>
                <w:color w:val="000000"/>
                <w:sz w:val="20"/>
              </w:rPr>
              <w:t xml:space="preserve">1) ЖСҚ әзірлеу; </w:t>
            </w:r>
          </w:p>
          <w:p>
            <w:pPr>
              <w:spacing w:after="20"/>
              <w:ind w:left="20"/>
              <w:jc w:val="both"/>
            </w:pPr>
            <w:r>
              <w:rPr>
                <w:rFonts w:ascii="Times New Roman"/>
                <w:b w:val="false"/>
                <w:i w:val="false"/>
                <w:color w:val="000000"/>
                <w:sz w:val="20"/>
              </w:rPr>
              <w:t>2)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Жағалауды және жағажайларды жарақтандыру (заманауи биодәретханаларды, киім ауыстыруға арналған кабинкаларды, қалдықтарды бөлек жинауға арналған контейнерлерді қоса алғанда)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жәрмеңкелер үшін орталықтандырылған сауда учаскесін бөлу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Инвесторларды тарту: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команда құруды, күнтізбені қалыптастыруды және басқаларды қоса алғанда, инвесторлар тарту процесін ұйымдастыру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инвесторлардың тізімін әзірлеу және олармен байланыс орнату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инфрақұрылымды дамыту: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Курорттық отельдер желісін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бассейндер кешенін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ілгерілету: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Брендинг стратегиясын әзірлеу (маркетингтік зерттеу, бірыңғай брендинг, дестинация брендбугі және т.б.)</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Жағалауды ұсынатын  сайтты дамыту (дестинация туралы барлық ақпаратты агрегаттау, tripadvisor, booking-тен пікірлер мен бағаларды шығару, онлайн брондау және пікірлер, смартфондар мен планшеттерге арналған мобильді нұсқалар жасау, т.б.)</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үшін материалдар жасау (кәсіпқой фототүсірілім және аэробейнетүсірілім)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Жағалауды әлеуметтік желілерде ілгерілету</w:t>
            </w:r>
          </w:p>
          <w:p>
            <w:pPr>
              <w:spacing w:after="20"/>
              <w:ind w:left="20"/>
              <w:jc w:val="both"/>
            </w:pPr>
            <w:r>
              <w:rPr>
                <w:rFonts w:ascii="Times New Roman"/>
                <w:b w:val="false"/>
                <w:i w:val="false"/>
                <w:color w:val="000000"/>
                <w:sz w:val="20"/>
              </w:rPr>
              <w:t>(әлеуметтік желілерде аккаунттар жүргізу (SMM))</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Жағалауды онлайн-ілгерілету (контекстік жарнама, баннерлік жарнама, әлеуметтік  желілердегі таргетинг, youtube-те жарнама, сондай-ақ  материалдың өзін жасау)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Алакөл көлінің жағалауын ілгерілетуді жандандыру және ол бойынша негізгі туроператорлармен және ірі агрегаторлармен (tripadvisor, booking)  өзара іс-қимыл жасау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Жағалауды оффлайн-ілгерілету (конференциялар, туристік көрмелер, жәрмеңкелер, даму семинарлары, инфотурлар және т.б.)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күнтізбесі: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күнтізбесін қалыптастыру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Неғұрлым ірі зәкірлік іс-шараларды ұйымдастыру, өткізу және ілгерілету (тоқсанына бір іс-шарадан)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стратегия:</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www.enbek.kz  базасы негізінде маусымаралық кезеңде жұмыскерлермен "алмасу" функциясын интеграциялау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Еңбекмині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Курорттық ұйымдардың басшылары үшін туризм индустриясындағы үздік практикалар, сервис стандарттары туралы семинарлар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Еңбекмині, БҒМ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қонақүй бизнесі өкілдерімен қонақүйлер жанынан оқу сыныптарын (орталықтарын) құру арқылы туристік кәсіптер бойынша қысқа мерзімді кәсіптік оқытуды іске асыру бойынша жұмыс жүргізу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Еңбекмині, БҒМ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 жұмыс орындарын құру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Топ-5 ТҮРКІСТАН</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инфрақұрылымы: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қалашығының визит-орталығын салу:                                                                                                                        1) ЖСҚ әзірлеу;</w:t>
            </w:r>
          </w:p>
          <w:p>
            <w:pPr>
              <w:spacing w:after="20"/>
              <w:ind w:left="20"/>
              <w:jc w:val="both"/>
            </w:pPr>
            <w:r>
              <w:rPr>
                <w:rFonts w:ascii="Times New Roman"/>
                <w:b w:val="false"/>
                <w:i w:val="false"/>
                <w:color w:val="000000"/>
                <w:sz w:val="20"/>
              </w:rPr>
              <w:t>2) визит-орталық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Үкаш ата кесенесінің аумағын абаттандыру: </w:t>
            </w:r>
          </w:p>
          <w:p>
            <w:pPr>
              <w:spacing w:after="20"/>
              <w:ind w:left="20"/>
              <w:jc w:val="both"/>
            </w:pPr>
            <w:r>
              <w:rPr>
                <w:rFonts w:ascii="Times New Roman"/>
                <w:b w:val="false"/>
                <w:i w:val="false"/>
                <w:color w:val="000000"/>
                <w:sz w:val="20"/>
              </w:rPr>
              <w:t xml:space="preserve">1) ЖСҚ әзірлеу; </w:t>
            </w:r>
          </w:p>
          <w:p>
            <w:pPr>
              <w:spacing w:after="20"/>
              <w:ind w:left="20"/>
              <w:jc w:val="both"/>
            </w:pPr>
            <w:r>
              <w:rPr>
                <w:rFonts w:ascii="Times New Roman"/>
                <w:b w:val="false"/>
                <w:i w:val="false"/>
                <w:color w:val="000000"/>
                <w:sz w:val="20"/>
              </w:rPr>
              <w:t>2) абаттандыру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Өнімдік ұсынысты кеңейту және жақсарту: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елдерімен бірлескен ұсынысты әзірлеу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елдерімен қол қойылған келісімдер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Түркістан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Сауран-музейін консервациялау және көркемдік музейлендіру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 қалашығын консервациялау және көркемдік музейлендіру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Ақыртас этносаябағын консервациялау және көркемдік музейлендіру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Инвесторларды тарту: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команда құруды, күнтізбені қалыптастыруды және басқаларды қоса алғанда, инвесторлар тарту процесін ұйымдастыру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инвесторлардың тізімін әзірлеу және олармен байланыс орнату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инфрақұрылымды дамыту: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тақырыптық отель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отельдер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Этно-ауыл құру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базарын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2020-2024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моншалары кешенін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2020-2023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ілгерілету: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Брендинг стратегиясын әзірлеу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 ұсынатын сайтты дамыту (дестинация туралы барлық ақпаратты агрегаттау, tripadvisor, booking-тен пікірлер мен бағаларды шығару, онлайн брондау және пікірлер, смартфондар мен планшеттерге арналған мобильді нұсқалар жасау, т.б.)</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үшін материалдар жасау (кәсіпқой фототүсірілім және аэробейнетүсірілім)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желілерде ілгерілету</w:t>
            </w:r>
          </w:p>
          <w:p>
            <w:pPr>
              <w:spacing w:after="20"/>
              <w:ind w:left="20"/>
              <w:jc w:val="both"/>
            </w:pPr>
            <w:r>
              <w:rPr>
                <w:rFonts w:ascii="Times New Roman"/>
                <w:b w:val="false"/>
                <w:i w:val="false"/>
                <w:color w:val="000000"/>
                <w:sz w:val="20"/>
              </w:rPr>
              <w:t>(әлеуметтік желілерде аккаунттар жүргізу (SMM))</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Онлайн-ілгерілету (контекстік жарнама, баннерлік жарнама, әлеуметтік желілердегі таргетинг, youtube-те жаранама, сондай-ақ  материалдың өзін жасау)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Түркістанды ілгерілетуді жандандыру және ол бойынша негізгі туроператорлармен және ірі агрегаторлармен (tripadvisor, booking)  өзара іс-қимыл жасау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Түркістанды оффлайн-ілгерілету (конференциялар, туристік көрмелер, жәрмеңкелер, даму семинарлары, инфотурлар және т.б.)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ілгерілету іс-шаралары туралы есептер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күнтізбесі: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күнтізбесін қалыптастыру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Неғұрлым ірі зәкірлік іс-шараларды ұйымдастыру, өткізу және ілгерілету (тоқсанына бір іс-шарадан)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стратегия:</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www.enbek.kz  базасы негізінде маусымаралық кезеңде жұмыскерлермен "алмасу" функциясын интеграциялау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 Еңбекмині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Курорттық ұйымдардың басшылары үшін туризм индустриясындағы үздік практикалар, сервис стандарттары туралы семинарлар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 Еңбекмині, БҒМ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қонақүй бизнесі өкілдерімен қонақүйлер жанынан оқу сыныптарын (орталықтарын) құру арқылы туристік кәсіптер бойынша қысқа мерзімді кәсіптік оқытуды іске асыру бойынша жұмыс жүргізу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 Еңбекмині, БҒМ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 жұмыс орындарын құру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Түркістан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Топ-6: Балқаш курорттық аймағы – (бұдан әрі ‒ БКА)</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инфрақұрылымы:</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және Шұбар Түбек кенттерін ауызсумен және шаруашылық сумен қамтамасыз ету үшін сумен жабдықтаудың инженерлік коммуникацияларының (Балқаш қаласынан су құбырын тарту) ЖСҚ әзірлеу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Курорттық аймақтарды тұрақты энергиямен қамтамасыз ету мақсатында Балқаш қаласында электр беру желілерін салу:</w:t>
            </w:r>
          </w:p>
          <w:p>
            <w:pPr>
              <w:spacing w:after="20"/>
              <w:ind w:left="20"/>
              <w:jc w:val="both"/>
            </w:pPr>
            <w:r>
              <w:rPr>
                <w:rFonts w:ascii="Times New Roman"/>
                <w:b w:val="false"/>
                <w:i w:val="false"/>
                <w:color w:val="000000"/>
                <w:sz w:val="20"/>
              </w:rPr>
              <w:t>1) ЖСҚ әзірлеу;</w:t>
            </w:r>
          </w:p>
          <w:p>
            <w:pPr>
              <w:spacing w:after="20"/>
              <w:ind w:left="20"/>
              <w:jc w:val="both"/>
            </w:pPr>
            <w:r>
              <w:rPr>
                <w:rFonts w:ascii="Times New Roman"/>
                <w:b w:val="false"/>
                <w:i w:val="false"/>
                <w:color w:val="000000"/>
                <w:sz w:val="20"/>
              </w:rPr>
              <w:t>2) салу</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 ЭМ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Курорттық аймақтарды тұрақты энергиямен қамтамасыз ету мақсатында Тораңғалық кентінде электр беру желілерін салу:</w:t>
            </w:r>
          </w:p>
          <w:p>
            <w:pPr>
              <w:spacing w:after="20"/>
              <w:ind w:left="20"/>
              <w:jc w:val="both"/>
            </w:pPr>
            <w:r>
              <w:rPr>
                <w:rFonts w:ascii="Times New Roman"/>
                <w:b w:val="false"/>
                <w:i w:val="false"/>
                <w:color w:val="000000"/>
                <w:sz w:val="20"/>
              </w:rPr>
              <w:t xml:space="preserve">1) ЖСҚ әзірлеу; </w:t>
            </w:r>
          </w:p>
          <w:p>
            <w:pPr>
              <w:spacing w:after="20"/>
              <w:ind w:left="20"/>
              <w:jc w:val="both"/>
            </w:pPr>
            <w:r>
              <w:rPr>
                <w:rFonts w:ascii="Times New Roman"/>
                <w:b w:val="false"/>
                <w:i w:val="false"/>
                <w:color w:val="000000"/>
                <w:sz w:val="20"/>
              </w:rPr>
              <w:t xml:space="preserve">2) құрылыс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 ЭМ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Балқаш қаласы Бертіс шығанағы ауданында сумен жабдықтаудың инженерлік коммуникацияларын салу:                             1) ЖСҚ әзірлеу; </w:t>
            </w:r>
          </w:p>
          <w:p>
            <w:pPr>
              <w:spacing w:after="20"/>
              <w:ind w:left="20"/>
              <w:jc w:val="both"/>
            </w:pPr>
            <w:r>
              <w:rPr>
                <w:rFonts w:ascii="Times New Roman"/>
                <w:b w:val="false"/>
                <w:i w:val="false"/>
                <w:color w:val="000000"/>
                <w:sz w:val="20"/>
              </w:rPr>
              <w:t>2) сумен жабдықтаудың инженерлік коммуникацияларын салу</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p>
            <w:pPr>
              <w:spacing w:after="20"/>
              <w:ind w:left="20"/>
              <w:jc w:val="both"/>
            </w:pPr>
            <w:r>
              <w:rPr>
                <w:rFonts w:ascii="Times New Roman"/>
                <w:b w:val="false"/>
                <w:i w:val="false"/>
                <w:color w:val="000000"/>
                <w:sz w:val="20"/>
              </w:rPr>
              <w:t>ҰЭМ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Балқаш қаласы Бертыс шығанағы ауданында су бұрудың инженерлік коммуникацияларын салу (орталық кәріз) </w:t>
            </w:r>
          </w:p>
          <w:p>
            <w:pPr>
              <w:spacing w:after="20"/>
              <w:ind w:left="20"/>
              <w:jc w:val="both"/>
            </w:pPr>
            <w:r>
              <w:rPr>
                <w:rFonts w:ascii="Times New Roman"/>
                <w:b w:val="false"/>
                <w:i w:val="false"/>
                <w:color w:val="000000"/>
                <w:sz w:val="20"/>
              </w:rPr>
              <w:t xml:space="preserve">1) ЖСҚ әзірлеу; </w:t>
            </w:r>
          </w:p>
          <w:p>
            <w:pPr>
              <w:spacing w:after="20"/>
              <w:ind w:left="20"/>
              <w:jc w:val="both"/>
            </w:pPr>
            <w:r>
              <w:rPr>
                <w:rFonts w:ascii="Times New Roman"/>
                <w:b w:val="false"/>
                <w:i w:val="false"/>
                <w:color w:val="000000"/>
                <w:sz w:val="20"/>
              </w:rPr>
              <w:t>2) су бұрудың инженерлік коммуникацияларын салу</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p>
            <w:pPr>
              <w:spacing w:after="20"/>
              <w:ind w:left="20"/>
              <w:jc w:val="both"/>
            </w:pPr>
            <w:r>
              <w:rPr>
                <w:rFonts w:ascii="Times New Roman"/>
                <w:b w:val="false"/>
                <w:i w:val="false"/>
                <w:color w:val="000000"/>
                <w:sz w:val="20"/>
              </w:rPr>
              <w:t xml:space="preserve">ҰЭМ </w:t>
            </w:r>
          </w:p>
          <w:p>
            <w:pPr>
              <w:spacing w:after="20"/>
              <w:ind w:left="20"/>
              <w:jc w:val="both"/>
            </w:pP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Тораңғалық кентінде ҚТҚ полигонын салу: </w:t>
            </w:r>
          </w:p>
          <w:p>
            <w:pPr>
              <w:spacing w:after="20"/>
              <w:ind w:left="20"/>
              <w:jc w:val="both"/>
            </w:pPr>
            <w:r>
              <w:rPr>
                <w:rFonts w:ascii="Times New Roman"/>
                <w:b w:val="false"/>
                <w:i w:val="false"/>
                <w:color w:val="000000"/>
                <w:sz w:val="20"/>
              </w:rPr>
              <w:t>1) ЖСҚ әзірлеу;</w:t>
            </w:r>
          </w:p>
          <w:p>
            <w:pPr>
              <w:spacing w:after="20"/>
              <w:ind w:left="20"/>
              <w:jc w:val="both"/>
            </w:pPr>
            <w:r>
              <w:rPr>
                <w:rFonts w:ascii="Times New Roman"/>
                <w:b w:val="false"/>
                <w:i w:val="false"/>
                <w:color w:val="000000"/>
                <w:sz w:val="20"/>
              </w:rPr>
              <w:t>2) су бұрудың инженерлік коммуникацияларын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 ЭМ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кенті мен Шұбар Түбек ауылын ұялы байланыспен қамту бойынша телекоммуникациялық компаниялармен жұмыс: ұялы байланыстың базалық станцияларының қажеттілігін есептеу үшін ұялы байланыс компанияларын және мамандандырылған мердігер ұйымдарды тарту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Курорттық аймақты абаттандыру: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Тораңғалыққа кіре берістегі бұрынғы құс фабрикасының аумағын абаттандырудың техникалық мүмкіндіктерін талдау және кейіннен шешім енгізу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кентіндегі жағажайды жайластыру (пирсті, заманауи биодәретханаларды, киім ауыстыруға арналған кабинкаларды, қалдықтарды бөлек жинауға арналған контейнерлерді, жатық жерлерді, қалқаларды, құтқару мұнараларын, экскурсиялық бюроның дүңгіршіктерін қоса алғанда)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кентінде жағалау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Түбек кентіндегі жағажай аймағын жарақтандыру (заманауи биодәретханаларды, киім ауыстыруға арналған кабинкаларды, қалдықтарды бөлек жинауға арналған контейнерлерді қоса алғанда)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қаласындағы жағажай аймағын жарақтандыру (заманауи биодәретханаларды, киім ауыстыруға арналған кабинкаларды, қалдықтарды бөлек жинауға арналған контейнерлерді қоса алғанда)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қаласындағы жағажай аймағын жарақтандыру (заманауи биодәретханаларды, киім ауыстыруға арналған кабинкаларды, қалдықтарды бөлек жинауға арналған контейнерлерді қоса алғанда)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Өнімдік ұсынысты кеңейту және жақсарту: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Өнімдік ұсынысты жақсарту және кеңейту үшін кәсіпкерлерді тарту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спортының түрлері бойынша республикалық жарыстарды ұйымдастыру жөніндегі ұсыныстар енгізу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Экскурсиялық бюро құру мәселесін қарау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Инвесторларды тарту: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команда құруды, күнтізбені қалыптастыруды және басқаларды қоса алғанда, инвесторлар тарту процесін ұйымдастыру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инвесторлардың тізімін әзірлеу және олармен байланыс орнату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инфрақұрылымды дамыту: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базалар мен демалыс үйлерін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қаласында жеке кәсіпкер Мерзалиеваның "Лазурный берег" демалыс аймағын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қаласында жеке кәсіпкер В.В. Пучконың демалыс аймағын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қаласында жеке кәсіпкер А.К. Ходаковтың демалыс аймағын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қаласында "Танго" демалыс аймағын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қаласында "Нұрбахыт" демалыс аймағының Б корпусын салуды аяқтау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қаласында жеке кәсіпкер Сейітмұратовтың демалыс аймағын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қаласында жеке кәсіпкер Халиковтың демалыс аймағын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қаласында жеке кәсіпкер Струментовтің демалыс аймағын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қаласында жеке кәсіпкер Бернадскийдің демалыс аймағын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қаласында жеке кәсіпкер Ахановтың демалыс аймағын салуы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кентіндегі "Достар Б" демалыс аймағын кеңейту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кентіндегі "Релакс" демалыс аймағын кеңейту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ілгерілету: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Брендинг стратегиясын әзірлеу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курорттық аймағын ұсынатын сайтты дамыту (дестинация туралы барлық ақпаратты агрегаттау, tripadvisor, booking-тен пікірлер мен бағаларды шығару, онлайн брондау және пікірлер, смартфондар мен планшеттерге арналған мобильді нұсқалар жасау, т.б.)</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үшін материалдар жасау (кәсіпқой фототүсірілім және аэробейнетүсірілім)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желілерде ілгерілету</w:t>
            </w:r>
          </w:p>
          <w:p>
            <w:pPr>
              <w:spacing w:after="20"/>
              <w:ind w:left="20"/>
              <w:jc w:val="both"/>
            </w:pPr>
            <w:r>
              <w:rPr>
                <w:rFonts w:ascii="Times New Roman"/>
                <w:b w:val="false"/>
                <w:i w:val="false"/>
                <w:color w:val="000000"/>
                <w:sz w:val="20"/>
              </w:rPr>
              <w:t>(әлеуметтік желілерде аккаунттар жүргізу (SMM))</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Онлайн-ілгерілету (контекстік жарнама, баннерлік жарнама, әлеуметтік желілердегі таргетинг, youtube-те жаранама, сондай-ақ  материалдың өзін жасау)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Балқаш курорттық аймағын ілгерілетуді жандандыру және ол бойынша негізгі туроператорлармен және ірі агрегаторлармен (tripadvisor, booking)  өзара іс-қимыл жасау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Оффлайн-ілгерілету (конференциялар, туристік көрмелер, жәрмеңкелер, даму семинарлары, инфотурлар және т.б.)</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күнтізбесі: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күнтізбесін қалыптастыру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Неғұрлым ірі зәкірлік іс-шараларды ұйымдастыру, өткізу және ілгерілету (тоқсанына бір іс-шарадан)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стратегия:</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www.enbek.kz  базасы негізінде маусымаралық кезеңде жұмыскерлермен "алмасу" функциясын интеграциялау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 Еңбекмині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Курорттық ұйымдардың басшылары үшін туризм индустриясындағы үздік практикалар, сервис стандарттары туралы семинарлар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 Еңбекмині, БҒМ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қонақүй бизнесі өкілдерімен қонақүйлер жанынан оқу сыныптарын (орталықтарын) құру арқылы туристік кәсіптер бойынша қысқа мерзімді кәсіптік оқытуды іске асыру бойынша жұмыс жүргізу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 Еңбекмині, БҒМ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 жұмыс орындарын құру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Қарағанды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Топ-7 ИМАНТАУ ШАЛҚАР КУРОРТТЫҚ АЙМАҒЫ</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МҰТП инфрақұрылымын дамытудың Бас жоспарын түзету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Солтүстік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инфрақұрылымы:</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Шалқар, Имантау көлдерінің демалыс аймақтарындағы жерасты суларынан жергілікті сумен жабдықтауды салу             (23 бірлік):                                1) ЖСҚ әзірлеу; </w:t>
            </w:r>
          </w:p>
          <w:p>
            <w:pPr>
              <w:spacing w:after="20"/>
              <w:ind w:left="20"/>
              <w:jc w:val="both"/>
            </w:pPr>
            <w:r>
              <w:rPr>
                <w:rFonts w:ascii="Times New Roman"/>
                <w:b w:val="false"/>
                <w:i w:val="false"/>
                <w:color w:val="000000"/>
                <w:sz w:val="20"/>
              </w:rPr>
              <w:t>2) жергілікті сумен жабдықтауды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ҰЭМ, АШМ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және Имантау көлдері маңындағы жер асты суларының құрамы мен қорына зерттеулер жүргізу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Шалқар және Имантау көлдерінде су бұруды  (36 бірлік) салу және оларға қызмет көрсету: </w:t>
            </w:r>
          </w:p>
          <w:p>
            <w:pPr>
              <w:spacing w:after="20"/>
              <w:ind w:left="20"/>
              <w:jc w:val="both"/>
            </w:pPr>
            <w:r>
              <w:rPr>
                <w:rFonts w:ascii="Times New Roman"/>
                <w:b w:val="false"/>
                <w:i w:val="false"/>
                <w:color w:val="000000"/>
                <w:sz w:val="20"/>
              </w:rPr>
              <w:t xml:space="preserve">1) ЖСҚ әзірлеу; </w:t>
            </w:r>
          </w:p>
          <w:p>
            <w:pPr>
              <w:spacing w:after="20"/>
              <w:ind w:left="20"/>
              <w:jc w:val="both"/>
            </w:pPr>
            <w:r>
              <w:rPr>
                <w:rFonts w:ascii="Times New Roman"/>
                <w:b w:val="false"/>
                <w:i w:val="false"/>
                <w:color w:val="000000"/>
                <w:sz w:val="20"/>
              </w:rPr>
              <w:t xml:space="preserve">2) кәріз коллекторын салу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ҰЭМ, АШМ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және Имантау көлдерінде жұмыс істеп тұрған КТП жаңғырту және жаңаларын салу, сондай-ақ Имантау, Шалқар көлдеріндегі  демалыс базаларына және бос жер учаскелеріне ЭБЖ жеткізу (Шалқар көлі-8, Имантау көлі-3), ЭБЖ (жер асты желісі)  Шалқар көлі - 10 500 м, Имантау көлі - 2 500 м,  (Шалқар көлі - 15 000 м,  Имантау көлі - 6 000 м):</w:t>
            </w:r>
          </w:p>
          <w:p>
            <w:pPr>
              <w:spacing w:after="20"/>
              <w:ind w:left="20"/>
              <w:jc w:val="both"/>
            </w:pPr>
            <w:r>
              <w:rPr>
                <w:rFonts w:ascii="Times New Roman"/>
                <w:b w:val="false"/>
                <w:i w:val="false"/>
                <w:color w:val="000000"/>
                <w:sz w:val="20"/>
              </w:rPr>
              <w:t xml:space="preserve">1) ЖСҚ әзірлеу; </w:t>
            </w:r>
          </w:p>
          <w:p>
            <w:pPr>
              <w:spacing w:after="20"/>
              <w:ind w:left="20"/>
              <w:jc w:val="both"/>
            </w:pPr>
            <w:r>
              <w:rPr>
                <w:rFonts w:ascii="Times New Roman"/>
                <w:b w:val="false"/>
                <w:i w:val="false"/>
                <w:color w:val="000000"/>
                <w:sz w:val="20"/>
              </w:rPr>
              <w:t>2) қолданыстағы КТП жаңғырту және жаңаларын салу</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2020-2023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ЭМ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байланыстың 4 базалық станциясын және резисторды орнатудың техникалық мүмкіндіктерін талдау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ИШКА-ның туристік әлеуетін дамыту: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2,1 га Имантау көлінің жағасында жағалау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Солтүстік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және Шалқар көлдерінің маңында велосипед және ат жолдарын абаттандыру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Солтүстік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және Имантау көлінің жанындағы тауды тамашалу алаңын абаттандыру. Шалқар көлі-1 бірлік Имантау көлі - 2 бірлік</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Солтүстік Қазақстан облысының әкімдігі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 Шалқар курортық аймағында (Имантау, Шалқар көлдерінің жанында) екі кемпинг аймағын абаттандыру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Солтүстік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соқпақтарды толық жабдықтау (навигациялық белгілермен, заманауи биодәретханалармен, орындықтармен, қоқысқа арналған бактармен және т. б.)</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2020-2020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Солтүстік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 Шалқар курортық аймағының маршруттық соқпақтарын басқару және танымал ету (онлайн база және соқпақтар картасын, кемпингтер  құру)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Солтүстік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көлінің, Шалқар көлінің жағалау желілерін базалық жағажай инфрақұрылымымен жарақтандыру (дәретханалар, урналар, кабинкалар, пирс, күркелер, жатақтар, шезлонгтер, шолу мұнаралары және т. б.)</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Солтүстік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Сапар-орталығын салу (ЖСҚ әзірлеуді және ҚМЖ-ны қоса алғанда)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Солтүстік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пайдаланылатын 5 БӨП салу (ЖСҚ және ҚМЖ әзірлеуді қоса алғанда) (эл.энергиясымен жабдықтау, турникеттермен, автоматты шлагбаумдармен, терминалдармен, а/көлікті және т. б. қоятын орындармен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Солтүстік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Имантау-Шалқар курортық аймағының өнімдік ұсынысын жақсарту және кеңейту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инфрақұрылымды дамыту: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демалыс базаларын салу және қолданыстағыларын жаңғырту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АШМ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Инвесторларды тарту: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команда құруды қоса алғанда, инвесторларды тарту процесін ұйымдастыру, күнтізбені қалыптастыру және басқа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 әзірлеу және әлеуетті инвесторлармен байланыс орнату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ілгерілету: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ИШКА көрсететін сайтты дамыту (дестинация туралы барлық ақпаратты біріктіру, tripadvisor-дан, booking-тен пікірлер мен бағаларды шығару,  онлайн брондау және пікірлер, планшеттер мен смартфондар үшін мобильді нұсқаны жасау, т. б.)</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үшін материалдар жасау (кәсіби фототүсірілім және аэробейнетүсірілім)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ИШКА әлеуметтік желілерде ілгерілету (әлеуметтік желілерде аккаунттарды жүргізу (SMM))</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ИШКА онлайн- ілгерілету (контекстік жарнама, баннерлік жарнама, әлеуметтік желілердегі таргетинг youtube жарнамасы, сондай-ақ материалдың өзін жасау)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ИШКА оффлайн- ілгерілету (конференциялар, туристік көрмелер, жәрмеңкелер, даму семинарлары, ақпараттық турлар және т. б.)</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күнтізбесі: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күнтізбесін қалыптастыру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ірі іс-шара ұйымдастыру  (кэмпинг фестиваль) және орташа көлемді екі іс-шара (жағажай ашу, балық аулау чемпионаты)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стратегия:</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Курорт ұйымдарының басшылары үшін туризм индустриясындағы үздік практикалар, сервис стандарттары туралы семинарлар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ИШКА-да патрульдік полиция қызметкерлерінің штат санын ұлғайту                                                (8 бірлік)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қонақүйлері жанынан оқу сыныптарын (орталықтарын) құру жолымен туристік кәсіптер бойынша қысқа мерзімді кәсіптік оқытуды іске асыру жөнінде қонақүй бизнесі өкілдерімен жұмыс жүргізу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Еңбекмині, БҒМ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 жұмыс орындарын құру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Солтүстік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Шалқар көлінің жағалауында суда құтқару станциясының модульдік ғимаратын салу: </w:t>
            </w:r>
          </w:p>
          <w:p>
            <w:pPr>
              <w:spacing w:after="20"/>
              <w:ind w:left="20"/>
              <w:jc w:val="both"/>
            </w:pPr>
            <w:r>
              <w:rPr>
                <w:rFonts w:ascii="Times New Roman"/>
                <w:b w:val="false"/>
                <w:i w:val="false"/>
                <w:color w:val="000000"/>
                <w:sz w:val="20"/>
              </w:rPr>
              <w:t xml:space="preserve">1) ЖСҚ, </w:t>
            </w:r>
          </w:p>
          <w:p>
            <w:pPr>
              <w:spacing w:after="20"/>
              <w:ind w:left="20"/>
              <w:jc w:val="both"/>
            </w:pPr>
            <w:r>
              <w:rPr>
                <w:rFonts w:ascii="Times New Roman"/>
                <w:b w:val="false"/>
                <w:i w:val="false"/>
                <w:color w:val="000000"/>
                <w:sz w:val="20"/>
              </w:rPr>
              <w:t xml:space="preserve">2) ҚМЖ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2023-2024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ІІМ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Имантау көлінің жағалауында суда құтқару станциясының модульдік ғимаратын салу: </w:t>
            </w:r>
          </w:p>
          <w:p>
            <w:pPr>
              <w:spacing w:after="20"/>
              <w:ind w:left="20"/>
              <w:jc w:val="both"/>
            </w:pPr>
            <w:r>
              <w:rPr>
                <w:rFonts w:ascii="Times New Roman"/>
                <w:b w:val="false"/>
                <w:i w:val="false"/>
                <w:color w:val="000000"/>
                <w:sz w:val="20"/>
              </w:rPr>
              <w:t>1) ЖСҚ</w:t>
            </w:r>
          </w:p>
          <w:p>
            <w:pPr>
              <w:spacing w:after="20"/>
              <w:ind w:left="20"/>
              <w:jc w:val="both"/>
            </w:pPr>
            <w:r>
              <w:rPr>
                <w:rFonts w:ascii="Times New Roman"/>
                <w:b w:val="false"/>
                <w:i w:val="false"/>
                <w:color w:val="000000"/>
                <w:sz w:val="20"/>
              </w:rPr>
              <w:t>2) ҚМЖ</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2023-2024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ІІМ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"Қарақоға", "Бидайық", "Жаңажол", "Қызыл жар" автомобиль өткізу пункттерінде қол жүгі мен багажды тексеру үшін рентген-телевизиялық аппараттарды сатып алу және орнату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ҰҚК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"Қарақоға", "Жаңажол" автомобиль өткізу пункттерінде автобустар мен автокөліктерді тексеру үшін мобильдік инспекциялық-тексеру кешендерін сатып алу және орнату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(келісу бойынша), Солтүстік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Саумалкөл көлін тазалау және санациялау бойынша кешенді іс-шаралар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ЭМ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Топ-4-Б: Алакөл курортық аймағы (Шығыс Қазақстан облысы)</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инфрақұрылымы:</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Га құрғатылатын аумақты қоса алғанда, Қабанбай кенті жағалауының кәріз желілерін салу:              1) ЖСҚ әзірлеу             2)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p>
            <w:pPr>
              <w:spacing w:after="20"/>
              <w:ind w:left="20"/>
              <w:jc w:val="both"/>
            </w:pPr>
            <w:r>
              <w:rPr>
                <w:rFonts w:ascii="Times New Roman"/>
                <w:b w:val="false"/>
                <w:i w:val="false"/>
                <w:color w:val="000000"/>
                <w:sz w:val="20"/>
              </w:rPr>
              <w:t xml:space="preserve">ҰЭМ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Га құрғатылатын аумақты қоса алғанда, су құбыры желілерін салу </w:t>
            </w:r>
          </w:p>
          <w:p>
            <w:pPr>
              <w:spacing w:after="20"/>
              <w:ind w:left="20"/>
              <w:jc w:val="both"/>
            </w:pPr>
            <w:r>
              <w:rPr>
                <w:rFonts w:ascii="Times New Roman"/>
                <w:b w:val="false"/>
                <w:i w:val="false"/>
                <w:color w:val="000000"/>
                <w:sz w:val="20"/>
              </w:rPr>
              <w:t xml:space="preserve">1) ЖСҚ әзірлеу </w:t>
            </w:r>
          </w:p>
          <w:p>
            <w:pPr>
              <w:spacing w:after="20"/>
              <w:ind w:left="20"/>
              <w:jc w:val="both"/>
            </w:pPr>
            <w:r>
              <w:rPr>
                <w:rFonts w:ascii="Times New Roman"/>
                <w:b w:val="false"/>
                <w:i w:val="false"/>
                <w:color w:val="000000"/>
                <w:sz w:val="20"/>
              </w:rPr>
              <w:t>2)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p>
            <w:pPr>
              <w:spacing w:after="20"/>
              <w:ind w:left="20"/>
              <w:jc w:val="both"/>
            </w:pPr>
            <w:r>
              <w:rPr>
                <w:rFonts w:ascii="Times New Roman"/>
                <w:b w:val="false"/>
                <w:i w:val="false"/>
                <w:color w:val="000000"/>
                <w:sz w:val="20"/>
              </w:rPr>
              <w:t>ҰЭМ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ҚС қайта жаңарта отырып, 10/35/10 "Мақаншы" ҚС-дан 35/10 кВ "Көктал" ҚС-қа дейінгі 110 кВ ӘЖ құрылысы  1)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2 714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ҚТҚ полигонын салу: </w:t>
            </w:r>
          </w:p>
          <w:p>
            <w:pPr>
              <w:spacing w:after="20"/>
              <w:ind w:left="20"/>
              <w:jc w:val="both"/>
            </w:pPr>
            <w:r>
              <w:rPr>
                <w:rFonts w:ascii="Times New Roman"/>
                <w:b w:val="false"/>
                <w:i w:val="false"/>
                <w:color w:val="000000"/>
                <w:sz w:val="20"/>
              </w:rPr>
              <w:t xml:space="preserve">1) ЖСҚ әзірлеу; </w:t>
            </w:r>
          </w:p>
          <w:p>
            <w:pPr>
              <w:spacing w:after="20"/>
              <w:ind w:left="20"/>
              <w:jc w:val="both"/>
            </w:pPr>
            <w:r>
              <w:rPr>
                <w:rFonts w:ascii="Times New Roman"/>
                <w:b w:val="false"/>
                <w:i w:val="false"/>
                <w:color w:val="000000"/>
                <w:sz w:val="20"/>
              </w:rPr>
              <w:t>2) ҚМЖ</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кентінің жағалауына дейін оптикалық-талшықты интернет арнасын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Телекоммуникациялық компаниялармен ұялы байланыс операторларының интернет-арналарын кеңейту бойынша ынтымақтастық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Курортық аймақты абаттандыру: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Жағажайды жайластыру арқылы жағалаудың жаңа аймағын құрғату (қосымша 60 га)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Құрғатылатын жаңа аумақта жағалау мен променад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Жағалаулар мен жағажайларды абаттандыру (қазіргі заманауи биодәретханалар, киім ауыстыруға арналған кабинкаларды, қалдықтарды бөлек жинауға арналған контейнерлерді, құтқару мұнараларын, ілтегіштерді және т.б. қоса алғанда)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Жалаңашкөл станциясын жайластыру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ұйымдастырылған суға түсуді болдырмау үшін пайдаланылмайтын жағажайларға қоршау орнату (оның ішінде Жалаңашкөл көлінде): 1) ЖСҚ әзірлеу;            2) ҚМЖ</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кентінде Алакөл жағалауында полицияның маусымдық патрульдеуін ұйымдастыру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Инвесторларды тарту: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команда құруды, күнтізбені қалыптастыруды және басқаларды қоса алғанда, инвесторларды тарту процесін ұйымдастыру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 әзірлеу және әлеуетті инвесторлармен байланыс орнату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инфрақұрылымды дамыту: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ауданында Барлық Арасан су көзі жанында сауықтыру объектілерін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2020-2022 жылдар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көлінің жағалауында сауықтыру объектілерін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2021-2023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көлінің жағалауында қонақүйлер мен демалыс үйлерін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ілгерілету: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және ресейлік туроператорлар үшін Алакөл курортық аймағы бойынша ауқымды ақпараттық-жарнамалық турлар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курортық аймағының брендинг стратегиясын әзірлеу (маркетингтік зерттеу, бірыңғай брендинг, брендбук дестинация және т. б.)</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курортық аймағын көрсететін сайтты дамыту (дестинация туралы барлық ақпаратты біріктіру, tripadvisor-дан, booking-тен пікірлер мен бағаларды шығару, онлайн броньдау және пікірлер, планшеттер мен смартфондар үшін мобильді нұсқаны жасау, т. б.)</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үшін материалдар жасау (кәсіби фототүсірілім және аэробейнетүсірілім)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курортық аймағын әлеуметтік желілерде ілгерілету (әлеуметтік желілерде аккаунт жүргізу(SMM))</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курортық аймағын онлайн ілгерілету  (контекстік жарнама, баннерлік жарнама, әлеуметтік желілердегі таргетинг youtube жарнамасы, сондай-ақ материалдың өзін жасау)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курортық аймағын ілгерілету бойынша ірі агрегаторлармен (tripadvisor, booking) және негізгі туроператорлармен өзара іс-қимыл жасау және жандандыру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курортық аймағын оффлайн ілгерілету (конференциялар, туристік көрмелер, жәрмеңкелер, даму семинарлары, ақпараттық турлар және т. б.)</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күнтізбесі: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күнтізбесін қалыптастыру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Неғұрлым ірі зәкірлік іс-шараларды ұйымдастыру, өткізу және ілгерілету (тоқсанына бір іс-шара)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стратегия:</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www.enbek.kz қолданыстағы базасы негізінде маусымаралық кезеңде қызметкерлермен "алмасу" функциясын біріктіру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 Еңбекмині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Курорт ұйымдарының басшылары үшін туризм индустриясындағы үздік практикалар, сервис стандарттар туралы семинарлар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 Еңбекмині, БҒМ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қонақүйлері жанынан оқу сыныптарын (орталықтарын) құру жолымен туристік кәсіптер бойынша қысқа мерзімді кәсіптік оқытуды іске асыру жөнінде қонақүй бизнесі өкілдерімен жұмыс жүргізу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 Еңбекмині, БҒМ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 жұмыс орындарын құру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2019-2025 жылдар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Шығыс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Топ-8 АЛМАТЫ ӨҢІРІНІҢ ТАУ КЛАСТЕРІ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шатқалын туристендіру бойынша ТЭН әзірлеу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Шарын шатқалын туристендіру бойынша ТЭН әзірлеу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Қаскелең шатқалын туристендіру бойынша ТЭН әзірлеу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Түрген шатқалын туристендіру бойынша ТЭН әзірлеу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Көпфункционалды сауықтыру-туристік экокешенін салу (Алматы облысы, Талғар ауданы)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2020-2024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20 888,5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қалдықтарды басқару өңірлік жүйесінің объектілерін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2020-2024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18 504,4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8 349,0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5 612,8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инфрақұрылымы</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Қапшағай су қоймасының солтүстік жағалауында "Тәңір" курортын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2020-2024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"Ой-Қарағай" тау курорты (Орман ертегісі):</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беру желілерін салу </w:t>
            </w:r>
          </w:p>
          <w:p>
            <w:pPr>
              <w:spacing w:after="20"/>
              <w:ind w:left="20"/>
              <w:jc w:val="both"/>
            </w:pPr>
            <w:r>
              <w:rPr>
                <w:rFonts w:ascii="Times New Roman"/>
                <w:b w:val="false"/>
                <w:i w:val="false"/>
                <w:color w:val="000000"/>
                <w:sz w:val="20"/>
              </w:rPr>
              <w:t xml:space="preserve">1) ТЭН, ЖСҚ әзірлеу </w:t>
            </w:r>
          </w:p>
          <w:p>
            <w:pPr>
              <w:spacing w:after="20"/>
              <w:ind w:left="20"/>
              <w:jc w:val="both"/>
            </w:pPr>
            <w:r>
              <w:rPr>
                <w:rFonts w:ascii="Times New Roman"/>
                <w:b w:val="false"/>
                <w:i w:val="false"/>
                <w:color w:val="000000"/>
                <w:sz w:val="20"/>
              </w:rPr>
              <w:t>2)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желілерін салу </w:t>
            </w:r>
          </w:p>
          <w:p>
            <w:pPr>
              <w:spacing w:after="20"/>
              <w:ind w:left="20"/>
              <w:jc w:val="both"/>
            </w:pPr>
            <w:r>
              <w:rPr>
                <w:rFonts w:ascii="Times New Roman"/>
                <w:b w:val="false"/>
                <w:i w:val="false"/>
                <w:color w:val="000000"/>
                <w:sz w:val="20"/>
              </w:rPr>
              <w:t xml:space="preserve">1) ТЭН, ЖСҚ әзірлеу </w:t>
            </w:r>
          </w:p>
          <w:p>
            <w:pPr>
              <w:spacing w:after="20"/>
              <w:ind w:left="20"/>
              <w:jc w:val="both"/>
            </w:pPr>
            <w:r>
              <w:rPr>
                <w:rFonts w:ascii="Times New Roman"/>
                <w:b w:val="false"/>
                <w:i w:val="false"/>
                <w:color w:val="000000"/>
                <w:sz w:val="20"/>
              </w:rPr>
              <w:t>2)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2020-2024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p>
            <w:pPr>
              <w:spacing w:after="20"/>
              <w:ind w:left="20"/>
              <w:jc w:val="both"/>
            </w:pPr>
            <w:r>
              <w:rPr>
                <w:rFonts w:ascii="Times New Roman"/>
                <w:b w:val="false"/>
                <w:i w:val="false"/>
                <w:color w:val="000000"/>
                <w:sz w:val="20"/>
              </w:rPr>
              <w:t xml:space="preserve">ҰЭМ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Газбен жабдықтау желілерін салу </w:t>
            </w:r>
          </w:p>
          <w:p>
            <w:pPr>
              <w:spacing w:after="20"/>
              <w:ind w:left="20"/>
              <w:jc w:val="both"/>
            </w:pPr>
            <w:r>
              <w:rPr>
                <w:rFonts w:ascii="Times New Roman"/>
                <w:b w:val="false"/>
                <w:i w:val="false"/>
                <w:color w:val="000000"/>
                <w:sz w:val="20"/>
              </w:rPr>
              <w:t xml:space="preserve">1) ЖСҚ әзірлеу; </w:t>
            </w:r>
          </w:p>
          <w:p>
            <w:pPr>
              <w:spacing w:after="20"/>
              <w:ind w:left="20"/>
              <w:jc w:val="both"/>
            </w:pPr>
            <w:r>
              <w:rPr>
                <w:rFonts w:ascii="Times New Roman"/>
                <w:b w:val="false"/>
                <w:i w:val="false"/>
                <w:color w:val="000000"/>
                <w:sz w:val="20"/>
              </w:rPr>
              <w:t>2)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2020-2023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ЭМ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Табаған тау курорты:</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беру желілерін салу </w:t>
            </w:r>
          </w:p>
          <w:p>
            <w:pPr>
              <w:spacing w:after="20"/>
              <w:ind w:left="20"/>
              <w:jc w:val="both"/>
            </w:pPr>
            <w:r>
              <w:rPr>
                <w:rFonts w:ascii="Times New Roman"/>
                <w:b w:val="false"/>
                <w:i w:val="false"/>
                <w:color w:val="000000"/>
                <w:sz w:val="20"/>
              </w:rPr>
              <w:t xml:space="preserve">1) ТЭН, ЖСҚ әзірлеу </w:t>
            </w:r>
          </w:p>
          <w:p>
            <w:pPr>
              <w:spacing w:after="20"/>
              <w:ind w:left="20"/>
              <w:jc w:val="both"/>
            </w:pPr>
            <w:r>
              <w:rPr>
                <w:rFonts w:ascii="Times New Roman"/>
                <w:b w:val="false"/>
                <w:i w:val="false"/>
                <w:color w:val="000000"/>
                <w:sz w:val="20"/>
              </w:rPr>
              <w:t>2)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ЭМ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желілерін салу </w:t>
            </w:r>
          </w:p>
          <w:p>
            <w:pPr>
              <w:spacing w:after="20"/>
              <w:ind w:left="20"/>
              <w:jc w:val="both"/>
            </w:pPr>
            <w:r>
              <w:rPr>
                <w:rFonts w:ascii="Times New Roman"/>
                <w:b w:val="false"/>
                <w:i w:val="false"/>
                <w:color w:val="000000"/>
                <w:sz w:val="20"/>
              </w:rPr>
              <w:t xml:space="preserve">1) ТЭН, ЖСҚ әзірлеу </w:t>
            </w:r>
          </w:p>
          <w:p>
            <w:pPr>
              <w:spacing w:after="20"/>
              <w:ind w:left="20"/>
              <w:jc w:val="both"/>
            </w:pPr>
            <w:r>
              <w:rPr>
                <w:rFonts w:ascii="Times New Roman"/>
                <w:b w:val="false"/>
                <w:i w:val="false"/>
                <w:color w:val="000000"/>
                <w:sz w:val="20"/>
              </w:rPr>
              <w:t>2)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p>
            <w:pPr>
              <w:spacing w:after="20"/>
              <w:ind w:left="20"/>
              <w:jc w:val="both"/>
            </w:pPr>
            <w:r>
              <w:rPr>
                <w:rFonts w:ascii="Times New Roman"/>
                <w:b w:val="false"/>
                <w:i w:val="false"/>
                <w:color w:val="000000"/>
                <w:sz w:val="20"/>
              </w:rPr>
              <w:t xml:space="preserve">ҰЭМ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Газбен жабдықтау желілерін салу </w:t>
            </w:r>
          </w:p>
          <w:p>
            <w:pPr>
              <w:spacing w:after="20"/>
              <w:ind w:left="20"/>
              <w:jc w:val="both"/>
            </w:pPr>
            <w:r>
              <w:rPr>
                <w:rFonts w:ascii="Times New Roman"/>
                <w:b w:val="false"/>
                <w:i w:val="false"/>
                <w:color w:val="000000"/>
                <w:sz w:val="20"/>
              </w:rPr>
              <w:t xml:space="preserve">1) ЖСҚ әзірлеу; </w:t>
            </w:r>
          </w:p>
          <w:p>
            <w:pPr>
              <w:spacing w:after="20"/>
              <w:ind w:left="20"/>
              <w:jc w:val="both"/>
            </w:pPr>
            <w:r>
              <w:rPr>
                <w:rFonts w:ascii="Times New Roman"/>
                <w:b w:val="false"/>
                <w:i w:val="false"/>
                <w:color w:val="000000"/>
                <w:sz w:val="20"/>
              </w:rPr>
              <w:t>2)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ЭМ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Hills тау курорты:</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беру желілерін салу </w:t>
            </w:r>
          </w:p>
          <w:p>
            <w:pPr>
              <w:spacing w:after="20"/>
              <w:ind w:left="20"/>
              <w:jc w:val="both"/>
            </w:pPr>
            <w:r>
              <w:rPr>
                <w:rFonts w:ascii="Times New Roman"/>
                <w:b w:val="false"/>
                <w:i w:val="false"/>
                <w:color w:val="000000"/>
                <w:sz w:val="20"/>
              </w:rPr>
              <w:t xml:space="preserve">1) ТЭН, ЖСҚ әзірлеу </w:t>
            </w:r>
          </w:p>
          <w:p>
            <w:pPr>
              <w:spacing w:after="20"/>
              <w:ind w:left="20"/>
              <w:jc w:val="both"/>
            </w:pPr>
            <w:r>
              <w:rPr>
                <w:rFonts w:ascii="Times New Roman"/>
                <w:b w:val="false"/>
                <w:i w:val="false"/>
                <w:color w:val="000000"/>
                <w:sz w:val="20"/>
              </w:rPr>
              <w:t>2)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 ЭМ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желілерін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Газбен жабдықтау желілерін салу 1) ЖСҚ әзірлеу; 2) ҚМЖ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 ЭМ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Бутаковка тау курорты:</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беру желілерін салу: </w:t>
            </w:r>
          </w:p>
          <w:p>
            <w:pPr>
              <w:spacing w:after="20"/>
              <w:ind w:left="20"/>
              <w:jc w:val="both"/>
            </w:pPr>
            <w:r>
              <w:rPr>
                <w:rFonts w:ascii="Times New Roman"/>
                <w:b w:val="false"/>
                <w:i w:val="false"/>
                <w:color w:val="000000"/>
                <w:sz w:val="20"/>
              </w:rPr>
              <w:t xml:space="preserve">1) ТЭН, ЖСҚ әзірлеу; </w:t>
            </w:r>
          </w:p>
          <w:p>
            <w:pPr>
              <w:spacing w:after="20"/>
              <w:ind w:left="20"/>
              <w:jc w:val="both"/>
            </w:pPr>
            <w:r>
              <w:rPr>
                <w:rFonts w:ascii="Times New Roman"/>
                <w:b w:val="false"/>
                <w:i w:val="false"/>
                <w:color w:val="000000"/>
                <w:sz w:val="20"/>
              </w:rPr>
              <w:t>2)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 ЭМ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км сумен жабдықтау және 9 км су бұру желілерін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1 857,60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км газбен жабдықтау желілерін салу</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 ЭМ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курорты:</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беру желілерін салу </w:t>
            </w:r>
          </w:p>
          <w:p>
            <w:pPr>
              <w:spacing w:after="20"/>
              <w:ind w:left="20"/>
              <w:jc w:val="both"/>
            </w:pPr>
            <w:r>
              <w:rPr>
                <w:rFonts w:ascii="Times New Roman"/>
                <w:b w:val="false"/>
                <w:i w:val="false"/>
                <w:color w:val="000000"/>
                <w:sz w:val="20"/>
              </w:rPr>
              <w:t xml:space="preserve">1) ТЭН, ЖСҚ әзірлеу </w:t>
            </w:r>
          </w:p>
          <w:p>
            <w:pPr>
              <w:spacing w:after="20"/>
              <w:ind w:left="20"/>
              <w:jc w:val="both"/>
            </w:pPr>
            <w:r>
              <w:rPr>
                <w:rFonts w:ascii="Times New Roman"/>
                <w:b w:val="false"/>
                <w:i w:val="false"/>
                <w:color w:val="000000"/>
                <w:sz w:val="20"/>
              </w:rPr>
              <w:t>2)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2020-2023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ЭМ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желілерін салу                         1) ТЭН, ЖСҚ әзірлеу                               2)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әкімдігі,ҰЭМ (БЖК)</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Газбен жабдықтау желілерін салу </w:t>
            </w:r>
          </w:p>
          <w:p>
            <w:pPr>
              <w:spacing w:after="20"/>
              <w:ind w:left="20"/>
              <w:jc w:val="both"/>
            </w:pPr>
            <w:r>
              <w:rPr>
                <w:rFonts w:ascii="Times New Roman"/>
                <w:b w:val="false"/>
                <w:i w:val="false"/>
                <w:color w:val="000000"/>
                <w:sz w:val="20"/>
              </w:rPr>
              <w:t xml:space="preserve">1) ЖСҚ әзірлеу; </w:t>
            </w:r>
          </w:p>
          <w:p>
            <w:pPr>
              <w:spacing w:after="20"/>
              <w:ind w:left="20"/>
              <w:jc w:val="both"/>
            </w:pPr>
            <w:r>
              <w:rPr>
                <w:rFonts w:ascii="Times New Roman"/>
                <w:b w:val="false"/>
                <w:i w:val="false"/>
                <w:color w:val="000000"/>
                <w:sz w:val="20"/>
              </w:rPr>
              <w:t>2) газбен жабдықтау желілерін салу</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ЭМ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"Қаскелең" курорты: </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беру желілерін салу </w:t>
            </w:r>
          </w:p>
          <w:p>
            <w:pPr>
              <w:spacing w:after="20"/>
              <w:ind w:left="20"/>
              <w:jc w:val="both"/>
            </w:pPr>
            <w:r>
              <w:rPr>
                <w:rFonts w:ascii="Times New Roman"/>
                <w:b w:val="false"/>
                <w:i w:val="false"/>
                <w:color w:val="000000"/>
                <w:sz w:val="20"/>
              </w:rPr>
              <w:t xml:space="preserve">1) ТЭН, ЖСҚ әзірлеу </w:t>
            </w:r>
          </w:p>
          <w:p>
            <w:pPr>
              <w:spacing w:after="20"/>
              <w:ind w:left="20"/>
              <w:jc w:val="both"/>
            </w:pPr>
            <w:r>
              <w:rPr>
                <w:rFonts w:ascii="Times New Roman"/>
                <w:b w:val="false"/>
                <w:i w:val="false"/>
                <w:color w:val="000000"/>
                <w:sz w:val="20"/>
              </w:rPr>
              <w:t>2)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ЭМ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желілерін салу </w:t>
            </w:r>
          </w:p>
          <w:p>
            <w:pPr>
              <w:spacing w:after="20"/>
              <w:ind w:left="20"/>
              <w:jc w:val="both"/>
            </w:pPr>
            <w:r>
              <w:rPr>
                <w:rFonts w:ascii="Times New Roman"/>
                <w:b w:val="false"/>
                <w:i w:val="false"/>
                <w:color w:val="000000"/>
                <w:sz w:val="20"/>
              </w:rPr>
              <w:t xml:space="preserve">1) ТЭН, ЖСҚ әзірлеу </w:t>
            </w:r>
          </w:p>
          <w:p>
            <w:pPr>
              <w:spacing w:after="20"/>
              <w:ind w:left="20"/>
              <w:jc w:val="both"/>
            </w:pPr>
            <w:r>
              <w:rPr>
                <w:rFonts w:ascii="Times New Roman"/>
                <w:b w:val="false"/>
                <w:i w:val="false"/>
                <w:color w:val="000000"/>
                <w:sz w:val="20"/>
              </w:rPr>
              <w:t>2)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облысының әкімдігі,ҰЭМ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Газбен жабдықтау желілерін салу </w:t>
            </w:r>
          </w:p>
          <w:p>
            <w:pPr>
              <w:spacing w:after="20"/>
              <w:ind w:left="20"/>
              <w:jc w:val="both"/>
            </w:pPr>
            <w:r>
              <w:rPr>
                <w:rFonts w:ascii="Times New Roman"/>
                <w:b w:val="false"/>
                <w:i w:val="false"/>
                <w:color w:val="000000"/>
                <w:sz w:val="20"/>
              </w:rPr>
              <w:t xml:space="preserve">1) ЖСҚ әзірлеу; </w:t>
            </w:r>
          </w:p>
          <w:p>
            <w:pPr>
              <w:spacing w:after="20"/>
              <w:ind w:left="20"/>
              <w:jc w:val="both"/>
            </w:pPr>
            <w:r>
              <w:rPr>
                <w:rFonts w:ascii="Times New Roman"/>
                <w:b w:val="false"/>
                <w:i w:val="false"/>
                <w:color w:val="000000"/>
                <w:sz w:val="20"/>
              </w:rPr>
              <w:t>2) газбен жабдықтау желілерін салу</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 МЭ</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"Pioneer" курорты: </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беру желілерін салу </w:t>
            </w:r>
          </w:p>
          <w:p>
            <w:pPr>
              <w:spacing w:after="20"/>
              <w:ind w:left="20"/>
              <w:jc w:val="both"/>
            </w:pPr>
            <w:r>
              <w:rPr>
                <w:rFonts w:ascii="Times New Roman"/>
                <w:b w:val="false"/>
                <w:i w:val="false"/>
                <w:color w:val="000000"/>
                <w:sz w:val="20"/>
              </w:rPr>
              <w:t xml:space="preserve">1) ТЭН, ЖСҚ әзірлеу </w:t>
            </w:r>
          </w:p>
          <w:p>
            <w:pPr>
              <w:spacing w:after="20"/>
              <w:ind w:left="20"/>
              <w:jc w:val="both"/>
            </w:pPr>
            <w:r>
              <w:rPr>
                <w:rFonts w:ascii="Times New Roman"/>
                <w:b w:val="false"/>
                <w:i w:val="false"/>
                <w:color w:val="000000"/>
                <w:sz w:val="20"/>
              </w:rPr>
              <w:t>2)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ЭМ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желілерін салу </w:t>
            </w:r>
          </w:p>
          <w:p>
            <w:pPr>
              <w:spacing w:after="20"/>
              <w:ind w:left="20"/>
              <w:jc w:val="both"/>
            </w:pPr>
            <w:r>
              <w:rPr>
                <w:rFonts w:ascii="Times New Roman"/>
                <w:b w:val="false"/>
                <w:i w:val="false"/>
                <w:color w:val="000000"/>
                <w:sz w:val="20"/>
              </w:rPr>
              <w:t xml:space="preserve">1) ТЭН, ЖСҚ әзірлеу </w:t>
            </w:r>
          </w:p>
          <w:p>
            <w:pPr>
              <w:spacing w:after="20"/>
              <w:ind w:left="20"/>
              <w:jc w:val="both"/>
            </w:pPr>
            <w:r>
              <w:rPr>
                <w:rFonts w:ascii="Times New Roman"/>
                <w:b w:val="false"/>
                <w:i w:val="false"/>
                <w:color w:val="000000"/>
                <w:sz w:val="20"/>
              </w:rPr>
              <w:t>2)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облысының әкімдігі,ҰЭМ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км сумен жабдықтау және 9 км су бұру желілерін салу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облысының әкімдігі,ҰЭМ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Газбен жабдықтау желілерін салу </w:t>
            </w:r>
          </w:p>
          <w:p>
            <w:pPr>
              <w:spacing w:after="20"/>
              <w:ind w:left="20"/>
              <w:jc w:val="both"/>
            </w:pPr>
            <w:r>
              <w:rPr>
                <w:rFonts w:ascii="Times New Roman"/>
                <w:b w:val="false"/>
                <w:i w:val="false"/>
                <w:color w:val="000000"/>
                <w:sz w:val="20"/>
              </w:rPr>
              <w:t xml:space="preserve">1) ЖСҚ әзірлеу; </w:t>
            </w:r>
          </w:p>
          <w:p>
            <w:pPr>
              <w:spacing w:after="20"/>
              <w:ind w:left="20"/>
              <w:jc w:val="both"/>
            </w:pPr>
            <w:r>
              <w:rPr>
                <w:rFonts w:ascii="Times New Roman"/>
                <w:b w:val="false"/>
                <w:i w:val="false"/>
                <w:color w:val="000000"/>
                <w:sz w:val="20"/>
              </w:rPr>
              <w:t>2) газбен жабдықтау желілерін салу</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 МЭ</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парк" тау курорты:</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км электр беру желілерін салу </w:t>
            </w:r>
          </w:p>
          <w:p>
            <w:pPr>
              <w:spacing w:after="20"/>
              <w:ind w:left="20"/>
              <w:jc w:val="both"/>
            </w:pPr>
            <w:r>
              <w:rPr>
                <w:rFonts w:ascii="Times New Roman"/>
                <w:b w:val="false"/>
                <w:i w:val="false"/>
                <w:color w:val="000000"/>
                <w:sz w:val="20"/>
              </w:rPr>
              <w:t xml:space="preserve">1) ТЭН, ЖСҚ әзірлеу </w:t>
            </w:r>
          </w:p>
          <w:p>
            <w:pPr>
              <w:spacing w:after="20"/>
              <w:ind w:left="20"/>
              <w:jc w:val="both"/>
            </w:pPr>
            <w:r>
              <w:rPr>
                <w:rFonts w:ascii="Times New Roman"/>
                <w:b w:val="false"/>
                <w:i w:val="false"/>
                <w:color w:val="000000"/>
                <w:sz w:val="20"/>
              </w:rPr>
              <w:t>2)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 МЭ</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км сумен жабдықтау және су бұру желілерін салу (сорғы станцияларын, резервуарларды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км газбен жабдықтау желілерін салу </w:t>
            </w:r>
          </w:p>
          <w:p>
            <w:pPr>
              <w:spacing w:after="20"/>
              <w:ind w:left="20"/>
              <w:jc w:val="both"/>
            </w:pPr>
            <w:r>
              <w:rPr>
                <w:rFonts w:ascii="Times New Roman"/>
                <w:b w:val="false"/>
                <w:i w:val="false"/>
                <w:color w:val="000000"/>
                <w:sz w:val="20"/>
              </w:rPr>
              <w:t>1) ЖСҚ әзірлеу;</w:t>
            </w:r>
          </w:p>
          <w:p>
            <w:pPr>
              <w:spacing w:after="20"/>
              <w:ind w:left="20"/>
              <w:jc w:val="both"/>
            </w:pPr>
            <w:r>
              <w:rPr>
                <w:rFonts w:ascii="Times New Roman"/>
                <w:b w:val="false"/>
                <w:i w:val="false"/>
                <w:color w:val="000000"/>
                <w:sz w:val="20"/>
              </w:rPr>
              <w:t>2) газбен жабдықтау желілерін салу</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"АОСК" тау курорты:</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беру желілерін салу: </w:t>
            </w:r>
          </w:p>
          <w:p>
            <w:pPr>
              <w:spacing w:after="20"/>
              <w:ind w:left="20"/>
              <w:jc w:val="both"/>
            </w:pPr>
            <w:r>
              <w:rPr>
                <w:rFonts w:ascii="Times New Roman"/>
                <w:b w:val="false"/>
                <w:i w:val="false"/>
                <w:color w:val="000000"/>
                <w:sz w:val="20"/>
              </w:rPr>
              <w:t>1) ТЭН, ЖСҚ әзірлеу;                                          2)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 МЭ</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км сумен жабдықтау және 2 км су бұру желілерін салу (сорғы станциясы мен резервуарлар, кәріз сорғы станциясы құрылысы)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км газбен жабдықтау желілерін салу</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2020-2023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 МЭ</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"Түрген" биік таулы курорты:</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беру желілерін салу </w:t>
            </w:r>
          </w:p>
          <w:p>
            <w:pPr>
              <w:spacing w:after="20"/>
              <w:ind w:left="20"/>
              <w:jc w:val="both"/>
            </w:pPr>
            <w:r>
              <w:rPr>
                <w:rFonts w:ascii="Times New Roman"/>
                <w:b w:val="false"/>
                <w:i w:val="false"/>
                <w:color w:val="000000"/>
                <w:sz w:val="20"/>
              </w:rPr>
              <w:t xml:space="preserve">1) ТЭН, ЖСҚ әзірлеу </w:t>
            </w:r>
          </w:p>
          <w:p>
            <w:pPr>
              <w:spacing w:after="20"/>
              <w:ind w:left="20"/>
              <w:jc w:val="both"/>
            </w:pPr>
            <w:r>
              <w:rPr>
                <w:rFonts w:ascii="Times New Roman"/>
                <w:b w:val="false"/>
                <w:i w:val="false"/>
                <w:color w:val="000000"/>
                <w:sz w:val="20"/>
              </w:rPr>
              <w:t>2)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2020-2023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ЭМ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желілерін салу</w:t>
            </w:r>
          </w:p>
          <w:p>
            <w:pPr>
              <w:spacing w:after="20"/>
              <w:ind w:left="20"/>
              <w:jc w:val="both"/>
            </w:pPr>
            <w:r>
              <w:rPr>
                <w:rFonts w:ascii="Times New Roman"/>
                <w:b w:val="false"/>
                <w:i w:val="false"/>
                <w:color w:val="000000"/>
                <w:sz w:val="20"/>
              </w:rPr>
              <w:t>1) ТЭН, ЖСҚ әзірлеу                                                                        2)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2020-2023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p>
            <w:pPr>
              <w:spacing w:after="20"/>
              <w:ind w:left="20"/>
              <w:jc w:val="both"/>
            </w:pPr>
            <w:r>
              <w:rPr>
                <w:rFonts w:ascii="Times New Roman"/>
                <w:b w:val="false"/>
                <w:i w:val="false"/>
                <w:color w:val="000000"/>
                <w:sz w:val="20"/>
              </w:rPr>
              <w:t>ҰЭМ (БЖК)</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желілерін салу</w:t>
            </w:r>
          </w:p>
          <w:p>
            <w:pPr>
              <w:spacing w:after="20"/>
              <w:ind w:left="20"/>
              <w:jc w:val="both"/>
            </w:pPr>
            <w:r>
              <w:rPr>
                <w:rFonts w:ascii="Times New Roman"/>
                <w:b w:val="false"/>
                <w:i w:val="false"/>
                <w:color w:val="000000"/>
                <w:sz w:val="20"/>
              </w:rPr>
              <w:t xml:space="preserve">1) ЖСҚ әзірлеу; </w:t>
            </w:r>
          </w:p>
          <w:p>
            <w:pPr>
              <w:spacing w:after="20"/>
              <w:ind w:left="20"/>
              <w:jc w:val="both"/>
            </w:pPr>
            <w:r>
              <w:rPr>
                <w:rFonts w:ascii="Times New Roman"/>
                <w:b w:val="false"/>
                <w:i w:val="false"/>
                <w:color w:val="000000"/>
                <w:sz w:val="20"/>
              </w:rPr>
              <w:t>2)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2020-2023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ЭМ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1 440,90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қонақүй кешені (Көлсай көлдері МҰТП): ағынды суларды тазартудың дербес жүйесі</w:t>
            </w:r>
          </w:p>
          <w:p>
            <w:pPr>
              <w:spacing w:after="20"/>
              <w:ind w:left="20"/>
              <w:jc w:val="both"/>
            </w:pPr>
            <w:r>
              <w:rPr>
                <w:rFonts w:ascii="Times New Roman"/>
                <w:b w:val="false"/>
                <w:i w:val="false"/>
                <w:color w:val="000000"/>
                <w:sz w:val="20"/>
              </w:rPr>
              <w:t xml:space="preserve">1) ЖСҚ әзірлеу; </w:t>
            </w:r>
          </w:p>
          <w:p>
            <w:pPr>
              <w:spacing w:after="20"/>
              <w:ind w:left="20"/>
              <w:jc w:val="both"/>
            </w:pPr>
            <w:r>
              <w:rPr>
                <w:rFonts w:ascii="Times New Roman"/>
                <w:b w:val="false"/>
                <w:i w:val="false"/>
                <w:color w:val="000000"/>
                <w:sz w:val="20"/>
              </w:rPr>
              <w:t>2) ҚМЖ</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Ski-park Jessik тау курорты:</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беру желілерін салу </w:t>
            </w:r>
          </w:p>
          <w:p>
            <w:pPr>
              <w:spacing w:after="20"/>
              <w:ind w:left="20"/>
              <w:jc w:val="both"/>
            </w:pPr>
            <w:r>
              <w:rPr>
                <w:rFonts w:ascii="Times New Roman"/>
                <w:b w:val="false"/>
                <w:i w:val="false"/>
                <w:color w:val="000000"/>
                <w:sz w:val="20"/>
              </w:rPr>
              <w:t xml:space="preserve">1) ТЭН, ЖСҚ әзірлеу </w:t>
            </w:r>
          </w:p>
          <w:p>
            <w:pPr>
              <w:spacing w:after="20"/>
              <w:ind w:left="20"/>
              <w:jc w:val="both"/>
            </w:pPr>
            <w:r>
              <w:rPr>
                <w:rFonts w:ascii="Times New Roman"/>
                <w:b w:val="false"/>
                <w:i w:val="false"/>
                <w:color w:val="000000"/>
                <w:sz w:val="20"/>
              </w:rPr>
              <w:t>2)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ЭМ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желілерін салу</w:t>
            </w:r>
          </w:p>
          <w:p>
            <w:pPr>
              <w:spacing w:after="20"/>
              <w:ind w:left="20"/>
              <w:jc w:val="both"/>
            </w:pPr>
            <w:r>
              <w:rPr>
                <w:rFonts w:ascii="Times New Roman"/>
                <w:b w:val="false"/>
                <w:i w:val="false"/>
                <w:color w:val="000000"/>
                <w:sz w:val="20"/>
              </w:rPr>
              <w:t>1) ТЭН, ЖСҚ әзірлеу</w:t>
            </w:r>
          </w:p>
          <w:p>
            <w:pPr>
              <w:spacing w:after="20"/>
              <w:ind w:left="20"/>
              <w:jc w:val="both"/>
            </w:pPr>
            <w:r>
              <w:rPr>
                <w:rFonts w:ascii="Times New Roman"/>
                <w:b w:val="false"/>
                <w:i w:val="false"/>
                <w:color w:val="000000"/>
                <w:sz w:val="20"/>
              </w:rPr>
              <w:t>2)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2020-2024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p>
            <w:pPr>
              <w:spacing w:after="20"/>
              <w:ind w:left="20"/>
              <w:jc w:val="both"/>
            </w:pPr>
            <w:r>
              <w:rPr>
                <w:rFonts w:ascii="Times New Roman"/>
                <w:b w:val="false"/>
                <w:i w:val="false"/>
                <w:color w:val="000000"/>
                <w:sz w:val="20"/>
              </w:rPr>
              <w:t xml:space="preserve">ҰЭМ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желілерін салу</w:t>
            </w:r>
          </w:p>
          <w:p>
            <w:pPr>
              <w:spacing w:after="20"/>
              <w:ind w:left="20"/>
              <w:jc w:val="both"/>
            </w:pPr>
            <w:r>
              <w:rPr>
                <w:rFonts w:ascii="Times New Roman"/>
                <w:b w:val="false"/>
                <w:i w:val="false"/>
                <w:color w:val="000000"/>
                <w:sz w:val="20"/>
              </w:rPr>
              <w:t>1) ЖСҚ әзірлеу</w:t>
            </w:r>
          </w:p>
          <w:p>
            <w:pPr>
              <w:spacing w:after="20"/>
              <w:ind w:left="20"/>
              <w:jc w:val="both"/>
            </w:pPr>
            <w:r>
              <w:rPr>
                <w:rFonts w:ascii="Times New Roman"/>
                <w:b w:val="false"/>
                <w:i w:val="false"/>
                <w:color w:val="000000"/>
                <w:sz w:val="20"/>
              </w:rPr>
              <w:t xml:space="preserve">2) құрылыс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желілерін салу</w:t>
            </w:r>
          </w:p>
          <w:p>
            <w:pPr>
              <w:spacing w:after="20"/>
              <w:ind w:left="20"/>
              <w:jc w:val="both"/>
            </w:pPr>
            <w:r>
              <w:rPr>
                <w:rFonts w:ascii="Times New Roman"/>
                <w:b w:val="false"/>
                <w:i w:val="false"/>
                <w:color w:val="000000"/>
                <w:sz w:val="20"/>
              </w:rPr>
              <w:t>1) ЖСҚ әзірлеу</w:t>
            </w:r>
          </w:p>
          <w:p>
            <w:pPr>
              <w:spacing w:after="20"/>
              <w:ind w:left="20"/>
              <w:jc w:val="both"/>
            </w:pPr>
            <w:r>
              <w:rPr>
                <w:rFonts w:ascii="Times New Roman"/>
                <w:b w:val="false"/>
                <w:i w:val="false"/>
                <w:color w:val="000000"/>
                <w:sz w:val="20"/>
              </w:rPr>
              <w:t>2) құрылыс</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2020-2023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ЭМ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Park Conyon: </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беру желілерін салу </w:t>
            </w:r>
          </w:p>
          <w:p>
            <w:pPr>
              <w:spacing w:after="20"/>
              <w:ind w:left="20"/>
              <w:jc w:val="both"/>
            </w:pPr>
            <w:r>
              <w:rPr>
                <w:rFonts w:ascii="Times New Roman"/>
                <w:b w:val="false"/>
                <w:i w:val="false"/>
                <w:color w:val="000000"/>
                <w:sz w:val="20"/>
              </w:rPr>
              <w:t xml:space="preserve">1) ТЭН, ЖСҚ әзірлеу </w:t>
            </w:r>
          </w:p>
          <w:p>
            <w:pPr>
              <w:spacing w:after="20"/>
              <w:ind w:left="20"/>
              <w:jc w:val="both"/>
            </w:pPr>
            <w:r>
              <w:rPr>
                <w:rFonts w:ascii="Times New Roman"/>
                <w:b w:val="false"/>
                <w:i w:val="false"/>
                <w:color w:val="000000"/>
                <w:sz w:val="20"/>
              </w:rPr>
              <w:t>2)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2020-2023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ЭМ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Шарын өзенінен автономды сумен жабдықтау және суды тазарту желісін салу</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2020-2024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p>
            <w:pPr>
              <w:spacing w:after="20"/>
              <w:ind w:left="20"/>
              <w:jc w:val="both"/>
            </w:pPr>
            <w:r>
              <w:rPr>
                <w:rFonts w:ascii="Times New Roman"/>
                <w:b w:val="false"/>
                <w:i w:val="false"/>
                <w:color w:val="000000"/>
                <w:sz w:val="20"/>
              </w:rPr>
              <w:t xml:space="preserve">ҰЭМ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 Тәңірі" базалық лагеріне дейінгі керуен жолы:</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метр автономдық жер құбыры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2021-2023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p>
            <w:pPr>
              <w:spacing w:after="20"/>
              <w:ind w:left="20"/>
              <w:jc w:val="both"/>
            </w:pPr>
            <w:r>
              <w:rPr>
                <w:rFonts w:ascii="Times New Roman"/>
                <w:b w:val="false"/>
                <w:i w:val="false"/>
                <w:color w:val="000000"/>
                <w:sz w:val="20"/>
              </w:rPr>
              <w:t xml:space="preserve">ҰЭМ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"Көкжайлау" курорты: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желілерінің құрылысы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2020-2023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әлеуетті дамыту жөніндегі шаралар:</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Шымбұлақ шатқалында                                      - 8 км. 8 көтергішке аспалы жолдар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Шымбұлақ - 16 км биік таулы курортының жаңа беткейлеріне қар төсеу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 - Қарағай 21 көтергішіне 12,8 км. аспалы жолдар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2020-2023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Ой-Қарағай - 35 км биік таулы курортының беткейлеріне қар төсеу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2020-2023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"Табаған" спорттық-ойын-сауық кешені мен Тау паркі қонақүйінің беткейлеріне қар төсеу - 17 км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паркінің беткейлеріне қар төсеу - 5 км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Паркінде 5 км аспалы жол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Pioneer отбасылық тау курортының беткейлеріне қар төсеу - 35 км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6 827,4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4 көтергіштерінде аспалы жолдар салу - 4,5 км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2020-2023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5 439,0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отбасылық тау курорты беткейлеріне қар төсеу- 10 км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2020-2023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АОСК көтергіштерінде арқан жолдарды салу-3 км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АОСК отбасылық тау курорытты беткейлеріне қар төсеу – 4км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Қаскелен отбасылық тау курорты беткейлеріне қар төсеу- 110 км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2019-2022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13 654,8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Hills отбасылық тау курортында аспалы жолдар салу – 1,1 км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Hills отбасылық тау курортының беткейлеріне қар төсеу - 1,2 км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көтергіште Түрген шатқалында аспалы жолдар салу – 18 км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2020-2023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Түрген шатқалындағы отбасылық тау курорты беткейлеріне қар төсеу - 50 км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2020-2023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7 566,9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шатқалындағы 4 көтергіште аспалы жолдар салу - 5 км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2020-2023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6 604,5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шатқалындағы отбасылық тау курорты беткейлеріне қар төсеу - 10 км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Бутаковка тау курорты беткейлеріне қар төсеу - 4 км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Бутаковкада 8 көтергіште аспалы жолдар салу - 30 км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Көкжайлау курортын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68 960,0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өнімнің бірыңғай маркетингтік стратегиясын әзірлеу (зерттеу, іс-әрекеттер жоспары, брендтік кітап)</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маркетингтік стратегия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және шетелдік туроператорларға ақпараттық турларды ұйымдастыру және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басым нарықтарға B2B воркшоптарын ұйымдастыру және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Оқиғалық мәндегі іс-шараларды ұйымдастыру және өткізу                                                                                                        (2 халықаралық негізгі,                                        4 жергілікті деңгейде)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өнім туралы ақпаратты интернеттегі жарнамалық алаңдарда интеграциялау, таргеттеу, жарнамалау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желілерде имидждік жарнама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жарнама, сондай-ақ Алматы тау кластерінде туристік навигация жүйесін енгізу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әлеует туралы полиграфиялық өнім әзірлеу және шығару (жол сілтемелер, карталар, каталогтар және т.б.)</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маркетингі: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туроператорлар үшін ақпараттық турларды ұйымдастыру және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блогерлер мен журналистерге арналған баспасөз турларын ұйымдастыру және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интернет-платформалармен ынтымақтастық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Алматы тау кластерінің туристік әлеуеті туралы телебағдарламаны түсіру және ротациялауды ұйымдастыру, оның ішінде саяхатқа арналған әлемнің ірі телекомпанияларында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қамтамасыз ету жөніндегі шаралар: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Шымбұлақ тау курорты кіреберісінде тастардың құлауы мен көшкіннен қорғаныш құрылымдар арқылы жолдарды нығайту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қаласынан Ski-Park Jessik тау курортын салуға арналған учаскеге дейін қорғаныш құрылымдармен жолдарды нығайту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 Қарағай" тастардың құлауы мен көшкіннен  жолдарды қорғаныш құрылымдармен нығайту                                                1) ТЭН, ЖСҚ әзірлеу                               2) ҚМЖ</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Ой-Қарағай тау курортына кіреберісте  тастардың құлауы мен көшкіннен  қорғаныш құрылымдармен жолдарды нығайту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"Табаған" тастардың құлауы мен көшкіннен  қорғаныш құрылымдармен жолдарды нығайту қор 1) ТЭН, ЖСҚ әзірлеу                            2) ҚМЖ</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Қаскелең тау курортының кіреберісі мен беткейіндегі тастардың құлауы мен көшкіннен  қорғаныш құрылымдармен жолдарды нығайту-13 км.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4 393,60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Түрген шатқалының 13 шақырымынан Түрген шатқалының соңғы тұрағына дейін тастардың құлауы мен көшкіннен  қорғаныш құрылымдармен жолдарды нығайту (Батан лагері)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инфрақұрылымды дамыту: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Шымбұлақ тау курортының жанында, 100 орынға арналған қоғамдық тамақтану орындары бар қонақүй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орынға арналған қоғамдық тамақтану орындары бар Ой-Қарағай қонақүйінің құрылысы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2020-2024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орынға арналған қоғамдық тамақтану орындары бар Тау Парк қонақүйінің құрылысы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Бутаковка шатқалында 400 орынға арналған қоғамдық тамақтану орындары бар қонақүй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орындық қоғамдық тамақтану орындары бар Ақбұлақ қонақүйінің жаңа корпусын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Қаскелең шатқалында 200 орындық қонақүйдің бірінші кезегін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Қаскелең шатқалында 600 орындық қонақүйдің екінші кезегін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Қаскелең шатқалында 1000 орындық қонақүйдің үшінші кезегін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Hills спорт ойын-сауық кешенінің құрылысы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АОСК тау курортының коммерциялық инфрақұрылымын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Түрген шатқалында тау курортын салу (Батан лагері)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21 830,0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6 549,0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"Park Canyon" ойын-сауық кешенін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қонақүй кешенінің құрылысы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стратегия</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қонақүйлердегі оқу кластарын (орталықтар) жасау арқылы туристік мамандықтар бойынша қысқа мерзімді кәсіптік оқытуды жүзеге асыру үшін аймақтағы қонақүй бизнесі өкілдерімен жұмыс жасау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 әкімдігі, Алматы облысы әкімдігі, Еңбекмині, БҒМ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Туризмдегі жұмыс орындарын құру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2019-2025 жылдар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МСМ, Алматы қаласының әкімдігі, Алматы облысының әкімдігі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Топ–9 "НҰР-СҰЛТАН"</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мен әлемнің жетекші мегаполистері (Токио, Шанхай, Нью-Йорк) арасындағы халықаралық рейстерді қамтамасыз ету жөнінде ұсыныстар енгізу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ұсыныс</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спорттық және мәдени объектілерін тиімді басқару үшін шетелдік компаниялар мен білікті халықаралық персоналды тарту жөнінде ұсыныстар дайындау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ұсыныс</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 "Атамекен" ҰКП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спорт және мәдениет объектілерін пайдалану тиімділігін және өзін-өзі ақтауын арттыру мақсатында басқарушы компания құру жөніндегі мәселені пысықтау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ұсыныс</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республикалық және халықаралық спорттық іс-шараларды өткізу жөніндегі жұмысты жандандыру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2019-2025 жылдар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Нұр-Сұлтан қаласының әкімдігі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ішкі туризмді дамытатын туристік фирмаларды (оқиғалық, қалалық, рекреациялық, этномәдени, танымдық демалыс және медициналық туризм) қолдау бойынша ұсыныстар енгізу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ұсыныс</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 "Kazakh Tourism "ҰК" АҚ (келісу бойынша), "Атамекен" ҰКП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Туристерге жеңілдіктер беру бойынша акциялар өткізу (авиабилеттерге, орналастыру орындарына, мейрамханалар мен дәмханалардағы мәзірге бағаларды төмендету, сондай-ақ кинотеатрлардың, дүкендер мен басқа да бөлшек сауда кәсіпорындарының акцияларына қосылу)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2019-2025 жылдар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 "Kazakh Tourism "ҰК" АҚ (келісу бойынша), "Атамекен" ҰКП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туризм саласында халықаралық ынтымақтастық жасау үшін компаниялар мен қауымдастықтардың  тізбесін айқындау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"Kazakh Tourism "ҰК" АҚ (келісу бойынша), "Атамекен" ҰКП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Экскурсиялық және туристік автобустарға арналған тұрақ орындары мен тұрақтарды ұйымдастыруды қамтамасыз ету жөнінде ұсыныстар енгізу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ұсыныс</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 "Атамекен" ҰКП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 қалалары мен Алматы қаласының үлгісі бойынша қала тұрғындары мен туристерді тарту орындары ретінде жаяу жүргіншілер аймақтарын ұлғайту және саябақтар мен жағалауларды абаттандыру жөнінде ұсыныстар енгізу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ұсыныс</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 "Атамекен" ҰКП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жоғары оқу орындарына оқуға шетелдік студенттерді тарту тізбесін айқындау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СІМ, ДСМ, Нұр-Сұлтан қаласының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жоғары оқу орындарының инновациялық алаңдар мен құрылымдар (технопарктер, зертханалар, бизнес-инкубаторлар) құру жөнінде ұсыныстар енгізу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ұсыныс</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Нұр-Сұлтан қаласының әкімдігі, "Атамекен" ҰКП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"Көпфункционалды жабық бульвар" жобасын іске асыру</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 ЖИ</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156 816,0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Перспективалы инвестициялық жобаларды іске асыру бойынша ұсыныстар енгізу: "көшпенділер тарихы" орталығы, тропикалық бақ, қысқы Спорт орталығы, жабық Аквапарк, "Аэротрополис", қазіргі заманғы өнер орталығы, Ойын-сауық паркі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ұсыныс</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MICE туризмді дамыту жөніндегі іс-шаралар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Инвесторларды тарту: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Жобалық команда құруды, күнтізбені қалыптастыруды және басқаларды қоса алғанда, инвесторларды тарту процесін ұйымдастыру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Нұр-Сұлтан қаласының әкімдігі, "Kazakh Tourism" ҰК" АҚ (келісу бойынша)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 әзірлеу және әлеуетті инвесторлармен байланыс орнату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Нұр-Сұлтан қаласының әкімдігі, "Kazakh Tourism" ҰК" АҚ (келісу бойынша)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күнтізбесі: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күнтізбесін қалыптастыру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Нұр-Сұлтан қаласының әкімдігі, "Kazakh Tourism" ҰК" АҚ (келісу бойынша)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анкерлік іс-шараларды ұйымдастыру, өткізу және жылжыту (тоқсанға бір оқиға)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Нұр-Сұлтан қаласының әкімдігі, "Kazakh Tourism" ҰК" АҚ (келісу бойынша)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стратегия:</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www.enbek.kz қолданыстағы базасының негізінде  маусымаралық кезеңде қызметкерлер "алмасу" функциясын  интеграциялау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 Еңбекмині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Курортық ұйымдардың басшыларына арналған туристік индустрияның озық практикалары, қызмет көрсету стандарттары туралы семинарлар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 Еңбекмині, БҒМ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қонақүй бизнесі өкілдерімен қонақүйлер жанынан оқу сыныптарын (орталықтарын) құру арқылы туристік кәсіптер бойынша қысқа мерзімді кәсіптік оқытуды іске асыру бойынша жұмыс жүргізу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 Еңбекмині, БҒМ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Туризмде жұмыс орындарын құру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Нұр-Сұлтан қаласының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Топ-10 БАЙҚОҢЫР</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туристік аймағын дамытудың бас жоспарын әзірлеу және бекіту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Туризмде жұмыс орындарын құру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Қызылорда облысы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Бағдарларға арналған жүйелік жоспарлауды қамтамасыз ету: Топ-50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туризмді дамыту картасының объектілерін дамыту жоспарларын (магистральдық жоспарларды, жол карталарын) әзірлеу және бекіту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2019-2022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аумақтарда туризмді дамыту: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инфрақұрылымы тұрғысынан ЕҚТА дамытуға арналған бас жоспарларды түзету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АШМ-нің Орман және жануарлар дүниесі комитетінің бұйрығы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2019-2023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МСМ, "Атамекен" ҰКП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(13ЕҚТА+99МТР)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 ЕҚТА +1МТР)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 ЕҚТА +2МТР)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(3ЕҚТ+1МТР)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ЕҚТА +2МТР)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 ЕҚТА +3МТР)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Қорғалатын аумақтар үшін рекреациялық жүктемені анықтау әдістерін әзірлеу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Экожүйелік қызметтерді экономикалық бағалау әдістерін әзірлеу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МСМ, ҰЭМ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тәжірибені ескере отырып(EcoPass), ЕҚТА-да бизнестің жауапты жұмыс жүйесін енгізу мүмкіндігін зерделеу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ЕҚТА жаңа басқару жүйесін енгізу (пилоттық жоба)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ҚР Президентінің Іс басқармасы (келісу бойынша),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АДБ жобасы шеңберінде</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саласындағы уәкілетті органның экологиялық туризмді және туристік әлеуетті арттыру және пайдаланудағы ерекше қорғалатын табиғи аумақтарда демалуды дамытудағы құзыреттілігін және өкілеттіктерін күшейту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АШМ, ЖАО, "Атамекен" ҰКП (келісу бойынша),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тартымдылықты арттыру: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 ИБЖ бойынша инвестициялық преференциялар беру: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Инвестицияны мемлекеттік қолдаудың ағымдағы жүйесіндегі кемінде 200 мың АЕК мөлшеріндегі инвестициялық жобалардың шекті мәнін белгілеу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Қаржымині, ҰЭМ, СІМ, "Атамекен" ҰКП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Инвестицияларға мемлекеттік қолдау көрсету үшін туризм саласындағы инвестициялық жобалардың тізбесін мақұлдау және ұсыну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СІМ, "Атамекен" ҰКП (келісу бойынша),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жүзеге асыруды және инвестициялық преференциялар беруді көздейтін туризм саласындағы ИПП-ны іске асыруға инвестициялық келісімшарттар жасасу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 жобаларын ішінара кепілдендіру арқылы банктердің / лизингілік компаниялардың кредиттері / қаржы лизингі шарттары бойынша сыйақы мөлшерлемелерін субсидиялау: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мен инвестициялық преференциялар беруді жүзеге асыруды көздейтін, туризм саласындағы ИБП іске асыруға инвестициялық келісімшарттар жасым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"Даму" КДҚ"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Туристік бағыттар мен объектілердің көліктік қолжетімділігін қамтамасыз ету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 көрсеткіштері: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ТОП-10 халықаралық әуе бағыттарының саны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деректері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TOP-10-ға ішкі бағыттардың саны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деректері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Қазақстанға авиаұшуды жүзеге асыратын шетелдік авиакомпаниялардың саны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деректері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миля" қоса алғандағы ТОП-10 баратын автомобиль жолдарын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деректері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ИИДМ, "ҚазАвтоЖол"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инфрақұрылымынжәне авиатасымалды дамыту: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Жолаушылардың қарап-тексеруден, сондай-ақ кедендік және шекаралық рәсімдерден өту және бакаж күту уақытын қысқарту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 ҰҚК (келісу бойынша), Қаржымині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кеңістігі ашықтығының 5-дәрежесінің Қазақстанның әлеуметтік- экономикалық дамуына , оның ішінде көліктің қолжетімділігі, отандық тасымалдаушылардың бәсекеге қабілеттілігі мен туристер санының ұлғаюына әсері туралы зерттеу жүргізу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ИИДМ,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авиациялық билігімен жаңа рейстер ашу туралы келіссөздер жүргізу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Өңірлік авиажелілер үшін әуе кемелері паркін жаңарту бойынша жұмыс жүргізу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ұшақ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аумағында Jet A-1 авиаотынын өндіруге және пайдалануға ауысу мүмкіндігін зерделеу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ИИДМ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"KIDS GO FREE" қағидаты бойынша каникул кезеңінде  балалардың тегін авиатасымалын субсидиялау тәртібін әзірлеу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"KIDS GO FREE" қағидаты бойынша каникул кезеңінде  балалардың тегін авиатасымалын субсидиялау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ауылындағы аэродром үшін қызмет көрсету техникасын сатып алуды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Авиамаршруттар құруға туроператорларды және жеке   авиатасымалдаушыларды тарту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Автожолдарды, автомобиль және темір жол көлігінің инфрақұрылымдарын дамуту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жолдарды, оның ішінде  ТОП-10-ға "соңғы миляны" салу және қайта жаңарту: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кентінде жолдың екінші және үшінші кезегін салу үшін жеке жер учаскелерін сатып 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 ауылына кіреберісті орташа жөндеу, 16,6 км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 ИИДМ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Жасыбай көліне кіреберісті орташа жөндеу, 15 км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 ИИДМ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"Құрық" паромдық кешеніне дейін кіреберісімен Ақтау қаласы - "Алау" демалыс базасы 4 жолаққа дейінгі автожолды кеңейту құрылысы (ЖСҚ әзірлеу және мемлекеттік сараптаманы алу. ҚМЖ - 20 млрд. теңге, ұзындығы 57 км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 ИИДМ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 "Тамшалы" шатқалына, "Сұлтан епе", "Шақпақ ата" мазарларына дейін автожолдарды салудың ТЭН түзету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 шатқалына дейінгі автожолды салу</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 ИИДМ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Тамшалы шатқалына дейінгі автожолдың құрылысы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 ИИДМ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 епе" мазарына дейінгі автожол құрылысы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 ИИДМ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ата" монументінедейінгі автожол құрылысы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"Торыш" жеріне дейінгі автожолды қайта жаңарту:             1) ЖСҚ әзірлеу;             2) реконструкция</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 ИИДМ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"Айрақты" жеріне дейінгі автожолды қайта жаңарту:              1) ЖСҚ әзірлеу;            2) реконструкция</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 ИИДМ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Көктума-Қабанбай автожолының МҰТП-ге дейінгі учаскесін орташа жөндеу, 87 км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ИИДМ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қалашығына дейінгі (1 км) кіреберіс жолды жаңа технология бойынша (ресайкл әдісімен) жолдың негізін нығайтып, топырақ тұрақтандырғышын қолдана отырып орташа жөндеу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Үкаша атаға дейінгі                                (1,5 км) кіреберіс жолды жаңа технология бойынша (ресайкл әдісімен) жолдың негізін нығайтып, топырақ тұрақтандырғышын қолдана отырып орташа жөндеу:           1) ЖСҚ әзірлеу;            2) жөндеу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ауылынан Шалқар ауылына (35 км) дейінгі автомобиль жолының, сондай-ақ Айыртау көлінің айналасындағы автомобиль жолының құрылысы, ЖСҚ әзірлеуді және ҚМЖ қоса алғанда</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ауылы –  "Шалқар Су" санаторийі автомобиль жолын орташа жөндеу (0-6 км)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ауылынан "Аршалы", "ДОЛ", "Қарлығаш", "Боровушка" демалыс аймағына дейінгі автомобиль жолының құрылысы, 3,5 км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ауылынан Имантау көліне дейін автомобиль жолының құрылысы, 8 км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Саумалкөл-Арықбалық жағынан Имантау көліне дейін                        5 км автожол құрылысы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ауылынан Промкомбинатқа дейінгі облыстық жолдан автомобиль жолының құрылысы (Имантау ауылдық округінің аумағында) – 1,9 км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ауылынан Татар өлкесі жағынан Имантау көлінің жағасына дейінгі автомобиль жолының құрылысы – 0,8 км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ауылынан "Көкшетау" МҰТП БӨП дейінгі жолды орташа жөндеу - 2,5 км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Лобаново-Заря-Әлжан ауылынан Зеренді ауданының шекарасына дейінгі жолды орташа жөндеу  </w:t>
            </w:r>
          </w:p>
          <w:p>
            <w:pPr>
              <w:spacing w:after="20"/>
              <w:ind w:left="20"/>
              <w:jc w:val="both"/>
            </w:pPr>
            <w:r>
              <w:rPr>
                <w:rFonts w:ascii="Times New Roman"/>
                <w:b w:val="false"/>
                <w:i w:val="false"/>
                <w:color w:val="000000"/>
                <w:sz w:val="20"/>
              </w:rPr>
              <w:t>- 30 км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"Солнечный Вип" демалыс орнынан тамашалау алаңқайына дейінгі жолды орташа жөндеу - 3 км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2022-2023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Каменый Брод ауылынан Казанка ауылына дейінгі ұзындығы 30 км жол учаскесін реконструкциялау</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2020-2023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1,5 км Никольск ауылының кіреберіс жолын реконструкциялау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2021-2022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ауылынан "Ботай" тарихи-мәдени музей-қорығына дейінгі жол құрылысы, 2,3 км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2021-2022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"Жемчужина Имантау" демалыс базасына "Көкшетау" МҰТП шекарасына дейін 1,5 км жол құрылысы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2022-2024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ауылынан Шалқар ауылына дейінгі жол құрылысы, 18 км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Су" санатроийіне бұрылыстан "Сокол" БСО дейін 2,3 км жолды реконструциялау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 БСО кіреберісінен "Ана мен бала үйі" санаторийіне дейін жол салу, 2,8 км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2021-2022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Айғаным үй-жайынан бастап Ш.Уәлиханов атындағы тарихи-этнографиялық музейге дейінгі автомобиль жолын реконструкциялау,                                    6.5 км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көлінің № 1 БӨП-ден дамудың екінші кезеңінің жер учаскесіне дейінгі жол құрылысы                               (5 км)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ауылынан дамудың екінші кезеңінің жер учаскесіне дейінгі автомобиль жолының құрылысы (4 км)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2021-2022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Арасан - Алакөл көлі автожолы учаскесін орташа жөндеу, 13, 2 км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Шымбұлақ тау курортынан Тұйық-Су альп-лагеріне дейінгі жол құрылысы - 2 км ("Шымбұлақ" тау курорты):                            1) ЖСҚ әзірлеу;                   2)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 ИИДМ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Көкжайлау тау курортына кіреберіс жол құрылысы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2020-2023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 ИИДМ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 Тұран үйіндісінен Ақтас - 4,7 км үстіртіне дейінгі жолдың тосқауыл қоршауының құрылысы ("Шымбұлақ" тау курорты")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ауданы, Тау Тұран үйіндісінен Байбұлақ кентіне дейінгі асфальт жолының құрылысы              (3-санат) - 7 км:                         1) ЖСҚ әзірлеу;                           2)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2020-2024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ИИДМ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Бесқайнар ауылы құламасынан Табаған тау курортына дейінгі жолды реконстркуциялау -                            2,6 км:                                            1) ЖСҚ әзірлеу;                     2)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Алматинской области, МИИР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трассасынан (жоғарғы Қаскелең) Қаскелең шатқалының соңғы тұрағына дейінгі жолды реконструкциялру -                      13 км: </w:t>
            </w:r>
          </w:p>
          <w:p>
            <w:pPr>
              <w:spacing w:after="20"/>
              <w:ind w:left="20"/>
              <w:jc w:val="both"/>
            </w:pPr>
            <w:r>
              <w:rPr>
                <w:rFonts w:ascii="Times New Roman"/>
                <w:b w:val="false"/>
                <w:i w:val="false"/>
                <w:color w:val="000000"/>
                <w:sz w:val="20"/>
              </w:rPr>
              <w:t xml:space="preserve">1) ЖСҚ әзірлеу; </w:t>
            </w:r>
          </w:p>
          <w:p>
            <w:pPr>
              <w:spacing w:after="20"/>
              <w:ind w:left="20"/>
              <w:jc w:val="both"/>
            </w:pPr>
            <w:r>
              <w:rPr>
                <w:rFonts w:ascii="Times New Roman"/>
                <w:b w:val="false"/>
                <w:i w:val="false"/>
                <w:color w:val="000000"/>
                <w:sz w:val="20"/>
              </w:rPr>
              <w:t>2)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ИИДМ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Дулати көшесінен Almaty Hills дейінгі 1,8 км жол құрылысы:                1) ЖСҚ әзірлеу;                     2)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ИИДМ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Таутүрген ауылынан Түрген шатқалының соңғы тұрағына дейінгі жолды реконструкциялау (Батан лагері) - 18,5 км: 1) ЖСҚ әзірлеу;                     2)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ИИДМ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шатқалынан Ski-park Jessik - 6 км тау курортының құрылысына арналған учаскеге дейінгі жол құрылысы:                               1) ЖСҚ әзірлеу;                     2) ҚМЖ</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2020-2024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ИИДМ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ауылы - Көлсай көлі жол айрығынан Жібек жолы қонақүй кешеніне дейін жол құрылысы (Көлсай көлдері МҰТП):              1) ЖСҚ әзірлеу;                       2) ҚМЖ</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Park Canyon ойын-сауық кешені Шарын өзенінің оң жағалауында технологиялық (топырақты) жол құрылысы:                        1) ЖСҚ әзірлеу;                           2) ҚМЖ</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ИИДМ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Қаржары шекара аймағынан Хан тәңірі базалық лагеріне дейінгі автожол құрылысы (12 км)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2020-2023 жылдар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ИИДМ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көлігінің және тасымалдаудың инфрақұрылымын дамыту: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өндірістің автобустарын жаңартуға жеңілдікті кредит беруді ұйымдастыру үшін қаржы бөлу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"Kazakh Tourism" ҰК" АҚ (келісу бойынша), "ҚДБ-Лизинг"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инфрақұрылым объектісінен (әуежай, ТЖ вокзалы, автовокзал, автостанция, ПОП) туристік объектіге дейінгі қайық маршруттарын ұйымдастыру бойынша ұсыныстар енгізу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әуежайынан ЩБКА-ға пилоттық шатл рейсін іске қосу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кентінен МҰТП негізгі кіреберіс жолдарындағы тұрақ аймақтарын жабдықтау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 "Бурабай Даму" ЖШС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 ауылында автостанция салу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"Үшарал-Ақши-Көктума-Жоңғар Алатауы МҰТП" пилоттық шатл рейсін іске қосу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туристік объектілері бойынша шаттл маршруттарын енгізу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Сарышаған станциясынан Тораңғалық кентіне дейінгі маршруттық автобустардың маусымдағы жеткілікті санын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Шалқар курорттық аймағына ЩБКА-дан шаттл автобус рейсін іске қосу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әуежайынан жағалауға дейін маусымдық шатл рейстерін ұйымдастыруға жеке кәсіпкерлерді тарту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автостанциялар және жолаушыларға қызмет көрсету пункттерінің қызметтері", "Тұрақты және тұрақты емес жолаушылар тасымалдары бойынша автокөлік қызметтері", "Таксимен жолаушылар тасымалдары бойынша автокөлік қызметтері" ұлттық стандарттарын өзектілендіру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ИИДМ ТРМК бұйрығы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"Атамекен" ҰКП (келісу бойынша), "Kazlogistic" ҚКО (келісу бойынша), "Қазақстан Республикасы автокөлікшілерінің одағы" ЗТБ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p>
            <w:pPr>
              <w:spacing w:after="20"/>
              <w:ind w:left="20"/>
              <w:jc w:val="both"/>
            </w:pPr>
            <w:r>
              <w:rPr>
                <w:rFonts w:ascii="Times New Roman"/>
                <w:b w:val="false"/>
                <w:i w:val="false"/>
                <w:color w:val="000000"/>
                <w:sz w:val="20"/>
              </w:rPr>
              <w:t>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 теміржол және тұрақты автобус қатынастарына билеттерді сату бойынша бірыңғай интернет ресурсын және оған мобильді қосымшаны ұйымдастыру бойынша ұсыныстар енгізу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портал және мобильді қосымша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2019-2023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және тасымалдаудың инфрақұрылымын дамыту: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 Петропавл", "Қызылорда-Қостанай" бағыты бойынша жүрдек жолаушылар электропоездарының жазғы кезеңдегі теміржол рейстерінің санын ұлғайту мүмкіндігін зерделеу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облысының әкімдігі, ИИДМ,  "Қазақстан темір жолы" ҰК" АҚ (келісу бойынша)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Туристік өнімдер мен көрсетілетін қызметтердің сапасы мен қолжетімділігін арттыру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кадрларды даярлауға арналған мемлекеттік білім беру тапсырысының саны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емделіп шыққан шетел азаматтарының саны (жоспарлы емдеу)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 алған шетел азаматтарының саны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аккредитациясы бар медициналық ұйымдардың саны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Туризмнің басым бағыттары бойынша туристік өнімдер мен көрсетілетін қызметтерді қалыптастыру: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туризм:</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жекелеген сирек кездесетін түрлерін алу тәсілдерін қайта қарау тетігін енгізу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жекелеген сирек кездесетін түрлерін алып қою жөніндегі аукциондарды ұйымдастырудың қолданыстағы жүйесін жетілдіру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аңшылар үшін қаруды жалға алудың қолданыстағы қағидаларын қайта қарау мүмкіндігін қосымша зерделеу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АШМ,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аңшылық олжаларды әкелу/әкету рәсімін оңайлату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маңындағы аудандарда аң аулау мүмкіндігін қосымша зередлеу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(келісу бойынша), ІІМ, АШМ,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аулауды жүргізу үшін лақтырылатын қаруды қолдану мүмкіндігін қосымша зерделеу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ІІМ,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аумақтарда аң аулауды жүргізудің жаңа тетігін енгізу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жыртқыш аңшы құстарды әкелу/әкету және ұстау жүйесін жетілдіру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жануарларды, оның ішінде сирек кездесетін түрлердің тотығын жасанды түрде өсіруге мемлекеттік қолдау шараларын енгізу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Агротуризм: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"Агротуристік қызмет" және "ауыл туризмі", "агртуризм" ұғымдарын енгізу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Агротуризмді (ауыл туризмін) танымал ету және насихаттау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ЖАО,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агротуристік объектілерді: айшықты агротуристік ауылдар, балықшылар мен аңшылар ауылдары және т. б. Нысандағы мейманханаларды, мамандандырылған жеке отельдерді дамыту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 туризмі: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жанынан БЖТ инфрақұрылымын дамыту және жетілдіру мәселелері жөнінде комиссия құру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Премьер-Министрінің өкімі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МСМ, ДСМ, ИИДМ, ІІМ, Еңбекмині, АШМ, ҰҚК (келісу бойынша), Қаржымині, ҰЭМ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БЖТ инфрақұрылымын дамыту бойынша жүйелі шаралар әзірлеу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МСМ, ДСМ, ИИДМ, ІІМ, Еңбекмині, АШМ, ҰҚК (келісу бойынша), Қаржымині, ҰЭМ, ЖАО,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туристік поезын іске қосу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БҒМ, "Қазақстан темір жолы" ҰК" АҚ (келісу бойынша),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жерді сүй, табиғатты аяла" табиғатқа және қоршаған әлемге ұқыпты қарауға тәрбиелеу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"Kazakh Tourism"ҰК" АҚ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жерім Қазақстан" республикалық конкурсын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"Kazakh Tourism" ҰК" АҚ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туризм: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ЩБКА санаторийлік-курорттық ұйымдарын дамыту мәселелері бойынша іс-шаралар жоспарын қабылдау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ПІБ, ДСМ, Ақмола облысының әкімдігі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турөнімдерді қалыптастыру (клиникалардың менеджерлерін турөнімдерді қалыптастыру қағидаларына, турөнімдердің құрамдас бөліктерін түсінуге үйрету)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(оқытылған менеджерлер саны)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 үшін сервис стандарттарын әзірлеу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(стандарт)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ИИДМ, "Атамекен" ҰКП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ұйымдардың сервис стандарттарын енгізуі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(мед. ұйымдар саны)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бәсекеге қабілетті медициналық турөнімдерінің, сондай-ақ нысаналы елдердің тізбесін айқындай отырып, маркетингтік зерттеулер жүргізу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(001-105)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туризм бойынша маркетингтік стратегия әзірлеу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Маркетингтік стратегия негізінде мақсатты нарықтар үшін медициналық турөнімдерді ілгерілетуді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 және этнографикалық туризмді дамыту: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туристік өнімдерді әзірлеу үшін, оның ішінде гастрономиялық экспедициялар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жерім – Қазақстан" жас туристердің республикалық экспедициялары мен жорықтарын ұйымдастыру және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Экспедиция қорытындысы бойынша халықаралық фотокөрмелер өткізу және жаңа туристік өнімдерді ілгерілету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гастрономиялық картасын жасау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Оқиғалы туризм:</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Бүркітпен аң алулу, ұлттық ойындар, әдет-ғұрыптар элементтері бар Koshpendiler Alemi халықаралық этнофестивалін ұйымдастыру және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"Kazakh Tourism" ҰК" АҚ (келісу бойынша), "Бурабай Даму" ЖШС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 өркениет бесігі" халықаралық фестивалін ұйымдастыру және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Бүркітпен аң аулау, ұлттық ойындар, әдет-ғұрыптар мен гастрономиялық туризм элементтері бар "Apple Fest" халықаралық фестивалін ұйымдастыру және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Табиғатқа ұқыпты қарау бойынша "Табиғат - жер байлығы!" әлеуметтік жарнама науқанын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"Tulip Road" халықаралық фестивалін ұйымдастыру және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Tourism Awards" ұлттық сыйлығын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туристік дестинациялар бойынша телевизиялық шоу-реконструкциялар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бойынша терезелер" интерактивті инсталляциялық акциясы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Туристендіру картасының мобильді инсталляциясын орнату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мамандандырылған көрмелерге қатысу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Workshop өткізу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Бүркітпен аң аулау, ұлттық ойындар, әдет-ғұрыптар мен гастрономиялық туризм элементтері бар PATA Travel Mart халықаралық туристік көрмесін ұйымдастыру және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Бүркітпен аң аулау, ұлттық ойындар, әдет-ғұрыптар мен гастрономиялық туризм элементтері бар "ITB Eurasia " халықаралық туристік көрмесін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Бүркітпен аң аулау, ұлттық ойындар, әдет-ғұрыптар мен гастрономиялық туризм элементтері бар "Қазақстан - Ұлы дала елі" республикалық көрмесін ұйымдастыру және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индустриясындағы адами ресурстарды дамыту: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және бос уақыт" білім беру бағдарламаларының тобы бойынша жоғары және жоғары оқу орнынан кейінгі білім беру гранттарын бөлу"                                                                      (2019 жылы - 80 грант, 2020 жылы - 115 грант, 2021 жылы - 135 грант, 2022 жылы - 158 грант, 2023 жылы - 180 грант, 2024 жылы - 202 грант, 2025 жылы - 224 грант)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кадрларды даярлауға мемлекеттік білім беру тапсырысын бөлу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жөнінде білім беру бағдарламаларын (орта менеджмент, дестинацияны басқару, ұлттық парктерді басқару, оқиғалық менеджмент және т. б.) енгізу бойынша жоғары оқу орындарымен ынтымақтастық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(келісу бойынша), ЖОО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сала үшін кадрлар даярлау бойынша білім беру бағдарламаларында ағылшын тіліндегі пәндердің үлесін арттыру бойынша жоғары оқу орындарымен ынтымақтастық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ЖОО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"Дестинациялық менеджмент және маркетинг", "food and beverage management" және т. б. жаңа пәндерді енгізу және ескірген пәндерді алып тастау арқылы білім беру бағдарламаларының мазмұнын жаңарту бойынша жоғары оқу орындарымен ынтымақтастық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ЖОО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мен оқу-әдістемелік материалдарды әзірлеуге бизнес өкілдерін және мүдделі тараптарды тарту бойынша жоғары оқу орындарымен ынтымақтастық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ЖОО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өкілдерін, соның ішінде қонақүй менеджерлерін, туроператорларды, "Болашақ" бағдарламасының түлектерін пәндерді оқытуға және бітіру жұмыстарына жетекшілік етуге тарту бойынша жоғары оқу орындарымен ынтымақтастық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(келісу бойынша), "Kazakh Tourism" ҰК" АҚ (келісу бойынша), ЖОО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орындарымен алмасу бағдарламаларына, Erasmus, Mevlana және т. б. бірлескен жобаларға белсенді қатысу бойынша ынтымақтастық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(келісу бойынша), "Kazakh Tourism" ҰК" АҚ (келісу бойынша), ЖОО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жоғары оқу орындарымен бірлесіп қос дипломды білім беру бағдарламаларын енгізу бойынша жоғары оқу орындарымен ынтымақтастық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ЖОО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дағдыларға оқыту мақсатында гидтер, экскурсия өткізушілер, қонақүй бизнесі және т. б. қызметкерлері үшін семинарлар мен мастер-кластар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(келісу бойынша),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 гидтер үшін міндетті сертификаттауды енгізу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UNWTO (Дүниежүзілік Туристік Ұйым) және WFTGA (Дүниежүзілік туристік гидтер кауымдастығы федерациясы) бірлесіп гидтер-экскурсия өткізушілер үшін жаттықтырушыларды даярлау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дәріскерлерді тарта отырып, Қазақстан Республикасының туристік саласының өкілдері үшін семинарлар өткізу және ұйымдастыру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облысында пилоттық режимде туризм саласындағы құзыреттілік орталығын құру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"ҚИДИ" АҚ (келісу бойынша),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және меймандостық халықаралық университеті" КеАҚ үшін оқу корпусының құрылысы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Қаржымині, ҰЭМ,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10 685,30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10 685,30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өнімдер мен көрсетілетін қызметтердің сапасын арттыру: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саласындағы мемлекеттік стандарттарды халықаралық деңгейге дейін жаңарту бойынша жұмыстар жүргізу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"Атамекен" ҰКП (келісу бойынша), "Kazakh Tourism" ҰК" АҚ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Испаниялық Q жүйесінің үлгісімен Алматы өңірінің туристік кластері базасында орналастыру орындарын ерікті сертификаттауды пилоттық режимде енгізу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сапасын бағалау жүйесінің әдіснамасын Қазақстанның басқа БТА-да және өңірлерінде тарату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"Kazakh Tourism" ҰК" АҚ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индустрияға қатысушылардың барынша көп санын қамту және олар ұсынатын қызметтердің сапасын арттыру мақсатында сапаны ерікті бағалау бойынша ынталандыру шараларын әзірлеу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орталық мемлекеттік органдар,ЖАО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"Туристерді орналастыру орындарын сыныптау ережесін бекіту туралы" 2008 жылғы 11 қарашадағы Қазақстан Республикасы Туризм және спорт министрінің № 01-08 / 200 бұйрығына  халықаралық стандарттарды ескере отырып, қонақүйлердің міндетті санаттылығын енгізу мәселесі бойынша өзгерістер енгізу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Мәдениет және спорт министрінің бұйрығы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ЖАО,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 мен санаторийлік-курорттық ұйымдардың туроператорлармен ынтымақтастығының тәртібін айқындау және оны дамыту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Орналастыру орындарын міндетті жіктеу тетіктерін енгізу (халықаралық тәжірибеге сәйкес)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"Атамекен" ҰКП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28681.4-95 "Туристік-экскурсиялық қызмет көрсету. Қонақүйлердің жіктелуі" мемлекетаралық стандартты қайта қарау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"Kazakh Tourism" ҰК" АҚ (келісу бойынша), "Атамекен" ҰКП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Қонақүйлер мен өзге де орналастыру орындары тізілімінің жұмыс істеуін талдау және мониторингтеу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ҰКП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көрсетілетін қызметтердің цифрлық қолжетімділігін арттыру: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Платформаның жұмысына (e-tourism) қатысатын туристік объектілер мен ұйымдардың тізбесін айқындау, қосымшаны басқару және оның жұмыс істеуі бойынша ұсыныстар әзірлеу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ЖАО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платформаның немесе онлайн ұсыныстың техникалық ерекшелігін әзірлеу (e-tourism)</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ЖАО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Қосымшаның контенті үшін ақпарат жинау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ЖАО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мүдделі тараптарды ескере отырып, қосымшаның мазмұнын жаңарту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ЖАО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медиа-платформаларда халықаралық және ұлттық деңгейде платформаны позициялау үшін ілгерілету стратегиясын қабылдау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ЖАО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Е-Туризм бірыңғай ақпараттық-коммуникациялық порталын әзірлеу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"Kazakh Tourism" ҰК" АҚ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E-Hotel порталын әзірлеу (е-Туризм порталы шеңберінде)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ҰҚК (келісу бойынша), ЖАО, "Kazakh Tourism" ҰК" АҚ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Геймификациясы бар киелі жерлерді цифрландыру (Е-Туризм порталы шеңберінде)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"Kazakh Tourism" ҰК" АҚ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туристер үшін SIM-карталарды және MiFi (MobileWiFi) модемдерді беру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МСМ, ЖАО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Wifi желілерімен қамту және Интернетке қол жеткізу үшін Топ-10 туристік дестинация спутниктік жүйелерімен жабдықтау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"Kazakh Tourism" ҰК" АҚ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 кезінде интернетке қолжетімділікті қамтамасыз ету үшін жолаушылар поездарын спутниктік жүйемен жабдықтаудың техникалық мүмкіндігін зерделеу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МСМ, ЦДҚАӨМ, ЖАО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Турөнімдер мен туристік көрсетілетін қызметтердің құнын төмендетуді қамтамасыз ету: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Қазақстанда демалуға жұмсаған шығындарын өтеу жүйесін енгізу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Қазақстанда демалуға жұмсаған шығындарын өтеу тетігінің тимділігін зерделеу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tax free " жүйесінің жұмыс істеу  тәртібін енгізу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 үшін ЕҚТА-ны пайдалану үшін төлемнің күшін жоюды көздейтін тетіктерді енгізу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ҰЭМ, Қаржымині,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қызметті жүзеге асыратын субъектілер үшін корпоративтік табыс салығы бойынша салық жеңілдіктерін ұсынудың экономикалық орындылығын зерделеу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"Kazakh Tourism" ҰК" АҚ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Қолайлы туристік климат құру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Азаматтары Қазақстанға визасыз келуге мүмкіндігі бар елдердің саны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ІІМ, ҰҚК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Азаматтары Қазақстанға е-виза арқылы келуге мүмкіндігі бар елдердің саны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ІІМ, ҰҚК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нарық елдерінің азаматтары үшін туристік виза беруге арналған уақыт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СІМ, ІІМ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Көші-қон заңнамасын бұзғаны үшін рейстерден түсірілген шетелдік келушілер саны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(келісу бойынша), ІІМ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полиция қызметкерлерінің саны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бірліктері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саны ұлғайту туристік объектілерге баруды және туристік ағымдардың артуын талдау арқылы қажет болғанда есептелетін болады.</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Визалық және көші-қон режимін ырықтандыру: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"Е-visa" – электрондық визаны енгізу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ҰҚК (келісу бойынша), ІІМ,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 азаматтарын Қазақстан Республикасының аумағында визасыз транзиттік режимді пайдалануға мүмкіндігі бар елдердің тізіміне енгізу мәселесін қарау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ҰҚК (келісу бойынша), ІІМ,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Шетелдіктерді шақыру бойынша талапты жоюдың экономикалық орындылығын зерделеу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СІМ, ҰҚК (келісу бойынша), МСМ, "Атамекен" ҰКП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жастағы (65 жастан асқан) адамдарға және кәмелетке толмаған (16 жастан кіші) балаларға қатысты визасыз режим енгізу мүмкіндігі бойынша ұсыныс әзірлеу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ұсыныстар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ҰҚК (келісу бойынша), ІІМ,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елдер үшін туристік мақсаттарда 15 күнге визасыз режимді енгізу мәселесін пысықтау: Сауд Арабиясы, Бахрейн, Кувейт, Оман, Катар, Таиланд, Филиппин, Индонезия, Вьетнам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ұсыныстар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ҰҚК (келісу бойынша) ІІМ,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авиакомпаниялардың ҚР халықаралық әуежайлары арқылы ұшатын Үндістан, Қытай, Индонезия азаматтары үшін 120 сағаттық визасыз транзиттік режим енгізу мүмкіндігі бойынша ұсыныстар дайындау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ұсыныстар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СІМ, ҰҚК (келісу бойынша), ІІМ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Туристерді Қазақстан Республикасының көші-қон полициясы органдарында дербес тіркеуден босату мүмкіндігі бойынша ұсыныстар дайындау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ұсыныстар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ҰҚК (келісу бойынша),</w:t>
            </w:r>
          </w:p>
          <w:p>
            <w:pPr>
              <w:spacing w:after="20"/>
              <w:ind w:left="20"/>
              <w:jc w:val="both"/>
            </w:pPr>
            <w:r>
              <w:rPr>
                <w:rFonts w:ascii="Times New Roman"/>
                <w:b w:val="false"/>
                <w:i w:val="false"/>
                <w:color w:val="000000"/>
                <w:sz w:val="20"/>
              </w:rPr>
              <w:t>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көші-қон заңнамасын бұзғаны үшін жазалау жүйесін ізгілендіруді  енгізу мүмкіндігі бойынша ұсынстар дайындау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ұсыныстар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МСМ, ҰҚК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Меймандостық мәдениеті: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туризм, оның оң әлеуметтік-экономикалық әсері туралы хабардар болуын арттыру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"Kazakh Tourism" ҰК" АҚ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Шетелдіктерге деген меймандостық және төзімділік мәдениетін арттыру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"Kazakh Tourism" ҰК" АҚ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туризмнің рөлі туралы мектептер мен жоғары оқу орындарында қосымша сабақтар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МСМ, ЖАО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мен жоғары оқу орындары базасында ағылшын тілін тегін оқыту орталықтарын ашу мәселесін пысықтауға мектептерді, университеттерді және жеке инвесторларды тарту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Қолөнершілік:</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Қолөнершілік мәртебесін, сондай-ақ туризм және ЖАО саласындағы уәкілетті органның қолөнершілікті дамыту бөлігіндегі құзыретін бекіту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Қолөнер түрлері, өндіріс көлемі бойынша Қазақстан қолөнершілерінің тізілімін қалыптастыру (өлшемшарттар: дәстүрлі қазақ қолөнері, бұйымдардың сапасы, қазақстандық шеберлердің жұмыстары)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Күмістен жасалған бұйымдардың құнын төмендету және мемлекеттік сынақтан өткізу рәсімдерін жеңілдетудің экономикалық орындылығын зерделеу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ҰЭМ, ЖАО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Қолөнершілердің біліктілігін және қайта мамандандыру бойынша білім беру бағдарламаларын енгізу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КТТ-да қолөнершілердің өнімдерін өткізу пункттерін қарастыру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"Kazakh Tourism" ҰК" АҚ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республикалық маңызы бар қалаларда, оның ішінде ӘКК базасында қолөнершілер орталықтарын ашу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объектілерде туристердің болу қауіпсіздігі: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полиция құру</w:t>
            </w:r>
          </w:p>
          <w:p>
            <w:pPr>
              <w:spacing w:after="20"/>
              <w:ind w:left="20"/>
              <w:jc w:val="both"/>
            </w:pPr>
            <w:r>
              <w:rPr>
                <w:rFonts w:ascii="Times New Roman"/>
                <w:b w:val="false"/>
                <w:i w:val="false"/>
                <w:color w:val="000000"/>
                <w:sz w:val="20"/>
              </w:rPr>
              <w:t>(Нұр-Сұлтан қаласы, Алматы қаласы, Ақмола, Түркістан, Алматы және Шығыс Қазақстан облыстары)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Нұр-сұлтан, Алматы қалаларының, Ақмола, Алматы, Шығыс Қазақстан және Түркістан облыстарының әкімдіктері,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166,731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Туристерді медициналық сақтандыру жүйесін енгізу мүмкіндігі бойынша ұсыныс дайындау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орталықтарына және балалар-жасөспірімдер туризмі объектілеріне  баратын және қайтып келетін балалары бар автобустармен патрульдік полицияның арнайы патрульдік автокөлігінің бірге жүруі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ЖАО,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5-міндет: Елдің туристік әлеуетін ішкі және халықаралық нарықтарда ілгерілетудің тиімді жүйесін қалыптастыру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ТВ арналардың хабарлары таратылатын нысаналы нарық елдерінің саны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елдердегі "Туризм елшілерінің" саны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СІМ,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мақсатты аудиторияны жалпы қамту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адам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МСМ, СІМ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мақсатты аудиторияны жалпы қамту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адам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МСМ, ЖАО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жарнамасы бар шет елдердегі көлік инфрақұрылымы объектілерінің саны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МСМ, СІМ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Елдік туристік брендті қалыптастыру және ілгерілету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танымал етуге бағытталған фильмдер шығару, жыл сайын кемінде  1 фильм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және шетелдік медиа-тұлғаларды, оның ішінде "Туризм елшілерін" тарту арқылы елдік туристік брендті ілгерілету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"Kazakh Tourism" ҰК" АҚ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БАҚ-та елдік туристік брендті ілгерілету бойынша сұхбаттар мен жарияланымдарды әзірлеу және орналастыру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нарықтарда елдік туристік брендті ілгерілету бойынша роуд-шоу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нарықтардың өкілдері үшін елдік туристік брендті ілгерілету бойынша ақпараттық және баспасөз турларын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ҚР-ға шетелдік пациенттерді тарту мақсатында мақсатты елдерде медициналық туризм бойынша көшпелі іс-шаралар өткізу (Медициналық шеберлік сыныптары, Work-shop, пациенттерді консультациялық қабылдауды ұйымдастыру)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(өткізілген сапарға шығу іс-шараларының саны)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елдерден туристік операторлар мен медициналық ұйымдар үшін ақпараттық турлар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(өткізілген ақпараттық турлардың саны)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өнімдер мен көрсетілетін қызметтерді ілгерілету бойынша маркетингтік коммуникациялардың тиімділігін арттыру: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Телевизияда ұлттық туристік өнімді ілгерілету жөніндегі жарнаманы орналастыру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"Бурабай Даму" ЖШС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әзірлеу және Тұран ТВ телеарнасына орналастыру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телеарналарда жарнамалық науқан өткізу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арналарда  (оның ішінде әлеуметтік желілер, туристік сайттар) ұлттық туристік өнімді ілгерілету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"Бурабай Даму" ЖШС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туристік әлеуетін ілгерілету бойынша ақпараттық-түсіндіру жұмыстарына үкіметтік емес ұйымдарды тарту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"Қоғамдық келісім" РММ (келісу бойынша), облыстардың, Нұр-Сұлтан, Алматы, Шымкент қалаларының әкімдіктері, "Бурабай Даму" ЖШС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туристік өнімді ішкі нарықта ілгерілету бойынша іс-шаралар өткізу (PR ілгерілетуді, әлеуметтік жарнаманы, оқиғалық іс-шаралар шеңберінде ілгерілетуді қоса алғанда)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"Бурабай Даму" ЖШС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туристерден туристік алымды енгізу ("bed tax" қағидаты бойынша, "Kazakh Tourism "ҰК" АҚ жанынан бюджеттен тыс қор құру")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елдердің қалалары мен әуежайларында және жетекші авиакомпаниялардың борттық журналдарында ұлттық туристік өнімді ілгерілету бойынша сыртқы жарнаманы орналастыру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медициналық туризм тақырыбына БАҚ және мерзімді басылымдарға ақпарат орналастыру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(жарияланымдар саны)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 "Kazakh Tourism" ҰК" АҚ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6-міндет: Туристік саланы дамытуды басқару және мониторингтеу жүйесін жетілдіру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Өңірлердегі туризм жөніндегі жекелеген құрылымдық бөлімшелердің саны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Туризмді дамытуды басқарудың жаңа нысаны бар ЕҚТА саны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2019-2021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Туризмді дамыту мәселелері бойынша олардың қызметінің тиімділігін бағалаудың бекітілген жүйесі бар туризм үшін мақсатты нарықтардағы елшіліктер мен дипломатиялық өкілдіктердің саны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МСМ,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жүйесінің жалпы схемасы:</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туристік саланы басқару бойынша жобалық офис құру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 "Kazakh Tourism" ҰК" АҚ (келісу бойынша), "Атамекен" ҰКП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туристік саласын басқару бойынша "Kazakh Tourism " ҰК" АҚ-ның өкілеттігін айқындау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мемлекеттік органдар, ЖАО, "Kazakh Tourism" ҰК" АҚ (келісу бойынша), "Атамекен" ҰКП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мониторинг жүйесі: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статистикалық әдіснаманы жақсарту бойынша ұсыныстар әзірлеу (туризм жөніндегі индикаторлар, статистикалық, оның ішінде медициналық және білім туризмі жөніндегі есеп нысандары)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ұсыныстар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ДСМ, БҒМ, "Kazakh Tourism" ҰК" АҚ (келісу бойынша), "Атамекен" ҰКП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 дамыту мәселелері бойынша ҚР-ның шет елдердегі мекемелері қызметінің тиімділігін бағалау жүйесін енгізу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МСМ, ҰЭМ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туризмді дамыту деңгейі бойынша облыстардың, республикалық маңызы бар қалаларының әкімдері үшін рейтингті енгіу бойыншаұсыныс дайындау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ұсыныстар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мемлекеттік органдар, ЖАО, "Kazakh Tourism" ҰК" АҚ (келісу бойынша), "Атамекен" ҰКП (келісу бойынша), МСМ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жүргізу: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іздеудің және ұсынымдар әзірлеудің қазіргі заманғы құралдарын пайдалана отырып, сыртқы нарықтардың және туристік саланың даму үрдістерінің  (оның ішінде "Open Sky" мәселелері бойынша) мониторингін жүргізу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туристік дестинация ретіндегі имиджін зерделеу" зерттеуін жүргізу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 (келісу бойынша)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58 748,7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216 890,2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293 248,6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325 273,6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240 787,5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93 510,6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268 291,8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49 639,1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37 142,6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54 830,3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51 637,7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33 609,0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22 115,4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19 317,6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172 167,9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17 783,2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45 556,7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37 863,7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28 635,3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19 939,6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18 985,8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945 236,2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161 964,4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192 861,6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235 772,2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178 543,2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55 207,2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"республикалық және жергілікті бюджет қаражаты есебінен қаржыландырылатын іс-шаралар бойынша шығыстар көлемі әкімдік бюджет заңнамасына сәйкес қажетті құжаттаманы ұсынған кезде нақтыланатын болады"</w:t>
      </w:r>
    </w:p>
    <w:p>
      <w:pPr>
        <w:spacing w:after="0"/>
        <w:ind w:left="0"/>
        <w:jc w:val="both"/>
      </w:pPr>
      <w:r>
        <w:rPr>
          <w:rFonts w:ascii="Times New Roman"/>
          <w:b w:val="false"/>
          <w:i w:val="false"/>
          <w:color w:val="000000"/>
          <w:sz w:val="28"/>
        </w:rPr>
        <w:t>
      ҚР – Қазақстан Республикасы</w:t>
      </w:r>
    </w:p>
    <w:p>
      <w:pPr>
        <w:spacing w:after="0"/>
        <w:ind w:left="0"/>
        <w:jc w:val="both"/>
      </w:pPr>
      <w:r>
        <w:rPr>
          <w:rFonts w:ascii="Times New Roman"/>
          <w:b w:val="false"/>
          <w:i w:val="false"/>
          <w:color w:val="000000"/>
          <w:sz w:val="28"/>
        </w:rPr>
        <w:t>
      ҰЭМ - Қазақстан Республикасы Ұлттық экономика министрлігі</w:t>
      </w:r>
    </w:p>
    <w:p>
      <w:pPr>
        <w:spacing w:after="0"/>
        <w:ind w:left="0"/>
        <w:jc w:val="both"/>
      </w:pPr>
      <w:r>
        <w:rPr>
          <w:rFonts w:ascii="Times New Roman"/>
          <w:b w:val="false"/>
          <w:i w:val="false"/>
          <w:color w:val="000000"/>
          <w:sz w:val="28"/>
        </w:rPr>
        <w:t>
      Қаржымині – Қазақстан Республикасы Қаржы министрлігі</w:t>
      </w:r>
    </w:p>
    <w:p>
      <w:pPr>
        <w:spacing w:after="0"/>
        <w:ind w:left="0"/>
        <w:jc w:val="both"/>
      </w:pPr>
      <w:r>
        <w:rPr>
          <w:rFonts w:ascii="Times New Roman"/>
          <w:b w:val="false"/>
          <w:i w:val="false"/>
          <w:color w:val="000000"/>
          <w:sz w:val="28"/>
        </w:rPr>
        <w:t>
      МСМ – Қазақстан Республикасы Мәдениет және спорт министрлігі</w:t>
      </w:r>
    </w:p>
    <w:p>
      <w:pPr>
        <w:spacing w:after="0"/>
        <w:ind w:left="0"/>
        <w:jc w:val="both"/>
      </w:pPr>
      <w:r>
        <w:rPr>
          <w:rFonts w:ascii="Times New Roman"/>
          <w:b w:val="false"/>
          <w:i w:val="false"/>
          <w:color w:val="000000"/>
          <w:sz w:val="28"/>
        </w:rPr>
        <w:t>
      СІМ – Қазақстан Республикасы Сыртқы істер министрлігі</w:t>
      </w:r>
    </w:p>
    <w:p>
      <w:pPr>
        <w:spacing w:after="0"/>
        <w:ind w:left="0"/>
        <w:jc w:val="both"/>
      </w:pPr>
      <w:r>
        <w:rPr>
          <w:rFonts w:ascii="Times New Roman"/>
          <w:b w:val="false"/>
          <w:i w:val="false"/>
          <w:color w:val="000000"/>
          <w:sz w:val="28"/>
        </w:rPr>
        <w:t>
      ИИДМ-Қазақстан Республикасы Индустрия және инфрақұрылымдық даму министрлігі</w:t>
      </w:r>
    </w:p>
    <w:p>
      <w:pPr>
        <w:spacing w:after="0"/>
        <w:ind w:left="0"/>
        <w:jc w:val="both"/>
      </w:pPr>
      <w:r>
        <w:rPr>
          <w:rFonts w:ascii="Times New Roman"/>
          <w:b w:val="false"/>
          <w:i w:val="false"/>
          <w:color w:val="000000"/>
          <w:sz w:val="28"/>
        </w:rPr>
        <w:t>
      ІІМ – Қазақстан Республикасы Ішкі істер министрлігі</w:t>
      </w:r>
    </w:p>
    <w:p>
      <w:pPr>
        <w:spacing w:after="0"/>
        <w:ind w:left="0"/>
        <w:jc w:val="both"/>
      </w:pPr>
      <w:r>
        <w:rPr>
          <w:rFonts w:ascii="Times New Roman"/>
          <w:b w:val="false"/>
          <w:i w:val="false"/>
          <w:color w:val="000000"/>
          <w:sz w:val="28"/>
        </w:rPr>
        <w:t>
      АШМ – Қазақстан Республикасы Ауыл шаруашылығы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both"/>
      </w:pPr>
      <w:r>
        <w:rPr>
          <w:rFonts w:ascii="Times New Roman"/>
          <w:b w:val="false"/>
          <w:i w:val="false"/>
          <w:color w:val="000000"/>
          <w:sz w:val="28"/>
        </w:rPr>
        <w:t xml:space="preserve">
      ЦДҚАӨМ - Қазақстан Республикасы Цифрлық даму, қорғаныс және аэроғарыш өнеркәсібі министрлігі </w:t>
      </w:r>
    </w:p>
    <w:p>
      <w:pPr>
        <w:spacing w:after="0"/>
        <w:ind w:left="0"/>
        <w:jc w:val="both"/>
      </w:pPr>
      <w:r>
        <w:rPr>
          <w:rFonts w:ascii="Times New Roman"/>
          <w:b w:val="false"/>
          <w:i w:val="false"/>
          <w:color w:val="000000"/>
          <w:sz w:val="28"/>
        </w:rPr>
        <w:t>
      АҚДМ - Қазақстан Республикасы Ақпарат және қоғамдық даму министрлігі</w:t>
      </w:r>
    </w:p>
    <w:p>
      <w:pPr>
        <w:spacing w:after="0"/>
        <w:ind w:left="0"/>
        <w:jc w:val="both"/>
      </w:pPr>
      <w:r>
        <w:rPr>
          <w:rFonts w:ascii="Times New Roman"/>
          <w:b w:val="false"/>
          <w:i w:val="false"/>
          <w:color w:val="000000"/>
          <w:sz w:val="28"/>
        </w:rPr>
        <w:t>
      Еңбекмині –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ҰҚК – Қазақстан Республикасы Ұлттық қауіпсіздік комитеті</w:t>
      </w:r>
    </w:p>
    <w:p>
      <w:pPr>
        <w:spacing w:after="0"/>
        <w:ind w:left="0"/>
        <w:jc w:val="both"/>
      </w:pPr>
      <w:r>
        <w:rPr>
          <w:rFonts w:ascii="Times New Roman"/>
          <w:b w:val="false"/>
          <w:i w:val="false"/>
          <w:color w:val="000000"/>
          <w:sz w:val="28"/>
        </w:rPr>
        <w:t>
      "Kazakh Tourism" ҰК" АҚ – "Kazakh Tourism" ұлттық компаниясы" акционерлік қоғамы</w:t>
      </w:r>
    </w:p>
    <w:p>
      <w:pPr>
        <w:spacing w:after="0"/>
        <w:ind w:left="0"/>
        <w:jc w:val="both"/>
      </w:pPr>
      <w:r>
        <w:rPr>
          <w:rFonts w:ascii="Times New Roman"/>
          <w:b w:val="false"/>
          <w:i w:val="false"/>
          <w:color w:val="000000"/>
          <w:sz w:val="28"/>
        </w:rPr>
        <w:t>
      "ҚазАвтоЖол" ҰК" АҚ – "ҚазАвтоЖол"ұлттық компаниясы" акционерлік қоғамы</w:t>
      </w:r>
    </w:p>
    <w:p>
      <w:pPr>
        <w:spacing w:after="0"/>
        <w:ind w:left="0"/>
        <w:jc w:val="both"/>
      </w:pPr>
      <w:r>
        <w:rPr>
          <w:rFonts w:ascii="Times New Roman"/>
          <w:b w:val="false"/>
          <w:i w:val="false"/>
          <w:color w:val="000000"/>
          <w:sz w:val="28"/>
        </w:rPr>
        <w:t>
      "ҚТЖ" ҰК" АҚ – "Қазақстан темір жолы" ұлттық компаниясы" акционерлік қоғамы</w:t>
      </w:r>
    </w:p>
    <w:p>
      <w:pPr>
        <w:spacing w:after="0"/>
        <w:ind w:left="0"/>
        <w:jc w:val="both"/>
      </w:pPr>
      <w:r>
        <w:rPr>
          <w:rFonts w:ascii="Times New Roman"/>
          <w:b w:val="false"/>
          <w:i w:val="false"/>
          <w:color w:val="000000"/>
          <w:sz w:val="28"/>
        </w:rPr>
        <w:t>
      "Атамекен" ҰКП – "Атамекен" Қазақстан Республикасының ұлттық кәсіпкерлер палатасы</w:t>
      </w:r>
    </w:p>
    <w:p>
      <w:pPr>
        <w:spacing w:after="0"/>
        <w:ind w:left="0"/>
        <w:jc w:val="both"/>
      </w:pPr>
      <w:r>
        <w:rPr>
          <w:rFonts w:ascii="Times New Roman"/>
          <w:b w:val="false"/>
          <w:i w:val="false"/>
          <w:color w:val="000000"/>
          <w:sz w:val="28"/>
        </w:rPr>
        <w:t>
      "Даму" КДҚ" АҚ – "Даму" кәсіпкерлікті дамыту қоры" акционерлік қоғамы</w:t>
      </w:r>
    </w:p>
    <w:p>
      <w:pPr>
        <w:spacing w:after="0"/>
        <w:ind w:left="0"/>
        <w:jc w:val="both"/>
      </w:pPr>
      <w:r>
        <w:rPr>
          <w:rFonts w:ascii="Times New Roman"/>
          <w:b w:val="false"/>
          <w:i w:val="false"/>
          <w:color w:val="000000"/>
          <w:sz w:val="28"/>
        </w:rPr>
        <w:t>
      "ҚазАгро" ҰБХ" АҚ – "ҚазАгро" ұлттық басқарушы холдингі" акционерлік қоғамы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header.xml" Type="http://schemas.openxmlformats.org/officeDocument/2006/relationships/header" Id="rId1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