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352d" w14:textId="fd93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 салу шеңберінде жұмыстар және көрсетілетін қызметтер сатып алынатын тұлғаларды айқындау туралы</w:t>
      </w:r>
    </w:p>
    <w:p>
      <w:pPr>
        <w:spacing w:after="0"/>
        <w:ind w:left="0"/>
        <w:jc w:val="both"/>
      </w:pPr>
      <w:r>
        <w:rPr>
          <w:rFonts w:ascii="Times New Roman"/>
          <w:b w:val="false"/>
          <w:i w:val="false"/>
          <w:color w:val="000000"/>
          <w:sz w:val="28"/>
        </w:rPr>
        <w:t>Қазақстан Республикасы Үкіметінің 2019 жылғы 3 маусымдағы № 362 қаулысы.</w:t>
      </w:r>
    </w:p>
    <w:p>
      <w:pPr>
        <w:spacing w:after="0"/>
        <w:ind w:left="0"/>
        <w:jc w:val="both"/>
      </w:pPr>
      <w:bookmarkStart w:name="z1" w:id="0"/>
      <w:r>
        <w:rPr>
          <w:rFonts w:ascii="Times New Roman"/>
          <w:b w:val="false"/>
          <w:i w:val="false"/>
          <w:color w:val="000000"/>
          <w:sz w:val="28"/>
        </w:rPr>
        <w:t xml:space="preserve">
      "Мемлекеттiк сатып алу туралы" 2015 жылғы 4 желтоқсандағы Қазақстан Республикасының Заңы 39-бабы </w:t>
      </w:r>
      <w:r>
        <w:rPr>
          <w:rFonts w:ascii="Times New Roman"/>
          <w:b w:val="false"/>
          <w:i w:val="false"/>
          <w:color w:val="000000"/>
          <w:sz w:val="28"/>
        </w:rPr>
        <w:t>3-тармағының</w:t>
      </w:r>
      <w:r>
        <w:rPr>
          <w:rFonts w:ascii="Times New Roman"/>
          <w:b w:val="false"/>
          <w:i w:val="false"/>
          <w:color w:val="000000"/>
          <w:sz w:val="28"/>
        </w:rPr>
        <w:t xml:space="preserve"> 56)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Түркістан қаласын салу шеңберінде жұмыстар және көрсетілетін қызметтер сатып алынатын тұлғалар айқындалсын.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 маусымдағы</w:t>
            </w:r>
            <w:r>
              <w:br/>
            </w:r>
            <w:r>
              <w:rPr>
                <w:rFonts w:ascii="Times New Roman"/>
                <w:b w:val="false"/>
                <w:i w:val="false"/>
                <w:color w:val="000000"/>
                <w:sz w:val="20"/>
              </w:rPr>
              <w:t>№ 362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Түркістан қаласын салу шеңберінде жұмыстар және көрсетілетін қызметтер сатып алынатын тұлғалар</w:t>
      </w:r>
    </w:p>
    <w:bookmarkEnd w:id="3"/>
    <w:p>
      <w:pPr>
        <w:spacing w:after="0"/>
        <w:ind w:left="0"/>
        <w:jc w:val="both"/>
      </w:pPr>
      <w:r>
        <w:rPr>
          <w:rFonts w:ascii="Times New Roman"/>
          <w:b w:val="false"/>
          <w:i w:val="false"/>
          <w:color w:val="ff0000"/>
          <w:sz w:val="28"/>
        </w:rPr>
        <w:t xml:space="preserve">
      Ескерту. Қосымшаға өзгерістер енгізілді – ҚР Үкіметінің 31.08.2019 </w:t>
      </w:r>
      <w:r>
        <w:rPr>
          <w:rFonts w:ascii="Times New Roman"/>
          <w:b w:val="false"/>
          <w:i w:val="false"/>
          <w:color w:val="ff0000"/>
          <w:sz w:val="28"/>
        </w:rPr>
        <w:t>№ 644</w:t>
      </w:r>
      <w:r>
        <w:rPr>
          <w:rFonts w:ascii="Times New Roman"/>
          <w:b w:val="false"/>
          <w:i w:val="false"/>
          <w:color w:val="ff0000"/>
          <w:sz w:val="28"/>
        </w:rPr>
        <w:t xml:space="preserve">; 08.12.2020 </w:t>
      </w:r>
      <w:r>
        <w:rPr>
          <w:rFonts w:ascii="Times New Roman"/>
          <w:b w:val="false"/>
          <w:i w:val="false"/>
          <w:color w:val="ff0000"/>
          <w:sz w:val="28"/>
        </w:rPr>
        <w:t>№ 835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617"/>
        <w:gridCol w:w="241"/>
        <w:gridCol w:w="5225"/>
        <w:gridCol w:w="170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қызметтің/жұмыстың атауы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Инженерлік инфрақұрылым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су құбыры және кәріз)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"Бадам-тас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021140000069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көшелер және абаттандыру)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r>
              <w:br/>
            </w:r>
            <w:r>
              <w:rPr>
                <w:rFonts w:ascii="Times New Roman"/>
                <w:b w:val="false"/>
                <w:i w:val="false"/>
                <w:color w:val="000000"/>
                <w:sz w:val="20"/>
              </w:rPr>
              <w:t>
"А-СПЕЦСТРОЙ" ЖШС,</w:t>
            </w:r>
            <w:r>
              <w:br/>
            </w:r>
            <w:r>
              <w:rPr>
                <w:rFonts w:ascii="Times New Roman"/>
                <w:b w:val="false"/>
                <w:i w:val="false"/>
                <w:color w:val="000000"/>
                <w:sz w:val="20"/>
              </w:rPr>
              <w:t>
"Югдорстрой" ЖШС,</w:t>
            </w:r>
            <w:r>
              <w:br/>
            </w:r>
            <w:r>
              <w:rPr>
                <w:rFonts w:ascii="Times New Roman"/>
                <w:b w:val="false"/>
                <w:i w:val="false"/>
                <w:color w:val="000000"/>
                <w:sz w:val="20"/>
              </w:rPr>
              <w:t>
"Лидер-НС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060240003319</w:t>
            </w:r>
            <w:r>
              <w:br/>
            </w:r>
            <w:r>
              <w:rPr>
                <w:rFonts w:ascii="Times New Roman"/>
                <w:b w:val="false"/>
                <w:i w:val="false"/>
                <w:color w:val="000000"/>
                <w:sz w:val="20"/>
              </w:rPr>
              <w:t>
970940003255</w:t>
            </w:r>
            <w:r>
              <w:br/>
            </w:r>
            <w:r>
              <w:rPr>
                <w:rFonts w:ascii="Times New Roman"/>
                <w:b w:val="false"/>
                <w:i w:val="false"/>
                <w:color w:val="000000"/>
                <w:sz w:val="20"/>
              </w:rPr>
              <w:t>
090740017095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электрмен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"ЮжКазЭнергоремонт Co.LTD"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газбен жабдықтау, жылумен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991140001226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жаңа шағын ауданына инженерлік инфрақұрылым салу (құрылысты реттеу аймағы - 98 га, Арбат көшесі)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ӘІО-да бульвар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Тurkestan"ЖШС,</w:t>
            </w:r>
            <w:r>
              <w:br/>
            </w:r>
            <w:r>
              <w:rPr>
                <w:rFonts w:ascii="Times New Roman"/>
                <w:b w:val="false"/>
                <w:i w:val="false"/>
                <w:color w:val="000000"/>
                <w:sz w:val="20"/>
              </w:rPr>
              <w:t>
"Қаратас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r>
              <w:br/>
            </w: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инженерлік инфрақұрылым салу (жол бөлігі, түзету, № 40 көшеден № 24 көшеге дейін № 9 көше; № 9 көшеден № 13 көшеге дейін № 40 көше; № 24 көшеден № 32 көшеге дейін № 11 көше;</w:t>
            </w:r>
            <w:r>
              <w:br/>
            </w:r>
            <w:r>
              <w:rPr>
                <w:rFonts w:ascii="Times New Roman"/>
                <w:b w:val="false"/>
                <w:i w:val="false"/>
                <w:color w:val="000000"/>
                <w:sz w:val="20"/>
              </w:rPr>
              <w:t>
№ 11 көшеден № 9 көшеге дейін № 24 көше; Батыс Еуропа - Батыс Қытай трассасынан № 9 көшеге дейін №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инженерлік инфрақұрылым салу (25 га, электрмен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"ЮжКазЭнергоремонт Co.LTD"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және жаңа тұрғын алабында инженерлік инфрақұрылым салу (газбен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Нұр-строй"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және жаңа тұрғын алабында инженерлік инфрақұрылым салу (жылумен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және жаңа тұрғын алабында инженерлік инфрақұрылым салу (электрмен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және жаңа тұрғын алабында инженерлік инфрақұрылым салу (жол бөлігі, № 46 көше; № 44 көше; № 42 көше; № 9 көшеден № 5 көшеге дейін № 40 көше; № 38 көше; № 36 көше; № 34 көше; № 9 көшеден № 5 көшеге дейін № 32 көше;</w:t>
            </w:r>
            <w:r>
              <w:br/>
            </w:r>
            <w:r>
              <w:rPr>
                <w:rFonts w:ascii="Times New Roman"/>
                <w:b w:val="false"/>
                <w:i w:val="false"/>
                <w:color w:val="000000"/>
                <w:sz w:val="20"/>
              </w:rPr>
              <w:t>
№ 30 көше; № 28 көше; № 26 көше; № 13 көшеден "Батыс Еуропа - Батыс Қытай" жобаланған трассаға дейін және № 9 көшеден № 5 көшеге дейін № 24 көше;</w:t>
            </w:r>
            <w:r>
              <w:br/>
            </w:r>
            <w:r>
              <w:rPr>
                <w:rFonts w:ascii="Times New Roman"/>
                <w:b w:val="false"/>
                <w:i w:val="false"/>
                <w:color w:val="000000"/>
                <w:sz w:val="20"/>
              </w:rPr>
              <w:t>
№ 22 көше; № 20 көше; № 15 көше; № 13 көше; № 7 көше; № 5 көше; № 20 көшеден № 24 көшеге дейін № 9 көше; № 20 көшеден № 24 көшеге дейін № 11 көше)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және жаңа тұрғын алабында инженерлік инфрақұрылым салу (сумен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және жаңа тұрғын алабында инженерлік инфрақұрылым салу (кәріз)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негізгі көшелерінің кәріз жүйесіне ирригациялық науалардан қосылу құрылысы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жолы"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040440006674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Отырар шағын ауданындағы көп қабатты 6 тұрғын үйдің инженерлік инфрақұрылымының құрылысы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000540006674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Қайназар"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061140015887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 11 көшенің бойындағы көп қабатты 7 тұрғын үйге инженерлік инфрақұрылым салу (электрмен жабдықтау және газбен жабдықтау, сумен жабдықтау, кәріз, телефондандыру, абаттандыру, кірме жолдар)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"Сантехпроект Астана"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110640010000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Рroduction Сonstruction &amp; Іnvest"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040740001327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 9 көшенің бойындағы көп қабатты 7 тұрғын үйге (№ 8-14) инженерлік инфрақұрылым салу (электрмен жабдықтау және газбен жабдықтау, сумен жабдықтау, кәріз, телефондандыру, абаттандыру, кірме жолдар)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"Сантехпроект Астана"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110640010000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 Kua Group"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070640000608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 11 көшенің бойындағы көп қабатты 5 тұрғын үйге (№ 1-5) инженерлік инфрақұрылым салу (электрмен жабдықтау және газбен жабдықтау, сумен жабдықтау, кәріз, телефондандыру, абаттандыру, кірме жолдар)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"ЮжКазСпецПроект" жобалау-өндірістік компаниясы"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090440003699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 Строй-А"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050840010480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орталығындағы № 9 көшенің бойындағы көп қабатты 5 тұрғын үйге (№ 6-10) инженерлік инфрақұрылым салу (электрмен жабдықтау және газбен жабдықтау, сумен жабдықтау, кәріз, телефондандыру, абаттандыру, кірме жолдар)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"ЮжКазСпецПроект" жобалау-өндірістік компаниясы"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090440003699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"Санур Строй-А"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050840010480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инженерлік инфрақұрылым салу. І кезек. Су тарту жүйесі және су тарту құрылыстары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 Отырар шағын ауданындағы көп қабатты 20 тұрғын үйлерге инженерлік-коммуникациялық инфрақұрылымын салу (электрмен жабдықтау)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ӘІО "Turkistan jana gala" тұрғын үй кешеніне инженерлік инфрақұрылым (абаттандыру, газбен, сумен, кәрізбен, телефонмен, электрмен, подъезд жолдарымен) құрылысы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160940022044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"Комби-строй-І"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030140000622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қуаты 60 Гкал/сағат болатын жойғыш қазандығы бар қуаты 50 МВт бу-газ қондырғысын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"КАЗНИПИЭнергопром"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910840000078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"Промстрой-Энерго"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031040000364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халықаралық әуежай үшін инженерлік инфрақұрылым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Союз XXI"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081140002928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110 кВ тиісті желісі бар 110 кВ жобаланатын қосалқы станциясын айнала қоршау үшін 110 кВ электр беру желісін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"Южэнерго</w:t>
            </w:r>
            <w:r>
              <w:br/>
            </w:r>
            <w:r>
              <w:rPr>
                <w:rFonts w:ascii="Times New Roman"/>
                <w:b w:val="false"/>
                <w:i w:val="false"/>
                <w:color w:val="000000"/>
                <w:sz w:val="20"/>
              </w:rPr>
              <w:t>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970840003073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"Акмол Тех 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180840000023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"Стройсервис-97" ЖШС,</w:t>
            </w:r>
            <w:r>
              <w:br/>
            </w:r>
            <w:r>
              <w:rPr>
                <w:rFonts w:ascii="Times New Roman"/>
                <w:b w:val="false"/>
                <w:i w:val="false"/>
                <w:color w:val="000000"/>
                <w:sz w:val="20"/>
              </w:rPr>
              <w:t>
"Спецфундамент</w:t>
            </w:r>
            <w:r>
              <w:br/>
            </w:r>
            <w:r>
              <w:rPr>
                <w:rFonts w:ascii="Times New Roman"/>
                <w:b w:val="false"/>
                <w:i w:val="false"/>
                <w:color w:val="000000"/>
                <w:sz w:val="20"/>
              </w:rPr>
              <w:t>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Қызылорда тас жолы бойында қуаты 2х25 МВА 110 кВ желісі бар 110/35/10 кВ "Солтүстік" қосалқы станциясын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"ХАН-СТРОЙ МОНТАЖ"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180940032848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"Карэлектроспец</w:t>
            </w:r>
            <w:r>
              <w:br/>
            </w:r>
            <w:r>
              <w:rPr>
                <w:rFonts w:ascii="Times New Roman"/>
                <w:b w:val="false"/>
                <w:i w:val="false"/>
                <w:color w:val="000000"/>
                <w:sz w:val="20"/>
              </w:rPr>
              <w:t>
строй" ЖШС,</w:t>
            </w:r>
            <w:r>
              <w:br/>
            </w:r>
            <w:r>
              <w:rPr>
                <w:rFonts w:ascii="Times New Roman"/>
                <w:b w:val="false"/>
                <w:i w:val="false"/>
                <w:color w:val="000000"/>
                <w:sz w:val="20"/>
              </w:rPr>
              <w:t>
"Спецфундамент</w:t>
            </w:r>
            <w:r>
              <w:br/>
            </w:r>
            <w:r>
              <w:rPr>
                <w:rFonts w:ascii="Times New Roman"/>
                <w:b w:val="false"/>
                <w:i w:val="false"/>
                <w:color w:val="000000"/>
                <w:sz w:val="20"/>
              </w:rPr>
              <w:t>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041240005750</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Жамбыл мектебінің жанындағы тұрғын алапта 10/0,4 кВ электр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"Авторемстрой ЛТД"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"Шипа су" жанындағы тұрғын алапта 10/0,4 кВ электр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"ЮжКазЭнергоремонт Co.LTD"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"Бірлік" тұрғын алабында 10/0,4 кВ электр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"Стройсервис-97"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Шавгар шағын ауданында № 22 мектептің жанындағы тұрғын алапта 10/0,4 кВ электр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"Стройсервис-97"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041140010872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10-0,4 кВ кабель желілерін салу (мәдени-тарихи орталық, Б. Саттарханов, Тәуке хан, Абылай хан, С. Ерубаев көшелері, барлығы 28 көше)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"Аксустроймаркет"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170640020782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"ЮжКазЭнерго</w:t>
            </w:r>
            <w:r>
              <w:br/>
            </w:r>
            <w:r>
              <w:rPr>
                <w:rFonts w:ascii="Times New Roman"/>
                <w:b w:val="false"/>
                <w:i w:val="false"/>
                <w:color w:val="000000"/>
                <w:sz w:val="20"/>
              </w:rPr>
              <w:t>
ремонт Co.​LTD"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041040003251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қаласынан Түркістан қаласының резервуарына дейін магистральдық су тартқыш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көшелік су құбыры желілерін салу (7 айналма қоршау) 2-кезек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"КомплектМонтажСтрой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971140001133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мақта зауытының шағын ауданындағы су құбыры желілерін реконструкциялау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"Проектно-строительная компания "ППК"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990940000452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"Абил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"Үш-сай" ЖШС,</w:t>
            </w:r>
            <w:r>
              <w:br/>
            </w:r>
            <w:r>
              <w:rPr>
                <w:rFonts w:ascii="Times New Roman"/>
                <w:b w:val="false"/>
                <w:i w:val="false"/>
                <w:color w:val="000000"/>
                <w:sz w:val="20"/>
              </w:rPr>
              <w:t>
"Ақ Нұр-строй"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021140005377</w:t>
            </w:r>
            <w:r>
              <w:br/>
            </w:r>
            <w:r>
              <w:rPr>
                <w:rFonts w:ascii="Times New Roman"/>
                <w:b w:val="false"/>
                <w:i w:val="false"/>
                <w:color w:val="000000"/>
                <w:sz w:val="20"/>
              </w:rPr>
              <w:t>
070740008012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жаңа құрылыс, 1, 2-шағын аудандардың және жөндеу зауытының су құбыры желілерін реконструкциялау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жобалау институты"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920640000250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Құрылыс Инжиниринг" ЖШС,</w:t>
            </w:r>
            <w:r>
              <w:br/>
            </w:r>
            <w:r>
              <w:rPr>
                <w:rFonts w:ascii="Times New Roman"/>
                <w:b w:val="false"/>
                <w:i w:val="false"/>
                <w:color w:val="000000"/>
                <w:sz w:val="20"/>
              </w:rPr>
              <w:t>
"Батыр Алем СБ"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140240018621</w:t>
            </w:r>
            <w:r>
              <w:br/>
            </w:r>
            <w:r>
              <w:rPr>
                <w:rFonts w:ascii="Times New Roman"/>
                <w:b w:val="false"/>
                <w:i w:val="false"/>
                <w:color w:val="000000"/>
                <w:sz w:val="20"/>
              </w:rPr>
              <w:t>
130240020215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ТЭД"</w:t>
            </w:r>
            <w:r>
              <w:br/>
            </w:r>
            <w:r>
              <w:rPr>
                <w:rFonts w:ascii="Times New Roman"/>
                <w:b w:val="false"/>
                <w:i w:val="false"/>
                <w:color w:val="000000"/>
                <w:sz w:val="20"/>
              </w:rPr>
              <w:t>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041040017628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Иассы және Шавгар шағын аудандарының су құбыры желілерін реконструкциялау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"Водоканал-консалтинг,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031240005888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"САЙРАМ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060440004017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"АзияСервис-AS" ЖШС,</w:t>
            </w:r>
            <w:r>
              <w:br/>
            </w:r>
            <w:r>
              <w:rPr>
                <w:rFonts w:ascii="Times New Roman"/>
                <w:b w:val="false"/>
                <w:i w:val="false"/>
                <w:color w:val="000000"/>
                <w:sz w:val="20"/>
              </w:rPr>
              <w:t>
"Зи-Дан"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030240015872</w:t>
            </w:r>
            <w:r>
              <w:br/>
            </w:r>
            <w:r>
              <w:rPr>
                <w:rFonts w:ascii="Times New Roman"/>
                <w:b w:val="false"/>
                <w:i w:val="false"/>
                <w:color w:val="000000"/>
                <w:sz w:val="20"/>
              </w:rPr>
              <w:t>
021140006454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орталық бас тоғанның қосымша резервуарын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"Абил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151240009111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"Комплектмонтаж</w:t>
            </w:r>
            <w:r>
              <w:br/>
            </w:r>
            <w:r>
              <w:rPr>
                <w:rFonts w:ascii="Times New Roman"/>
                <w:b w:val="false"/>
                <w:i w:val="false"/>
                <w:color w:val="000000"/>
                <w:sz w:val="20"/>
              </w:rPr>
              <w:t>
строй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971140001133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Бекзат шағын ауданына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"Аксустрой</w:t>
            </w:r>
            <w:r>
              <w:br/>
            </w:r>
            <w:r>
              <w:rPr>
                <w:rFonts w:ascii="Times New Roman"/>
                <w:b w:val="false"/>
                <w:i w:val="false"/>
                <w:color w:val="000000"/>
                <w:sz w:val="20"/>
              </w:rPr>
              <w:t>
маркет"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170640020782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ТЭД"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041040017628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Түркістан-Қызылорда трассасының бойындағы тұрғын алапқа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051040002572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Шавгар шағын ауданының Ортақ тұрғын алабына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"ХАН-СТРОЙ МОНТАЖ"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180940032848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"Taimas Construction Company"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990840008434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930840000478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Құрылыс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140240018621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"АзияСервис-AS"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030240015872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Иассы шағын ауданының Ыждыхат тұрғын алабына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"Проектно-строительная компания "ППК"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990940000452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r>
              <w:br/>
            </w:r>
            <w:r>
              <w:rPr>
                <w:rFonts w:ascii="Times New Roman"/>
                <w:b w:val="false"/>
                <w:i w:val="false"/>
                <w:color w:val="000000"/>
                <w:sz w:val="20"/>
              </w:rPr>
              <w:t>
"Акмол Тех 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r>
              <w:br/>
            </w:r>
            <w:r>
              <w:rPr>
                <w:rFonts w:ascii="Times New Roman"/>
                <w:b w:val="false"/>
                <w:i w:val="false"/>
                <w:color w:val="000000"/>
                <w:sz w:val="20"/>
              </w:rPr>
              <w:t>
180840000023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"Taimas Construction Company"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990840008434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Иассы шағын ауданының Бірлік тұрғын алабына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НурайСтрой" ЖШС,</w:t>
            </w:r>
            <w:r>
              <w:br/>
            </w:r>
            <w:r>
              <w:rPr>
                <w:rFonts w:ascii="Times New Roman"/>
                <w:b w:val="false"/>
                <w:i w:val="false"/>
                <w:color w:val="000000"/>
                <w:sz w:val="20"/>
              </w:rPr>
              <w:t>
"СВАТ-КОКШЕ"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040840003535</w:t>
            </w:r>
            <w:r>
              <w:br/>
            </w:r>
            <w:r>
              <w:rPr>
                <w:rFonts w:ascii="Times New Roman"/>
                <w:b w:val="false"/>
                <w:i w:val="false"/>
                <w:color w:val="000000"/>
                <w:sz w:val="20"/>
              </w:rPr>
              <w:t>
010440008239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Тұран тұрғын алабына кәріз желілерін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"Водоканал-консалтинг,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031240005888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021140005377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орталығынан № 21 КСС дейін кәріздік коллектор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Түркістан қаласында кәріздік тазарту құрылыстарын салу (75 мың текше метрге кеңейту)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жобалау институты"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920640000250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орталығынан кәріздік тазарту станциясына дейін магистральдық кәріздік коллектор салу (2-кезек)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r>
              <w:br/>
            </w: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r>
              <w:br/>
            </w: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НурайСтрой" ЖШС, "ЛидерСтрой</w:t>
            </w:r>
            <w:r>
              <w:br/>
            </w:r>
            <w:r>
              <w:rPr>
                <w:rFonts w:ascii="Times New Roman"/>
                <w:b w:val="false"/>
                <w:i w:val="false"/>
                <w:color w:val="000000"/>
                <w:sz w:val="20"/>
              </w:rPr>
              <w:t>
Проект-2002"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040840003535</w:t>
            </w:r>
            <w:r>
              <w:br/>
            </w:r>
            <w:r>
              <w:rPr>
                <w:rFonts w:ascii="Times New Roman"/>
                <w:b w:val="false"/>
                <w:i w:val="false"/>
                <w:color w:val="000000"/>
                <w:sz w:val="20"/>
              </w:rPr>
              <w:t>
020140012021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индустриялық аймақты 310 га кеңейту және инфрақұрылым тарту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Жоба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061240011213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"Отес Актобе"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завод трубной изоляции"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041240007836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Аэродиспетчер мұнарасының техникалық ғимараты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"ҚазАэроЖоба" ғылыми-зерттеу және жобалау-іздестіру институты"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"Астана-Технадзор"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"ТАР-СТРОЙ"ЖШС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991240000648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датчиктер жиынтығы бар аэронавигациялық және метеорологиялық жабдықтар (АМИС)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"ҚазАэроЖоба" ғылыми-зерттеу және жобалау-іздестіру институты"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"Астана-Технадзор"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"ТАР-СТРОЙ"ЖШС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991240000648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Радиооқшаулау кешенін, АРТ мен ӘҚБ АЖ және т.б қоса алғанда, бақылау кешені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"ҚазАэроЖоба" ғылыми-зерттеу және жобалау-іздестіру институты"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"Астана-Технадзор"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"RTC" ("РТС")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010840002670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VCS, AFTN, ATN қоса алғанда, байланыс кешені, соңғы миля, ТОБЛ сақинасы және т.б.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971140000274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"Астана-Технадзор"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"ASTEL" (АСТЕЛ)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011140001666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қоса алғанда, VOR/DME азимутальды қашықтан өлшейтін радиомаякты қоса алғанда навигация кешені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"ҚазАэроЖоба" ғылыми-зерттеу және жобалау-іздестіру институты"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"Астана-Технадзор"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120840001080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"Бозашы"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970740007307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Түркістан және Кентау қалаларында суармалы жерлердің сумен қамтамасыз етілуін арттыру мақсатында Арыс-Түркістан магистральдық арнасын толықтыру үшін Сырдария өзенінен машиналық арна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r>
              <w:br/>
            </w:r>
            <w:r>
              <w:rPr>
                <w:rFonts w:ascii="Times New Roman"/>
                <w:b w:val="false"/>
                <w:i w:val="false"/>
                <w:color w:val="000000"/>
                <w:sz w:val="20"/>
              </w:rPr>
              <w:t>
"Спецфундамент</w:t>
            </w:r>
            <w:r>
              <w:br/>
            </w:r>
            <w:r>
              <w:rPr>
                <w:rFonts w:ascii="Times New Roman"/>
                <w:b w:val="false"/>
                <w:i w:val="false"/>
                <w:color w:val="000000"/>
                <w:sz w:val="20"/>
              </w:rPr>
              <w:t>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r>
              <w:br/>
            </w:r>
            <w:r>
              <w:rPr>
                <w:rFonts w:ascii="Times New Roman"/>
                <w:b w:val="false"/>
                <w:i w:val="false"/>
                <w:color w:val="000000"/>
                <w:sz w:val="20"/>
              </w:rPr>
              <w:t>
060240008301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Түркістан қаласындағы Шошқакөл өзен жүйесін жаңғырту жөніндегі кешенді іс-шаралар құрылысы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"Южказагропромпроект"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940340001757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"Южказагропромпроект"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940340001757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Әлеуметтік инфрақұрылым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610 кереуеттік облыстық көпбейінді медицина орталығын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 Construction Тurkestan"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070340013202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қалалық балалар ауруханасының 190 орындық емдеу корпусын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жобалау-құрылыс компаниясы"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010140003366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r>
              <w:br/>
            </w:r>
            <w:r>
              <w:rPr>
                <w:rFonts w:ascii="Times New Roman"/>
                <w:b w:val="false"/>
                <w:i w:val="false"/>
                <w:color w:val="000000"/>
                <w:sz w:val="20"/>
              </w:rPr>
              <w:t>
"Эристайл-Казахстан"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030440005327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900 орындық мектеп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1200 орындық мектеп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 құрылыс" ЖШС,</w:t>
            </w:r>
            <w:r>
              <w:br/>
            </w:r>
            <w:r>
              <w:rPr>
                <w:rFonts w:ascii="Times New Roman"/>
                <w:b w:val="false"/>
                <w:i w:val="false"/>
                <w:color w:val="000000"/>
                <w:sz w:val="20"/>
              </w:rPr>
              <w:t>
"CES Group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r>
              <w:br/>
            </w:r>
            <w:r>
              <w:rPr>
                <w:rFonts w:ascii="Times New Roman"/>
                <w:b w:val="false"/>
                <w:i w:val="false"/>
                <w:color w:val="000000"/>
                <w:sz w:val="20"/>
              </w:rPr>
              <w:t>
160640006140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"Берен" ЖШС,</w:t>
            </w:r>
            <w:r>
              <w:br/>
            </w:r>
            <w:r>
              <w:rPr>
                <w:rFonts w:ascii="Times New Roman"/>
                <w:b w:val="false"/>
                <w:i w:val="false"/>
                <w:color w:val="000000"/>
                <w:sz w:val="20"/>
              </w:rPr>
              <w:t>
"Авторемстрой ЛТД"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010940002119</w:t>
            </w:r>
            <w:r>
              <w:br/>
            </w:r>
            <w:r>
              <w:rPr>
                <w:rFonts w:ascii="Times New Roman"/>
                <w:b w:val="false"/>
                <w:i w:val="false"/>
                <w:color w:val="000000"/>
                <w:sz w:val="20"/>
              </w:rPr>
              <w:t>
060240008062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Отырар шағын ауданында 1200 орындық мектеп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"МТС-Төлеген"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040240006042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теннис орталығын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r>
              <w:br/>
            </w:r>
            <w:r>
              <w:rPr>
                <w:rFonts w:ascii="Times New Roman"/>
                <w:b w:val="false"/>
                <w:i w:val="false"/>
                <w:color w:val="000000"/>
                <w:sz w:val="20"/>
              </w:rPr>
              <w:t>
"А-СПЕЦ</w:t>
            </w:r>
            <w:r>
              <w:br/>
            </w:r>
            <w:r>
              <w:rPr>
                <w:rFonts w:ascii="Times New Roman"/>
                <w:b w:val="false"/>
                <w:i w:val="false"/>
                <w:color w:val="000000"/>
                <w:sz w:val="20"/>
              </w:rPr>
              <w:t>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r>
              <w:br/>
            </w:r>
            <w:r>
              <w:rPr>
                <w:rFonts w:ascii="Times New Roman"/>
                <w:b w:val="false"/>
                <w:i w:val="false"/>
                <w:color w:val="000000"/>
                <w:sz w:val="20"/>
              </w:rPr>
              <w:t>
060240003319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қолөнер шеберлері орталығын реконструкциялау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 жобалау институты"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000540001174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"Шымкент-Құрылыс Ж.Қ."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сауықтыру кешенін (резиденция)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020840004574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"ЗКА 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150740010745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облысында туристік-рекреациялық орталықтың инженерлік инфрақұрылымын салу (I кезек)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w:t>
            </w:r>
            <w:r>
              <w:br/>
            </w:r>
            <w:r>
              <w:rPr>
                <w:rFonts w:ascii="Times New Roman"/>
                <w:b w:val="false"/>
                <w:i w:val="false"/>
                <w:color w:val="000000"/>
                <w:sz w:val="20"/>
              </w:rPr>
              <w:t>
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 "Казстрой</w:t>
            </w:r>
            <w:r>
              <w:br/>
            </w:r>
            <w:r>
              <w:rPr>
                <w:rFonts w:ascii="Times New Roman"/>
                <w:b w:val="false"/>
                <w:i w:val="false"/>
                <w:color w:val="000000"/>
                <w:sz w:val="20"/>
              </w:rPr>
              <w:t>
подряд" ЖШС, "BAS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050540001531</w:t>
            </w:r>
            <w:r>
              <w:br/>
            </w:r>
            <w:r>
              <w:rPr>
                <w:rFonts w:ascii="Times New Roman"/>
                <w:b w:val="false"/>
                <w:i w:val="false"/>
                <w:color w:val="000000"/>
                <w:sz w:val="20"/>
              </w:rPr>
              <w:t>
060240001154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w:t>
            </w:r>
            <w:r>
              <w:br/>
            </w:r>
            <w:r>
              <w:rPr>
                <w:rFonts w:ascii="Times New Roman"/>
                <w:b w:val="false"/>
                <w:i w:val="false"/>
                <w:color w:val="000000"/>
                <w:sz w:val="20"/>
              </w:rPr>
              <w:t>
туристік-рекреациялық орталықтың инженерлік инфрақұрылымын салу (II кезек, жасанды көл)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 "Павлодар өзен порты" АҚ, "BAS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940140001393</w:t>
            </w:r>
            <w:r>
              <w:br/>
            </w:r>
            <w:r>
              <w:rPr>
                <w:rFonts w:ascii="Times New Roman"/>
                <w:b w:val="false"/>
                <w:i w:val="false"/>
                <w:color w:val="000000"/>
                <w:sz w:val="20"/>
              </w:rPr>
              <w:t>
060240001154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Көліктік инфрақұрылым объектілерін дамыту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Абылай хан көшесін күрделі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"ШЫҢҒЫС-1987"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"Т.М.М. Береке"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050640006792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Тәуке хан даңғылын, С. Қожанов көшесін, Қазыбек би көшесін, Байбұрт көшесін, Әмір Темір көшесін, </w:t>
            </w:r>
            <w:r>
              <w:br/>
            </w:r>
            <w:r>
              <w:rPr>
                <w:rFonts w:ascii="Times New Roman"/>
                <w:b w:val="false"/>
                <w:i w:val="false"/>
                <w:color w:val="000000"/>
                <w:sz w:val="20"/>
              </w:rPr>
              <w:t>Ғ. Мүсірепов көшесін, Әйтеке би көшесін орташа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қаласында Т. Бокин көшесін, Қожанов пен Талқанбаев көшелерінің арасындағы жолды, Талқанбаев көшесін, Төреқұлов көшесін, Қарадауов көшесін, Сәтпаев көшесін, Шолпан көшесін, Тоқтаров көшесін, М. Мәдіқожаев көшесін, М. Мәдіқожаев № 1 тұйық көшесін, Сырғақ батыр көшесін, Талқанбаев көшесін, </w:t>
            </w:r>
            <w:r>
              <w:br/>
            </w:r>
            <w:r>
              <w:rPr>
                <w:rFonts w:ascii="Times New Roman"/>
                <w:b w:val="false"/>
                <w:i w:val="false"/>
                <w:color w:val="000000"/>
                <w:sz w:val="20"/>
              </w:rPr>
              <w:t>К. Байсейітова көшесін, Сейфуллин көшесін, Шолпан өткелін, М. Мәдіқожаев № 2 тұйық көшесін, Қожанов тұйық көшесін, Қонаев тұйық көшесін, Төреқұлов тұйық көшесін, Шипа су көшесін орташа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"ШЫҢҒЫС-1987"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Сайрам көшесін, Ататүрік көшесін, Ататүрік № 1, 2, 3, 4, 5, 6 тұйық көшесін, Үсенов көшесін, Мыңбасы көшесін, Міркемелов көшесін, Мұсабеков көшесін, Ш. Ғаниев көшесін, Сұлтанов көшесін, Ерубаев № 1-2 тұйық көшесін, М. Тыныштықұлов көшесін орташа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090840001934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М. Пошанов көшесін, Фитрата көшесін, Самарканд көшесін, А.Нұрмаханов көшесін, Байтасов көшесін, Ыбыраев көшесін, Тоққожаев көшесін, Ш.Уәлиханов көшесін, Абылай хан көшесін, Кенесары хан көшесін, Әубәкір қары көшесін, Байтанаев көшесін орташа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Қайназар"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061140015887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Үркер, Жолбарыс хан, Сегіз Сері, Е. Елекеев, Е. Бабаев, Ортақ 4, Ш. Айманов, әл-Фараби, Жансүгіров, Б. Момышұлы, Жұмасейітов, Тоқмағанбетов, Құрманғазы СМП-313 көшелерінің жолдарын орташа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"ШЫҢҒЫС-1987"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070340013123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"НУР-СТРОЙ ЛТД"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050840005583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Төле би көшесінің, С. Ерубаев, Керей хан көшесінің, М. Тыныштықұлов көшесінен Юсупов көшесіне дейін Жарылқапов көшесінің жолдарын орташа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 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топырақ жолдарын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Қайназар"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061140015887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Майкотов көшесі мен "Батыс Еуропа - Батыс Қытай" жолының арасында автожол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 З"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000540006284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Майкөтов көшесінің бойындағы автожолды реконструкциялау (Майкөтов көшесінен С. Ерубаев көшесіне дейін)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r>
              <w:br/>
            </w:r>
            <w:r>
              <w:rPr>
                <w:rFonts w:ascii="Times New Roman"/>
                <w:b w:val="false"/>
                <w:i w:val="false"/>
                <w:color w:val="000000"/>
                <w:sz w:val="20"/>
              </w:rPr>
              <w:t>
"КазСтроиИнжи</w:t>
            </w:r>
            <w:r>
              <w:br/>
            </w:r>
            <w:r>
              <w:rPr>
                <w:rFonts w:ascii="Times New Roman"/>
                <w:b w:val="false"/>
                <w:i w:val="false"/>
                <w:color w:val="000000"/>
                <w:sz w:val="20"/>
              </w:rPr>
              <w:t>
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"Т.М.М. Береке" ЖШС,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050640006792</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Майлин көшесі мен Түркістан-Балтакөл КХ-84 трассасының арасындағы Жангелдин көшесін реконструкциялау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 "КазСтроиИнжи</w:t>
            </w:r>
            <w:r>
              <w:br/>
            </w:r>
            <w:r>
              <w:rPr>
                <w:rFonts w:ascii="Times New Roman"/>
                <w:b w:val="false"/>
                <w:i w:val="false"/>
                <w:color w:val="000000"/>
                <w:sz w:val="20"/>
              </w:rPr>
              <w:t>
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180540035441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r>
              <w:br/>
            </w:r>
            <w:r>
              <w:rPr>
                <w:rFonts w:ascii="Times New Roman"/>
                <w:b w:val="false"/>
                <w:i w:val="false"/>
                <w:color w:val="000000"/>
                <w:sz w:val="20"/>
              </w:rPr>
              <w:t>
"АСТАНА-АВТО-СТРОЙ"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r>
              <w:br/>
            </w:r>
            <w:r>
              <w:rPr>
                <w:rFonts w:ascii="Times New Roman"/>
                <w:b w:val="false"/>
                <w:i w:val="false"/>
                <w:color w:val="000000"/>
                <w:sz w:val="20"/>
              </w:rPr>
              <w:t>
000140008107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Жібек Жолы көшесінің бойындағы автожолды реконструкциялау (Әбенов көшесінен Б. Саттарханов даңғылына дейін)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РАОЛ "ИНВЕСТ"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090640015759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шығыс айналма жолын салу (30 км)</w:t>
            </w:r>
            <w:r>
              <w:br/>
            </w:r>
            <w:r>
              <w:rPr>
                <w:rFonts w:ascii="Times New Roman"/>
                <w:b w:val="false"/>
                <w:i w:val="false"/>
                <w:color w:val="000000"/>
                <w:sz w:val="20"/>
              </w:rPr>
              <w:t>1-уч. 5 км (Ынтымақ ауылынан КХ-61 а/ж дейін), 2-уч. 14 км, (КХ-61 а/ж бастап Р-31 а/ж дейін), 3 уч. 11 км (Р-31 а/ж бастап М-32 а/ж дейін)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 Инновация kz"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170740015135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қаласына Кентау қаласынан кіреберіс жолды реконструкциялау (24 км)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Жоба"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050840006402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"Ер-гарант-строй" ЖШС,</w:t>
            </w:r>
            <w:r>
              <w:br/>
            </w:r>
            <w:r>
              <w:rPr>
                <w:rFonts w:ascii="Times New Roman"/>
                <w:b w:val="false"/>
                <w:i w:val="false"/>
                <w:color w:val="000000"/>
                <w:sz w:val="20"/>
              </w:rPr>
              <w:t>
"Сапаинжини</w:t>
            </w:r>
            <w:r>
              <w:br/>
            </w:r>
            <w:r>
              <w:rPr>
                <w:rFonts w:ascii="Times New Roman"/>
                <w:b w:val="false"/>
                <w:i w:val="false"/>
                <w:color w:val="000000"/>
                <w:sz w:val="20"/>
              </w:rPr>
              <w:t>
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121040001400</w:t>
            </w:r>
            <w:r>
              <w:br/>
            </w:r>
            <w:r>
              <w:rPr>
                <w:rFonts w:ascii="Times New Roman"/>
                <w:b w:val="false"/>
                <w:i w:val="false"/>
                <w:color w:val="000000"/>
                <w:sz w:val="20"/>
              </w:rPr>
              <w:t>
060740002319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"Береке 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981040000510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әуежайға кіреберіс жол салу (жаңа әуежай бағытына қашықтығы - 15,2 км)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"YDA INSAAT SANAYI VE TICARET ANONIM SIRKETI" (ИДА ИНШААТ САНАЙИ ВЕ ТИДЖАРЕТ АНОНИМ ШИРКЕТИ) акционерлік қоғамының Астана қаласындағы филиалы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110341013248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Тұрғын үй құрылысы объектілері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1 көппәтерлі тұрғын үй кешенін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"Қуаныш-2030"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040640000741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2 көппәтерлі тұрғын үй кешенін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3 көппәтерлі тұрғын үй кешенін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121140010611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Арна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081040002121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4 көппәтерлі тұрғын үй кешенін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"Шымкент-Құрылыс Ж.Қ."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 Ордасы"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060340003659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5 көппәтерлі тұрғын үй кешенін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 Ордасы"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6 көппәтерлі тұрғын үй кешенін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080540005677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1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"ЕвроРемонтСервис"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020140006085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2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Ақ Ордасы"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060340003659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3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Строй Инжиниринг"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4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5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 Құрылыс ББК"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100940010081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6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"Шымкент-Құрылыс Ж.Қ."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060740006548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940440000594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7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"Стройконсалтинг LTD"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010840008441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"Стройсервис-ХХІ"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010940005361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8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050140006259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9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Күрделі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060140005103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әкімшілік-іскерлік орталығында жапсарлас салынған үй-жайлары мен паркингі бар № 10 көппәтерлі тұрғын блок салу</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"Mataibekov architects"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990840007020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"ЮжКазЭксперт"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160240009051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Абаттандыру объектілері, парктер, гүлзарлар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Р-32, Р-32-1, Р-32-2, Р-33, Р-33-1, Р-34, Қотырбұлақ және Кентау трассасының бойындағы ирригациялық арналарды салу, қалпына келтіру және тазалау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жолы"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040440006674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көшелерді суару және көгалдандыру үшін тік ұңғыманы бұрғылау және қалпына келтіру (41 дана)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"Фараб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120240018182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"ЕРНУР "СТРОЙ И К"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060240014532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көшелерін, парктерді, гүлзарларды және спорт алаңдарын абаттандыру және көгалдандыру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"Корпорация "Асыл-Строй"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120540006506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мұқтаждары үшін ғимараттарды, құрылыстарды және тұрғын үйлерді бұзу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050140010009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050740003078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Б. Саттарханов көшесінің бойында желілік парк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 орталығы"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030840004781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Қазақстан Республикасының Тұңғыш Президенті паркін салу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"Envikon-А" (Энвикон-А)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"Мир-Строй и Компания"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091240003496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магистральдық арнасын күрделі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051140010587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Жоба Кұрылыс"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"Каратас Майнинг"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081040005136</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Майдантал, Жүйнек, Шаға, Жаңа Икан, Үшқайық, Иассы, Шорнақ, Бабайқорған селолық округтеріндегі тік дренажды 134 ұңғыманың жұмыс қабілетін қалпына келтіру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"Жер-Ана"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921240001306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ордасы"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170640001687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құрылыс"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081140002918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селолық округінде Р-28-1, Р-29, Р-29-1, Р-29-2, Р-30 арналарды күрделі жөндеу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Жоба Кұрылыс"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040640001809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ордасы"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170640001687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 и Б"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030340006807</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дендропарк құрылысы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"Тритон-Проект"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020240019190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Engineering"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090440015236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"Алматы-Строй-Контракт" ЖШС, "Казстрой</w:t>
            </w:r>
            <w:r>
              <w:br/>
            </w:r>
            <w:r>
              <w:rPr>
                <w:rFonts w:ascii="Times New Roman"/>
                <w:b w:val="false"/>
                <w:i w:val="false"/>
                <w:color w:val="000000"/>
                <w:sz w:val="20"/>
              </w:rPr>
              <w:t>
подряд" ЖШС, "Павлодарский речной порт" АҚ</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020840003869</w:t>
            </w:r>
            <w:r>
              <w:br/>
            </w:r>
            <w:r>
              <w:rPr>
                <w:rFonts w:ascii="Times New Roman"/>
                <w:b w:val="false"/>
                <w:i w:val="false"/>
                <w:color w:val="000000"/>
                <w:sz w:val="20"/>
              </w:rPr>
              <w:t>
050540001531</w:t>
            </w:r>
            <w:r>
              <w:br/>
            </w:r>
            <w:r>
              <w:rPr>
                <w:rFonts w:ascii="Times New Roman"/>
                <w:b w:val="false"/>
                <w:i w:val="false"/>
                <w:color w:val="000000"/>
                <w:sz w:val="20"/>
              </w:rPr>
              <w:t>
940140001393</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 Сұлтан" музей- қорығының аумағын абаттандыру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"ENVICON-A" (ЭНВИКОН-А) ЖШС, "Intermax BSV"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071240002454</w:t>
            </w:r>
            <w:r>
              <w:br/>
            </w:r>
            <w:r>
              <w:rPr>
                <w:rFonts w:ascii="Times New Roman"/>
                <w:b w:val="false"/>
                <w:i w:val="false"/>
                <w:color w:val="000000"/>
                <w:sz w:val="20"/>
              </w:rPr>
              <w:t>
070340005132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инжинирингтік қызметтер</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құрылыс-1" ЖШС,</w:t>
            </w:r>
            <w:r>
              <w:br/>
            </w:r>
            <w:r>
              <w:rPr>
                <w:rFonts w:ascii="Times New Roman"/>
                <w:b w:val="false"/>
                <w:i w:val="false"/>
                <w:color w:val="000000"/>
                <w:sz w:val="20"/>
              </w:rPr>
              <w:t>
"Конструктор Сапа"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180240019409</w:t>
            </w:r>
            <w:r>
              <w:br/>
            </w:r>
            <w:r>
              <w:rPr>
                <w:rFonts w:ascii="Times New Roman"/>
                <w:b w:val="false"/>
                <w:i w:val="false"/>
                <w:color w:val="000000"/>
                <w:sz w:val="20"/>
              </w:rPr>
              <w:t>
081140000505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w:t>
            </w:r>
            <w:r>
              <w:br/>
            </w:r>
            <w:r>
              <w:rPr>
                <w:rFonts w:ascii="Times New Roman"/>
                <w:b w:val="false"/>
                <w:i w:val="false"/>
                <w:color w:val="000000"/>
                <w:sz w:val="20"/>
              </w:rPr>
              <w:t>
"А-СПЕЦ СТРОЙ" ЖШС</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r>
              <w:br/>
            </w:r>
            <w:r>
              <w:rPr>
                <w:rFonts w:ascii="Times New Roman"/>
                <w:b w:val="false"/>
                <w:i w:val="false"/>
                <w:color w:val="000000"/>
                <w:sz w:val="20"/>
              </w:rPr>
              <w:t>
060240003319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