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50911" w14:textId="17509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12 маусымдағы № 396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"Алматы қаласы" деген бөлімде: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123-103-жол алып тасталсын.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Мәдениет және спорт министрлігі" деген бөлімде: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224-28-жол алып тасталсын.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ҚР Үкіметінің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Күші жойылды - ҚР Үкіметінің 04.10.2023 </w:t>
      </w:r>
      <w:r>
        <w:rPr>
          <w:rFonts w:ascii="Times New Roman"/>
          <w:b w:val="false"/>
          <w:i w:val="false"/>
          <w:color w:val="000000"/>
          <w:sz w:val="28"/>
        </w:rPr>
        <w:t>№ 865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Күші жойылды - ҚР Үкіметінің 15.04.2020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