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e6065" w14:textId="41e60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Ұлттық экономика министрлігінің мәселелері" туралы Қазақстан Республикасы Үкіметінің 2014 жылғы 24 қыркүйектегі № 1011 қаулысына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2019 жылғы 25 маусымдағы № 432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Ұлттық экономика министрлігінің мәселелері" туралы Қазақстан Республикасы Үкіметінің 2014 жылғы 24 қыркүйектегі № 1011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2014 ж., № 59-60, 555-құжат) мынадай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Республикасының Ұлттық экономика министрлігі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86-2), 86-3), 86-4), 86-5), 86-6), 86-7), 86-8), 86-9), 86-10), 86-11), 86-12) және 86-13) тармақшалармен толықтырылсын: 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"86-2) орталық және (немесе) жергілікті атқарушы органдардың функцияларын бәсекелес ортаға беру жөніндегі мемлекеттік саясатты іске асыру;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86-3) орталық және (немесе) жергілікті атқарушы органдардың функцияларын бәсекелес ортаға беру бойынша жүргізіліп жатқан жұмыстың нәтижелері туралы Қазақстан Республикасының Үкіметіне жыл сайынғы негізде ақпарат беру;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86-4) орталық және (немесе) жергілікті атқарушы органдар функцияларының аутсорсингін жүзеге асыру қағидаларын әзірлеу және бекіту;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86-5) орталық және (немесе) жергілікті атқарушы органдардың функцияларын бәсекелес ортаға беру қағидаларын әзірлеу және бекіту;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86-6) орталық және (немесе) жергілікті атқарушы органдардың функцияларын бәсекелес ортаға беру үшін іріктеу әдістемесін әзірлеу және бекіту;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86-7) орталық және (немесе) жергілікті атқарушы органдардың бәсекелес ортаға беру үшін ұсынылатын функциясының құнын айқындау әдістемесін әзірлеу және бекіту;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86-8) орталық және (немесе) жергілікті атқарушы органдардың бәсекелес ортаға беру үшін ұсынылатын функциялары бойынша нарықтың дайын болуына талдау жүргізу әдістемесін әзірлеу және бекіту;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86-9) орталық және (немесе) жергілікті атқарушы органдардың бәсекелес ортаға берілген функцияларының жүзеге асырылуына мониторинг жүргізу қағидаларын әзірлеу және бекіту;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86-10) орталық және (немесе) жергілікті атқарушы органдардың функцияларын бәсекелес ортаға беру бойынша орталық және (немесе) жергілікті атқарушы органдардың қызметіне әдістемелік көмек беруді және үйлестіруді жүзеге асыру;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86-11) нарықтың дайын болуына орталық және (немесе) жергілікті атқарушы органдардың жүргізген талдауына сараптамалық қорытындылар дайындау және беру;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86-12) өз құзыреті шегінде орталық және (немесе) жергілікті атқарушы органдар бәсекелес ортаға беру үшін ұсынатын орталық және (немесе) жергілікті атқарушы органдардың функцияларын іріктеу нәтижелеріне сараптама жүргізу;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86-13) орталық және (немесе) жергілікті атқарушы органдар жүргізген оңтайландыру тұрғысынан ұсынылған есептеме бойынша қорытынды әзірлеу және беру;". 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