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7436" w14:textId="2027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дипломатиялық корпусқа қызмет көрсету жөніндегі басқармасы" акционерлік қоғамын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25 маусымдағы № 433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"Астана дипломатиялық корпусқа қызмет көрсету жөніндегі басқармасы" акционерлік қоғамы "Сыртқы саяси зерттеулер институты" акционерлік қоғамы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Сыртқы iстер министрлiгi Қазақстан Республикасының заңнамасында белгiленген тәртiппен осы қаулыдан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коммуналдық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тізбесінде: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 реттік нөмірі 21-97-жол мынадай редакцияда жазылсын: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"21-97. "Сыртқы саяси зерттеулер институты" АҚ".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құқықтарын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Сыртқы істер министрлігі" деген бөлімде реттік нөмірі 239-2-жол мынадай редакцияда жазылсын: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"239-2."Сыртқы саяси зерттеулер институты" АҚ".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Сыртқы істер министрлігінің мәселелері" туралы Қазақстан Республикасы Үкіметінің 2004 жылғы 28 қазандағы № 1118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530-құжат):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Сыртқы істер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министрлігінің қарамағындағы ұйымдар тізбесінде 2-тармақ мынадай редакцияда жазылсын: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"Сыртқы саяси зерттеулер институты" акционерлік қоғамы".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