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fc71" w14:textId="6f8f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және табиғи ресурстар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2019 жылғы 5 шілдедегі № 479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Қолданысқа енгізілу тәртібін 5-тармақтан қараңыз.</w:t>
      </w:r>
    </w:p>
    <w:bookmarkStart w:name="z1140"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берiліп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Экология және табиғи ресурстар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1) "Қазақстан Республикасы Энергетика министрлігінің Экологиялық реттеу және бақылау комитеті" республикалық мемлекеттік мекемесі -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Геология және жер қойнауын пайдалану комитеті" республикалық мемлекеттік мекемесі – "Қазақстан Республикасы Экология, геология және табиғи ресурстар министрлігінің Геология комитеті" республикалық мемлекеттік мекемесі;</w:t>
      </w:r>
    </w:p>
    <w:bookmarkEnd w:id="6"/>
    <w:bookmarkStart w:name="z8" w:id="7"/>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республикалық мемлекеттік мекемесі –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w:t>
      </w:r>
    </w:p>
    <w:bookmarkEnd w:id="7"/>
    <w:bookmarkStart w:name="z9" w:id="8"/>
    <w:p>
      <w:pPr>
        <w:spacing w:after="0"/>
        <w:ind w:left="0"/>
        <w:jc w:val="both"/>
      </w:pPr>
      <w:r>
        <w:rPr>
          <w:rFonts w:ascii="Times New Roman"/>
          <w:b w:val="false"/>
          <w:i w:val="false"/>
          <w:color w:val="000000"/>
          <w:sz w:val="28"/>
        </w:rPr>
        <w:t>
      4) "Қазақстан Республикасы Ауыл шаруашылығы министрлігінің Су ресурстары комитеті" республикалық мемлекеттік мекемесі – "Қазақстан Республикасы Экология, геология және табиғи ресурстар министрлігінің Су ресурстары комитеті" республикалық мемлекеттік мекемесі;</w:t>
      </w:r>
    </w:p>
    <w:bookmarkEnd w:id="8"/>
    <w:bookmarkStart w:name="z10" w:id="9"/>
    <w:p>
      <w:pPr>
        <w:spacing w:after="0"/>
        <w:ind w:left="0"/>
        <w:jc w:val="both"/>
      </w:pPr>
      <w:r>
        <w:rPr>
          <w:rFonts w:ascii="Times New Roman"/>
          <w:b w:val="false"/>
          <w:i w:val="false"/>
          <w:color w:val="000000"/>
          <w:sz w:val="28"/>
        </w:rPr>
        <w:t>
      5) Қазақстан Республикасы Энергетика министрлігі Атомдық және энергетикалық қадағалау мен бақылау комитетінің Астана қаласы бойынша аумақтық департаменті 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болып;</w:t>
      </w:r>
    </w:p>
    <w:bookmarkEnd w:id="9"/>
    <w:bookmarkStart w:name="z11" w:id="10"/>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мемлекеттік мекемелер;</w:t>
      </w:r>
    </w:p>
    <w:bookmarkEnd w:id="10"/>
    <w:bookmarkStart w:name="z12" w:id="11"/>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заңды тұлғалар қайта аталсын.</w:t>
      </w:r>
    </w:p>
    <w:bookmarkEnd w:id="11"/>
    <w:bookmarkStart w:name="z13" w:id="12"/>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ұйымдар акцияларының мемлекеттік пакеттері мен қатысу үлестерін иелену және пайдалану құқығын Қазақстан Республикасы Экология, геология және табиғи ресурстар министрлігіне және оның ведомстволарына берсін.</w:t>
      </w:r>
    </w:p>
    <w:bookmarkEnd w:id="12"/>
    <w:bookmarkStart w:name="z14" w:id="1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Қазақстан Республикасының заңнамасында белгіленген тәртіппен осы қаулыдан туындайтын қажетті шараларды қабылдасын.</w:t>
      </w:r>
    </w:p>
    <w:bookmarkEnd w:id="13"/>
    <w:bookmarkStart w:name="z15" w:id="14"/>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20.04.2022 </w:t>
      </w:r>
      <w:r>
        <w:rPr>
          <w:rFonts w:ascii="Times New Roman"/>
          <w:b w:val="false"/>
          <w:i w:val="false"/>
          <w:color w:val="000000"/>
          <w:sz w:val="28"/>
        </w:rPr>
        <w:t>№ 232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5 шілдедегі</w:t>
            </w:r>
            <w:r>
              <w:br/>
            </w:r>
            <w:r>
              <w:rPr>
                <w:rFonts w:ascii="Times New Roman"/>
                <w:b w:val="false"/>
                <w:i w:val="false"/>
                <w:color w:val="000000"/>
                <w:sz w:val="20"/>
              </w:rPr>
              <w:t>№ 479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ҚР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тізбесіне өзгеріс енгізу көзделген - ҚР Үкіметінің 25.05.2022 </w:t>
      </w:r>
      <w:r>
        <w:rPr>
          <w:rFonts w:ascii="Times New Roman"/>
          <w:b w:val="false"/>
          <w:i w:val="false"/>
          <w:color w:val="ff0000"/>
          <w:sz w:val="28"/>
        </w:rPr>
        <w:t>№ 330</w:t>
      </w:r>
      <w:r>
        <w:rPr>
          <w:rFonts w:ascii="Times New Roman"/>
          <w:b w:val="false"/>
          <w:i w:val="false"/>
          <w:color w:val="ff0000"/>
          <w:sz w:val="28"/>
        </w:rPr>
        <w:t xml:space="preserve"> қаулысымен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енгізілді) ), (өзгеріс енгізілген жоқ).</w:t>
      </w:r>
    </w:p>
    <w:bookmarkStart w:name="z2162" w:id="15"/>
    <w:p>
      <w:pPr>
        <w:spacing w:after="0"/>
        <w:ind w:left="0"/>
        <w:jc w:val="left"/>
      </w:pPr>
      <w:r>
        <w:rPr>
          <w:rFonts w:ascii="Times New Roman"/>
          <w:b/>
          <w:i w:val="false"/>
          <w:color w:val="000000"/>
        </w:rPr>
        <w:t xml:space="preserve"> Қазақстан Республикасының Экология және табиғи ресурстар министрлігі туралы ереже</w:t>
      </w:r>
    </w:p>
    <w:bookmarkEnd w:id="15"/>
    <w:p>
      <w:pPr>
        <w:spacing w:after="0"/>
        <w:ind w:left="0"/>
        <w:jc w:val="both"/>
      </w:pPr>
      <w:r>
        <w:rPr>
          <w:rFonts w:ascii="Times New Roman"/>
          <w:b w:val="false"/>
          <w:i w:val="false"/>
          <w:color w:val="ff0000"/>
          <w:sz w:val="28"/>
        </w:rPr>
        <w:t xml:space="preserve">
      Ескерту. Тақырып жаңа редакцияда - ҚР Үкіметінің 03.08.2023 </w:t>
      </w:r>
      <w:r>
        <w:rPr>
          <w:rFonts w:ascii="Times New Roman"/>
          <w:b w:val="false"/>
          <w:i w:val="false"/>
          <w:color w:val="ff0000"/>
          <w:sz w:val="28"/>
        </w:rPr>
        <w:t>№ 643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Ереже жаңа редакцияда - ҚР Үкіметінің 20.04.2022 </w:t>
      </w:r>
      <w:r>
        <w:rPr>
          <w:rFonts w:ascii="Times New Roman"/>
          <w:b w:val="false"/>
          <w:i w:val="false"/>
          <w:color w:val="000000"/>
          <w:sz w:val="28"/>
        </w:rPr>
        <w:t>№ 232</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000000"/>
          <w:sz w:val="28"/>
        </w:rPr>
        <w:t xml:space="preserve"> қараңыз) қаулысымен.</w:t>
      </w:r>
    </w:p>
    <w:bookmarkStart w:name="z1141" w:id="16"/>
    <w:p>
      <w:pPr>
        <w:spacing w:after="0"/>
        <w:ind w:left="0"/>
        <w:jc w:val="left"/>
      </w:pPr>
      <w:r>
        <w:rPr>
          <w:rFonts w:ascii="Times New Roman"/>
          <w:b/>
          <w:i w:val="false"/>
          <w:color w:val="000000"/>
        </w:rPr>
        <w:t xml:space="preserve"> 1-тарау. Жалпы ережелер</w:t>
      </w:r>
    </w:p>
    <w:bookmarkEnd w:id="16"/>
    <w:bookmarkStart w:name="z1142" w:id="17"/>
    <w:p>
      <w:pPr>
        <w:spacing w:after="0"/>
        <w:ind w:left="0"/>
        <w:jc w:val="both"/>
      </w:pPr>
      <w:r>
        <w:rPr>
          <w:rFonts w:ascii="Times New Roman"/>
          <w:b w:val="false"/>
          <w:i w:val="false"/>
          <w:color w:val="000000"/>
          <w:sz w:val="28"/>
        </w:rPr>
        <w:t>
      1. Қазақстан Республикасының Экология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орман шаруашылығы, жануарлар дүниесін (балық ресурстарын және басқа да су жануарларын қоспағанда) қорғау, өсімін молайту және пайдалану, ерекше қорғалатын табиғи аумақтар, өсімдіктер дүниесін күзету, қорғау, қалпына келтіру және пайдалану, қазақы ит тұқымдарын сақтау және өсімін молайту салаларында (бұдан әрі – реттелетін салалар) мемлекеттік саясатты қалыптастыру және іске асыру, басқару процестерін үйлестіру салаларында басшылықты жүзеге асыратын Қазақстан Республикасының мемлекеттік органы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43" w:id="18"/>
    <w:p>
      <w:pPr>
        <w:spacing w:after="0"/>
        <w:ind w:left="0"/>
        <w:jc w:val="both"/>
      </w:pPr>
      <w:r>
        <w:rPr>
          <w:rFonts w:ascii="Times New Roman"/>
          <w:b w:val="false"/>
          <w:i w:val="false"/>
          <w:color w:val="000000"/>
          <w:sz w:val="28"/>
        </w:rPr>
        <w:t>
      2. Министрліктің мынадай ведомстволары бар:</w:t>
      </w:r>
    </w:p>
    <w:bookmarkEnd w:id="18"/>
    <w:bookmarkStart w:name="z2003" w:id="19"/>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Экологиялық реттеу және бақылау комитеті;</w:t>
      </w:r>
    </w:p>
    <w:bookmarkEnd w:id="19"/>
    <w:bookmarkStart w:name="z2004" w:id="2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 өзгерістер енгізілді - ҚР Үкіметінің 04.10.2023 </w:t>
      </w:r>
      <w:r>
        <w:rPr>
          <w:rFonts w:ascii="Times New Roman"/>
          <w:b w:val="false"/>
          <w:i w:val="false"/>
          <w:color w:val="000000"/>
          <w:sz w:val="28"/>
        </w:rPr>
        <w:t>№ 863</w:t>
      </w:r>
      <w:r>
        <w:rPr>
          <w:rFonts w:ascii="Times New Roman"/>
          <w:b w:val="false"/>
          <w:i w:val="false"/>
          <w:color w:val="ff0000"/>
          <w:sz w:val="28"/>
        </w:rPr>
        <w:t xml:space="preserve">; 05.02.2024 </w:t>
      </w:r>
      <w:r>
        <w:rPr>
          <w:rFonts w:ascii="Times New Roman"/>
          <w:b w:val="false"/>
          <w:i w:val="false"/>
          <w:color w:val="000000"/>
          <w:sz w:val="28"/>
        </w:rPr>
        <w:t>№ 68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149" w:id="21"/>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1"/>
    <w:bookmarkStart w:name="z1150" w:id="22"/>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мен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22"/>
    <w:bookmarkStart w:name="z1151" w:id="23"/>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23"/>
    <w:bookmarkStart w:name="z1152" w:id="24"/>
    <w:p>
      <w:pPr>
        <w:spacing w:after="0"/>
        <w:ind w:left="0"/>
        <w:jc w:val="both"/>
      </w:pPr>
      <w:r>
        <w:rPr>
          <w:rFonts w:ascii="Times New Roman"/>
          <w:b w:val="false"/>
          <w:i w:val="false"/>
          <w:color w:val="000000"/>
          <w:sz w:val="28"/>
        </w:rPr>
        <w:t>
      6.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24"/>
    <w:bookmarkStart w:name="z1153" w:id="25"/>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5"/>
    <w:bookmarkStart w:name="z1154" w:id="26"/>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6"/>
    <w:bookmarkStart w:name="z1155" w:id="27"/>
    <w:p>
      <w:pPr>
        <w:spacing w:after="0"/>
        <w:ind w:left="0"/>
        <w:jc w:val="both"/>
      </w:pPr>
      <w:r>
        <w:rPr>
          <w:rFonts w:ascii="Times New Roman"/>
          <w:b w:val="false"/>
          <w:i w:val="false"/>
          <w:color w:val="000000"/>
          <w:sz w:val="28"/>
        </w:rPr>
        <w:t>
      9. Заңды тұлғаның орналасқан жері: 010000, Астана қаласы, Мәңгілік ел даңғылы, 8-үй, "Министрліктер үйі" әкімшілік ғимараты, 14-кіреберіс.</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1156" w:id="28"/>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8"/>
    <w:bookmarkStart w:name="z1157" w:id="29"/>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9"/>
    <w:bookmarkStart w:name="z1158" w:id="30"/>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0"/>
    <w:bookmarkStart w:name="z1159" w:id="31"/>
    <w:p>
      <w:pPr>
        <w:spacing w:after="0"/>
        <w:ind w:left="0"/>
        <w:jc w:val="left"/>
      </w:pPr>
      <w:r>
        <w:rPr>
          <w:rFonts w:ascii="Times New Roman"/>
          <w:b/>
          <w:i w:val="false"/>
          <w:color w:val="000000"/>
        </w:rPr>
        <w:t xml:space="preserve"> 2-тарау. Министрліктің міндеттері мен өкілеттіктері</w:t>
      </w:r>
    </w:p>
    <w:bookmarkEnd w:id="31"/>
    <w:bookmarkStart w:name="z1160" w:id="32"/>
    <w:p>
      <w:pPr>
        <w:spacing w:after="0"/>
        <w:ind w:left="0"/>
        <w:jc w:val="both"/>
      </w:pPr>
      <w:r>
        <w:rPr>
          <w:rFonts w:ascii="Times New Roman"/>
          <w:b w:val="false"/>
          <w:i w:val="false"/>
          <w:color w:val="000000"/>
          <w:sz w:val="28"/>
        </w:rPr>
        <w:t>
      13. Міндеттері:</w:t>
      </w:r>
    </w:p>
    <w:bookmarkEnd w:id="32"/>
    <w:bookmarkStart w:name="z1161" w:id="33"/>
    <w:p>
      <w:pPr>
        <w:spacing w:after="0"/>
        <w:ind w:left="0"/>
        <w:jc w:val="both"/>
      </w:pPr>
      <w:r>
        <w:rPr>
          <w:rFonts w:ascii="Times New Roman"/>
          <w:b w:val="false"/>
          <w:i w:val="false"/>
          <w:color w:val="000000"/>
          <w:sz w:val="28"/>
        </w:rPr>
        <w:t>
      1) қоршаған ортаны қорғау, метеорологиялық және гидрологиялық мониторинг, табиғи ресурстарды қорғауды, пайдалануды және молықтыруды мемлекеттік бақылау, өндіріс және тұтыну қалдықтарымен жұмыс істеу (медициналық, биологиялық және радиоактивті қалдықтарды қоспағанда) салаларында мемлекеттік саясатты қалыптастыру және іске асыру, мемлекеттік басқару жүйесін жетілдіру, қоршаған ортаны қорғау және мемлекеттік экологиялық бақылау, қоршаған ортаны қорғаудың экономикалық әдістері, "жасыл экономиканы" дамытудың мемлекеттік саясатын бақылау және іске асыру салаларында мемлекеттік реттеу жүйесін жетілдіру, өсімдіктер дүниесін күзету, қорғау, қалпына келтіру және пайдалану салаларында, қазақы ит тұқымдарын сақтау және өсімін молайту салаларында өз құзыреті шегінде техникалық реттеу саласындағы нормативтік құқықтық актілермен және нормативтік-техникалық құжаттармен қамтамасыз ету;</w:t>
      </w:r>
    </w:p>
    <w:bookmarkEnd w:id="33"/>
    <w:bookmarkStart w:name="z1162" w:id="34"/>
    <w:p>
      <w:pPr>
        <w:spacing w:after="0"/>
        <w:ind w:left="0"/>
        <w:jc w:val="both"/>
      </w:pPr>
      <w:r>
        <w:rPr>
          <w:rFonts w:ascii="Times New Roman"/>
          <w:b w:val="false"/>
          <w:i w:val="false"/>
          <w:color w:val="000000"/>
          <w:sz w:val="28"/>
        </w:rPr>
        <w:t>
      2) Министрліктің құзыретіне жатқызылған қызмет саласында орталық және жергілікті атқарушы органдардың мемлекеттік саясатты іске асыру жөніндегі қызметін үйлестіруді жүзеге асыру;</w:t>
      </w:r>
    </w:p>
    <w:bookmarkEnd w:id="34"/>
    <w:bookmarkStart w:name="z1163" w:id="35"/>
    <w:p>
      <w:pPr>
        <w:spacing w:after="0"/>
        <w:ind w:left="0"/>
        <w:jc w:val="both"/>
      </w:pPr>
      <w:r>
        <w:rPr>
          <w:rFonts w:ascii="Times New Roman"/>
          <w:b w:val="false"/>
          <w:i w:val="false"/>
          <w:color w:val="000000"/>
          <w:sz w:val="28"/>
        </w:rPr>
        <w:t>
      3) Министрліктің құзыретіне жатқызылған салаларда халықаралық ынтымақтастық мәселелері бойынша мемлекеттік саясатты іске асыру;</w:t>
      </w:r>
    </w:p>
    <w:bookmarkEnd w:id="35"/>
    <w:bookmarkStart w:name="z1164" w:id="36"/>
    <w:p>
      <w:pPr>
        <w:spacing w:after="0"/>
        <w:ind w:left="0"/>
        <w:jc w:val="both"/>
      </w:pPr>
      <w:r>
        <w:rPr>
          <w:rFonts w:ascii="Times New Roman"/>
          <w:b w:val="false"/>
          <w:i w:val="false"/>
          <w:color w:val="000000"/>
          <w:sz w:val="28"/>
        </w:rPr>
        <w:t>
      4) табиғи ресурстарды сақтау, ұтымды пайдалану және қалпына келтіру;</w:t>
      </w:r>
    </w:p>
    <w:bookmarkEnd w:id="36"/>
    <w:bookmarkStart w:name="z1165" w:id="37"/>
    <w:p>
      <w:pPr>
        <w:spacing w:after="0"/>
        <w:ind w:left="0"/>
        <w:jc w:val="both"/>
      </w:pPr>
      <w:r>
        <w:rPr>
          <w:rFonts w:ascii="Times New Roman"/>
          <w:b w:val="false"/>
          <w:i w:val="false"/>
          <w:color w:val="000000"/>
          <w:sz w:val="28"/>
        </w:rPr>
        <w:t>
      5) қоршаған ортаны қорғау және табиғи ресурстар саласында ақпарат тарату мен ағарту жүйесін дамыту;</w:t>
      </w:r>
    </w:p>
    <w:bookmarkEnd w:id="37"/>
    <w:bookmarkStart w:name="z1166" w:id="38"/>
    <w:p>
      <w:pPr>
        <w:spacing w:after="0"/>
        <w:ind w:left="0"/>
        <w:jc w:val="both"/>
      </w:pPr>
      <w:r>
        <w:rPr>
          <w:rFonts w:ascii="Times New Roman"/>
          <w:b w:val="false"/>
          <w:i w:val="false"/>
          <w:color w:val="000000"/>
          <w:sz w:val="28"/>
        </w:rPr>
        <w:t>
      6) қоршаған ортаны қорғау саласында Қазақстан Республикасының халықаралық шарттық және өзге де міндеттемелерінің орындалуын қамтамасыз ету, халықаралық ынтымақтастықты дамыту;</w:t>
      </w:r>
    </w:p>
    <w:bookmarkEnd w:id="38"/>
    <w:bookmarkStart w:name="z1167" w:id="39"/>
    <w:p>
      <w:pPr>
        <w:spacing w:after="0"/>
        <w:ind w:left="0"/>
        <w:jc w:val="both"/>
      </w:pPr>
      <w:r>
        <w:rPr>
          <w:rFonts w:ascii="Times New Roman"/>
          <w:b w:val="false"/>
          <w:i w:val="false"/>
          <w:color w:val="000000"/>
          <w:sz w:val="28"/>
        </w:rPr>
        <w:t>
      7) қоршаған ортаны қорғау, метеорологиялық және гидрологиялық мониторинг саласында басшылық жасау және салааралық үйлестіру;</w:t>
      </w:r>
    </w:p>
    <w:bookmarkEnd w:id="39"/>
    <w:bookmarkStart w:name="z1168" w:id="40"/>
    <w:p>
      <w:pPr>
        <w:spacing w:after="0"/>
        <w:ind w:left="0"/>
        <w:jc w:val="both"/>
      </w:pPr>
      <w:r>
        <w:rPr>
          <w:rFonts w:ascii="Times New Roman"/>
          <w:b w:val="false"/>
          <w:i w:val="false"/>
          <w:color w:val="000000"/>
          <w:sz w:val="28"/>
        </w:rPr>
        <w:t>
      8) реттелетін салаларда мемлекеттік басқару және мемлекеттік бақылау мен қадағалауды қамтамасыз ету;</w:t>
      </w:r>
    </w:p>
    <w:bookmarkEnd w:id="40"/>
    <w:bookmarkStart w:name="z1169" w:id="41"/>
    <w:p>
      <w:pPr>
        <w:spacing w:after="0"/>
        <w:ind w:left="0"/>
        <w:jc w:val="both"/>
      </w:pPr>
      <w:r>
        <w:rPr>
          <w:rFonts w:ascii="Times New Roman"/>
          <w:b w:val="false"/>
          <w:i w:val="false"/>
          <w:color w:val="000000"/>
          <w:sz w:val="28"/>
        </w:rPr>
        <w:t>
      9) биологиялық әртүрлілікті сақтау;</w:t>
      </w:r>
    </w:p>
    <w:bookmarkEnd w:id="41"/>
    <w:bookmarkStart w:name="z1170" w:id="42"/>
    <w:p>
      <w:pPr>
        <w:spacing w:after="0"/>
        <w:ind w:left="0"/>
        <w:jc w:val="both"/>
      </w:pPr>
      <w:r>
        <w:rPr>
          <w:rFonts w:ascii="Times New Roman"/>
          <w:b w:val="false"/>
          <w:i w:val="false"/>
          <w:color w:val="000000"/>
          <w:sz w:val="28"/>
        </w:rPr>
        <w:t>
      10)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саясатты іске асыру мәселелері бойынша басшылық жасау және салааралық үйлестіру;</w:t>
      </w:r>
    </w:p>
    <w:bookmarkEnd w:id="42"/>
    <w:bookmarkStart w:name="z1171" w:id="43"/>
    <w:p>
      <w:pPr>
        <w:spacing w:after="0"/>
        <w:ind w:left="0"/>
        <w:jc w:val="both"/>
      </w:pPr>
      <w:r>
        <w:rPr>
          <w:rFonts w:ascii="Times New Roman"/>
          <w:b w:val="false"/>
          <w:i w:val="false"/>
          <w:color w:val="000000"/>
          <w:sz w:val="28"/>
        </w:rPr>
        <w:t>
      11) орманды, жануарлар дүниесін (балық ресурстарын және басқа да су жануарларын қоспағанда) және ерекше қорғалатын табиғи аумақтарды басқару саласындағы заңнаманы жетілдіру;</w:t>
      </w:r>
    </w:p>
    <w:bookmarkEnd w:id="43"/>
    <w:bookmarkStart w:name="z1172" w:id="44"/>
    <w:p>
      <w:pPr>
        <w:spacing w:after="0"/>
        <w:ind w:left="0"/>
        <w:jc w:val="both"/>
      </w:pPr>
      <w:r>
        <w:rPr>
          <w:rFonts w:ascii="Times New Roman"/>
          <w:b w:val="false"/>
          <w:i w:val="false"/>
          <w:color w:val="000000"/>
          <w:sz w:val="28"/>
        </w:rPr>
        <w:t>
      12)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басқару жүйесін жетілдіру;</w:t>
      </w:r>
    </w:p>
    <w:bookmarkEnd w:id="44"/>
    <w:bookmarkStart w:name="z1173" w:id="45"/>
    <w:p>
      <w:pPr>
        <w:spacing w:after="0"/>
        <w:ind w:left="0"/>
        <w:jc w:val="both"/>
      </w:pPr>
      <w:r>
        <w:rPr>
          <w:rFonts w:ascii="Times New Roman"/>
          <w:b w:val="false"/>
          <w:i w:val="false"/>
          <w:color w:val="000000"/>
          <w:sz w:val="28"/>
        </w:rPr>
        <w:t>
      13) орманды, жануарлар дүниесін (балық ресурстарын және басқа да су жануарларын қоспағанда) және ерекше қорғалатын табиғи аумақтарды басқару саласындағы халықаралық ынтымақтастықты дамыту;</w:t>
      </w:r>
    </w:p>
    <w:bookmarkEnd w:id="45"/>
    <w:bookmarkStart w:name="z1174" w:id="46"/>
    <w:p>
      <w:pPr>
        <w:spacing w:after="0"/>
        <w:ind w:left="0"/>
        <w:jc w:val="both"/>
      </w:pPr>
      <w:r>
        <w:rPr>
          <w:rFonts w:ascii="Times New Roman"/>
          <w:b w:val="false"/>
          <w:i w:val="false"/>
          <w:color w:val="000000"/>
          <w:sz w:val="28"/>
        </w:rPr>
        <w:t>
      14) орманды, жануарлар дүниесін (балық ресурстарын және басқа да су жануарларын қоспағанда) және ерекше қорғалатын табиғи аумақтарды басқару саласындағы мемлекеттік бақылауды және қадағалауды қамтамасыз ету;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77" w:id="47"/>
    <w:p>
      <w:pPr>
        <w:spacing w:after="0"/>
        <w:ind w:left="0"/>
        <w:jc w:val="both"/>
      </w:pPr>
      <w:r>
        <w:rPr>
          <w:rFonts w:ascii="Times New Roman"/>
          <w:b w:val="false"/>
          <w:i w:val="false"/>
          <w:color w:val="000000"/>
          <w:sz w:val="28"/>
        </w:rPr>
        <w:t>
      17) өз құзыреті шегінде Министрлікке жүктелген өзге де міндеттерді жүзеге асыру.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Үкіметінің 20.01.2023 </w:t>
      </w:r>
      <w:r>
        <w:rPr>
          <w:rFonts w:ascii="Times New Roman"/>
          <w:b w:val="false"/>
          <w:i w:val="false"/>
          <w:color w:val="000000"/>
          <w:sz w:val="28"/>
        </w:rPr>
        <w:t>№ 28</w:t>
      </w:r>
      <w:r>
        <w:rPr>
          <w:rFonts w:ascii="Times New Roman"/>
          <w:b w:val="false"/>
          <w:i w:val="false"/>
          <w:color w:val="ff0000"/>
          <w:sz w:val="28"/>
        </w:rPr>
        <w:t xml:space="preserve">; 05.05.2023 </w:t>
      </w:r>
      <w:r>
        <w:rPr>
          <w:rFonts w:ascii="Times New Roman"/>
          <w:b w:val="false"/>
          <w:i w:val="false"/>
          <w:color w:val="000000"/>
          <w:sz w:val="28"/>
        </w:rPr>
        <w:t>№ 359</w:t>
      </w:r>
      <w:r>
        <w:rPr>
          <w:rFonts w:ascii="Times New Roman"/>
          <w:b w:val="false"/>
          <w:i w:val="false"/>
          <w:color w:val="ff0000"/>
          <w:sz w:val="28"/>
        </w:rPr>
        <w:t xml:space="preserve">; 04.10.2023 </w:t>
      </w:r>
      <w:r>
        <w:rPr>
          <w:rFonts w:ascii="Times New Roman"/>
          <w:b w:val="false"/>
          <w:i w:val="false"/>
          <w:color w:val="000000"/>
          <w:sz w:val="28"/>
        </w:rPr>
        <w:t>№ 863</w:t>
      </w:r>
      <w:r>
        <w:rPr>
          <w:rFonts w:ascii="Times New Roman"/>
          <w:b w:val="false"/>
          <w:i w:val="false"/>
          <w:color w:val="ff0000"/>
          <w:sz w:val="28"/>
        </w:rPr>
        <w:t xml:space="preserve">; 05.02.2024 </w:t>
      </w:r>
      <w:r>
        <w:rPr>
          <w:rFonts w:ascii="Times New Roman"/>
          <w:b w:val="false"/>
          <w:i w:val="false"/>
          <w:color w:val="000000"/>
          <w:sz w:val="28"/>
        </w:rPr>
        <w:t>№ 68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178" w:id="48"/>
    <w:p>
      <w:pPr>
        <w:spacing w:after="0"/>
        <w:ind w:left="0"/>
        <w:jc w:val="both"/>
      </w:pPr>
      <w:r>
        <w:rPr>
          <w:rFonts w:ascii="Times New Roman"/>
          <w:b w:val="false"/>
          <w:i w:val="false"/>
          <w:color w:val="000000"/>
          <w:sz w:val="28"/>
        </w:rPr>
        <w:t>
      14. Өкілеттіктері:</w:t>
      </w:r>
    </w:p>
    <w:bookmarkEnd w:id="48"/>
    <w:bookmarkStart w:name="z1179" w:id="49"/>
    <w:p>
      <w:pPr>
        <w:spacing w:after="0"/>
        <w:ind w:left="0"/>
        <w:jc w:val="both"/>
      </w:pPr>
      <w:r>
        <w:rPr>
          <w:rFonts w:ascii="Times New Roman"/>
          <w:b w:val="false"/>
          <w:i w:val="false"/>
          <w:color w:val="000000"/>
          <w:sz w:val="28"/>
        </w:rPr>
        <w:t>
      1) құқықтары:</w:t>
      </w:r>
    </w:p>
    <w:bookmarkEnd w:id="49"/>
    <w:p>
      <w:pPr>
        <w:spacing w:after="0"/>
        <w:ind w:left="0"/>
        <w:jc w:val="both"/>
      </w:pPr>
      <w:r>
        <w:rPr>
          <w:rFonts w:ascii="Times New Roman"/>
          <w:b w:val="false"/>
          <w:i w:val="false"/>
          <w:color w:val="000000"/>
          <w:sz w:val="28"/>
        </w:rPr>
        <w:t>
      мемлекеттік органдар мен ұйымдардан, лауазымды адамдар мен азаматтардан ақпарат сұрату;</w:t>
      </w:r>
    </w:p>
    <w:p>
      <w:pPr>
        <w:spacing w:after="0"/>
        <w:ind w:left="0"/>
        <w:jc w:val="both"/>
      </w:pPr>
      <w:r>
        <w:rPr>
          <w:rFonts w:ascii="Times New Roman"/>
          <w:b w:val="false"/>
          <w:i w:val="false"/>
          <w:color w:val="000000"/>
          <w:sz w:val="28"/>
        </w:rPr>
        <w:t>
      өз құзыреті шегінде Қазақстан Республикасы Үкіметінің құзыретіне жатқызылмаған мәселелер бойынша шешімдерді өз бетінше қабылдау;</w:t>
      </w:r>
    </w:p>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жөнінде ұсыныстар енгізу;</w:t>
      </w:r>
    </w:p>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және нұсқаулық-әдістемелік құжаттарды қабылдау;</w:t>
      </w:r>
    </w:p>
    <w:p>
      <w:pPr>
        <w:spacing w:after="0"/>
        <w:ind w:left="0"/>
        <w:jc w:val="both"/>
      </w:pPr>
      <w:r>
        <w:rPr>
          <w:rFonts w:ascii="Times New Roman"/>
          <w:b w:val="false"/>
          <w:i w:val="false"/>
          <w:color w:val="000000"/>
          <w:sz w:val="28"/>
        </w:rPr>
        <w:t>
      нормативтік құқықтық актілерді әзірлеу жөнінде ұсыныстар енгізу немесе осындай актілердің бастамашылық жобаларын уәкілетті органдардың қарауына беру;</w:t>
      </w:r>
    </w:p>
    <w:p>
      <w:pPr>
        <w:spacing w:after="0"/>
        <w:ind w:left="0"/>
        <w:jc w:val="both"/>
      </w:pPr>
      <w:r>
        <w:rPr>
          <w:rFonts w:ascii="Times New Roman"/>
          <w:b w:val="false"/>
          <w:i w:val="false"/>
          <w:color w:val="000000"/>
          <w:sz w:val="28"/>
        </w:rPr>
        <w:t>
      орталық және жергілікті атқарушы органдарға олар қабылдаған актілердің күшін жою немесе оларды өзгерту туралы ұсыныстар енгізу;</w:t>
      </w:r>
    </w:p>
    <w:p>
      <w:pPr>
        <w:spacing w:after="0"/>
        <w:ind w:left="0"/>
        <w:jc w:val="both"/>
      </w:pPr>
      <w:r>
        <w:rPr>
          <w:rFonts w:ascii="Times New Roman"/>
          <w:b w:val="false"/>
          <w:i w:val="false"/>
          <w:color w:val="000000"/>
          <w:sz w:val="28"/>
        </w:rPr>
        <w:t>
      Министрлікке жүктелген функцияларды жүзеге асыру кезінде мемлекеттік органдар мен өзге де ұйымдардың мамандарын, сондай-ақ шетелдік және жергілікті сарапшылар мен мамандарды жұмысқа тарту;</w:t>
      </w:r>
    </w:p>
    <w:p>
      <w:pPr>
        <w:spacing w:after="0"/>
        <w:ind w:left="0"/>
        <w:jc w:val="both"/>
      </w:pPr>
      <w:r>
        <w:rPr>
          <w:rFonts w:ascii="Times New Roman"/>
          <w:b w:val="false"/>
          <w:i w:val="false"/>
          <w:color w:val="000000"/>
          <w:sz w:val="28"/>
        </w:rPr>
        <w:t>
      халықаралық шарттар (келісімдер) жасасу бойынша ұсыныстар енгізу, шетелдердің тиісті ведомстволарымен, халықаралық ұйымдармен және шетелдік заңды тұлғалармен келіссөздер жүргізу, шарттар (келісімдер) жасасу;</w:t>
      </w:r>
    </w:p>
    <w:p>
      <w:pPr>
        <w:spacing w:after="0"/>
        <w:ind w:left="0"/>
        <w:jc w:val="both"/>
      </w:pPr>
      <w:r>
        <w:rPr>
          <w:rFonts w:ascii="Times New Roman"/>
          <w:b w:val="false"/>
          <w:i w:val="false"/>
          <w:color w:val="000000"/>
          <w:sz w:val="28"/>
        </w:rPr>
        <w:t>
      реттелетін салаларда орталық және жергілікті атқарушы органдардың басшыларымен меморандумдар (келісімдер) жасасу;</w:t>
      </w:r>
    </w:p>
    <w:p>
      <w:pPr>
        <w:spacing w:after="0"/>
        <w:ind w:left="0"/>
        <w:jc w:val="both"/>
      </w:pPr>
      <w:r>
        <w:rPr>
          <w:rFonts w:ascii="Times New Roman"/>
          <w:b w:val="false"/>
          <w:i w:val="false"/>
          <w:color w:val="000000"/>
          <w:sz w:val="28"/>
        </w:rPr>
        <w:t>
      Қазақстан Республикасының заңдарында белгіленген өзге де құқықтар мен міндеттер;</w:t>
      </w:r>
    </w:p>
    <w:bookmarkStart w:name="z1180" w:id="50"/>
    <w:p>
      <w:pPr>
        <w:spacing w:after="0"/>
        <w:ind w:left="0"/>
        <w:jc w:val="both"/>
      </w:pPr>
      <w:r>
        <w:rPr>
          <w:rFonts w:ascii="Times New Roman"/>
          <w:b w:val="false"/>
          <w:i w:val="false"/>
          <w:color w:val="000000"/>
          <w:sz w:val="28"/>
        </w:rPr>
        <w:t>
      2) міндеттері:</w:t>
      </w:r>
    </w:p>
    <w:bookmarkEnd w:id="50"/>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және мерзімде жеке және заңды тұлғалардың жолданымдарын қабылдау және қарау;</w:t>
      </w:r>
    </w:p>
    <w:p>
      <w:pPr>
        <w:spacing w:after="0"/>
        <w:ind w:left="0"/>
        <w:jc w:val="both"/>
      </w:pPr>
      <w:r>
        <w:rPr>
          <w:rFonts w:ascii="Times New Roman"/>
          <w:b w:val="false"/>
          <w:i w:val="false"/>
          <w:color w:val="000000"/>
          <w:sz w:val="28"/>
        </w:rPr>
        <w:t>
      тексерілетін субъектілерді тексеру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жүргізу;</w:t>
      </w:r>
    </w:p>
    <w:p>
      <w:pPr>
        <w:spacing w:after="0"/>
        <w:ind w:left="0"/>
        <w:jc w:val="both"/>
      </w:pPr>
      <w:r>
        <w:rPr>
          <w:rFonts w:ascii="Times New Roman"/>
          <w:b w:val="false"/>
          <w:i w:val="false"/>
          <w:color w:val="000000"/>
          <w:sz w:val="28"/>
        </w:rPr>
        <w:t>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181" w:id="51"/>
    <w:p>
      <w:pPr>
        <w:spacing w:after="0"/>
        <w:ind w:left="0"/>
        <w:jc w:val="both"/>
      </w:pPr>
      <w:r>
        <w:rPr>
          <w:rFonts w:ascii="Times New Roman"/>
          <w:b w:val="false"/>
          <w:i w:val="false"/>
          <w:color w:val="000000"/>
          <w:sz w:val="28"/>
        </w:rPr>
        <w:t>
      15. Функциялары:</w:t>
      </w:r>
    </w:p>
    <w:bookmarkEnd w:id="51"/>
    <w:bookmarkStart w:name="z1182" w:id="52"/>
    <w:p>
      <w:pPr>
        <w:spacing w:after="0"/>
        <w:ind w:left="0"/>
        <w:jc w:val="both"/>
      </w:pPr>
      <w:r>
        <w:rPr>
          <w:rFonts w:ascii="Times New Roman"/>
          <w:b w:val="false"/>
          <w:i w:val="false"/>
          <w:color w:val="000000"/>
          <w:sz w:val="28"/>
        </w:rPr>
        <w:t>
      1) реттелетін салаларда стратегиялық, реттеушілік, іске асыру және бақылау-қадағалау функцияларын жүзеге асырады;</w:t>
      </w:r>
    </w:p>
    <w:bookmarkEnd w:id="52"/>
    <w:bookmarkStart w:name="z1183" w:id="53"/>
    <w:p>
      <w:pPr>
        <w:spacing w:after="0"/>
        <w:ind w:left="0"/>
        <w:jc w:val="both"/>
      </w:pPr>
      <w:r>
        <w:rPr>
          <w:rFonts w:ascii="Times New Roman"/>
          <w:b w:val="false"/>
          <w:i w:val="false"/>
          <w:color w:val="000000"/>
          <w:sz w:val="28"/>
        </w:rPr>
        <w:t>
      2) реттелетін салаларда мемлекеттік саясатты қалыптастыруды және іске асыруды қамтамасыз етеді;</w:t>
      </w:r>
    </w:p>
    <w:bookmarkEnd w:id="53"/>
    <w:bookmarkStart w:name="z1184" w:id="54"/>
    <w:p>
      <w:pPr>
        <w:spacing w:after="0"/>
        <w:ind w:left="0"/>
        <w:jc w:val="both"/>
      </w:pPr>
      <w:r>
        <w:rPr>
          <w:rFonts w:ascii="Times New Roman"/>
          <w:b w:val="false"/>
          <w:i w:val="false"/>
          <w:color w:val="000000"/>
          <w:sz w:val="28"/>
        </w:rPr>
        <w:t>
      3) реттелетін салаларда мемлекеттік саясатты іске асыру жөніндегі нормативтік құқықтық актілерді бекітеді;</w:t>
      </w:r>
    </w:p>
    <w:bookmarkEnd w:id="54"/>
    <w:bookmarkStart w:name="z1185" w:id="55"/>
    <w:p>
      <w:pPr>
        <w:spacing w:after="0"/>
        <w:ind w:left="0"/>
        <w:jc w:val="both"/>
      </w:pPr>
      <w:r>
        <w:rPr>
          <w:rFonts w:ascii="Times New Roman"/>
          <w:b w:val="false"/>
          <w:i w:val="false"/>
          <w:color w:val="000000"/>
          <w:sz w:val="28"/>
        </w:rPr>
        <w:t>
      4) қоғамдық кеңес құрады;</w:t>
      </w:r>
    </w:p>
    <w:bookmarkEnd w:id="55"/>
    <w:bookmarkStart w:name="z1186" w:id="56"/>
    <w:p>
      <w:pPr>
        <w:spacing w:after="0"/>
        <w:ind w:left="0"/>
        <w:jc w:val="both"/>
      </w:pPr>
      <w:r>
        <w:rPr>
          <w:rFonts w:ascii="Times New Roman"/>
          <w:b w:val="false"/>
          <w:i w:val="false"/>
          <w:color w:val="000000"/>
          <w:sz w:val="28"/>
        </w:rPr>
        <w:t>
      5) қоғамдық кеңестердің ұсынымдарын қарайды, Қазақстан Республикасының заңнамасында көзделген шешімдерді қабылдайды және уәжді жауаптар береді;</w:t>
      </w:r>
    </w:p>
    <w:bookmarkEnd w:id="56"/>
    <w:bookmarkStart w:name="z1187" w:id="57"/>
    <w:p>
      <w:pPr>
        <w:spacing w:after="0"/>
        <w:ind w:left="0"/>
        <w:jc w:val="both"/>
      </w:pPr>
      <w:r>
        <w:rPr>
          <w:rFonts w:ascii="Times New Roman"/>
          <w:b w:val="false"/>
          <w:i w:val="false"/>
          <w:color w:val="000000"/>
          <w:sz w:val="28"/>
        </w:rPr>
        <w:t>
      6) қоғамдық кеңестің қызметін ұйымдастырушылық қамтамасыз етуді жүзеге асырады;</w:t>
      </w:r>
    </w:p>
    <w:bookmarkEnd w:id="57"/>
    <w:bookmarkStart w:name="z1188" w:id="58"/>
    <w:p>
      <w:pPr>
        <w:spacing w:after="0"/>
        <w:ind w:left="0"/>
        <w:jc w:val="both"/>
      </w:pPr>
      <w:r>
        <w:rPr>
          <w:rFonts w:ascii="Times New Roman"/>
          <w:b w:val="false"/>
          <w:i w:val="false"/>
          <w:color w:val="000000"/>
          <w:sz w:val="28"/>
        </w:rPr>
        <w:t>
      7) қоғамдық кеңестерді азаматтардың құқықтарына, бостандықтары мен міндеттеріне қатысты консультациялық құжатты немесе нормативтік құқықтық актінің тиісті жобасын жария талқылау үшін ашық нормативтік құқықтық актілердің интернет-порталында орналастыру туралы хабардар етеді;</w:t>
      </w:r>
    </w:p>
    <w:bookmarkEnd w:id="58"/>
    <w:bookmarkStart w:name="z1189" w:id="59"/>
    <w:p>
      <w:pPr>
        <w:spacing w:after="0"/>
        <w:ind w:left="0"/>
        <w:jc w:val="both"/>
      </w:pPr>
      <w:r>
        <w:rPr>
          <w:rFonts w:ascii="Times New Roman"/>
          <w:b w:val="false"/>
          <w:i w:val="false"/>
          <w:color w:val="000000"/>
          <w:sz w:val="28"/>
        </w:rPr>
        <w:t>
      8) Министрлік құратын қоғамдық кеңестің қоғамдық тыңдауларды өткізу мерзімдерін келіседі;</w:t>
      </w:r>
    </w:p>
    <w:bookmarkEnd w:id="59"/>
    <w:bookmarkStart w:name="z1190" w:id="60"/>
    <w:p>
      <w:pPr>
        <w:spacing w:after="0"/>
        <w:ind w:left="0"/>
        <w:jc w:val="both"/>
      </w:pPr>
      <w:r>
        <w:rPr>
          <w:rFonts w:ascii="Times New Roman"/>
          <w:b w:val="false"/>
          <w:i w:val="false"/>
          <w:color w:val="000000"/>
          <w:sz w:val="28"/>
        </w:rPr>
        <w:t>
      9) Министрліктің қоғамдық мүдделерді қорғауға бағытталған жұмысының нәтижелері туралы есепті қоғамдық кеңеске ұсынады;</w:t>
      </w:r>
    </w:p>
    <w:bookmarkEnd w:id="60"/>
    <w:bookmarkStart w:name="z1191" w:id="61"/>
    <w:p>
      <w:pPr>
        <w:spacing w:after="0"/>
        <w:ind w:left="0"/>
        <w:jc w:val="both"/>
      </w:pPr>
      <w:r>
        <w:rPr>
          <w:rFonts w:ascii="Times New Roman"/>
          <w:b w:val="false"/>
          <w:i w:val="false"/>
          <w:color w:val="000000"/>
          <w:sz w:val="28"/>
        </w:rPr>
        <w:t>
      10) реттелетін салаларда мемлекеттік саясатты іске асыру бойынша орталық және жергілікті атқарушы органдардың қызметін үйлестіруді жүргізеді;</w:t>
      </w:r>
    </w:p>
    <w:bookmarkEnd w:id="61"/>
    <w:bookmarkStart w:name="z1997" w:id="62"/>
    <w:p>
      <w:pPr>
        <w:spacing w:after="0"/>
        <w:ind w:left="0"/>
        <w:jc w:val="both"/>
      </w:pPr>
      <w:r>
        <w:rPr>
          <w:rFonts w:ascii="Times New Roman"/>
          <w:b w:val="false"/>
          <w:i w:val="false"/>
          <w:color w:val="000000"/>
          <w:sz w:val="28"/>
        </w:rPr>
        <w:t>
      10-1) арыз иелері көтеретін жүйелі проблемаларды талдау мен анықтауды жүзеге асырады;</w:t>
      </w:r>
    </w:p>
    <w:bookmarkEnd w:id="62"/>
    <w:bookmarkStart w:name="z1192" w:id="63"/>
    <w:p>
      <w:pPr>
        <w:spacing w:after="0"/>
        <w:ind w:left="0"/>
        <w:jc w:val="both"/>
      </w:pPr>
      <w:r>
        <w:rPr>
          <w:rFonts w:ascii="Times New Roman"/>
          <w:b w:val="false"/>
          <w:i w:val="false"/>
          <w:color w:val="000000"/>
          <w:sz w:val="28"/>
        </w:rPr>
        <w:t>
      11) тиісті салада мемлекеттік бақылау және қадағалау саласындағы мемлекеттік саясатты іске асырады;</w:t>
      </w:r>
    </w:p>
    <w:bookmarkEnd w:id="63"/>
    <w:bookmarkStart w:name="z1193" w:id="64"/>
    <w:p>
      <w:pPr>
        <w:spacing w:after="0"/>
        <w:ind w:left="0"/>
        <w:jc w:val="both"/>
      </w:pPr>
      <w:r>
        <w:rPr>
          <w:rFonts w:ascii="Times New Roman"/>
          <w:b w:val="false"/>
          <w:i w:val="false"/>
          <w:color w:val="000000"/>
          <w:sz w:val="28"/>
        </w:rPr>
        <w:t>
      12)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64"/>
    <w:bookmarkStart w:name="z1194" w:id="65"/>
    <w:p>
      <w:pPr>
        <w:spacing w:after="0"/>
        <w:ind w:left="0"/>
        <w:jc w:val="both"/>
      </w:pPr>
      <w:r>
        <w:rPr>
          <w:rFonts w:ascii="Times New Roman"/>
          <w:b w:val="false"/>
          <w:i w:val="false"/>
          <w:color w:val="000000"/>
          <w:sz w:val="28"/>
        </w:rPr>
        <w:t>
      13) стандарттау жөніндегі құжаттар мен ұлттық стандарттау жоспарының жобаларын қарайды;</w:t>
      </w:r>
    </w:p>
    <w:bookmarkEnd w:id="65"/>
    <w:bookmarkStart w:name="z1195" w:id="66"/>
    <w:p>
      <w:pPr>
        <w:spacing w:after="0"/>
        <w:ind w:left="0"/>
        <w:jc w:val="both"/>
      </w:pPr>
      <w:r>
        <w:rPr>
          <w:rFonts w:ascii="Times New Roman"/>
          <w:b w:val="false"/>
          <w:i w:val="false"/>
          <w:color w:val="000000"/>
          <w:sz w:val="28"/>
        </w:rPr>
        <w:t>
      14) нормативтік құқықтық актілерді, стратегиялық және бағдарламалық құжаттарды орындайды, реттелетін салалардағы мақсаттар мен міндеттерге қол жеткізеді;</w:t>
      </w:r>
    </w:p>
    <w:bookmarkEnd w:id="66"/>
    <w:bookmarkStart w:name="z1196" w:id="67"/>
    <w:p>
      <w:pPr>
        <w:spacing w:after="0"/>
        <w:ind w:left="0"/>
        <w:jc w:val="both"/>
      </w:pPr>
      <w:r>
        <w:rPr>
          <w:rFonts w:ascii="Times New Roman"/>
          <w:b w:val="false"/>
          <w:i w:val="false"/>
          <w:color w:val="000000"/>
          <w:sz w:val="28"/>
        </w:rPr>
        <w:t>
      15) мемлекеттік қызметтер көрсету тәртібін айқындайтын заңға тәуелді нормативтік құқықтық актілерді әзірлейді және бекітеді;</w:t>
      </w:r>
    </w:p>
    <w:bookmarkEnd w:id="67"/>
    <w:bookmarkStart w:name="z1197" w:id="68"/>
    <w:p>
      <w:pPr>
        <w:spacing w:after="0"/>
        <w:ind w:left="0"/>
        <w:jc w:val="both"/>
      </w:pPr>
      <w:r>
        <w:rPr>
          <w:rFonts w:ascii="Times New Roman"/>
          <w:b w:val="false"/>
          <w:i w:val="false"/>
          <w:color w:val="000000"/>
          <w:sz w:val="28"/>
        </w:rPr>
        <w:t>
      16) мемлекеттік қызметтер көрсету сапасын арттыруды, қолжетімділігін қамтамасыз етеді;</w:t>
      </w:r>
    </w:p>
    <w:bookmarkEnd w:id="68"/>
    <w:bookmarkStart w:name="z1198" w:id="69"/>
    <w:p>
      <w:pPr>
        <w:spacing w:after="0"/>
        <w:ind w:left="0"/>
        <w:jc w:val="both"/>
      </w:pPr>
      <w:r>
        <w:rPr>
          <w:rFonts w:ascii="Times New Roman"/>
          <w:b w:val="false"/>
          <w:i w:val="false"/>
          <w:color w:val="000000"/>
          <w:sz w:val="28"/>
        </w:rPr>
        <w:t>
      17) мемлекеттік қызметтер көрсету тәртібін айқындайтын заңға тәуелді нормативтік құқықтық актілердің қолжетімділігін қамтамасыз етеді;</w:t>
      </w:r>
    </w:p>
    <w:bookmarkEnd w:id="69"/>
    <w:bookmarkStart w:name="z1199" w:id="70"/>
    <w:p>
      <w:pPr>
        <w:spacing w:after="0"/>
        <w:ind w:left="0"/>
        <w:jc w:val="both"/>
      </w:pPr>
      <w:r>
        <w:rPr>
          <w:rFonts w:ascii="Times New Roman"/>
          <w:b w:val="false"/>
          <w:i w:val="false"/>
          <w:color w:val="000000"/>
          <w:sz w:val="28"/>
        </w:rPr>
        <w:t>
      18) көрсетілетін қызметті алушылардың мемлекеттік қызметтер көрсету тәртібі туралы қолжетімді нысанда хабардар болуын қамтамасыз етеді;</w:t>
      </w:r>
    </w:p>
    <w:bookmarkEnd w:id="70"/>
    <w:bookmarkStart w:name="z1200" w:id="71"/>
    <w:p>
      <w:pPr>
        <w:spacing w:after="0"/>
        <w:ind w:left="0"/>
        <w:jc w:val="both"/>
      </w:pPr>
      <w:r>
        <w:rPr>
          <w:rFonts w:ascii="Times New Roman"/>
          <w:b w:val="false"/>
          <w:i w:val="false"/>
          <w:color w:val="000000"/>
          <w:sz w:val="28"/>
        </w:rPr>
        <w:t>
      19) көрсетілетін қызметті алушылардың мемлекеттік қызметтер көрсету мәселелері бойынша жолданымдарын қарайды;</w:t>
      </w:r>
    </w:p>
    <w:bookmarkEnd w:id="71"/>
    <w:bookmarkStart w:name="z1201" w:id="72"/>
    <w:p>
      <w:pPr>
        <w:spacing w:after="0"/>
        <w:ind w:left="0"/>
        <w:jc w:val="both"/>
      </w:pPr>
      <w:r>
        <w:rPr>
          <w:rFonts w:ascii="Times New Roman"/>
          <w:b w:val="false"/>
          <w:i w:val="false"/>
          <w:color w:val="000000"/>
          <w:sz w:val="28"/>
        </w:rPr>
        <w:t>
      20)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72"/>
    <w:bookmarkStart w:name="z1202" w:id="73"/>
    <w:p>
      <w:pPr>
        <w:spacing w:after="0"/>
        <w:ind w:left="0"/>
        <w:jc w:val="both"/>
      </w:pPr>
      <w:r>
        <w:rPr>
          <w:rFonts w:ascii="Times New Roman"/>
          <w:b w:val="false"/>
          <w:i w:val="false"/>
          <w:color w:val="000000"/>
          <w:sz w:val="28"/>
        </w:rPr>
        <w:t>
      21)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bookmarkEnd w:id="73"/>
    <w:bookmarkStart w:name="z1203" w:id="74"/>
    <w:p>
      <w:pPr>
        <w:spacing w:after="0"/>
        <w:ind w:left="0"/>
        <w:jc w:val="both"/>
      </w:pPr>
      <w:r>
        <w:rPr>
          <w:rFonts w:ascii="Times New Roman"/>
          <w:b w:val="false"/>
          <w:i w:val="false"/>
          <w:color w:val="000000"/>
          <w:sz w:val="28"/>
        </w:rPr>
        <w:t>
      22)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қабылдайды;</w:t>
      </w:r>
    </w:p>
    <w:bookmarkEnd w:id="74"/>
    <w:bookmarkStart w:name="z1204" w:id="75"/>
    <w:p>
      <w:pPr>
        <w:spacing w:after="0"/>
        <w:ind w:left="0"/>
        <w:jc w:val="both"/>
      </w:pPr>
      <w:r>
        <w:rPr>
          <w:rFonts w:ascii="Times New Roman"/>
          <w:b w:val="false"/>
          <w:i w:val="false"/>
          <w:color w:val="000000"/>
          <w:sz w:val="28"/>
        </w:rPr>
        <w:t>
      23)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bookmarkEnd w:id="75"/>
    <w:bookmarkStart w:name="z1205" w:id="76"/>
    <w:p>
      <w:pPr>
        <w:spacing w:after="0"/>
        <w:ind w:left="0"/>
        <w:jc w:val="both"/>
      </w:pPr>
      <w:r>
        <w:rPr>
          <w:rFonts w:ascii="Times New Roman"/>
          <w:b w:val="false"/>
          <w:i w:val="false"/>
          <w:color w:val="000000"/>
          <w:sz w:val="28"/>
        </w:rPr>
        <w:t>
      24)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76"/>
    <w:bookmarkStart w:name="z1206" w:id="77"/>
    <w:p>
      <w:pPr>
        <w:spacing w:after="0"/>
        <w:ind w:left="0"/>
        <w:jc w:val="both"/>
      </w:pPr>
      <w:r>
        <w:rPr>
          <w:rFonts w:ascii="Times New Roman"/>
          <w:b w:val="false"/>
          <w:i w:val="false"/>
          <w:color w:val="000000"/>
          <w:sz w:val="28"/>
        </w:rPr>
        <w:t>
      25)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bookmarkEnd w:id="77"/>
    <w:bookmarkStart w:name="z1207" w:id="78"/>
    <w:p>
      <w:pPr>
        <w:spacing w:after="0"/>
        <w:ind w:left="0"/>
        <w:jc w:val="both"/>
      </w:pPr>
      <w:r>
        <w:rPr>
          <w:rFonts w:ascii="Times New Roman"/>
          <w:b w:val="false"/>
          <w:i w:val="false"/>
          <w:color w:val="000000"/>
          <w:sz w:val="28"/>
        </w:rPr>
        <w:t>
      26)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bookmarkEnd w:id="78"/>
    <w:bookmarkStart w:name="z1208" w:id="79"/>
    <w:p>
      <w:pPr>
        <w:spacing w:after="0"/>
        <w:ind w:left="0"/>
        <w:jc w:val="both"/>
      </w:pPr>
      <w:r>
        <w:rPr>
          <w:rFonts w:ascii="Times New Roman"/>
          <w:b w:val="false"/>
          <w:i w:val="false"/>
          <w:color w:val="000000"/>
          <w:sz w:val="28"/>
        </w:rPr>
        <w:t>
      27) мемлекеттік қызметтер көрсету тәртібі туралы ақпаратты бірыңғай байланыс орталығына береді;</w:t>
      </w:r>
    </w:p>
    <w:bookmarkEnd w:id="79"/>
    <w:bookmarkStart w:name="z1209" w:id="80"/>
    <w:p>
      <w:pPr>
        <w:spacing w:after="0"/>
        <w:ind w:left="0"/>
        <w:jc w:val="both"/>
      </w:pPr>
      <w:r>
        <w:rPr>
          <w:rFonts w:ascii="Times New Roman"/>
          <w:b w:val="false"/>
          <w:i w:val="false"/>
          <w:color w:val="000000"/>
          <w:sz w:val="28"/>
        </w:rPr>
        <w:t>
      28) Қазақстан Республикасының заңнамасына сәйкес мемлекеттік қызметтер көрсету сапасын ішкі бақылауды жүргізеді;</w:t>
      </w:r>
    </w:p>
    <w:bookmarkEnd w:id="80"/>
    <w:bookmarkStart w:name="z2149" w:id="81"/>
    <w:p>
      <w:pPr>
        <w:spacing w:after="0"/>
        <w:ind w:left="0"/>
        <w:jc w:val="both"/>
      </w:pPr>
      <w:r>
        <w:rPr>
          <w:rFonts w:ascii="Times New Roman"/>
          <w:b w:val="false"/>
          <w:i w:val="false"/>
          <w:color w:val="000000"/>
          <w:sz w:val="28"/>
        </w:rPr>
        <w:t>
      28-1) цифрлық трансформацияны жүргізеді;</w:t>
      </w:r>
    </w:p>
    <w:bookmarkEnd w:id="81"/>
    <w:bookmarkStart w:name="z2150" w:id="82"/>
    <w:p>
      <w:pPr>
        <w:spacing w:after="0"/>
        <w:ind w:left="0"/>
        <w:jc w:val="both"/>
      </w:pPr>
      <w:r>
        <w:rPr>
          <w:rFonts w:ascii="Times New Roman"/>
          <w:b w:val="false"/>
          <w:i w:val="false"/>
          <w:color w:val="000000"/>
          <w:sz w:val="28"/>
        </w:rPr>
        <w:t>
      28-2) мемлекеттік басқару жүйесін дамыту саласындағы уәкілетті орган бекітетін мемлекеттік органдар қызметіне салалық (ведомстволық) функционалдық шолу жүргізу жөніндегі әдістемеге сәйкес қызметке функционалдық талдау жүргізеді;</w:t>
      </w:r>
    </w:p>
    <w:bookmarkEnd w:id="82"/>
    <w:bookmarkStart w:name="z1210" w:id="83"/>
    <w:p>
      <w:pPr>
        <w:spacing w:after="0"/>
        <w:ind w:left="0"/>
        <w:jc w:val="both"/>
      </w:pPr>
      <w:r>
        <w:rPr>
          <w:rFonts w:ascii="Times New Roman"/>
          <w:b w:val="false"/>
          <w:i w:val="false"/>
          <w:color w:val="000000"/>
          <w:sz w:val="28"/>
        </w:rPr>
        <w:t>
      29) көрсетілетін қызметті берушілердің мемлекеттік қызметтер көрсету тәртібін айқындайтын нормативтік құқықтық актілерді сақтауын қамтамасыз етеді;</w:t>
      </w:r>
    </w:p>
    <w:bookmarkEnd w:id="83"/>
    <w:bookmarkStart w:name="z1211" w:id="84"/>
    <w:p>
      <w:pPr>
        <w:spacing w:after="0"/>
        <w:ind w:left="0"/>
        <w:jc w:val="both"/>
      </w:pPr>
      <w:r>
        <w:rPr>
          <w:rFonts w:ascii="Times New Roman"/>
          <w:b w:val="false"/>
          <w:i w:val="false"/>
          <w:color w:val="000000"/>
          <w:sz w:val="28"/>
        </w:rPr>
        <w:t>
      30)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bookmarkEnd w:id="84"/>
    <w:bookmarkStart w:name="z1212" w:id="85"/>
    <w:p>
      <w:pPr>
        <w:spacing w:after="0"/>
        <w:ind w:left="0"/>
        <w:jc w:val="both"/>
      </w:pPr>
      <w:r>
        <w:rPr>
          <w:rFonts w:ascii="Times New Roman"/>
          <w:b w:val="false"/>
          <w:i w:val="false"/>
          <w:color w:val="000000"/>
          <w:sz w:val="28"/>
        </w:rPr>
        <w:t>
      31) Қазақстан Республикасының қоршаған ортаны қорғау саласындағы халықаралық шарттарын іске асыруды жүзеге асырады;</w:t>
      </w:r>
    </w:p>
    <w:bookmarkEnd w:id="85"/>
    <w:bookmarkStart w:name="z1213" w:id="86"/>
    <w:p>
      <w:pPr>
        <w:spacing w:after="0"/>
        <w:ind w:left="0"/>
        <w:jc w:val="both"/>
      </w:pPr>
      <w:r>
        <w:rPr>
          <w:rFonts w:ascii="Times New Roman"/>
          <w:b w:val="false"/>
          <w:i w:val="false"/>
          <w:color w:val="000000"/>
          <w:sz w:val="28"/>
        </w:rPr>
        <w:t>
      32) техникалық реттеу саласындағы уәкілетті органмен келісу бойынша Министрліктің құзыретіне кіретін мәселелер жөніндегі техникалық регламенттерді бекітуді, күшін жоюды, тоқтата тұруды, сондай-ақ техникалық регламенттерге өзгерістер енгізуді жүзеге асырады;</w:t>
      </w:r>
    </w:p>
    <w:bookmarkEnd w:id="86"/>
    <w:bookmarkStart w:name="z1214" w:id="87"/>
    <w:p>
      <w:pPr>
        <w:spacing w:after="0"/>
        <w:ind w:left="0"/>
        <w:jc w:val="both"/>
      </w:pPr>
      <w:r>
        <w:rPr>
          <w:rFonts w:ascii="Times New Roman"/>
          <w:b w:val="false"/>
          <w:i w:val="false"/>
          <w:color w:val="000000"/>
          <w:sz w:val="28"/>
        </w:rPr>
        <w:t>
      33) техникалық регламенттерді немесе техникалық регламенттерге өзгерістерді және (немесе) толықтыруларды әзірлеу бойынша ұсыныстар дайындауды және Қазақстан Республикасының заңнамасында белгіленген тәртіппен уәкілетті органға енгізуді жүзеге асырады;</w:t>
      </w:r>
    </w:p>
    <w:bookmarkEnd w:id="87"/>
    <w:bookmarkStart w:name="z1215" w:id="88"/>
    <w:p>
      <w:pPr>
        <w:spacing w:after="0"/>
        <w:ind w:left="0"/>
        <w:jc w:val="both"/>
      </w:pPr>
      <w:r>
        <w:rPr>
          <w:rFonts w:ascii="Times New Roman"/>
          <w:b w:val="false"/>
          <w:i w:val="false"/>
          <w:color w:val="000000"/>
          <w:sz w:val="28"/>
        </w:rPr>
        <w:t>
      34) сараптамалық кеңестер құрады;</w:t>
      </w:r>
    </w:p>
    <w:bookmarkEnd w:id="88"/>
    <w:bookmarkStart w:name="z1216" w:id="89"/>
    <w:p>
      <w:pPr>
        <w:spacing w:after="0"/>
        <w:ind w:left="0"/>
        <w:jc w:val="both"/>
      </w:pPr>
      <w:r>
        <w:rPr>
          <w:rFonts w:ascii="Times New Roman"/>
          <w:b w:val="false"/>
          <w:i w:val="false"/>
          <w:color w:val="000000"/>
          <w:sz w:val="28"/>
        </w:rPr>
        <w:t>
      35)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қатысады;</w:t>
      </w:r>
    </w:p>
    <w:bookmarkEnd w:id="89"/>
    <w:bookmarkStart w:name="z1217" w:id="90"/>
    <w:p>
      <w:pPr>
        <w:spacing w:after="0"/>
        <w:ind w:left="0"/>
        <w:jc w:val="both"/>
      </w:pPr>
      <w:r>
        <w:rPr>
          <w:rFonts w:ascii="Times New Roman"/>
          <w:b w:val="false"/>
          <w:i w:val="false"/>
          <w:color w:val="000000"/>
          <w:sz w:val="28"/>
        </w:rPr>
        <w:t>
      36)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енгізеді;</w:t>
      </w:r>
    </w:p>
    <w:bookmarkEnd w:id="90"/>
    <w:bookmarkStart w:name="z1218" w:id="91"/>
    <w:p>
      <w:pPr>
        <w:spacing w:after="0"/>
        <w:ind w:left="0"/>
        <w:jc w:val="both"/>
      </w:pPr>
      <w:r>
        <w:rPr>
          <w:rFonts w:ascii="Times New Roman"/>
          <w:b w:val="false"/>
          <w:i w:val="false"/>
          <w:color w:val="000000"/>
          <w:sz w:val="28"/>
        </w:rPr>
        <w:t>
      37)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1"/>
    <w:bookmarkStart w:name="z1219" w:id="92"/>
    <w:p>
      <w:pPr>
        <w:spacing w:after="0"/>
        <w:ind w:left="0"/>
        <w:jc w:val="both"/>
      </w:pPr>
      <w:r>
        <w:rPr>
          <w:rFonts w:ascii="Times New Roman"/>
          <w:b w:val="false"/>
          <w:i w:val="false"/>
          <w:color w:val="000000"/>
          <w:sz w:val="28"/>
        </w:rPr>
        <w:t>
      38) рұқсат беру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2"/>
    <w:bookmarkStart w:name="z1220" w:id="93"/>
    <w:p>
      <w:pPr>
        <w:spacing w:after="0"/>
        <w:ind w:left="0"/>
        <w:jc w:val="both"/>
      </w:pPr>
      <w:r>
        <w:rPr>
          <w:rFonts w:ascii="Times New Roman"/>
          <w:b w:val="false"/>
          <w:i w:val="false"/>
          <w:color w:val="000000"/>
          <w:sz w:val="28"/>
        </w:rPr>
        <w:t>
      39)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3"/>
    <w:bookmarkStart w:name="z1221" w:id="94"/>
    <w:p>
      <w:pPr>
        <w:spacing w:after="0"/>
        <w:ind w:left="0"/>
        <w:jc w:val="both"/>
      </w:pPr>
      <w:r>
        <w:rPr>
          <w:rFonts w:ascii="Times New Roman"/>
          <w:b w:val="false"/>
          <w:i w:val="false"/>
          <w:color w:val="000000"/>
          <w:sz w:val="28"/>
        </w:rPr>
        <w:t>
      40) екінші санаттағы рұқсаттарды алуға арналған өтініштердің нысандарын, екінші санаттағы рұқсаттардың нысандарын әзірлейді, рұқсаттар және хабарламалар саласындағы уәкілетті органмен, ақпараттандыру саласындағы уәкілетті органмен келіседі және бекітеді;</w:t>
      </w:r>
    </w:p>
    <w:bookmarkEnd w:id="94"/>
    <w:bookmarkStart w:name="z1222" w:id="95"/>
    <w:p>
      <w:pPr>
        <w:spacing w:after="0"/>
        <w:ind w:left="0"/>
        <w:jc w:val="both"/>
      </w:pPr>
      <w:r>
        <w:rPr>
          <w:rFonts w:ascii="Times New Roman"/>
          <w:b w:val="false"/>
          <w:i w:val="false"/>
          <w:color w:val="000000"/>
          <w:sz w:val="28"/>
        </w:rPr>
        <w:t>
      41)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bookmarkEnd w:id="95"/>
    <w:bookmarkStart w:name="z1223" w:id="96"/>
    <w:p>
      <w:pPr>
        <w:spacing w:after="0"/>
        <w:ind w:left="0"/>
        <w:jc w:val="both"/>
      </w:pPr>
      <w:r>
        <w:rPr>
          <w:rFonts w:ascii="Times New Roman"/>
          <w:b w:val="false"/>
          <w:i w:val="false"/>
          <w:color w:val="000000"/>
          <w:sz w:val="28"/>
        </w:rPr>
        <w:t>
      42) Қазақстан Республикасының Кәсіпкерлік кодексіне сәйкес реттелетін салаларда тексерулер жүргізудің жартыжылдық жоспарларын әзірлеп, бекітеді және бекітілген тексерулер жүргізудің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p>
    <w:bookmarkEnd w:id="96"/>
    <w:bookmarkStart w:name="z1224" w:id="97"/>
    <w:p>
      <w:pPr>
        <w:spacing w:after="0"/>
        <w:ind w:left="0"/>
        <w:jc w:val="both"/>
      </w:pPr>
      <w:r>
        <w:rPr>
          <w:rFonts w:ascii="Times New Roman"/>
          <w:b w:val="false"/>
          <w:i w:val="false"/>
          <w:color w:val="000000"/>
          <w:sz w:val="28"/>
        </w:rPr>
        <w:t>
      43) өз құзыреті шегінде жеке кәсіпкерлік субъектілерінің мүдделерін қозғайтын нормативтік құқықтық актілердің жобаларына, заң жобаларының тұжырымдамаларына, Қазақстан Республикасы халықаралық шарттарының, сондай-ақ Қазақстан Республикасы қатысушысы болуға ниеттенетін халықаралық шарттардың жобаларына сараптама жүргізуге қатысуға үміткер жеке кәсіпкерлік субъектілерінің бірлестіктерін аккредиттеуді жүзеге асырады;</w:t>
      </w:r>
    </w:p>
    <w:bookmarkEnd w:id="97"/>
    <w:bookmarkStart w:name="z1225" w:id="98"/>
    <w:p>
      <w:pPr>
        <w:spacing w:after="0"/>
        <w:ind w:left="0"/>
        <w:jc w:val="both"/>
      </w:pPr>
      <w:r>
        <w:rPr>
          <w:rFonts w:ascii="Times New Roman"/>
          <w:b w:val="false"/>
          <w:i w:val="false"/>
          <w:color w:val="000000"/>
          <w:sz w:val="28"/>
        </w:rPr>
        <w:t>
      44) өз құзыреті шегінде Қазақстан Республикасының Кәсіпкерлік кодексіне сәйкес жеке кәсіпкерлік мәселелері жөніндегі сараптамалық кеңестiң құрамын бекітеді;</w:t>
      </w:r>
    </w:p>
    <w:bookmarkEnd w:id="98"/>
    <w:bookmarkStart w:name="z1226" w:id="99"/>
    <w:p>
      <w:pPr>
        <w:spacing w:after="0"/>
        <w:ind w:left="0"/>
        <w:jc w:val="both"/>
      </w:pPr>
      <w:r>
        <w:rPr>
          <w:rFonts w:ascii="Times New Roman"/>
          <w:b w:val="false"/>
          <w:i w:val="false"/>
          <w:color w:val="000000"/>
          <w:sz w:val="28"/>
        </w:rPr>
        <w:t xml:space="preserve">
      45) Қазақстан Республикасының Кәсіпкерлік кодексі </w:t>
      </w:r>
      <w:r>
        <w:rPr>
          <w:rFonts w:ascii="Times New Roman"/>
          <w:b w:val="false"/>
          <w:i w:val="false"/>
          <w:color w:val="000000"/>
          <w:sz w:val="28"/>
        </w:rPr>
        <w:t>82-бабының</w:t>
      </w:r>
      <w:r>
        <w:rPr>
          <w:rFonts w:ascii="Times New Roman"/>
          <w:b w:val="false"/>
          <w:i w:val="false"/>
          <w:color w:val="000000"/>
          <w:sz w:val="28"/>
        </w:rPr>
        <w:t xml:space="preserve"> 2-тармағында көзделген құжаттар бойынша кәсіпкерлік жөніндегі уәкілетті орган айқындайтын тәртіппен реттеушілік әсерге талдау жүргізеді;</w:t>
      </w:r>
    </w:p>
    <w:bookmarkEnd w:id="99"/>
    <w:bookmarkStart w:name="z1227" w:id="100"/>
    <w:p>
      <w:pPr>
        <w:spacing w:after="0"/>
        <w:ind w:left="0"/>
        <w:jc w:val="both"/>
      </w:pPr>
      <w:r>
        <w:rPr>
          <w:rFonts w:ascii="Times New Roman"/>
          <w:b w:val="false"/>
          <w:i w:val="false"/>
          <w:color w:val="000000"/>
          <w:sz w:val="28"/>
        </w:rPr>
        <w:t>
      46) реттелетін саладағы мемлекеттік бақылаудың және қадағалаудың тиімділігіне мониторингті жүзеге асырады;</w:t>
      </w:r>
    </w:p>
    <w:bookmarkEnd w:id="100"/>
    <w:bookmarkStart w:name="z1228" w:id="101"/>
    <w:p>
      <w:pPr>
        <w:spacing w:after="0"/>
        <w:ind w:left="0"/>
        <w:jc w:val="both"/>
      </w:pPr>
      <w:r>
        <w:rPr>
          <w:rFonts w:ascii="Times New Roman"/>
          <w:b w:val="false"/>
          <w:i w:val="false"/>
          <w:color w:val="000000"/>
          <w:sz w:val="28"/>
        </w:rPr>
        <w:t>
      47) өз құзыреті шегінде кәсіпкерлік қызметті реттеудің жай-күйі туралы есептерді кәсіпкерлік жөніндегі уәкілетті органға ұсынады;</w:t>
      </w:r>
    </w:p>
    <w:bookmarkEnd w:id="101"/>
    <w:bookmarkStart w:name="z1229" w:id="102"/>
    <w:p>
      <w:pPr>
        <w:spacing w:after="0"/>
        <w:ind w:left="0"/>
        <w:jc w:val="both"/>
      </w:pPr>
      <w:r>
        <w:rPr>
          <w:rFonts w:ascii="Times New Roman"/>
          <w:b w:val="false"/>
          <w:i w:val="false"/>
          <w:color w:val="000000"/>
          <w:sz w:val="28"/>
        </w:rPr>
        <w:t>
      48) сапаның экологиялық нормативтерін әзірлейді және бекітеді;</w:t>
      </w:r>
    </w:p>
    <w:bookmarkEnd w:id="102"/>
    <w:bookmarkStart w:name="z2151" w:id="103"/>
    <w:p>
      <w:pPr>
        <w:spacing w:after="0"/>
        <w:ind w:left="0"/>
        <w:jc w:val="both"/>
      </w:pPr>
      <w:r>
        <w:rPr>
          <w:rFonts w:ascii="Times New Roman"/>
          <w:b w:val="false"/>
          <w:i w:val="false"/>
          <w:color w:val="000000"/>
          <w:sz w:val="28"/>
        </w:rPr>
        <w:t>
      48-1) бірыңғай мемлекеттік экологиялық саясатты қалыптастырады және іске асырады;</w:t>
      </w:r>
    </w:p>
    <w:bookmarkEnd w:id="103"/>
    <w:bookmarkStart w:name="z1230" w:id="104"/>
    <w:p>
      <w:pPr>
        <w:spacing w:after="0"/>
        <w:ind w:left="0"/>
        <w:jc w:val="both"/>
      </w:pPr>
      <w:r>
        <w:rPr>
          <w:rFonts w:ascii="Times New Roman"/>
          <w:b w:val="false"/>
          <w:i w:val="false"/>
          <w:color w:val="000000"/>
          <w:sz w:val="28"/>
        </w:rPr>
        <w:t>
      49) Жердің озон қабатын қорғау саласында мемлекеттік реттеуді жүзеге асырады;</w:t>
      </w:r>
    </w:p>
    <w:bookmarkEnd w:id="104"/>
    <w:bookmarkStart w:name="z1231" w:id="105"/>
    <w:p>
      <w:pPr>
        <w:spacing w:after="0"/>
        <w:ind w:left="0"/>
        <w:jc w:val="both"/>
      </w:pPr>
      <w:r>
        <w:rPr>
          <w:rFonts w:ascii="Times New Roman"/>
          <w:b w:val="false"/>
          <w:i w:val="false"/>
          <w:color w:val="000000"/>
          <w:sz w:val="28"/>
        </w:rPr>
        <w:t>
      50) коммуналдық қалдықтардың түзілу және жинақталу нормаларын есептеудің үлгілік қағидаларын бекітеді;</w:t>
      </w:r>
    </w:p>
    <w:bookmarkEnd w:id="105"/>
    <w:bookmarkStart w:name="z1232" w:id="106"/>
    <w:p>
      <w:pPr>
        <w:spacing w:after="0"/>
        <w:ind w:left="0"/>
        <w:jc w:val="both"/>
      </w:pPr>
      <w:r>
        <w:rPr>
          <w:rFonts w:ascii="Times New Roman"/>
          <w:b w:val="false"/>
          <w:i w:val="false"/>
          <w:color w:val="000000"/>
          <w:sz w:val="28"/>
        </w:rPr>
        <w:t>
      51) қоршаған ортаға эмиссиялар нормативтерін айқындау әдістемесін әзірлейді және бекітеді;</w:t>
      </w:r>
    </w:p>
    <w:bookmarkEnd w:id="106"/>
    <w:bookmarkStart w:name="z1998" w:id="107"/>
    <w:p>
      <w:pPr>
        <w:spacing w:after="0"/>
        <w:ind w:left="0"/>
        <w:jc w:val="both"/>
      </w:pPr>
      <w:r>
        <w:rPr>
          <w:rFonts w:ascii="Times New Roman"/>
          <w:b w:val="false"/>
          <w:i w:val="false"/>
          <w:color w:val="000000"/>
          <w:sz w:val="28"/>
        </w:rPr>
        <w:t>
      51-1) биологиялық тәуекелдерді басқару әдістемесін әзірлейді және бекітеді;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Үкіметінің 03.08.2023 </w:t>
      </w:r>
      <w:r>
        <w:rPr>
          <w:rFonts w:ascii="Times New Roman"/>
          <w:b w:val="false"/>
          <w:i w:val="false"/>
          <w:color w:val="000000"/>
          <w:sz w:val="28"/>
        </w:rPr>
        <w:t>№ 643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34" w:id="108"/>
    <w:p>
      <w:pPr>
        <w:spacing w:after="0"/>
        <w:ind w:left="0"/>
        <w:jc w:val="both"/>
      </w:pPr>
      <w:r>
        <w:rPr>
          <w:rFonts w:ascii="Times New Roman"/>
          <w:b w:val="false"/>
          <w:i w:val="false"/>
          <w:color w:val="000000"/>
          <w:sz w:val="28"/>
        </w:rPr>
        <w:t>
      53) табиғи ресурстардың жай-күйі мен пайдаланылуын есепке алу деректерінің негізінде табиғи ресурстардың тиісті түрлерінің мониторингін жүзеге асыратын арнайы уәкілетті мемлекеттік органдармен бірлесіп кадастрлардың бірыңғай жүйесін жүргізуді ұйымдастырады;</w:t>
      </w:r>
    </w:p>
    <w:bookmarkEnd w:id="108"/>
    <w:bookmarkStart w:name="z1235" w:id="109"/>
    <w:p>
      <w:pPr>
        <w:spacing w:after="0"/>
        <w:ind w:left="0"/>
        <w:jc w:val="both"/>
      </w:pPr>
      <w:r>
        <w:rPr>
          <w:rFonts w:ascii="Times New Roman"/>
          <w:b w:val="false"/>
          <w:i w:val="false"/>
          <w:color w:val="000000"/>
          <w:sz w:val="28"/>
        </w:rPr>
        <w:t>
      54) Қазақстан Республикасы табиғи ресурстарының мемлекеттік кадастрларының бірыңғай жүйесін жүргізу қағидаларын бекітеді;</w:t>
      </w:r>
    </w:p>
    <w:bookmarkEnd w:id="109"/>
    <w:bookmarkStart w:name="z1236" w:id="110"/>
    <w:p>
      <w:pPr>
        <w:spacing w:after="0"/>
        <w:ind w:left="0"/>
        <w:jc w:val="both"/>
      </w:pPr>
      <w:r>
        <w:rPr>
          <w:rFonts w:ascii="Times New Roman"/>
          <w:b w:val="false"/>
          <w:i w:val="false"/>
          <w:color w:val="000000"/>
          <w:sz w:val="28"/>
        </w:rPr>
        <w:t>
      55) ең озық қолжетімді техникалар бойынша анықтамалықтарды әзірлеу, қолдану, мониторингтеу және қайта қарау қағидаларын әзірлеу тәртібін айқындайды;</w:t>
      </w:r>
    </w:p>
    <w:bookmarkEnd w:id="110"/>
    <w:bookmarkStart w:name="z1237" w:id="111"/>
    <w:p>
      <w:pPr>
        <w:spacing w:after="0"/>
        <w:ind w:left="0"/>
        <w:jc w:val="both"/>
      </w:pPr>
      <w:r>
        <w:rPr>
          <w:rFonts w:ascii="Times New Roman"/>
          <w:b w:val="false"/>
          <w:i w:val="false"/>
          <w:color w:val="000000"/>
          <w:sz w:val="28"/>
        </w:rPr>
        <w:t>
      56) қалдықтардың мемлекеттік кадастрын жүргізуді ұйымдастырады;</w:t>
      </w:r>
    </w:p>
    <w:bookmarkEnd w:id="111"/>
    <w:bookmarkStart w:name="z1238" w:id="112"/>
    <w:p>
      <w:pPr>
        <w:spacing w:after="0"/>
        <w:ind w:left="0"/>
        <w:jc w:val="both"/>
      </w:pPr>
      <w:r>
        <w:rPr>
          <w:rFonts w:ascii="Times New Roman"/>
          <w:b w:val="false"/>
          <w:i w:val="false"/>
          <w:color w:val="000000"/>
          <w:sz w:val="28"/>
        </w:rPr>
        <w:t>
      57) мемлекеттік экологиялық ақпарат қорын жүргізуді ұйымдастырады;</w:t>
      </w:r>
    </w:p>
    <w:bookmarkEnd w:id="112"/>
    <w:bookmarkStart w:name="z1239" w:id="113"/>
    <w:p>
      <w:pPr>
        <w:spacing w:after="0"/>
        <w:ind w:left="0"/>
        <w:jc w:val="both"/>
      </w:pPr>
      <w:r>
        <w:rPr>
          <w:rFonts w:ascii="Times New Roman"/>
          <w:b w:val="false"/>
          <w:i w:val="false"/>
          <w:color w:val="000000"/>
          <w:sz w:val="28"/>
        </w:rPr>
        <w:t>
      58) Қоршаған орта мен табиғи ресурстар мониторингінің бірыңғай мемлекеттік жүйесіне қатысушылар арасында жұмыс процестерін үйлестіруді жүзеге асырады;</w:t>
      </w:r>
    </w:p>
    <w:bookmarkEnd w:id="113"/>
    <w:bookmarkStart w:name="z1240" w:id="114"/>
    <w:p>
      <w:pPr>
        <w:spacing w:after="0"/>
        <w:ind w:left="0"/>
        <w:jc w:val="both"/>
      </w:pPr>
      <w:r>
        <w:rPr>
          <w:rFonts w:ascii="Times New Roman"/>
          <w:b w:val="false"/>
          <w:i w:val="false"/>
          <w:color w:val="000000"/>
          <w:sz w:val="28"/>
        </w:rPr>
        <w:t>
      59) бюджеттік жоспарлау жөніндегі орталық уәкілетті органмен келісу бойынша техникамен және жабдықпен материалдық-техникалық жарақтандырудың заттай нормаларын, пайдалану шығындары үшін материалдардың жұмсалу нормаларын, химиялық реактивтер мен зертхана ыдыстарының, далалық жарақтардың және арнайы киімдердің тиесілілік нормаларын, Министрлік және оның аумақтық ведомстволары жұмыскерлерінің уақыт пен жұмыс жүктемесі нормаларын әзірлейді және бекітеді;</w:t>
      </w:r>
    </w:p>
    <w:bookmarkEnd w:id="114"/>
    <w:bookmarkStart w:name="z1241" w:id="115"/>
    <w:p>
      <w:pPr>
        <w:spacing w:after="0"/>
        <w:ind w:left="0"/>
        <w:jc w:val="both"/>
      </w:pPr>
      <w:r>
        <w:rPr>
          <w:rFonts w:ascii="Times New Roman"/>
          <w:b w:val="false"/>
          <w:i w:val="false"/>
          <w:color w:val="000000"/>
          <w:sz w:val="28"/>
        </w:rPr>
        <w:t>
      60) коммуналдық қалдықтарды басқару мәселелері бойынша жергілікті атқарушы органдарды әдістемелік қамтамасыз етуді ұйымдастырады;</w:t>
      </w:r>
    </w:p>
    <w:bookmarkEnd w:id="115"/>
    <w:bookmarkStart w:name="z1242" w:id="116"/>
    <w:p>
      <w:pPr>
        <w:spacing w:after="0"/>
        <w:ind w:left="0"/>
        <w:jc w:val="both"/>
      </w:pPr>
      <w:r>
        <w:rPr>
          <w:rFonts w:ascii="Times New Roman"/>
          <w:b w:val="false"/>
          <w:i w:val="false"/>
          <w:color w:val="000000"/>
          <w:sz w:val="28"/>
        </w:rPr>
        <w:t>
      61) парниктік газдардың шығарылуы мен сіңірілуі саласындағы мемлекеттік реттеу қағидаларын әзірлейді және бекітеді;</w:t>
      </w:r>
    </w:p>
    <w:bookmarkEnd w:id="116"/>
    <w:bookmarkStart w:name="z1243" w:id="117"/>
    <w:p>
      <w:pPr>
        <w:spacing w:after="0"/>
        <w:ind w:left="0"/>
        <w:jc w:val="both"/>
      </w:pPr>
      <w:r>
        <w:rPr>
          <w:rFonts w:ascii="Times New Roman"/>
          <w:b w:val="false"/>
          <w:i w:val="false"/>
          <w:color w:val="000000"/>
          <w:sz w:val="28"/>
        </w:rPr>
        <w:t>
      62) қоғамдық тыңдауларды өткізу қағидаларын әзірлейді және бекітеді;</w:t>
      </w:r>
    </w:p>
    <w:bookmarkEnd w:id="117"/>
    <w:bookmarkStart w:name="z1244" w:id="118"/>
    <w:p>
      <w:pPr>
        <w:spacing w:after="0"/>
        <w:ind w:left="0"/>
        <w:jc w:val="both"/>
      </w:pPr>
      <w:r>
        <w:rPr>
          <w:rFonts w:ascii="Times New Roman"/>
          <w:b w:val="false"/>
          <w:i w:val="false"/>
          <w:color w:val="000000"/>
          <w:sz w:val="28"/>
        </w:rPr>
        <w:t>
      63) иесіз қауіпті қалдықтарды басқару тәртібін бекітеді;</w:t>
      </w:r>
    </w:p>
    <w:bookmarkEnd w:id="118"/>
    <w:bookmarkStart w:name="z1245" w:id="119"/>
    <w:p>
      <w:pPr>
        <w:spacing w:after="0"/>
        <w:ind w:left="0"/>
        <w:jc w:val="both"/>
      </w:pPr>
      <w:r>
        <w:rPr>
          <w:rFonts w:ascii="Times New Roman"/>
          <w:b w:val="false"/>
          <w:i w:val="false"/>
          <w:color w:val="000000"/>
          <w:sz w:val="28"/>
        </w:rPr>
        <w:t>
      64)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айқындайды;</w:t>
      </w:r>
    </w:p>
    <w:bookmarkEnd w:id="119"/>
    <w:bookmarkStart w:name="z1246" w:id="120"/>
    <w:p>
      <w:pPr>
        <w:spacing w:after="0"/>
        <w:ind w:left="0"/>
        <w:jc w:val="both"/>
      </w:pPr>
      <w:r>
        <w:rPr>
          <w:rFonts w:ascii="Times New Roman"/>
          <w:b w:val="false"/>
          <w:i w:val="false"/>
          <w:color w:val="000000"/>
          <w:sz w:val="28"/>
        </w:rPr>
        <w:t>
      65)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өндірушілердің (импорттаушылардың) кеңейтілген міндеттемелері бойынша міндеттемелердің орындалуын растау ретінде құжаттарды ұсыну тәртібін айқындайды;</w:t>
      </w:r>
    </w:p>
    <w:bookmarkEnd w:id="120"/>
    <w:bookmarkStart w:name="z1247" w:id="121"/>
    <w:p>
      <w:pPr>
        <w:spacing w:after="0"/>
        <w:ind w:left="0"/>
        <w:jc w:val="both"/>
      </w:pPr>
      <w:r>
        <w:rPr>
          <w:rFonts w:ascii="Times New Roman"/>
          <w:b w:val="false"/>
          <w:i w:val="false"/>
          <w:color w:val="000000"/>
          <w:sz w:val="28"/>
        </w:rPr>
        <w:t>
      66) Қазақстан Республикасының аумағы бойынша қауіпті қалдықтарды трансшекаралық тасымалдауға қорытынды шығару қағидаларын және қорытынды нысандарын бекітеді;</w:t>
      </w:r>
    </w:p>
    <w:bookmarkEnd w:id="121"/>
    <w:bookmarkStart w:name="z1248" w:id="122"/>
    <w:p>
      <w:pPr>
        <w:spacing w:after="0"/>
        <w:ind w:left="0"/>
        <w:jc w:val="both"/>
      </w:pPr>
      <w:r>
        <w:rPr>
          <w:rFonts w:ascii="Times New Roman"/>
          <w:b w:val="false"/>
          <w:i w:val="false"/>
          <w:color w:val="000000"/>
          <w:sz w:val="28"/>
        </w:rPr>
        <w:t>
      67) парниктік газдардың көздерінен және сіңірушілерінің абсорбциясынан шығарындыларды бағалаудың ұлттық жүйесін жүргізеді;</w:t>
      </w:r>
    </w:p>
    <w:bookmarkEnd w:id="122"/>
    <w:bookmarkStart w:name="z1249" w:id="123"/>
    <w:p>
      <w:pPr>
        <w:spacing w:after="0"/>
        <w:ind w:left="0"/>
        <w:jc w:val="both"/>
      </w:pPr>
      <w:r>
        <w:rPr>
          <w:rFonts w:ascii="Times New Roman"/>
          <w:b w:val="false"/>
          <w:i w:val="false"/>
          <w:color w:val="000000"/>
          <w:sz w:val="28"/>
        </w:rPr>
        <w:t>
      68) парниктік газдардың шығарылуы мен сіңірілуі саласындағы мемлекеттік реттеуді жүзеге асырады;</w:t>
      </w:r>
    </w:p>
    <w:bookmarkEnd w:id="123"/>
    <w:bookmarkStart w:name="z1250" w:id="124"/>
    <w:p>
      <w:pPr>
        <w:spacing w:after="0"/>
        <w:ind w:left="0"/>
        <w:jc w:val="both"/>
      </w:pPr>
      <w:r>
        <w:rPr>
          <w:rFonts w:ascii="Times New Roman"/>
          <w:b w:val="false"/>
          <w:i w:val="false"/>
          <w:color w:val="000000"/>
          <w:sz w:val="28"/>
        </w:rPr>
        <w:t>
      69) аумақтардың экологиялық ахуалын бағалау өлшемшарттарын белгілейді;</w:t>
      </w:r>
    </w:p>
    <w:bookmarkEnd w:id="124"/>
    <w:bookmarkStart w:name="z1251" w:id="125"/>
    <w:p>
      <w:pPr>
        <w:spacing w:after="0"/>
        <w:ind w:left="0"/>
        <w:jc w:val="both"/>
      </w:pPr>
      <w:r>
        <w:rPr>
          <w:rFonts w:ascii="Times New Roman"/>
          <w:b w:val="false"/>
          <w:i w:val="false"/>
          <w:color w:val="000000"/>
          <w:sz w:val="28"/>
        </w:rPr>
        <w:t>
      70) полигон операторының тарату қорын қалыптастыру тәртібін айқындайды;</w:t>
      </w:r>
    </w:p>
    <w:bookmarkEnd w:id="125"/>
    <w:bookmarkStart w:name="z1252" w:id="126"/>
    <w:p>
      <w:pPr>
        <w:spacing w:after="0"/>
        <w:ind w:left="0"/>
        <w:jc w:val="both"/>
      </w:pPr>
      <w:r>
        <w:rPr>
          <w:rFonts w:ascii="Times New Roman"/>
          <w:b w:val="false"/>
          <w:i w:val="false"/>
          <w:color w:val="000000"/>
          <w:sz w:val="28"/>
        </w:rPr>
        <w:t>
      71) көміртегі бірліктерінің мемлекеттік тізілімін әзірлеуді және жүргізуді ұйымдастырады;</w:t>
      </w:r>
    </w:p>
    <w:bookmarkEnd w:id="126"/>
    <w:bookmarkStart w:name="z1253" w:id="127"/>
    <w:p>
      <w:pPr>
        <w:spacing w:after="0"/>
        <w:ind w:left="0"/>
        <w:jc w:val="both"/>
      </w:pPr>
      <w:r>
        <w:rPr>
          <w:rFonts w:ascii="Times New Roman"/>
          <w:b w:val="false"/>
          <w:i w:val="false"/>
          <w:color w:val="000000"/>
          <w:sz w:val="28"/>
        </w:rPr>
        <w:t>
      72) мемлекеттік көміртегі кадастрын әзірлеуді және жүргізуді ұйымдастырады;</w:t>
      </w:r>
    </w:p>
    <w:bookmarkEnd w:id="127"/>
    <w:bookmarkStart w:name="z1254" w:id="128"/>
    <w:p>
      <w:pPr>
        <w:spacing w:after="0"/>
        <w:ind w:left="0"/>
        <w:jc w:val="both"/>
      </w:pPr>
      <w:r>
        <w:rPr>
          <w:rFonts w:ascii="Times New Roman"/>
          <w:b w:val="false"/>
          <w:i w:val="false"/>
          <w:color w:val="000000"/>
          <w:sz w:val="28"/>
        </w:rPr>
        <w:t>
      73) қалдықтардың жинақталу лимиттерін және қалдықтарды көму лимиттерін есептеу әдістемесін бекітеді;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74) алып тасталды - ҚР Үкіметінің 07.12.2023 </w:t>
      </w:r>
      <w:r>
        <w:rPr>
          <w:rFonts w:ascii="Times New Roman"/>
          <w:b w:val="false"/>
          <w:i w:val="false"/>
          <w:color w:val="000000"/>
          <w:sz w:val="28"/>
        </w:rPr>
        <w:t>№ 1089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56" w:id="129"/>
    <w:p>
      <w:pPr>
        <w:spacing w:after="0"/>
        <w:ind w:left="0"/>
        <w:jc w:val="both"/>
      </w:pPr>
      <w:r>
        <w:rPr>
          <w:rFonts w:ascii="Times New Roman"/>
          <w:b w:val="false"/>
          <w:i w:val="false"/>
          <w:color w:val="000000"/>
          <w:sz w:val="28"/>
        </w:rPr>
        <w:t>
      75) көміртегі квоталарының ұлттық жоспарын әзірлейді және бекітеді;</w:t>
      </w:r>
    </w:p>
    <w:bookmarkEnd w:id="129"/>
    <w:bookmarkStart w:name="z1257" w:id="130"/>
    <w:p>
      <w:pPr>
        <w:spacing w:after="0"/>
        <w:ind w:left="0"/>
        <w:jc w:val="both"/>
      </w:pPr>
      <w:r>
        <w:rPr>
          <w:rFonts w:ascii="Times New Roman"/>
          <w:b w:val="false"/>
          <w:i w:val="false"/>
          <w:color w:val="000000"/>
          <w:sz w:val="28"/>
        </w:rPr>
        <w:t>
      76) қалдықтарды басқару бағдарламасын әзірлеу қағидаларын әзірлейді және бекітеді;</w:t>
      </w:r>
    </w:p>
    <w:bookmarkEnd w:id="130"/>
    <w:bookmarkStart w:name="z1258" w:id="131"/>
    <w:p>
      <w:pPr>
        <w:spacing w:after="0"/>
        <w:ind w:left="0"/>
        <w:jc w:val="both"/>
      </w:pPr>
      <w:r>
        <w:rPr>
          <w:rFonts w:ascii="Times New Roman"/>
          <w:b w:val="false"/>
          <w:i w:val="false"/>
          <w:color w:val="000000"/>
          <w:sz w:val="28"/>
        </w:rPr>
        <w:t>
      77) өндірушілердің (импорттаушылардың) кеңейтілген міндеттемелері операторын айқындау туралы Қазақстан Республикасының Үкіметі шешімінің жобасын әзірлейді;</w:t>
      </w:r>
    </w:p>
    <w:bookmarkEnd w:id="131"/>
    <w:bookmarkStart w:name="z1259" w:id="132"/>
    <w:p>
      <w:pPr>
        <w:spacing w:after="0"/>
        <w:ind w:left="0"/>
        <w:jc w:val="both"/>
      </w:pPr>
      <w:r>
        <w:rPr>
          <w:rFonts w:ascii="Times New Roman"/>
          <w:b w:val="false"/>
          <w:i w:val="false"/>
          <w:color w:val="000000"/>
          <w:sz w:val="28"/>
        </w:rPr>
        <w:t>
      78) өндірушілердің (импорттаушылардың) кеңейтілген міндеттемелерін іске асыру қағидаларын әзірлейді;</w:t>
      </w:r>
    </w:p>
    <w:bookmarkEnd w:id="132"/>
    <w:bookmarkStart w:name="z1260" w:id="133"/>
    <w:p>
      <w:pPr>
        <w:spacing w:after="0"/>
        <w:ind w:left="0"/>
        <w:jc w:val="both"/>
      </w:pPr>
      <w:r>
        <w:rPr>
          <w:rFonts w:ascii="Times New Roman"/>
          <w:b w:val="false"/>
          <w:i w:val="false"/>
          <w:color w:val="000000"/>
          <w:sz w:val="28"/>
        </w:rPr>
        <w:t>
      79) коммуналдық қалдықтарды басқару қағидаларын әзірлейді және бекітеді;</w:t>
      </w:r>
    </w:p>
    <w:bookmarkEnd w:id="133"/>
    <w:bookmarkStart w:name="z1261" w:id="134"/>
    <w:p>
      <w:pPr>
        <w:spacing w:after="0"/>
        <w:ind w:left="0"/>
        <w:jc w:val="both"/>
      </w:pPr>
      <w:r>
        <w:rPr>
          <w:rFonts w:ascii="Times New Roman"/>
          <w:b w:val="false"/>
          <w:i w:val="false"/>
          <w:color w:val="000000"/>
          <w:sz w:val="28"/>
        </w:rPr>
        <w:t>
      80) әлеуметтік маңызы бар азық-түлік тауарларын өндірушілерге әлеуметтік маңызы бар азық-түлік тауарларын буып-түю үшін қолданылатын полимер, шыны, қағаз, картон және (немесе) металл қаптамаларды, аралас материалдардан жасалған қаптаманы өндірушілердің (импорттаушылардың) кәдеге жарату төлемін енгізуіне байланысты шығыстарды өтеу қағидаларын әзірлейді және бекітеді;</w:t>
      </w:r>
    </w:p>
    <w:bookmarkEnd w:id="134"/>
    <w:bookmarkStart w:name="z1262" w:id="135"/>
    <w:p>
      <w:pPr>
        <w:spacing w:after="0"/>
        <w:ind w:left="0"/>
        <w:jc w:val="both"/>
      </w:pPr>
      <w:r>
        <w:rPr>
          <w:rFonts w:ascii="Times New Roman"/>
          <w:b w:val="false"/>
          <w:i w:val="false"/>
          <w:color w:val="000000"/>
          <w:sz w:val="28"/>
        </w:rPr>
        <w:t>
      81) қалдықтарды энергетикалық кәдеге жарату жолымен өндірілген электр энергиясына шекті аукциондық бағаларды әзірлейді және бекітеді;</w:t>
      </w:r>
    </w:p>
    <w:bookmarkEnd w:id="135"/>
    <w:bookmarkStart w:name="z1263" w:id="136"/>
    <w:p>
      <w:pPr>
        <w:spacing w:after="0"/>
        <w:ind w:left="0"/>
        <w:jc w:val="both"/>
      </w:pPr>
      <w:r>
        <w:rPr>
          <w:rFonts w:ascii="Times New Roman"/>
          <w:b w:val="false"/>
          <w:i w:val="false"/>
          <w:color w:val="000000"/>
          <w:sz w:val="28"/>
        </w:rPr>
        <w:t>
      82) энергетикалық кәдеге жаратуға жатпайтын қалдықтардың тізбесін әзірлейді және бекітеді;</w:t>
      </w:r>
    </w:p>
    <w:bookmarkEnd w:id="136"/>
    <w:bookmarkStart w:name="z1264" w:id="137"/>
    <w:p>
      <w:pPr>
        <w:spacing w:after="0"/>
        <w:ind w:left="0"/>
        <w:jc w:val="both"/>
      </w:pPr>
      <w:r>
        <w:rPr>
          <w:rFonts w:ascii="Times New Roman"/>
          <w:b w:val="false"/>
          <w:i w:val="false"/>
          <w:color w:val="000000"/>
          <w:sz w:val="28"/>
        </w:rPr>
        <w:t>
      83) қалдықтарды энергетикалық кәдеге жарату жөніндегі объектілерді пайдалануға қойылатын экологиялық талаптарды әзірлейді және бекітеді;</w:t>
      </w:r>
    </w:p>
    <w:bookmarkEnd w:id="137"/>
    <w:bookmarkStart w:name="z1265" w:id="138"/>
    <w:p>
      <w:pPr>
        <w:spacing w:after="0"/>
        <w:ind w:left="0"/>
        <w:jc w:val="both"/>
      </w:pPr>
      <w:r>
        <w:rPr>
          <w:rFonts w:ascii="Times New Roman"/>
          <w:b w:val="false"/>
          <w:i w:val="false"/>
          <w:color w:val="000000"/>
          <w:sz w:val="28"/>
        </w:rPr>
        <w:t>
      84) қалдықтарды энергетикалық кәдеге жаратуды пайдаланатын энергия өндіруші ұйымдардың тізбесін қалыптастыру қағидаларын әзірлейді және бекітеді;</w:t>
      </w:r>
    </w:p>
    <w:bookmarkEnd w:id="138"/>
    <w:bookmarkStart w:name="z1266" w:id="139"/>
    <w:p>
      <w:pPr>
        <w:spacing w:after="0"/>
        <w:ind w:left="0"/>
        <w:jc w:val="both"/>
      </w:pPr>
      <w:r>
        <w:rPr>
          <w:rFonts w:ascii="Times New Roman"/>
          <w:b w:val="false"/>
          <w:i w:val="false"/>
          <w:color w:val="000000"/>
          <w:sz w:val="28"/>
        </w:rPr>
        <w:t>
      85) қалдықтарды энергетикалық кәдеге жарату арқылы өндірілген электр энергиясына шекті аукциондық бағаларды әзірлейді және бекітеді;</w:t>
      </w:r>
    </w:p>
    <w:bookmarkEnd w:id="139"/>
    <w:bookmarkStart w:name="z1267" w:id="140"/>
    <w:p>
      <w:pPr>
        <w:spacing w:after="0"/>
        <w:ind w:left="0"/>
        <w:jc w:val="both"/>
      </w:pPr>
      <w:r>
        <w:rPr>
          <w:rFonts w:ascii="Times New Roman"/>
          <w:b w:val="false"/>
          <w:i w:val="false"/>
          <w:color w:val="000000"/>
          <w:sz w:val="28"/>
        </w:rPr>
        <w:t>
      86) қалдықтарды энергетикалық кәдеге жаратуды пайдаланатын энергия өндіруші ұйымдардың тізбесін әзірлейді және бекітеді;</w:t>
      </w:r>
    </w:p>
    <w:bookmarkEnd w:id="140"/>
    <w:bookmarkStart w:name="z1268" w:id="141"/>
    <w:p>
      <w:pPr>
        <w:spacing w:after="0"/>
        <w:ind w:left="0"/>
        <w:jc w:val="both"/>
      </w:pPr>
      <w:r>
        <w:rPr>
          <w:rFonts w:ascii="Times New Roman"/>
          <w:b w:val="false"/>
          <w:i w:val="false"/>
          <w:color w:val="000000"/>
          <w:sz w:val="28"/>
        </w:rPr>
        <w:t>
      87) ластағыштардың шығарылуы мен көшірілуінің тіркелімін жүргізуді ұйымдастырады;</w:t>
      </w:r>
    </w:p>
    <w:bookmarkEnd w:id="141"/>
    <w:bookmarkStart w:name="z2169" w:id="142"/>
    <w:p>
      <w:pPr>
        <w:spacing w:after="0"/>
        <w:ind w:left="0"/>
        <w:jc w:val="both"/>
      </w:pPr>
      <w:r>
        <w:rPr>
          <w:rFonts w:ascii="Times New Roman"/>
          <w:b w:val="false"/>
          <w:i w:val="false"/>
          <w:color w:val="000000"/>
          <w:sz w:val="28"/>
        </w:rPr>
        <w:t>
      87-1) сапаның экологиялық нормативтерін әзірлеу және қайта қарау қағидаларын әзірлейді және бекітеді;</w:t>
      </w:r>
    </w:p>
    <w:bookmarkEnd w:id="142"/>
    <w:bookmarkStart w:name="z1269" w:id="143"/>
    <w:p>
      <w:pPr>
        <w:spacing w:after="0"/>
        <w:ind w:left="0"/>
        <w:jc w:val="both"/>
      </w:pPr>
      <w:r>
        <w:rPr>
          <w:rFonts w:ascii="Times New Roman"/>
          <w:b w:val="false"/>
          <w:i w:val="false"/>
          <w:color w:val="000000"/>
          <w:sz w:val="28"/>
        </w:rPr>
        <w:t>
      88) қоршаған ортаның жай-күйі және Қазақстан Республикасының табиғи ресурстарын пайдалану туралы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бекітеді;</w:t>
      </w:r>
    </w:p>
    <w:bookmarkEnd w:id="143"/>
    <w:bookmarkStart w:name="z1270" w:id="144"/>
    <w:p>
      <w:pPr>
        <w:spacing w:after="0"/>
        <w:ind w:left="0"/>
        <w:jc w:val="both"/>
      </w:pPr>
      <w:r>
        <w:rPr>
          <w:rFonts w:ascii="Times New Roman"/>
          <w:b w:val="false"/>
          <w:i w:val="false"/>
          <w:color w:val="000000"/>
          <w:sz w:val="28"/>
        </w:rPr>
        <w:t>
      89) Қазақстан Республикасының "жасыл" экономикаға көшуі жөніндегі ұлттық баяндаманы әзірлеуді ұйымдастырады;</w:t>
      </w:r>
    </w:p>
    <w:bookmarkEnd w:id="144"/>
    <w:bookmarkStart w:name="z1271" w:id="145"/>
    <w:p>
      <w:pPr>
        <w:spacing w:after="0"/>
        <w:ind w:left="0"/>
        <w:jc w:val="both"/>
      </w:pPr>
      <w:r>
        <w:rPr>
          <w:rFonts w:ascii="Times New Roman"/>
          <w:b w:val="false"/>
          <w:i w:val="false"/>
          <w:color w:val="000000"/>
          <w:sz w:val="28"/>
        </w:rPr>
        <w:t>
      90) экологиялық ақпараттың мемлекеттік қорын жүргізу қағидаларын әзірлейді және бекітеді;</w:t>
      </w:r>
    </w:p>
    <w:bookmarkEnd w:id="145"/>
    <w:bookmarkStart w:name="z1272" w:id="146"/>
    <w:p>
      <w:pPr>
        <w:spacing w:after="0"/>
        <w:ind w:left="0"/>
        <w:jc w:val="both"/>
      </w:pPr>
      <w:r>
        <w:rPr>
          <w:rFonts w:ascii="Times New Roman"/>
          <w:b w:val="false"/>
          <w:i w:val="false"/>
          <w:color w:val="000000"/>
          <w:sz w:val="28"/>
        </w:rPr>
        <w:t>
      91) мемлекеттік экологиялық ақпарат қорын жүргізу қағидаларын әзірлейді және бекітеді;</w:t>
      </w:r>
    </w:p>
    <w:bookmarkEnd w:id="146"/>
    <w:bookmarkStart w:name="z1273" w:id="147"/>
    <w:p>
      <w:pPr>
        <w:spacing w:after="0"/>
        <w:ind w:left="0"/>
        <w:jc w:val="both"/>
      </w:pPr>
      <w:r>
        <w:rPr>
          <w:rFonts w:ascii="Times New Roman"/>
          <w:b w:val="false"/>
          <w:i w:val="false"/>
          <w:color w:val="000000"/>
          <w:sz w:val="28"/>
        </w:rPr>
        <w:t>
      92) Көміртегі офсетін мақұлдау және офсеттік бірліктерді ұсыну қағидаларын әзірлейді және бекітеді;</w:t>
      </w:r>
    </w:p>
    <w:bookmarkEnd w:id="147"/>
    <w:bookmarkStart w:name="z1274" w:id="148"/>
    <w:p>
      <w:pPr>
        <w:spacing w:after="0"/>
        <w:ind w:left="0"/>
        <w:jc w:val="both"/>
      </w:pPr>
      <w:r>
        <w:rPr>
          <w:rFonts w:ascii="Times New Roman"/>
          <w:b w:val="false"/>
          <w:i w:val="false"/>
          <w:color w:val="000000"/>
          <w:sz w:val="28"/>
        </w:rPr>
        <w:t>
      93) көміртегі квоталарының ұлттық жоспарының резервін басқаруды жүзеге асырады;</w:t>
      </w:r>
    </w:p>
    <w:bookmarkEnd w:id="148"/>
    <w:bookmarkStart w:name="z1275" w:id="149"/>
    <w:p>
      <w:pPr>
        <w:spacing w:after="0"/>
        <w:ind w:left="0"/>
        <w:jc w:val="both"/>
      </w:pPr>
      <w:r>
        <w:rPr>
          <w:rFonts w:ascii="Times New Roman"/>
          <w:b w:val="false"/>
          <w:i w:val="false"/>
          <w:color w:val="000000"/>
          <w:sz w:val="28"/>
        </w:rPr>
        <w:t>
      94) жыл сайын 1 мамырға дейін ресми интернет-ресурста өткен жылғы:</w:t>
      </w:r>
    </w:p>
    <w:bookmarkEnd w:id="149"/>
    <w:bookmarkStart w:name="z1276" w:id="150"/>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50"/>
    <w:bookmarkStart w:name="z1277" w:id="151"/>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151"/>
    <w:bookmarkStart w:name="z1278" w:id="152"/>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152"/>
    <w:bookmarkStart w:name="z1279" w:id="153"/>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153"/>
    <w:bookmarkStart w:name="z1280" w:id="154"/>
    <w:p>
      <w:pPr>
        <w:spacing w:after="0"/>
        <w:ind w:left="0"/>
        <w:jc w:val="both"/>
      </w:pPr>
      <w:r>
        <w:rPr>
          <w:rFonts w:ascii="Times New Roman"/>
          <w:b w:val="false"/>
          <w:i w:val="false"/>
          <w:color w:val="000000"/>
          <w:sz w:val="28"/>
        </w:rPr>
        <w:t>
      95) тарихи ластану объектілерін анықтау, бағалау және есепке алу, оның ішінде тарихи ластану объектілерінің мемлекеттік тізілімін жүргізу қағидаларын бекітеді;</w:t>
      </w:r>
    </w:p>
    <w:bookmarkEnd w:id="154"/>
    <w:bookmarkStart w:name="z1281" w:id="155"/>
    <w:p>
      <w:pPr>
        <w:spacing w:after="0"/>
        <w:ind w:left="0"/>
        <w:jc w:val="both"/>
      </w:pPr>
      <w:r>
        <w:rPr>
          <w:rFonts w:ascii="Times New Roman"/>
          <w:b w:val="false"/>
          <w:i w:val="false"/>
          <w:color w:val="000000"/>
          <w:sz w:val="28"/>
        </w:rPr>
        <w:t>
      96) тарихи ластануды жою қағидаларын әзірлейді және бекітеді;</w:t>
      </w:r>
    </w:p>
    <w:bookmarkEnd w:id="155"/>
    <w:bookmarkStart w:name="z1282" w:id="156"/>
    <w:p>
      <w:pPr>
        <w:spacing w:after="0"/>
        <w:ind w:left="0"/>
        <w:jc w:val="both"/>
      </w:pPr>
      <w:r>
        <w:rPr>
          <w:rFonts w:ascii="Times New Roman"/>
          <w:b w:val="false"/>
          <w:i w:val="false"/>
          <w:color w:val="000000"/>
          <w:sz w:val="28"/>
        </w:rPr>
        <w:t>
      97) озонды бұзатын заттардың мемлекеттік кадастрын әзірлеуді және жүргізуді ұйымдастырады;</w:t>
      </w:r>
    </w:p>
    <w:bookmarkEnd w:id="156"/>
    <w:bookmarkStart w:name="z1283" w:id="157"/>
    <w:p>
      <w:pPr>
        <w:spacing w:after="0"/>
        <w:ind w:left="0"/>
        <w:jc w:val="both"/>
      </w:pPr>
      <w:r>
        <w:rPr>
          <w:rFonts w:ascii="Times New Roman"/>
          <w:b w:val="false"/>
          <w:i w:val="false"/>
          <w:color w:val="000000"/>
          <w:sz w:val="28"/>
        </w:rPr>
        <w:t>
      98) "Қазақстан Республикасының қоршаған ортасы мен табиғи ресурстарының жай-күйі туралы ұлттық деректер банкі" ақпараттық жүйесін құруды, оның жұмыс істеуін, жүргізуді және пайдалануды, сондай-ақ осыған байланысты барлық жұмыс процестерін үйлестіруді қамтамасыз етуді ұйымдастырады;</w:t>
      </w:r>
    </w:p>
    <w:bookmarkEnd w:id="157"/>
    <w:bookmarkStart w:name="z1284" w:id="158"/>
    <w:p>
      <w:pPr>
        <w:spacing w:after="0"/>
        <w:ind w:left="0"/>
        <w:jc w:val="both"/>
      </w:pPr>
      <w:r>
        <w:rPr>
          <w:rFonts w:ascii="Times New Roman"/>
          <w:b w:val="false"/>
          <w:i w:val="false"/>
          <w:color w:val="000000"/>
          <w:sz w:val="28"/>
        </w:rPr>
        <w:t>
      99) әртүрлі кластағы полигондарда көмуге арналған қалдықтар түрлерінің тізбесін айқындайды;</w:t>
      </w:r>
    </w:p>
    <w:bookmarkEnd w:id="158"/>
    <w:bookmarkStart w:name="z1285" w:id="159"/>
    <w:p>
      <w:pPr>
        <w:spacing w:after="0"/>
        <w:ind w:left="0"/>
        <w:jc w:val="both"/>
      </w:pPr>
      <w:r>
        <w:rPr>
          <w:rFonts w:ascii="Times New Roman"/>
          <w:b w:val="false"/>
          <w:i w:val="false"/>
          <w:color w:val="000000"/>
          <w:sz w:val="28"/>
        </w:rPr>
        <w:t>
      100) Қазақстан Республикасының Кәсіпкерлік кодексінде көзделген жағдайларды қоспағанда, мемлекеттік экологиялық бақылауды ұйымдастыруға және жүргізуге қатысты құжаттардың нысандарын әзірлейді;</w:t>
      </w:r>
    </w:p>
    <w:bookmarkEnd w:id="159"/>
    <w:bookmarkStart w:name="z1286" w:id="160"/>
    <w:p>
      <w:pPr>
        <w:spacing w:after="0"/>
        <w:ind w:left="0"/>
        <w:jc w:val="both"/>
      </w:pPr>
      <w:r>
        <w:rPr>
          <w:rFonts w:ascii="Times New Roman"/>
          <w:b w:val="false"/>
          <w:i w:val="false"/>
          <w:color w:val="000000"/>
          <w:sz w:val="28"/>
        </w:rPr>
        <w:t>
      101) өндірістік экологиялық бақылауды жүргізу кезінде қоршаған ортаға эмиссиялар мониторингінің автоматтандырылған жүйесін жүргізу қағидаларын әзірлейді және бекітеді;</w:t>
      </w:r>
    </w:p>
    <w:bookmarkEnd w:id="160"/>
    <w:bookmarkStart w:name="z1287" w:id="161"/>
    <w:p>
      <w:pPr>
        <w:spacing w:after="0"/>
        <w:ind w:left="0"/>
        <w:jc w:val="both"/>
      </w:pPr>
      <w:r>
        <w:rPr>
          <w:rFonts w:ascii="Times New Roman"/>
          <w:b w:val="false"/>
          <w:i w:val="false"/>
          <w:color w:val="000000"/>
          <w:sz w:val="28"/>
        </w:rPr>
        <w:t>
      102) қоршаған ортаға әсерді бағалауды жүргізу жөніндегі нұсқаулық-әдістемелік құжаттарды әзірлейді және бекітеді;</w:t>
      </w:r>
    </w:p>
    <w:bookmarkEnd w:id="161"/>
    <w:bookmarkStart w:name="z2170" w:id="162"/>
    <w:p>
      <w:pPr>
        <w:spacing w:after="0"/>
        <w:ind w:left="0"/>
        <w:jc w:val="both"/>
      </w:pPr>
      <w:r>
        <w:rPr>
          <w:rFonts w:ascii="Times New Roman"/>
          <w:b w:val="false"/>
          <w:i w:val="false"/>
          <w:color w:val="000000"/>
          <w:sz w:val="28"/>
        </w:rPr>
        <w:t>
      102-1) мүдделі мемлекеттік органдар мен жұртшылықтың ескертпелері мен ұсыныстарын ескере отырып, белгіленіп отырған қызмет туралы өтініште қамтылған мәліметтердің негізінде қоршаған ортаға әсерді бағалаудың қамту саласын айқындау туралы қорытынды шығарады және осындай қорытындыны белгіленіп отырған қызметтің бастамашысына жіберіп, оның көшірмелерін ресми интернет-ресурста орналастырады;</w:t>
      </w:r>
    </w:p>
    <w:bookmarkEnd w:id="162"/>
    <w:bookmarkStart w:name="z2171" w:id="163"/>
    <w:p>
      <w:pPr>
        <w:spacing w:after="0"/>
        <w:ind w:left="0"/>
        <w:jc w:val="both"/>
      </w:pPr>
      <w:r>
        <w:rPr>
          <w:rFonts w:ascii="Times New Roman"/>
          <w:b w:val="false"/>
          <w:i w:val="false"/>
          <w:color w:val="000000"/>
          <w:sz w:val="28"/>
        </w:rPr>
        <w:t>
      102-2) ықтимал әсер туралы есептің көшірмесіне жұртшылықтың қол жеткізуін қамтамасыз етеді;</w:t>
      </w:r>
    </w:p>
    <w:bookmarkEnd w:id="163"/>
    <w:bookmarkStart w:name="z2172" w:id="164"/>
    <w:p>
      <w:pPr>
        <w:spacing w:after="0"/>
        <w:ind w:left="0"/>
        <w:jc w:val="both"/>
      </w:pPr>
      <w:r>
        <w:rPr>
          <w:rFonts w:ascii="Times New Roman"/>
          <w:b w:val="false"/>
          <w:i w:val="false"/>
          <w:color w:val="000000"/>
          <w:sz w:val="28"/>
        </w:rPr>
        <w:t>
      102-3) белгіленіп отырған қызметті іске асыруға жол берілетіні немесе жол берілмейтіні туралы тұжырыммен қоса қоршаған ортаға әсер етуді бағалау нәтижелері бойынша қорытынды береді;</w:t>
      </w:r>
    </w:p>
    <w:bookmarkEnd w:id="164"/>
    <w:bookmarkStart w:name="z2173" w:id="165"/>
    <w:p>
      <w:pPr>
        <w:spacing w:after="0"/>
        <w:ind w:left="0"/>
        <w:jc w:val="both"/>
      </w:pPr>
      <w:r>
        <w:rPr>
          <w:rFonts w:ascii="Times New Roman"/>
          <w:b w:val="false"/>
          <w:i w:val="false"/>
          <w:color w:val="000000"/>
          <w:sz w:val="28"/>
        </w:rPr>
        <w:t>
      102-4) тасымалдағыш зымырандардың бөлінетін бөліктері құлайтын аудандарда қоршаған ортаға әсерді бағалау жүргізу әдістемесін әзірлейді және бекітеді;</w:t>
      </w:r>
    </w:p>
    <w:bookmarkEnd w:id="165"/>
    <w:bookmarkStart w:name="z2174" w:id="166"/>
    <w:p>
      <w:pPr>
        <w:spacing w:after="0"/>
        <w:ind w:left="0"/>
        <w:jc w:val="both"/>
      </w:pPr>
      <w:r>
        <w:rPr>
          <w:rFonts w:ascii="Times New Roman"/>
          <w:b w:val="false"/>
          <w:i w:val="false"/>
          <w:color w:val="000000"/>
          <w:sz w:val="28"/>
        </w:rPr>
        <w:t>
      102-5) қоршаған ортаға әсерді бағалау нәтижелері жөніндегі қорытынды не қоршаған ортаға әсерге міндетті бағалау жүргізудің қажеті жоқ екені туралы тұжырымды қамтитын, белгіленіп отырған қызметтің әсеріне жүргізілген скринингтің нәтижелері туралы қорытынды;</w:t>
      </w:r>
    </w:p>
    <w:bookmarkEnd w:id="166"/>
    <w:bookmarkStart w:name="z1288" w:id="167"/>
    <w:p>
      <w:pPr>
        <w:spacing w:after="0"/>
        <w:ind w:left="0"/>
        <w:jc w:val="both"/>
      </w:pPr>
      <w:r>
        <w:rPr>
          <w:rFonts w:ascii="Times New Roman"/>
          <w:b w:val="false"/>
          <w:i w:val="false"/>
          <w:color w:val="000000"/>
          <w:sz w:val="28"/>
        </w:rPr>
        <w:t>
      103)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әзірлейді және бекітеді;</w:t>
      </w:r>
    </w:p>
    <w:bookmarkEnd w:id="167"/>
    <w:bookmarkStart w:name="z1289" w:id="168"/>
    <w:p>
      <w:pPr>
        <w:spacing w:after="0"/>
        <w:ind w:left="0"/>
        <w:jc w:val="both"/>
      </w:pPr>
      <w:r>
        <w:rPr>
          <w:rFonts w:ascii="Times New Roman"/>
          <w:b w:val="false"/>
          <w:i w:val="false"/>
          <w:color w:val="000000"/>
          <w:sz w:val="28"/>
        </w:rPr>
        <w:t>
      104)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 әзірлейді және бекітеді;</w:t>
      </w:r>
    </w:p>
    <w:bookmarkEnd w:id="168"/>
    <w:bookmarkStart w:name="z1290" w:id="169"/>
    <w:p>
      <w:pPr>
        <w:spacing w:after="0"/>
        <w:ind w:left="0"/>
        <w:jc w:val="both"/>
      </w:pPr>
      <w:r>
        <w:rPr>
          <w:rFonts w:ascii="Times New Roman"/>
          <w:b w:val="false"/>
          <w:i w:val="false"/>
          <w:color w:val="000000"/>
          <w:sz w:val="28"/>
        </w:rPr>
        <w:t>
      105)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қосу үшін хердерлерді айқындау әдістемесін әзірлейді және бекітеді;</w:t>
      </w:r>
    </w:p>
    <w:bookmarkEnd w:id="169"/>
    <w:bookmarkStart w:name="z1291" w:id="170"/>
    <w:p>
      <w:pPr>
        <w:spacing w:after="0"/>
        <w:ind w:left="0"/>
        <w:jc w:val="both"/>
      </w:pPr>
      <w:r>
        <w:rPr>
          <w:rFonts w:ascii="Times New Roman"/>
          <w:b w:val="false"/>
          <w:i w:val="false"/>
          <w:color w:val="000000"/>
          <w:sz w:val="28"/>
        </w:rPr>
        <w:t>
      106) Қазақстан Республикасының теңізінде, ішкі су айдындарында және сақтық аймағында мұнайдың төгілуін жою үшін экологиялық сезімталдық картасын әзірлеу және сезімталдық индексін айқындау жөнінде шешім қабылдау қағидаларын әзірлейді және бекітеді;</w:t>
      </w:r>
    </w:p>
    <w:bookmarkEnd w:id="170"/>
    <w:bookmarkStart w:name="z1292" w:id="171"/>
    <w:p>
      <w:pPr>
        <w:spacing w:after="0"/>
        <w:ind w:left="0"/>
        <w:jc w:val="both"/>
      </w:pPr>
      <w:r>
        <w:rPr>
          <w:rFonts w:ascii="Times New Roman"/>
          <w:b w:val="false"/>
          <w:i w:val="false"/>
          <w:color w:val="000000"/>
          <w:sz w:val="28"/>
        </w:rPr>
        <w:t>
      107)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әзірлейді және бекітеді;</w:t>
      </w:r>
    </w:p>
    <w:bookmarkEnd w:id="171"/>
    <w:bookmarkStart w:name="z1293" w:id="172"/>
    <w:p>
      <w:pPr>
        <w:spacing w:after="0"/>
        <w:ind w:left="0"/>
        <w:jc w:val="both"/>
      </w:pPr>
      <w:r>
        <w:rPr>
          <w:rFonts w:ascii="Times New Roman"/>
          <w:b w:val="false"/>
          <w:i w:val="false"/>
          <w:color w:val="000000"/>
          <w:sz w:val="28"/>
        </w:rPr>
        <w:t>
      108) техникалық газды күкіртпен жұмыс істеу қағидаларын әзірлейді және бекітеді;</w:t>
      </w:r>
    </w:p>
    <w:bookmarkEnd w:id="172"/>
    <w:bookmarkStart w:name="z1294" w:id="173"/>
    <w:p>
      <w:pPr>
        <w:spacing w:after="0"/>
        <w:ind w:left="0"/>
        <w:jc w:val="both"/>
      </w:pPr>
      <w:r>
        <w:rPr>
          <w:rFonts w:ascii="Times New Roman"/>
          <w:b w:val="false"/>
          <w:i w:val="false"/>
          <w:color w:val="000000"/>
          <w:sz w:val="28"/>
        </w:rPr>
        <w:t>
      109) Қазақстан Республикасының экология заңнамасының талаптарын бұзу нәтижесінде алынған экономикалық пайда сомасын айқындау әдістемесін әзірлейді және бекітеді;</w:t>
      </w:r>
    </w:p>
    <w:bookmarkEnd w:id="173"/>
    <w:bookmarkStart w:name="z1295" w:id="174"/>
    <w:p>
      <w:pPr>
        <w:spacing w:after="0"/>
        <w:ind w:left="0"/>
        <w:jc w:val="both"/>
      </w:pPr>
      <w:r>
        <w:rPr>
          <w:rFonts w:ascii="Times New Roman"/>
          <w:b w:val="false"/>
          <w:i w:val="false"/>
          <w:color w:val="000000"/>
          <w:sz w:val="28"/>
        </w:rPr>
        <w:t>
      110) экологиялық рұқсаттар беру, қоршаған ортаға әсер ету туралы декларацияны ұсыну қағидаларын, сондай-ақ әсер етуге экологиялық рұқсат бланкілерінің нысандарын және оларды толтыру тәртібін, әсер етуге арналған экологиялық рұқсатты алуға өтініштің нысанын әзірлейді және бекітеді;</w:t>
      </w:r>
    </w:p>
    <w:bookmarkEnd w:id="174"/>
    <w:bookmarkStart w:name="z1296" w:id="175"/>
    <w:p>
      <w:pPr>
        <w:spacing w:after="0"/>
        <w:ind w:left="0"/>
        <w:jc w:val="both"/>
      </w:pPr>
      <w:r>
        <w:rPr>
          <w:rFonts w:ascii="Times New Roman"/>
          <w:b w:val="false"/>
          <w:i w:val="false"/>
          <w:color w:val="000000"/>
          <w:sz w:val="28"/>
        </w:rPr>
        <w:t>
      111) республикалық деңгейде маңызы бар қоршаған ортаны қорғау жөніндегі іс-шараларды әзірлеуді және ұйымдастыруды жүзеге асырады;</w:t>
      </w:r>
    </w:p>
    <w:bookmarkEnd w:id="175"/>
    <w:bookmarkStart w:name="z1297" w:id="176"/>
    <w:p>
      <w:pPr>
        <w:spacing w:after="0"/>
        <w:ind w:left="0"/>
        <w:jc w:val="both"/>
      </w:pPr>
      <w:r>
        <w:rPr>
          <w:rFonts w:ascii="Times New Roman"/>
          <w:b w:val="false"/>
          <w:i w:val="false"/>
          <w:color w:val="000000"/>
          <w:sz w:val="28"/>
        </w:rPr>
        <w:t>
      112) кәдеге жарату төлемін есептеу әдістемесін бекітеді;</w:t>
      </w:r>
    </w:p>
    <w:bookmarkEnd w:id="176"/>
    <w:bookmarkStart w:name="z1298" w:id="177"/>
    <w:p>
      <w:pPr>
        <w:spacing w:after="0"/>
        <w:ind w:left="0"/>
        <w:jc w:val="both"/>
      </w:pPr>
      <w:r>
        <w:rPr>
          <w:rFonts w:ascii="Times New Roman"/>
          <w:b w:val="false"/>
          <w:i w:val="false"/>
          <w:color w:val="000000"/>
          <w:sz w:val="28"/>
        </w:rPr>
        <w:t>
      113) өнеркәсіпті мемлекеттік ынталандыру саласындағы уәкілетті органмен бірлесіп,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компоненттерін, сондай-ақ техникалық регламенттерде айқындалған экологиялық талаптарға сәйкес келетін өздігінен жүретін ауыл шаруашылығы техникасын шығаруды ынталандыру қағидаларын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Үкіметінің 07.12.2023 </w:t>
      </w:r>
      <w:r>
        <w:rPr>
          <w:rFonts w:ascii="Times New Roman"/>
          <w:b w:val="false"/>
          <w:i w:val="false"/>
          <w:color w:val="000000"/>
          <w:sz w:val="28"/>
        </w:rPr>
        <w:t>№ 1089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00" w:id="178"/>
    <w:p>
      <w:pPr>
        <w:spacing w:after="0"/>
        <w:ind w:left="0"/>
        <w:jc w:val="both"/>
      </w:pPr>
      <w:r>
        <w:rPr>
          <w:rFonts w:ascii="Times New Roman"/>
          <w:b w:val="false"/>
          <w:i w:val="false"/>
          <w:color w:val="000000"/>
          <w:sz w:val="28"/>
        </w:rPr>
        <w:t>
      115) өлшем бірлігін қамтамасыз ету саласындағы уәкілетті органмен бірлесіп, мемлекеттік реттеуге жататын өлшемдер тізбесін бекітеді;</w:t>
      </w:r>
    </w:p>
    <w:bookmarkEnd w:id="178"/>
    <w:bookmarkStart w:name="z1301" w:id="179"/>
    <w:p>
      <w:pPr>
        <w:spacing w:after="0"/>
        <w:ind w:left="0"/>
        <w:jc w:val="both"/>
      </w:pPr>
      <w:r>
        <w:rPr>
          <w:rFonts w:ascii="Times New Roman"/>
          <w:b w:val="false"/>
          <w:i w:val="false"/>
          <w:color w:val="000000"/>
          <w:sz w:val="28"/>
        </w:rPr>
        <w:t>
      116) өлшем бірлігін қамтамасыз ету саласындағы бірыңғай мемлекеттік саясатты іске асыруға қатысады;</w:t>
      </w:r>
    </w:p>
    <w:bookmarkEnd w:id="179"/>
    <w:bookmarkStart w:name="z1302" w:id="180"/>
    <w:p>
      <w:pPr>
        <w:spacing w:after="0"/>
        <w:ind w:left="0"/>
        <w:jc w:val="both"/>
      </w:pPr>
      <w:r>
        <w:rPr>
          <w:rFonts w:ascii="Times New Roman"/>
          <w:b w:val="false"/>
          <w:i w:val="false"/>
          <w:color w:val="000000"/>
          <w:sz w:val="28"/>
        </w:rPr>
        <w:t>
      117) мемлекеттік экологиялық сараптама жүргізу қағидаларын әзірлейді және бекітеді;</w:t>
      </w:r>
    </w:p>
    <w:bookmarkEnd w:id="180"/>
    <w:bookmarkStart w:name="z1303" w:id="181"/>
    <w:p>
      <w:pPr>
        <w:spacing w:after="0"/>
        <w:ind w:left="0"/>
        <w:jc w:val="both"/>
      </w:pPr>
      <w:r>
        <w:rPr>
          <w:rFonts w:ascii="Times New Roman"/>
          <w:b w:val="false"/>
          <w:i w:val="false"/>
          <w:color w:val="000000"/>
          <w:sz w:val="28"/>
        </w:rPr>
        <w:t>
      118) қоршаған орта мен табиғи ресурстар мониторингінің бірыңғай мемлекеттік жүйесін ұйымдастыру және оның жұмыс істеу қағидаларын әзірлейді;</w:t>
      </w:r>
    </w:p>
    <w:bookmarkEnd w:id="181"/>
    <w:bookmarkStart w:name="z1304" w:id="182"/>
    <w:p>
      <w:pPr>
        <w:spacing w:after="0"/>
        <w:ind w:left="0"/>
        <w:jc w:val="both"/>
      </w:pPr>
      <w:r>
        <w:rPr>
          <w:rFonts w:ascii="Times New Roman"/>
          <w:b w:val="false"/>
          <w:i w:val="false"/>
          <w:color w:val="000000"/>
          <w:sz w:val="28"/>
        </w:rPr>
        <w:t>
      119) білім беру саласындағы уәкілетті орган бекітетін қоршаған ортаны қорғау және табиғи ресурстарды пайдалану саласындағы мамандықтар бойынша мемлекеттік жалпыға міндетті білім беру стандарттарын және кәсіптік білім берудің үлгілік оқу бағдарламаларын келіседі;</w:t>
      </w:r>
    </w:p>
    <w:bookmarkEnd w:id="182"/>
    <w:bookmarkStart w:name="z1305" w:id="183"/>
    <w:p>
      <w:pPr>
        <w:spacing w:after="0"/>
        <w:ind w:left="0"/>
        <w:jc w:val="both"/>
      </w:pPr>
      <w:r>
        <w:rPr>
          <w:rFonts w:ascii="Times New Roman"/>
          <w:b w:val="false"/>
          <w:i w:val="false"/>
          <w:color w:val="000000"/>
          <w:sz w:val="28"/>
        </w:rPr>
        <w:t>
      120) қоршаған ортаны қорғау саласындағы мемлекеттік жастар саясатын іске асырады;</w:t>
      </w:r>
    </w:p>
    <w:bookmarkEnd w:id="183"/>
    <w:bookmarkStart w:name="z1306" w:id="184"/>
    <w:p>
      <w:pPr>
        <w:spacing w:after="0"/>
        <w:ind w:left="0"/>
        <w:jc w:val="both"/>
      </w:pPr>
      <w:r>
        <w:rPr>
          <w:rFonts w:ascii="Times New Roman"/>
          <w:b w:val="false"/>
          <w:i w:val="false"/>
          <w:color w:val="000000"/>
          <w:sz w:val="28"/>
        </w:rPr>
        <w:t>
      121) жастар арасында экологиялық мәдениетті қалыптастыру жөніндегі шаралар қабылдайды;</w:t>
      </w:r>
    </w:p>
    <w:bookmarkEnd w:id="184"/>
    <w:bookmarkStart w:name="z1307" w:id="185"/>
    <w:p>
      <w:pPr>
        <w:spacing w:after="0"/>
        <w:ind w:left="0"/>
        <w:jc w:val="both"/>
      </w:pPr>
      <w:r>
        <w:rPr>
          <w:rFonts w:ascii="Times New Roman"/>
          <w:b w:val="false"/>
          <w:i w:val="false"/>
          <w:color w:val="000000"/>
          <w:sz w:val="28"/>
        </w:rPr>
        <w:t>
      122) қоршаған ортаны қорғау мәселелері бойынша жастар ұйымдарымен өзара іс-қимылды және ынтымақтастықты жүзеге асырады;</w:t>
      </w:r>
    </w:p>
    <w:bookmarkEnd w:id="185"/>
    <w:bookmarkStart w:name="z1308" w:id="186"/>
    <w:p>
      <w:pPr>
        <w:spacing w:after="0"/>
        <w:ind w:left="0"/>
        <w:jc w:val="both"/>
      </w:pPr>
      <w:r>
        <w:rPr>
          <w:rFonts w:ascii="Times New Roman"/>
          <w:b w:val="false"/>
          <w:i w:val="false"/>
          <w:color w:val="000000"/>
          <w:sz w:val="28"/>
        </w:rPr>
        <w:t>
      123) үкіметтік емес ұйымдармен өзара іс-қимыл саласындағы уәкілетті орган айқындайтын тәртіппен жастардың қоршаған ортаны қорғау мәселелерін шешуге қатысуы бойынша мемлекеттік әлеуметтік тапсырысты қалыптастыруды, оның іске асырылу мониторингін және нәтижелерін бағалауды жүзеге асырады;</w:t>
      </w:r>
    </w:p>
    <w:bookmarkEnd w:id="186"/>
    <w:bookmarkStart w:name="z1309" w:id="187"/>
    <w:p>
      <w:pPr>
        <w:spacing w:after="0"/>
        <w:ind w:left="0"/>
        <w:jc w:val="both"/>
      </w:pPr>
      <w:r>
        <w:rPr>
          <w:rFonts w:ascii="Times New Roman"/>
          <w:b w:val="false"/>
          <w:i w:val="false"/>
          <w:color w:val="000000"/>
          <w:sz w:val="28"/>
        </w:rPr>
        <w:t>
      124) өсімдіктерді қорғау жөніндегі мемлекеттік орган халықтың санитариялық-эпидемиологиялық саламаттылығы саласындағы мемлекеттік органмен келісу бойынша бекітетін пестицидтердің тіркеу (ұсақ-түйек және өндірістік) сынақтарын жүргізу және оларды мемлекеттік тіркеу қағидаларын келіседі;</w:t>
      </w:r>
    </w:p>
    <w:bookmarkEnd w:id="187"/>
    <w:bookmarkStart w:name="z1310" w:id="188"/>
    <w:p>
      <w:pPr>
        <w:spacing w:after="0"/>
        <w:ind w:left="0"/>
        <w:jc w:val="both"/>
      </w:pPr>
      <w:r>
        <w:rPr>
          <w:rFonts w:ascii="Times New Roman"/>
          <w:b w:val="false"/>
          <w:i w:val="false"/>
          <w:color w:val="000000"/>
          <w:sz w:val="28"/>
        </w:rPr>
        <w:t>
      125) өндірушілердің (импорттаушылардың) кеңейтілген міндеттемелері операторының қызметін дамыту стратегиясын және инвестициялық саясатын келіседі;</w:t>
      </w:r>
    </w:p>
    <w:bookmarkEnd w:id="188"/>
    <w:bookmarkStart w:name="z1311" w:id="189"/>
    <w:p>
      <w:pPr>
        <w:spacing w:after="0"/>
        <w:ind w:left="0"/>
        <w:jc w:val="both"/>
      </w:pPr>
      <w:r>
        <w:rPr>
          <w:rFonts w:ascii="Times New Roman"/>
          <w:b w:val="false"/>
          <w:i w:val="false"/>
          <w:color w:val="000000"/>
          <w:sz w:val="28"/>
        </w:rPr>
        <w:t>
      126) қоршаған ортаны қорғау саласындағы уәкілетті органның мемлекеттік экологиялық бақылау бөлімшелері мемлекеттік қызметшілерінің санаттарын қоршаған ортаны қорғау саласында мемлекеттік экологиялық бақылауды іске асыратын лауазымды адамдарға жатқызу тәртібін айқындайды;</w:t>
      </w:r>
    </w:p>
    <w:bookmarkEnd w:id="189"/>
    <w:bookmarkStart w:name="z1312" w:id="190"/>
    <w:p>
      <w:pPr>
        <w:spacing w:after="0"/>
        <w:ind w:left="0"/>
        <w:jc w:val="both"/>
      </w:pPr>
      <w:r>
        <w:rPr>
          <w:rFonts w:ascii="Times New Roman"/>
          <w:b w:val="false"/>
          <w:i w:val="false"/>
          <w:color w:val="000000"/>
          <w:sz w:val="28"/>
        </w:rPr>
        <w:t>
      127) парниктік газдардың шығарылуы мен сіңірілуін түгендеудің мемлекеттік жүйесінің жұмыс істеуін ұйымдастыруды және үйлестіруді жүзеге асырады;</w:t>
      </w:r>
    </w:p>
    <w:bookmarkEnd w:id="190"/>
    <w:bookmarkStart w:name="z1313" w:id="191"/>
    <w:p>
      <w:pPr>
        <w:spacing w:after="0"/>
        <w:ind w:left="0"/>
        <w:jc w:val="both"/>
      </w:pPr>
      <w:r>
        <w:rPr>
          <w:rFonts w:ascii="Times New Roman"/>
          <w:b w:val="false"/>
          <w:i w:val="false"/>
          <w:color w:val="000000"/>
          <w:sz w:val="28"/>
        </w:rPr>
        <w:t>
      128) қоршаған ортаны қорғау саласындағы уәкілетті орган, оның құрылымдық және аумақтық бөлімшелері арасында мемлекеттік экологиялық сараптама жүргізу жөніндегі функциялар мен өкілеттіктерді бөлуді белгілейді;</w:t>
      </w:r>
    </w:p>
    <w:bookmarkEnd w:id="191"/>
    <w:bookmarkStart w:name="z1314" w:id="192"/>
    <w:p>
      <w:pPr>
        <w:spacing w:after="0"/>
        <w:ind w:left="0"/>
        <w:jc w:val="both"/>
      </w:pPr>
      <w:r>
        <w:rPr>
          <w:rFonts w:ascii="Times New Roman"/>
          <w:b w:val="false"/>
          <w:i w:val="false"/>
          <w:color w:val="000000"/>
          <w:sz w:val="28"/>
        </w:rPr>
        <w:t>
      129) әсер етуге экологиялық рұқсат берілетін I санаттағы объектілерді қоршаған ортаны қорғау саласындағы уәкілетті орган, оның құрылымдық және аумақтық бөлімшелері арасында бөлуді белгілейді;</w:t>
      </w:r>
    </w:p>
    <w:bookmarkEnd w:id="192"/>
    <w:bookmarkStart w:name="z1315" w:id="193"/>
    <w:p>
      <w:pPr>
        <w:spacing w:after="0"/>
        <w:ind w:left="0"/>
        <w:jc w:val="both"/>
      </w:pPr>
      <w:r>
        <w:rPr>
          <w:rFonts w:ascii="Times New Roman"/>
          <w:b w:val="false"/>
          <w:i w:val="false"/>
          <w:color w:val="000000"/>
          <w:sz w:val="28"/>
        </w:rPr>
        <w:t>
      130) климаттың өзгеруі мәселелері жөніндегі халықаралық шарттарға сәйкес климаттың өзгеруіне бейімделу нәтижелері бойынша есептілікті жүзеге асырады;</w:t>
      </w:r>
    </w:p>
    <w:bookmarkEnd w:id="193"/>
    <w:bookmarkStart w:name="z1316" w:id="194"/>
    <w:p>
      <w:pPr>
        <w:spacing w:after="0"/>
        <w:ind w:left="0"/>
        <w:jc w:val="both"/>
      </w:pPr>
      <w:r>
        <w:rPr>
          <w:rFonts w:ascii="Times New Roman"/>
          <w:b w:val="false"/>
          <w:i w:val="false"/>
          <w:color w:val="000000"/>
          <w:sz w:val="28"/>
        </w:rPr>
        <w:t>
      131) қауіпті қалдықтарды трансшекаралық тасымалдауды және оларды жоюды бақылау туралы халықаралық шарттарды іске асыру жөніндегі бөлінген орталықтың функцияларын жүзеге асырады;</w:t>
      </w:r>
    </w:p>
    <w:bookmarkEnd w:id="194"/>
    <w:bookmarkStart w:name="z1317" w:id="195"/>
    <w:p>
      <w:pPr>
        <w:spacing w:after="0"/>
        <w:ind w:left="0"/>
        <w:jc w:val="both"/>
      </w:pPr>
      <w:r>
        <w:rPr>
          <w:rFonts w:ascii="Times New Roman"/>
          <w:b w:val="false"/>
          <w:i w:val="false"/>
          <w:color w:val="000000"/>
          <w:sz w:val="28"/>
        </w:rPr>
        <w:t>
      132) халықаралық саудадағы жекелеген қауіпті химиялық заттар мен пестицидтерге қатысты алдын ала негізделген келісім рәсімі туралы Қазақстан Республикасының халықаралық шарттарын іске асыру жөніндегі ұлттық органның функцияларын жүзеге асырады;</w:t>
      </w:r>
    </w:p>
    <w:bookmarkEnd w:id="195"/>
    <w:bookmarkStart w:name="z1318" w:id="196"/>
    <w:p>
      <w:pPr>
        <w:spacing w:after="0"/>
        <w:ind w:left="0"/>
        <w:jc w:val="both"/>
      </w:pPr>
      <w:r>
        <w:rPr>
          <w:rFonts w:ascii="Times New Roman"/>
          <w:b w:val="false"/>
          <w:i w:val="false"/>
          <w:color w:val="000000"/>
          <w:sz w:val="28"/>
        </w:rPr>
        <w:t>
      133)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96"/>
    <w:bookmarkStart w:name="z1319" w:id="197"/>
    <w:p>
      <w:pPr>
        <w:spacing w:after="0"/>
        <w:ind w:left="0"/>
        <w:jc w:val="both"/>
      </w:pPr>
      <w:r>
        <w:rPr>
          <w:rFonts w:ascii="Times New Roman"/>
          <w:b w:val="false"/>
          <w:i w:val="false"/>
          <w:color w:val="000000"/>
          <w:sz w:val="28"/>
        </w:rPr>
        <w:t>
      134) жануарлардың сирек кездесетін және құрып кету қаупі төнген түрлерінің тізбесін әзірлейді;</w:t>
      </w:r>
    </w:p>
    <w:bookmarkEnd w:id="197"/>
    <w:bookmarkStart w:name="z1320" w:id="198"/>
    <w:p>
      <w:pPr>
        <w:spacing w:after="0"/>
        <w:ind w:left="0"/>
        <w:jc w:val="both"/>
      </w:pPr>
      <w:r>
        <w:rPr>
          <w:rFonts w:ascii="Times New Roman"/>
          <w:b w:val="false"/>
          <w:i w:val="false"/>
          <w:color w:val="000000"/>
          <w:sz w:val="28"/>
        </w:rPr>
        <w:t>
      135) қалдықтар сыныптауышын бекітеді;</w:t>
      </w:r>
    </w:p>
    <w:bookmarkEnd w:id="198"/>
    <w:bookmarkStart w:name="z1321" w:id="199"/>
    <w:p>
      <w:pPr>
        <w:spacing w:after="0"/>
        <w:ind w:left="0"/>
        <w:jc w:val="both"/>
      </w:pPr>
      <w:r>
        <w:rPr>
          <w:rFonts w:ascii="Times New Roman"/>
          <w:b w:val="false"/>
          <w:i w:val="false"/>
          <w:color w:val="000000"/>
          <w:sz w:val="28"/>
        </w:rPr>
        <w:t>
      136) Қазақстан Республикасының орнықты органикалық ластағыштар туралы халықаралық шарттарын іске асыруды қамтамасыз етеді;</w:t>
      </w:r>
    </w:p>
    <w:bookmarkEnd w:id="199"/>
    <w:bookmarkStart w:name="z1322" w:id="200"/>
    <w:p>
      <w:pPr>
        <w:spacing w:after="0"/>
        <w:ind w:left="0"/>
        <w:jc w:val="both"/>
      </w:pPr>
      <w:r>
        <w:rPr>
          <w:rFonts w:ascii="Times New Roman"/>
          <w:b w:val="false"/>
          <w:i w:val="false"/>
          <w:color w:val="000000"/>
          <w:sz w:val="28"/>
        </w:rPr>
        <w:t>
      137) нысанды киім (погонсыз) киіп жүруге құқығы бар лауазымды адамдар лауазымдарының тізбесін, нысанды киім (погонсыз) үлгілерін, киіп жүру тәртібін әзірлейді және бекітеді;</w:t>
      </w:r>
    </w:p>
    <w:bookmarkEnd w:id="200"/>
    <w:bookmarkStart w:name="z1323" w:id="201"/>
    <w:p>
      <w:pPr>
        <w:spacing w:after="0"/>
        <w:ind w:left="0"/>
        <w:jc w:val="both"/>
      </w:pPr>
      <w:r>
        <w:rPr>
          <w:rFonts w:ascii="Times New Roman"/>
          <w:b w:val="false"/>
          <w:i w:val="false"/>
          <w:color w:val="000000"/>
          <w:sz w:val="28"/>
        </w:rPr>
        <w:t>
      138) озон қабатын бұзатын заттар бойынша Қазақстан Республикасының халықаралық шарттарына сәйкес озонды бұзатын заттарды тұтыну лимиттерін (квоталарын) белгілейді;</w:t>
      </w:r>
    </w:p>
    <w:bookmarkEnd w:id="201"/>
    <w:bookmarkStart w:name="z1324" w:id="202"/>
    <w:p>
      <w:pPr>
        <w:spacing w:after="0"/>
        <w:ind w:left="0"/>
        <w:jc w:val="both"/>
      </w:pPr>
      <w:r>
        <w:rPr>
          <w:rFonts w:ascii="Times New Roman"/>
          <w:b w:val="false"/>
          <w:i w:val="false"/>
          <w:color w:val="000000"/>
          <w:sz w:val="28"/>
        </w:rPr>
        <w:t>
      139) коммуналдық қалдықтарды басқару мәселелері бойынша жергілікті атқарушы органдарды әдістемелік қамтамасыз етуді ұйымдастырады;</w:t>
      </w:r>
    </w:p>
    <w:bookmarkEnd w:id="202"/>
    <w:bookmarkStart w:name="z1325" w:id="203"/>
    <w:p>
      <w:pPr>
        <w:spacing w:after="0"/>
        <w:ind w:left="0"/>
        <w:jc w:val="both"/>
      </w:pPr>
      <w:r>
        <w:rPr>
          <w:rFonts w:ascii="Times New Roman"/>
          <w:b w:val="false"/>
          <w:i w:val="false"/>
          <w:color w:val="000000"/>
          <w:sz w:val="28"/>
        </w:rPr>
        <w:t>
      140) жануарлар дүниесін (балық ресурстарын және басқа да су жануарларын қоспағанда) қорғау, өсімін молайту және пайдалану, ерекше қорғалатын табиғи аумақтар саласындағы, сондай-ақ қазақы ит тұқымдарын сақтау және өсімін молайту саласындағы мемлекеттік саясатты қалыптастырады және іске асырады және салааралық үйлестіруді жүзеге асырады;</w:t>
      </w:r>
    </w:p>
    <w:bookmarkEnd w:id="203"/>
    <w:bookmarkStart w:name="z2119" w:id="204"/>
    <w:p>
      <w:pPr>
        <w:spacing w:after="0"/>
        <w:ind w:left="0"/>
        <w:jc w:val="both"/>
      </w:pPr>
      <w:r>
        <w:rPr>
          <w:rFonts w:ascii="Times New Roman"/>
          <w:b w:val="false"/>
          <w:i w:val="false"/>
          <w:color w:val="000000"/>
          <w:sz w:val="28"/>
        </w:rPr>
        <w:t>
      140-1) жануарлар дүниесiн (балық ресурстарын және басқа да су жануарларын қоспағанда) қорғау, өсiмiн молайту және пайдалану саласындағы, сондай-ақ қазақы ит тұқымдарын сақтау және өсімін молайту саласындағы нормативтік құқықтық актілерді әзірлейді және бекітеді;</w:t>
      </w:r>
    </w:p>
    <w:bookmarkEnd w:id="204"/>
    <w:bookmarkStart w:name="z2146" w:id="205"/>
    <w:p>
      <w:pPr>
        <w:spacing w:after="0"/>
        <w:ind w:left="0"/>
        <w:jc w:val="both"/>
      </w:pPr>
      <w:r>
        <w:rPr>
          <w:rFonts w:ascii="Times New Roman"/>
          <w:b w:val="false"/>
          <w:i w:val="false"/>
          <w:color w:val="000000"/>
          <w:sz w:val="28"/>
        </w:rPr>
        <w:t xml:space="preserve">
      140-2) қазақы ит тұқымдарының стандарттарын бекітеді; </w:t>
      </w:r>
    </w:p>
    <w:bookmarkEnd w:id="205"/>
    <w:bookmarkStart w:name="z2147" w:id="206"/>
    <w:p>
      <w:pPr>
        <w:spacing w:after="0"/>
        <w:ind w:left="0"/>
        <w:jc w:val="both"/>
      </w:pPr>
      <w:r>
        <w:rPr>
          <w:rFonts w:ascii="Times New Roman"/>
          <w:b w:val="false"/>
          <w:i w:val="false"/>
          <w:color w:val="000000"/>
          <w:sz w:val="28"/>
        </w:rPr>
        <w:t>
      140-3) қазақы ит тұқымдарының бірыңғай тұқым-тегi кітабын жүргізу қағидаларын әзірлейді және бекітеді;</w:t>
      </w:r>
    </w:p>
    <w:bookmarkEnd w:id="206"/>
    <w:bookmarkStart w:name="z2148" w:id="207"/>
    <w:p>
      <w:pPr>
        <w:spacing w:after="0"/>
        <w:ind w:left="0"/>
        <w:jc w:val="both"/>
      </w:pPr>
      <w:r>
        <w:rPr>
          <w:rFonts w:ascii="Times New Roman"/>
          <w:b w:val="false"/>
          <w:i w:val="false"/>
          <w:color w:val="000000"/>
          <w:sz w:val="28"/>
        </w:rPr>
        <w:t>
      140-4) қазақы ит тұқымдарын сақтау және өсімін молайту саласындағы мемлекеттік ғылыми-техникалық бағдарламаларды әзірлеуді жүзеге асырады;</w:t>
      </w:r>
    </w:p>
    <w:bookmarkEnd w:id="207"/>
    <w:bookmarkStart w:name="z2120" w:id="208"/>
    <w:p>
      <w:pPr>
        <w:spacing w:after="0"/>
        <w:ind w:left="0"/>
        <w:jc w:val="both"/>
      </w:pPr>
      <w:r>
        <w:rPr>
          <w:rFonts w:ascii="Times New Roman"/>
          <w:b w:val="false"/>
          <w:i w:val="false"/>
          <w:color w:val="000000"/>
          <w:sz w:val="28"/>
        </w:rPr>
        <w:t>
      140-5) "Жануарларға жауапкершілікпен қарау туралы" Қазақстан Республикасының Заңына сәйкес жүргізілетін қазақы тұқымды иттерді есепке алуды жүргізу мониторингін жүзеге асырады;</w:t>
      </w:r>
    </w:p>
    <w:bookmarkEnd w:id="208"/>
    <w:bookmarkStart w:name="z1326" w:id="209"/>
    <w:p>
      <w:pPr>
        <w:spacing w:after="0"/>
        <w:ind w:left="0"/>
        <w:jc w:val="both"/>
      </w:pPr>
      <w:r>
        <w:rPr>
          <w:rFonts w:ascii="Times New Roman"/>
          <w:b w:val="false"/>
          <w:i w:val="false"/>
          <w:color w:val="000000"/>
          <w:sz w:val="28"/>
        </w:rPr>
        <w:t>
      141) жануарлар санын реттеу қағидаларын әзірлейді және бекітеді;</w:t>
      </w:r>
    </w:p>
    <w:bookmarkEnd w:id="209"/>
    <w:bookmarkStart w:name="z1327" w:id="210"/>
    <w:p>
      <w:pPr>
        <w:spacing w:after="0"/>
        <w:ind w:left="0"/>
        <w:jc w:val="both"/>
      </w:pPr>
      <w:r>
        <w:rPr>
          <w:rFonts w:ascii="Times New Roman"/>
          <w:b w:val="false"/>
          <w:i w:val="false"/>
          <w:color w:val="000000"/>
          <w:sz w:val="28"/>
        </w:rPr>
        <w:t>
      142) карантиндік түрлерді қоспағанда, орманның аса қауіпті зиянкестері мен ауруларының тізбесін және оларға қарсы күрес тәртібін әзірлейді және бекітеді;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- 153)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39" w:id="211"/>
    <w:p>
      <w:pPr>
        <w:spacing w:after="0"/>
        <w:ind w:left="0"/>
        <w:jc w:val="both"/>
      </w:pPr>
      <w:r>
        <w:rPr>
          <w:rFonts w:ascii="Times New Roman"/>
          <w:b w:val="false"/>
          <w:i w:val="false"/>
          <w:color w:val="000000"/>
          <w:sz w:val="28"/>
        </w:rPr>
        <w:t>
      154) жерүсті су объектілері жай-күйінің нысаналы көрсеткіштерін және оларға қол жеткізу жөніндегі іс-шараларды әзірлеу әдістемесін әзірлейді және су қорын пайдалану және қорғау, сумен жабдықтау, су бұру саласындағы уәкілетті органмен бірлесіп бекітеді;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155)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155-1)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41" w:id="212"/>
    <w:p>
      <w:pPr>
        <w:spacing w:after="0"/>
        <w:ind w:left="0"/>
        <w:jc w:val="both"/>
      </w:pPr>
      <w:r>
        <w:rPr>
          <w:rFonts w:ascii="Times New Roman"/>
          <w:b w:val="false"/>
          <w:i w:val="false"/>
          <w:color w:val="000000"/>
          <w:sz w:val="28"/>
        </w:rPr>
        <w:t>
      156) Қазақстан Республикасының Үкіметіне биоалуантүрлілікті сақтауға және ерекше қорғалатын табиғи аумақтарды дамытуға гранттар беретін халықаралық және мемлекеттік ұйымдардың, үкіметтік емес ұйымдар мен қорлардың тізбесін бекіту жөнінде ұсыныстар енгізеді;</w:t>
      </w:r>
    </w:p>
    <w:bookmarkEnd w:id="212"/>
    <w:bookmarkStart w:name="z1342" w:id="213"/>
    <w:p>
      <w:pPr>
        <w:spacing w:after="0"/>
        <w:ind w:left="0"/>
        <w:jc w:val="both"/>
      </w:pPr>
      <w:r>
        <w:rPr>
          <w:rFonts w:ascii="Times New Roman"/>
          <w:b w:val="false"/>
          <w:i w:val="false"/>
          <w:color w:val="000000"/>
          <w:sz w:val="28"/>
        </w:rPr>
        <w:t>
      157) республикалық маңызы бар ерекше қорғалатын табиғи аумақтардың тізбесін әзірлейді;</w:t>
      </w:r>
    </w:p>
    <w:bookmarkEnd w:id="213"/>
    <w:bookmarkStart w:name="z1343" w:id="214"/>
    <w:p>
      <w:pPr>
        <w:spacing w:after="0"/>
        <w:ind w:left="0"/>
        <w:jc w:val="both"/>
      </w:pPr>
      <w:r>
        <w:rPr>
          <w:rFonts w:ascii="Times New Roman"/>
          <w:b w:val="false"/>
          <w:i w:val="false"/>
          <w:color w:val="000000"/>
          <w:sz w:val="28"/>
        </w:rPr>
        <w:t>
      158) Қазақстан Республикасының Үкіметіне өсімдіктердің сирек кездесетін және құрып кету қаупі төнген түрлерін, олардың бөліктерін немесе дериваттарын алып қою және оларды алып қою көлемін бекіту жөнінде ұсыныстар енгізеді;</w:t>
      </w:r>
    </w:p>
    <w:bookmarkEnd w:id="214"/>
    <w:bookmarkStart w:name="z1344" w:id="215"/>
    <w:p>
      <w:pPr>
        <w:spacing w:after="0"/>
        <w:ind w:left="0"/>
        <w:jc w:val="both"/>
      </w:pPr>
      <w:r>
        <w:rPr>
          <w:rFonts w:ascii="Times New Roman"/>
          <w:b w:val="false"/>
          <w:i w:val="false"/>
          <w:color w:val="000000"/>
          <w:sz w:val="28"/>
        </w:rPr>
        <w:t>
      159) Қазақстан Республикасының Үкіметіне мемлекеттік орман қорын санаттар бойынша бөлу жөнінде ұсыныстар енгізеді;</w:t>
      </w:r>
    </w:p>
    <w:bookmarkEnd w:id="215"/>
    <w:bookmarkStart w:name="z1345" w:id="216"/>
    <w:p>
      <w:pPr>
        <w:spacing w:after="0"/>
        <w:ind w:left="0"/>
        <w:jc w:val="both"/>
      </w:pPr>
      <w:r>
        <w:rPr>
          <w:rFonts w:ascii="Times New Roman"/>
          <w:b w:val="false"/>
          <w:i w:val="false"/>
          <w:color w:val="000000"/>
          <w:sz w:val="28"/>
        </w:rPr>
        <w:t>
      160) орман шаруашылығы саласында көтермелеу қағидаларын және құрметті атақтар, төсбелгілер және құрмет грамоталарын беру тәртібін әзірлейді және бекітеді;</w:t>
      </w:r>
    </w:p>
    <w:bookmarkEnd w:id="216"/>
    <w:bookmarkStart w:name="z1346" w:id="217"/>
    <w:p>
      <w:pPr>
        <w:spacing w:after="0"/>
        <w:ind w:left="0"/>
        <w:jc w:val="both"/>
      </w:pPr>
      <w:r>
        <w:rPr>
          <w:rFonts w:ascii="Times New Roman"/>
          <w:b w:val="false"/>
          <w:i w:val="false"/>
          <w:color w:val="000000"/>
          <w:sz w:val="28"/>
        </w:rPr>
        <w:t>
      161) білім беру саласындағы уәкілетті мемлекеттік органмен келісу бойынша мектеп орманшылығын ұйымдастыру және оның жұмыс істеу қағидаларын әзірлейді және бекітеді;</w:t>
      </w:r>
    </w:p>
    <w:bookmarkEnd w:id="217"/>
    <w:bookmarkStart w:name="z1347" w:id="218"/>
    <w:p>
      <w:pPr>
        <w:spacing w:after="0"/>
        <w:ind w:left="0"/>
        <w:jc w:val="both"/>
      </w:pPr>
      <w:r>
        <w:rPr>
          <w:rFonts w:ascii="Times New Roman"/>
          <w:b w:val="false"/>
          <w:i w:val="false"/>
          <w:color w:val="000000"/>
          <w:sz w:val="28"/>
        </w:rPr>
        <w:t>
      162) халықаралық және республикалық маңызы бар сулы-батпақты алқаптардың тізімдерін әзірлейді және бекітеді;</w:t>
      </w:r>
    </w:p>
    <w:bookmarkEnd w:id="218"/>
    <w:bookmarkStart w:name="z2121" w:id="219"/>
    <w:p>
      <w:pPr>
        <w:spacing w:after="0"/>
        <w:ind w:left="0"/>
        <w:jc w:val="both"/>
      </w:pPr>
      <w:r>
        <w:rPr>
          <w:rFonts w:ascii="Times New Roman"/>
          <w:b w:val="false"/>
          <w:i w:val="false"/>
          <w:color w:val="000000"/>
          <w:sz w:val="28"/>
        </w:rPr>
        <w:t>
      162-1) сулы-батпақты алқаптарды сақтауды қамтамасыз ету жоспарларын бекітеді;</w:t>
      </w:r>
    </w:p>
    <w:bookmarkEnd w:id="219"/>
    <w:bookmarkStart w:name="z1348" w:id="220"/>
    <w:p>
      <w:pPr>
        <w:spacing w:after="0"/>
        <w:ind w:left="0"/>
        <w:jc w:val="both"/>
      </w:pPr>
      <w:r>
        <w:rPr>
          <w:rFonts w:ascii="Times New Roman"/>
          <w:b w:val="false"/>
          <w:i w:val="false"/>
          <w:color w:val="000000"/>
          <w:sz w:val="28"/>
        </w:rPr>
        <w:t>
      163) жануарлар дүниесін (балық ресурстарын және басқа да су жануарларын қоспағанда) қорғау, өсімін молайту және пайдалану саласында құрметті атақтар, төсбелгілер және құрмет грамоталарын беру қағидаларын әзірлейді және бекітеді;</w:t>
      </w:r>
    </w:p>
    <w:bookmarkEnd w:id="220"/>
    <w:bookmarkStart w:name="z1349" w:id="221"/>
    <w:p>
      <w:pPr>
        <w:spacing w:after="0"/>
        <w:ind w:left="0"/>
        <w:jc w:val="both"/>
      </w:pPr>
      <w:r>
        <w:rPr>
          <w:rFonts w:ascii="Times New Roman"/>
          <w:b w:val="false"/>
          <w:i w:val="false"/>
          <w:color w:val="000000"/>
          <w:sz w:val="28"/>
        </w:rPr>
        <w:t>
      164) Қазақстан Республикасының аумағында шаруашылықаралық аңшылықты ұйымдастыру жөніндегі қағидаларды әзірлейді және бекітеді;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51" w:id="222"/>
    <w:p>
      <w:pPr>
        <w:spacing w:after="0"/>
        <w:ind w:left="0"/>
        <w:jc w:val="both"/>
      </w:pPr>
      <w:r>
        <w:rPr>
          <w:rFonts w:ascii="Times New Roman"/>
          <w:b w:val="false"/>
          <w:i w:val="false"/>
          <w:color w:val="000000"/>
          <w:sz w:val="28"/>
        </w:rPr>
        <w:t>
      166) ерекше қорғалатын табиғи аумақтар саласында көтермелеу қағидаларын және құрметті атақтар, төсбелгілер және құрмет грамоталарын беру тәртібін әзірлейді және бекітеді;</w:t>
      </w:r>
    </w:p>
    <w:bookmarkEnd w:id="222"/>
    <w:bookmarkStart w:name="z1352" w:id="223"/>
    <w:p>
      <w:pPr>
        <w:spacing w:after="0"/>
        <w:ind w:left="0"/>
        <w:jc w:val="both"/>
      </w:pPr>
      <w:r>
        <w:rPr>
          <w:rFonts w:ascii="Times New Roman"/>
          <w:b w:val="false"/>
          <w:i w:val="false"/>
          <w:color w:val="000000"/>
          <w:sz w:val="28"/>
        </w:rPr>
        <w:t>
      167) "Ерекше қорғалатын табиғи аумақтар туралы" Қазақстан Республикасы Заңының 23-бабы 2-тармағының екінші және үшінші бөліктерінде белгіленген жағдайларда республикалық маңызы бар ерекше қорғалатын табиғи аумақтарды құру және кеңейту, ерекше қорғалатын табиғи аумақтар жерін босалқы жерге ауыстыру, сондай-ақ босалқы жерді қайтадан ерекше қорғалатын табиғи аумақтар жеріне ауыстыру ұсыныстар енгізеді;</w:t>
      </w:r>
    </w:p>
    <w:bookmarkEnd w:id="223"/>
    <w:bookmarkStart w:name="z2122" w:id="224"/>
    <w:p>
      <w:pPr>
        <w:spacing w:after="0"/>
        <w:ind w:left="0"/>
        <w:jc w:val="both"/>
      </w:pPr>
      <w:r>
        <w:rPr>
          <w:rFonts w:ascii="Times New Roman"/>
          <w:b w:val="false"/>
          <w:i w:val="false"/>
          <w:color w:val="000000"/>
          <w:sz w:val="28"/>
        </w:rPr>
        <w:t>
      167-1) Қазақстан Республикасының Қызыл кітабын жүргізу қағидаларын әзірлейді;</w:t>
      </w:r>
    </w:p>
    <w:bookmarkEnd w:id="224"/>
    <w:bookmarkStart w:name="z2123" w:id="225"/>
    <w:p>
      <w:pPr>
        <w:spacing w:after="0"/>
        <w:ind w:left="0"/>
        <w:jc w:val="both"/>
      </w:pPr>
      <w:r>
        <w:rPr>
          <w:rFonts w:ascii="Times New Roman"/>
          <w:b w:val="false"/>
          <w:i w:val="false"/>
          <w:color w:val="000000"/>
          <w:sz w:val="28"/>
        </w:rPr>
        <w:t>
      167-2) ғылыми табиғи объектіге "Ғылыми табиғи объект – ұлттық игілік" мәртебесін беру жөнінде ұсыныстар енгізеді;</w:t>
      </w:r>
    </w:p>
    <w:bookmarkEnd w:id="225"/>
    <w:bookmarkStart w:name="z2124" w:id="226"/>
    <w:p>
      <w:pPr>
        <w:spacing w:after="0"/>
        <w:ind w:left="0"/>
        <w:jc w:val="both"/>
      </w:pPr>
      <w:r>
        <w:rPr>
          <w:rFonts w:ascii="Times New Roman"/>
          <w:b w:val="false"/>
          <w:i w:val="false"/>
          <w:color w:val="000000"/>
          <w:sz w:val="28"/>
        </w:rPr>
        <w:t>
      167-3) Қазақстан Республикасының Қызыл кітабын жүргізуді жүзеге асырады;</w:t>
      </w:r>
    </w:p>
    <w:bookmarkEnd w:id="226"/>
    <w:bookmarkStart w:name="z2153" w:id="227"/>
    <w:p>
      <w:pPr>
        <w:spacing w:after="0"/>
        <w:ind w:left="0"/>
        <w:jc w:val="both"/>
      </w:pPr>
      <w:r>
        <w:rPr>
          <w:rFonts w:ascii="Times New Roman"/>
          <w:b w:val="false"/>
          <w:i w:val="false"/>
          <w:color w:val="000000"/>
          <w:sz w:val="28"/>
        </w:rPr>
        <w:t>
      167-4) мемлекеттік экологиялық сараптаманың оң қорытындысы болған кезде республикалық маңызы бар қалалардың шекараларында орналасқан жергілікті маңызы бар ерекше қорғалатын табиғи аумақтарды функционалдық аймақтарға бөлу бөлігінде олардың техникалық-экономикалық негіздемелерін түзету жобаларын және оларды жоспарлау жобасын (инфрақұрылымды дамытудың бас жоспары) келіседі;</w:t>
      </w:r>
    </w:p>
    <w:bookmarkEnd w:id="227"/>
    <w:bookmarkStart w:name="z1353" w:id="228"/>
    <w:p>
      <w:pPr>
        <w:spacing w:after="0"/>
        <w:ind w:left="0"/>
        <w:jc w:val="both"/>
      </w:pPr>
      <w:r>
        <w:rPr>
          <w:rFonts w:ascii="Times New Roman"/>
          <w:b w:val="false"/>
          <w:i w:val="false"/>
          <w:color w:val="000000"/>
          <w:sz w:val="28"/>
        </w:rPr>
        <w:t>
      168) аңшылық алқаптарын бекітіп беру жөнінде конкурс өткізу қағидаларын және конкурсқа қатысушыларға қойылатын біліктілік талаптарын әзірлейді және бекітеді;</w:t>
      </w:r>
    </w:p>
    <w:bookmarkEnd w:id="228"/>
    <w:bookmarkStart w:name="z1354" w:id="229"/>
    <w:p>
      <w:pPr>
        <w:spacing w:after="0"/>
        <w:ind w:left="0"/>
        <w:jc w:val="both"/>
      </w:pPr>
      <w:r>
        <w:rPr>
          <w:rFonts w:ascii="Times New Roman"/>
          <w:b w:val="false"/>
          <w:i w:val="false"/>
          <w:color w:val="000000"/>
          <w:sz w:val="28"/>
        </w:rPr>
        <w:t>
      169) аңшылық алқаптарды қайта бекітіп беру жөніндегі қағидаларды және олар бұрын бекітіп берілген тұлғаларға қойылатын біліктілік талаптарын әзірлейді және бекітеді;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170)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58" w:id="230"/>
    <w:p>
      <w:pPr>
        <w:spacing w:after="0"/>
        <w:ind w:left="0"/>
        <w:jc w:val="both"/>
      </w:pPr>
      <w:r>
        <w:rPr>
          <w:rFonts w:ascii="Times New Roman"/>
          <w:b w:val="false"/>
          <w:i w:val="false"/>
          <w:color w:val="000000"/>
          <w:sz w:val="28"/>
        </w:rPr>
        <w:t>
      173) сирек кездесетіндерден және құрып кету қаупі төнгендерден басқа жануарларды (балық ресурстарын және басқа да су жануарлары қоспағанда) эпизоотияны болғызбау мақсатында пайдалану қағидаларын әзірлейді және бекітеді;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174)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61" w:id="231"/>
    <w:p>
      <w:pPr>
        <w:spacing w:after="0"/>
        <w:ind w:left="0"/>
        <w:jc w:val="both"/>
      </w:pPr>
      <w:r>
        <w:rPr>
          <w:rFonts w:ascii="Times New Roman"/>
          <w:b w:val="false"/>
          <w:i w:val="false"/>
          <w:color w:val="000000"/>
          <w:sz w:val="28"/>
        </w:rPr>
        <w:t>
      176)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экспорттауға лицензия береді;</w:t>
      </w:r>
    </w:p>
    <w:bookmarkEnd w:id="231"/>
    <w:bookmarkStart w:name="z2163" w:id="232"/>
    <w:p>
      <w:pPr>
        <w:spacing w:after="0"/>
        <w:ind w:left="0"/>
        <w:jc w:val="both"/>
      </w:pPr>
      <w:r>
        <w:rPr>
          <w:rFonts w:ascii="Times New Roman"/>
          <w:b w:val="false"/>
          <w:i w:val="false"/>
          <w:color w:val="000000"/>
          <w:sz w:val="28"/>
        </w:rPr>
        <w:t>
      176-1) өз құзыреті шегінде сауда қызметін реттеу саласындағы уәкілетті органмен келісу бойынша жекелеген тауарларға қатысты тыйым салулар мен сан жағынан шектеулерді (квоталарды) енгізеді;</w:t>
      </w:r>
    </w:p>
    <w:bookmarkEnd w:id="232"/>
    <w:bookmarkStart w:name="z2164" w:id="233"/>
    <w:p>
      <w:pPr>
        <w:spacing w:after="0"/>
        <w:ind w:left="0"/>
        <w:jc w:val="both"/>
      </w:pPr>
      <w:r>
        <w:rPr>
          <w:rFonts w:ascii="Times New Roman"/>
          <w:b w:val="false"/>
          <w:i w:val="false"/>
          <w:color w:val="000000"/>
          <w:sz w:val="28"/>
        </w:rPr>
        <w:t>
      176-2) өз құзыреті шегінде сауда қызметін реттеу саласындағы уәкілетті органмен келісу бойынша квоталарды бөлу тәртібін әзірлейді және бекітеді;</w:t>
      </w:r>
    </w:p>
    <w:bookmarkEnd w:id="233"/>
    <w:bookmarkStart w:name="z2165" w:id="234"/>
    <w:p>
      <w:pPr>
        <w:spacing w:after="0"/>
        <w:ind w:left="0"/>
        <w:jc w:val="both"/>
      </w:pPr>
      <w:r>
        <w:rPr>
          <w:rFonts w:ascii="Times New Roman"/>
          <w:b w:val="false"/>
          <w:i w:val="false"/>
          <w:color w:val="000000"/>
          <w:sz w:val="28"/>
        </w:rPr>
        <w:t>
      176-3) өз құзыреті шегінде сауда қызметін реттеу саласындағы уәкілетті органмен келісу бойынша сыртқы сауда қызметіне қатысушылар арасында жекелеген тауарларды әкетуге және (немесе) әкелуге сан жағынан шектеулерді (квоталарды) бөледі, сондай-ақ квоталар мөлшерін және олардың қолданылу мерзімін айқындайды;</w:t>
      </w:r>
    </w:p>
    <w:bookmarkEnd w:id="234"/>
    <w:bookmarkStart w:name="z2166" w:id="235"/>
    <w:p>
      <w:pPr>
        <w:spacing w:after="0"/>
        <w:ind w:left="0"/>
        <w:jc w:val="both"/>
      </w:pPr>
      <w:r>
        <w:rPr>
          <w:rFonts w:ascii="Times New Roman"/>
          <w:b w:val="false"/>
          <w:i w:val="false"/>
          <w:color w:val="000000"/>
          <w:sz w:val="28"/>
        </w:rPr>
        <w:t>
      176-4) өз құзыреті шегінде жекелеген тауар түрлерін Қазақстан Республикасының аумағынан экспорттауға және (немесе) импорттауға лицензия беру тәртібін әзірлейді және бекітеді;</w:t>
      </w:r>
    </w:p>
    <w:bookmarkEnd w:id="235"/>
    <w:bookmarkStart w:name="z2167" w:id="236"/>
    <w:p>
      <w:pPr>
        <w:spacing w:after="0"/>
        <w:ind w:left="0"/>
        <w:jc w:val="both"/>
      </w:pPr>
      <w:r>
        <w:rPr>
          <w:rFonts w:ascii="Times New Roman"/>
          <w:b w:val="false"/>
          <w:i w:val="false"/>
          <w:color w:val="000000"/>
          <w:sz w:val="28"/>
        </w:rPr>
        <w:t>
      176-5) өз құзыреті шегінде сауда қызметін реттеу саласындағы уәкілетті органмен келісу бойынша тауарлардың нысаналы мақсатын растаудың тәртібі мен нысанын әзірлейді және бекітеді;</w:t>
      </w:r>
    </w:p>
    <w:bookmarkEnd w:id="236"/>
    <w:bookmarkStart w:name="z2168" w:id="237"/>
    <w:p>
      <w:pPr>
        <w:spacing w:after="0"/>
        <w:ind w:left="0"/>
        <w:jc w:val="both"/>
      </w:pPr>
      <w:r>
        <w:rPr>
          <w:rFonts w:ascii="Times New Roman"/>
          <w:b w:val="false"/>
          <w:i w:val="false"/>
          <w:color w:val="000000"/>
          <w:sz w:val="28"/>
        </w:rPr>
        <w:t>
      176-6) тауарлардың нысаналы мақсатын растауды ұсынады;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177)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63" w:id="238"/>
    <w:p>
      <w:pPr>
        <w:spacing w:after="0"/>
        <w:ind w:left="0"/>
        <w:jc w:val="both"/>
      </w:pPr>
      <w:r>
        <w:rPr>
          <w:rFonts w:ascii="Times New Roman"/>
          <w:b w:val="false"/>
          <w:i w:val="false"/>
          <w:color w:val="000000"/>
          <w:sz w:val="28"/>
        </w:rPr>
        <w:t>
      178) жануарлар дүниесін (балық ресурстарын және басқа да су жануарларын қоспағанда) қорғау жөніндегі мемлекеттік инспекторлардың және жануарлар дүниесін (балық ресурстарын және басқа да су жануарларын қоспағанда)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238"/>
    <w:bookmarkStart w:name="z1364" w:id="239"/>
    <w:p>
      <w:pPr>
        <w:spacing w:after="0"/>
        <w:ind w:left="0"/>
        <w:jc w:val="both"/>
      </w:pPr>
      <w:r>
        <w:rPr>
          <w:rFonts w:ascii="Times New Roman"/>
          <w:b w:val="false"/>
          <w:i w:val="false"/>
          <w:color w:val="000000"/>
          <w:sz w:val="28"/>
        </w:rPr>
        <w:t>
      179)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импорттауға, Қазақстан Республикасының аумағынан экспорттауға рұқсаттар беру қағидаларын әзірлейді және бекітеді;</w:t>
      </w:r>
    </w:p>
    <w:bookmarkEnd w:id="239"/>
    <w:bookmarkStart w:name="z1365" w:id="240"/>
    <w:p>
      <w:pPr>
        <w:spacing w:after="0"/>
        <w:ind w:left="0"/>
        <w:jc w:val="both"/>
      </w:pPr>
      <w:r>
        <w:rPr>
          <w:rFonts w:ascii="Times New Roman"/>
          <w:b w:val="false"/>
          <w:i w:val="false"/>
          <w:color w:val="000000"/>
          <w:sz w:val="28"/>
        </w:rPr>
        <w:t>
      180)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тәртібін әзірлейді және ұсыныстар енгізеді;</w:t>
      </w:r>
    </w:p>
    <w:bookmarkEnd w:id="240"/>
    <w:bookmarkStart w:name="z1366" w:id="241"/>
    <w:p>
      <w:pPr>
        <w:spacing w:after="0"/>
        <w:ind w:left="0"/>
        <w:jc w:val="both"/>
      </w:pPr>
      <w:r>
        <w:rPr>
          <w:rFonts w:ascii="Times New Roman"/>
          <w:b w:val="false"/>
          <w:i w:val="false"/>
          <w:color w:val="000000"/>
          <w:sz w:val="28"/>
        </w:rPr>
        <w:t>
      181) ерекше қорғалатын табиғи аумақтарды биосфералық резерваттарға жатқызу қағидаларын әзірлейді және бекітеді;</w:t>
      </w:r>
    </w:p>
    <w:bookmarkEnd w:id="241"/>
    <w:bookmarkStart w:name="z1367" w:id="242"/>
    <w:p>
      <w:pPr>
        <w:spacing w:after="0"/>
        <w:ind w:left="0"/>
        <w:jc w:val="both"/>
      </w:pPr>
      <w:r>
        <w:rPr>
          <w:rFonts w:ascii="Times New Roman"/>
          <w:b w:val="false"/>
          <w:i w:val="false"/>
          <w:color w:val="000000"/>
          <w:sz w:val="28"/>
        </w:rPr>
        <w:t>
      182) бюджеттік жоспарлау жөніндегі орталық уәкілетті органмен келісу бойынша Қазақстан Республикасының мемлекеттік орман инспекциясы мен Қазақстан Республикасының мемлекеттік орман күзетінің лауазымды адамдарын айырым белгілері бар нысанды киіммен (погонсыз) қамтамасыз етудің заттай нормаларын әзірлейді және бекітеді;</w:t>
      </w:r>
    </w:p>
    <w:bookmarkEnd w:id="242"/>
    <w:bookmarkStart w:name="z1368" w:id="243"/>
    <w:p>
      <w:pPr>
        <w:spacing w:after="0"/>
        <w:ind w:left="0"/>
        <w:jc w:val="both"/>
      </w:pPr>
      <w:r>
        <w:rPr>
          <w:rFonts w:ascii="Times New Roman"/>
          <w:b w:val="false"/>
          <w:i w:val="false"/>
          <w:color w:val="000000"/>
          <w:sz w:val="28"/>
        </w:rPr>
        <w:t>
      183) бюджеттік жоспарлау жөніндегі орталық уәкілетті органмен келісу бойынша мемлекеттік орман қоры аумағында орман пайдаланушылар сауықтыру, рекреациялық, тарихи-мәдени, туристік, спорттық және басқа да іс-шаралар өткізетін жерлерде өрт сөндіру құралдарының тиесілік нормаларын әзірлейді және бекітеді;</w:t>
      </w:r>
    </w:p>
    <w:bookmarkEnd w:id="243"/>
    <w:bookmarkStart w:name="z1369" w:id="244"/>
    <w:p>
      <w:pPr>
        <w:spacing w:after="0"/>
        <w:ind w:left="0"/>
        <w:jc w:val="both"/>
      </w:pPr>
      <w:r>
        <w:rPr>
          <w:rFonts w:ascii="Times New Roman"/>
          <w:b w:val="false"/>
          <w:i w:val="false"/>
          <w:color w:val="000000"/>
          <w:sz w:val="28"/>
        </w:rPr>
        <w:t>
      184) мемлекеттік орман саясатын қалыптастырады және іске асырады;</w:t>
      </w:r>
    </w:p>
    <w:bookmarkEnd w:id="244"/>
    <w:bookmarkStart w:name="z1370" w:id="245"/>
    <w:p>
      <w:pPr>
        <w:spacing w:after="0"/>
        <w:ind w:left="0"/>
        <w:jc w:val="both"/>
      </w:pPr>
      <w:r>
        <w:rPr>
          <w:rFonts w:ascii="Times New Roman"/>
          <w:b w:val="false"/>
          <w:i w:val="false"/>
          <w:color w:val="000000"/>
          <w:sz w:val="28"/>
        </w:rPr>
        <w:t>
      185) Қазақстан Республикасының орман қорын күзету, қорғау және пайдалану, ормандарды молықтыру мен орман өсіру саласындағы нормативтік құқықтық актілерін әзірлейді және бекітеді;</w:t>
      </w:r>
    </w:p>
    <w:bookmarkEnd w:id="245"/>
    <w:bookmarkStart w:name="z2154" w:id="246"/>
    <w:p>
      <w:pPr>
        <w:spacing w:after="0"/>
        <w:ind w:left="0"/>
        <w:jc w:val="both"/>
      </w:pPr>
      <w:r>
        <w:rPr>
          <w:rFonts w:ascii="Times New Roman"/>
          <w:b w:val="false"/>
          <w:i w:val="false"/>
          <w:color w:val="000000"/>
          <w:sz w:val="28"/>
        </w:rPr>
        <w:t>
      185-1) мемлекеттік орман қоры учаскелерінде орман шаруашылығы іс-шараларының орындалу сапасына және олардың орман орналастыру жобаларына сәйкестігіне мемлекеттік бақылауды жүзеге асырады;</w:t>
      </w:r>
    </w:p>
    <w:bookmarkEnd w:id="246"/>
    <w:bookmarkStart w:name="z1371" w:id="247"/>
    <w:p>
      <w:pPr>
        <w:spacing w:after="0"/>
        <w:ind w:left="0"/>
        <w:jc w:val="both"/>
      </w:pPr>
      <w:r>
        <w:rPr>
          <w:rFonts w:ascii="Times New Roman"/>
          <w:b w:val="false"/>
          <w:i w:val="false"/>
          <w:color w:val="000000"/>
          <w:sz w:val="28"/>
        </w:rPr>
        <w:t>
      186) туристік қызмет саласындағы мемлекеттік басқару функцияларын жүзеге асыратын орталық атқарушы органмен келісу бойынша мемлекеттік ұлттық табиғи парктерде туристік және рекреациялық қызметті жүзеге асыру қағидаларын әзірлейді;</w:t>
      </w:r>
    </w:p>
    <w:bookmarkEnd w:id="247"/>
    <w:bookmarkStart w:name="z1372" w:id="248"/>
    <w:p>
      <w:pPr>
        <w:spacing w:after="0"/>
        <w:ind w:left="0"/>
        <w:jc w:val="both"/>
      </w:pPr>
      <w:r>
        <w:rPr>
          <w:rFonts w:ascii="Times New Roman"/>
          <w:b w:val="false"/>
          <w:i w:val="false"/>
          <w:color w:val="000000"/>
          <w:sz w:val="28"/>
        </w:rPr>
        <w:t>
      187) мемлекеттік орман қоры учаскелерінде кеспеағаштарды бөліп беру мен мөлшерлеу қағидаларын әзірлейді және бекітеді;</w:t>
      </w:r>
    </w:p>
    <w:bookmarkEnd w:id="248"/>
    <w:bookmarkStart w:name="z1373" w:id="249"/>
    <w:p>
      <w:pPr>
        <w:spacing w:after="0"/>
        <w:ind w:left="0"/>
        <w:jc w:val="both"/>
      </w:pPr>
      <w:r>
        <w:rPr>
          <w:rFonts w:ascii="Times New Roman"/>
          <w:b w:val="false"/>
          <w:i w:val="false"/>
          <w:color w:val="000000"/>
          <w:sz w:val="28"/>
        </w:rPr>
        <w:t>
      188) орман ресурстары сауықтыру, рекреациялық, тарихи-мәдени, туристік және спорттық мақсаттарға,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 үшін учаскелер беру қағидаларын әзірлейді және бекітеді;</w:t>
      </w:r>
    </w:p>
    <w:bookmarkEnd w:id="249"/>
    <w:bookmarkStart w:name="z1374" w:id="250"/>
    <w:p>
      <w:pPr>
        <w:spacing w:after="0"/>
        <w:ind w:left="0"/>
        <w:jc w:val="both"/>
      </w:pPr>
      <w:r>
        <w:rPr>
          <w:rFonts w:ascii="Times New Roman"/>
          <w:b w:val="false"/>
          <w:i w:val="false"/>
          <w:color w:val="000000"/>
          <w:sz w:val="28"/>
        </w:rPr>
        <w:t>
      189) орман ағаштарын, питомниктерді, орманның табиғи түрде қайта түлеуіне ықпал ету шаралары жүргiзілген және мемлекеттік орман қорында табиғи өсірілуге қалдырылған алқаптарды түгендеуді жүргізу тәртібін әзірлейді және бекітеді;</w:t>
      </w:r>
    </w:p>
    <w:bookmarkEnd w:id="250"/>
    <w:bookmarkStart w:name="z1375" w:id="251"/>
    <w:p>
      <w:pPr>
        <w:spacing w:after="0"/>
        <w:ind w:left="0"/>
        <w:jc w:val="both"/>
      </w:pPr>
      <w:r>
        <w:rPr>
          <w:rFonts w:ascii="Times New Roman"/>
          <w:b w:val="false"/>
          <w:i w:val="false"/>
          <w:color w:val="000000"/>
          <w:sz w:val="28"/>
        </w:rPr>
        <w:t>
      190) орман орналастыруды жүргізу нұсқаулығын әзірлейді және бекітеді;</w:t>
      </w:r>
    </w:p>
    <w:bookmarkEnd w:id="251"/>
    <w:bookmarkStart w:name="z1376" w:id="252"/>
    <w:p>
      <w:pPr>
        <w:spacing w:after="0"/>
        <w:ind w:left="0"/>
        <w:jc w:val="both"/>
      </w:pPr>
      <w:r>
        <w:rPr>
          <w:rFonts w:ascii="Times New Roman"/>
          <w:b w:val="false"/>
          <w:i w:val="false"/>
          <w:color w:val="000000"/>
          <w:sz w:val="28"/>
        </w:rPr>
        <w:t>
      191) Қазақстан Республикасының мемлекеттік орман инспекциясы мен Қазақстан Республикасы мемлекеттік орман күзетінің лауазымды адамдарының айырым белгілері бар нысанды киім (погонсыз) үлгілерін және оны киіп жүру тәртібін әзірлейді және бекітеді;</w:t>
      </w:r>
    </w:p>
    <w:bookmarkEnd w:id="252"/>
    <w:bookmarkStart w:name="z1377" w:id="253"/>
    <w:p>
      <w:pPr>
        <w:spacing w:after="0"/>
        <w:ind w:left="0"/>
        <w:jc w:val="both"/>
      </w:pPr>
      <w:r>
        <w:rPr>
          <w:rFonts w:ascii="Times New Roman"/>
          <w:b w:val="false"/>
          <w:i w:val="false"/>
          <w:color w:val="000000"/>
          <w:sz w:val="28"/>
        </w:rPr>
        <w:t>
      192) мемлекеттік орман қоры учаскелерінде орманды пайдаланғаны үшін төлемақы мөлшерлемелерін есептеудің; орман қоры аумағында өрттен келтірілген залалды есепке алудың және айқындаудың, орман қоры аумағында орманды заңсыз кесу көлемдерін және орманды заңсыз кесуден келтірілген залалды есепке алу және айқындау жөніндегі әдістемелік нұсқауларды әзірлейді және бекітеді;</w:t>
      </w:r>
    </w:p>
    <w:bookmarkEnd w:id="253"/>
    <w:bookmarkStart w:name="z1378" w:id="254"/>
    <w:p>
      <w:pPr>
        <w:spacing w:after="0"/>
        <w:ind w:left="0"/>
        <w:jc w:val="both"/>
      </w:pPr>
      <w:r>
        <w:rPr>
          <w:rFonts w:ascii="Times New Roman"/>
          <w:b w:val="false"/>
          <w:i w:val="false"/>
          <w:color w:val="000000"/>
          <w:sz w:val="28"/>
        </w:rPr>
        <w:t>
      193) мемлекеттік орман қоры учаскелерінде орман қорын күзету, қорғау, пайдалану, ормандарды молықтыру мен орман өсіру жөніндегі нормалар мен нормативтерді әзірлейді және бекітеді;</w:t>
      </w:r>
    </w:p>
    <w:bookmarkEnd w:id="254"/>
    <w:bookmarkStart w:name="z1379" w:id="255"/>
    <w:p>
      <w:pPr>
        <w:spacing w:after="0"/>
        <w:ind w:left="0"/>
        <w:jc w:val="both"/>
      </w:pPr>
      <w:r>
        <w:rPr>
          <w:rFonts w:ascii="Times New Roman"/>
          <w:b w:val="false"/>
          <w:i w:val="false"/>
          <w:color w:val="000000"/>
          <w:sz w:val="28"/>
        </w:rPr>
        <w:t>
      194) отырғызу материалы мен арнайы мақсаттағы плантациялық екпелерді өсіру үшін мемлекеттік орман қоры учаскелерін пайдалану қағидаларын әзірлейді және бекітеді;</w:t>
      </w:r>
    </w:p>
    <w:bookmarkEnd w:id="255"/>
    <w:bookmarkStart w:name="z1380" w:id="256"/>
    <w:p>
      <w:pPr>
        <w:spacing w:after="0"/>
        <w:ind w:left="0"/>
        <w:jc w:val="both"/>
      </w:pPr>
      <w:r>
        <w:rPr>
          <w:rFonts w:ascii="Times New Roman"/>
          <w:b w:val="false"/>
          <w:i w:val="false"/>
          <w:color w:val="000000"/>
          <w:sz w:val="28"/>
        </w:rPr>
        <w:t>
      195) ағаш кесу билеті мен орман билетінің нысандарын, оларды есепке алу, сақтау, толтыру және беру қағидаларын әзірлейді және бекітеді;</w:t>
      </w:r>
    </w:p>
    <w:bookmarkEnd w:id="256"/>
    <w:bookmarkStart w:name="z1381" w:id="257"/>
    <w:p>
      <w:pPr>
        <w:spacing w:after="0"/>
        <w:ind w:left="0"/>
        <w:jc w:val="both"/>
      </w:pPr>
      <w:r>
        <w:rPr>
          <w:rFonts w:ascii="Times New Roman"/>
          <w:b w:val="false"/>
          <w:i w:val="false"/>
          <w:color w:val="000000"/>
          <w:sz w:val="28"/>
        </w:rPr>
        <w:t>
      196) мемлекеттік орман қоры учаскелерінде ағаш кесу орындарын куәландыруды жүргізу қағидаларын әзірлейді және бекітеді;</w:t>
      </w:r>
    </w:p>
    <w:bookmarkEnd w:id="257"/>
    <w:bookmarkStart w:name="z1382" w:id="258"/>
    <w:p>
      <w:pPr>
        <w:spacing w:after="0"/>
        <w:ind w:left="0"/>
        <w:jc w:val="both"/>
      </w:pPr>
      <w:r>
        <w:rPr>
          <w:rFonts w:ascii="Times New Roman"/>
          <w:b w:val="false"/>
          <w:i w:val="false"/>
          <w:color w:val="000000"/>
          <w:sz w:val="28"/>
        </w:rPr>
        <w:t>
      197) мемлекеттік орман қорында таңбаларды қолдану қағидаларын әзірлейді және бекітеді;</w:t>
      </w:r>
    </w:p>
    <w:bookmarkEnd w:id="258"/>
    <w:bookmarkStart w:name="z1383" w:id="259"/>
    <w:p>
      <w:pPr>
        <w:spacing w:after="0"/>
        <w:ind w:left="0"/>
        <w:jc w:val="both"/>
      </w:pPr>
      <w:r>
        <w:rPr>
          <w:rFonts w:ascii="Times New Roman"/>
          <w:b w:val="false"/>
          <w:i w:val="false"/>
          <w:color w:val="000000"/>
          <w:sz w:val="28"/>
        </w:rPr>
        <w:t>
      198) тез өсетін ағаш және бұта тұқымдастардың плантацияларын отырғызуға және өсіруге, жекеше орман питомниктерін құруға және дамытуға арналған шығыстарды өтеу қағидаларын әзірлейді және бекітеді;</w:t>
      </w:r>
    </w:p>
    <w:bookmarkEnd w:id="259"/>
    <w:bookmarkStart w:name="z1384" w:id="260"/>
    <w:p>
      <w:pPr>
        <w:spacing w:after="0"/>
        <w:ind w:left="0"/>
        <w:jc w:val="both"/>
      </w:pPr>
      <w:r>
        <w:rPr>
          <w:rFonts w:ascii="Times New Roman"/>
          <w:b w:val="false"/>
          <w:i w:val="false"/>
          <w:color w:val="000000"/>
          <w:sz w:val="28"/>
        </w:rPr>
        <w:t>
      199) мемлекеттік орман иеленушінің орман өрт станциясы туралы ережені әзірлейді және бекітеді;</w:t>
      </w:r>
    </w:p>
    <w:bookmarkEnd w:id="260"/>
    <w:bookmarkStart w:name="z1385" w:id="261"/>
    <w:p>
      <w:pPr>
        <w:spacing w:after="0"/>
        <w:ind w:left="0"/>
        <w:jc w:val="both"/>
      </w:pPr>
      <w:r>
        <w:rPr>
          <w:rFonts w:ascii="Times New Roman"/>
          <w:b w:val="false"/>
          <w:i w:val="false"/>
          <w:color w:val="000000"/>
          <w:sz w:val="28"/>
        </w:rPr>
        <w:t>
      200) басқа санаттағы жерлерді орман қорының жерлеріне ауыстыру қағидаларын әзірлейді және бекітеді;</w:t>
      </w:r>
    </w:p>
    <w:bookmarkEnd w:id="261"/>
    <w:bookmarkStart w:name="z1386" w:id="262"/>
    <w:p>
      <w:pPr>
        <w:spacing w:after="0"/>
        <w:ind w:left="0"/>
        <w:jc w:val="both"/>
      </w:pPr>
      <w:r>
        <w:rPr>
          <w:rFonts w:ascii="Times New Roman"/>
          <w:b w:val="false"/>
          <w:i w:val="false"/>
          <w:color w:val="000000"/>
          <w:sz w:val="28"/>
        </w:rPr>
        <w:t>
      201)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әкетуге қорытынды (рұқсат беру құжатын) береді;</w:t>
      </w:r>
    </w:p>
    <w:bookmarkEnd w:id="262"/>
    <w:bookmarkStart w:name="z1387" w:id="263"/>
    <w:p>
      <w:pPr>
        <w:spacing w:after="0"/>
        <w:ind w:left="0"/>
        <w:jc w:val="both"/>
      </w:pPr>
      <w:r>
        <w:rPr>
          <w:rFonts w:ascii="Times New Roman"/>
          <w:b w:val="false"/>
          <w:i w:val="false"/>
          <w:color w:val="000000"/>
          <w:sz w:val="28"/>
        </w:rPr>
        <w:t>
      202) Еуразиялық экономикалық одақтың кедендік аумағынан жекелеген жабайы өсімдіктер мен жабайы өсетін дәрілік шикізатты, оның ішінде сирек кездесетін және құрып кету қаупі төнген шикізатты экспорттауға лицензия береді;</w:t>
      </w:r>
    </w:p>
    <w:bookmarkEnd w:id="263"/>
    <w:bookmarkStart w:name="z1388" w:id="264"/>
    <w:p>
      <w:pPr>
        <w:spacing w:after="0"/>
        <w:ind w:left="0"/>
        <w:jc w:val="both"/>
      </w:pPr>
      <w:r>
        <w:rPr>
          <w:rFonts w:ascii="Times New Roman"/>
          <w:b w:val="false"/>
          <w:i w:val="false"/>
          <w:color w:val="000000"/>
          <w:sz w:val="28"/>
        </w:rPr>
        <w:t>
      203) мемлекеттік орман қорында орман шаруашылығын жүргізумен және орман пайдаланумен байланысты емес жұмыстарды жүргізу қағидаларын әзірлейді және бекітеді;</w:t>
      </w:r>
    </w:p>
    <w:bookmarkEnd w:id="264"/>
    <w:bookmarkStart w:name="z1389" w:id="265"/>
    <w:p>
      <w:pPr>
        <w:spacing w:after="0"/>
        <w:ind w:left="0"/>
        <w:jc w:val="both"/>
      </w:pPr>
      <w:r>
        <w:rPr>
          <w:rFonts w:ascii="Times New Roman"/>
          <w:b w:val="false"/>
          <w:i w:val="false"/>
          <w:color w:val="000000"/>
          <w:sz w:val="28"/>
        </w:rPr>
        <w:t>
      204) мемлекеттік орман қоры жерлерінде бүлінген жер учаскелерін рекультивациялау және жерасты ұңғымалық шайып сілтісіздендіру әдісімен уран өндіру кезінде оларды орман иеленушіге беру қағидаларын әзірлейді және бекітеді;</w:t>
      </w:r>
    </w:p>
    <w:bookmarkEnd w:id="265"/>
    <w:bookmarkStart w:name="z1390" w:id="266"/>
    <w:p>
      <w:pPr>
        <w:spacing w:after="0"/>
        <w:ind w:left="0"/>
        <w:jc w:val="both"/>
      </w:pPr>
      <w:r>
        <w:rPr>
          <w:rFonts w:ascii="Times New Roman"/>
          <w:b w:val="false"/>
          <w:i w:val="false"/>
          <w:color w:val="000000"/>
          <w:sz w:val="28"/>
        </w:rPr>
        <w:t>
      205) орман шаруашылығын жүргізумен байланысты емес мақсаттар үшін орман қоры жерлерінің санатынан басқа санаттағы жерлерге ауыстыру тәртібін әзірлейді және бекітеді;</w:t>
      </w:r>
    </w:p>
    <w:bookmarkEnd w:id="266"/>
    <w:bookmarkStart w:name="z1391" w:id="267"/>
    <w:p>
      <w:pPr>
        <w:spacing w:after="0"/>
        <w:ind w:left="0"/>
        <w:jc w:val="both"/>
      </w:pPr>
      <w:r>
        <w:rPr>
          <w:rFonts w:ascii="Times New Roman"/>
          <w:b w:val="false"/>
          <w:i w:val="false"/>
          <w:color w:val="000000"/>
          <w:sz w:val="28"/>
        </w:rPr>
        <w:t>
      206) ормандарды молықтыру мен орман өсіру қағидаларын әзірлейді және бекітеді;</w:t>
      </w:r>
    </w:p>
    <w:bookmarkEnd w:id="267"/>
    <w:bookmarkStart w:name="z1392" w:id="268"/>
    <w:p>
      <w:pPr>
        <w:spacing w:after="0"/>
        <w:ind w:left="0"/>
        <w:jc w:val="both"/>
      </w:pPr>
      <w:r>
        <w:rPr>
          <w:rFonts w:ascii="Times New Roman"/>
          <w:b w:val="false"/>
          <w:i w:val="false"/>
          <w:color w:val="000000"/>
          <w:sz w:val="28"/>
        </w:rPr>
        <w:t>
      207) орман қоры аумағында өрттен келтірілген залалды есепке алу, айқындау және өтеу қағидаларын әзірлейді және бекітеді;</w:t>
      </w:r>
    </w:p>
    <w:bookmarkEnd w:id="268"/>
    <w:bookmarkStart w:name="z1393" w:id="269"/>
    <w:p>
      <w:pPr>
        <w:spacing w:after="0"/>
        <w:ind w:left="0"/>
        <w:jc w:val="both"/>
      </w:pPr>
      <w:r>
        <w:rPr>
          <w:rFonts w:ascii="Times New Roman"/>
          <w:b w:val="false"/>
          <w:i w:val="false"/>
          <w:color w:val="000000"/>
          <w:sz w:val="28"/>
        </w:rPr>
        <w:t>
      208) мемлекеттік орман қорғау туралы ережені әзірлейді және бекітеді;</w:t>
      </w:r>
    </w:p>
    <w:bookmarkEnd w:id="269"/>
    <w:bookmarkStart w:name="z1394" w:id="270"/>
    <w:p>
      <w:pPr>
        <w:spacing w:after="0"/>
        <w:ind w:left="0"/>
        <w:jc w:val="both"/>
      </w:pPr>
      <w:r>
        <w:rPr>
          <w:rFonts w:ascii="Times New Roman"/>
          <w:b w:val="false"/>
          <w:i w:val="false"/>
          <w:color w:val="000000"/>
          <w:sz w:val="28"/>
        </w:rPr>
        <w:t>
      209) мемлекеттік орман қоры аумағында шайыр, ағаш шырындарын, қосалқы ағаш ресурстарын дайындау, орманды жанама пайдалану қағидаларын әзірлейді және бекітеді;</w:t>
      </w:r>
    </w:p>
    <w:bookmarkEnd w:id="270"/>
    <w:bookmarkStart w:name="z1395" w:id="271"/>
    <w:p>
      <w:pPr>
        <w:spacing w:after="0"/>
        <w:ind w:left="0"/>
        <w:jc w:val="both"/>
      </w:pPr>
      <w:r>
        <w:rPr>
          <w:rFonts w:ascii="Times New Roman"/>
          <w:b w:val="false"/>
          <w:i w:val="false"/>
          <w:color w:val="000000"/>
          <w:sz w:val="28"/>
        </w:rPr>
        <w:t>
      210) орман қорын күзету және қорғау жөніндегі авиациялық жұмыстарды жүзеге асыру қағидаларын әзірлейді және бекітеді;</w:t>
      </w:r>
    </w:p>
    <w:bookmarkEnd w:id="271"/>
    <w:bookmarkStart w:name="z1396" w:id="272"/>
    <w:p>
      <w:pPr>
        <w:spacing w:after="0"/>
        <w:ind w:left="0"/>
        <w:jc w:val="both"/>
      </w:pPr>
      <w:r>
        <w:rPr>
          <w:rFonts w:ascii="Times New Roman"/>
          <w:b w:val="false"/>
          <w:i w:val="false"/>
          <w:color w:val="000000"/>
          <w:sz w:val="28"/>
        </w:rPr>
        <w:t>
      211) мемлекеттік орман қоры учаскелерінде сүректі түбірімен босату және ағаш кесу қағидаларын әзірлейді және бекітеді;</w:t>
      </w:r>
    </w:p>
    <w:bookmarkEnd w:id="272"/>
    <w:bookmarkStart w:name="z1397" w:id="273"/>
    <w:p>
      <w:pPr>
        <w:spacing w:after="0"/>
        <w:ind w:left="0"/>
        <w:jc w:val="both"/>
      </w:pPr>
      <w:r>
        <w:rPr>
          <w:rFonts w:ascii="Times New Roman"/>
          <w:b w:val="false"/>
          <w:i w:val="false"/>
          <w:color w:val="000000"/>
          <w:sz w:val="28"/>
        </w:rPr>
        <w:t>
      212) өзендер, көлдер, су қоймалары, арналар және басқа да су объектілері жағалауларындағы ормандардың тыйым салынған белдеулерінің енін белгілеу қағидаларын әзірлейді және бекітеді;</w:t>
      </w:r>
    </w:p>
    <w:bookmarkEnd w:id="273"/>
    <w:bookmarkStart w:name="z1398" w:id="274"/>
    <w:p>
      <w:pPr>
        <w:spacing w:after="0"/>
        <w:ind w:left="0"/>
        <w:jc w:val="both"/>
      </w:pPr>
      <w:r>
        <w:rPr>
          <w:rFonts w:ascii="Times New Roman"/>
          <w:b w:val="false"/>
          <w:i w:val="false"/>
          <w:color w:val="000000"/>
          <w:sz w:val="28"/>
        </w:rPr>
        <w:t>
      213)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рұқсаттар беру қағидаларын әзірлейді және бекітеді;</w:t>
      </w:r>
    </w:p>
    <w:bookmarkEnd w:id="274"/>
    <w:bookmarkStart w:name="z2125" w:id="275"/>
    <w:p>
      <w:pPr>
        <w:spacing w:after="0"/>
        <w:ind w:left="0"/>
        <w:jc w:val="both"/>
      </w:pPr>
      <w:r>
        <w:rPr>
          <w:rFonts w:ascii="Times New Roman"/>
          <w:b w:val="false"/>
          <w:i w:val="false"/>
          <w:color w:val="000000"/>
          <w:sz w:val="28"/>
        </w:rPr>
        <w:t>
      213-1) өсімдіктер дүниесінің мемлекеттік мониторингі мен мемлекеттік кадастрын жүргізу қағидаларын әзірлейді және бекітеді;</w:t>
      </w:r>
    </w:p>
    <w:bookmarkEnd w:id="275"/>
    <w:bookmarkStart w:name="z2126" w:id="276"/>
    <w:p>
      <w:pPr>
        <w:spacing w:after="0"/>
        <w:ind w:left="0"/>
        <w:jc w:val="both"/>
      </w:pPr>
      <w:r>
        <w:rPr>
          <w:rFonts w:ascii="Times New Roman"/>
          <w:b w:val="false"/>
          <w:i w:val="false"/>
          <w:color w:val="000000"/>
          <w:sz w:val="28"/>
        </w:rPr>
        <w:t>
      213-2) өсімдіктер дүниесіне түгендеу жүргізу қағидаларын әзірлейді және бекітеді;</w:t>
      </w:r>
    </w:p>
    <w:bookmarkEnd w:id="276"/>
    <w:bookmarkStart w:name="z2127" w:id="277"/>
    <w:p>
      <w:pPr>
        <w:spacing w:after="0"/>
        <w:ind w:left="0"/>
        <w:jc w:val="both"/>
      </w:pPr>
      <w:r>
        <w:rPr>
          <w:rFonts w:ascii="Times New Roman"/>
          <w:b w:val="false"/>
          <w:i w:val="false"/>
          <w:color w:val="000000"/>
          <w:sz w:val="28"/>
        </w:rPr>
        <w:t>
      213-3) Қазақстан Республикасының өсімдіктер дүниесін күзету, қорғау, қалпына келтіру және пайдалану саласындағы заңнамасын бұзудан келтiрiлген зиянның мөлшерiн есептеуге арналған базалық мөлшерлемелерді әзірлейді және бекітеді;</w:t>
      </w:r>
    </w:p>
    <w:bookmarkEnd w:id="277"/>
    <w:bookmarkStart w:name="z2128" w:id="278"/>
    <w:p>
      <w:pPr>
        <w:spacing w:after="0"/>
        <w:ind w:left="0"/>
        <w:jc w:val="both"/>
      </w:pPr>
      <w:r>
        <w:rPr>
          <w:rFonts w:ascii="Times New Roman"/>
          <w:b w:val="false"/>
          <w:i w:val="false"/>
          <w:color w:val="000000"/>
          <w:sz w:val="28"/>
        </w:rPr>
        <w:t>
      213-4) ботаникалық коллекцияларды, өсімдіктердің генетикалық ресурстары коллекцияларын қалыптастыру, сақтау, есепке алу және пайдалану қағидаларын әзірлейді және бекітеді;</w:t>
      </w:r>
    </w:p>
    <w:bookmarkEnd w:id="278"/>
    <w:bookmarkStart w:name="z2129" w:id="279"/>
    <w:p>
      <w:pPr>
        <w:spacing w:after="0"/>
        <w:ind w:left="0"/>
        <w:jc w:val="both"/>
      </w:pPr>
      <w:r>
        <w:rPr>
          <w:rFonts w:ascii="Times New Roman"/>
          <w:b w:val="false"/>
          <w:i w:val="false"/>
          <w:color w:val="000000"/>
          <w:sz w:val="28"/>
        </w:rPr>
        <w:t>
      213-5) жабайы өсетін өсімдіктерді пайдалану құқығына шектеу (тоқтата тұру) белгілеу қағидаларын әзірлейді және бекітеді;</w:t>
      </w:r>
    </w:p>
    <w:bookmarkEnd w:id="279"/>
    <w:bookmarkStart w:name="z2130" w:id="280"/>
    <w:p>
      <w:pPr>
        <w:spacing w:after="0"/>
        <w:ind w:left="0"/>
        <w:jc w:val="both"/>
      </w:pPr>
      <w:r>
        <w:rPr>
          <w:rFonts w:ascii="Times New Roman"/>
          <w:b w:val="false"/>
          <w:i w:val="false"/>
          <w:color w:val="000000"/>
          <w:sz w:val="28"/>
        </w:rPr>
        <w:t>
      213-6) өсімдіктер дүниесінің гендік қорымен жұмыс істеу қағидаларын әзірлейді және бекітеді;</w:t>
      </w:r>
    </w:p>
    <w:bookmarkEnd w:id="280"/>
    <w:bookmarkStart w:name="z2131" w:id="281"/>
    <w:p>
      <w:pPr>
        <w:spacing w:after="0"/>
        <w:ind w:left="0"/>
        <w:jc w:val="both"/>
      </w:pPr>
      <w:r>
        <w:rPr>
          <w:rFonts w:ascii="Times New Roman"/>
          <w:b w:val="false"/>
          <w:i w:val="false"/>
          <w:color w:val="000000"/>
          <w:sz w:val="28"/>
        </w:rPr>
        <w:t>
      213-7) өсімдіктер дүниесін пайдалану қағидаларын әзірлейді және бекітеді;</w:t>
      </w:r>
    </w:p>
    <w:bookmarkEnd w:id="281"/>
    <w:bookmarkStart w:name="z2132" w:id="282"/>
    <w:p>
      <w:pPr>
        <w:spacing w:after="0"/>
        <w:ind w:left="0"/>
        <w:jc w:val="both"/>
      </w:pPr>
      <w:r>
        <w:rPr>
          <w:rFonts w:ascii="Times New Roman"/>
          <w:b w:val="false"/>
          <w:i w:val="false"/>
          <w:color w:val="000000"/>
          <w:sz w:val="28"/>
        </w:rPr>
        <w:t>
      213-8) денсаулық сақтау саласындағы уәкілетті органмен келісу бойынша дәрілік өсімдіктердің тізбесін әзірлейді және бекітеді;</w:t>
      </w:r>
    </w:p>
    <w:bookmarkEnd w:id="282"/>
    <w:bookmarkStart w:name="z2133" w:id="283"/>
    <w:p>
      <w:pPr>
        <w:spacing w:after="0"/>
        <w:ind w:left="0"/>
        <w:jc w:val="both"/>
      </w:pPr>
      <w:r>
        <w:rPr>
          <w:rFonts w:ascii="Times New Roman"/>
          <w:b w:val="false"/>
          <w:i w:val="false"/>
          <w:color w:val="000000"/>
          <w:sz w:val="28"/>
        </w:rPr>
        <w:t>
      213-9)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әзірлейді және бекітеді;</w:t>
      </w:r>
    </w:p>
    <w:bookmarkEnd w:id="283"/>
    <w:bookmarkStart w:name="z2134" w:id="284"/>
    <w:p>
      <w:pPr>
        <w:spacing w:after="0"/>
        <w:ind w:left="0"/>
        <w:jc w:val="both"/>
      </w:pPr>
      <w:r>
        <w:rPr>
          <w:rFonts w:ascii="Times New Roman"/>
          <w:b w:val="false"/>
          <w:i w:val="false"/>
          <w:color w:val="000000"/>
          <w:sz w:val="28"/>
        </w:rPr>
        <w:t>
      213-10) эндемиялық және реликтік өсімдіктердің тізбесін әзірлейді және бекітеді;</w:t>
      </w:r>
    </w:p>
    <w:bookmarkEnd w:id="284"/>
    <w:bookmarkStart w:name="z2135" w:id="285"/>
    <w:p>
      <w:pPr>
        <w:spacing w:after="0"/>
        <w:ind w:left="0"/>
        <w:jc w:val="both"/>
      </w:pPr>
      <w:r>
        <w:rPr>
          <w:rFonts w:ascii="Times New Roman"/>
          <w:b w:val="false"/>
          <w:i w:val="false"/>
          <w:color w:val="000000"/>
          <w:sz w:val="28"/>
        </w:rPr>
        <w:t>
      213-11) өсімдік ресурстарының қорларына ресурстық зерттеп-қарауды жүргізу және оларды пайдалану лимиттерін айқындау әдістемесін әзірлейді және бекітеді;</w:t>
      </w:r>
    </w:p>
    <w:bookmarkEnd w:id="285"/>
    <w:bookmarkStart w:name="z2136" w:id="286"/>
    <w:p>
      <w:pPr>
        <w:spacing w:after="0"/>
        <w:ind w:left="0"/>
        <w:jc w:val="both"/>
      </w:pPr>
      <w:r>
        <w:rPr>
          <w:rFonts w:ascii="Times New Roman"/>
          <w:b w:val="false"/>
          <w:i w:val="false"/>
          <w:color w:val="000000"/>
          <w:sz w:val="28"/>
        </w:rPr>
        <w:t>
      213-12) ресурстық зерттеп-қарауды жүзеге асыратын мамандандырылған ұйымдарды аккредиттеу қағидаларын әзірлейді және бекітеді;</w:t>
      </w:r>
    </w:p>
    <w:bookmarkEnd w:id="286"/>
    <w:bookmarkStart w:name="z2137" w:id="287"/>
    <w:p>
      <w:pPr>
        <w:spacing w:after="0"/>
        <w:ind w:left="0"/>
        <w:jc w:val="both"/>
      </w:pPr>
      <w:r>
        <w:rPr>
          <w:rFonts w:ascii="Times New Roman"/>
          <w:b w:val="false"/>
          <w:i w:val="false"/>
          <w:color w:val="000000"/>
          <w:sz w:val="28"/>
        </w:rPr>
        <w:t>
      213-13) өсімдіктердің сирек кездесетін және жойылып кету қаупі төнген түрлерінің тізбесін әзірлейді;</w:t>
      </w:r>
    </w:p>
    <w:bookmarkEnd w:id="287"/>
    <w:bookmarkStart w:name="z2138" w:id="288"/>
    <w:p>
      <w:pPr>
        <w:spacing w:after="0"/>
        <w:ind w:left="0"/>
        <w:jc w:val="both"/>
      </w:pPr>
      <w:r>
        <w:rPr>
          <w:rFonts w:ascii="Times New Roman"/>
          <w:b w:val="false"/>
          <w:i w:val="false"/>
          <w:color w:val="000000"/>
          <w:sz w:val="28"/>
        </w:rPr>
        <w:t>
      213-14) елді мекендердің жасыл екпелерін жасаудың, күтіп-баптаудың және қорғаудың үлгілік қағидаларын әзірлейді және бекітеді;</w:t>
      </w:r>
    </w:p>
    <w:bookmarkEnd w:id="288"/>
    <w:bookmarkStart w:name="z2139" w:id="289"/>
    <w:p>
      <w:pPr>
        <w:spacing w:after="0"/>
        <w:ind w:left="0"/>
        <w:jc w:val="both"/>
      </w:pPr>
      <w:r>
        <w:rPr>
          <w:rFonts w:ascii="Times New Roman"/>
          <w:b w:val="false"/>
          <w:i w:val="false"/>
          <w:color w:val="000000"/>
          <w:sz w:val="28"/>
        </w:rPr>
        <w:t>
      213-15) жеке және заңды тұлғалардың өсімдіктер дүниесін күзету, қорғау, қалпына келтіру және пайдалану саласындағы ақпаратқа қол жеткізуін қамтамасыз етеді;</w:t>
      </w:r>
    </w:p>
    <w:bookmarkEnd w:id="289"/>
    <w:bookmarkStart w:name="z2140" w:id="290"/>
    <w:p>
      <w:pPr>
        <w:spacing w:after="0"/>
        <w:ind w:left="0"/>
        <w:jc w:val="both"/>
      </w:pPr>
      <w:r>
        <w:rPr>
          <w:rFonts w:ascii="Times New Roman"/>
          <w:b w:val="false"/>
          <w:i w:val="false"/>
          <w:color w:val="000000"/>
          <w:sz w:val="28"/>
        </w:rPr>
        <w:t>
      213-16) жабайы өсетін өсімдіктерді күзету, қорғау, қалпына келтіру және пайдалану саласындағы мемлекеттік бақылауды жүзеге асырады;</w:t>
      </w:r>
    </w:p>
    <w:bookmarkEnd w:id="290"/>
    <w:bookmarkStart w:name="z2141" w:id="291"/>
    <w:p>
      <w:pPr>
        <w:spacing w:after="0"/>
        <w:ind w:left="0"/>
        <w:jc w:val="both"/>
      </w:pPr>
      <w:r>
        <w:rPr>
          <w:rFonts w:ascii="Times New Roman"/>
          <w:b w:val="false"/>
          <w:i w:val="false"/>
          <w:color w:val="000000"/>
          <w:sz w:val="28"/>
        </w:rPr>
        <w:t>
      213-17) өсімдіктер дүниесінің шығындарын өтеу нормативтерін әзірлейді және бекітеді;</w:t>
      </w:r>
    </w:p>
    <w:bookmarkEnd w:id="291"/>
    <w:bookmarkStart w:name="z2142" w:id="292"/>
    <w:p>
      <w:pPr>
        <w:spacing w:after="0"/>
        <w:ind w:left="0"/>
        <w:jc w:val="both"/>
      </w:pPr>
      <w:r>
        <w:rPr>
          <w:rFonts w:ascii="Times New Roman"/>
          <w:b w:val="false"/>
          <w:i w:val="false"/>
          <w:color w:val="000000"/>
          <w:sz w:val="28"/>
        </w:rPr>
        <w:t>
      213-18) шекаралық аймақта өсетін өсімдіктермен жұмыс істеу ерекшеліктерін Қазақстан Республикасының Ұлттық қауіпсіздік комитетімен келісу бойынша белгілейді;</w:t>
      </w:r>
    </w:p>
    <w:bookmarkEnd w:id="292"/>
    <w:bookmarkStart w:name="z1399" w:id="293"/>
    <w:p>
      <w:pPr>
        <w:spacing w:after="0"/>
        <w:ind w:left="0"/>
        <w:jc w:val="both"/>
      </w:pPr>
      <w:r>
        <w:rPr>
          <w:rFonts w:ascii="Times New Roman"/>
          <w:b w:val="false"/>
          <w:i w:val="false"/>
          <w:color w:val="000000"/>
          <w:sz w:val="28"/>
        </w:rPr>
        <w:t>
      214)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 әзірлейді және бекітеді;</w:t>
      </w:r>
    </w:p>
    <w:bookmarkEnd w:id="293"/>
    <w:bookmarkStart w:name="z1400" w:id="294"/>
    <w:p>
      <w:pPr>
        <w:spacing w:after="0"/>
        <w:ind w:left="0"/>
        <w:jc w:val="both"/>
      </w:pPr>
      <w:r>
        <w:rPr>
          <w:rFonts w:ascii="Times New Roman"/>
          <w:b w:val="false"/>
          <w:i w:val="false"/>
          <w:color w:val="000000"/>
          <w:sz w:val="28"/>
        </w:rPr>
        <w:t>
      215) орман қоры аумағында заңсыз ағаш кесудің көлемін және заңсыз ағаш кесуден келтірілген залалды есепке алу мен айқындау қағидаларын әзірлейді және бекітеді;</w:t>
      </w:r>
    </w:p>
    <w:bookmarkEnd w:id="294"/>
    <w:bookmarkStart w:name="z1401" w:id="295"/>
    <w:p>
      <w:pPr>
        <w:spacing w:after="0"/>
        <w:ind w:left="0"/>
        <w:jc w:val="both"/>
      </w:pPr>
      <w:r>
        <w:rPr>
          <w:rFonts w:ascii="Times New Roman"/>
          <w:b w:val="false"/>
          <w:i w:val="false"/>
          <w:color w:val="000000"/>
          <w:sz w:val="28"/>
        </w:rPr>
        <w:t>
      216) қорықшы төсбелгісінің және аңшылық шаруашылығы субъектілерінің айырым белгілері бар арнайы киімінің нысанын әзірлейді және бекітеді;</w:t>
      </w:r>
    </w:p>
    <w:bookmarkEnd w:id="295"/>
    <w:bookmarkStart w:name="z1402" w:id="296"/>
    <w:p>
      <w:pPr>
        <w:spacing w:after="0"/>
        <w:ind w:left="0"/>
        <w:jc w:val="both"/>
      </w:pPr>
      <w:r>
        <w:rPr>
          <w:rFonts w:ascii="Times New Roman"/>
          <w:b w:val="false"/>
          <w:i w:val="false"/>
          <w:color w:val="000000"/>
          <w:sz w:val="28"/>
        </w:rPr>
        <w:t>
      217) айырым белгілері бар нысанды киімді (погонсыз) киюге құқығы бар,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тізбесін әзірлейді және бекітеді;</w:t>
      </w:r>
    </w:p>
    <w:bookmarkEnd w:id="296"/>
    <w:bookmarkStart w:name="z1403" w:id="297"/>
    <w:p>
      <w:pPr>
        <w:spacing w:after="0"/>
        <w:ind w:left="0"/>
        <w:jc w:val="both"/>
      </w:pPr>
      <w:r>
        <w:rPr>
          <w:rFonts w:ascii="Times New Roman"/>
          <w:b w:val="false"/>
          <w:i w:val="false"/>
          <w:color w:val="000000"/>
          <w:sz w:val="28"/>
        </w:rPr>
        <w:t>
      218) аңшылық шаруашылықтары субъектілерінің қорықшылық қызметі туралы үлгілік ережені әзірлейді және бекітеді;</w:t>
      </w:r>
    </w:p>
    <w:bookmarkEnd w:id="297"/>
    <w:bookmarkStart w:name="z1404" w:id="298"/>
    <w:p>
      <w:pPr>
        <w:spacing w:after="0"/>
        <w:ind w:left="0"/>
        <w:jc w:val="both"/>
      </w:pPr>
      <w:r>
        <w:rPr>
          <w:rFonts w:ascii="Times New Roman"/>
          <w:b w:val="false"/>
          <w:i w:val="false"/>
          <w:color w:val="000000"/>
          <w:sz w:val="28"/>
        </w:rPr>
        <w:t>
      219) жолдаманың үлгілік нысанын, сондай-ақ оны аңшылық шаруашылығы субъектілеріне беру тәртібін әзірлейді және бекітеді;</w:t>
      </w:r>
    </w:p>
    <w:bookmarkEnd w:id="298"/>
    <w:bookmarkStart w:name="z1405" w:id="299"/>
    <w:p>
      <w:pPr>
        <w:spacing w:after="0"/>
        <w:ind w:left="0"/>
        <w:jc w:val="both"/>
      </w:pPr>
      <w:r>
        <w:rPr>
          <w:rFonts w:ascii="Times New Roman"/>
          <w:b w:val="false"/>
          <w:i w:val="false"/>
          <w:color w:val="000000"/>
          <w:sz w:val="28"/>
        </w:rPr>
        <w:t>
      220) сирек кездесетін және құрып кету қаупі төнген санаттарға жатқызуды қоспағанда, "Жануарлар дүниесін қорғау, өсімін молайту және пайдалану туралы" Қазақстан Республикасы Заңының 3-бабы 1-тармағының 4), 5) және 6) тармақшаларында көзделген санаттарға жатқызылған жануарлар түрлерінің (балық ресурстарын және басқа да су жануарларын қоспағанда) тізбелерін айқындайды және оларды бір санаттан басқа санатқа ауыстырады;</w:t>
      </w:r>
    </w:p>
    <w:bookmarkEnd w:id="299"/>
    <w:bookmarkStart w:name="z1406" w:id="300"/>
    <w:p>
      <w:pPr>
        <w:spacing w:after="0"/>
        <w:ind w:left="0"/>
        <w:jc w:val="both"/>
      </w:pPr>
      <w:r>
        <w:rPr>
          <w:rFonts w:ascii="Times New Roman"/>
          <w:b w:val="false"/>
          <w:i w:val="false"/>
          <w:color w:val="000000"/>
          <w:sz w:val="28"/>
        </w:rPr>
        <w:t>
      221) жануарларды (балық ресурстарын және басқа да су жануарларын қоспағанда) интродукциялау, реинтродукциялау және будандастыру қағидаларын әзірлейді және бекітеді;</w:t>
      </w:r>
    </w:p>
    <w:bookmarkEnd w:id="300"/>
    <w:bookmarkStart w:name="z1407" w:id="301"/>
    <w:p>
      <w:pPr>
        <w:spacing w:after="0"/>
        <w:ind w:left="0"/>
        <w:jc w:val="both"/>
      </w:pPr>
      <w:r>
        <w:rPr>
          <w:rFonts w:ascii="Times New Roman"/>
          <w:b w:val="false"/>
          <w:i w:val="false"/>
          <w:color w:val="000000"/>
          <w:sz w:val="28"/>
        </w:rPr>
        <w:t>
      222) дериваттар (балық ресурстарын және басқа да су жануарларын қоспағанда) тізбесін әзірлейді және бекітеді;</w:t>
      </w:r>
    </w:p>
    <w:bookmarkEnd w:id="301"/>
    <w:bookmarkStart w:name="z1408" w:id="302"/>
    <w:p>
      <w:pPr>
        <w:spacing w:after="0"/>
        <w:ind w:left="0"/>
        <w:jc w:val="both"/>
      </w:pPr>
      <w:r>
        <w:rPr>
          <w:rFonts w:ascii="Times New Roman"/>
          <w:b w:val="false"/>
          <w:i w:val="false"/>
          <w:color w:val="000000"/>
          <w:sz w:val="28"/>
        </w:rPr>
        <w:t>
      223) аңшылардың және аңшылық шаруашылығы субъектілерінің қоғамдық бірлестіктерінің республикалық қауымдастықтарын аккредиттеу қағидаларын әзірлейді және бекітеді, оларды аккредиттеуді жүргізеді;</w:t>
      </w:r>
    </w:p>
    <w:bookmarkEnd w:id="302"/>
    <w:bookmarkStart w:name="z1409" w:id="303"/>
    <w:p>
      <w:pPr>
        <w:spacing w:after="0"/>
        <w:ind w:left="0"/>
        <w:jc w:val="both"/>
      </w:pPr>
      <w:r>
        <w:rPr>
          <w:rFonts w:ascii="Times New Roman"/>
          <w:b w:val="false"/>
          <w:i w:val="false"/>
          <w:color w:val="000000"/>
          <w:sz w:val="28"/>
        </w:rPr>
        <w:t>
      224) аң аулау объектісі болып табылатын жануарлар түрлерін алып қою лимиттерін әзірлейді және бекітеді;</w:t>
      </w:r>
    </w:p>
    <w:bookmarkEnd w:id="303"/>
    <w:bookmarkStart w:name="z1410" w:id="304"/>
    <w:p>
      <w:pPr>
        <w:spacing w:after="0"/>
        <w:ind w:left="0"/>
        <w:jc w:val="both"/>
      </w:pPr>
      <w:r>
        <w:rPr>
          <w:rFonts w:ascii="Times New Roman"/>
          <w:b w:val="false"/>
          <w:i w:val="false"/>
          <w:color w:val="000000"/>
          <w:sz w:val="28"/>
        </w:rPr>
        <w:t>
      225) жануарлар дүниесі объектілерін (балық ресурстарын және басқа да су жануарларын қоспағанда) алып қою квоталарын бөлу қағидаларын әзірлейді және бекітеді;</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226)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228)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14" w:id="305"/>
    <w:p>
      <w:pPr>
        <w:spacing w:after="0"/>
        <w:ind w:left="0"/>
        <w:jc w:val="both"/>
      </w:pPr>
      <w:r>
        <w:rPr>
          <w:rFonts w:ascii="Times New Roman"/>
          <w:b w:val="false"/>
          <w:i w:val="false"/>
          <w:color w:val="000000"/>
          <w:sz w:val="28"/>
        </w:rPr>
        <w:t>
      229) бюджеттік жоспарлау жөніндегі орталық уәкілетті органмен келісу бойынша уәкілетті орган ведомствосының аумақтық бөлімшелерін, жануарлар дүниесін (балық ресурстарын және басқа да су жануарларын қоспағанда)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305"/>
    <w:bookmarkStart w:name="z1415" w:id="306"/>
    <w:p>
      <w:pPr>
        <w:spacing w:after="0"/>
        <w:ind w:left="0"/>
        <w:jc w:val="both"/>
      </w:pPr>
      <w:r>
        <w:rPr>
          <w:rFonts w:ascii="Times New Roman"/>
          <w:b w:val="false"/>
          <w:i w:val="false"/>
          <w:color w:val="000000"/>
          <w:sz w:val="28"/>
        </w:rPr>
        <w:t>
      230) су айдындарын халықаралық және республикалық маңызы бар сулы-батпақты алқаптарға жатқызу қағидаларын әзірлейді және бекітеді;</w:t>
      </w:r>
    </w:p>
    <w:bookmarkEnd w:id="306"/>
    <w:bookmarkStart w:name="z1416" w:id="307"/>
    <w:p>
      <w:pPr>
        <w:spacing w:after="0"/>
        <w:ind w:left="0"/>
        <w:jc w:val="both"/>
      </w:pPr>
      <w:r>
        <w:rPr>
          <w:rFonts w:ascii="Times New Roman"/>
          <w:b w:val="false"/>
          <w:i w:val="false"/>
          <w:color w:val="000000"/>
          <w:sz w:val="28"/>
        </w:rPr>
        <w:t>
      231) аң аулау қағидаларын әзірлейді және бекітеді;</w:t>
      </w:r>
    </w:p>
    <w:bookmarkEnd w:id="307"/>
    <w:bookmarkStart w:name="z2155" w:id="308"/>
    <w:p>
      <w:pPr>
        <w:spacing w:after="0"/>
        <w:ind w:left="0"/>
        <w:jc w:val="both"/>
      </w:pPr>
      <w:r>
        <w:rPr>
          <w:rFonts w:ascii="Times New Roman"/>
          <w:b w:val="false"/>
          <w:i w:val="false"/>
          <w:color w:val="000000"/>
          <w:sz w:val="28"/>
        </w:rPr>
        <w:t>
      231-1) атыс қаруын қолданып аң аулау қағидаларын әзірлейді және бекітеді;</w:t>
      </w:r>
    </w:p>
    <w:bookmarkEnd w:id="308"/>
    <w:bookmarkStart w:name="z1417" w:id="309"/>
    <w:p>
      <w:pPr>
        <w:spacing w:after="0"/>
        <w:ind w:left="0"/>
        <w:jc w:val="both"/>
      </w:pPr>
      <w:r>
        <w:rPr>
          <w:rFonts w:ascii="Times New Roman"/>
          <w:b w:val="false"/>
          <w:i w:val="false"/>
          <w:color w:val="000000"/>
          <w:sz w:val="28"/>
        </w:rPr>
        <w:t>
      232) аңшылық шаруашылығын жүргізу қағидаларын әзірлейді және бекітеді;</w:t>
      </w:r>
    </w:p>
    <w:bookmarkEnd w:id="309"/>
    <w:bookmarkStart w:name="z1418" w:id="310"/>
    <w:p>
      <w:pPr>
        <w:spacing w:after="0"/>
        <w:ind w:left="0"/>
        <w:jc w:val="both"/>
      </w:pPr>
      <w:r>
        <w:rPr>
          <w:rFonts w:ascii="Times New Roman"/>
          <w:b w:val="false"/>
          <w:i w:val="false"/>
          <w:color w:val="000000"/>
          <w:sz w:val="28"/>
        </w:rPr>
        <w:t>
      233)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зиянның орнын толтыру мөлшерін әзірлейді және бекітеді;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234)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235)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236)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22" w:id="311"/>
    <w:p>
      <w:pPr>
        <w:spacing w:after="0"/>
        <w:ind w:left="0"/>
        <w:jc w:val="both"/>
      </w:pPr>
      <w:r>
        <w:rPr>
          <w:rFonts w:ascii="Times New Roman"/>
          <w:b w:val="false"/>
          <w:i w:val="false"/>
          <w:color w:val="000000"/>
          <w:sz w:val="28"/>
        </w:rPr>
        <w:t>
      237) жануарлар дүниесін (балық ресурстарын және басқа да су жануарларын қоспағанда) пайдалануға рұқсаттар беру қағидаларын әзірлейді және бекітеді;</w:t>
      </w:r>
    </w:p>
    <w:bookmarkEnd w:id="311"/>
    <w:bookmarkStart w:name="z1423" w:id="312"/>
    <w:p>
      <w:pPr>
        <w:spacing w:after="0"/>
        <w:ind w:left="0"/>
        <w:jc w:val="both"/>
      </w:pPr>
      <w:r>
        <w:rPr>
          <w:rFonts w:ascii="Times New Roman"/>
          <w:b w:val="false"/>
          <w:i w:val="false"/>
          <w:color w:val="000000"/>
          <w:sz w:val="28"/>
        </w:rPr>
        <w:t>
      238) жануарлар дүниесін (балық ресурстарын және басқа да су жануарларын қоспағанда) мемлекеттік қорғау туралы ережені әзірлейді және бекітеді;</w:t>
      </w:r>
    </w:p>
    <w:bookmarkEnd w:id="312"/>
    <w:bookmarkStart w:name="z1424" w:id="313"/>
    <w:p>
      <w:pPr>
        <w:spacing w:after="0"/>
        <w:ind w:left="0"/>
        <w:jc w:val="both"/>
      </w:pPr>
      <w:r>
        <w:rPr>
          <w:rFonts w:ascii="Times New Roman"/>
          <w:b w:val="false"/>
          <w:i w:val="false"/>
          <w:color w:val="000000"/>
          <w:sz w:val="28"/>
        </w:rPr>
        <w:t>
      239) жануарлар дүниесі объектілерін (балық ресурстарын және басқа да су жануарларын қоспағанда), олардың бөліктері мен дериваттарын пайдалануға шектеулер мен тыйым салуды белгілеу қағидаларын әзірлейді және бекітеді;</w:t>
      </w:r>
    </w:p>
    <w:bookmarkEnd w:id="313"/>
    <w:bookmarkStart w:name="z1425" w:id="314"/>
    <w:p>
      <w:pPr>
        <w:spacing w:after="0"/>
        <w:ind w:left="0"/>
        <w:jc w:val="both"/>
      </w:pPr>
      <w:r>
        <w:rPr>
          <w:rFonts w:ascii="Times New Roman"/>
          <w:b w:val="false"/>
          <w:i w:val="false"/>
          <w:color w:val="000000"/>
          <w:sz w:val="28"/>
        </w:rPr>
        <w:t>
      240) жануарлар дүниесін (балық ресурстарын және басқа да су жануарларын қоспағанда) мемлекеттік есепке алуды, оның кадастры мен мониторингін жүргізу қағидаларын әзірлейді және бекітеді;</w:t>
      </w:r>
    </w:p>
    <w:bookmarkEnd w:id="314"/>
    <w:bookmarkStart w:name="z1426" w:id="315"/>
    <w:p>
      <w:pPr>
        <w:spacing w:after="0"/>
        <w:ind w:left="0"/>
        <w:jc w:val="both"/>
      </w:pPr>
      <w:r>
        <w:rPr>
          <w:rFonts w:ascii="Times New Roman"/>
          <w:b w:val="false"/>
          <w:i w:val="false"/>
          <w:color w:val="000000"/>
          <w:sz w:val="28"/>
        </w:rPr>
        <w:t>
      241) зоологиялық коллекцияларды жасау және мемлекеттік есепке алу қағидаларын әзірлейді және бекітеді;</w:t>
      </w:r>
    </w:p>
    <w:bookmarkEnd w:id="315"/>
    <w:bookmarkStart w:name="z1427" w:id="316"/>
    <w:p>
      <w:pPr>
        <w:spacing w:after="0"/>
        <w:ind w:left="0"/>
        <w:jc w:val="both"/>
      </w:pPr>
      <w:r>
        <w:rPr>
          <w:rFonts w:ascii="Times New Roman"/>
          <w:b w:val="false"/>
          <w:i w:val="false"/>
          <w:color w:val="000000"/>
          <w:sz w:val="28"/>
        </w:rPr>
        <w:t>
      242) аң аулау объектілері болып табылатын жануарлардың құнды түрлерінің тізбесін әзірлейді және бекітеді;</w:t>
      </w:r>
    </w:p>
    <w:bookmarkEnd w:id="316"/>
    <w:bookmarkStart w:name="z1428" w:id="317"/>
    <w:p>
      <w:pPr>
        <w:spacing w:after="0"/>
        <w:ind w:left="0"/>
        <w:jc w:val="both"/>
      </w:pPr>
      <w:r>
        <w:rPr>
          <w:rFonts w:ascii="Times New Roman"/>
          <w:b w:val="false"/>
          <w:i w:val="false"/>
          <w:color w:val="000000"/>
          <w:sz w:val="28"/>
        </w:rPr>
        <w:t>
      243) жануарлардың (балық ресурстарын және басқа да су жануарларын қоспағанда)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bookmarkEnd w:id="317"/>
    <w:bookmarkStart w:name="z1429" w:id="318"/>
    <w:p>
      <w:pPr>
        <w:spacing w:after="0"/>
        <w:ind w:left="0"/>
        <w:jc w:val="both"/>
      </w:pPr>
      <w:r>
        <w:rPr>
          <w:rFonts w:ascii="Times New Roman"/>
          <w:b w:val="false"/>
          <w:i w:val="false"/>
          <w:color w:val="000000"/>
          <w:sz w:val="28"/>
        </w:rPr>
        <w:t>
      244) аң аулауда пайдаланылатын аушы жыртқыш құстарды есепке алуды жүргізу және тіркеу қағидаларын әзірлейді және бекітеді;</w:t>
      </w:r>
    </w:p>
    <w:bookmarkEnd w:id="318"/>
    <w:bookmarkStart w:name="z1430" w:id="319"/>
    <w:p>
      <w:pPr>
        <w:spacing w:after="0"/>
        <w:ind w:left="0"/>
        <w:jc w:val="both"/>
      </w:pPr>
      <w:r>
        <w:rPr>
          <w:rFonts w:ascii="Times New Roman"/>
          <w:b w:val="false"/>
          <w:i w:val="false"/>
          <w:color w:val="000000"/>
          <w:sz w:val="28"/>
        </w:rPr>
        <w:t>
      245) жануарлар дүниесін (балық ресурстарын және басқа да су жануарларын қоспағанда) пайдалануға арналған биологиялық негіздеме дайындаудың тәртібін әзірлейді және бекітеді;</w:t>
      </w:r>
    </w:p>
    <w:bookmarkEnd w:id="319"/>
    <w:bookmarkStart w:name="z1431" w:id="320"/>
    <w:p>
      <w:pPr>
        <w:spacing w:after="0"/>
        <w:ind w:left="0"/>
        <w:jc w:val="both"/>
      </w:pPr>
      <w:r>
        <w:rPr>
          <w:rFonts w:ascii="Times New Roman"/>
          <w:b w:val="false"/>
          <w:i w:val="false"/>
          <w:color w:val="000000"/>
          <w:sz w:val="28"/>
        </w:rPr>
        <w:t>
      246) жануарлар дүниесін (балық ресурстарын және басқа да су жануарларын қоспағанда) қорғау жөніндегі мемлекеттік инспектор актілерінің нысандарын, оларды жасау мен берудің тәртібін әзірлейді және бекітеді;</w:t>
      </w:r>
    </w:p>
    <w:bookmarkEnd w:id="320"/>
    <w:bookmarkStart w:name="z1432" w:id="321"/>
    <w:p>
      <w:pPr>
        <w:spacing w:after="0"/>
        <w:ind w:left="0"/>
        <w:jc w:val="both"/>
      </w:pPr>
      <w:r>
        <w:rPr>
          <w:rFonts w:ascii="Times New Roman"/>
          <w:b w:val="false"/>
          <w:i w:val="false"/>
          <w:color w:val="000000"/>
          <w:sz w:val="28"/>
        </w:rPr>
        <w:t>
      247) жануарлар дүниесін (балық ресурстарын және басқа да су жануарларын қоспағанда)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(балық ресурстарын және басқа да су жануарларын қоспағанда)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тәртібін және онымен қамтамасыз ету нормаларын әзірлейді және бекітеді;</w:t>
      </w:r>
    </w:p>
    <w:bookmarkEnd w:id="321"/>
    <w:bookmarkStart w:name="z1433" w:id="322"/>
    <w:p>
      <w:pPr>
        <w:spacing w:after="0"/>
        <w:ind w:left="0"/>
        <w:jc w:val="both"/>
      </w:pPr>
      <w:r>
        <w:rPr>
          <w:rFonts w:ascii="Times New Roman"/>
          <w:b w:val="false"/>
          <w:i w:val="false"/>
          <w:color w:val="000000"/>
          <w:sz w:val="28"/>
        </w:rPr>
        <w:t>
      248) жануарлар дүниесін (балық ресурстарын және басқа да су жануарларын қоспағанда) пайдаланғаны үшін төлемақы мөлшерлемелерін және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заңнамасын бұзудан келтірілген, оның ішінде шаруашылық қызметі нәтижесінде болмай қоймайтын зиянның орнын толтыру мөлшерлерін айқындау әдістемелерін әзірлейді және бекітеді;</w:t>
      </w:r>
    </w:p>
    <w:bookmarkEnd w:id="322"/>
    <w:bookmarkStart w:name="z1434" w:id="323"/>
    <w:p>
      <w:pPr>
        <w:spacing w:after="0"/>
        <w:ind w:left="0"/>
        <w:jc w:val="both"/>
      </w:pPr>
      <w:r>
        <w:rPr>
          <w:rFonts w:ascii="Times New Roman"/>
          <w:b w:val="false"/>
          <w:i w:val="false"/>
          <w:color w:val="000000"/>
          <w:sz w:val="28"/>
        </w:rPr>
        <w:t>
      249) аңшы және қорықшы куәліктерінің нысанын және оларды беру тәртібін әзірлейді және бекітеді;</w:t>
      </w:r>
    </w:p>
    <w:bookmarkEnd w:id="323"/>
    <w:bookmarkStart w:name="z1435" w:id="324"/>
    <w:p>
      <w:pPr>
        <w:spacing w:after="0"/>
        <w:ind w:left="0"/>
        <w:jc w:val="both"/>
      </w:pPr>
      <w:r>
        <w:rPr>
          <w:rFonts w:ascii="Times New Roman"/>
          <w:b w:val="false"/>
          <w:i w:val="false"/>
          <w:color w:val="000000"/>
          <w:sz w:val="28"/>
        </w:rPr>
        <w:t>
      250) аңшылық шаруашылықтарын жүргізуге арналған шарттардың үлгілік нысандарын әзірлейді және бекітеді;</w:t>
      </w:r>
    </w:p>
    <w:bookmarkEnd w:id="324"/>
    <w:bookmarkStart w:name="z1436" w:id="325"/>
    <w:p>
      <w:pPr>
        <w:spacing w:after="0"/>
        <w:ind w:left="0"/>
        <w:jc w:val="both"/>
      </w:pPr>
      <w:r>
        <w:rPr>
          <w:rFonts w:ascii="Times New Roman"/>
          <w:b w:val="false"/>
          <w:i w:val="false"/>
          <w:color w:val="000000"/>
          <w:sz w:val="28"/>
        </w:rPr>
        <w:t>
      251) аңшылық шаруашылықтары субъектілерін дамыту жоспарының үлгілік нысанын әзірлейді және бекітеді;</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252)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253)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254)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255)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41" w:id="326"/>
    <w:p>
      <w:pPr>
        <w:spacing w:after="0"/>
        <w:ind w:left="0"/>
        <w:jc w:val="both"/>
      </w:pPr>
      <w:r>
        <w:rPr>
          <w:rFonts w:ascii="Times New Roman"/>
          <w:b w:val="false"/>
          <w:i w:val="false"/>
          <w:color w:val="000000"/>
          <w:sz w:val="28"/>
        </w:rPr>
        <w:t>
      256) аңшылық шаруашылықтары, өсімін молайту учаскелері мен тыныштық аймақтары, сондай-ақ аң аулау үшін тыйым салынған мерзімдер мен орындарды әзірлейді және бекітеді;</w:t>
      </w:r>
    </w:p>
    <w:bookmarkEnd w:id="326"/>
    <w:bookmarkStart w:name="z1442" w:id="327"/>
    <w:p>
      <w:pPr>
        <w:spacing w:after="0"/>
        <w:ind w:left="0"/>
        <w:jc w:val="both"/>
      </w:pPr>
      <w:r>
        <w:rPr>
          <w:rFonts w:ascii="Times New Roman"/>
          <w:b w:val="false"/>
          <w:i w:val="false"/>
          <w:color w:val="000000"/>
          <w:sz w:val="28"/>
        </w:rPr>
        <w:t>
      257) Қазақстан Республикасының аумағында шаруашылықішілік аңшылықты ұйымдастыру жөніндегі қағидаларды әзірлейді және бекітеді;</w:t>
      </w:r>
    </w:p>
    <w:bookmarkEnd w:id="327"/>
    <w:bookmarkStart w:name="z1443" w:id="328"/>
    <w:p>
      <w:pPr>
        <w:spacing w:after="0"/>
        <w:ind w:left="0"/>
        <w:jc w:val="both"/>
      </w:pPr>
      <w:r>
        <w:rPr>
          <w:rFonts w:ascii="Times New Roman"/>
          <w:b w:val="false"/>
          <w:i w:val="false"/>
          <w:color w:val="000000"/>
          <w:sz w:val="28"/>
        </w:rPr>
        <w:t>
      258) Қазақстан Республикасының аумағында жануарлар түрлерін есепке алуды жүргізу жөніндегі нұсқаулықты әзірлейді және бекітеді;</w:t>
      </w:r>
    </w:p>
    <w:bookmarkEnd w:id="328"/>
    <w:bookmarkStart w:name="z1444" w:id="329"/>
    <w:p>
      <w:pPr>
        <w:spacing w:after="0"/>
        <w:ind w:left="0"/>
        <w:jc w:val="both"/>
      </w:pPr>
      <w:r>
        <w:rPr>
          <w:rFonts w:ascii="Times New Roman"/>
          <w:b w:val="false"/>
          <w:i w:val="false"/>
          <w:color w:val="000000"/>
          <w:sz w:val="28"/>
        </w:rPr>
        <w:t>
      259)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(балық ресурстарын және басқа да су жануарларын қоспағанда) қолдан өсіру жөніндегі қызметтің басталғаны немесе тоқтатылғаны туралы хабарламаларды қабылдауды жүзеге асырады;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260)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46" w:id="330"/>
    <w:p>
      <w:pPr>
        <w:spacing w:after="0"/>
        <w:ind w:left="0"/>
        <w:jc w:val="both"/>
      </w:pPr>
      <w:r>
        <w:rPr>
          <w:rFonts w:ascii="Times New Roman"/>
          <w:b w:val="false"/>
          <w:i w:val="false"/>
          <w:color w:val="000000"/>
          <w:sz w:val="28"/>
        </w:rPr>
        <w:t>
      261) аңшылық шаруашылықтары субъектілерін дамыту жоспарының үлгілік нысанын әзірлейді және бекітеді;</w:t>
      </w:r>
    </w:p>
    <w:bookmarkEnd w:id="330"/>
    <w:bookmarkStart w:name="z1447" w:id="331"/>
    <w:p>
      <w:pPr>
        <w:spacing w:after="0"/>
        <w:ind w:left="0"/>
        <w:jc w:val="both"/>
      </w:pPr>
      <w:r>
        <w:rPr>
          <w:rFonts w:ascii="Times New Roman"/>
          <w:b w:val="false"/>
          <w:i w:val="false"/>
          <w:color w:val="000000"/>
          <w:sz w:val="28"/>
        </w:rPr>
        <w:t>
      262) аңшылық минимумды әзірлейді және бекітеді;</w:t>
      </w:r>
    </w:p>
    <w:bookmarkEnd w:id="331"/>
    <w:bookmarkStart w:name="z1448" w:id="332"/>
    <w:p>
      <w:pPr>
        <w:spacing w:after="0"/>
        <w:ind w:left="0"/>
        <w:jc w:val="both"/>
      </w:pPr>
      <w:r>
        <w:rPr>
          <w:rFonts w:ascii="Times New Roman"/>
          <w:b w:val="false"/>
          <w:i w:val="false"/>
          <w:color w:val="000000"/>
          <w:sz w:val="28"/>
        </w:rPr>
        <w:t>
      263) аңшылар мен аңшылық шаруашылығы субъектілері қоғамдық бірлестіктерінің республикалық қауымдастығының аңшылық минимумы бойынша емтихан өткізу қағидаларын әзірлейді және бекітеді;</w:t>
      </w:r>
    </w:p>
    <w:bookmarkEnd w:id="332"/>
    <w:bookmarkStart w:name="z1449" w:id="333"/>
    <w:p>
      <w:pPr>
        <w:spacing w:after="0"/>
        <w:ind w:left="0"/>
        <w:jc w:val="both"/>
      </w:pPr>
      <w:r>
        <w:rPr>
          <w:rFonts w:ascii="Times New Roman"/>
          <w:b w:val="false"/>
          <w:i w:val="false"/>
          <w:color w:val="000000"/>
          <w:sz w:val="28"/>
        </w:rPr>
        <w:t>
      264) республикалық маңызы бар мемлекеттік табиғат ескерткіштерінің шекараларын және аумақтарын қорғау режимінің түрін бекітеді;</w:t>
      </w:r>
    </w:p>
    <w:bookmarkEnd w:id="333"/>
    <w:bookmarkStart w:name="z1450" w:id="334"/>
    <w:p>
      <w:pPr>
        <w:spacing w:after="0"/>
        <w:ind w:left="0"/>
        <w:jc w:val="both"/>
      </w:pPr>
      <w:r>
        <w:rPr>
          <w:rFonts w:ascii="Times New Roman"/>
          <w:b w:val="false"/>
          <w:i w:val="false"/>
          <w:color w:val="000000"/>
          <w:sz w:val="28"/>
        </w:rPr>
        <w:t>
      265) ерекше қорғалатын табиғи аумақтарды құру және кеңейту жөніндегі жаратылыстану-ғылыми және техникалық-экономикалық негіздемелердің жобаларын әзірлеу, сондай-ақ техникалық-экономикалық негіздемені түзету тәртібін бекітеді;</w:t>
      </w:r>
    </w:p>
    <w:bookmarkEnd w:id="334"/>
    <w:bookmarkStart w:name="z1451" w:id="335"/>
    <w:p>
      <w:pPr>
        <w:spacing w:after="0"/>
        <w:ind w:left="0"/>
        <w:jc w:val="both"/>
      </w:pPr>
      <w:r>
        <w:rPr>
          <w:rFonts w:ascii="Times New Roman"/>
          <w:b w:val="false"/>
          <w:i w:val="false"/>
          <w:color w:val="000000"/>
          <w:sz w:val="28"/>
        </w:rPr>
        <w:t>
      266) "Ерекше қорғалатын табиғи аумақтар туралы" Қазақстан Республикасының Заңы 43-1-бабының 1-тармағында көзделген жағдайда жергілікті халықтың мұқтажы үшін рұқсат етілетін әуесқойлық (спорттық) балық аулау қағидаларын бекітеді;</w:t>
      </w:r>
    </w:p>
    <w:bookmarkEnd w:id="335"/>
    <w:bookmarkStart w:name="z1452" w:id="336"/>
    <w:p>
      <w:pPr>
        <w:spacing w:after="0"/>
        <w:ind w:left="0"/>
        <w:jc w:val="both"/>
      </w:pPr>
      <w:r>
        <w:rPr>
          <w:rFonts w:ascii="Times New Roman"/>
          <w:b w:val="false"/>
          <w:i w:val="false"/>
          <w:color w:val="000000"/>
          <w:sz w:val="28"/>
        </w:rPr>
        <w:t>
      267) биоәртүрлілікті 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 әзірлейді және бекітеді;</w:t>
      </w:r>
    </w:p>
    <w:bookmarkEnd w:id="336"/>
    <w:bookmarkStart w:name="z1453" w:id="337"/>
    <w:p>
      <w:pPr>
        <w:spacing w:after="0"/>
        <w:ind w:left="0"/>
        <w:jc w:val="both"/>
      </w:pPr>
      <w:r>
        <w:rPr>
          <w:rFonts w:ascii="Times New Roman"/>
          <w:b w:val="false"/>
          <w:i w:val="false"/>
          <w:color w:val="000000"/>
          <w:sz w:val="28"/>
        </w:rPr>
        <w:t>
      268) заңды тұлға мәртебесі бар ерекше қорғалатын табиғи аумақтардың құрамына кіретін су объектілерінде (спорттық) балық аулау, мелиорациялық аулау, ғылыми-зерттеу үшін аулау, өсімін молайту мақсатында аулау қағидаларын әзірлейді және бекітеді;</w:t>
      </w:r>
    </w:p>
    <w:bookmarkEnd w:id="337"/>
    <w:bookmarkStart w:name="z1454" w:id="338"/>
    <w:p>
      <w:pPr>
        <w:spacing w:after="0"/>
        <w:ind w:left="0"/>
        <w:jc w:val="both"/>
      </w:pPr>
      <w:r>
        <w:rPr>
          <w:rFonts w:ascii="Times New Roman"/>
          <w:b w:val="false"/>
          <w:i w:val="false"/>
          <w:color w:val="000000"/>
          <w:sz w:val="28"/>
        </w:rPr>
        <w:t>
      269)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әзірлейді және бекітеді;</w:t>
      </w:r>
    </w:p>
    <w:bookmarkEnd w:id="338"/>
    <w:bookmarkStart w:name="z1455" w:id="339"/>
    <w:p>
      <w:pPr>
        <w:spacing w:after="0"/>
        <w:ind w:left="0"/>
        <w:jc w:val="both"/>
      </w:pPr>
      <w:r>
        <w:rPr>
          <w:rFonts w:ascii="Times New Roman"/>
          <w:b w:val="false"/>
          <w:i w:val="false"/>
          <w:color w:val="000000"/>
          <w:sz w:val="28"/>
        </w:rPr>
        <w:t>
      270) ерекше қорғалатын табиғи аумақтардың мемлекеттік кадастрын жүргізу қағидаларын әзірлейді және бекітеді;</w:t>
      </w:r>
    </w:p>
    <w:bookmarkEnd w:id="339"/>
    <w:bookmarkStart w:name="z1456" w:id="340"/>
    <w:p>
      <w:pPr>
        <w:spacing w:after="0"/>
        <w:ind w:left="0"/>
        <w:jc w:val="both"/>
      </w:pPr>
      <w:r>
        <w:rPr>
          <w:rFonts w:ascii="Times New Roman"/>
          <w:b w:val="false"/>
          <w:i w:val="false"/>
          <w:color w:val="000000"/>
          <w:sz w:val="28"/>
        </w:rPr>
        <w:t>
      271) республикалық және жергілікті маңызы бар ерекше қорғалатын табиғи аумақтардың паспорттарын әзірлеу және тіркеу (қайта тіркеу) қағидаларын әзірлейді және бекітеді;</w:t>
      </w:r>
    </w:p>
    <w:bookmarkEnd w:id="340"/>
    <w:bookmarkStart w:name="z1457" w:id="341"/>
    <w:p>
      <w:pPr>
        <w:spacing w:after="0"/>
        <w:ind w:left="0"/>
        <w:jc w:val="both"/>
      </w:pPr>
      <w:r>
        <w:rPr>
          <w:rFonts w:ascii="Times New Roman"/>
          <w:b w:val="false"/>
          <w:i w:val="false"/>
          <w:color w:val="000000"/>
          <w:sz w:val="28"/>
        </w:rPr>
        <w:t>
      272) табиғат қорғау ұйымын басқару жоспарын әзірлеу қағидаларын әзірлейді және бекітеді;</w:t>
      </w:r>
    </w:p>
    <w:bookmarkEnd w:id="341"/>
    <w:bookmarkStart w:name="z2143" w:id="342"/>
    <w:p>
      <w:pPr>
        <w:spacing w:after="0"/>
        <w:ind w:left="0"/>
        <w:jc w:val="both"/>
      </w:pPr>
      <w:r>
        <w:rPr>
          <w:rFonts w:ascii="Times New Roman"/>
          <w:b w:val="false"/>
          <w:i w:val="false"/>
          <w:color w:val="000000"/>
          <w:sz w:val="28"/>
        </w:rPr>
        <w:t>
      272-1) "Ғылыми табиғи объект – ұлттық игілік" мәртебесін беруге жататын ғылыми табиғи объектілерді айқындау қағидаларын әзірлейді және бекітеді;</w:t>
      </w:r>
    </w:p>
    <w:bookmarkEnd w:id="342"/>
    <w:bookmarkStart w:name="z2144" w:id="343"/>
    <w:p>
      <w:pPr>
        <w:spacing w:after="0"/>
        <w:ind w:left="0"/>
        <w:jc w:val="both"/>
      </w:pPr>
      <w:r>
        <w:rPr>
          <w:rFonts w:ascii="Times New Roman"/>
          <w:b w:val="false"/>
          <w:i w:val="false"/>
          <w:color w:val="000000"/>
          <w:sz w:val="28"/>
        </w:rPr>
        <w:t>
      272-2) "Ғылыми табиғи объект – ұлттық игілік" мәртебесін куәландыру тәртібін және сертификат нысанын бекітеді;</w:t>
      </w:r>
    </w:p>
    <w:bookmarkEnd w:id="343"/>
    <w:bookmarkStart w:name="z1458" w:id="344"/>
    <w:p>
      <w:pPr>
        <w:spacing w:after="0"/>
        <w:ind w:left="0"/>
        <w:jc w:val="both"/>
      </w:pPr>
      <w:r>
        <w:rPr>
          <w:rFonts w:ascii="Times New Roman"/>
          <w:b w:val="false"/>
          <w:i w:val="false"/>
          <w:color w:val="000000"/>
          <w:sz w:val="28"/>
        </w:rPr>
        <w:t>
      273) жеке тұлғалардың ерекше қорғалатын табиғи аумақтарда болу қағидаларын әзірлейді және бекітеді;</w:t>
      </w:r>
    </w:p>
    <w:bookmarkEnd w:id="344"/>
    <w:bookmarkStart w:name="z1459" w:id="345"/>
    <w:p>
      <w:pPr>
        <w:spacing w:after="0"/>
        <w:ind w:left="0"/>
        <w:jc w:val="both"/>
      </w:pPr>
      <w:r>
        <w:rPr>
          <w:rFonts w:ascii="Times New Roman"/>
          <w:b w:val="false"/>
          <w:i w:val="false"/>
          <w:color w:val="000000"/>
          <w:sz w:val="28"/>
        </w:rPr>
        <w:t xml:space="preserve">
      274) "Ерекше қорғалатын табиғи аумақтар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43-1-бабының 2-тармағында көзделген жағдайда жүзеге асырылатын мелиорациялық аулауды жүргізу қағидаларын әзірлейді және бекітеді;</w:t>
      </w:r>
    </w:p>
    <w:bookmarkEnd w:id="345"/>
    <w:bookmarkStart w:name="z1460" w:id="346"/>
    <w:p>
      <w:pPr>
        <w:spacing w:after="0"/>
        <w:ind w:left="0"/>
        <w:jc w:val="both"/>
      </w:pPr>
      <w:r>
        <w:rPr>
          <w:rFonts w:ascii="Times New Roman"/>
          <w:b w:val="false"/>
          <w:i w:val="false"/>
          <w:color w:val="000000"/>
          <w:sz w:val="28"/>
        </w:rPr>
        <w:t>
      275) табиғат қорғау мекемелерінде ғылыми қызметті және ғылыми зерттеулерді ұйымдастыру мен жүргізу қағидаларын әзірлейді және бекітеді;</w:t>
      </w:r>
    </w:p>
    <w:bookmarkEnd w:id="346"/>
    <w:bookmarkStart w:name="z1461" w:id="347"/>
    <w:p>
      <w:pPr>
        <w:spacing w:after="0"/>
        <w:ind w:left="0"/>
        <w:jc w:val="both"/>
      </w:pPr>
      <w:r>
        <w:rPr>
          <w:rFonts w:ascii="Times New Roman"/>
          <w:b w:val="false"/>
          <w:i w:val="false"/>
          <w:color w:val="000000"/>
          <w:sz w:val="28"/>
        </w:rPr>
        <w:t>
      276) ведомствоаралық ботаникалық және зоологиялық комиссиялар туралы ережені және оның құрамын әзірлейді және бекітеді;</w:t>
      </w:r>
    </w:p>
    <w:bookmarkEnd w:id="347"/>
    <w:bookmarkStart w:name="z1462" w:id="348"/>
    <w:p>
      <w:pPr>
        <w:spacing w:after="0"/>
        <w:ind w:left="0"/>
        <w:jc w:val="both"/>
      </w:pPr>
      <w:r>
        <w:rPr>
          <w:rFonts w:ascii="Times New Roman"/>
          <w:b w:val="false"/>
          <w:i w:val="false"/>
          <w:color w:val="000000"/>
          <w:sz w:val="28"/>
        </w:rPr>
        <w:t>
      277)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әзірлейді және бекітеді, олардың жүргізілуін қамтамасыз етеді;</w:t>
      </w:r>
    </w:p>
    <w:bookmarkEnd w:id="348"/>
    <w:bookmarkStart w:name="z1463" w:id="349"/>
    <w:p>
      <w:pPr>
        <w:spacing w:after="0"/>
        <w:ind w:left="0"/>
        <w:jc w:val="both"/>
      </w:pPr>
      <w:r>
        <w:rPr>
          <w:rFonts w:ascii="Times New Roman"/>
          <w:b w:val="false"/>
          <w:i w:val="false"/>
          <w:color w:val="000000"/>
          <w:sz w:val="28"/>
        </w:rPr>
        <w:t>
      278) су объектілеріне шекті жол берілетін зиянды әсерлердің нормативтерін келіседі;</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279) – 284)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70" w:id="350"/>
    <w:p>
      <w:pPr>
        <w:spacing w:after="0"/>
        <w:ind w:left="0"/>
        <w:jc w:val="both"/>
      </w:pPr>
      <w:r>
        <w:rPr>
          <w:rFonts w:ascii="Times New Roman"/>
          <w:b w:val="false"/>
          <w:i w:val="false"/>
          <w:color w:val="000000"/>
          <w:sz w:val="28"/>
        </w:rPr>
        <w:t>
      285) республикалық маңызы бар сауықтыру мақсатындағы су объектілерінің тізбесін су қорын пайдалану және қорғау, сумен жабдықтау, су бұру және ирригация аясындағы бақылау саласындағы уәкілетті органға ұсынады;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286) - 294)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295) - 316)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02" w:id="351"/>
    <w:p>
      <w:pPr>
        <w:spacing w:after="0"/>
        <w:ind w:left="0"/>
        <w:jc w:val="both"/>
      </w:pPr>
      <w:r>
        <w:rPr>
          <w:rFonts w:ascii="Times New Roman"/>
          <w:b w:val="false"/>
          <w:i w:val="false"/>
          <w:color w:val="000000"/>
          <w:sz w:val="28"/>
        </w:rPr>
        <w:t>
      317) халықаралық шарттарды іске асыруды қоса алғанда, орман қатынастарын басқару, жануарлар дүниесін (балық ресурстарын және басқа да су жануарларын қоспағанда) қорғау, өсімін молайту, пайдалану, ерекше қорғалатын табиғи аумақтар саласындағы халықаралық ынтымақтастықты жүзеге асырады;</w:t>
      </w:r>
    </w:p>
    <w:bookmarkEnd w:id="351"/>
    <w:bookmarkStart w:name="z2145" w:id="352"/>
    <w:p>
      <w:pPr>
        <w:spacing w:after="0"/>
        <w:ind w:left="0"/>
        <w:jc w:val="both"/>
      </w:pPr>
      <w:r>
        <w:rPr>
          <w:rFonts w:ascii="Times New Roman"/>
          <w:b w:val="false"/>
          <w:i w:val="false"/>
          <w:color w:val="000000"/>
          <w:sz w:val="28"/>
        </w:rPr>
        <w:t>
      317-1) "Ақпаратқа қол жеткізу туралы" Қазақстан Республикасының Заңына сәйкес өз қарамағындағы ерекше қорғалатын табиғи аумақтар мен мемлекеттік табиғи-қорық қорының объектілері, экологиялық желіні дамыту саласындағы ашық ақпаратқа еркін қол жеткізуді қамтамасыз етеді;</w:t>
      </w:r>
    </w:p>
    <w:bookmarkEnd w:id="352"/>
    <w:bookmarkStart w:name="z1503" w:id="353"/>
    <w:p>
      <w:pPr>
        <w:spacing w:after="0"/>
        <w:ind w:left="0"/>
        <w:jc w:val="both"/>
      </w:pPr>
      <w:r>
        <w:rPr>
          <w:rFonts w:ascii="Times New Roman"/>
          <w:b w:val="false"/>
          <w:i w:val="false"/>
          <w:color w:val="000000"/>
          <w:sz w:val="28"/>
        </w:rPr>
        <w:t>
      318) қажет болған кезде бақылау жөніндегі іс-шараларды әзірлейді;</w:t>
      </w:r>
    </w:p>
    <w:bookmarkEnd w:id="353"/>
    <w:bookmarkStart w:name="z1504" w:id="354"/>
    <w:p>
      <w:pPr>
        <w:spacing w:after="0"/>
        <w:ind w:left="0"/>
        <w:jc w:val="both"/>
      </w:pPr>
      <w:r>
        <w:rPr>
          <w:rFonts w:ascii="Times New Roman"/>
          <w:b w:val="false"/>
          <w:i w:val="false"/>
          <w:color w:val="000000"/>
          <w:sz w:val="28"/>
        </w:rPr>
        <w:t>
      319) өз құзыреті шегінде мемлекеттік құпияларды құрайтын мәліметтердің қорғалуын қамтамасыз етеді;</w:t>
      </w:r>
    </w:p>
    <w:bookmarkEnd w:id="354"/>
    <w:bookmarkStart w:name="z1505" w:id="355"/>
    <w:p>
      <w:pPr>
        <w:spacing w:after="0"/>
        <w:ind w:left="0"/>
        <w:jc w:val="both"/>
      </w:pPr>
      <w:r>
        <w:rPr>
          <w:rFonts w:ascii="Times New Roman"/>
          <w:b w:val="false"/>
          <w:i w:val="false"/>
          <w:color w:val="000000"/>
          <w:sz w:val="28"/>
        </w:rPr>
        <w:t>
      320)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жобаларын және бюджеттік бағдарламалардың іске асырылуы туралы есептерді жария талқылауды жүргізеді;</w:t>
      </w:r>
    </w:p>
    <w:bookmarkEnd w:id="355"/>
    <w:bookmarkStart w:name="z1506" w:id="356"/>
    <w:p>
      <w:pPr>
        <w:spacing w:after="0"/>
        <w:ind w:left="0"/>
        <w:jc w:val="both"/>
      </w:pPr>
      <w:r>
        <w:rPr>
          <w:rFonts w:ascii="Times New Roman"/>
          <w:b w:val="false"/>
          <w:i w:val="false"/>
          <w:color w:val="000000"/>
          <w:sz w:val="28"/>
        </w:rPr>
        <w:t>
      321) мемлекеттік органның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орналастырады, сондай-ақ мемлекеттік органдардың қызметін жария талқылауды жүргізеді;</w:t>
      </w:r>
    </w:p>
    <w:bookmarkEnd w:id="356"/>
    <w:bookmarkStart w:name="z1507" w:id="357"/>
    <w:p>
      <w:pPr>
        <w:spacing w:after="0"/>
        <w:ind w:left="0"/>
        <w:jc w:val="both"/>
      </w:pPr>
      <w:r>
        <w:rPr>
          <w:rFonts w:ascii="Times New Roman"/>
          <w:b w:val="false"/>
          <w:i w:val="false"/>
          <w:color w:val="000000"/>
          <w:sz w:val="28"/>
        </w:rPr>
        <w:t>
      322) Қазақстан Республикасының Тұңғыш Президенті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мүдделі мемлекеттік органдарға келісуге жіберілгенге дейін заңға тәуелді нормативтік құқықтық актілердің әзірленген жобаларын түсіндірме жазбаларымен және оларға салыстырма кестелермен (заңға тәуелді нормативтік құқықтық актілерге өзгерістер және (немесе) толықтырулар енгізілген жағдайларда) бірге ашық нормативтік құқықтық актілердің интернет-порталында жария талқылау үшін орналастырады;</w:t>
      </w:r>
    </w:p>
    <w:bookmarkEnd w:id="357"/>
    <w:bookmarkStart w:name="z1508" w:id="358"/>
    <w:p>
      <w:pPr>
        <w:spacing w:after="0"/>
        <w:ind w:left="0"/>
        <w:jc w:val="both"/>
      </w:pPr>
      <w:r>
        <w:rPr>
          <w:rFonts w:ascii="Times New Roman"/>
          <w:b w:val="false"/>
          <w:i w:val="false"/>
          <w:color w:val="000000"/>
          <w:sz w:val="28"/>
        </w:rPr>
        <w:t>
      323) өзінің құрылымдық және аумақтық бөлімшелерінің, ведомстволық бағынысты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ішкі бақылауды жүзеге асырады;</w:t>
      </w:r>
    </w:p>
    <w:bookmarkEnd w:id="358"/>
    <w:bookmarkStart w:name="z1509" w:id="359"/>
    <w:p>
      <w:pPr>
        <w:spacing w:after="0"/>
        <w:ind w:left="0"/>
        <w:jc w:val="both"/>
      </w:pPr>
      <w:r>
        <w:rPr>
          <w:rFonts w:ascii="Times New Roman"/>
          <w:b w:val="false"/>
          <w:i w:val="false"/>
          <w:color w:val="000000"/>
          <w:sz w:val="28"/>
        </w:rPr>
        <w:t xml:space="preserve">
      324) өз құзыреті шегінде "Ұлттық қауіпсіздік туралы" Қазақстан Республикасы Заңының 15-бабы 2-тармағының 1) тармақшасына сәйкес ұлттық қауiпсiздiк, "Мемлекеттік құпиялар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мемлекеттік құпияларды қорғау, "Азаматтық қорғау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азаматтық қорғау, "Жұмылдыру дайындығы мен жұмылдыру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жұмылдыру дайындығы мен жұмылдыру саласындағы Қазақстан Республикасының заңдары мен өзге де нормативтік құқықтық актiлерінiң сақталуын қамтамасыз етедi;</w:t>
      </w:r>
    </w:p>
    <w:bookmarkEnd w:id="359"/>
    <w:bookmarkStart w:name="z1510" w:id="360"/>
    <w:p>
      <w:pPr>
        <w:spacing w:after="0"/>
        <w:ind w:left="0"/>
        <w:jc w:val="both"/>
      </w:pPr>
      <w:r>
        <w:rPr>
          <w:rFonts w:ascii="Times New Roman"/>
          <w:b w:val="false"/>
          <w:i w:val="false"/>
          <w:color w:val="000000"/>
          <w:sz w:val="28"/>
        </w:rPr>
        <w:t>
      325) тиісті мемлекеттік басқару саласында жұмылдыру дайындығы мен жұмылдыру үшін жауаптылықта болады, сондай-ақ жұмылдыру органдарының жұмыскерлеріне олардың өздеріне жүктелген міндеттерді орындауы үшін қажетті жағдайлар жасайды;</w:t>
      </w:r>
    </w:p>
    <w:bookmarkEnd w:id="360"/>
    <w:bookmarkStart w:name="z1511" w:id="361"/>
    <w:p>
      <w:pPr>
        <w:spacing w:after="0"/>
        <w:ind w:left="0"/>
        <w:jc w:val="both"/>
      </w:pPr>
      <w:r>
        <w:rPr>
          <w:rFonts w:ascii="Times New Roman"/>
          <w:b w:val="false"/>
          <w:i w:val="false"/>
          <w:color w:val="000000"/>
          <w:sz w:val="28"/>
        </w:rPr>
        <w:t>
      326) өз құзыреті шегінде азаматтық қорғау іс-шараларын жүзеге асыруды қамтамасыз етеді;</w:t>
      </w:r>
    </w:p>
    <w:bookmarkEnd w:id="361"/>
    <w:bookmarkStart w:name="z1512" w:id="362"/>
    <w:p>
      <w:pPr>
        <w:spacing w:after="0"/>
        <w:ind w:left="0"/>
        <w:jc w:val="both"/>
      </w:pPr>
      <w:r>
        <w:rPr>
          <w:rFonts w:ascii="Times New Roman"/>
          <w:b w:val="false"/>
          <w:i w:val="false"/>
          <w:color w:val="000000"/>
          <w:sz w:val="28"/>
        </w:rPr>
        <w:t>
      327) төтенше жағдайлар туындауының алдын алу және оларды жою, олар туындаған жағдайда нұқсан мен ысыраптың 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bookmarkEnd w:id="362"/>
    <w:bookmarkStart w:name="z2156" w:id="363"/>
    <w:p>
      <w:pPr>
        <w:spacing w:after="0"/>
        <w:ind w:left="0"/>
        <w:jc w:val="both"/>
      </w:pPr>
      <w:r>
        <w:rPr>
          <w:rFonts w:ascii="Times New Roman"/>
          <w:b w:val="false"/>
          <w:i w:val="false"/>
          <w:color w:val="000000"/>
          <w:sz w:val="28"/>
        </w:rPr>
        <w:t>
      327-1) мемлекеттiк экологиялық сараптаманың оң қорытындысы, сондай-ақ денсаулық сақтау, білім және ғылым саласындағы уәкiлеттi мемлекеттiк органдардың қорытындылары негiзiнде жекелеген аумақтарды (акваторийлерді) төтенше экологиялық жағдай аймағы деп жариялау туралы шешім қабылдайды;</w:t>
      </w:r>
    </w:p>
    <w:bookmarkEnd w:id="363"/>
    <w:bookmarkStart w:name="z2157" w:id="364"/>
    <w:p>
      <w:pPr>
        <w:spacing w:after="0"/>
        <w:ind w:left="0"/>
        <w:jc w:val="both"/>
      </w:pPr>
      <w:r>
        <w:rPr>
          <w:rFonts w:ascii="Times New Roman"/>
          <w:b w:val="false"/>
          <w:i w:val="false"/>
          <w:color w:val="000000"/>
          <w:sz w:val="28"/>
        </w:rPr>
        <w:t>
      327-2)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қолданысын тоқтату туралы шешім қабылдайды;</w:t>
      </w:r>
    </w:p>
    <w:bookmarkEnd w:id="364"/>
    <w:bookmarkStart w:name="z2158" w:id="365"/>
    <w:p>
      <w:pPr>
        <w:spacing w:after="0"/>
        <w:ind w:left="0"/>
        <w:jc w:val="both"/>
      </w:pPr>
      <w:r>
        <w:rPr>
          <w:rFonts w:ascii="Times New Roman"/>
          <w:b w:val="false"/>
          <w:i w:val="false"/>
          <w:color w:val="000000"/>
          <w:sz w:val="28"/>
        </w:rPr>
        <w:t>
      327-3) су объектiлерiндегi немесе өзен бассейндерiндегi және жерасты суларының кен орындарындағы төтенше экологиялық жағдайды жариялайды;</w:t>
      </w:r>
    </w:p>
    <w:bookmarkEnd w:id="365"/>
    <w:bookmarkStart w:name="z1513" w:id="366"/>
    <w:p>
      <w:pPr>
        <w:spacing w:after="0"/>
        <w:ind w:left="0"/>
        <w:jc w:val="both"/>
      </w:pPr>
      <w:r>
        <w:rPr>
          <w:rFonts w:ascii="Times New Roman"/>
          <w:b w:val="false"/>
          <w:i w:val="false"/>
          <w:color w:val="000000"/>
          <w:sz w:val="28"/>
        </w:rPr>
        <w:t>
      328) ұлттық қауіпсіздікті қамтамасыз ету жөніндегі іс-шараларды жоспарлау және өткізу бойынша ведомстволық бағынысты ұйымдардың қызметіне басшылықты жүзеге асырады;</w:t>
      </w:r>
    </w:p>
    <w:bookmarkEnd w:id="366"/>
    <w:bookmarkStart w:name="z1514" w:id="367"/>
    <w:p>
      <w:pPr>
        <w:spacing w:after="0"/>
        <w:ind w:left="0"/>
        <w:jc w:val="both"/>
      </w:pPr>
      <w:r>
        <w:rPr>
          <w:rFonts w:ascii="Times New Roman"/>
          <w:b w:val="false"/>
          <w:i w:val="false"/>
          <w:color w:val="000000"/>
          <w:sz w:val="28"/>
        </w:rPr>
        <w:t>
      329) ең озық қолжетімді техникалар жөнінде оларды қолданудың барлық салалары бойынша қорытындыларды 2023 жылғы 31 желтоқсаннан кешіктірмей бекітуді қамтамасыз етеді;</w:t>
      </w:r>
    </w:p>
    <w:bookmarkEnd w:id="367"/>
    <w:bookmarkStart w:name="z1515" w:id="368"/>
    <w:p>
      <w:pPr>
        <w:spacing w:after="0"/>
        <w:ind w:left="0"/>
        <w:jc w:val="both"/>
      </w:pPr>
      <w:r>
        <w:rPr>
          <w:rFonts w:ascii="Times New Roman"/>
          <w:b w:val="false"/>
          <w:i w:val="false"/>
          <w:color w:val="000000"/>
          <w:sz w:val="28"/>
        </w:rPr>
        <w:t>
      330) технологияларды "жасыл" технологиялар ретінде тану қағидаларын әзірлейді;</w:t>
      </w:r>
    </w:p>
    <w:bookmarkEnd w:id="368"/>
    <w:bookmarkStart w:name="z1516" w:id="369"/>
    <w:p>
      <w:pPr>
        <w:spacing w:after="0"/>
        <w:ind w:left="0"/>
        <w:jc w:val="both"/>
      </w:pPr>
      <w:r>
        <w:rPr>
          <w:rFonts w:ascii="Times New Roman"/>
          <w:b w:val="false"/>
          <w:i w:val="false"/>
          <w:color w:val="000000"/>
          <w:sz w:val="28"/>
        </w:rPr>
        <w:t>
      331) "жасыл" облигациялар және "жасыл" кредиттер арқылы қаржыландыруға жататын "жасыл" жобалардың сыныптамаларын (таксономияларын) әзірлейді;</w:t>
      </w:r>
    </w:p>
    <w:bookmarkEnd w:id="369"/>
    <w:bookmarkStart w:name="z1517" w:id="370"/>
    <w:p>
      <w:pPr>
        <w:spacing w:after="0"/>
        <w:ind w:left="0"/>
        <w:jc w:val="both"/>
      </w:pPr>
      <w:r>
        <w:rPr>
          <w:rFonts w:ascii="Times New Roman"/>
          <w:b w:val="false"/>
          <w:i w:val="false"/>
          <w:color w:val="000000"/>
          <w:sz w:val="28"/>
        </w:rPr>
        <w:t>
      332) қоршаған ортаны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да көп пайызы тікелей немесе жанама түрде мемлекетке және/немесе ұлттық басқарушы холдингке тиесілі ұйымды қаржыландыру қағидалары мен шарттарын келіседі;</w:t>
      </w:r>
    </w:p>
    <w:bookmarkEnd w:id="370"/>
    <w:bookmarkStart w:name="z1518" w:id="371"/>
    <w:p>
      <w:pPr>
        <w:spacing w:after="0"/>
        <w:ind w:left="0"/>
        <w:jc w:val="both"/>
      </w:pPr>
      <w:r>
        <w:rPr>
          <w:rFonts w:ascii="Times New Roman"/>
          <w:b w:val="false"/>
          <w:i w:val="false"/>
          <w:color w:val="000000"/>
          <w:sz w:val="28"/>
        </w:rPr>
        <w:t>
      333) қайтарымдылық шарттарында қалдықтарды энергетикалық кәдеге жарату жөніндегі объектілер құрылысын қаржыландыру не қоса қаржыландыру қағидалары мен шарттарын әзірлейді;</w:t>
      </w:r>
    </w:p>
    <w:bookmarkEnd w:id="371"/>
    <w:bookmarkStart w:name="z1519" w:id="372"/>
    <w:p>
      <w:pPr>
        <w:spacing w:after="0"/>
        <w:ind w:left="0"/>
        <w:jc w:val="both"/>
      </w:pPr>
      <w:r>
        <w:rPr>
          <w:rFonts w:ascii="Times New Roman"/>
          <w:b w:val="false"/>
          <w:i w:val="false"/>
          <w:color w:val="000000"/>
          <w:sz w:val="28"/>
        </w:rPr>
        <w:t>
      334) қауіпті және басқа да қалдықтарды Қазақстан Республикасының аумағына әкелу, Қазақстан Республикасының аумағынан әкету, Қазақстан Республикасының аумағы бойынша транзиттеу қағидаларын әзірлейді;</w:t>
      </w:r>
    </w:p>
    <w:bookmarkEnd w:id="372"/>
    <w:bookmarkStart w:name="z1520" w:id="373"/>
    <w:p>
      <w:pPr>
        <w:spacing w:after="0"/>
        <w:ind w:left="0"/>
        <w:jc w:val="both"/>
      </w:pPr>
      <w:r>
        <w:rPr>
          <w:rFonts w:ascii="Times New Roman"/>
          <w:b w:val="false"/>
          <w:i w:val="false"/>
          <w:color w:val="000000"/>
          <w:sz w:val="28"/>
        </w:rPr>
        <w:t>
      335) Каспий теңізінің солтүстік бөлігіндегі мемлекеттік қорық аймағының шекарасын белгілеу туралы Қазақстан Республикасының Үкіметі қаулысының жобасын әзірлейді;</w:t>
      </w:r>
    </w:p>
    <w:bookmarkEnd w:id="373"/>
    <w:bookmarkStart w:name="z1521" w:id="374"/>
    <w:p>
      <w:pPr>
        <w:spacing w:after="0"/>
        <w:ind w:left="0"/>
        <w:jc w:val="both"/>
      </w:pPr>
      <w:r>
        <w:rPr>
          <w:rFonts w:ascii="Times New Roman"/>
          <w:b w:val="false"/>
          <w:i w:val="false"/>
          <w:color w:val="000000"/>
          <w:sz w:val="28"/>
        </w:rPr>
        <w:t>
      336)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әзірлейді және бекітеді;</w:t>
      </w:r>
    </w:p>
    <w:bookmarkEnd w:id="374"/>
    <w:bookmarkStart w:name="z1522" w:id="375"/>
    <w:p>
      <w:pPr>
        <w:spacing w:after="0"/>
        <w:ind w:left="0"/>
        <w:jc w:val="both"/>
      </w:pPr>
      <w:r>
        <w:rPr>
          <w:rFonts w:ascii="Times New Roman"/>
          <w:b w:val="false"/>
          <w:i w:val="false"/>
          <w:color w:val="000000"/>
          <w:sz w:val="28"/>
        </w:rPr>
        <w:t>
      337) экономиканың реттелетін секторларындағы бенчмарктер тізбесін әзірлейді және бекітеді;</w:t>
      </w:r>
    </w:p>
    <w:bookmarkEnd w:id="375"/>
    <w:bookmarkStart w:name="z1523" w:id="376"/>
    <w:p>
      <w:pPr>
        <w:spacing w:after="0"/>
        <w:ind w:left="0"/>
        <w:jc w:val="both"/>
      </w:pPr>
      <w:r>
        <w:rPr>
          <w:rFonts w:ascii="Times New Roman"/>
          <w:b w:val="false"/>
          <w:i w:val="false"/>
          <w:color w:val="000000"/>
          <w:sz w:val="28"/>
        </w:rPr>
        <w:t>
      338) парниктік газдардың шығарылуы мен сіңірілуін мемлекеттік түгендеудің толықтығына, ашықтығына және анықтығына бақылау жүргізу қағидаларын әзірлейді және бекітеді;</w:t>
      </w:r>
    </w:p>
    <w:bookmarkEnd w:id="376"/>
    <w:bookmarkStart w:name="z1524" w:id="377"/>
    <w:p>
      <w:pPr>
        <w:spacing w:after="0"/>
        <w:ind w:left="0"/>
        <w:jc w:val="both"/>
      </w:pPr>
      <w:r>
        <w:rPr>
          <w:rFonts w:ascii="Times New Roman"/>
          <w:b w:val="false"/>
          <w:i w:val="false"/>
          <w:color w:val="000000"/>
          <w:sz w:val="28"/>
        </w:rPr>
        <w:t>
      339) валидация және верификация жүргізу қағидаларын әзірлейді және бекітеді;</w:t>
      </w:r>
    </w:p>
    <w:bookmarkEnd w:id="377"/>
    <w:bookmarkStart w:name="z1525" w:id="378"/>
    <w:p>
      <w:pPr>
        <w:spacing w:after="0"/>
        <w:ind w:left="0"/>
        <w:jc w:val="both"/>
      </w:pPr>
      <w:r>
        <w:rPr>
          <w:rFonts w:ascii="Times New Roman"/>
          <w:b w:val="false"/>
          <w:i w:val="false"/>
          <w:color w:val="000000"/>
          <w:sz w:val="28"/>
        </w:rPr>
        <w:t>
      340) озонды бұзатын заттарды түгендеу қағидаларын әзірлейді және бекітеді;</w:t>
      </w:r>
    </w:p>
    <w:bookmarkEnd w:id="378"/>
    <w:bookmarkStart w:name="z1526" w:id="379"/>
    <w:p>
      <w:pPr>
        <w:spacing w:after="0"/>
        <w:ind w:left="0"/>
        <w:jc w:val="both"/>
      </w:pPr>
      <w:r>
        <w:rPr>
          <w:rFonts w:ascii="Times New Roman"/>
          <w:b w:val="false"/>
          <w:i w:val="false"/>
          <w:color w:val="000000"/>
          <w:sz w:val="28"/>
        </w:rPr>
        <w:t>
      341)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әзірлейді және бекітеді;</w:t>
      </w:r>
    </w:p>
    <w:bookmarkEnd w:id="379"/>
    <w:bookmarkStart w:name="z1527" w:id="380"/>
    <w:p>
      <w:pPr>
        <w:spacing w:after="0"/>
        <w:ind w:left="0"/>
        <w:jc w:val="both"/>
      </w:pPr>
      <w:r>
        <w:rPr>
          <w:rFonts w:ascii="Times New Roman"/>
          <w:b w:val="false"/>
          <w:i w:val="false"/>
          <w:color w:val="000000"/>
          <w:sz w:val="28"/>
        </w:rPr>
        <w:t>
      342) озонды бұзатын заттармен жұмыс істеу жөніндегі қағидаларды әзірлейді және бекітеді;</w:t>
      </w:r>
    </w:p>
    <w:bookmarkEnd w:id="380"/>
    <w:bookmarkStart w:name="z1528" w:id="381"/>
    <w:p>
      <w:pPr>
        <w:spacing w:after="0"/>
        <w:ind w:left="0"/>
        <w:jc w:val="both"/>
      </w:pPr>
      <w:r>
        <w:rPr>
          <w:rFonts w:ascii="Times New Roman"/>
          <w:b w:val="false"/>
          <w:i w:val="false"/>
          <w:color w:val="000000"/>
          <w:sz w:val="28"/>
        </w:rPr>
        <w:t>
      343) озонды бұзатын заттардың мемлекеттік кадастрын жүргізу қағидаларын әзірлейді және бекітеді;</w:t>
      </w:r>
    </w:p>
    <w:bookmarkEnd w:id="381"/>
    <w:bookmarkStart w:name="z1529" w:id="382"/>
    <w:p>
      <w:pPr>
        <w:spacing w:after="0"/>
        <w:ind w:left="0"/>
        <w:jc w:val="both"/>
      </w:pPr>
      <w:r>
        <w:rPr>
          <w:rFonts w:ascii="Times New Roman"/>
          <w:b w:val="false"/>
          <w:i w:val="false"/>
          <w:color w:val="000000"/>
          <w:sz w:val="28"/>
        </w:rPr>
        <w:t>
      344) ауыр металдар эмиссияларын есептеу әдістемесін әзірлейді және бекітеді;</w:t>
      </w:r>
    </w:p>
    <w:bookmarkEnd w:id="382"/>
    <w:bookmarkStart w:name="z1530" w:id="383"/>
    <w:p>
      <w:pPr>
        <w:spacing w:after="0"/>
        <w:ind w:left="0"/>
        <w:jc w:val="both"/>
      </w:pPr>
      <w:r>
        <w:rPr>
          <w:rFonts w:ascii="Times New Roman"/>
          <w:b w:val="false"/>
          <w:i w:val="false"/>
          <w:color w:val="000000"/>
          <w:sz w:val="28"/>
        </w:rPr>
        <w:t>
      345) төзімді органикалық ластағыш заттар эмиссияларын есептеу әдістемесін әзірлейді және бекітеді;</w:t>
      </w:r>
    </w:p>
    <w:bookmarkEnd w:id="383"/>
    <w:bookmarkStart w:name="z1531" w:id="384"/>
    <w:p>
      <w:pPr>
        <w:spacing w:after="0"/>
        <w:ind w:left="0"/>
        <w:jc w:val="both"/>
      </w:pPr>
      <w:r>
        <w:rPr>
          <w:rFonts w:ascii="Times New Roman"/>
          <w:b w:val="false"/>
          <w:i w:val="false"/>
          <w:color w:val="000000"/>
          <w:sz w:val="28"/>
        </w:rPr>
        <w:t>
      346) жобадан кейінгі талдау жүргізу қағидаларын және жобадан кейінгі талдау нәтижелері бойынша қорытынды нысандарын әзірлейді және бекітеді;</w:t>
      </w:r>
    </w:p>
    <w:bookmarkEnd w:id="384"/>
    <w:bookmarkStart w:name="z1532" w:id="385"/>
    <w:p>
      <w:pPr>
        <w:spacing w:after="0"/>
        <w:ind w:left="0"/>
        <w:jc w:val="both"/>
      </w:pPr>
      <w:r>
        <w:rPr>
          <w:rFonts w:ascii="Times New Roman"/>
          <w:b w:val="false"/>
          <w:i w:val="false"/>
          <w:color w:val="000000"/>
          <w:sz w:val="28"/>
        </w:rPr>
        <w:t>
      347) қоршаған ортаны қорғау жөніндегі іс-шаралар жоспарын әзірлеу қағидаларын әзірлейді және бекітеді;</w:t>
      </w:r>
    </w:p>
    <w:bookmarkEnd w:id="385"/>
    <w:bookmarkStart w:name="z1533" w:id="386"/>
    <w:p>
      <w:pPr>
        <w:spacing w:after="0"/>
        <w:ind w:left="0"/>
        <w:jc w:val="both"/>
      </w:pPr>
      <w:r>
        <w:rPr>
          <w:rFonts w:ascii="Times New Roman"/>
          <w:b w:val="false"/>
          <w:i w:val="false"/>
          <w:color w:val="000000"/>
          <w:sz w:val="28"/>
        </w:rPr>
        <w:t>
      348) мемлекеттік климаттық кадастрды жүргізу, сондай-ақ мемлекеттік климаттық кадастр деректерінің құрамын және мемлекеттік органдарға, өзге де ұйымдар мен жеке тұлғаларға оның деректерін беру қағидаларын әзірлейді және бекітеді;</w:t>
      </w:r>
    </w:p>
    <w:bookmarkEnd w:id="386"/>
    <w:bookmarkStart w:name="z1534" w:id="387"/>
    <w:p>
      <w:pPr>
        <w:spacing w:after="0"/>
        <w:ind w:left="0"/>
        <w:jc w:val="both"/>
      </w:pPr>
      <w:r>
        <w:rPr>
          <w:rFonts w:ascii="Times New Roman"/>
          <w:b w:val="false"/>
          <w:i w:val="false"/>
          <w:color w:val="000000"/>
          <w:sz w:val="28"/>
        </w:rPr>
        <w:t>
      349) мемлекеттік гидрометеорологиялық қорды жүргізу қағидаларын әзірлейді және бекітеді;</w:t>
      </w:r>
    </w:p>
    <w:bookmarkEnd w:id="387"/>
    <w:bookmarkStart w:name="z1535" w:id="388"/>
    <w:p>
      <w:pPr>
        <w:spacing w:after="0"/>
        <w:ind w:left="0"/>
        <w:jc w:val="both"/>
      </w:pPr>
      <w:r>
        <w:rPr>
          <w:rFonts w:ascii="Times New Roman"/>
          <w:b w:val="false"/>
          <w:i w:val="false"/>
          <w:color w:val="000000"/>
          <w:sz w:val="28"/>
        </w:rPr>
        <w:t>
      350) ұлттық гидрометеорологиялық қызметтің ақпарат беру қағидаларын әзірлейді және бекітеді;</w:t>
      </w:r>
    </w:p>
    <w:bookmarkEnd w:id="388"/>
    <w:bookmarkStart w:name="z1536" w:id="389"/>
    <w:p>
      <w:pPr>
        <w:spacing w:after="0"/>
        <w:ind w:left="0"/>
        <w:jc w:val="both"/>
      </w:pPr>
      <w:r>
        <w:rPr>
          <w:rFonts w:ascii="Times New Roman"/>
          <w:b w:val="false"/>
          <w:i w:val="false"/>
          <w:color w:val="000000"/>
          <w:sz w:val="28"/>
        </w:rPr>
        <w:t>
      351) стационарлық байқау пункттері және мемлекеттік байқау желісінің атмосфераның ластану жай-күйін байқау пункттері туралы ережені әзірлейді және бекітеді;</w:t>
      </w:r>
    </w:p>
    <w:bookmarkEnd w:id="389"/>
    <w:bookmarkStart w:name="z1537" w:id="390"/>
    <w:p>
      <w:pPr>
        <w:spacing w:after="0"/>
        <w:ind w:left="0"/>
        <w:jc w:val="both"/>
      </w:pPr>
      <w:r>
        <w:rPr>
          <w:rFonts w:ascii="Times New Roman"/>
          <w:b w:val="false"/>
          <w:i w:val="false"/>
          <w:color w:val="000000"/>
          <w:sz w:val="28"/>
        </w:rPr>
        <w:t>
      352) жерді неғұрлым құнды жерден құндылығы төменіне ауыстыру, консервациялау, сондай-ақ экологиялық зілзала аймағына немесе төтенше экологиялық жағдай аймағына жатқызу қажеттігін айқындау мақсатында оны бағалаудың экологиялық өлшемшарттарын әзірлейді және бекітеді;</w:t>
      </w:r>
    </w:p>
    <w:bookmarkEnd w:id="390"/>
    <w:bookmarkStart w:name="z1538" w:id="391"/>
    <w:p>
      <w:pPr>
        <w:spacing w:after="0"/>
        <w:ind w:left="0"/>
        <w:jc w:val="both"/>
      </w:pPr>
      <w:r>
        <w:rPr>
          <w:rFonts w:ascii="Times New Roman"/>
          <w:b w:val="false"/>
          <w:i w:val="false"/>
          <w:color w:val="000000"/>
          <w:sz w:val="28"/>
        </w:rPr>
        <w:t>
      353) атмосфералық ауаға жол берілетін антропогендік әсер ету нормативтерін айқындау қағидаларын әзірлейді және бекітеді;</w:t>
      </w:r>
    </w:p>
    <w:bookmarkEnd w:id="391"/>
    <w:bookmarkStart w:name="z1539" w:id="392"/>
    <w:p>
      <w:pPr>
        <w:spacing w:after="0"/>
        <w:ind w:left="0"/>
        <w:jc w:val="both"/>
      </w:pPr>
      <w:r>
        <w:rPr>
          <w:rFonts w:ascii="Times New Roman"/>
          <w:b w:val="false"/>
          <w:i w:val="false"/>
          <w:color w:val="000000"/>
          <w:sz w:val="28"/>
        </w:rPr>
        <w:t>
      354) су объектілеріне жол берілетін антропогендік әсер ету нормативтерін айқындау қағидаларын әзірлейді және бекітеді;</w:t>
      </w:r>
    </w:p>
    <w:bookmarkEnd w:id="392"/>
    <w:bookmarkStart w:name="z1540" w:id="393"/>
    <w:p>
      <w:pPr>
        <w:spacing w:after="0"/>
        <w:ind w:left="0"/>
        <w:jc w:val="both"/>
      </w:pPr>
      <w:r>
        <w:rPr>
          <w:rFonts w:ascii="Times New Roman"/>
          <w:b w:val="false"/>
          <w:i w:val="false"/>
          <w:color w:val="000000"/>
          <w:sz w:val="28"/>
        </w:rPr>
        <w:t>
      355) күкіртті карталарда ашық түрде күкіртті орналастыру нормативтерінің жобасын әзірлеу әдістемесін әзірлейді және бекітеді;</w:t>
      </w:r>
    </w:p>
    <w:bookmarkEnd w:id="393"/>
    <w:bookmarkStart w:name="z1541" w:id="394"/>
    <w:p>
      <w:pPr>
        <w:spacing w:after="0"/>
        <w:ind w:left="0"/>
        <w:jc w:val="both"/>
      </w:pPr>
      <w:r>
        <w:rPr>
          <w:rFonts w:ascii="Times New Roman"/>
          <w:b w:val="false"/>
          <w:i w:val="false"/>
          <w:color w:val="000000"/>
          <w:sz w:val="28"/>
        </w:rPr>
        <w:t>
      356) жол берілетін жиынтық антропогендік жүктеме нормативтерін әзірлеу қағидаларын әзірлейді және бекітеді;</w:t>
      </w:r>
    </w:p>
    <w:bookmarkEnd w:id="394"/>
    <w:bookmarkStart w:name="z1542" w:id="395"/>
    <w:p>
      <w:pPr>
        <w:spacing w:after="0"/>
        <w:ind w:left="0"/>
        <w:jc w:val="both"/>
      </w:pPr>
      <w:r>
        <w:rPr>
          <w:rFonts w:ascii="Times New Roman"/>
          <w:b w:val="false"/>
          <w:i w:val="false"/>
          <w:color w:val="000000"/>
          <w:sz w:val="28"/>
        </w:rPr>
        <w:t>
      357) қоршаған ортаға теріс әсер ететін объектінің санатын айқындау жөніндегі нұсқаулықты әзірлейді және бекітеді;</w:t>
      </w:r>
    </w:p>
    <w:bookmarkEnd w:id="395"/>
    <w:bookmarkStart w:name="z1543" w:id="396"/>
    <w:p>
      <w:pPr>
        <w:spacing w:after="0"/>
        <w:ind w:left="0"/>
        <w:jc w:val="both"/>
      </w:pPr>
      <w:r>
        <w:rPr>
          <w:rFonts w:ascii="Times New Roman"/>
          <w:b w:val="false"/>
          <w:i w:val="false"/>
          <w:color w:val="000000"/>
          <w:sz w:val="28"/>
        </w:rPr>
        <w:t>
      358) I және II санаттағы объектілерді өндірістік экологиялық бақылау бағдарламасын әзірлеу, ішкі есепке алуды жүргізу, өндірістік экологиялық бақылау нәтижелері бойынша мерзімді есептерді қалыптастыру және ұсыну қағидаларын әзірлейді және бекітеді;</w:t>
      </w:r>
    </w:p>
    <w:bookmarkEnd w:id="396"/>
    <w:bookmarkStart w:name="z1544" w:id="397"/>
    <w:p>
      <w:pPr>
        <w:spacing w:after="0"/>
        <w:ind w:left="0"/>
        <w:jc w:val="both"/>
      </w:pPr>
      <w:r>
        <w:rPr>
          <w:rFonts w:ascii="Times New Roman"/>
          <w:b w:val="false"/>
          <w:i w:val="false"/>
          <w:color w:val="000000"/>
          <w:sz w:val="28"/>
        </w:rPr>
        <w:t>
      359) қоршаған ортаға әсер ету туралы қабылданған декларациялар бойынша жиынтық деректер нысандарын әзірлейді және бекітеді;</w:t>
      </w:r>
    </w:p>
    <w:bookmarkEnd w:id="397"/>
    <w:bookmarkStart w:name="z1545" w:id="398"/>
    <w:p>
      <w:pPr>
        <w:spacing w:after="0"/>
        <w:ind w:left="0"/>
        <w:jc w:val="both"/>
      </w:pPr>
      <w:r>
        <w:rPr>
          <w:rFonts w:ascii="Times New Roman"/>
          <w:b w:val="false"/>
          <w:i w:val="false"/>
          <w:color w:val="000000"/>
          <w:sz w:val="28"/>
        </w:rPr>
        <w:t>
      360) биоәртүрлілік шығынының орнын толтыруды орындау қағидаларын әзірлейді және бекітеді;</w:t>
      </w:r>
    </w:p>
    <w:bookmarkEnd w:id="398"/>
    <w:bookmarkStart w:name="z1546" w:id="399"/>
    <w:p>
      <w:pPr>
        <w:spacing w:after="0"/>
        <w:ind w:left="0"/>
        <w:jc w:val="both"/>
      </w:pPr>
      <w:r>
        <w:rPr>
          <w:rFonts w:ascii="Times New Roman"/>
          <w:b w:val="false"/>
          <w:i w:val="false"/>
          <w:color w:val="000000"/>
          <w:sz w:val="28"/>
        </w:rPr>
        <w:t>
      361) қабылданған қаржылық қамтамасыз етуді есепке алу қағидаларын әзірлейді және бекітеді;</w:t>
      </w:r>
    </w:p>
    <w:bookmarkEnd w:id="399"/>
    <w:bookmarkStart w:name="z1547" w:id="400"/>
    <w:p>
      <w:pPr>
        <w:spacing w:after="0"/>
        <w:ind w:left="0"/>
        <w:jc w:val="both"/>
      </w:pPr>
      <w:r>
        <w:rPr>
          <w:rFonts w:ascii="Times New Roman"/>
          <w:b w:val="false"/>
          <w:i w:val="false"/>
          <w:color w:val="000000"/>
          <w:sz w:val="28"/>
        </w:rPr>
        <w:t>
      362) I санаттағы объектіні пайдалану салдарын жою жөніндегі міндеттемелердің орындалуын қаржылық қамтамасыз ету мөлшерін айқындау әдістемесін әзірлейді және бекітеді;</w:t>
      </w:r>
    </w:p>
    <w:bookmarkEnd w:id="400"/>
    <w:bookmarkStart w:name="z1548" w:id="401"/>
    <w:p>
      <w:pPr>
        <w:spacing w:after="0"/>
        <w:ind w:left="0"/>
        <w:jc w:val="both"/>
      </w:pPr>
      <w:r>
        <w:rPr>
          <w:rFonts w:ascii="Times New Roman"/>
          <w:b w:val="false"/>
          <w:i w:val="false"/>
          <w:color w:val="000000"/>
          <w:sz w:val="28"/>
        </w:rPr>
        <w:t>
      363) кепілдік, банктік салым кепілін, мүлік кепілін беру және сақтандыру ұсыну туралы өтініштің нысандарын әзірлейді және бекітеді;</w:t>
      </w:r>
    </w:p>
    <w:bookmarkEnd w:id="401"/>
    <w:bookmarkStart w:name="z1549" w:id="402"/>
    <w:p>
      <w:pPr>
        <w:spacing w:after="0"/>
        <w:ind w:left="0"/>
        <w:jc w:val="both"/>
      </w:pPr>
      <w:r>
        <w:rPr>
          <w:rFonts w:ascii="Times New Roman"/>
          <w:b w:val="false"/>
          <w:i w:val="false"/>
          <w:color w:val="000000"/>
          <w:sz w:val="28"/>
        </w:rPr>
        <w:t>
      364) I санаттағы объектіні пайдалану салдарын жою жөніндегі міндеттемелердің орындалуын қаржылық қамтамасыз ету ретінде ұсынылатын кепілдіктердің үлгі нысанын әзірлейді және бекітеді;</w:t>
      </w:r>
    </w:p>
    <w:bookmarkEnd w:id="402"/>
    <w:bookmarkStart w:name="z1550" w:id="403"/>
    <w:p>
      <w:pPr>
        <w:spacing w:after="0"/>
        <w:ind w:left="0"/>
        <w:jc w:val="both"/>
      </w:pPr>
      <w:r>
        <w:rPr>
          <w:rFonts w:ascii="Times New Roman"/>
          <w:b w:val="false"/>
          <w:i w:val="false"/>
          <w:color w:val="000000"/>
          <w:sz w:val="28"/>
        </w:rPr>
        <w:t>
      365) I санаттағы объектіні пайдалану салдарын жою жөніндегі міндеттемелердің орындалуын қаржылық қамтамасыз ету ретінде банктік салым кепілінің үлгі шартын әзірлейді және бекітеді;</w:t>
      </w:r>
    </w:p>
    <w:bookmarkEnd w:id="403"/>
    <w:bookmarkStart w:name="z1551" w:id="404"/>
    <w:p>
      <w:pPr>
        <w:spacing w:after="0"/>
        <w:ind w:left="0"/>
        <w:jc w:val="both"/>
      </w:pPr>
      <w:r>
        <w:rPr>
          <w:rFonts w:ascii="Times New Roman"/>
          <w:b w:val="false"/>
          <w:i w:val="false"/>
          <w:color w:val="000000"/>
          <w:sz w:val="28"/>
        </w:rPr>
        <w:t>
      366) I санаттағы объектіні пайдалану салдарын жою жөніндегі міндеттемелердің орындалуын қаржылық қамтамасыз ету ретінде мүлік кепілінің үлгі шартын әзірлейді және бекітеді;</w:t>
      </w:r>
    </w:p>
    <w:bookmarkEnd w:id="404"/>
    <w:bookmarkStart w:name="z1552" w:id="405"/>
    <w:p>
      <w:pPr>
        <w:spacing w:after="0"/>
        <w:ind w:left="0"/>
        <w:jc w:val="both"/>
      </w:pPr>
      <w:r>
        <w:rPr>
          <w:rFonts w:ascii="Times New Roman"/>
          <w:b w:val="false"/>
          <w:i w:val="false"/>
          <w:color w:val="000000"/>
          <w:sz w:val="28"/>
        </w:rPr>
        <w:t>
      367) сыртқы тәуелсіз сарапшыларды, оның ішінде оларға қойылатын біліктілік өлшемшарттарын тарту қағидаларын әзірлейді және бекітеді;</w:t>
      </w:r>
    </w:p>
    <w:bookmarkEnd w:id="405"/>
    <w:bookmarkStart w:name="z1553" w:id="406"/>
    <w:p>
      <w:pPr>
        <w:spacing w:after="0"/>
        <w:ind w:left="0"/>
        <w:jc w:val="both"/>
      </w:pPr>
      <w:r>
        <w:rPr>
          <w:rFonts w:ascii="Times New Roman"/>
          <w:b w:val="false"/>
          <w:i w:val="false"/>
          <w:color w:val="000000"/>
          <w:sz w:val="28"/>
        </w:rPr>
        <w:t>
      368) шаруашылық және өзге де қызметтің экологиялық қауіпті түрлерінің тізбесін әзірлейді және бекітеді;</w:t>
      </w:r>
    </w:p>
    <w:bookmarkEnd w:id="406"/>
    <w:bookmarkStart w:name="z1554" w:id="407"/>
    <w:p>
      <w:pPr>
        <w:spacing w:after="0"/>
        <w:ind w:left="0"/>
        <w:jc w:val="both"/>
      </w:pPr>
      <w:r>
        <w:rPr>
          <w:rFonts w:ascii="Times New Roman"/>
          <w:b w:val="false"/>
          <w:i w:val="false"/>
          <w:color w:val="000000"/>
          <w:sz w:val="28"/>
        </w:rPr>
        <w:t>
      369) жиынтық экологиялық пайдаға талдау жүргізу әдістемесін әзірлейді және бекітеді;</w:t>
      </w:r>
    </w:p>
    <w:bookmarkEnd w:id="407"/>
    <w:bookmarkStart w:name="z1555" w:id="408"/>
    <w:p>
      <w:pPr>
        <w:spacing w:after="0"/>
        <w:ind w:left="0"/>
        <w:jc w:val="both"/>
      </w:pPr>
      <w:r>
        <w:rPr>
          <w:rFonts w:ascii="Times New Roman"/>
          <w:b w:val="false"/>
          <w:i w:val="false"/>
          <w:color w:val="000000"/>
          <w:sz w:val="28"/>
        </w:rPr>
        <w:t>
      370) мұнайдың Қазақстан Республикасының теңізінде, ішкі су айдындарында және сақтық аймағында авариялық төгілуін жою үшін диспергенттер мен хердерлерді диспергенттер мен хердерлер тізбесіне қосу қағидаларын әзірлейді және бекітеді;</w:t>
      </w:r>
    </w:p>
    <w:bookmarkEnd w:id="408"/>
    <w:bookmarkStart w:name="z1556" w:id="409"/>
    <w:p>
      <w:pPr>
        <w:spacing w:after="0"/>
        <w:ind w:left="0"/>
        <w:jc w:val="both"/>
      </w:pPr>
      <w:r>
        <w:rPr>
          <w:rFonts w:ascii="Times New Roman"/>
          <w:b w:val="false"/>
          <w:i w:val="false"/>
          <w:color w:val="000000"/>
          <w:sz w:val="28"/>
        </w:rPr>
        <w:t>
      371) қалдықтарды басқару саласындағы кәсіпкерлік субъектілерінің тізілімін жүргізу қағидаларын бекітеді;</w:t>
      </w:r>
    </w:p>
    <w:bookmarkEnd w:id="409"/>
    <w:bookmarkStart w:name="z1557" w:id="410"/>
    <w:p>
      <w:pPr>
        <w:spacing w:after="0"/>
        <w:ind w:left="0"/>
        <w:jc w:val="both"/>
      </w:pPr>
      <w:r>
        <w:rPr>
          <w:rFonts w:ascii="Times New Roman"/>
          <w:b w:val="false"/>
          <w:i w:val="false"/>
          <w:color w:val="000000"/>
          <w:sz w:val="28"/>
        </w:rPr>
        <w:t>
      372) тау-кен өндіру өнеркәсібінің қалдықтарын басқару кезінде ірі экологиялық оқиғаларды болғызбау бағдарламасын, сондай-ақ осындай оқиғаларға ден қоюдың ішкі жоспарын әзірлеу қағидаларын бекітеді;</w:t>
      </w:r>
    </w:p>
    <w:bookmarkEnd w:id="410"/>
    <w:bookmarkStart w:name="z1558" w:id="411"/>
    <w:p>
      <w:pPr>
        <w:spacing w:after="0"/>
        <w:ind w:left="0"/>
        <w:jc w:val="both"/>
      </w:pPr>
      <w:r>
        <w:rPr>
          <w:rFonts w:ascii="Times New Roman"/>
          <w:b w:val="false"/>
          <w:i w:val="false"/>
          <w:color w:val="000000"/>
          <w:sz w:val="28"/>
        </w:rPr>
        <w:t>
      373) қалдықтардың жекелеген түрлерін басқару саласындағы ұлттық стандарттардың тізбесін әзірлейді және бекітеді;</w:t>
      </w:r>
    </w:p>
    <w:bookmarkEnd w:id="411"/>
    <w:bookmarkStart w:name="z1559" w:id="412"/>
    <w:p>
      <w:pPr>
        <w:spacing w:after="0"/>
        <w:ind w:left="0"/>
        <w:jc w:val="both"/>
      </w:pPr>
      <w:r>
        <w:rPr>
          <w:rFonts w:ascii="Times New Roman"/>
          <w:b w:val="false"/>
          <w:i w:val="false"/>
          <w:color w:val="000000"/>
          <w:sz w:val="28"/>
        </w:rPr>
        <w:t>
      374)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талаптарды бекітеді;</w:t>
      </w:r>
    </w:p>
    <w:bookmarkEnd w:id="412"/>
    <w:bookmarkStart w:name="z1560" w:id="413"/>
    <w:p>
      <w:pPr>
        <w:spacing w:after="0"/>
        <w:ind w:left="0"/>
        <w:jc w:val="both"/>
      </w:pPr>
      <w:r>
        <w:rPr>
          <w:rFonts w:ascii="Times New Roman"/>
          <w:b w:val="false"/>
          <w:i w:val="false"/>
          <w:color w:val="000000"/>
          <w:sz w:val="28"/>
        </w:rPr>
        <w:t>
      375)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талаптарына сәйкес және техникалық, экономикалық және экологиялық тұрғыдан орындылығын ескере отырып айқындайды;</w:t>
      </w:r>
    </w:p>
    <w:bookmarkEnd w:id="413"/>
    <w:bookmarkStart w:name="z2175" w:id="414"/>
    <w:p>
      <w:pPr>
        <w:spacing w:after="0"/>
        <w:ind w:left="0"/>
        <w:jc w:val="both"/>
      </w:pPr>
      <w:r>
        <w:rPr>
          <w:rFonts w:ascii="Times New Roman"/>
          <w:b w:val="false"/>
          <w:i w:val="false"/>
          <w:color w:val="000000"/>
          <w:sz w:val="28"/>
        </w:rPr>
        <w:t>
      375-1)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төлемдер жасау арқылы ұйымдастыру қағидаларын әзірлейді және бекітеді;</w:t>
      </w:r>
    </w:p>
    <w:bookmarkEnd w:id="414"/>
    <w:bookmarkStart w:name="z2176" w:id="415"/>
    <w:p>
      <w:pPr>
        <w:spacing w:after="0"/>
        <w:ind w:left="0"/>
        <w:jc w:val="both"/>
      </w:pPr>
      <w:r>
        <w:rPr>
          <w:rFonts w:ascii="Times New Roman"/>
          <w:b w:val="false"/>
          <w:i w:val="false"/>
          <w:color w:val="000000"/>
          <w:sz w:val="28"/>
        </w:rPr>
        <w:t>
      375-2)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төлемдер жасау арқылы ұйымдастыру қағидаларын әзірлейді және бекітеді;</w:t>
      </w:r>
    </w:p>
    <w:bookmarkEnd w:id="415"/>
    <w:bookmarkStart w:name="z2177" w:id="416"/>
    <w:p>
      <w:pPr>
        <w:spacing w:after="0"/>
        <w:ind w:left="0"/>
        <w:jc w:val="both"/>
      </w:pPr>
      <w:r>
        <w:rPr>
          <w:rFonts w:ascii="Times New Roman"/>
          <w:b w:val="false"/>
          <w:i w:val="false"/>
          <w:color w:val="000000"/>
          <w:sz w:val="28"/>
        </w:rPr>
        <w:t>
      375-3) өндірушілердің (импорттаушылардың) кеңейтілген міндеттемелері операторының өзінің банктік шотына өндірушілерден және импорттаушылардан түскен ақшаның есебінен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жүзеге асыратын кәсіпкерлік субъектілеріне ақшалай төлемдерінің мөлшерін әзірлейді;</w:t>
      </w:r>
    </w:p>
    <w:bookmarkEnd w:id="416"/>
    <w:bookmarkStart w:name="z1561" w:id="417"/>
    <w:p>
      <w:pPr>
        <w:spacing w:after="0"/>
        <w:ind w:left="0"/>
        <w:jc w:val="both"/>
      </w:pPr>
      <w:r>
        <w:rPr>
          <w:rFonts w:ascii="Times New Roman"/>
          <w:b w:val="false"/>
          <w:i w:val="false"/>
          <w:color w:val="000000"/>
          <w:sz w:val="28"/>
        </w:rPr>
        <w:t>
      376) жабайы жануарлардың тіршілік ету өнімдерін алу мақсатында оларды пайдалану қағидаларын әзірлейді және бекітеді;</w:t>
      </w:r>
    </w:p>
    <w:bookmarkEnd w:id="417"/>
    <w:bookmarkStart w:name="z1562" w:id="418"/>
    <w:p>
      <w:pPr>
        <w:spacing w:after="0"/>
        <w:ind w:left="0"/>
        <w:jc w:val="both"/>
      </w:pPr>
      <w:r>
        <w:rPr>
          <w:rFonts w:ascii="Times New Roman"/>
          <w:b w:val="false"/>
          <w:i w:val="false"/>
          <w:color w:val="000000"/>
          <w:sz w:val="28"/>
        </w:rPr>
        <w:t>
      377) сирек кездесетін және құрып кету қаупі төнген түрлерге жатқызылған жануарлардың қырылу жағдайларын тергеп-тексеру қағидаларын әзірлейді және бекітеді;</w:t>
      </w:r>
    </w:p>
    <w:bookmarkEnd w:id="418"/>
    <w:bookmarkStart w:name="z1563" w:id="419"/>
    <w:p>
      <w:pPr>
        <w:spacing w:after="0"/>
        <w:ind w:left="0"/>
        <w:jc w:val="both"/>
      </w:pPr>
      <w:r>
        <w:rPr>
          <w:rFonts w:ascii="Times New Roman"/>
          <w:b w:val="false"/>
          <w:i w:val="false"/>
          <w:color w:val="000000"/>
          <w:sz w:val="28"/>
        </w:rPr>
        <w:t>
      378) қолайсыз метеорологиялық жағдайлар туралы ақпаратты, осындай ақпараттың құрамы мен мазмұнына қойылатын талаптарды, оны жариялау және мүдделі тұлғаларға беру тәртібін әзірлейді және бекітеді;</w:t>
      </w:r>
    </w:p>
    <w:bookmarkEnd w:id="419"/>
    <w:bookmarkStart w:name="z1564" w:id="420"/>
    <w:p>
      <w:pPr>
        <w:spacing w:after="0"/>
        <w:ind w:left="0"/>
        <w:jc w:val="both"/>
      </w:pPr>
      <w:r>
        <w:rPr>
          <w:rFonts w:ascii="Times New Roman"/>
          <w:b w:val="false"/>
          <w:i w:val="false"/>
          <w:color w:val="000000"/>
          <w:sz w:val="28"/>
        </w:rPr>
        <w:t>
      379) газдарды тазарту қондырғыларын пайдалану қағидаларын әзірлейді және бекітеді;</w:t>
      </w:r>
    </w:p>
    <w:bookmarkEnd w:id="420"/>
    <w:bookmarkStart w:name="z1565" w:id="421"/>
    <w:p>
      <w:pPr>
        <w:spacing w:after="0"/>
        <w:ind w:left="0"/>
        <w:jc w:val="both"/>
      </w:pPr>
      <w:r>
        <w:rPr>
          <w:rFonts w:ascii="Times New Roman"/>
          <w:b w:val="false"/>
          <w:i w:val="false"/>
          <w:color w:val="000000"/>
          <w:sz w:val="28"/>
        </w:rPr>
        <w:t>
      380) Қазақстан Республикасы Үкіметінің шешімі бойынша тарихи ластанудың жекелеген объектілерін анықтау және бағалау жөніндегі жұмысты ұйымдастырады;</w:t>
      </w:r>
    </w:p>
    <w:bookmarkEnd w:id="421"/>
    <w:bookmarkStart w:name="z1566" w:id="422"/>
    <w:p>
      <w:pPr>
        <w:spacing w:after="0"/>
        <w:ind w:left="0"/>
        <w:jc w:val="both"/>
      </w:pPr>
      <w:r>
        <w:rPr>
          <w:rFonts w:ascii="Times New Roman"/>
          <w:b w:val="false"/>
          <w:i w:val="false"/>
          <w:color w:val="000000"/>
          <w:sz w:val="28"/>
        </w:rPr>
        <w:t>
      381) Қазақстан Республикасы Үкіметінің шешімі бойынша жекелеген объектілерге қатысты тарихи ластануды жою жөніндегі жұмысты ұйымдастырады;</w:t>
      </w:r>
    </w:p>
    <w:bookmarkEnd w:id="422"/>
    <w:bookmarkStart w:name="z1567" w:id="423"/>
    <w:p>
      <w:pPr>
        <w:spacing w:after="0"/>
        <w:ind w:left="0"/>
        <w:jc w:val="both"/>
      </w:pPr>
      <w:r>
        <w:rPr>
          <w:rFonts w:ascii="Times New Roman"/>
          <w:b w:val="false"/>
          <w:i w:val="false"/>
          <w:color w:val="000000"/>
          <w:sz w:val="28"/>
        </w:rPr>
        <w:t>
      382) тарихи ластануды жою бойынша жұмыстар жүргізілген басым объектілерді айқындайды, сондай-ақ тарихи ластану объектілерін санаттау нәтижелері бойынша өзге де кезек күттірмейтін шаралар қабылдайды;</w:t>
      </w:r>
    </w:p>
    <w:bookmarkEnd w:id="423"/>
    <w:bookmarkStart w:name="z1568" w:id="424"/>
    <w:p>
      <w:pPr>
        <w:spacing w:after="0"/>
        <w:ind w:left="0"/>
        <w:jc w:val="both"/>
      </w:pPr>
      <w:r>
        <w:rPr>
          <w:rFonts w:ascii="Times New Roman"/>
          <w:b w:val="false"/>
          <w:i w:val="false"/>
          <w:color w:val="000000"/>
          <w:sz w:val="28"/>
        </w:rPr>
        <w:t>
      383) мемлекеттік монополия және арнайы құқық субъектілері өндіретін және (немесе) өткізетін тауарлардың (жұмыстардың, көрсетілетін қызметтердің) бағаларын монополияға қарсы органмен келісу бойынша белгілейді;</w:t>
      </w:r>
    </w:p>
    <w:bookmarkEnd w:id="424"/>
    <w:bookmarkStart w:name="z1569" w:id="425"/>
    <w:p>
      <w:pPr>
        <w:spacing w:after="0"/>
        <w:ind w:left="0"/>
        <w:jc w:val="both"/>
      </w:pPr>
      <w:r>
        <w:rPr>
          <w:rFonts w:ascii="Times New Roman"/>
          <w:b w:val="false"/>
          <w:i w:val="false"/>
          <w:color w:val="000000"/>
          <w:sz w:val="28"/>
        </w:rPr>
        <w:t>
      384) Қазақстан Республикасы ратификациялаған халықаралық шарттарға сәйкес Қазақстан Республикасының кейінгі ұлттық салымдарын әзірлейді;</w:t>
      </w:r>
    </w:p>
    <w:bookmarkEnd w:id="425"/>
    <w:bookmarkStart w:name="z1570" w:id="426"/>
    <w:p>
      <w:pPr>
        <w:spacing w:after="0"/>
        <w:ind w:left="0"/>
        <w:jc w:val="both"/>
      </w:pPr>
      <w:r>
        <w:rPr>
          <w:rFonts w:ascii="Times New Roman"/>
          <w:b w:val="false"/>
          <w:i w:val="false"/>
          <w:color w:val="000000"/>
          <w:sz w:val="28"/>
        </w:rPr>
        <w:t>
      385) көлік құралдарында қауіпті қалдықтарды тасымалдау қағидалары мен нормаларын, көлік және коммуникация саласындағы уәкілетті орган бекітетін тиеу-түсіру жұмыстарын орындауға қойылатын талаптар мен экологиялық және санитариялық-эпидемиологиялық қауіпсіздікті қамтамасыз ету жөніндегі басқа да талаптарды келіседі;</w:t>
      </w:r>
    </w:p>
    <w:bookmarkEnd w:id="426"/>
    <w:bookmarkStart w:name="z1571" w:id="427"/>
    <w:p>
      <w:pPr>
        <w:spacing w:after="0"/>
        <w:ind w:left="0"/>
        <w:jc w:val="both"/>
      </w:pPr>
      <w:r>
        <w:rPr>
          <w:rFonts w:ascii="Times New Roman"/>
          <w:b w:val="false"/>
          <w:i w:val="false"/>
          <w:color w:val="000000"/>
          <w:sz w:val="28"/>
        </w:rPr>
        <w:t>
      386) қысқа мерзімді немесе орта мерзімді перспективада қоршаған орта үшін елеулі теріс салдарлар туғызатын немесе халықтың өміріне және (немесе) денсаулығына, сондай-ақ қоршаған орта үшін қатер төндіретін жабық (пайдаланудан шығарылған, жойылған) және қараусыз (иесіз) қалған тау-кен өндіру өнеркәсібінің қалдықтарын жинау объектілерінің тізілімін жүргізуді ұйымдастырады;</w:t>
      </w:r>
    </w:p>
    <w:bookmarkEnd w:id="427"/>
    <w:bookmarkStart w:name="z1572" w:id="428"/>
    <w:p>
      <w:pPr>
        <w:spacing w:after="0"/>
        <w:ind w:left="0"/>
        <w:jc w:val="both"/>
      </w:pPr>
      <w:r>
        <w:rPr>
          <w:rFonts w:ascii="Times New Roman"/>
          <w:b w:val="false"/>
          <w:i w:val="false"/>
          <w:color w:val="000000"/>
          <w:sz w:val="28"/>
        </w:rPr>
        <w:t>
      387) Құрып кету қаупі төнген жабайы фауна мен флора түрлерімен халықаралық сауда туралы конвенцияның күші қолданылатын жануарларды (балық ресурстарын және басқа да су жануарларын қоспағанда) Қазақстан Республикасының аумағына импортына және Қазақстан Республикасының аумағынан экспортына және (немесе) реэкспортына рұқсаттар беруді жүзеге асырады;</w:t>
      </w:r>
    </w:p>
    <w:bookmarkEnd w:id="428"/>
    <w:bookmarkStart w:name="z1573" w:id="429"/>
    <w:p>
      <w:pPr>
        <w:spacing w:after="0"/>
        <w:ind w:left="0"/>
        <w:jc w:val="both"/>
      </w:pPr>
      <w:r>
        <w:rPr>
          <w:rFonts w:ascii="Times New Roman"/>
          <w:b w:val="false"/>
          <w:i w:val="false"/>
          <w:color w:val="000000"/>
          <w:sz w:val="28"/>
        </w:rPr>
        <w:t>
      388) халықтың санитариялық-эпидемиологиялық саламаттылығы саласындағы уәкілетті органмен бірлесіп, Қазақстан Республикасында пайдалануға рұқсат етілетін генетикалық түрлендірілген өнімдердің тізбесін әзірлейді және бекітеді;</w:t>
      </w:r>
    </w:p>
    <w:bookmarkEnd w:id="429"/>
    <w:bookmarkStart w:name="z1574" w:id="430"/>
    <w:p>
      <w:pPr>
        <w:spacing w:after="0"/>
        <w:ind w:left="0"/>
        <w:jc w:val="both"/>
      </w:pPr>
      <w:r>
        <w:rPr>
          <w:rFonts w:ascii="Times New Roman"/>
          <w:b w:val="false"/>
          <w:i w:val="false"/>
          <w:color w:val="000000"/>
          <w:sz w:val="28"/>
        </w:rPr>
        <w:t>
      389) экологиялық рұқсаттар мен қоршаған ортаға әсер ету туралы декларациялардың тізілімін жүргізу қағидаларын әзірлейді және бекітеді;</w:t>
      </w:r>
    </w:p>
    <w:bookmarkEnd w:id="430"/>
    <w:bookmarkStart w:name="z1575" w:id="431"/>
    <w:p>
      <w:pPr>
        <w:spacing w:after="0"/>
        <w:ind w:left="0"/>
        <w:jc w:val="both"/>
      </w:pPr>
      <w:r>
        <w:rPr>
          <w:rFonts w:ascii="Times New Roman"/>
          <w:b w:val="false"/>
          <w:i w:val="false"/>
          <w:color w:val="000000"/>
          <w:sz w:val="28"/>
        </w:rPr>
        <w:t>
      390) ішкі есепке алуды жүргізу, өндірістік экологиялық бақылау нәтижелері бойынша Қазақстан Республикасының қоршаған ортасы және табиғи ресурстары туралы ұлттық деректер банкіне электрондық нысанда мерзімді есептерді қалыптастыру және ұсыну қағидаларын әзірлейді және бекітеді;</w:t>
      </w:r>
    </w:p>
    <w:bookmarkEnd w:id="431"/>
    <w:bookmarkStart w:name="z1576" w:id="432"/>
    <w:p>
      <w:pPr>
        <w:spacing w:after="0"/>
        <w:ind w:left="0"/>
        <w:jc w:val="both"/>
      </w:pPr>
      <w:r>
        <w:rPr>
          <w:rFonts w:ascii="Times New Roman"/>
          <w:b w:val="false"/>
          <w:i w:val="false"/>
          <w:color w:val="000000"/>
          <w:sz w:val="28"/>
        </w:rPr>
        <w:t>
      391) қоршаған ортаны қорғау саласында халықаралық ынтымақтастықты жүзеге асырады;</w:t>
      </w:r>
    </w:p>
    <w:bookmarkEnd w:id="432"/>
    <w:bookmarkStart w:name="z2159" w:id="433"/>
    <w:p>
      <w:pPr>
        <w:spacing w:after="0"/>
        <w:ind w:left="0"/>
        <w:jc w:val="both"/>
      </w:pPr>
      <w:r>
        <w:rPr>
          <w:rFonts w:ascii="Times New Roman"/>
          <w:b w:val="false"/>
          <w:i w:val="false"/>
          <w:color w:val="000000"/>
          <w:sz w:val="28"/>
        </w:rPr>
        <w:t>
      391-1)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асырады;</w:t>
      </w:r>
    </w:p>
    <w:bookmarkEnd w:id="433"/>
    <w:bookmarkStart w:name="z1577" w:id="434"/>
    <w:p>
      <w:pPr>
        <w:spacing w:after="0"/>
        <w:ind w:left="0"/>
        <w:jc w:val="both"/>
      </w:pPr>
      <w:r>
        <w:rPr>
          <w:rFonts w:ascii="Times New Roman"/>
          <w:b w:val="false"/>
          <w:i w:val="false"/>
          <w:color w:val="000000"/>
          <w:sz w:val="28"/>
        </w:rPr>
        <w:t>
      392) реттеушілік әсерге жүргізілген талдау нәтижесін Министрліктің ресми интернет-ресурсында орналастырады;</w:t>
      </w:r>
    </w:p>
    <w:bookmarkEnd w:id="434"/>
    <w:bookmarkStart w:name="z1578" w:id="435"/>
    <w:p>
      <w:pPr>
        <w:spacing w:after="0"/>
        <w:ind w:left="0"/>
        <w:jc w:val="both"/>
      </w:pPr>
      <w:r>
        <w:rPr>
          <w:rFonts w:ascii="Times New Roman"/>
          <w:b w:val="false"/>
          <w:i w:val="false"/>
          <w:color w:val="000000"/>
          <w:sz w:val="28"/>
        </w:rPr>
        <w:t>
      393) Қазақстан Республикасының Кәсіпкерлік кодексі 132-бабының 2-тармағына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асырады;</w:t>
      </w:r>
    </w:p>
    <w:bookmarkEnd w:id="435"/>
    <w:bookmarkStart w:name="z1579" w:id="436"/>
    <w:p>
      <w:pPr>
        <w:spacing w:after="0"/>
        <w:ind w:left="0"/>
        <w:jc w:val="both"/>
      </w:pPr>
      <w:r>
        <w:rPr>
          <w:rFonts w:ascii="Times New Roman"/>
          <w:b w:val="false"/>
          <w:i w:val="false"/>
          <w:color w:val="000000"/>
          <w:sz w:val="28"/>
        </w:rPr>
        <w:t>
      394) тиісті салада мемлекеттік бақылау және қадағалау саласындағы мемлекеттік саясатты іске асырады;</w:t>
      </w:r>
    </w:p>
    <w:bookmarkEnd w:id="436"/>
    <w:bookmarkStart w:name="z1580" w:id="437"/>
    <w:p>
      <w:pPr>
        <w:spacing w:after="0"/>
        <w:ind w:left="0"/>
        <w:jc w:val="both"/>
      </w:pPr>
      <w:r>
        <w:rPr>
          <w:rFonts w:ascii="Times New Roman"/>
          <w:b w:val="false"/>
          <w:i w:val="false"/>
          <w:color w:val="000000"/>
          <w:sz w:val="28"/>
        </w:rPr>
        <w:t xml:space="preserve">
      395) өз құзыреті шегінде Қазақстан Республикасының Кәсіпкерлік </w:t>
      </w:r>
      <w:r>
        <w:rPr>
          <w:rFonts w:ascii="Times New Roman"/>
          <w:b w:val="false"/>
          <w:i w:val="false"/>
          <w:color w:val="000000"/>
          <w:sz w:val="28"/>
        </w:rPr>
        <w:t>кодексі</w:t>
      </w:r>
      <w:r>
        <w:rPr>
          <w:rFonts w:ascii="Times New Roman"/>
          <w:b w:val="false"/>
          <w:i w:val="false"/>
          <w:color w:val="000000"/>
          <w:sz w:val="28"/>
        </w:rPr>
        <w:t xml:space="preserve"> 141-бабының 2 және 3-тармақтарында, 143-бабының 1-тармағында көзделген нормативтік құқықтық актілерді, сондай-ақ тексерулер жүргізудің жартыжылдық графиктерін әзірлейді;</w:t>
      </w:r>
    </w:p>
    <w:bookmarkEnd w:id="437"/>
    <w:bookmarkStart w:name="z1581" w:id="438"/>
    <w:p>
      <w:pPr>
        <w:spacing w:after="0"/>
        <w:ind w:left="0"/>
        <w:jc w:val="both"/>
      </w:pPr>
      <w:r>
        <w:rPr>
          <w:rFonts w:ascii="Times New Roman"/>
          <w:b w:val="false"/>
          <w:i w:val="false"/>
          <w:color w:val="000000"/>
          <w:sz w:val="28"/>
        </w:rPr>
        <w:t>
      396) Қазақстан Республикасының заңдарына сәйкес мемлекеттік бақылау мен қадағалауды жүргізеді;</w:t>
      </w:r>
    </w:p>
    <w:bookmarkEnd w:id="438"/>
    <w:bookmarkStart w:name="z1582" w:id="439"/>
    <w:p>
      <w:pPr>
        <w:spacing w:after="0"/>
        <w:ind w:left="0"/>
        <w:jc w:val="both"/>
      </w:pPr>
      <w:r>
        <w:rPr>
          <w:rFonts w:ascii="Times New Roman"/>
          <w:b w:val="false"/>
          <w:i w:val="false"/>
          <w:color w:val="000000"/>
          <w:sz w:val="28"/>
        </w:rPr>
        <w:t>
      397) мемлекеттік бақылау мен қадағалау жүргізуді жетілдіру жөнінде ұсыныстар енгізеді;</w:t>
      </w:r>
    </w:p>
    <w:bookmarkEnd w:id="439"/>
    <w:bookmarkStart w:name="z1583" w:id="440"/>
    <w:p>
      <w:pPr>
        <w:spacing w:after="0"/>
        <w:ind w:left="0"/>
        <w:jc w:val="both"/>
      </w:pPr>
      <w:r>
        <w:rPr>
          <w:rFonts w:ascii="Times New Roman"/>
          <w:b w:val="false"/>
          <w:i w:val="false"/>
          <w:color w:val="000000"/>
          <w:sz w:val="28"/>
        </w:rPr>
        <w:t>
      398) Қазақстан Республикасының Кәсіпкерлік кодексіне және Қазақстан Республикасының рұқсаттар және хабарламалар туралы заңнамасына сәйкес лицензиялауға жататын жекелеген қызмет түрлерін немесе әрекеттерді лицензиялауды жүзеге асырады;</w:t>
      </w:r>
    </w:p>
    <w:bookmarkEnd w:id="440"/>
    <w:bookmarkStart w:name="z1584" w:id="441"/>
    <w:p>
      <w:pPr>
        <w:spacing w:after="0"/>
        <w:ind w:left="0"/>
        <w:jc w:val="both"/>
      </w:pPr>
      <w:r>
        <w:rPr>
          <w:rFonts w:ascii="Times New Roman"/>
          <w:b w:val="false"/>
          <w:i w:val="false"/>
          <w:color w:val="000000"/>
          <w:sz w:val="28"/>
        </w:rPr>
        <w:t>
      399) Қазақстан Республикасы Үкіметінің шешімі бойынша акциялардың мемлекеттік пакетін (жарғылық капиталға қатысу үлестерін) иелену және пайдалану құқықтарын, сондай-ақ республикалық мемлекеттік кәсіпорындар мен мемлекеттік мекемелерге қатысты мемлекеттік басқарудың тиісті саласына басшылық ету жөніндегі уәкілетті органның функцияларын жүзеге асырады;</w:t>
      </w:r>
    </w:p>
    <w:bookmarkEnd w:id="441"/>
    <w:bookmarkStart w:name="z1585" w:id="442"/>
    <w:p>
      <w:pPr>
        <w:spacing w:after="0"/>
        <w:ind w:left="0"/>
        <w:jc w:val="both"/>
      </w:pPr>
      <w:r>
        <w:rPr>
          <w:rFonts w:ascii="Times New Roman"/>
          <w:b w:val="false"/>
          <w:i w:val="false"/>
          <w:color w:val="000000"/>
          <w:sz w:val="28"/>
        </w:rPr>
        <w:t>
      400) Қазақстан Республикасының атынан жасалатын Қазақстан Республикасының халықаралық шарттары бойынша міндеттемелерді орындайды;</w:t>
      </w:r>
    </w:p>
    <w:bookmarkEnd w:id="442"/>
    <w:bookmarkStart w:name="z1586" w:id="443"/>
    <w:p>
      <w:pPr>
        <w:spacing w:after="0"/>
        <w:ind w:left="0"/>
        <w:jc w:val="both"/>
      </w:pPr>
      <w:r>
        <w:rPr>
          <w:rFonts w:ascii="Times New Roman"/>
          <w:b w:val="false"/>
          <w:i w:val="false"/>
          <w:color w:val="000000"/>
          <w:sz w:val="28"/>
        </w:rPr>
        <w:t>
      401) реттелетін салаларда рұқсаттық бақылауды жүзеге асырады;</w:t>
      </w:r>
    </w:p>
    <w:bookmarkEnd w:id="443"/>
    <w:bookmarkStart w:name="z1587" w:id="444"/>
    <w:p>
      <w:pPr>
        <w:spacing w:after="0"/>
        <w:ind w:left="0"/>
        <w:jc w:val="both"/>
      </w:pPr>
      <w:r>
        <w:rPr>
          <w:rFonts w:ascii="Times New Roman"/>
          <w:b w:val="false"/>
          <w:i w:val="false"/>
          <w:color w:val="000000"/>
          <w:sz w:val="28"/>
        </w:rPr>
        <w:t>
      402) қауіпті қалдықтардың экспорты мен импортына лицензия береді;</w:t>
      </w:r>
    </w:p>
    <w:bookmarkEnd w:id="444"/>
    <w:bookmarkStart w:name="z1588" w:id="445"/>
    <w:p>
      <w:pPr>
        <w:spacing w:after="0"/>
        <w:ind w:left="0"/>
        <w:jc w:val="both"/>
      </w:pPr>
      <w:r>
        <w:rPr>
          <w:rFonts w:ascii="Times New Roman"/>
          <w:b w:val="false"/>
          <w:i w:val="false"/>
          <w:color w:val="000000"/>
          <w:sz w:val="28"/>
        </w:rPr>
        <w:t>
      403) озонды бұзатын заттарды және құрамында солар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асырады;</w:t>
      </w:r>
    </w:p>
    <w:bookmarkEnd w:id="445"/>
    <w:bookmarkStart w:name="z1589" w:id="446"/>
    <w:p>
      <w:pPr>
        <w:spacing w:after="0"/>
        <w:ind w:left="0"/>
        <w:jc w:val="both"/>
      </w:pPr>
      <w:r>
        <w:rPr>
          <w:rFonts w:ascii="Times New Roman"/>
          <w:b w:val="false"/>
          <w:i w:val="false"/>
          <w:color w:val="000000"/>
          <w:sz w:val="28"/>
        </w:rPr>
        <w:t>
      404) мыналарға:</w:t>
      </w:r>
    </w:p>
    <w:bookmarkEnd w:id="446"/>
    <w:p>
      <w:pPr>
        <w:spacing w:after="0"/>
        <w:ind w:left="0"/>
        <w:jc w:val="both"/>
      </w:pPr>
      <w:r>
        <w:rPr>
          <w:rFonts w:ascii="Times New Roman"/>
          <w:b w:val="false"/>
          <w:i w:val="false"/>
          <w:color w:val="000000"/>
          <w:sz w:val="28"/>
        </w:rPr>
        <w:t>
      экологиялық рұқсаттар беру рәсімі шеңберінде I санаттағы объектілерді салу және (немесе) пайдалану жөніндегі жобалау құжаттамасына, сондай-ақ кешенді экологиялық рұқсаттарды қайта қарау рәсіміне;</w:t>
      </w:r>
    </w:p>
    <w:p>
      <w:pPr>
        <w:spacing w:after="0"/>
        <w:ind w:left="0"/>
        <w:jc w:val="both"/>
      </w:pPr>
      <w:r>
        <w:rPr>
          <w:rFonts w:ascii="Times New Roman"/>
          <w:b w:val="false"/>
          <w:i w:val="false"/>
          <w:color w:val="000000"/>
          <w:sz w:val="28"/>
        </w:rPr>
        <w:t>
      операторлар оларды ерікті түрде алған жағдайда кешенді экологиялық рұқсаттар беру рәсімі шеңберінде II санаттағы объектілерді салу және (немесе) пайдалану жөніндегі жобалау құжаттамасына;</w:t>
      </w:r>
    </w:p>
    <w:p>
      <w:pPr>
        <w:spacing w:after="0"/>
        <w:ind w:left="0"/>
        <w:jc w:val="both"/>
      </w:pPr>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мемлекеттік экологиялық сараптаманы ұйымдастырады және жүргізеді;</w:t>
      </w:r>
    </w:p>
    <w:bookmarkStart w:name="z1590" w:id="447"/>
    <w:p>
      <w:pPr>
        <w:spacing w:after="0"/>
        <w:ind w:left="0"/>
        <w:jc w:val="both"/>
      </w:pPr>
      <w:r>
        <w:rPr>
          <w:rFonts w:ascii="Times New Roman"/>
          <w:b w:val="false"/>
          <w:i w:val="false"/>
          <w:color w:val="000000"/>
          <w:sz w:val="28"/>
        </w:rPr>
        <w:t>
      405) апелляциялық комиссия туралы ережені және құрамын бекітеді;</w:t>
      </w:r>
    </w:p>
    <w:bookmarkEnd w:id="447"/>
    <w:bookmarkStart w:name="z1591" w:id="448"/>
    <w:p>
      <w:pPr>
        <w:spacing w:after="0"/>
        <w:ind w:left="0"/>
        <w:jc w:val="both"/>
      </w:pPr>
      <w:r>
        <w:rPr>
          <w:rFonts w:ascii="Times New Roman"/>
          <w:b w:val="false"/>
          <w:i w:val="false"/>
          <w:color w:val="000000"/>
          <w:sz w:val="28"/>
        </w:rPr>
        <w:t>
      406) қоршаған ортаны қорғау саласындағы уәкілетті органды апелляциялық комиссияның тексеруі нәтижелері туралы актіге шағымды шағым жасалған мәселелер шегінде қарайды;</w:t>
      </w:r>
    </w:p>
    <w:bookmarkEnd w:id="448"/>
    <w:bookmarkStart w:name="z1592" w:id="449"/>
    <w:p>
      <w:pPr>
        <w:spacing w:after="0"/>
        <w:ind w:left="0"/>
        <w:jc w:val="both"/>
      </w:pPr>
      <w:r>
        <w:rPr>
          <w:rFonts w:ascii="Times New Roman"/>
          <w:b w:val="false"/>
          <w:i w:val="false"/>
          <w:color w:val="000000"/>
          <w:sz w:val="28"/>
        </w:rPr>
        <w:t>
      407)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келіседі;</w:t>
      </w:r>
    </w:p>
    <w:bookmarkEnd w:id="449"/>
    <w:bookmarkStart w:name="z1593" w:id="450"/>
    <w:p>
      <w:pPr>
        <w:spacing w:after="0"/>
        <w:ind w:left="0"/>
        <w:jc w:val="both"/>
      </w:pPr>
      <w:r>
        <w:rPr>
          <w:rFonts w:ascii="Times New Roman"/>
          <w:b w:val="false"/>
          <w:i w:val="false"/>
          <w:color w:val="000000"/>
          <w:sz w:val="28"/>
        </w:rPr>
        <w:t>
      408) экологиялық рұқсаттар береді, қоршаған ортаға әсер ету туралы декларациялар ұсынады;</w:t>
      </w:r>
    </w:p>
    <w:bookmarkEnd w:id="450"/>
    <w:bookmarkStart w:name="z1594" w:id="451"/>
    <w:p>
      <w:pPr>
        <w:spacing w:after="0"/>
        <w:ind w:left="0"/>
        <w:jc w:val="both"/>
      </w:pPr>
      <w:r>
        <w:rPr>
          <w:rFonts w:ascii="Times New Roman"/>
          <w:b w:val="false"/>
          <w:i w:val="false"/>
          <w:color w:val="000000"/>
          <w:sz w:val="28"/>
        </w:rPr>
        <w:t>
      409) озонды бұзатын заттарды және құрамында солар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береді;</w:t>
      </w:r>
    </w:p>
    <w:bookmarkEnd w:id="451"/>
    <w:bookmarkStart w:name="z1595" w:id="452"/>
    <w:p>
      <w:pPr>
        <w:spacing w:after="0"/>
        <w:ind w:left="0"/>
        <w:jc w:val="both"/>
      </w:pPr>
      <w:r>
        <w:rPr>
          <w:rFonts w:ascii="Times New Roman"/>
          <w:b w:val="false"/>
          <w:i w:val="false"/>
          <w:color w:val="000000"/>
          <w:sz w:val="28"/>
        </w:rPr>
        <w:t>
      410) Қазақстан Республикасының экологиялық заңнамасы талаптарының бұзылуына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жөнінде Қазақстан Республикасының заңдарында көзделген шараларды қабылдайды;</w:t>
      </w:r>
    </w:p>
    <w:bookmarkEnd w:id="452"/>
    <w:bookmarkStart w:name="z1596" w:id="453"/>
    <w:p>
      <w:pPr>
        <w:spacing w:after="0"/>
        <w:ind w:left="0"/>
        <w:jc w:val="both"/>
      </w:pPr>
      <w:r>
        <w:rPr>
          <w:rFonts w:ascii="Times New Roman"/>
          <w:b w:val="false"/>
          <w:i w:val="false"/>
          <w:color w:val="000000"/>
          <w:sz w:val="28"/>
        </w:rPr>
        <w:t>
      411) кешенді экологиялық рұқсаттар береді;</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 411-1), 411-2), 411-3) және 411-4) тармақшалармен толықтыру толықтыру көзделген – ҚР Үкіметінің 07.12.2023 </w:t>
      </w:r>
      <w:r>
        <w:rPr>
          <w:rFonts w:ascii="Times New Roman"/>
          <w:b w:val="false"/>
          <w:i w:val="false"/>
          <w:color w:val="ff0000"/>
          <w:sz w:val="28"/>
        </w:rPr>
        <w:t>№ 1089</w:t>
      </w:r>
      <w:r>
        <w:rPr>
          <w:rFonts w:ascii="Times New Roman"/>
          <w:b w:val="false"/>
          <w:i w:val="false"/>
          <w:color w:val="ff0000"/>
          <w:sz w:val="28"/>
        </w:rPr>
        <w:t xml:space="preserve"> қаулысымен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97" w:id="454"/>
    <w:p>
      <w:pPr>
        <w:spacing w:after="0"/>
        <w:ind w:left="0"/>
        <w:jc w:val="both"/>
      </w:pPr>
      <w:r>
        <w:rPr>
          <w:rFonts w:ascii="Times New Roman"/>
          <w:b w:val="false"/>
          <w:i w:val="false"/>
          <w:color w:val="000000"/>
          <w:sz w:val="28"/>
        </w:rPr>
        <w:t>
      412) өндірістік және басқа да сарқынды суларды белгіленген нормативтерге дейін тазалаған жағдайда осындай суларды теңізге ағызу үшін рұқсаттар береді;</w:t>
      </w:r>
    </w:p>
    <w:bookmarkEnd w:id="454"/>
    <w:bookmarkStart w:name="z1598" w:id="455"/>
    <w:p>
      <w:pPr>
        <w:spacing w:after="0"/>
        <w:ind w:left="0"/>
        <w:jc w:val="both"/>
      </w:pPr>
      <w:r>
        <w:rPr>
          <w:rFonts w:ascii="Times New Roman"/>
          <w:b w:val="false"/>
          <w:i w:val="false"/>
          <w:color w:val="000000"/>
          <w:sz w:val="28"/>
        </w:rPr>
        <w:t>
      413) өз құзыреті шегінде табиғи ресурстарды пайдалану саласында лицензиялар, рұқсаттар, шарттар (келісімшарттар) беруді келіседі;</w:t>
      </w:r>
    </w:p>
    <w:bookmarkEnd w:id="455"/>
    <w:bookmarkStart w:name="z1599" w:id="456"/>
    <w:p>
      <w:pPr>
        <w:spacing w:after="0"/>
        <w:ind w:left="0"/>
        <w:jc w:val="both"/>
      </w:pPr>
      <w:r>
        <w:rPr>
          <w:rFonts w:ascii="Times New Roman"/>
          <w:b w:val="false"/>
          <w:i w:val="false"/>
          <w:color w:val="000000"/>
          <w:sz w:val="28"/>
        </w:rPr>
        <w:t>
      414)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береді;</w:t>
      </w:r>
    </w:p>
    <w:bookmarkEnd w:id="456"/>
    <w:bookmarkStart w:name="z1600" w:id="457"/>
    <w:p>
      <w:pPr>
        <w:spacing w:after="0"/>
        <w:ind w:left="0"/>
        <w:jc w:val="both"/>
      </w:pPr>
      <w:r>
        <w:rPr>
          <w:rFonts w:ascii="Times New Roman"/>
          <w:b w:val="false"/>
          <w:i w:val="false"/>
          <w:color w:val="000000"/>
          <w:sz w:val="28"/>
        </w:rPr>
        <w:t>
      415) өз құзыреті шегінде Қазақстан Республикасының заңнамасында белгіленген тәртіппен экологиялық ақпаратқа қолжетімділікті қамтамасыз етеді;</w:t>
      </w:r>
    </w:p>
    <w:bookmarkEnd w:id="457"/>
    <w:bookmarkStart w:name="z1601" w:id="458"/>
    <w:p>
      <w:pPr>
        <w:spacing w:after="0"/>
        <w:ind w:left="0"/>
        <w:jc w:val="both"/>
      </w:pPr>
      <w:r>
        <w:rPr>
          <w:rFonts w:ascii="Times New Roman"/>
          <w:b w:val="false"/>
          <w:i w:val="false"/>
          <w:color w:val="000000"/>
          <w:sz w:val="28"/>
        </w:rPr>
        <w:t>
      416) жеке және заңды тұлғалардың Қазақстан Республикасы экологиялық заңнамасының талаптарын сақтауын қамтамасыз етуді, оның ішінде:</w:t>
      </w:r>
    </w:p>
    <w:bookmarkEnd w:id="458"/>
    <w:p>
      <w:pPr>
        <w:spacing w:after="0"/>
        <w:ind w:left="0"/>
        <w:jc w:val="both"/>
      </w:pPr>
      <w:r>
        <w:rPr>
          <w:rFonts w:ascii="Times New Roman"/>
          <w:b w:val="false"/>
          <w:i w:val="false"/>
          <w:color w:val="000000"/>
          <w:sz w:val="28"/>
        </w:rPr>
        <w:t>
      Қазақстан Республикасы Экология кодексінің қоршаған ортаны қорғау саласындағы ережелерінің сақталуын;</w:t>
      </w:r>
    </w:p>
    <w:p>
      <w:pPr>
        <w:spacing w:after="0"/>
        <w:ind w:left="0"/>
        <w:jc w:val="both"/>
      </w:pPr>
      <w:r>
        <w:rPr>
          <w:rFonts w:ascii="Times New Roman"/>
          <w:b w:val="false"/>
          <w:i w:val="false"/>
          <w:color w:val="000000"/>
          <w:sz w:val="28"/>
        </w:rPr>
        <w:t>
      ерекше қорғалатын табиғи аумақтар саласындағы экологиялық талаптардың сақталуын;</w:t>
      </w:r>
    </w:p>
    <w:p>
      <w:pPr>
        <w:spacing w:after="0"/>
        <w:ind w:left="0"/>
        <w:jc w:val="both"/>
      </w:pPr>
      <w:r>
        <w:rPr>
          <w:rFonts w:ascii="Times New Roman"/>
          <w:b w:val="false"/>
          <w:i w:val="false"/>
          <w:color w:val="000000"/>
          <w:sz w:val="28"/>
        </w:rPr>
        <w:t>
      жер қойнауын пайдалану жөніндегі операцияларды консервациялау және олардың салдарын жою, бүлінген жерлерді рекультивациялау кезінде экологиялық талаптардың сақталуын;</w:t>
      </w:r>
    </w:p>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орындалуын;</w:t>
      </w:r>
    </w:p>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осы Кодексте айқындалған талаптарды орындауын;</w:t>
      </w:r>
    </w:p>
    <w:p>
      <w:pPr>
        <w:spacing w:after="0"/>
        <w:ind w:left="0"/>
        <w:jc w:val="both"/>
      </w:pPr>
      <w:r>
        <w:rPr>
          <w:rFonts w:ascii="Times New Roman"/>
          <w:b w:val="false"/>
          <w:i w:val="false"/>
          <w:color w:val="000000"/>
          <w:sz w:val="28"/>
        </w:rPr>
        <w:t>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сақталуын;</w:t>
      </w:r>
    </w:p>
    <w:p>
      <w:pPr>
        <w:spacing w:after="0"/>
        <w:ind w:left="0"/>
        <w:jc w:val="both"/>
      </w:pPr>
      <w:r>
        <w:rPr>
          <w:rFonts w:ascii="Times New Roman"/>
          <w:b w:val="false"/>
          <w:i w:val="false"/>
          <w:color w:val="000000"/>
          <w:sz w:val="28"/>
        </w:rPr>
        <w:t>
      жергілікті атқарушы органдардың Қазақстан Республикасының экологиялық заңнамасының қоршаған ортаны қорғау саласындағы мемлекеттік қызметтер көрсету жөніндегі талаптарын сақтауын мемлекеттік экологиялық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417) - 419)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05" w:id="4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420) әкімшілендірілетін қондырғылардың парниктік газдардың квоталанатын шығарындыларының көлемін бақылауды жүзеге асырады;</w:t>
      </w:r>
    </w:p>
    <w:bookmarkEnd w:id="459"/>
    <w:bookmarkStart w:name="z1607" w:id="460"/>
    <w:p>
      <w:pPr>
        <w:spacing w:after="0"/>
        <w:ind w:left="0"/>
        <w:jc w:val="both"/>
      </w:pPr>
      <w:r>
        <w:rPr>
          <w:rFonts w:ascii="Times New Roman"/>
          <w:b w:val="false"/>
          <w:i w:val="false"/>
          <w:color w:val="000000"/>
          <w:sz w:val="28"/>
        </w:rPr>
        <w:t>
      421)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жасасу жөніндегі міндеттерді орындауын мемлекеттік бақылауды жүзеге асырады;</w:t>
      </w:r>
    </w:p>
    <w:bookmarkEnd w:id="460"/>
    <w:bookmarkStart w:name="z1608" w:id="461"/>
    <w:p>
      <w:pPr>
        <w:spacing w:after="0"/>
        <w:ind w:left="0"/>
        <w:jc w:val="both"/>
      </w:pPr>
      <w:r>
        <w:rPr>
          <w:rFonts w:ascii="Times New Roman"/>
          <w:b w:val="false"/>
          <w:i w:val="false"/>
          <w:color w:val="000000"/>
          <w:sz w:val="28"/>
        </w:rPr>
        <w:t>
      422) полигондарда қалдықтарды орналастыруға және полигондарды күтіп-ұстауға қойылатын талаптардың сақталуын бақылауды жүзеге асырады;</w:t>
      </w:r>
    </w:p>
    <w:bookmarkEnd w:id="461"/>
    <w:bookmarkStart w:name="z1609" w:id="462"/>
    <w:p>
      <w:pPr>
        <w:spacing w:after="0"/>
        <w:ind w:left="0"/>
        <w:jc w:val="both"/>
      </w:pPr>
      <w:r>
        <w:rPr>
          <w:rFonts w:ascii="Times New Roman"/>
          <w:b w:val="false"/>
          <w:i w:val="false"/>
          <w:color w:val="000000"/>
          <w:sz w:val="28"/>
        </w:rPr>
        <w:t>
      423) тиісті зертханалық практика саласындағы нормативтік-әдістемелік базаны әзірлейді (әзірлеуге қатысады);</w:t>
      </w:r>
    </w:p>
    <w:bookmarkEnd w:id="462"/>
    <w:bookmarkStart w:name="z1610" w:id="463"/>
    <w:p>
      <w:pPr>
        <w:spacing w:after="0"/>
        <w:ind w:left="0"/>
        <w:jc w:val="both"/>
      </w:pPr>
      <w:r>
        <w:rPr>
          <w:rFonts w:ascii="Times New Roman"/>
          <w:b w:val="false"/>
          <w:i w:val="false"/>
          <w:color w:val="000000"/>
          <w:sz w:val="28"/>
        </w:rPr>
        <w:t>
      424) сәйкестікті растау жөніндегі органдарды және сәйкестікті міндетті растауға жататын өнім жөніндегі зертханаларды құру, жаңғырту және жарақтандыру жөнінде ұсыныстар дайындауды жүзеге асырады;</w:t>
      </w:r>
    </w:p>
    <w:bookmarkEnd w:id="463"/>
    <w:bookmarkStart w:name="z1611" w:id="464"/>
    <w:p>
      <w:pPr>
        <w:spacing w:after="0"/>
        <w:ind w:left="0"/>
        <w:jc w:val="both"/>
      </w:pPr>
      <w:r>
        <w:rPr>
          <w:rFonts w:ascii="Times New Roman"/>
          <w:b w:val="false"/>
          <w:i w:val="false"/>
          <w:color w:val="000000"/>
          <w:sz w:val="28"/>
        </w:rPr>
        <w:t>
      425)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өзгерістер және (немесе) толықтырулар енгізеді;</w:t>
      </w:r>
    </w:p>
    <w:bookmarkEnd w:id="464"/>
    <w:bookmarkStart w:name="z1612" w:id="465"/>
    <w:p>
      <w:pPr>
        <w:spacing w:after="0"/>
        <w:ind w:left="0"/>
        <w:jc w:val="both"/>
      </w:pPr>
      <w:r>
        <w:rPr>
          <w:rFonts w:ascii="Times New Roman"/>
          <w:b w:val="false"/>
          <w:i w:val="false"/>
          <w:color w:val="000000"/>
          <w:sz w:val="28"/>
        </w:rPr>
        <w:t>
      426)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bookmarkEnd w:id="465"/>
    <w:bookmarkStart w:name="z1613" w:id="466"/>
    <w:p>
      <w:pPr>
        <w:spacing w:after="0"/>
        <w:ind w:left="0"/>
        <w:jc w:val="both"/>
      </w:pPr>
      <w:r>
        <w:rPr>
          <w:rFonts w:ascii="Times New Roman"/>
          <w:b w:val="false"/>
          <w:i w:val="false"/>
          <w:color w:val="000000"/>
          <w:sz w:val="28"/>
        </w:rPr>
        <w:t>
      427)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bookmarkEnd w:id="466"/>
    <w:bookmarkStart w:name="z1614" w:id="467"/>
    <w:p>
      <w:pPr>
        <w:spacing w:after="0"/>
        <w:ind w:left="0"/>
        <w:jc w:val="both"/>
      </w:pPr>
      <w:r>
        <w:rPr>
          <w:rFonts w:ascii="Times New Roman"/>
          <w:b w:val="false"/>
          <w:i w:val="false"/>
          <w:color w:val="000000"/>
          <w:sz w:val="28"/>
        </w:rPr>
        <w:t>
      428)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экологиялық дәліздердің аумағын қозғайтын өзге де қала құрылысы құжаттамасын келісуді жүзеге асырады;</w:t>
      </w:r>
    </w:p>
    <w:bookmarkEnd w:id="467"/>
    <w:bookmarkStart w:name="z1615" w:id="468"/>
    <w:p>
      <w:pPr>
        <w:spacing w:after="0"/>
        <w:ind w:left="0"/>
        <w:jc w:val="both"/>
      </w:pPr>
      <w:r>
        <w:rPr>
          <w:rFonts w:ascii="Times New Roman"/>
          <w:b w:val="false"/>
          <w:i w:val="false"/>
          <w:color w:val="000000"/>
          <w:sz w:val="28"/>
        </w:rPr>
        <w:t>
      429) сауда мақсатында теңізде жүзу саласындағы уәкілетті орган айқындайтын кемелерден ластануды болғызбау жөніндегі қағидаларды келіседі;</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430) - 439)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440)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27" w:id="469"/>
    <w:p>
      <w:pPr>
        <w:spacing w:after="0"/>
        <w:ind w:left="0"/>
        <w:jc w:val="both"/>
      </w:pPr>
      <w:r>
        <w:rPr>
          <w:rFonts w:ascii="Times New Roman"/>
          <w:b w:val="false"/>
          <w:i w:val="false"/>
          <w:color w:val="000000"/>
          <w:sz w:val="28"/>
        </w:rPr>
        <w:t>
      441) жеке және заңды тұлғалар жүргізетін, су объектілерінің сарқылуын болғызбауға бағытталған су қорғау іс-шараларын келіседі;</w:t>
      </w:r>
    </w:p>
    <w:bookmarkEnd w:id="469"/>
    <w:bookmarkStart w:name="z1628" w:id="470"/>
    <w:p>
      <w:pPr>
        <w:spacing w:after="0"/>
        <w:ind w:left="0"/>
        <w:jc w:val="both"/>
      </w:pPr>
      <w:r>
        <w:rPr>
          <w:rFonts w:ascii="Times New Roman"/>
          <w:b w:val="false"/>
          <w:i w:val="false"/>
          <w:color w:val="000000"/>
          <w:sz w:val="28"/>
        </w:rPr>
        <w:t>
      442)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қорытындылар береді;</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- 458)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459) 01.01.2023 дейін </w:t>
      </w:r>
      <w:r>
        <w:rPr>
          <w:rFonts w:ascii="Times New Roman"/>
          <w:b w:val="false"/>
          <w:i w:val="false"/>
          <w:color w:val="ff0000"/>
          <w:sz w:val="28"/>
        </w:rPr>
        <w:t>қолданыста</w:t>
      </w:r>
      <w:r>
        <w:rPr>
          <w:rFonts w:ascii="Times New Roman"/>
          <w:b w:val="false"/>
          <w:i w:val="false"/>
          <w:color w:val="ff0000"/>
          <w:sz w:val="28"/>
        </w:rPr>
        <w:t xml:space="preserve"> болды - ҚР Үкіметінің 20.04.2022 </w:t>
      </w:r>
      <w:r>
        <w:rPr>
          <w:rFonts w:ascii="Times New Roman"/>
          <w:b w:val="false"/>
          <w:i w:val="false"/>
          <w:color w:val="ff0000"/>
          <w:sz w:val="28"/>
        </w:rPr>
        <w:t>№ 232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460) - 465)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52" w:id="471"/>
    <w:p>
      <w:pPr>
        <w:spacing w:after="0"/>
        <w:ind w:left="0"/>
        <w:jc w:val="both"/>
      </w:pPr>
      <w:r>
        <w:rPr>
          <w:rFonts w:ascii="Times New Roman"/>
          <w:b w:val="false"/>
          <w:i w:val="false"/>
          <w:color w:val="000000"/>
          <w:sz w:val="28"/>
        </w:rPr>
        <w:t>
      466) Қазақстан Республикасының Үкіметі белгілеген құзыреті шегінде мемлекеттік орман қорын иеленуді және пайдалануды жүзеге асырады;</w:t>
      </w:r>
    </w:p>
    <w:bookmarkEnd w:id="471"/>
    <w:bookmarkStart w:name="z1653" w:id="472"/>
    <w:p>
      <w:pPr>
        <w:spacing w:after="0"/>
        <w:ind w:left="0"/>
        <w:jc w:val="both"/>
      </w:pPr>
      <w:r>
        <w:rPr>
          <w:rFonts w:ascii="Times New Roman"/>
          <w:b w:val="false"/>
          <w:i w:val="false"/>
          <w:color w:val="000000"/>
          <w:sz w:val="28"/>
        </w:rPr>
        <w:t>
      467) ормандарды күзетуді, қорғауды, молықтыру мен орман өсіруді ұйымдастырады және қамтамасыз етеді, өзінің функционалдық қарауындағы мемлекеттік орман қоры аумағында орман пайдалануды реттейді;</w:t>
      </w:r>
    </w:p>
    <w:bookmarkEnd w:id="472"/>
    <w:bookmarkStart w:name="z1654" w:id="473"/>
    <w:p>
      <w:pPr>
        <w:spacing w:after="0"/>
        <w:ind w:left="0"/>
        <w:jc w:val="both"/>
      </w:pPr>
      <w:r>
        <w:rPr>
          <w:rFonts w:ascii="Times New Roman"/>
          <w:b w:val="false"/>
          <w:i w:val="false"/>
          <w:color w:val="000000"/>
          <w:sz w:val="28"/>
        </w:rPr>
        <w:t>
      468) орман қорының жай-күйін, күзетілуін, қорғалуын, пайдаланылуын, ормандардың молықтырылуын және орман өсіруді мемлекеттік бақылау мен қадағалауды тексерулер арқылы жүзеге асырады;</w:t>
      </w:r>
    </w:p>
    <w:bookmarkEnd w:id="473"/>
    <w:bookmarkStart w:name="z2160" w:id="474"/>
    <w:p>
      <w:pPr>
        <w:spacing w:after="0"/>
        <w:ind w:left="0"/>
        <w:jc w:val="both"/>
      </w:pPr>
      <w:r>
        <w:rPr>
          <w:rFonts w:ascii="Times New Roman"/>
          <w:b w:val="false"/>
          <w:i w:val="false"/>
          <w:color w:val="000000"/>
          <w:sz w:val="28"/>
        </w:rPr>
        <w:t xml:space="preserve">
      468-1) тексерулер арқылы мыналарға: </w:t>
      </w:r>
    </w:p>
    <w:bookmarkEnd w:id="474"/>
    <w:p>
      <w:pPr>
        <w:spacing w:after="0"/>
        <w:ind w:left="0"/>
        <w:jc w:val="both"/>
      </w:pPr>
      <w:r>
        <w:rPr>
          <w:rFonts w:ascii="Times New Roman"/>
          <w:b w:val="false"/>
          <w:i w:val="false"/>
          <w:color w:val="000000"/>
          <w:sz w:val="28"/>
        </w:rPr>
        <w:t>
      орман қорындағы сандық және сапалық өзгерістер, оның санитариялық жай-күйіне;</w:t>
      </w:r>
    </w:p>
    <w:p>
      <w:pPr>
        <w:spacing w:after="0"/>
        <w:ind w:left="0"/>
        <w:jc w:val="both"/>
      </w:pPr>
      <w:r>
        <w:rPr>
          <w:rFonts w:ascii="Times New Roman"/>
          <w:b w:val="false"/>
          <w:i w:val="false"/>
          <w:color w:val="000000"/>
          <w:sz w:val="28"/>
        </w:rPr>
        <w:t>
      мемлекеттік орман қоры учаскелерінде орман ресурстарын орман пайдалануға беру тәртібіне және ұзақ мерзімді және қысқа мерзімді орман пайдалану шарттарының сақталуына;</w:t>
      </w:r>
    </w:p>
    <w:p>
      <w:pPr>
        <w:spacing w:after="0"/>
        <w:ind w:left="0"/>
        <w:jc w:val="both"/>
      </w:pPr>
      <w:r>
        <w:rPr>
          <w:rFonts w:ascii="Times New Roman"/>
          <w:b w:val="false"/>
          <w:i w:val="false"/>
          <w:color w:val="000000"/>
          <w:sz w:val="28"/>
        </w:rPr>
        <w:t>
      ормандардағы өрт қауіпсіздігі талаптарының, орман өрттерінің алдын алу, оларды уақтылы байқау мен жоюды қамтамасыз ету жөніндегі іс-шаралардың орындалуына, сондай-ақ өртеңдер қаптарын есепке алудың дәлме-дәлдігіне және мемлекеттік орман қорына өрттен келтірілген залалды анықтауға, орман өрттерінің зардаптарын жою бойынша қабылданған шаралардың уақтылығына;</w:t>
      </w:r>
    </w:p>
    <w:p>
      <w:pPr>
        <w:spacing w:after="0"/>
        <w:ind w:left="0"/>
        <w:jc w:val="both"/>
      </w:pPr>
      <w:r>
        <w:rPr>
          <w:rFonts w:ascii="Times New Roman"/>
          <w:b w:val="false"/>
          <w:i w:val="false"/>
          <w:color w:val="000000"/>
          <w:sz w:val="28"/>
        </w:rPr>
        <w:t>
      ормандарды зиянкестер мен аурулардан қорғау жөніндегі іс-шаралардың орындалуына, орман зиянкестері мен аурулары ошақтарының туындауының, таралуының алдын алу бойынша қабылданған шаралардың уақтылығына, оларды, табиғи және антропогендік сипаттағы қолайсыз әсерлерден екпелердің әлсіреуі мен құрап-солып қалуын есепке алу мен болжаудың дәлме-дәлдігіне;</w:t>
      </w:r>
    </w:p>
    <w:p>
      <w:pPr>
        <w:spacing w:after="0"/>
        <w:ind w:left="0"/>
        <w:jc w:val="both"/>
      </w:pPr>
      <w:r>
        <w:rPr>
          <w:rFonts w:ascii="Times New Roman"/>
          <w:b w:val="false"/>
          <w:i w:val="false"/>
          <w:color w:val="000000"/>
          <w:sz w:val="28"/>
        </w:rPr>
        <w:t>
      ағаш кесу аймағының бөлінуіне;</w:t>
      </w:r>
    </w:p>
    <w:p>
      <w:pPr>
        <w:spacing w:after="0"/>
        <w:ind w:left="0"/>
        <w:jc w:val="both"/>
      </w:pPr>
      <w:r>
        <w:rPr>
          <w:rFonts w:ascii="Times New Roman"/>
          <w:b w:val="false"/>
          <w:i w:val="false"/>
          <w:color w:val="000000"/>
          <w:sz w:val="28"/>
        </w:rPr>
        <w:t>
      мемлекеттік орман қоры учаскелерінде сүректі түбірімен босату және ағаш кесу қағидаларының, орман пайдаланудың өзге де қағидаларының сақталуына;</w:t>
      </w:r>
    </w:p>
    <w:p>
      <w:pPr>
        <w:spacing w:after="0"/>
        <w:ind w:left="0"/>
        <w:jc w:val="both"/>
      </w:pPr>
      <w:r>
        <w:rPr>
          <w:rFonts w:ascii="Times New Roman"/>
          <w:b w:val="false"/>
          <w:i w:val="false"/>
          <w:color w:val="000000"/>
          <w:sz w:val="28"/>
        </w:rPr>
        <w:t>
      ерекше қорғалатын табиғи аумақтардың ормандарында күзет режимдерінің сақталуына;</w:t>
      </w:r>
    </w:p>
    <w:p>
      <w:pPr>
        <w:spacing w:after="0"/>
        <w:ind w:left="0"/>
        <w:jc w:val="both"/>
      </w:pPr>
      <w:r>
        <w:rPr>
          <w:rFonts w:ascii="Times New Roman"/>
          <w:b w:val="false"/>
          <w:i w:val="false"/>
          <w:color w:val="000000"/>
          <w:sz w:val="28"/>
        </w:rPr>
        <w:t>
      мемлекеттік орман қоры учаскелерінде орман тұқымдарының аудандастырылуының, орман тұқымдарын дайындау, өңдеу, сақтау мен пайдалану және олардың сапасын бақылау қағидаларының сақталуына, питомник шаруашылығының жүргізілуіне;</w:t>
      </w:r>
    </w:p>
    <w:p>
      <w:pPr>
        <w:spacing w:after="0"/>
        <w:ind w:left="0"/>
        <w:jc w:val="both"/>
      </w:pPr>
      <w:r>
        <w:rPr>
          <w:rFonts w:ascii="Times New Roman"/>
          <w:b w:val="false"/>
          <w:i w:val="false"/>
          <w:color w:val="000000"/>
          <w:sz w:val="28"/>
        </w:rPr>
        <w:t>
      орман қоры жерлерінің нысаналы мақсатына сәйкес пайдаланылуына және осы жерлердің қорғалуына;</w:t>
      </w:r>
    </w:p>
    <w:p>
      <w:pPr>
        <w:spacing w:after="0"/>
        <w:ind w:left="0"/>
        <w:jc w:val="both"/>
      </w:pPr>
      <w:r>
        <w:rPr>
          <w:rFonts w:ascii="Times New Roman"/>
          <w:b w:val="false"/>
          <w:i w:val="false"/>
          <w:color w:val="000000"/>
          <w:sz w:val="28"/>
        </w:rPr>
        <w:t>
      құрылыс жұмыстары,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сақталуына мемлекеттік бақылау мен қадағалауды жүзеге асырады;</w:t>
      </w:r>
    </w:p>
    <w:bookmarkStart w:name="z1655" w:id="475"/>
    <w:p>
      <w:pPr>
        <w:spacing w:after="0"/>
        <w:ind w:left="0"/>
        <w:jc w:val="both"/>
      </w:pPr>
      <w:r>
        <w:rPr>
          <w:rFonts w:ascii="Times New Roman"/>
          <w:b w:val="false"/>
          <w:i w:val="false"/>
          <w:color w:val="000000"/>
          <w:sz w:val="28"/>
        </w:rPr>
        <w:t>
      469) ормандарды зиянкестер мен аурулардан қорғау жөнiндегi iс-шаралардың орындалуына, орман зиянкестерi мен аурулары ошақтарының пайда болуының, таралуының алдын алу жөнінде қолданылған шаралардың уақтылығына, осы ошақтарды, табиғи және антропогендік сипаттағы қолайсыз әсерлерден екпелердің әлсіреуін және қурап-солып қалуын есепке алу мен болжаудың дәлме-дәлдігіне мемлекеттік бақылауды және қадағалауды жүзеге асырады;</w:t>
      </w:r>
    </w:p>
    <w:bookmarkEnd w:id="475"/>
    <w:bookmarkStart w:name="z1656" w:id="476"/>
    <w:p>
      <w:pPr>
        <w:spacing w:after="0"/>
        <w:ind w:left="0"/>
        <w:jc w:val="both"/>
      </w:pPr>
      <w:r>
        <w:rPr>
          <w:rFonts w:ascii="Times New Roman"/>
          <w:b w:val="false"/>
          <w:i w:val="false"/>
          <w:color w:val="000000"/>
          <w:sz w:val="28"/>
        </w:rPr>
        <w:t>
      470) кеспеағаштардың бөлінуін мемлекеттік бақылауды және қадағалауды жүзеге асырады;</w:t>
      </w:r>
    </w:p>
    <w:bookmarkEnd w:id="476"/>
    <w:bookmarkStart w:name="z1657" w:id="477"/>
    <w:p>
      <w:pPr>
        <w:spacing w:after="0"/>
        <w:ind w:left="0"/>
        <w:jc w:val="both"/>
      </w:pPr>
      <w:r>
        <w:rPr>
          <w:rFonts w:ascii="Times New Roman"/>
          <w:b w:val="false"/>
          <w:i w:val="false"/>
          <w:color w:val="000000"/>
          <w:sz w:val="28"/>
        </w:rPr>
        <w:t>
      471) мемлекеттік орман қоры учаскелерінде сүректі түбірімен босату және ағаш кесу қағидаларының, орман пайдаланудың өзге де қағидаларының сақталуын мемлекеттік бақылауды және қадағалауды жүзеге асырады;</w:t>
      </w:r>
    </w:p>
    <w:bookmarkEnd w:id="477"/>
    <w:bookmarkStart w:name="z1658" w:id="478"/>
    <w:p>
      <w:pPr>
        <w:spacing w:after="0"/>
        <w:ind w:left="0"/>
        <w:jc w:val="both"/>
      </w:pPr>
      <w:r>
        <w:rPr>
          <w:rFonts w:ascii="Times New Roman"/>
          <w:b w:val="false"/>
          <w:i w:val="false"/>
          <w:color w:val="000000"/>
          <w:sz w:val="28"/>
        </w:rPr>
        <w:t>
      472) мемлекеттiк орман қоры учаскелерiнде орман тұқымдары аудандастырылуының, орман тұқымдарын дайындау, өңдеу, сақтау мен пайдалану және олардың сапасын бақылау қағидаларының сақталуын, питомниктер шаруашылығының жүргізілуін мемлекеттік бақылауды және қадағалауды жүзеге асырады;</w:t>
      </w:r>
    </w:p>
    <w:bookmarkEnd w:id="478"/>
    <w:bookmarkStart w:name="z1659" w:id="479"/>
    <w:p>
      <w:pPr>
        <w:spacing w:after="0"/>
        <w:ind w:left="0"/>
        <w:jc w:val="both"/>
      </w:pPr>
      <w:r>
        <w:rPr>
          <w:rFonts w:ascii="Times New Roman"/>
          <w:b w:val="false"/>
          <w:i w:val="false"/>
          <w:color w:val="000000"/>
          <w:sz w:val="28"/>
        </w:rPr>
        <w:t>
      473) орман қоры жерлерінің олардың нысаналы мақсатына сәйкес пайдаланылуын және осы жерлердің қорғалуын мемлекеттік бақылауды және қадағалауды жүзеге асырады;</w:t>
      </w:r>
    </w:p>
    <w:bookmarkEnd w:id="479"/>
    <w:bookmarkStart w:name="z1660" w:id="480"/>
    <w:p>
      <w:pPr>
        <w:spacing w:after="0"/>
        <w:ind w:left="0"/>
        <w:jc w:val="both"/>
      </w:pPr>
      <w:r>
        <w:rPr>
          <w:rFonts w:ascii="Times New Roman"/>
          <w:b w:val="false"/>
          <w:i w:val="false"/>
          <w:color w:val="000000"/>
          <w:sz w:val="28"/>
        </w:rPr>
        <w:t>
      474) құрылыс жұмыстары, пайдалы қазбаларды өндіру, коммуникацияларды тарту және орман шаруашылығын жүргізуге және орман пайдалануға байланысты емес өзге де жұмыстарды орындау кезінде мемлекеттік орман қорын пайдалану тәртібінің сақталуын мемлекеттік бақылауды және қадағалауды жүзеге асырады;</w:t>
      </w:r>
    </w:p>
    <w:bookmarkEnd w:id="480"/>
    <w:bookmarkStart w:name="z1661" w:id="481"/>
    <w:p>
      <w:pPr>
        <w:spacing w:after="0"/>
        <w:ind w:left="0"/>
        <w:jc w:val="both"/>
      </w:pPr>
      <w:r>
        <w:rPr>
          <w:rFonts w:ascii="Times New Roman"/>
          <w:b w:val="false"/>
          <w:i w:val="false"/>
          <w:color w:val="000000"/>
          <w:sz w:val="28"/>
        </w:rPr>
        <w:t>
      475) мемлекеттік орман қоры учаскелеріндегі есептік кеспеағаш аймағын және ағаштың кесілетін жасын әзірлеу мен бекітуді қамтамасыз етеді;</w:t>
      </w:r>
    </w:p>
    <w:bookmarkEnd w:id="481"/>
    <w:bookmarkStart w:name="z1662" w:id="482"/>
    <w:p>
      <w:pPr>
        <w:spacing w:after="0"/>
        <w:ind w:left="0"/>
        <w:jc w:val="both"/>
      </w:pPr>
      <w:r>
        <w:rPr>
          <w:rFonts w:ascii="Times New Roman"/>
          <w:b w:val="false"/>
          <w:i w:val="false"/>
          <w:color w:val="000000"/>
          <w:sz w:val="28"/>
        </w:rPr>
        <w:t>
      476) Қазақстан Республикасы ратификациялаған халықаралық шарттарда белгіленген қағидаттарға сәйкес ормандарды күзету, қорғау, молықтыру, орман өсіру және орман пайдалану саласындағы халықаралық ынтымақтастықты жүзеге асырады;</w:t>
      </w:r>
    </w:p>
    <w:bookmarkEnd w:id="482"/>
    <w:bookmarkStart w:name="z1663" w:id="483"/>
    <w:p>
      <w:pPr>
        <w:spacing w:after="0"/>
        <w:ind w:left="0"/>
        <w:jc w:val="both"/>
      </w:pPr>
      <w:r>
        <w:rPr>
          <w:rFonts w:ascii="Times New Roman"/>
          <w:b w:val="false"/>
          <w:i w:val="false"/>
          <w:color w:val="000000"/>
          <w:sz w:val="28"/>
        </w:rPr>
        <w:t>
      477) облыстың, республикалық маңызы бар қаланың, астананың жергілікті атқарушы органының орман шаруашылығымен айналысатын құрылымдық бөлімшесі басшысының, сондай-ақ орман мекемелері мен табиғатты қорғау ұйымдары басшыларының орман қорының жай-күйі, оны күзету, қорғау, пайдалану, ормандарды молықтыру және орман өсіру мәселелері жөніндегі есептерін тыңдайды;</w:t>
      </w:r>
    </w:p>
    <w:bookmarkEnd w:id="483"/>
    <w:bookmarkStart w:name="z1664" w:id="484"/>
    <w:p>
      <w:pPr>
        <w:spacing w:after="0"/>
        <w:ind w:left="0"/>
        <w:jc w:val="both"/>
      </w:pPr>
      <w:r>
        <w:rPr>
          <w:rFonts w:ascii="Times New Roman"/>
          <w:b w:val="false"/>
          <w:i w:val="false"/>
          <w:color w:val="000000"/>
          <w:sz w:val="28"/>
        </w:rPr>
        <w:t>
      478) Қазақстан Республикасының заңнамасына сәйкес мемлекеттік орман қоры учаскелерінде орман пайдалану құқығын, сондай-ақ өзінің қарауындағы ормандардың жай-күйі мен молықтырылуына қауіп төндіретін жұмыстарды тоқтата тұрады, шектейді, тоқтатады;</w:t>
      </w:r>
    </w:p>
    <w:bookmarkEnd w:id="484"/>
    <w:bookmarkStart w:name="z1665" w:id="485"/>
    <w:p>
      <w:pPr>
        <w:spacing w:after="0"/>
        <w:ind w:left="0"/>
        <w:jc w:val="both"/>
      </w:pPr>
      <w:r>
        <w:rPr>
          <w:rFonts w:ascii="Times New Roman"/>
          <w:b w:val="false"/>
          <w:i w:val="false"/>
          <w:color w:val="000000"/>
          <w:sz w:val="28"/>
        </w:rPr>
        <w:t>
      479) орман қорын күзету, қорғау және пайдалану, ормандарды молықтыру мен орман өсіру, орман селекциясы мен орман тұқым шаруашылығы саласында ғылыми-техникалық даму бағыттарын айқындайды, ғылыми зерттеу мен жобалау-іздестіру жұмыстарын ұйымдастырады;</w:t>
      </w:r>
    </w:p>
    <w:bookmarkEnd w:id="485"/>
    <w:bookmarkStart w:name="z1666" w:id="486"/>
    <w:p>
      <w:pPr>
        <w:spacing w:after="0"/>
        <w:ind w:left="0"/>
        <w:jc w:val="both"/>
      </w:pPr>
      <w:r>
        <w:rPr>
          <w:rFonts w:ascii="Times New Roman"/>
          <w:b w:val="false"/>
          <w:i w:val="false"/>
          <w:color w:val="000000"/>
          <w:sz w:val="28"/>
        </w:rPr>
        <w:t>
      480) облыстың, республикалық маңызы бар қаланың, астананың жергілікті өкілді және атқарушы органдары өкілдерінің қатысуымен өзінің қарамағындағы мемлекеттік орман қоры учаскелерінде орман ресурстарын ұзақ мерзімді орман пайдалануға беру жөнінде тендерлер ұйымдастырады және өткізеді;</w:t>
      </w:r>
    </w:p>
    <w:bookmarkEnd w:id="486"/>
    <w:bookmarkStart w:name="z1667" w:id="487"/>
    <w:p>
      <w:pPr>
        <w:spacing w:after="0"/>
        <w:ind w:left="0"/>
        <w:jc w:val="both"/>
      </w:pPr>
      <w:r>
        <w:rPr>
          <w:rFonts w:ascii="Times New Roman"/>
          <w:b w:val="false"/>
          <w:i w:val="false"/>
          <w:color w:val="000000"/>
          <w:sz w:val="28"/>
        </w:rPr>
        <w:t>
      481)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бұзушылықтар туралы істерді қарайды;</w:t>
      </w:r>
    </w:p>
    <w:bookmarkEnd w:id="487"/>
    <w:bookmarkStart w:name="z1668" w:id="488"/>
    <w:p>
      <w:pPr>
        <w:spacing w:after="0"/>
        <w:ind w:left="0"/>
        <w:jc w:val="both"/>
      </w:pPr>
      <w:r>
        <w:rPr>
          <w:rFonts w:ascii="Times New Roman"/>
          <w:b w:val="false"/>
          <w:i w:val="false"/>
          <w:color w:val="000000"/>
          <w:sz w:val="28"/>
        </w:rPr>
        <w:t>
      482) Қазақстан Республикасының ерекше қорғалатын табиғи аумақтар, жануарлар дүниесін (балық ресурстарын және басқа да су жануарларын қоспағанда) қорғау, өсімін молайту және пайдалану саласындағы заңнамасын, Қазақстан Республикасының орман заңнамасын бұзушылықтар анықталған кезде жеке және заңды тұлғалардың қызметін тоқтата тұрады;</w:t>
      </w:r>
    </w:p>
    <w:bookmarkEnd w:id="488"/>
    <w:bookmarkStart w:name="z1669" w:id="489"/>
    <w:p>
      <w:pPr>
        <w:spacing w:after="0"/>
        <w:ind w:left="0"/>
        <w:jc w:val="both"/>
      </w:pPr>
      <w:r>
        <w:rPr>
          <w:rFonts w:ascii="Times New Roman"/>
          <w:b w:val="false"/>
          <w:i w:val="false"/>
          <w:color w:val="000000"/>
          <w:sz w:val="28"/>
        </w:rPr>
        <w:t>
      483) облыстардың, республикалық маңызы бар қалалардың, астананың орман шаруашылығымен айналысатын жергілікті атқарушы органдарын, сондай-ақ орман мекемелері мен табиғатты қорғау ұйымдарын орман қорын күзету, қорғау, пайдалану, ормандарды молықтыру және орман өсіру мәселелері бойынша үйлестіруді және оларға әдістемелік басшылық жасауды жүзеге асырады;</w:t>
      </w:r>
    </w:p>
    <w:bookmarkEnd w:id="489"/>
    <w:bookmarkStart w:name="z1670" w:id="490"/>
    <w:p>
      <w:pPr>
        <w:spacing w:after="0"/>
        <w:ind w:left="0"/>
        <w:jc w:val="both"/>
      </w:pPr>
      <w:r>
        <w:rPr>
          <w:rFonts w:ascii="Times New Roman"/>
          <w:b w:val="false"/>
          <w:i w:val="false"/>
          <w:color w:val="000000"/>
          <w:sz w:val="28"/>
        </w:rPr>
        <w:t>
      484) орман орналастыру жобаларын бекітеді;</w:t>
      </w:r>
    </w:p>
    <w:bookmarkEnd w:id="490"/>
    <w:bookmarkStart w:name="z1671" w:id="491"/>
    <w:p>
      <w:pPr>
        <w:spacing w:after="0"/>
        <w:ind w:left="0"/>
        <w:jc w:val="both"/>
      </w:pPr>
      <w:r>
        <w:rPr>
          <w:rFonts w:ascii="Times New Roman"/>
          <w:b w:val="false"/>
          <w:i w:val="false"/>
          <w:color w:val="000000"/>
          <w:sz w:val="28"/>
        </w:rPr>
        <w:t>
      485) мемлекеттік орман қоры учаскелерінде сүректі түбірімен босату қағидаларына сәйкес мемлекеттік орман қоры аумағында ағаш кесудің жыл сайынғы көлемін қалыптастырады және бекітеді;</w:t>
      </w:r>
    </w:p>
    <w:bookmarkEnd w:id="491"/>
    <w:bookmarkStart w:name="z1672" w:id="492"/>
    <w:p>
      <w:pPr>
        <w:spacing w:after="0"/>
        <w:ind w:left="0"/>
        <w:jc w:val="both"/>
      </w:pPr>
      <w:r>
        <w:rPr>
          <w:rFonts w:ascii="Times New Roman"/>
          <w:b w:val="false"/>
          <w:i w:val="false"/>
          <w:color w:val="000000"/>
          <w:sz w:val="28"/>
        </w:rPr>
        <w:t>
      486) орман тұқымдарын аудандастыруды әзірлейді және бекітеді;</w:t>
      </w:r>
    </w:p>
    <w:bookmarkEnd w:id="492"/>
    <w:bookmarkStart w:name="z1673" w:id="493"/>
    <w:p>
      <w:pPr>
        <w:spacing w:after="0"/>
        <w:ind w:left="0"/>
        <w:jc w:val="both"/>
      </w:pPr>
      <w:r>
        <w:rPr>
          <w:rFonts w:ascii="Times New Roman"/>
          <w:b w:val="false"/>
          <w:i w:val="false"/>
          <w:color w:val="000000"/>
          <w:sz w:val="28"/>
        </w:rPr>
        <w:t>
      487) 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өзінің қарауындағы мемлекеттік орман қоры жерлерінде орман пайдаланушыларға құрылыс объектілері үшін учаскелер береді;</w:t>
      </w:r>
    </w:p>
    <w:bookmarkEnd w:id="493"/>
    <w:bookmarkStart w:name="z1674" w:id="494"/>
    <w:p>
      <w:pPr>
        <w:spacing w:after="0"/>
        <w:ind w:left="0"/>
        <w:jc w:val="both"/>
      </w:pPr>
      <w:r>
        <w:rPr>
          <w:rFonts w:ascii="Times New Roman"/>
          <w:b w:val="false"/>
          <w:i w:val="false"/>
          <w:color w:val="000000"/>
          <w:sz w:val="28"/>
        </w:rPr>
        <w:t>
      488) Қазақстан Республикасының орман заңнамасын бұзудан келтірілген зиянның мөлшерін есептеу үшін базалық мөлшерлемелерді әзірлейді және бекітеді;</w:t>
      </w:r>
    </w:p>
    <w:bookmarkEnd w:id="494"/>
    <w:bookmarkStart w:name="z1675" w:id="495"/>
    <w:p>
      <w:pPr>
        <w:spacing w:after="0"/>
        <w:ind w:left="0"/>
        <w:jc w:val="both"/>
      </w:pPr>
      <w:r>
        <w:rPr>
          <w:rFonts w:ascii="Times New Roman"/>
          <w:b w:val="false"/>
          <w:i w:val="false"/>
          <w:color w:val="000000"/>
          <w:sz w:val="28"/>
        </w:rPr>
        <w:t>
      489) ұзақ мерзімді орман пайдалану кезінде орман пайдаланушылар әзірлейтін өртке қарсы іс-шаралар жоспарларына қойылатын талаптарды айқындайды;</w:t>
      </w:r>
    </w:p>
    <w:bookmarkEnd w:id="495"/>
    <w:bookmarkStart w:name="z1676" w:id="496"/>
    <w:p>
      <w:pPr>
        <w:spacing w:after="0"/>
        <w:ind w:left="0"/>
        <w:jc w:val="both"/>
      </w:pPr>
      <w:r>
        <w:rPr>
          <w:rFonts w:ascii="Times New Roman"/>
          <w:b w:val="false"/>
          <w:i w:val="false"/>
          <w:color w:val="000000"/>
          <w:sz w:val="28"/>
        </w:rPr>
        <w:t>
      490) облыстардың, республикалық маңызы бар қалалардың, астананың орман шаруашылығымен және ерекше қорғалатын табиғи аумақтармен айналысатын жергілікті атқарушы органдарын мемлекеттік бақылауды жүзеге асырады;</w:t>
      </w:r>
    </w:p>
    <w:bookmarkEnd w:id="496"/>
    <w:bookmarkStart w:name="z1677" w:id="497"/>
    <w:p>
      <w:pPr>
        <w:spacing w:after="0"/>
        <w:ind w:left="0"/>
        <w:jc w:val="both"/>
      </w:pPr>
      <w:r>
        <w:rPr>
          <w:rFonts w:ascii="Times New Roman"/>
          <w:b w:val="false"/>
          <w:i w:val="false"/>
          <w:color w:val="000000"/>
          <w:sz w:val="28"/>
        </w:rPr>
        <w:t>
      491) ормандардың тозу немесе құрып кету қаупі төнген кезде мемлекеттік орман қоры учаскелерінде ағаш кесуге тыйым салу туралы шешім қабылдайды;</w:t>
      </w:r>
    </w:p>
    <w:bookmarkEnd w:id="497"/>
    <w:bookmarkStart w:name="z1678" w:id="498"/>
    <w:p>
      <w:pPr>
        <w:spacing w:after="0"/>
        <w:ind w:left="0"/>
        <w:jc w:val="both"/>
      </w:pPr>
      <w:r>
        <w:rPr>
          <w:rFonts w:ascii="Times New Roman"/>
          <w:b w:val="false"/>
          <w:i w:val="false"/>
          <w:color w:val="000000"/>
          <w:sz w:val="28"/>
        </w:rPr>
        <w:t>
      492) мемлекеттік органдардың ерекше қорғалатын табиғи аумақтар саласындағы қызметін салааралық үйлестіруді жүзеге асырады;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Үкіметінің 03.08.2023 </w:t>
      </w:r>
      <w:r>
        <w:rPr>
          <w:rFonts w:ascii="Times New Roman"/>
          <w:b w:val="false"/>
          <w:i w:val="false"/>
          <w:color w:val="000000"/>
          <w:sz w:val="28"/>
        </w:rPr>
        <w:t>№ 643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80" w:id="499"/>
    <w:p>
      <w:pPr>
        <w:spacing w:after="0"/>
        <w:ind w:left="0"/>
        <w:jc w:val="both"/>
      </w:pPr>
      <w:r>
        <w:rPr>
          <w:rFonts w:ascii="Times New Roman"/>
          <w:b w:val="false"/>
          <w:i w:val="false"/>
          <w:color w:val="000000"/>
          <w:sz w:val="28"/>
        </w:rPr>
        <w:t>
      494) ерекше қорғалатын табиғи аумақтар ормандарындағы күзет режимдерінің сақталуын мемлекеттік бақылауды және қадағалауды тексерулер арқылы жүзеге асырады;</w:t>
      </w:r>
    </w:p>
    <w:bookmarkEnd w:id="499"/>
    <w:bookmarkStart w:name="z1681" w:id="500"/>
    <w:p>
      <w:pPr>
        <w:spacing w:after="0"/>
        <w:ind w:left="0"/>
        <w:jc w:val="both"/>
      </w:pPr>
      <w:r>
        <w:rPr>
          <w:rFonts w:ascii="Times New Roman"/>
          <w:b w:val="false"/>
          <w:i w:val="false"/>
          <w:color w:val="000000"/>
          <w:sz w:val="28"/>
        </w:rPr>
        <w:t>
      495) республикалық және жергілікті маңызы бар мемлекеттік табиғи қаумалдарды, республикалық маңызы бар мемлекеттік қорық аймақтарын тарату және олардың аумақтарын азайту жөніндегі тәртіпті әзірлейді және ұсыныстар енгізеді;</w:t>
      </w:r>
    </w:p>
    <w:bookmarkEnd w:id="500"/>
    <w:bookmarkStart w:name="z1682" w:id="501"/>
    <w:p>
      <w:pPr>
        <w:spacing w:after="0"/>
        <w:ind w:left="0"/>
        <w:jc w:val="both"/>
      </w:pPr>
      <w:r>
        <w:rPr>
          <w:rFonts w:ascii="Times New Roman"/>
          <w:b w:val="false"/>
          <w:i w:val="false"/>
          <w:color w:val="000000"/>
          <w:sz w:val="28"/>
        </w:rPr>
        <w:t>
      496) Қазақстан Республикасының заңнамасына сәйкес өзінің қарауындағы заңды тұлға мәртебесі бар республикалық маңызы бар ерекше қорғалатын табиғи аумақтар көрсететін қызметтер үшін тарифтердің мөлшерін бекітеді;</w:t>
      </w:r>
    </w:p>
    <w:bookmarkEnd w:id="501"/>
    <w:bookmarkStart w:name="z1683" w:id="502"/>
    <w:p>
      <w:pPr>
        <w:spacing w:after="0"/>
        <w:ind w:left="0"/>
        <w:jc w:val="both"/>
      </w:pPr>
      <w:r>
        <w:rPr>
          <w:rFonts w:ascii="Times New Roman"/>
          <w:b w:val="false"/>
          <w:i w:val="false"/>
          <w:color w:val="000000"/>
          <w:sz w:val="28"/>
        </w:rPr>
        <w:t>
      497)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w:t>
      </w:r>
    </w:p>
    <w:bookmarkEnd w:id="502"/>
    <w:bookmarkStart w:name="z1684" w:id="503"/>
    <w:p>
      <w:pPr>
        <w:spacing w:after="0"/>
        <w:ind w:left="0"/>
        <w:jc w:val="both"/>
      </w:pPr>
      <w:r>
        <w:rPr>
          <w:rFonts w:ascii="Times New Roman"/>
          <w:b w:val="false"/>
          <w:i w:val="false"/>
          <w:color w:val="000000"/>
          <w:sz w:val="28"/>
        </w:rPr>
        <w:t>
      498) табиғатты қорғау ұйымының рәміздерін (эмблемалары мен туын), сондай-ақ табиғатты қорғау мекемесінің рәміздерін (эмблемасы мен туын) әзірлеу және пайдалану тәртібін бекітеді;</w:t>
      </w:r>
    </w:p>
    <w:bookmarkEnd w:id="503"/>
    <w:bookmarkStart w:name="z1685" w:id="504"/>
    <w:p>
      <w:pPr>
        <w:spacing w:after="0"/>
        <w:ind w:left="0"/>
        <w:jc w:val="both"/>
      </w:pPr>
      <w:r>
        <w:rPr>
          <w:rFonts w:ascii="Times New Roman"/>
          <w:b w:val="false"/>
          <w:i w:val="false"/>
          <w:color w:val="000000"/>
          <w:sz w:val="28"/>
        </w:rPr>
        <w:t>
      499) заңды тұлға мәртебесі бар ерекше қорғалатын табиғи аумақтардың құрамына кіретін, су объектілерінде балық аулау көлемдерін бекітеді;</w:t>
      </w:r>
    </w:p>
    <w:bookmarkEnd w:id="504"/>
    <w:bookmarkStart w:name="z1686" w:id="505"/>
    <w:p>
      <w:pPr>
        <w:spacing w:after="0"/>
        <w:ind w:left="0"/>
        <w:jc w:val="both"/>
      </w:pPr>
      <w:r>
        <w:rPr>
          <w:rFonts w:ascii="Times New Roman"/>
          <w:b w:val="false"/>
          <w:i w:val="false"/>
          <w:color w:val="000000"/>
          <w:sz w:val="28"/>
        </w:rPr>
        <w:t>
      500) өздерінің қарауындағы ерекше қорғалатын табиғи аумақтардың жай-күйі, оларды күзету, қорғау, пайдалану және қаржыландыру мәселелері бойынша орталық және жергілікті атқарушы органдардың есептерін қарайды;</w:t>
      </w:r>
    </w:p>
    <w:bookmarkEnd w:id="505"/>
    <w:bookmarkStart w:name="z1687" w:id="506"/>
    <w:p>
      <w:pPr>
        <w:spacing w:after="0"/>
        <w:ind w:left="0"/>
        <w:jc w:val="both"/>
      </w:pPr>
      <w:r>
        <w:rPr>
          <w:rFonts w:ascii="Times New Roman"/>
          <w:b w:val="false"/>
          <w:i w:val="false"/>
          <w:color w:val="000000"/>
          <w:sz w:val="28"/>
        </w:rPr>
        <w:t>
      501) өзінің қарауындағы республикалық маңызы бар ерекше қорғалатын табиғи аумақтарды, экологиялық дәліздерді құру мен кеңейту жөніндегі жаратылыстану-ғылыми және техникалық-экономикалық негіздемелердің жобаларын әзірлеуді ұйымдастырады және оларды бекітеді;</w:t>
      </w:r>
    </w:p>
    <w:bookmarkEnd w:id="506"/>
    <w:bookmarkStart w:name="z1688" w:id="507"/>
    <w:p>
      <w:pPr>
        <w:spacing w:after="0"/>
        <w:ind w:left="0"/>
        <w:jc w:val="both"/>
      </w:pPr>
      <w:r>
        <w:rPr>
          <w:rFonts w:ascii="Times New Roman"/>
          <w:b w:val="false"/>
          <w:i w:val="false"/>
          <w:color w:val="000000"/>
          <w:sz w:val="28"/>
        </w:rPr>
        <w:t>
      502) өз қарамағындағы ерекше қорғалатын табиғи аумақтарға басшылық ету, табиғи кешендерді күзету, қорғау және қалпына келтіру жөніндегі қызметті қамтамасыз етеді;</w:t>
      </w:r>
    </w:p>
    <w:bookmarkEnd w:id="507"/>
    <w:bookmarkStart w:name="z1689" w:id="508"/>
    <w:p>
      <w:pPr>
        <w:spacing w:after="0"/>
        <w:ind w:left="0"/>
        <w:jc w:val="both"/>
      </w:pPr>
      <w:r>
        <w:rPr>
          <w:rFonts w:ascii="Times New Roman"/>
          <w:b w:val="false"/>
          <w:i w:val="false"/>
          <w:color w:val="000000"/>
          <w:sz w:val="28"/>
        </w:rPr>
        <w:t>
      503) республикалық маңызы бар ерекше қорғалатын табиғи аумақтарда ғылыми қызметті және ғылыми зерттеулерді ұйымдастырады;</w:t>
      </w:r>
    </w:p>
    <w:bookmarkEnd w:id="508"/>
    <w:bookmarkStart w:name="z1690" w:id="509"/>
    <w:p>
      <w:pPr>
        <w:spacing w:after="0"/>
        <w:ind w:left="0"/>
        <w:jc w:val="both"/>
      </w:pPr>
      <w:r>
        <w:rPr>
          <w:rFonts w:ascii="Times New Roman"/>
          <w:b w:val="false"/>
          <w:i w:val="false"/>
          <w:color w:val="000000"/>
          <w:sz w:val="28"/>
        </w:rPr>
        <w:t>
      504) ерекше қорғалатын табиғи аумақтардың мемлекеттік кадастрын жүргізеді;</w:t>
      </w:r>
    </w:p>
    <w:bookmarkEnd w:id="509"/>
    <w:bookmarkStart w:name="z1691" w:id="510"/>
    <w:p>
      <w:pPr>
        <w:spacing w:after="0"/>
        <w:ind w:left="0"/>
        <w:jc w:val="both"/>
      </w:pPr>
      <w:r>
        <w:rPr>
          <w:rFonts w:ascii="Times New Roman"/>
          <w:b w:val="false"/>
          <w:i w:val="false"/>
          <w:color w:val="000000"/>
          <w:sz w:val="28"/>
        </w:rPr>
        <w:t>
      505) өздерінің қарауындағы ерекше қорғалатын табиғи аумақтар мен мемлекеттік табиғи-қорық қоры объектілерінің жай-күйін, күзетілуін, қорғалуын және пайдаланылуын мемлекеттік бақылауды және қадағалауды жүзеге асырады;</w:t>
      </w:r>
    </w:p>
    <w:bookmarkEnd w:id="510"/>
    <w:bookmarkStart w:name="z1692" w:id="511"/>
    <w:p>
      <w:pPr>
        <w:spacing w:after="0"/>
        <w:ind w:left="0"/>
        <w:jc w:val="both"/>
      </w:pPr>
      <w:r>
        <w:rPr>
          <w:rFonts w:ascii="Times New Roman"/>
          <w:b w:val="false"/>
          <w:i w:val="false"/>
          <w:color w:val="000000"/>
          <w:sz w:val="28"/>
        </w:rPr>
        <w:t>
      506) өз құзыреті шегінде Қазақстан Республикасының аумағын ұйымдастырудың бас схемаларын, аумақты дамытудың өңіраралық схемаларын, қала құрылысын жоспарлаудың кешенді схемаларын және өзге де қала құрылысы құжаттамасын келіседі;</w:t>
      </w:r>
    </w:p>
    <w:bookmarkEnd w:id="511"/>
    <w:bookmarkStart w:name="z1693" w:id="512"/>
    <w:p>
      <w:pPr>
        <w:spacing w:after="0"/>
        <w:ind w:left="0"/>
        <w:jc w:val="both"/>
      </w:pPr>
      <w:r>
        <w:rPr>
          <w:rFonts w:ascii="Times New Roman"/>
          <w:b w:val="false"/>
          <w:i w:val="false"/>
          <w:color w:val="000000"/>
          <w:sz w:val="28"/>
        </w:rPr>
        <w:t>
      507) Қазақстан Республикасының заңдарында белгіленген құзыреті шегінде әкімшілік құқық бұзушылық туралы істер бойынша іс жүргізуді жүзеге асырады;</w:t>
      </w:r>
    </w:p>
    <w:bookmarkEnd w:id="512"/>
    <w:bookmarkStart w:name="z1694" w:id="513"/>
    <w:p>
      <w:pPr>
        <w:spacing w:after="0"/>
        <w:ind w:left="0"/>
        <w:jc w:val="both"/>
      </w:pPr>
      <w:r>
        <w:rPr>
          <w:rFonts w:ascii="Times New Roman"/>
          <w:b w:val="false"/>
          <w:i w:val="false"/>
          <w:color w:val="000000"/>
          <w:sz w:val="28"/>
        </w:rPr>
        <w:t>
      508) Құрып кету қаупі төнген жабайы фауна мен флора түрлерімен халықаралық сауда туралы конвенцияның күші қолданылатын жануарлар түрлерін (балық ресурстарын және басқа да су жануарларын қоспағанда) Қазақстан Республикасының аумағына импортына, Қазақстан Республикасының аумағынан экспортына және (немесе) реэкспортына рұқсаттар беруді жүзеге асырады;</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509)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96" w:id="514"/>
    <w:p>
      <w:pPr>
        <w:spacing w:after="0"/>
        <w:ind w:left="0"/>
        <w:jc w:val="both"/>
      </w:pPr>
      <w:r>
        <w:rPr>
          <w:rFonts w:ascii="Times New Roman"/>
          <w:b w:val="false"/>
          <w:i w:val="false"/>
          <w:color w:val="000000"/>
          <w:sz w:val="28"/>
        </w:rPr>
        <w:t>
      510) жануарларды (балық ресурстарын және басқа да су жануарларын қоспағанда) интродукциялауды, реинтродукциялауды, будандастыруды жүргізуге рұқсаттар береді;</w:t>
      </w:r>
    </w:p>
    <w:bookmarkEnd w:id="514"/>
    <w:bookmarkStart w:name="z1697" w:id="515"/>
    <w:p>
      <w:pPr>
        <w:spacing w:after="0"/>
        <w:ind w:left="0"/>
        <w:jc w:val="both"/>
      </w:pPr>
      <w:r>
        <w:rPr>
          <w:rFonts w:ascii="Times New Roman"/>
          <w:b w:val="false"/>
          <w:i w:val="false"/>
          <w:color w:val="000000"/>
          <w:sz w:val="28"/>
        </w:rPr>
        <w:t>
      511) жануарлар дүниесін (балық ресурстарын және басқа да су жануарларын қоспағанда) қорғау, өсімін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515"/>
    <w:bookmarkStart w:name="z1698" w:id="516"/>
    <w:p>
      <w:pPr>
        <w:spacing w:after="0"/>
        <w:ind w:left="0"/>
        <w:jc w:val="both"/>
      </w:pPr>
      <w:r>
        <w:rPr>
          <w:rFonts w:ascii="Times New Roman"/>
          <w:b w:val="false"/>
          <w:i w:val="false"/>
          <w:color w:val="000000"/>
          <w:sz w:val="28"/>
        </w:rPr>
        <w:t>
      512) жануарлар дүниесін (балық ресурстарын және басқа да су жануарларын қоспағанда) мемлекеттік есепке алуды, оның кадастры мен мониторингін жүргізуді ұйымдастырады;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513)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514) алып тасталды - ҚР Үкіметінің 03.08.2023 </w:t>
      </w:r>
      <w:r>
        <w:rPr>
          <w:rFonts w:ascii="Times New Roman"/>
          <w:b w:val="false"/>
          <w:i w:val="false"/>
          <w:color w:val="000000"/>
          <w:sz w:val="28"/>
        </w:rPr>
        <w:t>№ 643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515)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02" w:id="517"/>
    <w:p>
      <w:pPr>
        <w:spacing w:after="0"/>
        <w:ind w:left="0"/>
        <w:jc w:val="both"/>
      </w:pPr>
      <w:r>
        <w:rPr>
          <w:rFonts w:ascii="Times New Roman"/>
          <w:b w:val="false"/>
          <w:i w:val="false"/>
          <w:color w:val="000000"/>
          <w:sz w:val="28"/>
        </w:rPr>
        <w:t>
      516) зоологиялық коллекциялар тізілімін жүргізеді, интернет-ресурста орналастырады және тоқсан сайын жаңартады;</w:t>
      </w:r>
    </w:p>
    <w:bookmarkEnd w:id="517"/>
    <w:bookmarkStart w:name="z1703" w:id="518"/>
    <w:p>
      <w:pPr>
        <w:spacing w:after="0"/>
        <w:ind w:left="0"/>
        <w:jc w:val="both"/>
      </w:pPr>
      <w:r>
        <w:rPr>
          <w:rFonts w:ascii="Times New Roman"/>
          <w:b w:val="false"/>
          <w:i w:val="false"/>
          <w:color w:val="000000"/>
          <w:sz w:val="28"/>
        </w:rPr>
        <w:t>
      517) жануарларды (балық ресурстарын және басқа да су жануарларын қоспағанда) интродукциялауды, реинтродукциялауды және будандастыруды жүзеге асыру тәртібінің сақталуын мемлекеттік бақылауды жүзеге асырады;</w:t>
      </w:r>
    </w:p>
    <w:bookmarkEnd w:id="518"/>
    <w:bookmarkStart w:name="z1704" w:id="519"/>
    <w:p>
      <w:pPr>
        <w:spacing w:after="0"/>
        <w:ind w:left="0"/>
        <w:jc w:val="both"/>
      </w:pPr>
      <w:r>
        <w:rPr>
          <w:rFonts w:ascii="Times New Roman"/>
          <w:b w:val="false"/>
          <w:i w:val="false"/>
          <w:color w:val="000000"/>
          <w:sz w:val="28"/>
        </w:rPr>
        <w:t>
      518) Қазақстан Республикасының жануарлар дүниесін (балық ресурстарын және басқа да су жануарларын қоспағанда)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519"/>
    <w:bookmarkStart w:name="z1705" w:id="520"/>
    <w:p>
      <w:pPr>
        <w:spacing w:after="0"/>
        <w:ind w:left="0"/>
        <w:jc w:val="both"/>
      </w:pPr>
      <w:r>
        <w:rPr>
          <w:rFonts w:ascii="Times New Roman"/>
          <w:b w:val="false"/>
          <w:i w:val="false"/>
          <w:color w:val="000000"/>
          <w:sz w:val="28"/>
        </w:rPr>
        <w:t>
      519) жануарлар дүниесін (балық ресурстарын және басқа да су жануарларын қоспағанда) қорғау, өсімін молайту және пайдалану саласында мемлекеттік бақылауды және қадағалауды жүзеге асырады;</w:t>
      </w:r>
    </w:p>
    <w:bookmarkEnd w:id="520"/>
    <w:bookmarkStart w:name="z1706" w:id="521"/>
    <w:p>
      <w:pPr>
        <w:spacing w:after="0"/>
        <w:ind w:left="0"/>
        <w:jc w:val="both"/>
      </w:pPr>
      <w:r>
        <w:rPr>
          <w:rFonts w:ascii="Times New Roman"/>
          <w:b w:val="false"/>
          <w:i w:val="false"/>
          <w:color w:val="000000"/>
          <w:sz w:val="28"/>
        </w:rPr>
        <w:t>
      520) аңшылық шаруашылығын жүргізу қағидаларының сақталуын бақылауды жүзеге асырады;</w:t>
      </w:r>
    </w:p>
    <w:bookmarkEnd w:id="521"/>
    <w:bookmarkStart w:name="z1707" w:id="522"/>
    <w:p>
      <w:pPr>
        <w:spacing w:after="0"/>
        <w:ind w:left="0"/>
        <w:jc w:val="both"/>
      </w:pPr>
      <w:r>
        <w:rPr>
          <w:rFonts w:ascii="Times New Roman"/>
          <w:b w:val="false"/>
          <w:i w:val="false"/>
          <w:color w:val="000000"/>
          <w:sz w:val="28"/>
        </w:rPr>
        <w:t>
      521) аң аулау қағидаларының сақталуын бақылауды жүзеге асырады;</w:t>
      </w:r>
    </w:p>
    <w:bookmarkEnd w:id="522"/>
    <w:bookmarkStart w:name="z1708" w:id="523"/>
    <w:p>
      <w:pPr>
        <w:spacing w:after="0"/>
        <w:ind w:left="0"/>
        <w:jc w:val="both"/>
      </w:pPr>
      <w:r>
        <w:rPr>
          <w:rFonts w:ascii="Times New Roman"/>
          <w:b w:val="false"/>
          <w:i w:val="false"/>
          <w:color w:val="000000"/>
          <w:sz w:val="28"/>
        </w:rPr>
        <w:t>
      522) жануарлар дүниесін (балық ресурстарын және басқа да су жануарларын қоспағанда) қорғау, өсімін молайту және пайдалану саласындағы нормалар мен нормативтердің сақталуын бақылауды жүзеге асырады;</w:t>
      </w:r>
    </w:p>
    <w:bookmarkEnd w:id="523"/>
    <w:bookmarkStart w:name="z1709" w:id="524"/>
    <w:p>
      <w:pPr>
        <w:spacing w:after="0"/>
        <w:ind w:left="0"/>
        <w:jc w:val="both"/>
      </w:pPr>
      <w:r>
        <w:rPr>
          <w:rFonts w:ascii="Times New Roman"/>
          <w:b w:val="false"/>
          <w:i w:val="false"/>
          <w:color w:val="000000"/>
          <w:sz w:val="28"/>
        </w:rPr>
        <w:t>
      523) жануарлар дүниесін (балық ресурстарын және басқа да су жануарларын қоспағанда) қорғау, өсімін молайту және пайдалану жөніндегі іс-шаралардың орындалуын бақылауды және қадағалауды жүзеге асырады;</w:t>
      </w:r>
    </w:p>
    <w:bookmarkEnd w:id="524"/>
    <w:bookmarkStart w:name="z1710" w:id="525"/>
    <w:p>
      <w:pPr>
        <w:spacing w:after="0"/>
        <w:ind w:left="0"/>
        <w:jc w:val="both"/>
      </w:pPr>
      <w:r>
        <w:rPr>
          <w:rFonts w:ascii="Times New Roman"/>
          <w:b w:val="false"/>
          <w:i w:val="false"/>
          <w:color w:val="000000"/>
          <w:sz w:val="28"/>
        </w:rPr>
        <w:t>
      524) жануарлар дүниесін (балық ресурстарын және басқа да су жануарларын қоспағанда) пайдалану үшін белгіленген шектеулер мен тыйым салулардың сақталуын бақылауды және қадағалауды жүзеге асырады;</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525)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12" w:id="526"/>
    <w:p>
      <w:pPr>
        <w:spacing w:after="0"/>
        <w:ind w:left="0"/>
        <w:jc w:val="both"/>
      </w:pPr>
      <w:r>
        <w:rPr>
          <w:rFonts w:ascii="Times New Roman"/>
          <w:b w:val="false"/>
          <w:i w:val="false"/>
          <w:color w:val="000000"/>
          <w:sz w:val="28"/>
        </w:rPr>
        <w:t>
      526) "Жануарлар дүниесін қорғау, өсімін молайту және пайдалану туралы" Қазақстан Республикасының Заңы 17-бабының 1 және 2-тармақтарында көрсетілген шаруашылық және өзге де қызметті жүзеге асыратын субъектілер әзірлейтін техникалық-экономикалық негіздемені және жобалау-сметалық құжаттаманы келіседі;</w:t>
      </w:r>
    </w:p>
    <w:bookmarkEnd w:id="526"/>
    <w:bookmarkStart w:name="z1713" w:id="527"/>
    <w:p>
      <w:pPr>
        <w:spacing w:after="0"/>
        <w:ind w:left="0"/>
        <w:jc w:val="both"/>
      </w:pPr>
      <w:r>
        <w:rPr>
          <w:rFonts w:ascii="Times New Roman"/>
          <w:b w:val="false"/>
          <w:i w:val="false"/>
          <w:color w:val="000000"/>
          <w:sz w:val="28"/>
        </w:rPr>
        <w:t>
      527) Еуразиялық экономикалық одақтың кедендік аумағынан жабайы тірі жануарларды (балық ресурстарын және басқа да су жануарларын қоспағанда), оның ішінде сирек кездесетіндерін және құрып кету қаупі төнгендерін әкетуге қорытынды (рұқсат беру құжатын) береді;</w:t>
      </w:r>
    </w:p>
    <w:bookmarkEnd w:id="527"/>
    <w:bookmarkStart w:name="z1714" w:id="528"/>
    <w:p>
      <w:pPr>
        <w:spacing w:after="0"/>
        <w:ind w:left="0"/>
        <w:jc w:val="both"/>
      </w:pPr>
      <w:r>
        <w:rPr>
          <w:rFonts w:ascii="Times New Roman"/>
          <w:b w:val="false"/>
          <w:i w:val="false"/>
          <w:color w:val="000000"/>
          <w:sz w:val="28"/>
        </w:rPr>
        <w:t>
      528) аңшылық алқаптардағы жануарлар дүниесінің өсімін молайтуды және мемлекеттік есепке алуды ұйымдастырады және қамтамасыз етеді;</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16" w:id="529"/>
    <w:p>
      <w:pPr>
        <w:spacing w:after="0"/>
        <w:ind w:left="0"/>
        <w:jc w:val="both"/>
      </w:pPr>
      <w:r>
        <w:rPr>
          <w:rFonts w:ascii="Times New Roman"/>
          <w:b w:val="false"/>
          <w:i w:val="false"/>
          <w:color w:val="000000"/>
          <w:sz w:val="28"/>
        </w:rPr>
        <w:t>
      530) жануарлар дүниесі (балық ресурстарын және басқа да су жануарларын қоспағанда) объектілерін, олардың бөліктері мен дериваттарын пайдалануға шектеулер мен тыйым салуды енгізу туралы шешім қабылдайды, тиісті ғылыми ұйымдар берген, мемлекеттік экологиялық сараптамадан өткізілуге тиіс биологиялық негіздеме негізінде оларды пайдалану орындары мен мерзімдерін белгілейді;</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531)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18" w:id="530"/>
    <w:p>
      <w:pPr>
        <w:spacing w:after="0"/>
        <w:ind w:left="0"/>
        <w:jc w:val="both"/>
      </w:pPr>
      <w:r>
        <w:rPr>
          <w:rFonts w:ascii="Times New Roman"/>
          <w:b w:val="false"/>
          <w:i w:val="false"/>
          <w:color w:val="000000"/>
          <w:sz w:val="28"/>
        </w:rPr>
        <w:t>
      532) жануарлар дүниесін (балық ресурстарын және басқа да су жануарларын қоспағанда) қорғау, өсімін молайту және пайдалану саласындағы жергілікті атқарушы органдарды мемлекеттік бақылауды және қадағалауды жүзеге асырады;</w:t>
      </w:r>
    </w:p>
    <w:bookmarkEnd w:id="530"/>
    <w:bookmarkStart w:name="z1719" w:id="531"/>
    <w:p>
      <w:pPr>
        <w:spacing w:after="0"/>
        <w:ind w:left="0"/>
        <w:jc w:val="both"/>
      </w:pPr>
      <w:r>
        <w:rPr>
          <w:rFonts w:ascii="Times New Roman"/>
          <w:b w:val="false"/>
          <w:i w:val="false"/>
          <w:color w:val="000000"/>
          <w:sz w:val="28"/>
        </w:rPr>
        <w:t>
      533) еңбек жөніндегі уәкілетті мемлекеттік органмен келісу бойынша мемлекеттік заңды тұлғалар көрсететін қызметтерге кәсіптік стандарттарды әзірлеуді, бекітуді, ауыстыруды және қайта қарауды жүзеге асырады;</w:t>
      </w:r>
    </w:p>
    <w:bookmarkEnd w:id="531"/>
    <w:bookmarkStart w:name="z1720" w:id="532"/>
    <w:p>
      <w:pPr>
        <w:spacing w:after="0"/>
        <w:ind w:left="0"/>
        <w:jc w:val="both"/>
      </w:pPr>
      <w:r>
        <w:rPr>
          <w:rFonts w:ascii="Times New Roman"/>
          <w:b w:val="false"/>
          <w:i w:val="false"/>
          <w:color w:val="000000"/>
          <w:sz w:val="28"/>
        </w:rPr>
        <w:t>
      534) су объектілерінің бассейндері бойынша табиғатты қорғау және санитариялық-эпидемиологиялық су жіберу көлемдерін белгілейді;</w:t>
      </w:r>
    </w:p>
    <w:bookmarkEnd w:id="532"/>
    <w:bookmarkStart w:name="z1721" w:id="533"/>
    <w:p>
      <w:pPr>
        <w:spacing w:after="0"/>
        <w:ind w:left="0"/>
        <w:jc w:val="both"/>
      </w:pPr>
      <w:r>
        <w:rPr>
          <w:rFonts w:ascii="Times New Roman"/>
          <w:b w:val="false"/>
          <w:i w:val="false"/>
          <w:color w:val="000000"/>
          <w:sz w:val="28"/>
        </w:rPr>
        <w:t>
      535) жерүсті су объектілері үшін су объектілеріндегі су сапасын сыныптаудың бірыңғай жүйесі негізінде олардағы су сапасының нормативтерін келіседі;</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536) – 565)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52" w:id="534"/>
    <w:p>
      <w:pPr>
        <w:spacing w:after="0"/>
        <w:ind w:left="0"/>
        <w:jc w:val="both"/>
      </w:pPr>
      <w:r>
        <w:rPr>
          <w:rFonts w:ascii="Times New Roman"/>
          <w:b w:val="false"/>
          <w:i w:val="false"/>
          <w:color w:val="000000"/>
          <w:sz w:val="28"/>
        </w:rPr>
        <w:t>
      566) табиғи және техногендік сипаттағы төтенше жағдайлардың басталуы салдарынан туындаған зардаптарды жою жөніндегі жұмыстарға қатысады;</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567) - 584)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71" w:id="535"/>
    <w:p>
      <w:pPr>
        <w:spacing w:after="0"/>
        <w:ind w:left="0"/>
        <w:jc w:val="both"/>
      </w:pPr>
      <w:r>
        <w:rPr>
          <w:rFonts w:ascii="Times New Roman"/>
          <w:b w:val="false"/>
          <w:i w:val="false"/>
          <w:color w:val="000000"/>
          <w:sz w:val="28"/>
        </w:rPr>
        <w:t>
      585)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586) - 591)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78" w:id="536"/>
    <w:p>
      <w:pPr>
        <w:spacing w:after="0"/>
        <w:ind w:left="0"/>
        <w:jc w:val="both"/>
      </w:pPr>
      <w:r>
        <w:rPr>
          <w:rFonts w:ascii="Times New Roman"/>
          <w:b w:val="false"/>
          <w:i w:val="false"/>
          <w:color w:val="000000"/>
          <w:sz w:val="28"/>
        </w:rPr>
        <w:t>
      592) ағаш ағызу үшін пайдаланылатын су объектілерінің тізбесін және оларды тазалауды жүргізу тәртібін келіседі;</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593)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80" w:id="537"/>
    <w:p>
      <w:pPr>
        <w:spacing w:after="0"/>
        <w:ind w:left="0"/>
        <w:jc w:val="both"/>
      </w:pPr>
      <w:r>
        <w:rPr>
          <w:rFonts w:ascii="Times New Roman"/>
          <w:b w:val="false"/>
          <w:i w:val="false"/>
          <w:color w:val="000000"/>
          <w:sz w:val="28"/>
        </w:rPr>
        <w:t>
      594)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жобалауды, салуды және орналастыруды, сондай-ақ өздері алып отырған жер учаскелері су қорғау аймақтары мен белдеулеріне немесе өзге де ерекше қорғалатын табиғи аумақтарға жатқызылғанға дейін тұрғызылған бұрыннан бар объектілерді реконструкциялауды (кеңейтуді, жаңғыртуды, техникалық қайта жарақтандыруды, қайта бейіндеуді) келіседі;</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595)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82" w:id="538"/>
    <w:p>
      <w:pPr>
        <w:spacing w:after="0"/>
        <w:ind w:left="0"/>
        <w:jc w:val="both"/>
      </w:pPr>
      <w:r>
        <w:rPr>
          <w:rFonts w:ascii="Times New Roman"/>
          <w:b w:val="false"/>
          <w:i w:val="false"/>
          <w:color w:val="000000"/>
          <w:sz w:val="28"/>
        </w:rPr>
        <w:t>
      596) өз құзыреті шегінде халықаралық ынтымақтастықты жүзеге асырады;</w:t>
      </w:r>
    </w:p>
    <w:bookmarkEnd w:id="538"/>
    <w:bookmarkStart w:name="z1783" w:id="539"/>
    <w:p>
      <w:pPr>
        <w:spacing w:after="0"/>
        <w:ind w:left="0"/>
        <w:jc w:val="both"/>
      </w:pPr>
      <w:r>
        <w:rPr>
          <w:rFonts w:ascii="Times New Roman"/>
          <w:b w:val="false"/>
          <w:i w:val="false"/>
          <w:color w:val="000000"/>
          <w:sz w:val="28"/>
        </w:rPr>
        <w:t>
      597) Экология кодексінің 337-бабының 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қалыптастырады және жүргізеді;</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598)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599) алып тасталды - ҚР Үкіметінің 20.01.2023 </w:t>
      </w:r>
      <w:r>
        <w:rPr>
          <w:rFonts w:ascii="Times New Roman"/>
          <w:b w:val="false"/>
          <w:i w:val="false"/>
          <w:color w:val="000000"/>
          <w:sz w:val="28"/>
        </w:rPr>
        <w:t>№ 28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86" w:id="540"/>
    <w:p>
      <w:pPr>
        <w:spacing w:after="0"/>
        <w:ind w:left="0"/>
        <w:jc w:val="both"/>
      </w:pPr>
      <w:r>
        <w:rPr>
          <w:rFonts w:ascii="Times New Roman"/>
          <w:b w:val="false"/>
          <w:i w:val="false"/>
          <w:color w:val="000000"/>
          <w:sz w:val="28"/>
        </w:rPr>
        <w:t>
      600) эмиссиялары экологиялық нормалауға жататын ластаушы заттардың тізбесін әзірлейді және бекітеді;</w:t>
      </w:r>
    </w:p>
    <w:bookmarkEnd w:id="540"/>
    <w:bookmarkStart w:name="z1787" w:id="541"/>
    <w:p>
      <w:pPr>
        <w:spacing w:after="0"/>
        <w:ind w:left="0"/>
        <w:jc w:val="both"/>
      </w:pPr>
      <w:r>
        <w:rPr>
          <w:rFonts w:ascii="Times New Roman"/>
          <w:b w:val="false"/>
          <w:i w:val="false"/>
          <w:color w:val="000000"/>
          <w:sz w:val="28"/>
        </w:rPr>
        <w:t>
      601) құзыретті органмен бірлесіп, зерттеу нәтижелерін және жер қойнауын пайдалану жөніндегі операциялардың салдарын жою жөніндегі жұмыстарды қабылдау тәртібін айқындайды;</w:t>
      </w:r>
    </w:p>
    <w:bookmarkEnd w:id="541"/>
    <w:bookmarkStart w:name="z1788" w:id="542"/>
    <w:p>
      <w:pPr>
        <w:spacing w:after="0"/>
        <w:ind w:left="0"/>
        <w:jc w:val="both"/>
      </w:pPr>
      <w:r>
        <w:rPr>
          <w:rFonts w:ascii="Times New Roman"/>
          <w:b w:val="false"/>
          <w:i w:val="false"/>
          <w:color w:val="000000"/>
          <w:sz w:val="28"/>
        </w:rPr>
        <w:t>
      602) нақты аумақтар және (немесе) акваторийлер (немесе олардың бөліктері) шегінде табиғи ортаның жекелеген компоненттеріне жол берілетін жиынтық антропогендік жүктеме нормативтерін белгілейді;</w:t>
      </w:r>
    </w:p>
    <w:bookmarkEnd w:id="542"/>
    <w:bookmarkStart w:name="z1789" w:id="543"/>
    <w:p>
      <w:pPr>
        <w:spacing w:after="0"/>
        <w:ind w:left="0"/>
        <w:jc w:val="both"/>
      </w:pPr>
      <w:r>
        <w:rPr>
          <w:rFonts w:ascii="Times New Roman"/>
          <w:b w:val="false"/>
          <w:i w:val="false"/>
          <w:color w:val="000000"/>
          <w:sz w:val="28"/>
        </w:rPr>
        <w:t>
      603) шығарындылардың стационарлық көздеріне түгендеу жүргізу, оның деректерін түзету, осындай түгендеу және түзету жүргізу нәтижесінде алынған деректерді құжаттау және сақтау қағидаларын әзірлейді және бекітеді;</w:t>
      </w:r>
    </w:p>
    <w:bookmarkEnd w:id="543"/>
    <w:bookmarkStart w:name="z1790" w:id="544"/>
    <w:p>
      <w:pPr>
        <w:spacing w:after="0"/>
        <w:ind w:left="0"/>
        <w:jc w:val="both"/>
      </w:pPr>
      <w:r>
        <w:rPr>
          <w:rFonts w:ascii="Times New Roman"/>
          <w:b w:val="false"/>
          <w:i w:val="false"/>
          <w:color w:val="000000"/>
          <w:sz w:val="28"/>
        </w:rPr>
        <w:t>
      604) қалдықтарды түгендеу жөніндегі есеп нысанын және оны толтыру жөніндегі нұсқаулықты әзірлейді және бекітеді;</w:t>
      </w:r>
    </w:p>
    <w:bookmarkEnd w:id="544"/>
    <w:bookmarkStart w:name="z1791" w:id="545"/>
    <w:p>
      <w:pPr>
        <w:spacing w:after="0"/>
        <w:ind w:left="0"/>
        <w:jc w:val="both"/>
      </w:pPr>
      <w:r>
        <w:rPr>
          <w:rFonts w:ascii="Times New Roman"/>
          <w:b w:val="false"/>
          <w:i w:val="false"/>
          <w:color w:val="000000"/>
          <w:sz w:val="28"/>
        </w:rPr>
        <w:t>
      605) экологиялық рұқсаттар мен қоршаған ортаға әсер ету туралы декларациялардың тізілімін жүргізуді ұйымдастырады;</w:t>
      </w:r>
    </w:p>
    <w:bookmarkEnd w:id="545"/>
    <w:bookmarkStart w:name="z1792" w:id="546"/>
    <w:p>
      <w:pPr>
        <w:spacing w:after="0"/>
        <w:ind w:left="0"/>
        <w:jc w:val="both"/>
      </w:pPr>
      <w:r>
        <w:rPr>
          <w:rFonts w:ascii="Times New Roman"/>
          <w:b w:val="false"/>
          <w:i w:val="false"/>
          <w:color w:val="000000"/>
          <w:sz w:val="28"/>
        </w:rPr>
        <w:t>
      606) қоршаған ортаны қорғау саласындағы лицензияланатын қызмет түріне олардың кіші түрлері бойынша қойылатын біліктілік талаптарын әзірлейді;</w:t>
      </w:r>
    </w:p>
    <w:bookmarkEnd w:id="546"/>
    <w:bookmarkStart w:name="z1793" w:id="547"/>
    <w:p>
      <w:pPr>
        <w:spacing w:after="0"/>
        <w:ind w:left="0"/>
        <w:jc w:val="both"/>
      </w:pPr>
      <w:r>
        <w:rPr>
          <w:rFonts w:ascii="Times New Roman"/>
          <w:b w:val="false"/>
          <w:i w:val="false"/>
          <w:color w:val="000000"/>
          <w:sz w:val="28"/>
        </w:rPr>
        <w:t>
      607) I санаттағы объектіні пайдалану салдарын жою жөніндегі міндеттемелердің орындалуын қаржылық қамтамасыз ету ретінде сақтандырудың үлгілік шартын әзірлейді;</w:t>
      </w:r>
    </w:p>
    <w:bookmarkEnd w:id="547"/>
    <w:bookmarkStart w:name="z1794" w:id="548"/>
    <w:p>
      <w:pPr>
        <w:spacing w:after="0"/>
        <w:ind w:left="0"/>
        <w:jc w:val="both"/>
      </w:pPr>
      <w:r>
        <w:rPr>
          <w:rFonts w:ascii="Times New Roman"/>
          <w:b w:val="false"/>
          <w:i w:val="false"/>
          <w:color w:val="000000"/>
          <w:sz w:val="28"/>
        </w:rPr>
        <w:t>
      608) сыртқы тәуелсіз сарапшыларды тарту қағидаларын, оның ішінде оларға қойылатын біліктілік өлшемшарттарын әзірлейді және бекітеді;</w:t>
      </w:r>
    </w:p>
    <w:bookmarkEnd w:id="548"/>
    <w:bookmarkStart w:name="z1795" w:id="549"/>
    <w:p>
      <w:pPr>
        <w:spacing w:after="0"/>
        <w:ind w:left="0"/>
        <w:jc w:val="both"/>
      </w:pPr>
      <w:r>
        <w:rPr>
          <w:rFonts w:ascii="Times New Roman"/>
          <w:b w:val="false"/>
          <w:i w:val="false"/>
          <w:color w:val="000000"/>
          <w:sz w:val="28"/>
        </w:rPr>
        <w:t>
      609)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әзірлейді және бекітеді;</w:t>
      </w:r>
    </w:p>
    <w:bookmarkEnd w:id="549"/>
    <w:bookmarkStart w:name="z1796" w:id="550"/>
    <w:p>
      <w:pPr>
        <w:spacing w:after="0"/>
        <w:ind w:left="0"/>
        <w:jc w:val="both"/>
      </w:pPr>
      <w:r>
        <w:rPr>
          <w:rFonts w:ascii="Times New Roman"/>
          <w:b w:val="false"/>
          <w:i w:val="false"/>
          <w:color w:val="000000"/>
          <w:sz w:val="28"/>
        </w:rPr>
        <w:t>
      610)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әзірлейді және бекітеді;</w:t>
      </w:r>
    </w:p>
    <w:bookmarkEnd w:id="550"/>
    <w:bookmarkStart w:name="z1797" w:id="551"/>
    <w:p>
      <w:pPr>
        <w:spacing w:after="0"/>
        <w:ind w:left="0"/>
        <w:jc w:val="both"/>
      </w:pPr>
      <w:r>
        <w:rPr>
          <w:rFonts w:ascii="Times New Roman"/>
          <w:b w:val="false"/>
          <w:i w:val="false"/>
          <w:color w:val="000000"/>
          <w:sz w:val="28"/>
        </w:rPr>
        <w:t>
      611) жиынтық экологиялық пайданы талдау негізінде мұнайдың төгілуін жоюдың оңтайлы әдістерін келіседі;</w:t>
      </w:r>
    </w:p>
    <w:bookmarkEnd w:id="551"/>
    <w:bookmarkStart w:name="z1798" w:id="552"/>
    <w:p>
      <w:pPr>
        <w:spacing w:after="0"/>
        <w:ind w:left="0"/>
        <w:jc w:val="both"/>
      </w:pPr>
      <w:r>
        <w:rPr>
          <w:rFonts w:ascii="Times New Roman"/>
          <w:b w:val="false"/>
          <w:i w:val="false"/>
          <w:color w:val="000000"/>
          <w:sz w:val="28"/>
        </w:rPr>
        <w:t>
      612) қалдықтардың жинақталу лимиттерін және қалдықтарды көму лимиттерін, қалдықтарды басқару туралы есептілікті ұсыну және бақылау қағидаларын әзірлейді және бекітеді;</w:t>
      </w:r>
    </w:p>
    <w:bookmarkEnd w:id="552"/>
    <w:bookmarkStart w:name="z1799" w:id="553"/>
    <w:p>
      <w:pPr>
        <w:spacing w:after="0"/>
        <w:ind w:left="0"/>
        <w:jc w:val="both"/>
      </w:pPr>
      <w:r>
        <w:rPr>
          <w:rFonts w:ascii="Times New Roman"/>
          <w:b w:val="false"/>
          <w:i w:val="false"/>
          <w:color w:val="000000"/>
          <w:sz w:val="28"/>
        </w:rPr>
        <w:t>
      613) жасыл белдеулерде орналасқан ормандарды пайдалану, күзету, қорғау, молықтыру ерекшеліктерін белгілейді;</w:t>
      </w:r>
    </w:p>
    <w:bookmarkEnd w:id="553"/>
    <w:bookmarkStart w:name="z1800" w:id="554"/>
    <w:p>
      <w:pPr>
        <w:spacing w:after="0"/>
        <w:ind w:left="0"/>
        <w:jc w:val="both"/>
      </w:pPr>
      <w:r>
        <w:rPr>
          <w:rFonts w:ascii="Times New Roman"/>
          <w:b w:val="false"/>
          <w:i w:val="false"/>
          <w:color w:val="000000"/>
          <w:sz w:val="28"/>
        </w:rPr>
        <w:t>
      614) сараптама комиссияларын құрады және олар туралы ережелерді бекітеді;</w:t>
      </w:r>
    </w:p>
    <w:bookmarkEnd w:id="554"/>
    <w:bookmarkStart w:name="z1801" w:id="555"/>
    <w:p>
      <w:pPr>
        <w:spacing w:after="0"/>
        <w:ind w:left="0"/>
        <w:jc w:val="both"/>
      </w:pPr>
      <w:r>
        <w:rPr>
          <w:rFonts w:ascii="Times New Roman"/>
          <w:b w:val="false"/>
          <w:i w:val="false"/>
          <w:color w:val="000000"/>
          <w:sz w:val="28"/>
        </w:rPr>
        <w:t>
      615) өз құзыреті шегінде мемлекеттік экологиялық сараптаманың сараптамалық кеңестері туралы ережелерді және олардың дербес құрамын бекітеді;</w:t>
      </w:r>
    </w:p>
    <w:bookmarkEnd w:id="555"/>
    <w:bookmarkStart w:name="z1802" w:id="556"/>
    <w:p>
      <w:pPr>
        <w:spacing w:after="0"/>
        <w:ind w:left="0"/>
        <w:jc w:val="both"/>
      </w:pPr>
      <w:r>
        <w:rPr>
          <w:rFonts w:ascii="Times New Roman"/>
          <w:b w:val="false"/>
          <w:i w:val="false"/>
          <w:color w:val="000000"/>
          <w:sz w:val="28"/>
        </w:rPr>
        <w:t>
      616) қоршаған ортаға әсерді бағалауды жүргізу кезінде Қазақстан Республикасының экологиялық заңнамасы талаптарының сақталуын мемлекеттік бақылауды жүзеге асырады;</w:t>
      </w:r>
    </w:p>
    <w:bookmarkEnd w:id="556"/>
    <w:bookmarkStart w:name="z1803" w:id="557"/>
    <w:p>
      <w:pPr>
        <w:spacing w:after="0"/>
        <w:ind w:left="0"/>
        <w:jc w:val="both"/>
      </w:pPr>
      <w:r>
        <w:rPr>
          <w:rFonts w:ascii="Times New Roman"/>
          <w:b w:val="false"/>
          <w:i w:val="false"/>
          <w:color w:val="000000"/>
          <w:sz w:val="28"/>
        </w:rPr>
        <w:t>
      617)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557"/>
    <w:bookmarkStart w:name="z1804" w:id="558"/>
    <w:p>
      <w:pPr>
        <w:spacing w:after="0"/>
        <w:ind w:left="0"/>
        <w:jc w:val="both"/>
      </w:pPr>
      <w:r>
        <w:rPr>
          <w:rFonts w:ascii="Times New Roman"/>
          <w:b w:val="false"/>
          <w:i w:val="false"/>
          <w:color w:val="000000"/>
          <w:sz w:val="28"/>
        </w:rPr>
        <w:t>
      618)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558"/>
    <w:bookmarkStart w:name="z1805" w:id="559"/>
    <w:p>
      <w:pPr>
        <w:spacing w:after="0"/>
        <w:ind w:left="0"/>
        <w:jc w:val="both"/>
      </w:pPr>
      <w:r>
        <w:rPr>
          <w:rFonts w:ascii="Times New Roman"/>
          <w:b w:val="false"/>
          <w:i w:val="false"/>
          <w:color w:val="000000"/>
          <w:sz w:val="28"/>
        </w:rPr>
        <w:t>
      619)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559"/>
    <w:bookmarkStart w:name="z1806" w:id="560"/>
    <w:p>
      <w:pPr>
        <w:spacing w:after="0"/>
        <w:ind w:left="0"/>
        <w:jc w:val="both"/>
      </w:pPr>
      <w:r>
        <w:rPr>
          <w:rFonts w:ascii="Times New Roman"/>
          <w:b w:val="false"/>
          <w:i w:val="false"/>
          <w:color w:val="000000"/>
          <w:sz w:val="28"/>
        </w:rPr>
        <w:t>
      620) I санаттағы объектілер үшін әсер етуге экологиялық рұқсаттар береді;</w:t>
      </w:r>
    </w:p>
    <w:bookmarkEnd w:id="560"/>
    <w:bookmarkStart w:name="z1807" w:id="561"/>
    <w:p>
      <w:pPr>
        <w:spacing w:after="0"/>
        <w:ind w:left="0"/>
        <w:jc w:val="both"/>
      </w:pPr>
      <w:r>
        <w:rPr>
          <w:rFonts w:ascii="Times New Roman"/>
          <w:b w:val="false"/>
          <w:i w:val="false"/>
          <w:color w:val="000000"/>
          <w:sz w:val="28"/>
        </w:rPr>
        <w:t>
      621)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өндірушілердің метеорологиялық мониторингті ұйымдастыру және жүргізу тәртібін сақтауын мемлекеттік бақылауды жүзеге асырады;</w:t>
      </w:r>
    </w:p>
    <w:bookmarkEnd w:id="561"/>
    <w:bookmarkStart w:name="z1808" w:id="562"/>
    <w:p>
      <w:pPr>
        <w:spacing w:after="0"/>
        <w:ind w:left="0"/>
        <w:jc w:val="both"/>
      </w:pPr>
      <w:r>
        <w:rPr>
          <w:rFonts w:ascii="Times New Roman"/>
          <w:b w:val="false"/>
          <w:i w:val="false"/>
          <w:color w:val="000000"/>
          <w:sz w:val="28"/>
        </w:rPr>
        <w:t>
      622) озонды бұзатын заттарды және құрамында солар бар өнімдерді ЕАЭО елдерінен (Еуразиялық экономикалық одаққа мүше мемлекеттерден) Қазақстан Республикасының аумағына әкелуге және Қазақстан Республикасының аумағынан осы елдерге әкетуге Еуразиялық экономикалық комиссияның шешімімен бекітілетін бірыңғай нысан бойынша рұқсаттар береді;</w:t>
      </w:r>
    </w:p>
    <w:bookmarkEnd w:id="562"/>
    <w:bookmarkStart w:name="z1809" w:id="563"/>
    <w:p>
      <w:pPr>
        <w:spacing w:after="0"/>
        <w:ind w:left="0"/>
        <w:jc w:val="both"/>
      </w:pPr>
      <w:r>
        <w:rPr>
          <w:rFonts w:ascii="Times New Roman"/>
          <w:b w:val="false"/>
          <w:i w:val="false"/>
          <w:color w:val="000000"/>
          <w:sz w:val="28"/>
        </w:rPr>
        <w:t>
      623) қатты пайдалы қазбалар саласындағы уәкілетті органмен бірлесіп, барлау жоспарын жасау жөніндегі нұсқаулықты бекітеді;</w:t>
      </w:r>
    </w:p>
    <w:bookmarkEnd w:id="563"/>
    <w:bookmarkStart w:name="z1810" w:id="564"/>
    <w:p>
      <w:pPr>
        <w:spacing w:after="0"/>
        <w:ind w:left="0"/>
        <w:jc w:val="both"/>
      </w:pPr>
      <w:r>
        <w:rPr>
          <w:rFonts w:ascii="Times New Roman"/>
          <w:b w:val="false"/>
          <w:i w:val="false"/>
          <w:color w:val="000000"/>
          <w:sz w:val="28"/>
        </w:rPr>
        <w:t>
      624) қатты пайдалы қазбалар саласындағы уәкілетті органмен келісу бойынша жою жоспарын жасау жөніндегі нұсқаулықты және қатты пайдалы қазбаларды өндіру жөніндегі операциялардың салдарын жоюдың болжамды құнын есептеу әдістемесін бекітеді;</w:t>
      </w:r>
    </w:p>
    <w:bookmarkEnd w:id="564"/>
    <w:bookmarkStart w:name="z1811" w:id="565"/>
    <w:p>
      <w:pPr>
        <w:spacing w:after="0"/>
        <w:ind w:left="0"/>
        <w:jc w:val="both"/>
      </w:pPr>
      <w:r>
        <w:rPr>
          <w:rFonts w:ascii="Times New Roman"/>
          <w:b w:val="false"/>
          <w:i w:val="false"/>
          <w:color w:val="000000"/>
          <w:sz w:val="28"/>
        </w:rPr>
        <w:t>
      625) қоршаған ортаны қорғау саласындағы жұмыстарды орындауға және қызметтер көрсетуге лицензиялар беруді жүзеге асырады (қызметтің кіші түрлері: шаруашылық және өзге де қызметтің I санаты үшін табиғат қорғауды жобалау, нормалау; шаруашылық және өзге де қызметтің I санаты үшін экологиялық аудит);</w:t>
      </w:r>
    </w:p>
    <w:bookmarkEnd w:id="565"/>
    <w:bookmarkStart w:name="z1812" w:id="566"/>
    <w:p>
      <w:pPr>
        <w:spacing w:after="0"/>
        <w:ind w:left="0"/>
        <w:jc w:val="both"/>
      </w:pPr>
      <w:r>
        <w:rPr>
          <w:rFonts w:ascii="Times New Roman"/>
          <w:b w:val="false"/>
          <w:i w:val="false"/>
          <w:color w:val="000000"/>
          <w:sz w:val="28"/>
        </w:rPr>
        <w:t>
      626) өз құзыреті шегінде Қазақстан Республикасының заңнамасында белгіленген тәртіппен экологиялық ақпаратқа қолжетімділікті қамтамасыз етеді;</w:t>
      </w:r>
    </w:p>
    <w:bookmarkEnd w:id="566"/>
    <w:bookmarkStart w:name="z1813" w:id="567"/>
    <w:p>
      <w:pPr>
        <w:spacing w:after="0"/>
        <w:ind w:left="0"/>
        <w:jc w:val="both"/>
      </w:pPr>
      <w:r>
        <w:rPr>
          <w:rFonts w:ascii="Times New Roman"/>
          <w:b w:val="false"/>
          <w:i w:val="false"/>
          <w:color w:val="000000"/>
          <w:sz w:val="28"/>
        </w:rPr>
        <w:t>
      627)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567"/>
    <w:bookmarkStart w:name="z1814" w:id="568"/>
    <w:p>
      <w:pPr>
        <w:spacing w:after="0"/>
        <w:ind w:left="0"/>
        <w:jc w:val="both"/>
      </w:pPr>
      <w:r>
        <w:rPr>
          <w:rFonts w:ascii="Times New Roman"/>
          <w:b w:val="false"/>
          <w:i w:val="false"/>
          <w:color w:val="000000"/>
          <w:sz w:val="28"/>
        </w:rPr>
        <w:t>
      628) жануарлар дүниесін (балық ресурстарын және басқа да су жануарларын қоспағанда)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629)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16" w:id="569"/>
    <w:p>
      <w:pPr>
        <w:spacing w:after="0"/>
        <w:ind w:left="0"/>
        <w:jc w:val="both"/>
      </w:pPr>
      <w:r>
        <w:rPr>
          <w:rFonts w:ascii="Times New Roman"/>
          <w:b w:val="false"/>
          <w:i w:val="false"/>
          <w:color w:val="000000"/>
          <w:sz w:val="28"/>
        </w:rPr>
        <w:t>
      630) 2021 жылдың 1 қаңтарына ластаушы заттардың жиынтық шығарындылары бойынша неғұрлым ірі, I санаттағы елу объектінің тізбесін әзірлейді;</w:t>
      </w:r>
    </w:p>
    <w:bookmarkEnd w:id="569"/>
    <w:bookmarkStart w:name="z1817" w:id="570"/>
    <w:p>
      <w:pPr>
        <w:spacing w:after="0"/>
        <w:ind w:left="0"/>
        <w:jc w:val="both"/>
      </w:pPr>
      <w:r>
        <w:rPr>
          <w:rFonts w:ascii="Times New Roman"/>
          <w:b w:val="false"/>
          <w:i w:val="false"/>
          <w:color w:val="000000"/>
          <w:sz w:val="28"/>
        </w:rPr>
        <w:t>
      631) Қазақстан Республикасының әлеуметтік-экономикалық дамуының болжамды параметрлерін есептеу үшін қажетті орман шаруашылығы дамуының негізгі көрсеткіштерін болжау әдістемелерін әзірлейді және бекітеді;</w:t>
      </w:r>
    </w:p>
    <w:bookmarkEnd w:id="570"/>
    <w:bookmarkStart w:name="z1818" w:id="571"/>
    <w:p>
      <w:pPr>
        <w:spacing w:after="0"/>
        <w:ind w:left="0"/>
        <w:jc w:val="both"/>
      </w:pPr>
      <w:r>
        <w:rPr>
          <w:rFonts w:ascii="Times New Roman"/>
          <w:b w:val="false"/>
          <w:i w:val="false"/>
          <w:color w:val="000000"/>
          <w:sz w:val="28"/>
        </w:rPr>
        <w:t>
      632) террористік тұрғыдан осал объектілердің терроризмге қарсы қорғалуын ұйымдастыру жөніндегі нұсқаулықтарды әзірлейді және бекітеді;</w:t>
      </w:r>
    </w:p>
    <w:bookmarkEnd w:id="571"/>
    <w:bookmarkStart w:name="z1819" w:id="572"/>
    <w:p>
      <w:pPr>
        <w:spacing w:after="0"/>
        <w:ind w:left="0"/>
        <w:jc w:val="both"/>
      </w:pPr>
      <w:r>
        <w:rPr>
          <w:rFonts w:ascii="Times New Roman"/>
          <w:b w:val="false"/>
          <w:i w:val="false"/>
          <w:color w:val="000000"/>
          <w:sz w:val="28"/>
        </w:rPr>
        <w:t>
      633) Министрліктің бюджеттік бағдарламаларын әзірлейді, бекітеді және қайта бекітеді;</w:t>
      </w:r>
    </w:p>
    <w:bookmarkEnd w:id="572"/>
    <w:bookmarkStart w:name="z1820" w:id="573"/>
    <w:p>
      <w:pPr>
        <w:spacing w:after="0"/>
        <w:ind w:left="0"/>
        <w:jc w:val="both"/>
      </w:pPr>
      <w:r>
        <w:rPr>
          <w:rFonts w:ascii="Times New Roman"/>
          <w:b w:val="false"/>
          <w:i w:val="false"/>
          <w:color w:val="000000"/>
          <w:sz w:val="28"/>
        </w:rPr>
        <w:t>
      634) бюджеттік жоспарлау жөніндегі орталық уәкілетті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bookmarkEnd w:id="573"/>
    <w:bookmarkStart w:name="z1821" w:id="574"/>
    <w:p>
      <w:pPr>
        <w:spacing w:after="0"/>
        <w:ind w:left="0"/>
        <w:jc w:val="both"/>
      </w:pPr>
      <w:r>
        <w:rPr>
          <w:rFonts w:ascii="Times New Roman"/>
          <w:b w:val="false"/>
          <w:i w:val="false"/>
          <w:color w:val="000000"/>
          <w:sz w:val="28"/>
        </w:rPr>
        <w:t>
      635) бюджеттік жоспарлау жөніндегі орталық уәкілетті органмен келісу бойынша бюджеттік субсидиялардан экономикалық әсерді айқындау жөніндегі қағидаларды әзірлейді және бекітеді;</w:t>
      </w:r>
    </w:p>
    <w:bookmarkEnd w:id="574"/>
    <w:bookmarkStart w:name="z1822" w:id="575"/>
    <w:p>
      <w:pPr>
        <w:spacing w:after="0"/>
        <w:ind w:left="0"/>
        <w:jc w:val="both"/>
      </w:pPr>
      <w:r>
        <w:rPr>
          <w:rFonts w:ascii="Times New Roman"/>
          <w:b w:val="false"/>
          <w:i w:val="false"/>
          <w:color w:val="000000"/>
          <w:sz w:val="28"/>
        </w:rPr>
        <w:t>
      636) бюджеттік жоспарлау жөніндегі орталық уәкілетті органмен келісу бойынша заттай нормаларды әзірлейді және бекітеді;</w:t>
      </w:r>
    </w:p>
    <w:bookmarkEnd w:id="575"/>
    <w:bookmarkStart w:name="z1823" w:id="576"/>
    <w:p>
      <w:pPr>
        <w:spacing w:after="0"/>
        <w:ind w:left="0"/>
        <w:jc w:val="both"/>
      </w:pPr>
      <w:r>
        <w:rPr>
          <w:rFonts w:ascii="Times New Roman"/>
          <w:b w:val="false"/>
          <w:i w:val="false"/>
          <w:color w:val="000000"/>
          <w:sz w:val="28"/>
        </w:rPr>
        <w:t>
      637) қызметінің ерекшелігін ескере отырып және мемлекеттік мекемелерде бухгалтерлік есепке алудың белгіленген тәртібін сақтай отырып, өз жүйесінің мемлекеттік мекемелерінде бухгалтерлік есепке алу жөніндегі жалпы ережелерді қолдану тәртібі туралы нұсқауларды қажет болған жағдайларда бюджетті атқару жөніндегі орталық уәкілетті органмен келісу бойынша шығарады;</w:t>
      </w:r>
    </w:p>
    <w:bookmarkEnd w:id="576"/>
    <w:bookmarkStart w:name="z1824" w:id="577"/>
    <w:p>
      <w:pPr>
        <w:spacing w:after="0"/>
        <w:ind w:left="0"/>
        <w:jc w:val="both"/>
      </w:pPr>
      <w:r>
        <w:rPr>
          <w:rFonts w:ascii="Times New Roman"/>
          <w:b w:val="false"/>
          <w:i w:val="false"/>
          <w:color w:val="000000"/>
          <w:sz w:val="28"/>
        </w:rPr>
        <w:t>
      638) бюджеттік мониторингті және оның нәтижелері туралы есепті бюджетті атқару жөніндегі уәкілетті органға ұсынуды жүзеге асырады;</w:t>
      </w:r>
    </w:p>
    <w:bookmarkEnd w:id="577"/>
    <w:bookmarkStart w:name="z1825" w:id="578"/>
    <w:p>
      <w:pPr>
        <w:spacing w:after="0"/>
        <w:ind w:left="0"/>
        <w:jc w:val="both"/>
      </w:pPr>
      <w:r>
        <w:rPr>
          <w:rFonts w:ascii="Times New Roman"/>
          <w:b w:val="false"/>
          <w:i w:val="false"/>
          <w:color w:val="000000"/>
          <w:sz w:val="28"/>
        </w:rPr>
        <w:t>
      639)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bookmarkEnd w:id="578"/>
    <w:bookmarkStart w:name="z2161" w:id="579"/>
    <w:p>
      <w:pPr>
        <w:spacing w:after="0"/>
        <w:ind w:left="0"/>
        <w:jc w:val="both"/>
      </w:pPr>
      <w:r>
        <w:rPr>
          <w:rFonts w:ascii="Times New Roman"/>
          <w:b w:val="false"/>
          <w:i w:val="false"/>
          <w:color w:val="000000"/>
          <w:sz w:val="28"/>
        </w:rPr>
        <w:t>
      639-1)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жалпы пайдаланудағы мүлікті пайдалану қағидаларын әзірлейді және бекітеді;</w:t>
      </w:r>
    </w:p>
    <w:bookmarkEnd w:id="579"/>
    <w:bookmarkStart w:name="z1826" w:id="580"/>
    <w:p>
      <w:pPr>
        <w:spacing w:after="0"/>
        <w:ind w:left="0"/>
        <w:jc w:val="both"/>
      </w:pPr>
      <w:r>
        <w:rPr>
          <w:rFonts w:ascii="Times New Roman"/>
          <w:b w:val="false"/>
          <w:i w:val="false"/>
          <w:color w:val="000000"/>
          <w:sz w:val="28"/>
        </w:rPr>
        <w:t>
      640) "Мемлекеттік мүлік туралы" Қазақстан Республикасының Заңында көзделген жағдайларда ведомстволық бағынысты республикалық мемлекеттік кәсіпорындардың даму жоспарларын және олардың орындалуы жөніндегі есептерді қарайды, келіседі және бекітеді;</w:t>
      </w:r>
    </w:p>
    <w:bookmarkEnd w:id="580"/>
    <w:bookmarkStart w:name="z1827" w:id="581"/>
    <w:p>
      <w:pPr>
        <w:spacing w:after="0"/>
        <w:ind w:left="0"/>
        <w:jc w:val="both"/>
      </w:pPr>
      <w:r>
        <w:rPr>
          <w:rFonts w:ascii="Times New Roman"/>
          <w:b w:val="false"/>
          <w:i w:val="false"/>
          <w:color w:val="000000"/>
          <w:sz w:val="28"/>
        </w:rPr>
        <w:t>
      641) өздеріне қатысты Министрлік басқару органы болып табылатын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bookmarkEnd w:id="581"/>
    <w:bookmarkStart w:name="z1828" w:id="582"/>
    <w:p>
      <w:pPr>
        <w:spacing w:after="0"/>
        <w:ind w:left="0"/>
        <w:jc w:val="both"/>
      </w:pPr>
      <w:r>
        <w:rPr>
          <w:rFonts w:ascii="Times New Roman"/>
          <w:b w:val="false"/>
          <w:i w:val="false"/>
          <w:color w:val="000000"/>
          <w:sz w:val="28"/>
        </w:rPr>
        <w:t>
      642) ведомстволық бағынысты республикалық заңды тұлғаларды басқаруды жүзеге асырады;</w:t>
      </w:r>
    </w:p>
    <w:bookmarkEnd w:id="582"/>
    <w:bookmarkStart w:name="z1829" w:id="583"/>
    <w:p>
      <w:pPr>
        <w:spacing w:after="0"/>
        <w:ind w:left="0"/>
        <w:jc w:val="both"/>
      </w:pPr>
      <w:r>
        <w:rPr>
          <w:rFonts w:ascii="Times New Roman"/>
          <w:b w:val="false"/>
          <w:i w:val="false"/>
          <w:color w:val="000000"/>
          <w:sz w:val="28"/>
        </w:rPr>
        <w:t>
      643) ведомстволық бағынысты республикалық мемлекеттік мекемелердің жарғысын (ережесін), оған енгізілетін өзгерістер мен толықтыруларды бекітеді;</w:t>
      </w:r>
    </w:p>
    <w:bookmarkEnd w:id="583"/>
    <w:bookmarkStart w:name="z1830" w:id="584"/>
    <w:p>
      <w:pPr>
        <w:spacing w:after="0"/>
        <w:ind w:left="0"/>
        <w:jc w:val="both"/>
      </w:pPr>
      <w:r>
        <w:rPr>
          <w:rFonts w:ascii="Times New Roman"/>
          <w:b w:val="false"/>
          <w:i w:val="false"/>
          <w:color w:val="000000"/>
          <w:sz w:val="28"/>
        </w:rPr>
        <w:t>
      644) ведомстволық бағынысты республикалық заңды тұлғаның жылдық қаржылық есептілігін бекітеді;</w:t>
      </w:r>
    </w:p>
    <w:bookmarkEnd w:id="584"/>
    <w:bookmarkStart w:name="z1831" w:id="585"/>
    <w:p>
      <w:pPr>
        <w:spacing w:after="0"/>
        <w:ind w:left="0"/>
        <w:jc w:val="both"/>
      </w:pPr>
      <w:r>
        <w:rPr>
          <w:rFonts w:ascii="Times New Roman"/>
          <w:b w:val="false"/>
          <w:i w:val="false"/>
          <w:color w:val="000000"/>
          <w:sz w:val="28"/>
        </w:rPr>
        <w:t>
      645) ведомстволық бағынысты республикалық мемлекеттік мекемелердің филиалдар мен өкілдіктер құруына келісім береді;</w:t>
      </w:r>
    </w:p>
    <w:bookmarkEnd w:id="585"/>
    <w:bookmarkStart w:name="z1832" w:id="586"/>
    <w:p>
      <w:pPr>
        <w:spacing w:after="0"/>
        <w:ind w:left="0"/>
        <w:jc w:val="both"/>
      </w:pPr>
      <w:r>
        <w:rPr>
          <w:rFonts w:ascii="Times New Roman"/>
          <w:b w:val="false"/>
          <w:i w:val="false"/>
          <w:color w:val="000000"/>
          <w:sz w:val="28"/>
        </w:rPr>
        <w:t>
      646) стратегиялық объектіні сатып алуға басым құқықты іске асыру туралы Қазақстан Республикасының Үкіметі шешімінің жобасын әзірлейді;</w:t>
      </w:r>
    </w:p>
    <w:bookmarkEnd w:id="586"/>
    <w:bookmarkStart w:name="z1833" w:id="587"/>
    <w:p>
      <w:pPr>
        <w:spacing w:after="0"/>
        <w:ind w:left="0"/>
        <w:jc w:val="both"/>
      </w:pPr>
      <w:r>
        <w:rPr>
          <w:rFonts w:ascii="Times New Roman"/>
          <w:b w:val="false"/>
          <w:i w:val="false"/>
          <w:color w:val="000000"/>
          <w:sz w:val="28"/>
        </w:rPr>
        <w:t>
      647) еңбек жөніндегі уәкілетті мемлекеттік орган белгілеген тәртіппен жетекшілік ететін салаларда мемлекеттік органдарға техникалық қызмет көрсетуді және олардың жұмыс істеуін қамтамасыз ететін жұмыскерлер санының салалық нормативтерін әзірлейді, бекітеді және келіседі;</w:t>
      </w:r>
    </w:p>
    <w:bookmarkEnd w:id="587"/>
    <w:bookmarkStart w:name="z1834" w:id="588"/>
    <w:p>
      <w:pPr>
        <w:spacing w:after="0"/>
        <w:ind w:left="0"/>
        <w:jc w:val="both"/>
      </w:pPr>
      <w:r>
        <w:rPr>
          <w:rFonts w:ascii="Times New Roman"/>
          <w:b w:val="false"/>
          <w:i w:val="false"/>
          <w:color w:val="000000"/>
          <w:sz w:val="28"/>
        </w:rPr>
        <w:t>
      648) еңбек жөніндегі уәкілетті мемлекеттік органмен келісу бойынша тиісті қызмет салаларының азаматтық қызметшілері лауазымдарының тізілімін әзірлейді және бекітеді;</w:t>
      </w:r>
    </w:p>
    <w:bookmarkEnd w:id="588"/>
    <w:bookmarkStart w:name="z1835" w:id="589"/>
    <w:p>
      <w:pPr>
        <w:spacing w:after="0"/>
        <w:ind w:left="0"/>
        <w:jc w:val="both"/>
      </w:pPr>
      <w:r>
        <w:rPr>
          <w:rFonts w:ascii="Times New Roman"/>
          <w:b w:val="false"/>
          <w:i w:val="false"/>
          <w:color w:val="000000"/>
          <w:sz w:val="28"/>
        </w:rPr>
        <w:t>
      649) мемлекеттік сатып алуды өткізуді ұйымдастыруды жүзеге асырады;</w:t>
      </w:r>
    </w:p>
    <w:bookmarkEnd w:id="589"/>
    <w:bookmarkStart w:name="z1836" w:id="590"/>
    <w:p>
      <w:pPr>
        <w:spacing w:after="0"/>
        <w:ind w:left="0"/>
        <w:jc w:val="both"/>
      </w:pPr>
      <w:r>
        <w:rPr>
          <w:rFonts w:ascii="Times New Roman"/>
          <w:b w:val="false"/>
          <w:i w:val="false"/>
          <w:color w:val="000000"/>
          <w:sz w:val="28"/>
        </w:rPr>
        <w:t>
      650) жануарларға жауапкершілікпен қарау саласындағы мемлекеттік саясатты қалыптастырады және іске асырады;</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651) тармақша ҚР Үкіметінің 20.04.2022 № 232 қаулысының </w:t>
      </w:r>
      <w:r>
        <w:rPr>
          <w:rFonts w:ascii="Times New Roman"/>
          <w:b w:val="false"/>
          <w:i w:val="false"/>
          <w:color w:val="ff0000"/>
          <w:sz w:val="28"/>
        </w:rPr>
        <w:t>2-тармағына</w:t>
      </w:r>
      <w:r>
        <w:rPr>
          <w:rFonts w:ascii="Times New Roman"/>
          <w:b w:val="false"/>
          <w:i w:val="false"/>
          <w:color w:val="ff0000"/>
          <w:sz w:val="28"/>
        </w:rPr>
        <w:t xml:space="preserve"> сәйкес 01.01.2025 дейін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651)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ұстау қағидаларын әзірлейді және бекітеді;</w:t>
      </w:r>
    </w:p>
    <w:bookmarkStart w:name="z1838" w:id="591"/>
    <w:p>
      <w:pPr>
        <w:spacing w:after="0"/>
        <w:ind w:left="0"/>
        <w:jc w:val="both"/>
      </w:pPr>
      <w:r>
        <w:rPr>
          <w:rFonts w:ascii="Times New Roman"/>
          <w:b w:val="false"/>
          <w:i w:val="false"/>
          <w:color w:val="000000"/>
          <w:sz w:val="28"/>
        </w:rPr>
        <w:t>
      652) жануарларды мәдени-ойын-сауық мақсаттарында пайдалану және оларды ұстау қағидаларын әзірлейді және бекітеді;</w:t>
      </w:r>
    </w:p>
    <w:bookmarkEnd w:id="591"/>
    <w:bookmarkStart w:name="z1839" w:id="592"/>
    <w:p>
      <w:pPr>
        <w:spacing w:after="0"/>
        <w:ind w:left="0"/>
        <w:jc w:val="both"/>
      </w:pPr>
      <w:r>
        <w:rPr>
          <w:rFonts w:ascii="Times New Roman"/>
          <w:b w:val="false"/>
          <w:i w:val="false"/>
          <w:color w:val="000000"/>
          <w:sz w:val="28"/>
        </w:rPr>
        <w:t>
      653) өздерінің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bookmarkEnd w:id="592"/>
    <w:bookmarkStart w:name="z1840" w:id="593"/>
    <w:p>
      <w:pPr>
        <w:spacing w:after="0"/>
        <w:ind w:left="0"/>
        <w:jc w:val="both"/>
      </w:pPr>
      <w:r>
        <w:rPr>
          <w:rFonts w:ascii="Times New Roman"/>
          <w:b w:val="false"/>
          <w:i w:val="false"/>
          <w:color w:val="000000"/>
          <w:sz w:val="28"/>
        </w:rPr>
        <w:t>
      654) жануарларды аулаудың, уақытша ұстаудың және жансыздандырудың үлгілік қағидаларын әзірлейді және бекітеді;</w:t>
      </w:r>
    </w:p>
    <w:bookmarkEnd w:id="593"/>
    <w:bookmarkStart w:name="z1841" w:id="594"/>
    <w:p>
      <w:pPr>
        <w:spacing w:after="0"/>
        <w:ind w:left="0"/>
        <w:jc w:val="both"/>
      </w:pPr>
      <w:r>
        <w:rPr>
          <w:rFonts w:ascii="Times New Roman"/>
          <w:b w:val="false"/>
          <w:i w:val="false"/>
          <w:color w:val="000000"/>
          <w:sz w:val="28"/>
        </w:rPr>
        <w:t>
      655) жануарларға арналған панажайлар қызметінің қағидаларын әзірлейді және бекітеді;</w:t>
      </w:r>
    </w:p>
    <w:bookmarkEnd w:id="594"/>
    <w:bookmarkStart w:name="z1842" w:id="595"/>
    <w:p>
      <w:pPr>
        <w:spacing w:after="0"/>
        <w:ind w:left="0"/>
        <w:jc w:val="both"/>
      </w:pPr>
      <w:r>
        <w:rPr>
          <w:rFonts w:ascii="Times New Roman"/>
          <w:b w:val="false"/>
          <w:i w:val="false"/>
          <w:color w:val="000000"/>
          <w:sz w:val="28"/>
        </w:rPr>
        <w:t>
      656) жануарларға арналған панажайларды есепке алу қағидаларын әзірлейді және бекітеді;</w:t>
      </w:r>
    </w:p>
    <w:bookmarkEnd w:id="595"/>
    <w:bookmarkStart w:name="z1843" w:id="596"/>
    <w:p>
      <w:pPr>
        <w:spacing w:after="0"/>
        <w:ind w:left="0"/>
        <w:jc w:val="both"/>
      </w:pPr>
      <w:r>
        <w:rPr>
          <w:rFonts w:ascii="Times New Roman"/>
          <w:b w:val="false"/>
          <w:i w:val="false"/>
          <w:color w:val="000000"/>
          <w:sz w:val="28"/>
        </w:rPr>
        <w:t>
      657) жануарларды тасымалдау қағидаларын әзірлейді және бекітеді;</w:t>
      </w:r>
    </w:p>
    <w:bookmarkEnd w:id="596"/>
    <w:bookmarkStart w:name="z1844" w:id="597"/>
    <w:p>
      <w:pPr>
        <w:spacing w:after="0"/>
        <w:ind w:left="0"/>
        <w:jc w:val="both"/>
      </w:pPr>
      <w:r>
        <w:rPr>
          <w:rFonts w:ascii="Times New Roman"/>
          <w:b w:val="false"/>
          <w:i w:val="false"/>
          <w:color w:val="000000"/>
          <w:sz w:val="28"/>
        </w:rPr>
        <w:t>
      658) үй жануарларын есепке алу қағидаларын және есепке алуға жататын үй жануарларының тізбесін әзірлейді және бекітеді;</w:t>
      </w:r>
    </w:p>
    <w:bookmarkEnd w:id="597"/>
    <w:bookmarkStart w:name="z1845" w:id="598"/>
    <w:p>
      <w:pPr>
        <w:spacing w:after="0"/>
        <w:ind w:left="0"/>
        <w:jc w:val="both"/>
      </w:pPr>
      <w:r>
        <w:rPr>
          <w:rFonts w:ascii="Times New Roman"/>
          <w:b w:val="false"/>
          <w:i w:val="false"/>
          <w:color w:val="000000"/>
          <w:sz w:val="28"/>
        </w:rPr>
        <w:t>
      659) тұрғынжайларда ұстауға тыйым салынған жануарлардың тізбесін әзірлейді және бекітеді;</w:t>
      </w:r>
    </w:p>
    <w:bookmarkEnd w:id="598"/>
    <w:bookmarkStart w:name="z1846" w:id="599"/>
    <w:p>
      <w:pPr>
        <w:spacing w:after="0"/>
        <w:ind w:left="0"/>
        <w:jc w:val="both"/>
      </w:pPr>
      <w:r>
        <w:rPr>
          <w:rFonts w:ascii="Times New Roman"/>
          <w:b w:val="false"/>
          <w:i w:val="false"/>
          <w:color w:val="000000"/>
          <w:sz w:val="28"/>
        </w:rPr>
        <w:t>
      660) жануар иесінің ерекше жауапкершілігін талап ететін үй жануарларының тізбесін әзірлейді және бекітеді;</w:t>
      </w:r>
    </w:p>
    <w:bookmarkEnd w:id="599"/>
    <w:bookmarkStart w:name="z1847" w:id="600"/>
    <w:p>
      <w:pPr>
        <w:spacing w:after="0"/>
        <w:ind w:left="0"/>
        <w:jc w:val="both"/>
      </w:pPr>
      <w:r>
        <w:rPr>
          <w:rFonts w:ascii="Times New Roman"/>
          <w:b w:val="false"/>
          <w:i w:val="false"/>
          <w:color w:val="000000"/>
          <w:sz w:val="28"/>
        </w:rPr>
        <w:t>
      661) үй жануарларын ұстаудың және серуендетудің үлгілік қағидаларын әзірлейді және бекітеді;</w:t>
      </w:r>
    </w:p>
    <w:bookmarkEnd w:id="600"/>
    <w:bookmarkStart w:name="z1848" w:id="601"/>
    <w:p>
      <w:pPr>
        <w:spacing w:after="0"/>
        <w:ind w:left="0"/>
        <w:jc w:val="both"/>
      </w:pPr>
      <w:r>
        <w:rPr>
          <w:rFonts w:ascii="Times New Roman"/>
          <w:b w:val="false"/>
          <w:i w:val="false"/>
          <w:color w:val="000000"/>
          <w:sz w:val="28"/>
        </w:rPr>
        <w:t>
      662)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bookmarkEnd w:id="601"/>
    <w:bookmarkStart w:name="z1849" w:id="602"/>
    <w:p>
      <w:pPr>
        <w:spacing w:after="0"/>
        <w:ind w:left="0"/>
        <w:jc w:val="both"/>
      </w:pPr>
      <w:r>
        <w:rPr>
          <w:rFonts w:ascii="Times New Roman"/>
          <w:b w:val="false"/>
          <w:i w:val="false"/>
          <w:color w:val="000000"/>
          <w:sz w:val="28"/>
        </w:rPr>
        <w:t>
      663) қаңғыбас жануарларды вакциналау және стерилизациялау қағидаларын әзірлейді және бекітеді;</w:t>
      </w:r>
    </w:p>
    <w:bookmarkEnd w:id="602"/>
    <w:bookmarkStart w:name="z1850" w:id="603"/>
    <w:p>
      <w:pPr>
        <w:spacing w:after="0"/>
        <w:ind w:left="0"/>
        <w:jc w:val="both"/>
      </w:pPr>
      <w:r>
        <w:rPr>
          <w:rFonts w:ascii="Times New Roman"/>
          <w:b w:val="false"/>
          <w:i w:val="false"/>
          <w:color w:val="000000"/>
          <w:sz w:val="28"/>
        </w:rPr>
        <w:t>
      664)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bookmarkEnd w:id="603"/>
    <w:bookmarkStart w:name="z1987" w:id="604"/>
    <w:p>
      <w:pPr>
        <w:spacing w:after="0"/>
        <w:ind w:left="0"/>
        <w:jc w:val="both"/>
      </w:pPr>
      <w:r>
        <w:rPr>
          <w:rFonts w:ascii="Times New Roman"/>
          <w:b w:val="false"/>
          <w:i w:val="false"/>
          <w:color w:val="000000"/>
          <w:sz w:val="28"/>
        </w:rPr>
        <w:t>
      664-1) үкіметтік емес ұйымдармен өзара іс-қимыл және ынтымақтастық жөнінде кеңес құрады;</w:t>
      </w:r>
    </w:p>
    <w:bookmarkEnd w:id="604"/>
    <w:bookmarkStart w:name="z1988" w:id="605"/>
    <w:p>
      <w:pPr>
        <w:spacing w:after="0"/>
        <w:ind w:left="0"/>
        <w:jc w:val="both"/>
      </w:pPr>
      <w:r>
        <w:rPr>
          <w:rFonts w:ascii="Times New Roman"/>
          <w:b w:val="false"/>
          <w:i w:val="false"/>
          <w:color w:val="000000"/>
          <w:sz w:val="28"/>
        </w:rPr>
        <w:t>
      664-2) үкіметтік емес ұйымдармен өзара іс-қимыл саласындағы уәкілетті органға мемлекеттік әлеуметтік тапсырыстың іске асырылуы жөнінде ақпарат береді;</w:t>
      </w:r>
    </w:p>
    <w:bookmarkEnd w:id="605"/>
    <w:bookmarkStart w:name="z1989" w:id="606"/>
    <w:p>
      <w:pPr>
        <w:spacing w:after="0"/>
        <w:ind w:left="0"/>
        <w:jc w:val="both"/>
      </w:pPr>
      <w:r>
        <w:rPr>
          <w:rFonts w:ascii="Times New Roman"/>
          <w:b w:val="false"/>
          <w:i w:val="false"/>
          <w:color w:val="000000"/>
          <w:sz w:val="28"/>
        </w:rPr>
        <w:t>
      664-3)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орналастырады;</w:t>
      </w:r>
    </w:p>
    <w:bookmarkEnd w:id="606"/>
    <w:bookmarkStart w:name="z1990" w:id="607"/>
    <w:p>
      <w:pPr>
        <w:spacing w:after="0"/>
        <w:ind w:left="0"/>
        <w:jc w:val="both"/>
      </w:pPr>
      <w:r>
        <w:rPr>
          <w:rFonts w:ascii="Times New Roman"/>
          <w:b w:val="false"/>
          <w:i w:val="false"/>
          <w:color w:val="000000"/>
          <w:sz w:val="28"/>
        </w:rPr>
        <w:t>
      664-4) мемлекеттік әлеуметтік тапсырысты жүзеге асыратын үкіметтік емес ұйымдарға ақпараттық, консультативтік, әдістемелік қолдау көрсетеді;</w:t>
      </w:r>
    </w:p>
    <w:bookmarkEnd w:id="607"/>
    <w:bookmarkStart w:name="z1991" w:id="608"/>
    <w:p>
      <w:pPr>
        <w:spacing w:after="0"/>
        <w:ind w:left="0"/>
        <w:jc w:val="both"/>
      </w:pPr>
      <w:r>
        <w:rPr>
          <w:rFonts w:ascii="Times New Roman"/>
          <w:b w:val="false"/>
          <w:i w:val="false"/>
          <w:color w:val="000000"/>
          <w:sz w:val="28"/>
        </w:rPr>
        <w:t>
      664-5) өздерінің құзыреті шегінде үкіметтік емес ұйымдарды гранттық қаржыландыру саласындағы оператор арқылы мемлекеттік гранттар береді және оператордың мемлекеттік гранттардың іске асырылу нәтижелері туралы есебін қарайды;</w:t>
      </w:r>
    </w:p>
    <w:bookmarkEnd w:id="608"/>
    <w:bookmarkStart w:name="z1992" w:id="609"/>
    <w:p>
      <w:pPr>
        <w:spacing w:after="0"/>
        <w:ind w:left="0"/>
        <w:jc w:val="both"/>
      </w:pPr>
      <w:r>
        <w:rPr>
          <w:rFonts w:ascii="Times New Roman"/>
          <w:b w:val="false"/>
          <w:i w:val="false"/>
          <w:color w:val="000000"/>
          <w:sz w:val="28"/>
        </w:rPr>
        <w:t>
      664-6)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609"/>
    <w:bookmarkStart w:name="z1993" w:id="610"/>
    <w:p>
      <w:pPr>
        <w:spacing w:after="0"/>
        <w:ind w:left="0"/>
        <w:jc w:val="both"/>
      </w:pPr>
      <w:r>
        <w:rPr>
          <w:rFonts w:ascii="Times New Roman"/>
          <w:b w:val="false"/>
          <w:i w:val="false"/>
          <w:color w:val="000000"/>
          <w:sz w:val="28"/>
        </w:rPr>
        <w:t>
      664-7)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bookmarkEnd w:id="610"/>
    <w:bookmarkStart w:name="z1994" w:id="611"/>
    <w:p>
      <w:pPr>
        <w:spacing w:after="0"/>
        <w:ind w:left="0"/>
        <w:jc w:val="both"/>
      </w:pPr>
      <w:r>
        <w:rPr>
          <w:rFonts w:ascii="Times New Roman"/>
          <w:b w:val="false"/>
          <w:i w:val="false"/>
          <w:color w:val="000000"/>
          <w:sz w:val="28"/>
        </w:rPr>
        <w:t>
      664-8)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bookmarkEnd w:id="611"/>
    <w:bookmarkStart w:name="z1995" w:id="612"/>
    <w:p>
      <w:pPr>
        <w:spacing w:after="0"/>
        <w:ind w:left="0"/>
        <w:jc w:val="both"/>
      </w:pPr>
      <w:r>
        <w:rPr>
          <w:rFonts w:ascii="Times New Roman"/>
          <w:b w:val="false"/>
          <w:i w:val="false"/>
          <w:color w:val="000000"/>
          <w:sz w:val="28"/>
        </w:rPr>
        <w:t>
      664-9)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612"/>
    <w:bookmarkStart w:name="z1996" w:id="613"/>
    <w:p>
      <w:pPr>
        <w:spacing w:after="0"/>
        <w:ind w:left="0"/>
        <w:jc w:val="both"/>
      </w:pPr>
      <w:r>
        <w:rPr>
          <w:rFonts w:ascii="Times New Roman"/>
          <w:b w:val="false"/>
          <w:i w:val="false"/>
          <w:color w:val="000000"/>
          <w:sz w:val="28"/>
        </w:rPr>
        <w:t>
      664-10)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613"/>
    <w:bookmarkStart w:name="z2113" w:id="614"/>
    <w:p>
      <w:pPr>
        <w:spacing w:after="0"/>
        <w:ind w:left="0"/>
        <w:jc w:val="both"/>
      </w:pPr>
      <w:r>
        <w:rPr>
          <w:rFonts w:ascii="Times New Roman"/>
          <w:b w:val="false"/>
          <w:i w:val="false"/>
          <w:color w:val="000000"/>
          <w:sz w:val="28"/>
        </w:rPr>
        <w:t>
      664-11) генетикалық ресурстарға байланысты өзінің құзыреті және дәстүрлі білімдер шегінде генетикалық ресурстардың пайдаланылуын мониторингтеуді жүзеге асырады;</w:t>
      </w:r>
    </w:p>
    <w:bookmarkEnd w:id="614"/>
    <w:bookmarkStart w:name="z2114" w:id="615"/>
    <w:p>
      <w:pPr>
        <w:spacing w:after="0"/>
        <w:ind w:left="0"/>
        <w:jc w:val="both"/>
      </w:pPr>
      <w:r>
        <w:rPr>
          <w:rFonts w:ascii="Times New Roman"/>
          <w:b w:val="false"/>
          <w:i w:val="false"/>
          <w:color w:val="000000"/>
          <w:sz w:val="28"/>
        </w:rPr>
        <w:t>
      664-12) өсімдіктер, оның ішінде ормандар мен жануарлар дүниесінің генетикалық ресурстары саласындағы генетикалық ресурстарға және пайданы бірлесіп пайдалануға, сондай-ақ осы генетикалық ресурстармен байланысты дәстүрлі білімдерге қолжетімділікті ұйымдастырады;</w:t>
      </w:r>
    </w:p>
    <w:bookmarkEnd w:id="615"/>
    <w:bookmarkStart w:name="z2115" w:id="616"/>
    <w:p>
      <w:pPr>
        <w:spacing w:after="0"/>
        <w:ind w:left="0"/>
        <w:jc w:val="both"/>
      </w:pPr>
      <w:r>
        <w:rPr>
          <w:rFonts w:ascii="Times New Roman"/>
          <w:b w:val="false"/>
          <w:i w:val="false"/>
          <w:color w:val="000000"/>
          <w:sz w:val="28"/>
        </w:rPr>
        <w:t>
      664-13) өсімдіктер, оның ішінде ормандар мен жануарлар дүниесінің генетикалық ресурстарына қол жеткізу үшін негізделген қорытынды береді;</w:t>
      </w:r>
    </w:p>
    <w:bookmarkEnd w:id="616"/>
    <w:bookmarkStart w:name="z2116" w:id="617"/>
    <w:p>
      <w:pPr>
        <w:spacing w:after="0"/>
        <w:ind w:left="0"/>
        <w:jc w:val="both"/>
      </w:pPr>
      <w:r>
        <w:rPr>
          <w:rFonts w:ascii="Times New Roman"/>
          <w:b w:val="false"/>
          <w:i w:val="false"/>
          <w:color w:val="000000"/>
          <w:sz w:val="28"/>
        </w:rPr>
        <w:t>
      664-14) құзыретті ұлттық органдардың қорытындылары негізінде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сәйкес Қазақстан Республикасының аумағындағы генетикалық ресурстарға қол жеткізу және оларды Қазақстан Республикасының аумағынан әкету үшін рұқсаттар береді;</w:t>
      </w:r>
    </w:p>
    <w:bookmarkEnd w:id="617"/>
    <w:bookmarkStart w:name="z2117" w:id="618"/>
    <w:p>
      <w:pPr>
        <w:spacing w:after="0"/>
        <w:ind w:left="0"/>
        <w:jc w:val="both"/>
      </w:pPr>
      <w:r>
        <w:rPr>
          <w:rFonts w:ascii="Times New Roman"/>
          <w:b w:val="false"/>
          <w:i w:val="false"/>
          <w:color w:val="000000"/>
          <w:sz w:val="28"/>
        </w:rPr>
        <w:t>
      664-15) генетикалық ресурстарға қол жеткізу үшін реттеушілік талаптарды және ұлттық рұқсат нысандарын әзірлейді және бекітеді;</w:t>
      </w:r>
    </w:p>
    <w:bookmarkEnd w:id="618"/>
    <w:bookmarkStart w:name="z2118" w:id="619"/>
    <w:p>
      <w:pPr>
        <w:spacing w:after="0"/>
        <w:ind w:left="0"/>
        <w:jc w:val="both"/>
      </w:pPr>
      <w:r>
        <w:rPr>
          <w:rFonts w:ascii="Times New Roman"/>
          <w:b w:val="false"/>
          <w:i w:val="false"/>
          <w:color w:val="000000"/>
          <w:sz w:val="28"/>
        </w:rPr>
        <w:t>
      664-16) генетикалық ресурстардың пайдаланылуын мониторингтеу тәртібін айқындайды;</w:t>
      </w:r>
    </w:p>
    <w:bookmarkEnd w:id="619"/>
    <w:bookmarkStart w:name="z1851" w:id="620"/>
    <w:p>
      <w:pPr>
        <w:spacing w:after="0"/>
        <w:ind w:left="0"/>
        <w:jc w:val="both"/>
      </w:pPr>
      <w:r>
        <w:rPr>
          <w:rFonts w:ascii="Times New Roman"/>
          <w:b w:val="false"/>
          <w:i w:val="false"/>
          <w:color w:val="000000"/>
          <w:sz w:val="28"/>
        </w:rPr>
        <w:t>
      665)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1062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20.01.2023 </w:t>
      </w:r>
      <w:r>
        <w:rPr>
          <w:rFonts w:ascii="Times New Roman"/>
          <w:b w:val="false"/>
          <w:i w:val="false"/>
          <w:color w:val="000000"/>
          <w:sz w:val="28"/>
        </w:rPr>
        <w:t>№ 28</w:t>
      </w:r>
      <w:r>
        <w:rPr>
          <w:rFonts w:ascii="Times New Roman"/>
          <w:b w:val="false"/>
          <w:i w:val="false"/>
          <w:color w:val="ff0000"/>
          <w:sz w:val="28"/>
        </w:rPr>
        <w:t xml:space="preserve">; 16.03.2023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05.05.2023 </w:t>
      </w:r>
      <w:r>
        <w:rPr>
          <w:rFonts w:ascii="Times New Roman"/>
          <w:b w:val="false"/>
          <w:i w:val="false"/>
          <w:color w:val="000000"/>
          <w:sz w:val="28"/>
        </w:rPr>
        <w:t>№ 359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03.08.2023 </w:t>
      </w:r>
      <w:r>
        <w:rPr>
          <w:rFonts w:ascii="Times New Roman"/>
          <w:b w:val="false"/>
          <w:i w:val="false"/>
          <w:color w:val="000000"/>
          <w:sz w:val="28"/>
        </w:rPr>
        <w:t>№ 643</w:t>
      </w:r>
      <w:r>
        <w:rPr>
          <w:rFonts w:ascii="Times New Roman"/>
          <w:b w:val="false"/>
          <w:i w:val="false"/>
          <w:color w:val="ff0000"/>
          <w:sz w:val="28"/>
        </w:rPr>
        <w:t xml:space="preserve">; 31.08.2023 </w:t>
      </w:r>
      <w:r>
        <w:rPr>
          <w:rFonts w:ascii="Times New Roman"/>
          <w:b w:val="false"/>
          <w:i w:val="false"/>
          <w:color w:val="000000"/>
          <w:sz w:val="28"/>
        </w:rPr>
        <w:t>№ 747</w:t>
      </w:r>
      <w:r>
        <w:rPr>
          <w:rFonts w:ascii="Times New Roman"/>
          <w:b w:val="false"/>
          <w:i w:val="false"/>
          <w:color w:val="ff0000"/>
          <w:sz w:val="28"/>
        </w:rPr>
        <w:t xml:space="preserve">;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04.10.2023 </w:t>
      </w:r>
      <w:r>
        <w:rPr>
          <w:rFonts w:ascii="Times New Roman"/>
          <w:b w:val="false"/>
          <w:i w:val="false"/>
          <w:color w:val="000000"/>
          <w:sz w:val="28"/>
        </w:rPr>
        <w:t>№ 863</w:t>
      </w:r>
      <w:r>
        <w:rPr>
          <w:rFonts w:ascii="Times New Roman"/>
          <w:b w:val="false"/>
          <w:i w:val="false"/>
          <w:color w:val="ff0000"/>
          <w:sz w:val="28"/>
        </w:rPr>
        <w:t xml:space="preserve">; 07.12.2023 </w:t>
      </w:r>
      <w:r>
        <w:rPr>
          <w:rFonts w:ascii="Times New Roman"/>
          <w:b w:val="false"/>
          <w:i w:val="false"/>
          <w:color w:val="000000"/>
          <w:sz w:val="28"/>
        </w:rPr>
        <w:t>№ 1089</w:t>
      </w:r>
      <w:r>
        <w:rPr>
          <w:rFonts w:ascii="Times New Roman"/>
          <w:b w:val="false"/>
          <w:i w:val="false"/>
          <w:color w:val="ff0000"/>
          <w:sz w:val="28"/>
        </w:rPr>
        <w:t xml:space="preserve">; 05.02.2024 </w:t>
      </w:r>
      <w:r>
        <w:rPr>
          <w:rFonts w:ascii="Times New Roman"/>
          <w:b w:val="false"/>
          <w:i w:val="false"/>
          <w:color w:val="000000"/>
          <w:sz w:val="28"/>
        </w:rPr>
        <w:t>№ 68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852" w:id="621"/>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621"/>
    <w:bookmarkStart w:name="z1853" w:id="622"/>
    <w:p>
      <w:pPr>
        <w:spacing w:after="0"/>
        <w:ind w:left="0"/>
        <w:jc w:val="both"/>
      </w:pPr>
      <w:r>
        <w:rPr>
          <w:rFonts w:ascii="Times New Roman"/>
          <w:b w:val="false"/>
          <w:i w:val="false"/>
          <w:color w:val="000000"/>
          <w:sz w:val="28"/>
        </w:rPr>
        <w:t>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 дербес жауаптылықта болады.</w:t>
      </w:r>
    </w:p>
    <w:bookmarkEnd w:id="622"/>
    <w:bookmarkStart w:name="z1854" w:id="623"/>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623"/>
    <w:bookmarkStart w:name="z1855" w:id="624"/>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24"/>
    <w:bookmarkStart w:name="z1856" w:id="625"/>
    <w:p>
      <w:pPr>
        <w:spacing w:after="0"/>
        <w:ind w:left="0"/>
        <w:jc w:val="both"/>
      </w:pPr>
      <w:r>
        <w:rPr>
          <w:rFonts w:ascii="Times New Roman"/>
          <w:b w:val="false"/>
          <w:i w:val="false"/>
          <w:color w:val="000000"/>
          <w:sz w:val="28"/>
        </w:rPr>
        <w:t>
      19. Министрліктің бірінші басшысының өкілеттіктері:</w:t>
      </w:r>
    </w:p>
    <w:bookmarkEnd w:id="625"/>
    <w:bookmarkStart w:name="z1857" w:id="626"/>
    <w:p>
      <w:pPr>
        <w:spacing w:after="0"/>
        <w:ind w:left="0"/>
        <w:jc w:val="both"/>
      </w:pPr>
      <w:r>
        <w:rPr>
          <w:rFonts w:ascii="Times New Roman"/>
          <w:b w:val="false"/>
          <w:i w:val="false"/>
          <w:color w:val="000000"/>
          <w:sz w:val="28"/>
        </w:rPr>
        <w:t>
      1) Министрлік реттейтін салалардағы мемлекеттік саясатты қалыптастыру жөніндегі ұсыныстар тұжырымдайды;</w:t>
      </w:r>
    </w:p>
    <w:bookmarkEnd w:id="626"/>
    <w:bookmarkStart w:name="z1858" w:id="627"/>
    <w:p>
      <w:pPr>
        <w:spacing w:after="0"/>
        <w:ind w:left="0"/>
        <w:jc w:val="both"/>
      </w:pPr>
      <w:r>
        <w:rPr>
          <w:rFonts w:ascii="Times New Roman"/>
          <w:b w:val="false"/>
          <w:i w:val="false"/>
          <w:color w:val="000000"/>
          <w:sz w:val="28"/>
        </w:rPr>
        <w:t>
      2) өз қызметінде өзінің бақылауында болатын комитеттердің басшыларын лауазымға тағайындайды және лауазымынан босатады;</w:t>
      </w:r>
    </w:p>
    <w:bookmarkEnd w:id="627"/>
    <w:bookmarkStart w:name="z1859" w:id="628"/>
    <w:p>
      <w:pPr>
        <w:spacing w:after="0"/>
        <w:ind w:left="0"/>
        <w:jc w:val="both"/>
      </w:pPr>
      <w:r>
        <w:rPr>
          <w:rFonts w:ascii="Times New Roman"/>
          <w:b w:val="false"/>
          <w:i w:val="false"/>
          <w:color w:val="000000"/>
          <w:sz w:val="28"/>
        </w:rPr>
        <w:t>
      3) Қазақстан Республикасының Парламентінде, өзге де мемлекеттік органдар мен ұйымдарда Министрлік атынан өкілдік етеді;</w:t>
      </w:r>
    </w:p>
    <w:bookmarkEnd w:id="628"/>
    <w:bookmarkStart w:name="z1860" w:id="629"/>
    <w:p>
      <w:pPr>
        <w:spacing w:after="0"/>
        <w:ind w:left="0"/>
        <w:jc w:val="both"/>
      </w:pPr>
      <w:r>
        <w:rPr>
          <w:rFonts w:ascii="Times New Roman"/>
          <w:b w:val="false"/>
          <w:i w:val="false"/>
          <w:color w:val="000000"/>
          <w:sz w:val="28"/>
        </w:rPr>
        <w:t>
      4) Министрдің бұйрықтарына қол қояды;</w:t>
      </w:r>
    </w:p>
    <w:bookmarkEnd w:id="629"/>
    <w:bookmarkStart w:name="z1861" w:id="630"/>
    <w:p>
      <w:pPr>
        <w:spacing w:after="0"/>
        <w:ind w:left="0"/>
        <w:jc w:val="both"/>
      </w:pPr>
      <w:r>
        <w:rPr>
          <w:rFonts w:ascii="Times New Roman"/>
          <w:b w:val="false"/>
          <w:i w:val="false"/>
          <w:color w:val="000000"/>
          <w:sz w:val="28"/>
        </w:rPr>
        <w:t>
      5) Министрліктің жұмыс регламентін бекітеді;</w:t>
      </w:r>
    </w:p>
    <w:bookmarkEnd w:id="630"/>
    <w:bookmarkStart w:name="z1862" w:id="631"/>
    <w:p>
      <w:pPr>
        <w:spacing w:after="0"/>
        <w:ind w:left="0"/>
        <w:jc w:val="both"/>
      </w:pPr>
      <w:r>
        <w:rPr>
          <w:rFonts w:ascii="Times New Roman"/>
          <w:b w:val="false"/>
          <w:i w:val="false"/>
          <w:color w:val="000000"/>
          <w:sz w:val="28"/>
        </w:rPr>
        <w:t>
      6) Министрлікке келісуге келіп түскен нормативтік құқықтық актілердің жобаларын келіседі және оларға бұрыштама қол қояды;</w:t>
      </w:r>
    </w:p>
    <w:bookmarkEnd w:id="631"/>
    <w:bookmarkStart w:name="z1863" w:id="632"/>
    <w:p>
      <w:pPr>
        <w:spacing w:after="0"/>
        <w:ind w:left="0"/>
        <w:jc w:val="both"/>
      </w:pPr>
      <w:r>
        <w:rPr>
          <w:rFonts w:ascii="Times New Roman"/>
          <w:b w:val="false"/>
          <w:i w:val="false"/>
          <w:color w:val="000000"/>
          <w:sz w:val="28"/>
        </w:rPr>
        <w:t>
      7) ведомстволар актілерінің күшін жояды немесе толық немесе ішінара тоқтата тұрады;</w:t>
      </w:r>
    </w:p>
    <w:bookmarkEnd w:id="632"/>
    <w:bookmarkStart w:name="z1864" w:id="633"/>
    <w:p>
      <w:pPr>
        <w:spacing w:after="0"/>
        <w:ind w:left="0"/>
        <w:jc w:val="both"/>
      </w:pPr>
      <w:r>
        <w:rPr>
          <w:rFonts w:ascii="Times New Roman"/>
          <w:b w:val="false"/>
          <w:i w:val="false"/>
          <w:color w:val="000000"/>
          <w:sz w:val="28"/>
        </w:rPr>
        <w:t>
      8) Министрлікте сыбайлас жемқорлыққа қарсы күрес бойынша шаралар қабылдайды және ол үшін дербес жауаптылықта болады;</w:t>
      </w:r>
    </w:p>
    <w:bookmarkEnd w:id="633"/>
    <w:bookmarkStart w:name="z1865" w:id="634"/>
    <w:p>
      <w:pPr>
        <w:spacing w:after="0"/>
        <w:ind w:left="0"/>
        <w:jc w:val="both"/>
      </w:pPr>
      <w:r>
        <w:rPr>
          <w:rFonts w:ascii="Times New Roman"/>
          <w:b w:val="false"/>
          <w:i w:val="false"/>
          <w:color w:val="000000"/>
          <w:sz w:val="28"/>
        </w:rPr>
        <w:t>
      9) тиісті Үкімет шешімі қабылданған жағдайда жарғылық капиталына мемлекет тікелей және жанама қатысатын коммерциялық ұйымның басшы органының немесе байқаушы кеңесінің құрамына кіреді;</w:t>
      </w:r>
    </w:p>
    <w:bookmarkEnd w:id="634"/>
    <w:bookmarkStart w:name="z1866" w:id="635"/>
    <w:p>
      <w:pPr>
        <w:spacing w:after="0"/>
        <w:ind w:left="0"/>
        <w:jc w:val="both"/>
      </w:pPr>
      <w:r>
        <w:rPr>
          <w:rFonts w:ascii="Times New Roman"/>
          <w:b w:val="false"/>
          <w:i w:val="false"/>
          <w:color w:val="000000"/>
          <w:sz w:val="28"/>
        </w:rPr>
        <w:t>
      10)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асырады.</w:t>
      </w:r>
    </w:p>
    <w:bookmarkEnd w:id="635"/>
    <w:bookmarkStart w:name="z1867" w:id="636"/>
    <w:p>
      <w:pPr>
        <w:spacing w:after="0"/>
        <w:ind w:left="0"/>
        <w:jc w:val="both"/>
      </w:pPr>
      <w:r>
        <w:rPr>
          <w:rFonts w:ascii="Times New Roman"/>
          <w:b w:val="false"/>
          <w:i w:val="false"/>
          <w:color w:val="000000"/>
          <w:sz w:val="28"/>
        </w:rPr>
        <w:t>
      20. Министрліктің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асырады.</w:t>
      </w:r>
    </w:p>
    <w:bookmarkEnd w:id="636"/>
    <w:bookmarkStart w:name="z1868" w:id="637"/>
    <w:p>
      <w:pPr>
        <w:spacing w:after="0"/>
        <w:ind w:left="0"/>
        <w:jc w:val="both"/>
      </w:pPr>
      <w:r>
        <w:rPr>
          <w:rFonts w:ascii="Times New Roman"/>
          <w:b w:val="false"/>
          <w:i w:val="false"/>
          <w:color w:val="000000"/>
          <w:sz w:val="28"/>
        </w:rPr>
        <w:t>
      21. Бірінші басшы өз орынбасарларының өкілеттіктерін Қазақстан Республикасының қолданыстағы заңнамасына сәйкес айқындайды.</w:t>
      </w:r>
    </w:p>
    <w:bookmarkEnd w:id="637"/>
    <w:bookmarkStart w:name="z1869" w:id="638"/>
    <w:p>
      <w:pPr>
        <w:spacing w:after="0"/>
        <w:ind w:left="0"/>
        <w:jc w:val="both"/>
      </w:pPr>
      <w:r>
        <w:rPr>
          <w:rFonts w:ascii="Times New Roman"/>
          <w:b w:val="false"/>
          <w:i w:val="false"/>
          <w:color w:val="000000"/>
          <w:sz w:val="28"/>
        </w:rPr>
        <w:t>
      22.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адамы басқарады.</w:t>
      </w:r>
    </w:p>
    <w:bookmarkEnd w:id="638"/>
    <w:bookmarkStart w:name="z1870" w:id="639"/>
    <w:p>
      <w:pPr>
        <w:spacing w:after="0"/>
        <w:ind w:left="0"/>
        <w:jc w:val="left"/>
      </w:pPr>
      <w:r>
        <w:rPr>
          <w:rFonts w:ascii="Times New Roman"/>
          <w:b/>
          <w:i w:val="false"/>
          <w:color w:val="000000"/>
        </w:rPr>
        <w:t xml:space="preserve"> 4-тарау. Министрліктің мүлкі</w:t>
      </w:r>
    </w:p>
    <w:bookmarkEnd w:id="639"/>
    <w:bookmarkStart w:name="z1871" w:id="640"/>
    <w:p>
      <w:pPr>
        <w:spacing w:after="0"/>
        <w:ind w:left="0"/>
        <w:jc w:val="both"/>
      </w:pPr>
      <w:r>
        <w:rPr>
          <w:rFonts w:ascii="Times New Roman"/>
          <w:b w:val="false"/>
          <w:i w:val="false"/>
          <w:color w:val="000000"/>
          <w:sz w:val="28"/>
        </w:rPr>
        <w:t>
      23. Қазақстан Республикасының заңнамасында көзделген жағдайларда Министрліктің жедел басқару құқығында оқшауланған мүлкі болуы мүмкін.</w:t>
      </w:r>
    </w:p>
    <w:bookmarkEnd w:id="640"/>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872" w:id="641"/>
    <w:p>
      <w:pPr>
        <w:spacing w:after="0"/>
        <w:ind w:left="0"/>
        <w:jc w:val="both"/>
      </w:pPr>
      <w:r>
        <w:rPr>
          <w:rFonts w:ascii="Times New Roman"/>
          <w:b w:val="false"/>
          <w:i w:val="false"/>
          <w:color w:val="000000"/>
          <w:sz w:val="28"/>
        </w:rPr>
        <w:t>
      24. Министрлікке бекітіп берілген мүлік республикалық/коммуналдық меншікке жатады.</w:t>
      </w:r>
    </w:p>
    <w:bookmarkEnd w:id="641"/>
    <w:bookmarkStart w:name="z1873" w:id="642"/>
    <w:p>
      <w:pPr>
        <w:spacing w:after="0"/>
        <w:ind w:left="0"/>
        <w:jc w:val="both"/>
      </w:pPr>
      <w:r>
        <w:rPr>
          <w:rFonts w:ascii="Times New Roman"/>
          <w:b w:val="false"/>
          <w:i w:val="false"/>
          <w:color w:val="000000"/>
          <w:sz w:val="28"/>
        </w:rPr>
        <w:t>
      25.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құқылы емес.</w:t>
      </w:r>
    </w:p>
    <w:bookmarkEnd w:id="642"/>
    <w:bookmarkStart w:name="z1874" w:id="643"/>
    <w:p>
      <w:pPr>
        <w:spacing w:after="0"/>
        <w:ind w:left="0"/>
        <w:jc w:val="left"/>
      </w:pPr>
      <w:r>
        <w:rPr>
          <w:rFonts w:ascii="Times New Roman"/>
          <w:b/>
          <w:i w:val="false"/>
          <w:color w:val="000000"/>
        </w:rPr>
        <w:t xml:space="preserve"> 5-тарау. Министрлікті қайта ұйымдастыру және тарату</w:t>
      </w:r>
    </w:p>
    <w:bookmarkEnd w:id="643"/>
    <w:bookmarkStart w:name="z1875" w:id="644"/>
    <w:p>
      <w:pPr>
        <w:spacing w:after="0"/>
        <w:ind w:left="0"/>
        <w:jc w:val="both"/>
      </w:pPr>
      <w:r>
        <w:rPr>
          <w:rFonts w:ascii="Times New Roman"/>
          <w:b w:val="false"/>
          <w:i w:val="false"/>
          <w:color w:val="000000"/>
          <w:sz w:val="28"/>
        </w:rPr>
        <w:t>
      26. Министрлікті қайта ұйымдастыру және тарату Қазақстан Республикасының заңнамасына сәйкес жүзеге асырылады.</w:t>
      </w:r>
    </w:p>
    <w:bookmarkEnd w:id="644"/>
    <w:bookmarkStart w:name="z1876" w:id="645"/>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645"/>
    <w:p>
      <w:pPr>
        <w:spacing w:after="0"/>
        <w:ind w:left="0"/>
        <w:jc w:val="both"/>
      </w:pPr>
      <w:r>
        <w:rPr>
          <w:rFonts w:ascii="Times New Roman"/>
          <w:b w:val="false"/>
          <w:i w:val="false"/>
          <w:color w:val="ff0000"/>
          <w:sz w:val="28"/>
        </w:rPr>
        <w:t xml:space="preserve">
      Ескерту. Тізбе жаңа редакцияда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 өзгерістер енгізілді - ҚР Үкіметінің 04.10.2023 </w:t>
      </w:r>
      <w:r>
        <w:rPr>
          <w:rFonts w:ascii="Times New Roman"/>
          <w:b w:val="false"/>
          <w:i w:val="false"/>
          <w:color w:val="ff0000"/>
          <w:sz w:val="28"/>
        </w:rPr>
        <w:t>№ 863</w:t>
      </w:r>
      <w:r>
        <w:rPr>
          <w:rFonts w:ascii="Times New Roman"/>
          <w:b w:val="false"/>
          <w:i w:val="false"/>
          <w:color w:val="ff0000"/>
          <w:sz w:val="28"/>
        </w:rPr>
        <w:t xml:space="preserve">; 05.02.2024 </w:t>
      </w:r>
      <w:r>
        <w:rPr>
          <w:rFonts w:ascii="Times New Roman"/>
          <w:b w:val="false"/>
          <w:i w:val="false"/>
          <w:color w:val="ff0000"/>
          <w:sz w:val="28"/>
        </w:rPr>
        <w:t>№ 68</w:t>
      </w:r>
      <w:r>
        <w:rPr>
          <w:rFonts w:ascii="Times New Roman"/>
          <w:b w:val="false"/>
          <w:i w:val="false"/>
          <w:color w:val="ff0000"/>
          <w:sz w:val="28"/>
        </w:rPr>
        <w:t xml:space="preserve"> қаулыларымен.</w:t>
      </w:r>
    </w:p>
    <w:bookmarkStart w:name="z2018" w:id="646"/>
    <w:p>
      <w:pPr>
        <w:spacing w:after="0"/>
        <w:ind w:left="0"/>
        <w:jc w:val="left"/>
      </w:pPr>
      <w:r>
        <w:rPr>
          <w:rFonts w:ascii="Times New Roman"/>
          <w:b/>
          <w:i w:val="false"/>
          <w:color w:val="000000"/>
        </w:rPr>
        <w:t xml:space="preserve"> 1. Министрлік</w:t>
      </w:r>
    </w:p>
    <w:bookmarkEnd w:id="646"/>
    <w:bookmarkStart w:name="z2014" w:id="647"/>
    <w:p>
      <w:pPr>
        <w:spacing w:after="0"/>
        <w:ind w:left="0"/>
        <w:jc w:val="both"/>
      </w:pPr>
      <w:r>
        <w:rPr>
          <w:rFonts w:ascii="Times New Roman"/>
          <w:b w:val="false"/>
          <w:i w:val="false"/>
          <w:color w:val="000000"/>
          <w:sz w:val="28"/>
        </w:rPr>
        <w:t>
      1. "Жасыл даму" акционерлік қоғамы.</w:t>
      </w:r>
    </w:p>
    <w:bookmarkEnd w:id="647"/>
    <w:bookmarkStart w:name="z2015" w:id="648"/>
    <w:p>
      <w:pPr>
        <w:spacing w:after="0"/>
        <w:ind w:left="0"/>
        <w:jc w:val="both"/>
      </w:pPr>
      <w:r>
        <w:rPr>
          <w:rFonts w:ascii="Times New Roman"/>
          <w:b w:val="false"/>
          <w:i w:val="false"/>
          <w:color w:val="000000"/>
          <w:sz w:val="28"/>
        </w:rPr>
        <w:t>
      2. "Халықаралық жасыл технологиялар және инвестициялық жобалар орталығы" коммерциялық емес акционерлік қоғамы.</w:t>
      </w:r>
    </w:p>
    <w:bookmarkEnd w:id="648"/>
    <w:bookmarkStart w:name="z2016" w:id="649"/>
    <w:p>
      <w:pPr>
        <w:spacing w:after="0"/>
        <w:ind w:left="0"/>
        <w:jc w:val="both"/>
      </w:pPr>
      <w:r>
        <w:rPr>
          <w:rFonts w:ascii="Times New Roman"/>
          <w:b w:val="false"/>
          <w:i w:val="false"/>
          <w:color w:val="000000"/>
          <w:sz w:val="28"/>
        </w:rPr>
        <w:t>
      3. "Қазгидромет" шаруашылық жүргізу құқығындағы республикалық мемлекеттік кәсіпорны.</w:t>
      </w:r>
    </w:p>
    <w:bookmarkEnd w:id="649"/>
    <w:bookmarkStart w:name="z2017" w:id="650"/>
    <w:p>
      <w:pPr>
        <w:spacing w:after="0"/>
        <w:ind w:left="0"/>
        <w:jc w:val="both"/>
      </w:pPr>
      <w:r>
        <w:rPr>
          <w:rFonts w:ascii="Times New Roman"/>
          <w:b w:val="false"/>
          <w:i w:val="false"/>
          <w:color w:val="000000"/>
          <w:sz w:val="28"/>
        </w:rPr>
        <w:t>
      4. "Қоршаған ортаны қорғаудың ақпараттық-талдау орталығы" шаруашылық жүргізу құқығындағы республикалық мемлекеттік кәсіпорны.</w:t>
      </w:r>
    </w:p>
    <w:bookmarkEnd w:id="650"/>
    <w:bookmarkStart w:name="z2019" w:id="651"/>
    <w:p>
      <w:pPr>
        <w:spacing w:after="0"/>
        <w:ind w:left="0"/>
        <w:jc w:val="left"/>
      </w:pPr>
      <w:r>
        <w:rPr>
          <w:rFonts w:ascii="Times New Roman"/>
          <w:b/>
          <w:i w:val="false"/>
          <w:color w:val="000000"/>
        </w:rPr>
        <w:t xml:space="preserve"> 2. Қазақстан Республикасы Экология және табиғи ресурстар министрлігінің Су ресурстары комитеті</w:t>
      </w:r>
    </w:p>
    <w:bookmarkEnd w:id="651"/>
    <w:p>
      <w:pPr>
        <w:spacing w:after="0"/>
        <w:ind w:left="0"/>
        <w:jc w:val="both"/>
      </w:pPr>
      <w:r>
        <w:rPr>
          <w:rFonts w:ascii="Times New Roman"/>
          <w:b w:val="false"/>
          <w:i w:val="false"/>
          <w:color w:val="ff0000"/>
          <w:sz w:val="28"/>
        </w:rPr>
        <w:t xml:space="preserve">
      Ескерту. 2-бөлім алып тасталды - ҚР Үкіметінің 04.10.2023 </w:t>
      </w:r>
      <w:r>
        <w:rPr>
          <w:rFonts w:ascii="Times New Roman"/>
          <w:b w:val="false"/>
          <w:i w:val="false"/>
          <w:color w:val="ff0000"/>
          <w:sz w:val="28"/>
        </w:rPr>
        <w:t>№ 863</w:t>
      </w:r>
      <w:r>
        <w:rPr>
          <w:rFonts w:ascii="Times New Roman"/>
          <w:b w:val="false"/>
          <w:i w:val="false"/>
          <w:color w:val="ff0000"/>
          <w:sz w:val="28"/>
        </w:rPr>
        <w:t xml:space="preserve"> қаулысымен.</w:t>
      </w:r>
    </w:p>
    <w:bookmarkStart w:name="z2020" w:id="652"/>
    <w:p>
      <w:pPr>
        <w:spacing w:after="0"/>
        <w:ind w:left="0"/>
        <w:jc w:val="left"/>
      </w:pPr>
      <w:r>
        <w:rPr>
          <w:rFonts w:ascii="Times New Roman"/>
          <w:b/>
          <w:i w:val="false"/>
          <w:color w:val="000000"/>
        </w:rPr>
        <w:t xml:space="preserve"> 3. Қазақстан Республикасы Экология және табиғи ресурстар министрлігінің Балық шаруашылығы комитеті</w:t>
      </w:r>
    </w:p>
    <w:bookmarkEnd w:id="652"/>
    <w:p>
      <w:pPr>
        <w:spacing w:after="0"/>
        <w:ind w:left="0"/>
        <w:jc w:val="both"/>
      </w:pPr>
      <w:r>
        <w:rPr>
          <w:rFonts w:ascii="Times New Roman"/>
          <w:b w:val="false"/>
          <w:i w:val="false"/>
          <w:color w:val="ff0000"/>
          <w:sz w:val="28"/>
        </w:rPr>
        <w:t xml:space="preserve">
      Ескерту. Бөлім алып тасталды - ҚР Үкіметінің 05.02.2024 </w:t>
      </w:r>
      <w:r>
        <w:rPr>
          <w:rFonts w:ascii="Times New Roman"/>
          <w:b w:val="false"/>
          <w:i w:val="false"/>
          <w:color w:val="ff0000"/>
          <w:sz w:val="28"/>
        </w:rPr>
        <w:t>№ 68</w:t>
      </w:r>
      <w:r>
        <w:rPr>
          <w:rFonts w:ascii="Times New Roman"/>
          <w:b w:val="false"/>
          <w:i w:val="false"/>
          <w:color w:val="ff0000"/>
          <w:sz w:val="28"/>
        </w:rPr>
        <w:t xml:space="preserve"> қаулысымен.</w:t>
      </w:r>
    </w:p>
    <w:bookmarkStart w:name="z2021" w:id="653"/>
    <w:p>
      <w:pPr>
        <w:spacing w:after="0"/>
        <w:ind w:left="0"/>
        <w:jc w:val="left"/>
      </w:pPr>
      <w:r>
        <w:rPr>
          <w:rFonts w:ascii="Times New Roman"/>
          <w:b/>
          <w:i w:val="false"/>
          <w:color w:val="000000"/>
        </w:rPr>
        <w:t xml:space="preserve"> 4. Қазақстан Республикасы Экология және табиғи ресурстар министрлігінің Орман шаруашылығы және жануарлар дүниесі комитеті</w:t>
      </w:r>
    </w:p>
    <w:bookmarkEnd w:id="653"/>
    <w:bookmarkStart w:name="z2022" w:id="654"/>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654"/>
    <w:bookmarkStart w:name="z2023" w:id="655"/>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655"/>
    <w:bookmarkStart w:name="z2024" w:id="656"/>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656"/>
    <w:bookmarkStart w:name="z2025" w:id="657"/>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657"/>
    <w:bookmarkStart w:name="z2026" w:id="658"/>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bookmarkEnd w:id="658"/>
    <w:bookmarkStart w:name="z2027" w:id="659"/>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"Республикалық орман селекциялық-тұқым өсіру орталығы" республикалық мемлекеттік қазыналық кәсіпорны.</w:t>
      </w:r>
    </w:p>
    <w:bookmarkEnd w:id="659"/>
    <w:bookmarkStart w:name="z2028" w:id="660"/>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w:t>
      </w:r>
    </w:p>
    <w:bookmarkEnd w:id="660"/>
    <w:bookmarkStart w:name="z1897" w:id="661"/>
    <w:p>
      <w:pPr>
        <w:spacing w:after="0"/>
        <w:ind w:left="0"/>
        <w:jc w:val="left"/>
      </w:pPr>
      <w:r>
        <w:rPr>
          <w:rFonts w:ascii="Times New Roman"/>
          <w:b/>
          <w:i w:val="false"/>
          <w:color w:val="000000"/>
        </w:rPr>
        <w:t xml:space="preserve"> Министрліктің қарамағындағы аумақтық органдардың және оның ведомстволары аумақтық бөлiмшелерiнің тізбесі</w:t>
      </w:r>
    </w:p>
    <w:bookmarkEnd w:id="661"/>
    <w:p>
      <w:pPr>
        <w:spacing w:after="0"/>
        <w:ind w:left="0"/>
        <w:jc w:val="both"/>
      </w:pPr>
      <w:r>
        <w:rPr>
          <w:rFonts w:ascii="Times New Roman"/>
          <w:b w:val="false"/>
          <w:i w:val="false"/>
          <w:color w:val="ff0000"/>
          <w:sz w:val="28"/>
        </w:rPr>
        <w:t xml:space="preserve">
      Ескерту. Тізбе жаңа редакцияда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 өзгерістер енгізілді - ҚР Үкіметінің 04.10.2023 </w:t>
      </w:r>
      <w:r>
        <w:rPr>
          <w:rFonts w:ascii="Times New Roman"/>
          <w:b w:val="false"/>
          <w:i w:val="false"/>
          <w:color w:val="ff0000"/>
          <w:sz w:val="28"/>
        </w:rPr>
        <w:t>№ 863</w:t>
      </w:r>
      <w:r>
        <w:rPr>
          <w:rFonts w:ascii="Times New Roman"/>
          <w:b w:val="false"/>
          <w:i w:val="false"/>
          <w:color w:val="ff0000"/>
          <w:sz w:val="28"/>
        </w:rPr>
        <w:t xml:space="preserve">; 05.02.2024 </w:t>
      </w:r>
      <w:r>
        <w:rPr>
          <w:rFonts w:ascii="Times New Roman"/>
          <w:b w:val="false"/>
          <w:i w:val="false"/>
          <w:color w:val="ff0000"/>
          <w:sz w:val="28"/>
        </w:rPr>
        <w:t>№ 68</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Start w:name="z2029" w:id="66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662"/>
    <w:bookmarkStart w:name="z2030" w:id="663"/>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663"/>
    <w:bookmarkStart w:name="z2031" w:id="664"/>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664"/>
    <w:bookmarkStart w:name="z2032" w:id="665"/>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665"/>
    <w:bookmarkStart w:name="z2033" w:id="666"/>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666"/>
    <w:bookmarkStart w:name="z2034" w:id="667"/>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667"/>
    <w:bookmarkStart w:name="z2035" w:id="668"/>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668"/>
    <w:bookmarkStart w:name="z2036" w:id="669"/>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669"/>
    <w:bookmarkStart w:name="z2037" w:id="670"/>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670"/>
    <w:bookmarkStart w:name="z2038" w:id="671"/>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671"/>
    <w:bookmarkStart w:name="z2039" w:id="672"/>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672"/>
    <w:bookmarkStart w:name="z2040" w:id="673"/>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673"/>
    <w:bookmarkStart w:name="z2041" w:id="674"/>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w:t>
      </w:r>
    </w:p>
    <w:bookmarkEnd w:id="674"/>
    <w:bookmarkStart w:name="z2042" w:id="675"/>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675"/>
    <w:bookmarkStart w:name="z2043" w:id="676"/>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676"/>
    <w:bookmarkStart w:name="z2044" w:id="677"/>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677"/>
    <w:bookmarkStart w:name="z2045" w:id="678"/>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bookmarkEnd w:id="678"/>
    <w:bookmarkStart w:name="z2046" w:id="679"/>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679"/>
    <w:bookmarkStart w:name="z2047" w:id="680"/>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Үкіметінің 04.10.2023 </w:t>
      </w:r>
      <w:r>
        <w:rPr>
          <w:rFonts w:ascii="Times New Roman"/>
          <w:b w:val="false"/>
          <w:i w:val="false"/>
          <w:color w:val="000000"/>
          <w:sz w:val="28"/>
        </w:rPr>
        <w:t>№ 863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56" w:id="681"/>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681"/>
    <w:bookmarkStart w:name="z2057" w:id="682"/>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682"/>
    <w:bookmarkStart w:name="z2058" w:id="683"/>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683"/>
    <w:bookmarkStart w:name="z2059" w:id="684"/>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684"/>
    <w:bookmarkStart w:name="z2060" w:id="685"/>
    <w:p>
      <w:pPr>
        <w:spacing w:after="0"/>
        <w:ind w:left="0"/>
        <w:jc w:val="both"/>
      </w:pPr>
      <w:r>
        <w:rPr>
          <w:rFonts w:ascii="Times New Roman"/>
          <w:b w:val="false"/>
          <w:i w:val="false"/>
          <w:color w:val="000000"/>
          <w:sz w:val="28"/>
        </w:rPr>
        <w:t>
      33. "Қазақстан Республикасы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685"/>
    <w:bookmarkStart w:name="z2061" w:id="686"/>
    <w:p>
      <w:pPr>
        <w:spacing w:after="0"/>
        <w:ind w:left="0"/>
        <w:jc w:val="both"/>
      </w:pPr>
      <w:r>
        <w:rPr>
          <w:rFonts w:ascii="Times New Roman"/>
          <w:b w:val="false"/>
          <w:i w:val="false"/>
          <w:color w:val="000000"/>
          <w:sz w:val="28"/>
        </w:rPr>
        <w:t>
      34. "Қазақстан Республикасы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686"/>
    <w:bookmarkStart w:name="z2062" w:id="687"/>
    <w:p>
      <w:pPr>
        <w:spacing w:after="0"/>
        <w:ind w:left="0"/>
        <w:jc w:val="both"/>
      </w:pPr>
      <w:r>
        <w:rPr>
          <w:rFonts w:ascii="Times New Roman"/>
          <w:b w:val="false"/>
          <w:i w:val="false"/>
          <w:color w:val="000000"/>
          <w:sz w:val="28"/>
        </w:rPr>
        <w:t>
      35. "Қазақстан Республикасы Экология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687"/>
    <w:bookmarkStart w:name="z2063" w:id="688"/>
    <w:p>
      <w:pPr>
        <w:spacing w:after="0"/>
        <w:ind w:left="0"/>
        <w:jc w:val="both"/>
      </w:pPr>
      <w:r>
        <w:rPr>
          <w:rFonts w:ascii="Times New Roman"/>
          <w:b w:val="false"/>
          <w:i w:val="false"/>
          <w:color w:val="000000"/>
          <w:sz w:val="28"/>
        </w:rPr>
        <w:t>
      36. "Қазақстан Республикасы Экология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688"/>
    <w:bookmarkStart w:name="z2064" w:id="689"/>
    <w:p>
      <w:pPr>
        <w:spacing w:after="0"/>
        <w:ind w:left="0"/>
        <w:jc w:val="both"/>
      </w:pPr>
      <w:r>
        <w:rPr>
          <w:rFonts w:ascii="Times New Roman"/>
          <w:b w:val="false"/>
          <w:i w:val="false"/>
          <w:color w:val="000000"/>
          <w:sz w:val="28"/>
        </w:rPr>
        <w:t>
      37. "Қазақстан Республикасы Экология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689"/>
    <w:bookmarkStart w:name="z2065" w:id="690"/>
    <w:p>
      <w:pPr>
        <w:spacing w:after="0"/>
        <w:ind w:left="0"/>
        <w:jc w:val="both"/>
      </w:pPr>
      <w:r>
        <w:rPr>
          <w:rFonts w:ascii="Times New Roman"/>
          <w:b w:val="false"/>
          <w:i w:val="false"/>
          <w:color w:val="000000"/>
          <w:sz w:val="28"/>
        </w:rPr>
        <w:t>
      38. "Қазақстан Республикасы Экология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690"/>
    <w:bookmarkStart w:name="z2066" w:id="691"/>
    <w:p>
      <w:pPr>
        <w:spacing w:after="0"/>
        <w:ind w:left="0"/>
        <w:jc w:val="both"/>
      </w:pPr>
      <w:r>
        <w:rPr>
          <w:rFonts w:ascii="Times New Roman"/>
          <w:b w:val="false"/>
          <w:i w:val="false"/>
          <w:color w:val="000000"/>
          <w:sz w:val="28"/>
        </w:rPr>
        <w:t>
      39. "Қазақстан Республикасы Экология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691"/>
    <w:bookmarkStart w:name="z2067" w:id="692"/>
    <w:p>
      <w:pPr>
        <w:spacing w:after="0"/>
        <w:ind w:left="0"/>
        <w:jc w:val="both"/>
      </w:pPr>
      <w:r>
        <w:rPr>
          <w:rFonts w:ascii="Times New Roman"/>
          <w:b w:val="false"/>
          <w:i w:val="false"/>
          <w:color w:val="000000"/>
          <w:sz w:val="28"/>
        </w:rPr>
        <w:t>
      40. "Қазақстан Республикасы Экология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692"/>
    <w:bookmarkStart w:name="z2068" w:id="693"/>
    <w:p>
      <w:pPr>
        <w:spacing w:after="0"/>
        <w:ind w:left="0"/>
        <w:jc w:val="both"/>
      </w:pPr>
      <w:r>
        <w:rPr>
          <w:rFonts w:ascii="Times New Roman"/>
          <w:b w:val="false"/>
          <w:i w:val="false"/>
          <w:color w:val="000000"/>
          <w:sz w:val="28"/>
        </w:rPr>
        <w:t>
      41. "Қазақстан Республикасы Экология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693"/>
    <w:bookmarkStart w:name="z2069" w:id="694"/>
    <w:p>
      <w:pPr>
        <w:spacing w:after="0"/>
        <w:ind w:left="0"/>
        <w:jc w:val="both"/>
      </w:pPr>
      <w:r>
        <w:rPr>
          <w:rFonts w:ascii="Times New Roman"/>
          <w:b w:val="false"/>
          <w:i w:val="false"/>
          <w:color w:val="000000"/>
          <w:sz w:val="28"/>
        </w:rPr>
        <w:t>
      42. "Қазақстан Республикасы Экология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694"/>
    <w:bookmarkStart w:name="z2070" w:id="695"/>
    <w:p>
      <w:pPr>
        <w:spacing w:after="0"/>
        <w:ind w:left="0"/>
        <w:jc w:val="both"/>
      </w:pPr>
      <w:r>
        <w:rPr>
          <w:rFonts w:ascii="Times New Roman"/>
          <w:b w:val="false"/>
          <w:i w:val="false"/>
          <w:color w:val="000000"/>
          <w:sz w:val="28"/>
        </w:rPr>
        <w:t>
      43. "Қазақстан Республикасы Экология және табиғи ресурстар министрлігі Орман шаруашылығы және жануарлар дүниесі комитетінің Абай облыстық орман шаруашылығы және жануарлар дүниесі аумақтық инспекциясы" республикалық мемлекеттік мекемесі.</w:t>
      </w:r>
    </w:p>
    <w:bookmarkEnd w:id="695"/>
    <w:bookmarkStart w:name="z2071" w:id="696"/>
    <w:p>
      <w:pPr>
        <w:spacing w:after="0"/>
        <w:ind w:left="0"/>
        <w:jc w:val="both"/>
      </w:pPr>
      <w:r>
        <w:rPr>
          <w:rFonts w:ascii="Times New Roman"/>
          <w:b w:val="false"/>
          <w:i w:val="false"/>
          <w:color w:val="000000"/>
          <w:sz w:val="28"/>
        </w:rPr>
        <w:t>
      44. "Қазақстан Республикасы Экология және табиғи ресурстар министрлігі Орман шаруашылығы және жануарлар дүниесі комитетінің Жетісу облыстық орман шаруашылығы және жануарлар дүниесі аумақтық инспекциясы" республикалық мемлекеттік мекемесі.</w:t>
      </w:r>
    </w:p>
    <w:bookmarkEnd w:id="696"/>
    <w:bookmarkStart w:name="z2072" w:id="697"/>
    <w:p>
      <w:pPr>
        <w:spacing w:after="0"/>
        <w:ind w:left="0"/>
        <w:jc w:val="both"/>
      </w:pPr>
      <w:r>
        <w:rPr>
          <w:rFonts w:ascii="Times New Roman"/>
          <w:b w:val="false"/>
          <w:i w:val="false"/>
          <w:color w:val="000000"/>
          <w:sz w:val="28"/>
        </w:rPr>
        <w:t>
      45. "Қазақстан Республикасы Экология және табиғи ресурстар министрлігі Орман шаруашылығы және жануарлар дүниесі комитетінің Ұлытау облыстық орман шаруашылығы және жануарлар дүниесі аумақтық инспекциясы" республикалық мемлекеттік мекемесі.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 53. Алып тасталды - ҚР Үкіметінің 05.02.2024 </w:t>
      </w:r>
      <w:r>
        <w:rPr>
          <w:rFonts w:ascii="Times New Roman"/>
          <w:b w:val="false"/>
          <w:i w:val="false"/>
          <w:color w:val="000000"/>
          <w:sz w:val="28"/>
        </w:rPr>
        <w:t>№ 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50" w:id="698"/>
    <w:p>
      <w:pPr>
        <w:spacing w:after="0"/>
        <w:ind w:left="0"/>
        <w:jc w:val="left"/>
      </w:pPr>
      <w:r>
        <w:rPr>
          <w:rFonts w:ascii="Times New Roman"/>
          <w:b/>
          <w:i w:val="false"/>
          <w:color w:val="000000"/>
        </w:rPr>
        <w:t xml:space="preserve"> Министрліктің және оның ведомстволарының қарамағындағы мемлекеттік мекемелердің тізбесі</w:t>
      </w:r>
    </w:p>
    <w:bookmarkEnd w:id="698"/>
    <w:p>
      <w:pPr>
        <w:spacing w:after="0"/>
        <w:ind w:left="0"/>
        <w:jc w:val="both"/>
      </w:pPr>
      <w:r>
        <w:rPr>
          <w:rFonts w:ascii="Times New Roman"/>
          <w:b w:val="false"/>
          <w:i w:val="false"/>
          <w:color w:val="ff0000"/>
          <w:sz w:val="28"/>
        </w:rPr>
        <w:t xml:space="preserve">
      Ескерту. Тізбе жаңа редакцияда - ҚР Үкіметінің 20.01.2023 </w:t>
      </w:r>
      <w:r>
        <w:rPr>
          <w:rFonts w:ascii="Times New Roman"/>
          <w:b w:val="false"/>
          <w:i w:val="false"/>
          <w:color w:val="ff0000"/>
          <w:sz w:val="28"/>
        </w:rPr>
        <w:t>№ 28</w:t>
      </w:r>
      <w:r>
        <w:rPr>
          <w:rFonts w:ascii="Times New Roman"/>
          <w:b w:val="false"/>
          <w:i w:val="false"/>
          <w:color w:val="ff0000"/>
          <w:sz w:val="28"/>
        </w:rPr>
        <w:t xml:space="preserve"> қаулысымен.</w:t>
      </w:r>
    </w:p>
    <w:bookmarkStart w:name="z2081" w:id="699"/>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699"/>
    <w:bookmarkStart w:name="z2082" w:id="70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700"/>
    <w:bookmarkStart w:name="z2083" w:id="701"/>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701"/>
    <w:bookmarkStart w:name="z2084" w:id="702"/>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bookmarkEnd w:id="702"/>
    <w:bookmarkStart w:name="z2085" w:id="703"/>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703"/>
    <w:bookmarkStart w:name="z2086" w:id="704"/>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bookmarkEnd w:id="704"/>
    <w:bookmarkStart w:name="z2087" w:id="705"/>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705"/>
    <w:bookmarkStart w:name="z2088" w:id="706"/>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706"/>
    <w:bookmarkStart w:name="z2089" w:id="707"/>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707"/>
    <w:bookmarkStart w:name="z2090" w:id="708"/>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708"/>
    <w:bookmarkStart w:name="z2091" w:id="709"/>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709"/>
    <w:bookmarkStart w:name="z2092" w:id="710"/>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"Жоңғар-Алатау мемлекеттік ұлттық табиғи паркі" республикалық мемлекеттік мекемесі.</w:t>
      </w:r>
    </w:p>
    <w:bookmarkEnd w:id="710"/>
    <w:bookmarkStart w:name="z2093" w:id="711"/>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711"/>
    <w:bookmarkStart w:name="z2094" w:id="712"/>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712"/>
    <w:bookmarkStart w:name="z2095" w:id="713"/>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713"/>
    <w:bookmarkStart w:name="z2096" w:id="714"/>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714"/>
    <w:bookmarkStart w:name="z2097" w:id="715"/>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715"/>
    <w:bookmarkStart w:name="z2098" w:id="716"/>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716"/>
    <w:bookmarkStart w:name="z2099" w:id="717"/>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717"/>
    <w:bookmarkStart w:name="z2100" w:id="718"/>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718"/>
    <w:bookmarkStart w:name="z2101" w:id="719"/>
    <w:p>
      <w:pPr>
        <w:spacing w:after="0"/>
        <w:ind w:left="0"/>
        <w:jc w:val="both"/>
      </w:pPr>
      <w:r>
        <w:rPr>
          <w:rFonts w:ascii="Times New Roman"/>
          <w:b w:val="false"/>
          <w:i w:val="false"/>
          <w:color w:val="000000"/>
          <w:sz w:val="28"/>
        </w:rPr>
        <w:t>
      21. Қазақстан Республикасы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719"/>
    <w:bookmarkStart w:name="z2102" w:id="720"/>
    <w:p>
      <w:pPr>
        <w:spacing w:after="0"/>
        <w:ind w:left="0"/>
        <w:jc w:val="both"/>
      </w:pPr>
      <w:r>
        <w:rPr>
          <w:rFonts w:ascii="Times New Roman"/>
          <w:b w:val="false"/>
          <w:i w:val="false"/>
          <w:color w:val="000000"/>
          <w:sz w:val="28"/>
        </w:rPr>
        <w:t>
      22. Қазақстан Республикасы Экология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720"/>
    <w:bookmarkStart w:name="z2103" w:id="721"/>
    <w:p>
      <w:pPr>
        <w:spacing w:after="0"/>
        <w:ind w:left="0"/>
        <w:jc w:val="both"/>
      </w:pPr>
      <w:r>
        <w:rPr>
          <w:rFonts w:ascii="Times New Roman"/>
          <w:b w:val="false"/>
          <w:i w:val="false"/>
          <w:color w:val="000000"/>
          <w:sz w:val="28"/>
        </w:rPr>
        <w:t>
      23.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721"/>
    <w:bookmarkStart w:name="z2104" w:id="722"/>
    <w:p>
      <w:pPr>
        <w:spacing w:after="0"/>
        <w:ind w:left="0"/>
        <w:jc w:val="both"/>
      </w:pPr>
      <w:r>
        <w:rPr>
          <w:rFonts w:ascii="Times New Roman"/>
          <w:b w:val="false"/>
          <w:i w:val="false"/>
          <w:color w:val="000000"/>
          <w:sz w:val="28"/>
        </w:rPr>
        <w:t>
      24.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722"/>
    <w:bookmarkStart w:name="z2105" w:id="723"/>
    <w:p>
      <w:pPr>
        <w:spacing w:after="0"/>
        <w:ind w:left="0"/>
        <w:jc w:val="both"/>
      </w:pPr>
      <w:r>
        <w:rPr>
          <w:rFonts w:ascii="Times New Roman"/>
          <w:b w:val="false"/>
          <w:i w:val="false"/>
          <w:color w:val="000000"/>
          <w:sz w:val="28"/>
        </w:rPr>
        <w:t>
      25.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723"/>
    <w:bookmarkStart w:name="z2106" w:id="724"/>
    <w:p>
      <w:pPr>
        <w:spacing w:after="0"/>
        <w:ind w:left="0"/>
        <w:jc w:val="both"/>
      </w:pPr>
      <w:r>
        <w:rPr>
          <w:rFonts w:ascii="Times New Roman"/>
          <w:b w:val="false"/>
          <w:i w:val="false"/>
          <w:color w:val="000000"/>
          <w:sz w:val="28"/>
        </w:rPr>
        <w:t>
      26. Қазақстан Республикасы Экология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724"/>
    <w:bookmarkStart w:name="z2107" w:id="725"/>
    <w:p>
      <w:pPr>
        <w:spacing w:after="0"/>
        <w:ind w:left="0"/>
        <w:jc w:val="both"/>
      </w:pPr>
      <w:r>
        <w:rPr>
          <w:rFonts w:ascii="Times New Roman"/>
          <w:b w:val="false"/>
          <w:i w:val="false"/>
          <w:color w:val="000000"/>
          <w:sz w:val="28"/>
        </w:rPr>
        <w:t>
      27.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725"/>
    <w:bookmarkStart w:name="z2108" w:id="726"/>
    <w:p>
      <w:pPr>
        <w:spacing w:after="0"/>
        <w:ind w:left="0"/>
        <w:jc w:val="both"/>
      </w:pPr>
      <w:r>
        <w:rPr>
          <w:rFonts w:ascii="Times New Roman"/>
          <w:b w:val="false"/>
          <w:i w:val="false"/>
          <w:color w:val="000000"/>
          <w:sz w:val="28"/>
        </w:rPr>
        <w:t>
      28.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726"/>
    <w:bookmarkStart w:name="z2109" w:id="727"/>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727"/>
    <w:bookmarkStart w:name="z2110" w:id="728"/>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728"/>
    <w:bookmarkStart w:name="z2111" w:id="729"/>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729"/>
    <w:bookmarkStart w:name="z2112" w:id="730"/>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70" w:id="73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731"/>
    <w:bookmarkStart w:name="z871" w:id="732"/>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732"/>
    <w:bookmarkStart w:name="z872" w:id="733"/>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733"/>
    <w:bookmarkStart w:name="z873" w:id="734"/>
    <w:p>
      <w:pPr>
        <w:spacing w:after="0"/>
        <w:ind w:left="0"/>
        <w:jc w:val="both"/>
      </w:pPr>
      <w:r>
        <w:rPr>
          <w:rFonts w:ascii="Times New Roman"/>
          <w:b w:val="false"/>
          <w:i w:val="false"/>
          <w:color w:val="000000"/>
          <w:sz w:val="28"/>
        </w:rPr>
        <w:t xml:space="preserve">
      "Қазақстан Республикасы Энергетика министрлігіне" деген бөлімде: </w:t>
      </w:r>
    </w:p>
    <w:bookmarkEnd w:id="734"/>
    <w:bookmarkStart w:name="z874" w:id="735"/>
    <w:p>
      <w:pPr>
        <w:spacing w:after="0"/>
        <w:ind w:left="0"/>
        <w:jc w:val="both"/>
      </w:pPr>
      <w:r>
        <w:rPr>
          <w:rFonts w:ascii="Times New Roman"/>
          <w:b w:val="false"/>
          <w:i w:val="false"/>
          <w:color w:val="000000"/>
          <w:sz w:val="28"/>
        </w:rPr>
        <w:t>
      реттік нөмірі 20-10 және 20-13-жолдар алып тасталсын;</w:t>
      </w:r>
    </w:p>
    <w:bookmarkEnd w:id="735"/>
    <w:bookmarkStart w:name="z875" w:id="736"/>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министрлігіне" деген бөлімде: </w:t>
      </w:r>
    </w:p>
    <w:bookmarkEnd w:id="736"/>
    <w:bookmarkStart w:name="z876" w:id="737"/>
    <w:p>
      <w:pPr>
        <w:spacing w:after="0"/>
        <w:ind w:left="0"/>
        <w:jc w:val="both"/>
      </w:pPr>
      <w:r>
        <w:rPr>
          <w:rFonts w:ascii="Times New Roman"/>
          <w:b w:val="false"/>
          <w:i w:val="false"/>
          <w:color w:val="000000"/>
          <w:sz w:val="28"/>
        </w:rPr>
        <w:t>
      реттік нөмірі 387-жол алып тасталсын;</w:t>
      </w:r>
    </w:p>
    <w:bookmarkEnd w:id="737"/>
    <w:bookmarkStart w:name="z877" w:id="73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Геология және жер қойнауын пайдалану комитетіне" деген кіші бөлім алып тасталсын;</w:t>
      </w:r>
    </w:p>
    <w:bookmarkEnd w:id="738"/>
    <w:bookmarkStart w:name="z878" w:id="739"/>
    <w:p>
      <w:pPr>
        <w:spacing w:after="0"/>
        <w:ind w:left="0"/>
        <w:jc w:val="both"/>
      </w:pPr>
      <w:r>
        <w:rPr>
          <w:rFonts w:ascii="Times New Roman"/>
          <w:b w:val="false"/>
          <w:i w:val="false"/>
          <w:color w:val="000000"/>
          <w:sz w:val="28"/>
        </w:rPr>
        <w:t>
      мынадай мазмұндағы бөліммен толықтырылсын:</w:t>
      </w:r>
    </w:p>
    <w:bookmarkEnd w:id="739"/>
    <w:bookmarkStart w:name="z879" w:id="74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министрлігіне</w:t>
      </w:r>
    </w:p>
    <w:bookmarkEnd w:id="740"/>
    <w:bookmarkStart w:name="z880" w:id="741"/>
    <w:p>
      <w:pPr>
        <w:spacing w:after="0"/>
        <w:ind w:left="0"/>
        <w:jc w:val="both"/>
      </w:pPr>
      <w:r>
        <w:rPr>
          <w:rFonts w:ascii="Times New Roman"/>
          <w:b w:val="false"/>
          <w:i w:val="false"/>
          <w:color w:val="000000"/>
          <w:sz w:val="28"/>
        </w:rPr>
        <w:t>
      400. "Жасыл даму" акционерлік қоғамы.</w:t>
      </w:r>
    </w:p>
    <w:bookmarkEnd w:id="741"/>
    <w:bookmarkStart w:name="z881" w:id="742"/>
    <w:p>
      <w:pPr>
        <w:spacing w:after="0"/>
        <w:ind w:left="0"/>
        <w:jc w:val="both"/>
      </w:pPr>
      <w:r>
        <w:rPr>
          <w:rFonts w:ascii="Times New Roman"/>
          <w:b w:val="false"/>
          <w:i w:val="false"/>
          <w:color w:val="000000"/>
          <w:sz w:val="28"/>
        </w:rPr>
        <w:t>
      401. "Халықаралық жасыл технологиялар және инвестициялық жобалар орталығы" коммерциялық емес акционерлік қоғамы.</w:t>
      </w:r>
    </w:p>
    <w:bookmarkEnd w:id="742"/>
    <w:bookmarkStart w:name="z882" w:id="74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Геология комитетіне</w:t>
      </w:r>
    </w:p>
    <w:bookmarkEnd w:id="743"/>
    <w:bookmarkStart w:name="z883" w:id="744"/>
    <w:p>
      <w:pPr>
        <w:spacing w:after="0"/>
        <w:ind w:left="0"/>
        <w:jc w:val="both"/>
      </w:pPr>
      <w:r>
        <w:rPr>
          <w:rFonts w:ascii="Times New Roman"/>
          <w:b w:val="false"/>
          <w:i w:val="false"/>
          <w:color w:val="000000"/>
          <w:sz w:val="28"/>
        </w:rPr>
        <w:t>
      402. "Қазгеология" ұлттық геологиялық барлау компаниясы" акционерлік қоғамы.</w:t>
      </w:r>
    </w:p>
    <w:bookmarkEnd w:id="744"/>
    <w:bookmarkStart w:name="z884" w:id="745"/>
    <w:p>
      <w:pPr>
        <w:spacing w:after="0"/>
        <w:ind w:left="0"/>
        <w:jc w:val="both"/>
      </w:pPr>
      <w:r>
        <w:rPr>
          <w:rFonts w:ascii="Times New Roman"/>
          <w:b w:val="false"/>
          <w:i w:val="false"/>
          <w:color w:val="000000"/>
          <w:sz w:val="28"/>
        </w:rPr>
        <w:t>
      403. "Қазгеоақпарат" республикалық геологиялық ақпарат орталығы" жауапкершілігі шектеулі серіктестігі".".</w:t>
      </w:r>
    </w:p>
    <w:bookmarkEnd w:id="745"/>
    <w:bookmarkStart w:name="z885" w:id="746"/>
    <w:p>
      <w:pPr>
        <w:spacing w:after="0"/>
        <w:ind w:left="0"/>
        <w:jc w:val="both"/>
      </w:pPr>
      <w:r>
        <w:rPr>
          <w:rFonts w:ascii="Times New Roman"/>
          <w:b w:val="false"/>
          <w:i w:val="false"/>
          <w:color w:val="000000"/>
          <w:sz w:val="28"/>
        </w:rPr>
        <w:t xml:space="preserve">
      2.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746"/>
    <w:bookmarkStart w:name="z886" w:id="74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88" w:id="748"/>
    <w:p>
      <w:pPr>
        <w:spacing w:after="0"/>
        <w:ind w:left="0"/>
        <w:jc w:val="both"/>
      </w:pPr>
      <w:r>
        <w:rPr>
          <w:rFonts w:ascii="Times New Roman"/>
          <w:b w:val="false"/>
          <w:i w:val="false"/>
          <w:color w:val="000000"/>
          <w:sz w:val="28"/>
        </w:rPr>
        <w:t>
      "1. Қазақстан Республикасы Ауыл шаруашылығы министрлігі – агроөнеркәсіптік кешен, суармалы егіншілік және мелиорация, жер ресурстары, геодезия және картография саласында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 орган.";</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және 4) тармақшалары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91" w:id="749"/>
    <w:p>
      <w:pPr>
        <w:spacing w:after="0"/>
        <w:ind w:left="0"/>
        <w:jc w:val="both"/>
      </w:pPr>
      <w:r>
        <w:rPr>
          <w:rFonts w:ascii="Times New Roman"/>
          <w:b w:val="false"/>
          <w:i w:val="false"/>
          <w:color w:val="000000"/>
          <w:sz w:val="28"/>
        </w:rPr>
        <w:t>
      "14. Қазақстан Республикасы Ауыл шаруашылығы министрлігінің миссиясы – мемлекеттік саясатты тиімді қалыптастыру, үйлестіру және іске асыру жолымен агроөнеркәсіптік кешеннің, геодезия және картография саласының бәсекеге қабілеттілігін арттыру үшін жағдай жасау, жер ресурстарын басқару.";</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6), 7), 8), 9), 10) және 11)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895" w:id="750"/>
    <w:p>
      <w:pPr>
        <w:spacing w:after="0"/>
        <w:ind w:left="0"/>
        <w:jc w:val="both"/>
      </w:pPr>
      <w:r>
        <w:rPr>
          <w:rFonts w:ascii="Times New Roman"/>
          <w:b w:val="false"/>
          <w:i w:val="false"/>
          <w:color w:val="000000"/>
          <w:sz w:val="28"/>
        </w:rPr>
        <w:t>
      "2) мынадай салаларда халықаралық ынтымақтастықты жүзеге асырады:</w:t>
      </w:r>
    </w:p>
    <w:bookmarkEnd w:id="750"/>
    <w:bookmarkStart w:name="z896" w:id="751"/>
    <w:p>
      <w:pPr>
        <w:spacing w:after="0"/>
        <w:ind w:left="0"/>
        <w:jc w:val="both"/>
      </w:pPr>
      <w:r>
        <w:rPr>
          <w:rFonts w:ascii="Times New Roman"/>
          <w:b w:val="false"/>
          <w:i w:val="false"/>
          <w:color w:val="000000"/>
          <w:sz w:val="28"/>
        </w:rPr>
        <w:t>
      өсімдіктер карантині;</w:t>
      </w:r>
    </w:p>
    <w:bookmarkEnd w:id="751"/>
    <w:bookmarkStart w:name="z897" w:id="752"/>
    <w:p>
      <w:pPr>
        <w:spacing w:after="0"/>
        <w:ind w:left="0"/>
        <w:jc w:val="both"/>
      </w:pPr>
      <w:r>
        <w:rPr>
          <w:rFonts w:ascii="Times New Roman"/>
          <w:b w:val="false"/>
          <w:i w:val="false"/>
          <w:color w:val="000000"/>
          <w:sz w:val="28"/>
        </w:rPr>
        <w:t>
      бал ара шаруашылығы;"</w:t>
      </w:r>
    </w:p>
    <w:bookmarkEnd w:id="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 тармақша</w:t>
      </w:r>
      <w:r>
        <w:rPr>
          <w:rFonts w:ascii="Times New Roman"/>
          <w:b w:val="false"/>
          <w:i w:val="false"/>
          <w:color w:val="000000"/>
          <w:sz w:val="28"/>
        </w:rPr>
        <w:t xml:space="preserve"> мынадай редакцияда жазылсын: </w:t>
      </w:r>
    </w:p>
    <w:bookmarkStart w:name="z900" w:id="753"/>
    <w:p>
      <w:pPr>
        <w:spacing w:after="0"/>
        <w:ind w:left="0"/>
        <w:jc w:val="both"/>
      </w:pPr>
      <w:r>
        <w:rPr>
          <w:rFonts w:ascii="Times New Roman"/>
          <w:b w:val="false"/>
          <w:i w:val="false"/>
          <w:color w:val="000000"/>
          <w:sz w:val="28"/>
        </w:rPr>
        <w:t>
      "170) мыналарды:</w:t>
      </w:r>
    </w:p>
    <w:bookmarkEnd w:id="753"/>
    <w:bookmarkStart w:name="z901" w:id="754"/>
    <w:p>
      <w:pPr>
        <w:spacing w:after="0"/>
        <w:ind w:left="0"/>
        <w:jc w:val="both"/>
      </w:pPr>
      <w:r>
        <w:rPr>
          <w:rFonts w:ascii="Times New Roman"/>
          <w:b w:val="false"/>
          <w:i w:val="false"/>
          <w:color w:val="000000"/>
          <w:sz w:val="28"/>
        </w:rPr>
        <w:t>
      тұқым шаруашылығын дамытуды;</w:t>
      </w:r>
    </w:p>
    <w:bookmarkEnd w:id="754"/>
    <w:bookmarkStart w:name="z902" w:id="755"/>
    <w:p>
      <w:pPr>
        <w:spacing w:after="0"/>
        <w:ind w:left="0"/>
        <w:jc w:val="both"/>
      </w:pPr>
      <w:r>
        <w:rPr>
          <w:rFonts w:ascii="Times New Roman"/>
          <w:b w:val="false"/>
          <w:i w:val="false"/>
          <w:color w:val="000000"/>
          <w:sz w:val="28"/>
        </w:rPr>
        <w:t>
      мал шаруашылығының өнімділігін және өнім сапасын арттыруды;</w:t>
      </w:r>
    </w:p>
    <w:bookmarkEnd w:id="755"/>
    <w:bookmarkStart w:name="z903" w:id="756"/>
    <w:p>
      <w:pPr>
        <w:spacing w:after="0"/>
        <w:ind w:left="0"/>
        <w:jc w:val="both"/>
      </w:pPr>
      <w:r>
        <w:rPr>
          <w:rFonts w:ascii="Times New Roman"/>
          <w:b w:val="false"/>
          <w:i w:val="false"/>
          <w:color w:val="000000"/>
          <w:sz w:val="28"/>
        </w:rPr>
        <w:t>
      асыл тұқымды мал шаруашылығын дамытуды;</w:t>
      </w:r>
    </w:p>
    <w:bookmarkEnd w:id="756"/>
    <w:bookmarkStart w:name="z904" w:id="757"/>
    <w:p>
      <w:pPr>
        <w:spacing w:after="0"/>
        <w:ind w:left="0"/>
        <w:jc w:val="both"/>
      </w:pPr>
      <w:r>
        <w:rPr>
          <w:rFonts w:ascii="Times New Roman"/>
          <w:b w:val="false"/>
          <w:i w:val="false"/>
          <w:color w:val="000000"/>
          <w:sz w:val="28"/>
        </w:rPr>
        <w:t>
      басым дақылдар өндiрудi субсидиялау арқылы өсiмдiк шаруашылығының шығымдылығын және өнiм сапасын арттыруды, жанар-жағармай материалдарының және көктемгi дала және егiн жинау жұмыстарын жүргiзу үшін қажеттi басқа да тауарлық-материалдық құндылықтардың құнын;</w:t>
      </w:r>
    </w:p>
    <w:bookmarkEnd w:id="757"/>
    <w:bookmarkStart w:name="z905" w:id="758"/>
    <w:p>
      <w:pPr>
        <w:spacing w:after="0"/>
        <w:ind w:left="0"/>
        <w:jc w:val="both"/>
      </w:pPr>
      <w:r>
        <w:rPr>
          <w:rFonts w:ascii="Times New Roman"/>
          <w:b w:val="false"/>
          <w:i w:val="false"/>
          <w:color w:val="000000"/>
          <w:sz w:val="28"/>
        </w:rPr>
        <w:t>
      тыңайтқыштардың құнын (органикалық тыңайтқыштарды қоспағанда);</w:t>
      </w:r>
    </w:p>
    <w:bookmarkEnd w:id="758"/>
    <w:bookmarkStart w:name="z906" w:id="759"/>
    <w:p>
      <w:pPr>
        <w:spacing w:after="0"/>
        <w:ind w:left="0"/>
        <w:jc w:val="both"/>
      </w:pPr>
      <w:r>
        <w:rPr>
          <w:rFonts w:ascii="Times New Roman"/>
          <w:b w:val="false"/>
          <w:i w:val="false"/>
          <w:color w:val="000000"/>
          <w:sz w:val="28"/>
        </w:rPr>
        <w:t>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w:t>
      </w:r>
    </w:p>
    <w:bookmarkEnd w:id="759"/>
    <w:bookmarkStart w:name="z907" w:id="760"/>
    <w:p>
      <w:pPr>
        <w:spacing w:after="0"/>
        <w:ind w:left="0"/>
        <w:jc w:val="both"/>
      </w:pPr>
      <w:r>
        <w:rPr>
          <w:rFonts w:ascii="Times New Roman"/>
          <w:b w:val="false"/>
          <w:i w:val="false"/>
          <w:color w:val="000000"/>
          <w:sz w:val="28"/>
        </w:rPr>
        <w:t>
      ауыл шаруашылығы тауарларын өндiрушiлерге су беру бойынша көрсетілетін қызметтердің құнын;</w:t>
      </w:r>
    </w:p>
    <w:bookmarkEnd w:id="760"/>
    <w:bookmarkStart w:name="z908" w:id="761"/>
    <w:p>
      <w:pPr>
        <w:spacing w:after="0"/>
        <w:ind w:left="0"/>
        <w:jc w:val="both"/>
      </w:pPr>
      <w:r>
        <w:rPr>
          <w:rFonts w:ascii="Times New Roman"/>
          <w:b w:val="false"/>
          <w:i w:val="false"/>
          <w:color w:val="000000"/>
          <w:sz w:val="28"/>
        </w:rPr>
        <w:t>
      жемiс-жидек дақылдарының және жүзiмнiң көпжылдық көшеттерiн отырғызу және өсiру (оның iшiнде қалпына келтiру) шығындарының құнын;</w:t>
      </w:r>
    </w:p>
    <w:bookmarkEnd w:id="761"/>
    <w:bookmarkStart w:name="z909" w:id="762"/>
    <w:p>
      <w:pPr>
        <w:spacing w:after="0"/>
        <w:ind w:left="0"/>
        <w:jc w:val="both"/>
      </w:pPr>
      <w:r>
        <w:rPr>
          <w:rFonts w:ascii="Times New Roman"/>
          <w:b w:val="false"/>
          <w:i w:val="false"/>
          <w:color w:val="000000"/>
          <w:sz w:val="28"/>
        </w:rPr>
        <w:t>
      ауыл шаруашылығы дақылдарын қорғалған топырақта өңдеп өсiру шығындарының құнын;</w:t>
      </w:r>
    </w:p>
    <w:bookmarkEnd w:id="762"/>
    <w:bookmarkStart w:name="z910" w:id="763"/>
    <w:p>
      <w:pPr>
        <w:spacing w:after="0"/>
        <w:ind w:left="0"/>
        <w:jc w:val="both"/>
      </w:pPr>
      <w:r>
        <w:rPr>
          <w:rFonts w:ascii="Times New Roman"/>
          <w:b w:val="false"/>
          <w:i w:val="false"/>
          <w:color w:val="000000"/>
          <w:sz w:val="28"/>
        </w:rPr>
        <w:t>
      отандық ауыл шаруашылығы өнiмдерiн өңдеу үлесiн ұлғайтуды;</w:t>
      </w:r>
    </w:p>
    <w:bookmarkEnd w:id="763"/>
    <w:bookmarkStart w:name="z911" w:id="764"/>
    <w:p>
      <w:pPr>
        <w:spacing w:after="0"/>
        <w:ind w:left="0"/>
        <w:jc w:val="both"/>
      </w:pPr>
      <w:r>
        <w:rPr>
          <w:rFonts w:ascii="Times New Roman"/>
          <w:b w:val="false"/>
          <w:i w:val="false"/>
          <w:color w:val="000000"/>
          <w:sz w:val="28"/>
        </w:rPr>
        <w:t>
      кредиттер мен технологиялық жабдықтың лизингі бойынша сыйақы мөлшерлемесін;</w:t>
      </w:r>
    </w:p>
    <w:bookmarkEnd w:id="764"/>
    <w:bookmarkStart w:name="z912" w:id="765"/>
    <w:p>
      <w:pPr>
        <w:spacing w:after="0"/>
        <w:ind w:left="0"/>
        <w:jc w:val="both"/>
      </w:pPr>
      <w:r>
        <w:rPr>
          <w:rFonts w:ascii="Times New Roman"/>
          <w:b w:val="false"/>
          <w:i w:val="false"/>
          <w:color w:val="000000"/>
          <w:sz w:val="28"/>
        </w:rPr>
        <w:t>
      мақта өндірумен айналысатын ауыл шаруашылығы тауарын өндірушілерді, сондай-ақ Қазақстан Республикасының заңнамасына сәйкес шитті мақта мен мақта талшығы сапасының сараптамасына арналған шығындардың құнын;</w:t>
      </w:r>
    </w:p>
    <w:bookmarkEnd w:id="765"/>
    <w:bookmarkStart w:name="z913" w:id="766"/>
    <w:p>
      <w:pPr>
        <w:spacing w:after="0"/>
        <w:ind w:left="0"/>
        <w:jc w:val="both"/>
      </w:pPr>
      <w:r>
        <w:rPr>
          <w:rFonts w:ascii="Times New Roman"/>
          <w:b w:val="false"/>
          <w:i w:val="false"/>
          <w:color w:val="000000"/>
          <w:sz w:val="28"/>
        </w:rPr>
        <w:t>
      ауыл шаруашылығы өнімдерін өндіруді басқару жүйелерін дамытуды;</w:t>
      </w:r>
    </w:p>
    <w:bookmarkEnd w:id="766"/>
    <w:bookmarkStart w:name="z914" w:id="767"/>
    <w:p>
      <w:pPr>
        <w:spacing w:after="0"/>
        <w:ind w:left="0"/>
        <w:jc w:val="both"/>
      </w:pPr>
      <w:r>
        <w:rPr>
          <w:rFonts w:ascii="Times New Roman"/>
          <w:b w:val="false"/>
          <w:i w:val="false"/>
          <w:color w:val="000000"/>
          <w:sz w:val="28"/>
        </w:rPr>
        <w:t>
      ауыл шаруашылығы техникасының лизингі бойынша сыйақы мөлшерлемесін субсидиялау қағидаларын әзiрлейдi және бекітеді;</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223-1), 223-2), </w:t>
      </w:r>
      <w:r>
        <w:rPr>
          <w:rFonts w:ascii="Times New Roman"/>
          <w:b w:val="false"/>
          <w:i w:val="false"/>
          <w:color w:val="000000"/>
          <w:sz w:val="28"/>
        </w:rPr>
        <w:t>224</w:t>
      </w:r>
      <w:r>
        <w:rPr>
          <w:rFonts w:ascii="Times New Roman"/>
          <w:b w:val="false"/>
          <w:i w:val="false"/>
          <w:color w:val="000000"/>
          <w:sz w:val="28"/>
        </w:rPr>
        <w:t xml:space="preserve">), 224-1),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239-2</w:t>
      </w:r>
      <w:r>
        <w:rPr>
          <w:rFonts w:ascii="Times New Roman"/>
          <w:b w:val="false"/>
          <w:i w:val="false"/>
          <w:color w:val="000000"/>
          <w:sz w:val="28"/>
        </w:rPr>
        <w:t xml:space="preserve">), </w:t>
      </w:r>
      <w:r>
        <w:rPr>
          <w:rFonts w:ascii="Times New Roman"/>
          <w:b w:val="false"/>
          <w:i w:val="false"/>
          <w:color w:val="000000"/>
          <w:sz w:val="28"/>
        </w:rPr>
        <w:t>239-3</w:t>
      </w:r>
      <w:r>
        <w:rPr>
          <w:rFonts w:ascii="Times New Roman"/>
          <w:b w:val="false"/>
          <w:i w:val="false"/>
          <w:color w:val="000000"/>
          <w:sz w:val="28"/>
        </w:rPr>
        <w:t xml:space="preserve">), </w:t>
      </w:r>
      <w:r>
        <w:rPr>
          <w:rFonts w:ascii="Times New Roman"/>
          <w:b w:val="false"/>
          <w:i w:val="false"/>
          <w:color w:val="000000"/>
          <w:sz w:val="28"/>
        </w:rPr>
        <w:t>239-4</w:t>
      </w:r>
      <w:r>
        <w:rPr>
          <w:rFonts w:ascii="Times New Roman"/>
          <w:b w:val="false"/>
          <w:i w:val="false"/>
          <w:color w:val="000000"/>
          <w:sz w:val="28"/>
        </w:rPr>
        <w:t xml:space="preserve">), </w:t>
      </w:r>
      <w:r>
        <w:rPr>
          <w:rFonts w:ascii="Times New Roman"/>
          <w:b w:val="false"/>
          <w:i w:val="false"/>
          <w:color w:val="000000"/>
          <w:sz w:val="28"/>
        </w:rPr>
        <w:t>239-5</w:t>
      </w:r>
      <w:r>
        <w:rPr>
          <w:rFonts w:ascii="Times New Roman"/>
          <w:b w:val="false"/>
          <w:i w:val="false"/>
          <w:color w:val="000000"/>
          <w:sz w:val="28"/>
        </w:rPr>
        <w:t xml:space="preserve">), </w:t>
      </w:r>
      <w:r>
        <w:rPr>
          <w:rFonts w:ascii="Times New Roman"/>
          <w:b w:val="false"/>
          <w:i w:val="false"/>
          <w:color w:val="000000"/>
          <w:sz w:val="28"/>
        </w:rPr>
        <w:t>239-6</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242-1), </w:t>
      </w:r>
      <w:r>
        <w:rPr>
          <w:rFonts w:ascii="Times New Roman"/>
          <w:b w:val="false"/>
          <w:i w:val="false"/>
          <w:color w:val="000000"/>
          <w:sz w:val="28"/>
        </w:rPr>
        <w:t>244</w:t>
      </w:r>
      <w:r>
        <w:rPr>
          <w:rFonts w:ascii="Times New Roman"/>
          <w:b w:val="false"/>
          <w:i w:val="false"/>
          <w:color w:val="000000"/>
          <w:sz w:val="28"/>
        </w:rPr>
        <w:t xml:space="preserve">), 244-1),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280-1),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286),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291-1),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301), 302), 302-1), 302-2), 302-3), 303),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321),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334-1</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337-1),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358</w:t>
      </w:r>
      <w:r>
        <w:rPr>
          <w:rFonts w:ascii="Times New Roman"/>
          <w:b w:val="false"/>
          <w:i w:val="false"/>
          <w:color w:val="000000"/>
          <w:sz w:val="28"/>
        </w:rPr>
        <w:t xml:space="preserve">), 358-1), </w:t>
      </w:r>
      <w:r>
        <w:rPr>
          <w:rFonts w:ascii="Times New Roman"/>
          <w:b w:val="false"/>
          <w:i w:val="false"/>
          <w:color w:val="000000"/>
          <w:sz w:val="28"/>
        </w:rPr>
        <w:t>415</w:t>
      </w:r>
      <w:r>
        <w:rPr>
          <w:rFonts w:ascii="Times New Roman"/>
          <w:b w:val="false"/>
          <w:i w:val="false"/>
          <w:color w:val="000000"/>
          <w:sz w:val="28"/>
        </w:rPr>
        <w:t xml:space="preserve">) және </w:t>
      </w:r>
      <w:r>
        <w:rPr>
          <w:rFonts w:ascii="Times New Roman"/>
          <w:b w:val="false"/>
          <w:i w:val="false"/>
          <w:color w:val="000000"/>
          <w:sz w:val="28"/>
        </w:rPr>
        <w:t>416</w:t>
      </w:r>
      <w:r>
        <w:rPr>
          <w:rFonts w:ascii="Times New Roman"/>
          <w:b w:val="false"/>
          <w:i w:val="false"/>
          <w:color w:val="000000"/>
          <w:sz w:val="28"/>
        </w:rPr>
        <w:t>)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210-2</w:t>
      </w:r>
      <w:r>
        <w:rPr>
          <w:rFonts w:ascii="Times New Roman"/>
          <w:b w:val="false"/>
          <w:i w:val="false"/>
          <w:color w:val="000000"/>
          <w:sz w:val="28"/>
        </w:rPr>
        <w:t xml:space="preserve">), </w:t>
      </w:r>
      <w:r>
        <w:rPr>
          <w:rFonts w:ascii="Times New Roman"/>
          <w:b w:val="false"/>
          <w:i w:val="false"/>
          <w:color w:val="000000"/>
          <w:sz w:val="28"/>
        </w:rPr>
        <w:t>210-3</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224),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227),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281-1), 281-2),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287-1),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w:t>
      </w:r>
      <w:r>
        <w:rPr>
          <w:rFonts w:ascii="Times New Roman"/>
          <w:b w:val="false"/>
          <w:i w:val="false"/>
          <w:color w:val="000000"/>
          <w:sz w:val="28"/>
        </w:rPr>
        <w:t>295</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w:t>
      </w:r>
      <w:r>
        <w:rPr>
          <w:rFonts w:ascii="Times New Roman"/>
          <w:b w:val="false"/>
          <w:i w:val="false"/>
          <w:color w:val="000000"/>
          <w:sz w:val="28"/>
        </w:rPr>
        <w:t xml:space="preserve">), </w:t>
      </w:r>
      <w:r>
        <w:rPr>
          <w:rFonts w:ascii="Times New Roman"/>
          <w:b w:val="false"/>
          <w:i w:val="false"/>
          <w:color w:val="000000"/>
          <w:sz w:val="28"/>
        </w:rPr>
        <w:t>301-3</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350),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және </w:t>
      </w:r>
      <w:r>
        <w:rPr>
          <w:rFonts w:ascii="Times New Roman"/>
          <w:b w:val="false"/>
          <w:i w:val="false"/>
          <w:color w:val="000000"/>
          <w:sz w:val="28"/>
        </w:rPr>
        <w:t>396</w:t>
      </w:r>
      <w:r>
        <w:rPr>
          <w:rFonts w:ascii="Times New Roman"/>
          <w:b w:val="false"/>
          <w:i w:val="false"/>
          <w:color w:val="000000"/>
          <w:sz w:val="28"/>
        </w:rPr>
        <w:t>)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397) тармақша</w:t>
      </w:r>
      <w:r>
        <w:rPr>
          <w:rFonts w:ascii="Times New Roman"/>
          <w:b w:val="false"/>
          <w:i w:val="false"/>
          <w:color w:val="000000"/>
          <w:sz w:val="28"/>
        </w:rPr>
        <w:t xml:space="preserve"> мынадай редакцияда жазылсын:</w:t>
      </w:r>
    </w:p>
    <w:bookmarkStart w:name="z920" w:id="768"/>
    <w:p>
      <w:pPr>
        <w:spacing w:after="0"/>
        <w:ind w:left="0"/>
        <w:jc w:val="both"/>
      </w:pPr>
      <w:r>
        <w:rPr>
          <w:rFonts w:ascii="Times New Roman"/>
          <w:b w:val="false"/>
          <w:i w:val="false"/>
          <w:color w:val="000000"/>
          <w:sz w:val="28"/>
        </w:rPr>
        <w:t>
      "397) құзыреті шегінде жер, сондай-ақ геодезия және картография заңнамасы саласындағы әкiмшiлiк құқық бұзушылық туралы iстердi қарайды;";</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401</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және </w:t>
      </w:r>
      <w:r>
        <w:rPr>
          <w:rFonts w:ascii="Times New Roman"/>
          <w:b w:val="false"/>
          <w:i w:val="false"/>
          <w:color w:val="000000"/>
          <w:sz w:val="28"/>
        </w:rPr>
        <w:t>407</w:t>
      </w:r>
      <w:r>
        <w:rPr>
          <w:rFonts w:ascii="Times New Roman"/>
          <w:b w:val="false"/>
          <w:i w:val="false"/>
          <w:color w:val="000000"/>
          <w:sz w:val="28"/>
        </w:rPr>
        <w:t>)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408) тармақша</w:t>
      </w:r>
      <w:r>
        <w:rPr>
          <w:rFonts w:ascii="Times New Roman"/>
          <w:b w:val="false"/>
          <w:i w:val="false"/>
          <w:color w:val="000000"/>
          <w:sz w:val="28"/>
        </w:rPr>
        <w:t xml:space="preserve"> мынадай редакцияда жазылсын:</w:t>
      </w:r>
    </w:p>
    <w:bookmarkStart w:name="z923" w:id="769"/>
    <w:p>
      <w:pPr>
        <w:spacing w:after="0"/>
        <w:ind w:left="0"/>
        <w:jc w:val="both"/>
      </w:pPr>
      <w:r>
        <w:rPr>
          <w:rFonts w:ascii="Times New Roman"/>
          <w:b w:val="false"/>
          <w:i w:val="false"/>
          <w:color w:val="000000"/>
          <w:sz w:val="28"/>
        </w:rPr>
        <w:t>
      "408) мемлекеттік заңды тұлғалар көрсететін қызметтерге кәсіптік стандарттарды әзірлеуді, бекітуді, ауыстыруды және қайта қарауды еңбек жөніндегі мемлекеттік уәкілетті органмен келісу бойынша жүзеге асырады.";</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және 411-31) тармақшалар алып тасталсын;</w:t>
      </w:r>
    </w:p>
    <w:bookmarkStart w:name="z925" w:id="770"/>
    <w:p>
      <w:pPr>
        <w:spacing w:after="0"/>
        <w:ind w:left="0"/>
        <w:jc w:val="both"/>
      </w:pPr>
      <w:r>
        <w:rPr>
          <w:rFonts w:ascii="Times New Roman"/>
          <w:b w:val="false"/>
          <w:i w:val="false"/>
          <w:color w:val="000000"/>
          <w:sz w:val="28"/>
        </w:rPr>
        <w:t>
      411-32) тармақша мынадай редакцияда жазылсын:</w:t>
      </w:r>
    </w:p>
    <w:bookmarkEnd w:id="770"/>
    <w:bookmarkStart w:name="z926" w:id="771"/>
    <w:p>
      <w:pPr>
        <w:spacing w:after="0"/>
        <w:ind w:left="0"/>
        <w:jc w:val="both"/>
      </w:pPr>
      <w:r>
        <w:rPr>
          <w:rFonts w:ascii="Times New Roman"/>
          <w:b w:val="false"/>
          <w:i w:val="false"/>
          <w:color w:val="000000"/>
          <w:sz w:val="28"/>
        </w:rPr>
        <w:t xml:space="preserve">
      "411-32) жер ресурстарын пайдалану кезiнде қойылатын экологиялық талаптарды келiседі;" </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412-1), 412-2), 412-3) және 413) тармақшалар алып тасталсын;</w:t>
      </w:r>
    </w:p>
    <w:bookmarkStart w:name="z928" w:id="772"/>
    <w:p>
      <w:pPr>
        <w:spacing w:after="0"/>
        <w:ind w:left="0"/>
        <w:jc w:val="both"/>
      </w:pPr>
      <w:r>
        <w:rPr>
          <w:rFonts w:ascii="Times New Roman"/>
          <w:b w:val="false"/>
          <w:i w:val="false"/>
          <w:color w:val="000000"/>
          <w:sz w:val="28"/>
        </w:rPr>
        <w:t>
      Қазақстан Республикасы Ауыл шаруашылығы министрлігінің және оның ведомстволарының қарамағындағы ұйымдардың тізбесінде:</w:t>
      </w:r>
    </w:p>
    <w:bookmarkEnd w:id="772"/>
    <w:bookmarkStart w:name="z929" w:id="773"/>
    <w:p>
      <w:pPr>
        <w:spacing w:after="0"/>
        <w:ind w:left="0"/>
        <w:jc w:val="both"/>
      </w:pPr>
      <w:r>
        <w:rPr>
          <w:rFonts w:ascii="Times New Roman"/>
          <w:b w:val="false"/>
          <w:i w:val="false"/>
          <w:color w:val="000000"/>
          <w:sz w:val="28"/>
        </w:rPr>
        <w:t xml:space="preserve">
      "1. Республикалық мемлекеттік кәсіпорындар" деген </w:t>
      </w:r>
      <w:r>
        <w:rPr>
          <w:rFonts w:ascii="Times New Roman"/>
          <w:b w:val="false"/>
          <w:i w:val="false"/>
          <w:color w:val="000000"/>
          <w:sz w:val="28"/>
        </w:rPr>
        <w:t>тарауда</w:t>
      </w:r>
      <w:r>
        <w:rPr>
          <w:rFonts w:ascii="Times New Roman"/>
          <w:b w:val="false"/>
          <w:i w:val="false"/>
          <w:color w:val="000000"/>
          <w:sz w:val="28"/>
        </w:rPr>
        <w:t>:</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24-тармақтар алып тасталсын; </w:t>
      </w:r>
    </w:p>
    <w:bookmarkStart w:name="z931" w:id="774"/>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және оның ведомстволарының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және </w:t>
      </w:r>
      <w:r>
        <w:rPr>
          <w:rFonts w:ascii="Times New Roman"/>
          <w:b w:val="false"/>
          <w:i w:val="false"/>
          <w:color w:val="000000"/>
          <w:sz w:val="28"/>
        </w:rPr>
        <w:t>450-тармақтар</w:t>
      </w:r>
      <w:r>
        <w:rPr>
          <w:rFonts w:ascii="Times New Roman"/>
          <w:b w:val="false"/>
          <w:i w:val="false"/>
          <w:color w:val="000000"/>
          <w:sz w:val="28"/>
        </w:rPr>
        <w:t xml:space="preserve"> алып тасталсын;</w:t>
      </w:r>
    </w:p>
    <w:bookmarkStart w:name="z933" w:id="775"/>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және оның ведомстволарының қарамағындағы республикалық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775"/>
    <w:bookmarkStart w:name="z934" w:id="776"/>
    <w:p>
      <w:pPr>
        <w:spacing w:after="0"/>
        <w:ind w:left="0"/>
        <w:jc w:val="both"/>
      </w:pPr>
      <w:r>
        <w:rPr>
          <w:rFonts w:ascii="Times New Roman"/>
          <w:b w:val="false"/>
          <w:i w:val="false"/>
          <w:color w:val="000000"/>
          <w:sz w:val="28"/>
        </w:rPr>
        <w:t>
      реттік нөмірлері 8, 9 және 10-жолдар мынадай редакцияда жазылсын:</w:t>
      </w:r>
    </w:p>
    <w:bookmarkEnd w:id="776"/>
    <w:bookmarkStart w:name="z935" w:id="777"/>
    <w:p>
      <w:pPr>
        <w:spacing w:after="0"/>
        <w:ind w:left="0"/>
        <w:jc w:val="both"/>
      </w:pPr>
      <w:r>
        <w:rPr>
          <w:rFonts w:ascii="Times New Roman"/>
          <w:b w:val="false"/>
          <w:i w:val="false"/>
          <w:color w:val="000000"/>
          <w:sz w:val="28"/>
        </w:rPr>
        <w:t>
      "8. Қазақстан Республикасы Ауыл шаруашылығы министрлігінің "Аймақтық гидрогеологиялық-мелиоративтік орталық" республикалық мемлекеттік мекемесі.</w:t>
      </w:r>
    </w:p>
    <w:bookmarkEnd w:id="777"/>
    <w:bookmarkStart w:name="z936" w:id="778"/>
    <w:p>
      <w:pPr>
        <w:spacing w:after="0"/>
        <w:ind w:left="0"/>
        <w:jc w:val="both"/>
      </w:pPr>
      <w:r>
        <w:rPr>
          <w:rFonts w:ascii="Times New Roman"/>
          <w:b w:val="false"/>
          <w:i w:val="false"/>
          <w:color w:val="000000"/>
          <w:sz w:val="28"/>
        </w:rPr>
        <w:t>
      9. Қазақстан Республикасы Ауыл шаруашылығы министрлігінің "Оңтүстік Қазақстан гидрогеологиялық-мелиоративтік экспедициясы" республикалық мемлекеттік мекемесі.</w:t>
      </w:r>
    </w:p>
    <w:bookmarkEnd w:id="778"/>
    <w:bookmarkStart w:name="z937" w:id="779"/>
    <w:p>
      <w:pPr>
        <w:spacing w:after="0"/>
        <w:ind w:left="0"/>
        <w:jc w:val="both"/>
      </w:pPr>
      <w:r>
        <w:rPr>
          <w:rFonts w:ascii="Times New Roman"/>
          <w:b w:val="false"/>
          <w:i w:val="false"/>
          <w:color w:val="000000"/>
          <w:sz w:val="28"/>
        </w:rPr>
        <w:t xml:space="preserve">
      10. Қазақстан Республикасы Ауыл шаруашылығы министрлігінің "Қызылорда гидрогеологиялық-мелиоративтік экспедициясы" республикалық мемлекеттік мекемесі."; </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41-тармақтар алып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946" w:id="780"/>
    <w:p>
      <w:pPr>
        <w:spacing w:after="0"/>
        <w:ind w:left="0"/>
        <w:jc w:val="both"/>
      </w:pPr>
      <w:r>
        <w:rPr>
          <w:rFonts w:ascii="Times New Roman"/>
          <w:b w:val="false"/>
          <w:i w:val="false"/>
          <w:color w:val="000000"/>
          <w:sz w:val="28"/>
        </w:rPr>
        <w:t xml:space="preserve">
      4. "Қазақстан Республикасы Энергетика министрлiгiнiң мәселелерi" туралы Қазақстан Республикасы Үкiметiнiң 2014 жылғы 19 қыркүйектегi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544-құжат):</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алып тасталсын:</w:t>
      </w:r>
    </w:p>
    <w:bookmarkStart w:name="z948" w:id="78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50" w:id="782"/>
    <w:p>
      <w:pPr>
        <w:spacing w:after="0"/>
        <w:ind w:left="0"/>
        <w:jc w:val="both"/>
      </w:pPr>
      <w:r>
        <w:rPr>
          <w:rFonts w:ascii="Times New Roman"/>
          <w:b w:val="false"/>
          <w:i w:val="false"/>
          <w:color w:val="000000"/>
          <w:sz w:val="28"/>
        </w:rPr>
        <w:t>
      "1. Қазақстан Республикасы Энергетика министрлігі (бұдан әрі – Министрлік) мұнай-газ,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 жаңартылатын энергия көздерін дамыту салаларында (бұдан әрі – реттелетін салалар) мемлекеттік саясатты қалыптастыру мен іске асыруды, басқару процесін үйлестіруді жүзеге асыратын Қазақстан Республикасының орталық атқарушы органы болып табылады.</w:t>
      </w:r>
    </w:p>
    <w:bookmarkEnd w:id="782"/>
    <w:bookmarkStart w:name="z951" w:id="783"/>
    <w:p>
      <w:pPr>
        <w:spacing w:after="0"/>
        <w:ind w:left="0"/>
        <w:jc w:val="both"/>
      </w:pPr>
      <w:r>
        <w:rPr>
          <w:rFonts w:ascii="Times New Roman"/>
          <w:b w:val="false"/>
          <w:i w:val="false"/>
          <w:color w:val="000000"/>
          <w:sz w:val="28"/>
        </w:rPr>
        <w:t>
      2. Министрліктің мынадай ведомствосы бар – Қазақстан Республикасы Энергетика министрлігінің Атомдық және энергетикалық қадағалау мен бақылау комитеті.";</w:t>
      </w:r>
    </w:p>
    <w:bookmarkEnd w:id="783"/>
    <w:bookmarkStart w:name="z952" w:id="784"/>
    <w:p>
      <w:pPr>
        <w:spacing w:after="0"/>
        <w:ind w:left="0"/>
        <w:jc w:val="both"/>
      </w:pPr>
      <w:r>
        <w:rPr>
          <w:rFonts w:ascii="Times New Roman"/>
          <w:b w:val="false"/>
          <w:i w:val="false"/>
          <w:color w:val="000000"/>
          <w:sz w:val="28"/>
        </w:rPr>
        <w:t>
      9-тармақ мынадай редакцияда жазылсын:</w:t>
      </w:r>
    </w:p>
    <w:bookmarkEnd w:id="784"/>
    <w:bookmarkStart w:name="z953" w:id="785"/>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Есіл ауданы, Қабанбай батыр даңғылы, 19.";</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55" w:id="786"/>
    <w:p>
      <w:pPr>
        <w:spacing w:after="0"/>
        <w:ind w:left="0"/>
        <w:jc w:val="both"/>
      </w:pPr>
      <w:r>
        <w:rPr>
          <w:rFonts w:ascii="Times New Roman"/>
          <w:b w:val="false"/>
          <w:i w:val="false"/>
          <w:color w:val="000000"/>
          <w:sz w:val="28"/>
        </w:rPr>
        <w:t>
      "14. Миссиясы:</w:t>
      </w:r>
    </w:p>
    <w:bookmarkEnd w:id="786"/>
    <w:bookmarkStart w:name="z956" w:id="787"/>
    <w:p>
      <w:pPr>
        <w:spacing w:after="0"/>
        <w:ind w:left="0"/>
        <w:jc w:val="both"/>
      </w:pPr>
      <w:r>
        <w:rPr>
          <w:rFonts w:ascii="Times New Roman"/>
          <w:b w:val="false"/>
          <w:i w:val="false"/>
          <w:color w:val="000000"/>
          <w:sz w:val="28"/>
        </w:rPr>
        <w:t>
      бәсекеге қабілеттіліктің, ұлттық және энергетикалық қауіпсіздіктің жоғары деңгейін қамтамасыз ету мақсатында отын-энергетика кешенін дамыту, экономиканың энергия көздеріне өсіп отырған қажеттілігін қамтамасыз ету, оларды тиімді пайдалануға бағытталған ғылыми-технологиялық әлеуетті дамыту.";</w:t>
      </w:r>
    </w:p>
    <w:bookmarkEnd w:id="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59" w:id="788"/>
    <w:p>
      <w:pPr>
        <w:spacing w:after="0"/>
        <w:ind w:left="0"/>
        <w:jc w:val="both"/>
      </w:pPr>
      <w:r>
        <w:rPr>
          <w:rFonts w:ascii="Times New Roman"/>
          <w:b w:val="false"/>
          <w:i w:val="false"/>
          <w:color w:val="000000"/>
          <w:sz w:val="28"/>
        </w:rPr>
        <w:t>
      "1) мұнай-газ, мұнай-газ химиясы өнеркәсібі, көмірсутектерді тасымалдау салаларында, көмірсутектер, уранды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энергиясын пайдалану, жаңартылатын энергия көздерін дамыту салаларында мемлекеттік саясатты қалыптастыру және іске асыру, мемлекеттік басқару жүйесін жетілдіру және техникалық реттеу саласындағы нормативтік құқықтық актілермен және өз құзыреті шегінде нормативтік-техникалық құжаттармен қамтамасыз ету;";</w:t>
      </w:r>
    </w:p>
    <w:bookmarkEnd w:id="7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962" w:id="789"/>
    <w:p>
      <w:pPr>
        <w:spacing w:after="0"/>
        <w:ind w:left="0"/>
        <w:jc w:val="both"/>
      </w:pPr>
      <w:r>
        <w:rPr>
          <w:rFonts w:ascii="Times New Roman"/>
          <w:b w:val="false"/>
          <w:i w:val="false"/>
          <w:color w:val="000000"/>
          <w:sz w:val="28"/>
        </w:rPr>
        <w:t>
      орталық аппараттың функцияларында:</w:t>
      </w:r>
    </w:p>
    <w:bookmarkEnd w:id="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p>
    <w:bookmarkStart w:name="z965" w:id="790"/>
    <w:p>
      <w:pPr>
        <w:spacing w:after="0"/>
        <w:ind w:left="0"/>
        <w:jc w:val="both"/>
      </w:pPr>
      <w:r>
        <w:rPr>
          <w:rFonts w:ascii="Times New Roman"/>
          <w:b w:val="false"/>
          <w:i w:val="false"/>
          <w:color w:val="000000"/>
          <w:sz w:val="28"/>
        </w:rPr>
        <w:t>
      "32) газ және газбен жабдықтау саласында, жер қойнауын пайдалану жөніндегі операцияларды жүргізу және мұнай тасымалдау саласында, магистральдық құбыржол саласында, көмірсутектер және уран өндіру саласында, электрмен жабдықтау және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саласында, жабдықтарды жобалау, салу, оларды пайдалану және техникалық-экономикалық сипаттамалары саласында нормативтік-техникалық құжаттарды әзірлейді және бекітеді;";</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967" w:id="791"/>
    <w:p>
      <w:pPr>
        <w:spacing w:after="0"/>
        <w:ind w:left="0"/>
        <w:jc w:val="both"/>
      </w:pPr>
      <w:r>
        <w:rPr>
          <w:rFonts w:ascii="Times New Roman"/>
          <w:b w:val="false"/>
          <w:i w:val="false"/>
          <w:color w:val="000000"/>
          <w:sz w:val="28"/>
        </w:rPr>
        <w:t>
      "56)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Мемлекеттік шекараны бірнеше рет кесіп өтуіне рұқсаттар беру тәртібін, рұқсаттарды қолданудың кеңістіктік және уақыттық шектерін, сондай-ақ көрсетілген кемелерге бақылауды жүзеге асыру тәртібін әзірлейді;";</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мынадай редакцияда жазылсын:</w:t>
      </w:r>
    </w:p>
    <w:bookmarkStart w:name="z969" w:id="792"/>
    <w:p>
      <w:pPr>
        <w:spacing w:after="0"/>
        <w:ind w:left="0"/>
        <w:jc w:val="both"/>
      </w:pPr>
      <w:r>
        <w:rPr>
          <w:rFonts w:ascii="Times New Roman"/>
          <w:b w:val="false"/>
          <w:i w:val="false"/>
          <w:color w:val="000000"/>
          <w:sz w:val="28"/>
        </w:rPr>
        <w:t>
      "97) ай сайын мұнай өнімдерінің жекелеген түрлерін беру жоспарларын бекітеді;";</w:t>
      </w:r>
    </w:p>
    <w:bookmarkEnd w:id="792"/>
    <w:bookmarkStart w:name="z970" w:id="793"/>
    <w:p>
      <w:pPr>
        <w:spacing w:after="0"/>
        <w:ind w:left="0"/>
        <w:jc w:val="both"/>
      </w:pPr>
      <w:r>
        <w:rPr>
          <w:rFonts w:ascii="Times New Roman"/>
          <w:b w:val="false"/>
          <w:i w:val="false"/>
          <w:color w:val="000000"/>
          <w:sz w:val="28"/>
        </w:rPr>
        <w:t>
      мынадай мазмұндағы 97-1) және 97-2) тармақшалармен толықтырылсын:</w:t>
      </w:r>
    </w:p>
    <w:bookmarkEnd w:id="793"/>
    <w:bookmarkStart w:name="z971" w:id="794"/>
    <w:p>
      <w:pPr>
        <w:spacing w:after="0"/>
        <w:ind w:left="0"/>
        <w:jc w:val="both"/>
      </w:pPr>
      <w:r>
        <w:rPr>
          <w:rFonts w:ascii="Times New Roman"/>
          <w:b w:val="false"/>
          <w:i w:val="false"/>
          <w:color w:val="000000"/>
          <w:sz w:val="28"/>
        </w:rPr>
        <w:t>
      "97-1) инвестициялық бағдарламаларды әзірлеу және бекіту, сондай-ақ олардың іске асырылуы туралы есептілікті ұсыну қағидаларын әзірлейді және бекітеді;</w:t>
      </w:r>
    </w:p>
    <w:bookmarkEnd w:id="794"/>
    <w:bookmarkStart w:name="z972" w:id="795"/>
    <w:p>
      <w:pPr>
        <w:spacing w:after="0"/>
        <w:ind w:left="0"/>
        <w:jc w:val="both"/>
      </w:pPr>
      <w:r>
        <w:rPr>
          <w:rFonts w:ascii="Times New Roman"/>
          <w:b w:val="false"/>
          <w:i w:val="false"/>
          <w:color w:val="000000"/>
          <w:sz w:val="28"/>
        </w:rPr>
        <w:t>
      97-2) мұнай өнімдерін беру жоспарын қалыптастыру тәртібін әзірлейді;";</w:t>
      </w:r>
    </w:p>
    <w:bookmarkEnd w:id="795"/>
    <w:bookmarkStart w:name="z973" w:id="796"/>
    <w:p>
      <w:pPr>
        <w:spacing w:after="0"/>
        <w:ind w:left="0"/>
        <w:jc w:val="both"/>
      </w:pPr>
      <w:r>
        <w:rPr>
          <w:rFonts w:ascii="Times New Roman"/>
          <w:b w:val="false"/>
          <w:i w:val="false"/>
          <w:color w:val="000000"/>
          <w:sz w:val="28"/>
        </w:rPr>
        <w:t>
      157) тармақша алып тасталсын:</w:t>
      </w:r>
    </w:p>
    <w:bookmarkEnd w:id="796"/>
    <w:bookmarkStart w:name="z974" w:id="797"/>
    <w:p>
      <w:pPr>
        <w:spacing w:after="0"/>
        <w:ind w:left="0"/>
        <w:jc w:val="both"/>
      </w:pPr>
      <w:r>
        <w:rPr>
          <w:rFonts w:ascii="Times New Roman"/>
          <w:b w:val="false"/>
          <w:i w:val="false"/>
          <w:color w:val="000000"/>
          <w:sz w:val="28"/>
        </w:rPr>
        <w:t>
      мынадай мазмұндағы 185-1) және 185-2) тармақшалармен толықтырылсын:</w:t>
      </w:r>
    </w:p>
    <w:bookmarkEnd w:id="797"/>
    <w:bookmarkStart w:name="z975" w:id="798"/>
    <w:p>
      <w:pPr>
        <w:spacing w:after="0"/>
        <w:ind w:left="0"/>
        <w:jc w:val="both"/>
      </w:pPr>
      <w:r>
        <w:rPr>
          <w:rFonts w:ascii="Times New Roman"/>
          <w:b w:val="false"/>
          <w:i w:val="false"/>
          <w:color w:val="000000"/>
          <w:sz w:val="28"/>
        </w:rPr>
        <w:t>
      "185-1) реттеліп көрсетілетін қызметтердің сапа мен сенімділік көрсеткіштерін әзірлейді және бекітеді;</w:t>
      </w:r>
    </w:p>
    <w:bookmarkEnd w:id="798"/>
    <w:bookmarkStart w:name="z976" w:id="799"/>
    <w:p>
      <w:pPr>
        <w:spacing w:after="0"/>
        <w:ind w:left="0"/>
        <w:jc w:val="both"/>
      </w:pPr>
      <w:r>
        <w:rPr>
          <w:rFonts w:ascii="Times New Roman"/>
          <w:b w:val="false"/>
          <w:i w:val="false"/>
          <w:color w:val="000000"/>
          <w:sz w:val="28"/>
        </w:rPr>
        <w:t>
      185-2) өз құзыреті шегінде табиғи монополиялар салаларындағы мемлекеттік саясатты іске асыруға қатысады;";</w:t>
      </w:r>
    </w:p>
    <w:bookmarkEnd w:id="799"/>
    <w:bookmarkStart w:name="z977" w:id="800"/>
    <w:p>
      <w:pPr>
        <w:spacing w:after="0"/>
        <w:ind w:left="0"/>
        <w:jc w:val="both"/>
      </w:pPr>
      <w:r>
        <w:rPr>
          <w:rFonts w:ascii="Times New Roman"/>
          <w:b w:val="false"/>
          <w:i w:val="false"/>
          <w:color w:val="000000"/>
          <w:sz w:val="28"/>
        </w:rPr>
        <w:t>
      мынадай мазмұндағы 244-7) және 244-8) тармақшалармен толықтырылсын:</w:t>
      </w:r>
    </w:p>
    <w:bookmarkEnd w:id="800"/>
    <w:bookmarkStart w:name="z978" w:id="801"/>
    <w:p>
      <w:pPr>
        <w:spacing w:after="0"/>
        <w:ind w:left="0"/>
        <w:jc w:val="both"/>
      </w:pPr>
      <w:r>
        <w:rPr>
          <w:rFonts w:ascii="Times New Roman"/>
          <w:b w:val="false"/>
          <w:i w:val="false"/>
          <w:color w:val="000000"/>
          <w:sz w:val="28"/>
        </w:rPr>
        <w:t>
      "244-7)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End w:id="801"/>
    <w:bookmarkStart w:name="z979" w:id="802"/>
    <w:p>
      <w:pPr>
        <w:spacing w:after="0"/>
        <w:ind w:left="0"/>
        <w:jc w:val="both"/>
      </w:pPr>
      <w:r>
        <w:rPr>
          <w:rFonts w:ascii="Times New Roman"/>
          <w:b w:val="false"/>
          <w:i w:val="false"/>
          <w:color w:val="000000"/>
          <w:sz w:val="28"/>
        </w:rPr>
        <w:t>
      244-8)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bookmarkEnd w:id="802"/>
    <w:bookmarkStart w:name="z980" w:id="803"/>
    <w:p>
      <w:pPr>
        <w:spacing w:after="0"/>
        <w:ind w:left="0"/>
        <w:jc w:val="both"/>
      </w:pPr>
      <w:r>
        <w:rPr>
          <w:rFonts w:ascii="Times New Roman"/>
          <w:b w:val="false"/>
          <w:i w:val="false"/>
          <w:color w:val="000000"/>
          <w:sz w:val="28"/>
        </w:rPr>
        <w:t>
      280), 281), 282), 283), 284), 285), 286), 287), 288), 289), 290), 291), 292), 293), 294), 295), 296), 297), 298), 299), 300), 301), 302), 303), 304), 305), 306), 307), 308), 309), 310), 311), 312), 313), 314), 315), 316), 317), 318), 319), 320), 321), 321-1), 322), 323), 324), 325), 326), 327), 328), 329), 330), 331), 332), 333), 334), 335), 336), 337), 338), 339), 340), 341), 342), 343), 344), 345), 346), 347), 348), 349), 350), 350-1), 351), 352), 353), 354), 355), 356), 357), 358), 359), 360), 361), 362), 363), 364), 365), 366), 367), 368), 369), 370), 371), 372), 373), 374), 375), 376), 377), 378), 379), 380), 381) тармақшалар алып тасталсын;</w:t>
      </w:r>
    </w:p>
    <w:bookmarkEnd w:id="803"/>
    <w:bookmarkStart w:name="z981" w:id="804"/>
    <w:p>
      <w:pPr>
        <w:spacing w:after="0"/>
        <w:ind w:left="0"/>
        <w:jc w:val="both"/>
      </w:pPr>
      <w:r>
        <w:rPr>
          <w:rFonts w:ascii="Times New Roman"/>
          <w:b w:val="false"/>
          <w:i w:val="false"/>
          <w:color w:val="000000"/>
          <w:sz w:val="28"/>
        </w:rPr>
        <w:t>
      ведомстволардың функцияларында:</w:t>
      </w:r>
    </w:p>
    <w:bookmarkEnd w:id="804"/>
    <w:bookmarkStart w:name="z982" w:id="805"/>
    <w:p>
      <w:pPr>
        <w:spacing w:after="0"/>
        <w:ind w:left="0"/>
        <w:jc w:val="both"/>
      </w:pPr>
      <w:r>
        <w:rPr>
          <w:rFonts w:ascii="Times New Roman"/>
          <w:b w:val="false"/>
          <w:i w:val="false"/>
          <w:color w:val="000000"/>
          <w:sz w:val="28"/>
        </w:rPr>
        <w:t>
      100), 101), 102), 103), 104), 105), 106), 107), 107-1), 108), 109), 110), 111), 112), 113), 114), 115), 116), 117), 118), 119), 120), 121), 122), 123), 124), 125), 126), 127), 128), 129), 130), 131), 132), 133), 134), 135) тармақшалар алып тасталсын;</w:t>
      </w:r>
    </w:p>
    <w:bookmarkEnd w:id="805"/>
    <w:bookmarkStart w:name="z983" w:id="806"/>
    <w:p>
      <w:pPr>
        <w:spacing w:after="0"/>
        <w:ind w:left="0"/>
        <w:jc w:val="both"/>
      </w:pPr>
      <w:r>
        <w:rPr>
          <w:rFonts w:ascii="Times New Roman"/>
          <w:b w:val="false"/>
          <w:i w:val="false"/>
          <w:color w:val="000000"/>
          <w:sz w:val="28"/>
        </w:rPr>
        <w:t xml:space="preserve">
      Қазақстан Республикасы Энергетика министрлігінің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806"/>
    <w:bookmarkStart w:name="z984" w:id="807"/>
    <w:p>
      <w:pPr>
        <w:spacing w:after="0"/>
        <w:ind w:left="0"/>
        <w:jc w:val="both"/>
      </w:pPr>
      <w:r>
        <w:rPr>
          <w:rFonts w:ascii="Times New Roman"/>
          <w:b w:val="false"/>
          <w:i w:val="false"/>
          <w:color w:val="000000"/>
          <w:sz w:val="28"/>
        </w:rPr>
        <w:t>
      3 және 7-тармақтар алып тасталсын;</w:t>
      </w:r>
    </w:p>
    <w:bookmarkEnd w:id="807"/>
    <w:bookmarkStart w:name="z985" w:id="808"/>
    <w:p>
      <w:pPr>
        <w:spacing w:after="0"/>
        <w:ind w:left="0"/>
        <w:jc w:val="both"/>
      </w:pPr>
      <w:r>
        <w:rPr>
          <w:rFonts w:ascii="Times New Roman"/>
          <w:b w:val="false"/>
          <w:i w:val="false"/>
          <w:color w:val="000000"/>
          <w:sz w:val="28"/>
        </w:rPr>
        <w:t xml:space="preserve">
      "Республикалық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808"/>
    <w:bookmarkStart w:name="z986" w:id="809"/>
    <w:p>
      <w:pPr>
        <w:spacing w:after="0"/>
        <w:ind w:left="0"/>
        <w:jc w:val="both"/>
      </w:pPr>
      <w:r>
        <w:rPr>
          <w:rFonts w:ascii="Times New Roman"/>
          <w:b w:val="false"/>
          <w:i w:val="false"/>
          <w:color w:val="000000"/>
          <w:sz w:val="28"/>
        </w:rPr>
        <w:t>
      2 және 4-тармақтар алып тасталсын;</w:t>
      </w:r>
    </w:p>
    <w:bookmarkEnd w:id="809"/>
    <w:bookmarkStart w:name="z987" w:id="810"/>
    <w:p>
      <w:pPr>
        <w:spacing w:after="0"/>
        <w:ind w:left="0"/>
        <w:jc w:val="both"/>
      </w:pPr>
      <w:r>
        <w:rPr>
          <w:rFonts w:ascii="Times New Roman"/>
          <w:b w:val="false"/>
          <w:i w:val="false"/>
          <w:color w:val="000000"/>
          <w:sz w:val="28"/>
        </w:rPr>
        <w:t>
      Қазақстан Республикасы Энергетика министрлігі Экологиялық реттеу және бақылау комитетінің қарамағындағы мемлекеттік мекемелер – аумақтық органдардың тізбесі алып тасталсын;</w:t>
      </w:r>
    </w:p>
    <w:bookmarkEnd w:id="810"/>
    <w:bookmarkStart w:name="z988" w:id="811"/>
    <w:p>
      <w:pPr>
        <w:spacing w:after="0"/>
        <w:ind w:left="0"/>
        <w:jc w:val="both"/>
      </w:pPr>
      <w:r>
        <w:rPr>
          <w:rFonts w:ascii="Times New Roman"/>
          <w:b w:val="false"/>
          <w:i w:val="false"/>
          <w:color w:val="000000"/>
          <w:sz w:val="28"/>
        </w:rPr>
        <w:t xml:space="preserve">
      Қазақстан Республикасы Энергетика министрлігі Атомдық және энергетикалық қадағалау мен бақылау комитетінің қарамағындағы мемлекеттік мекемелер –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811"/>
    <w:bookmarkStart w:name="z989" w:id="812"/>
    <w:p>
      <w:pPr>
        <w:spacing w:after="0"/>
        <w:ind w:left="0"/>
        <w:jc w:val="both"/>
      </w:pPr>
      <w:r>
        <w:rPr>
          <w:rFonts w:ascii="Times New Roman"/>
          <w:b w:val="false"/>
          <w:i w:val="false"/>
          <w:color w:val="000000"/>
          <w:sz w:val="28"/>
        </w:rPr>
        <w:t>
      15-тармақ мынадай редакцияда жазылсын:</w:t>
      </w:r>
    </w:p>
    <w:bookmarkEnd w:id="812"/>
    <w:bookmarkStart w:name="z990" w:id="813"/>
    <w:p>
      <w:pPr>
        <w:spacing w:after="0"/>
        <w:ind w:left="0"/>
        <w:jc w:val="both"/>
      </w:pPr>
      <w:r>
        <w:rPr>
          <w:rFonts w:ascii="Times New Roman"/>
          <w:b w:val="false"/>
          <w:i w:val="false"/>
          <w:color w:val="000000"/>
          <w:sz w:val="28"/>
        </w:rPr>
        <w:t>
      "15. Қазақстан Республикасы Энергетика министрлігінің Атомдық және энергетикалық қадағалау мен бақылау комитетінің Нұр-Сұлтан қаласы бойынша аумақтық департаменті.";</w:t>
      </w:r>
    </w:p>
    <w:bookmarkEnd w:id="813"/>
    <w:bookmarkStart w:name="z991" w:id="814"/>
    <w:p>
      <w:pPr>
        <w:spacing w:after="0"/>
        <w:ind w:left="0"/>
        <w:jc w:val="both"/>
      </w:pPr>
      <w:r>
        <w:rPr>
          <w:rFonts w:ascii="Times New Roman"/>
          <w:b w:val="false"/>
          <w:i w:val="false"/>
          <w:color w:val="000000"/>
          <w:sz w:val="28"/>
        </w:rPr>
        <w:t>
      көрсетілген қаулыға 3-қосымшаның 2 және 4-тармақтары алып тасталсын.</w:t>
      </w:r>
    </w:p>
    <w:bookmarkEnd w:id="814"/>
    <w:bookmarkStart w:name="z992" w:id="815"/>
    <w:p>
      <w:pPr>
        <w:spacing w:after="0"/>
        <w:ind w:left="0"/>
        <w:jc w:val="both"/>
      </w:pPr>
      <w:r>
        <w:rPr>
          <w:rFonts w:ascii="Times New Roman"/>
          <w:b w:val="false"/>
          <w:i w:val="false"/>
          <w:color w:val="000000"/>
          <w:sz w:val="28"/>
        </w:rPr>
        <w:t xml:space="preserve">
      5. "Республикалық маңызы бар ерекше қорғалатын табиғи аумақтардың тізбесін бекіту туралы" Қазақстан Республикасы Үкіметінің 2017 жылғы 26 қыркүйектегі № 593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42-43, 290-құжат):</w:t>
      </w:r>
    </w:p>
    <w:bookmarkEnd w:id="815"/>
    <w:bookmarkStart w:name="z993" w:id="816"/>
    <w:p>
      <w:pPr>
        <w:spacing w:after="0"/>
        <w:ind w:left="0"/>
        <w:jc w:val="both"/>
      </w:pPr>
      <w:r>
        <w:rPr>
          <w:rFonts w:ascii="Times New Roman"/>
          <w:b w:val="false"/>
          <w:i w:val="false"/>
          <w:color w:val="000000"/>
          <w:sz w:val="28"/>
        </w:rPr>
        <w:t xml:space="preserve">
      көрсетілген қаулымен бекітілген республикалық маңызы бар ерекше қорғалатын табиғи аумақтардың </w:t>
      </w:r>
      <w:r>
        <w:rPr>
          <w:rFonts w:ascii="Times New Roman"/>
          <w:b w:val="false"/>
          <w:i w:val="false"/>
          <w:color w:val="000000"/>
          <w:sz w:val="28"/>
        </w:rPr>
        <w:t>тiзбесi</w:t>
      </w:r>
      <w:r>
        <w:rPr>
          <w:rFonts w:ascii="Times New Roman"/>
          <w:b w:val="false"/>
          <w:i w:val="false"/>
          <w:color w:val="000000"/>
          <w:sz w:val="28"/>
        </w:rPr>
        <w:t xml:space="preserve"> қосымшаға сәйкес жаңа редакцияда жазылсын. </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 кейбір шешімдеріне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өзгерістер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толықтыруларға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34" w:id="817"/>
    <w:p>
      <w:pPr>
        <w:spacing w:after="0"/>
        <w:ind w:left="0"/>
        <w:jc w:val="left"/>
      </w:pPr>
      <w:r>
        <w:rPr>
          <w:rFonts w:ascii="Times New Roman"/>
          <w:b/>
          <w:i w:val="false"/>
          <w:color w:val="000000"/>
        </w:rPr>
        <w:t xml:space="preserve"> Республикалық маңызы бар ерекше қорғалатын табиғи аумақтардың тiзбесi</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қарамағында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мемлекеттiк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Қорғалжын ауданы, Қарағанды облысының Нұра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мемлекеттiк ұлттық табиғи паркi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Зерендi ауданы, Солтүстiк Қазақстан облысының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сүйір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мүйіс"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екпелер отырғызылған тоған"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май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күрең мүйісі"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тасты шоқы"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байқау"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Ырғыз-Торғай мемлекеттiк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және Еңбекшіқазақ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Алакөл ауданы, Шығыс Қазақстан облысының Үржар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Алатауы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186400, 2694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Талғар және Еңбекшіқазақ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Райымбек және Ұйғыр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және Панфилов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көлдерi" мемлекеттiк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және Талғар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"Жоңғар Алатауы"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Сарқан және Алакөл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"Іле-Балқаш" мемлекеттік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және Сарқан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Қоқан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Көксу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маңы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Талғар және Еңбекшіқазақ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шетен тоғайы"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"Шынтүрген шыршалары"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"Айғай құм"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ботаникалық 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Ғылым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дендрологиялық саябағы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 Ақтоғай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Алатауы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Бостандық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ботаникалық бағы (Ботаника және фитоинтродукция институты)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жер"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және Қиғаш өзендері арнасымен Каспий теңізінің солтүстік бөлігінің акваторийі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мемлекеттік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және Махамбет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Алтай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 және Зырян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мемлекеттік орман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Бородулиха, Жарма, Үржар, Абай, Аягөз, Көкпекті аудандары және Семей қаласының 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және Тарбағатай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құмы"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Тұрғысын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Алтай" республикалық маңызы бар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"Көкшілтау самырсын тоғайы"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ботаникалық 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Жусандала мемлекеттік қорық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2757008,68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Балқаш, Іле, Жамбыл аудандары; Жамбыл облысының Қордай, Шу және Мойынқұм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Аңдасай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"Берікқара шатқалы"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"Қарақоңыз шатқалы"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және Зеленов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Зеленов және Теректі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"Бұйратау"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Осакаров ауданы, Ақмола облысының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Бектауата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"Белдеутас"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Көкашық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ботаникалық 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және Әулиекөл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мемлекеттік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және Жангелдин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Тауынсор мемлекеттiк табиғи (зоологиялық) қаумалы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Жарсор-Ұрқаш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Барсакелмес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мемлекеттік табиғи (зоологиялық)</w:t>
            </w:r>
          </w:p>
          <w:p>
            <w:pPr>
              <w:spacing w:after="20"/>
              <w:ind w:left="20"/>
              <w:jc w:val="both"/>
            </w:pPr>
            <w:r>
              <w:rPr>
                <w:rFonts w:ascii="Times New Roman"/>
                <w:b w:val="false"/>
                <w:i w:val="false"/>
                <w:color w:val="000000"/>
                <w:sz w:val="20"/>
              </w:rPr>
              <w:t>
қаумалы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және Жаңақорған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Тораңғылысай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Ақтау-Бозашы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Қарақия-Қаракөл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Кендірлі-Қаясан мемлекеттік қорық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эксперименталдық ботаникалық 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Ғылым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орманы" мемлекеттік орман табиғи резерваты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және Шарбақты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жағалауы"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377055,23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Железинка, Ертіс, Тереңкөл, Аққулы, Май, Павлодар аудандары, Ақсу және Павлодар қалалары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қайтуы"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Согры мемлекеттік табиғи қаумалы (зоологиялық)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және Қызылжар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Орлиногор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қарағайлы орман"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орман"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"Бүркіттау" шоқысы" және "Қайнар көз"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көлінің аралы"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жартасы шөгінділері"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алап"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шоқы"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"Қостау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"Үңгірлі сарқырама"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шоқысы" мемлекеттік табиғат ескерткіші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Түлкібас, Төлеби және Бәйдібек аудандары, Жамбыл облысының Жуалы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мемлекеттік табиғи қорығы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ауданы және Түркістан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Сайрам-Өгем мемлекеттік ұлттық табиғи паркі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Төле би және Түлкібас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Задария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мемлекеттік табиғи қаумалы (кешенді)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Бәйдібек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мемлекеттік табиғи қаумалы (ботаникалық)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және Қарақтау мемлекеттік қорық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Отырар, Шардара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қорық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Сарысу және Шу аудандары, Қызылорда облысының Жаңақорған ауданы, Оңтүстік Қазақстан облысының Арыс, Созақ, Сарыағаш, Ордабасы аудандары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1040" w:id="818"/>
    <w:p>
      <w:pPr>
        <w:spacing w:after="0"/>
        <w:ind w:left="0"/>
        <w:jc w:val="left"/>
      </w:pPr>
      <w:r>
        <w:rPr>
          <w:rFonts w:ascii="Times New Roman"/>
          <w:b/>
          <w:i w:val="false"/>
          <w:color w:val="000000"/>
        </w:rPr>
        <w:t xml:space="preserve"> Қайта аталған республикалық мемлекеттік мекемелердің тізбесі</w:t>
      </w:r>
    </w:p>
    <w:bookmarkEnd w:id="818"/>
    <w:bookmarkStart w:name="z1041" w:id="819"/>
    <w:p>
      <w:pPr>
        <w:spacing w:after="0"/>
        <w:ind w:left="0"/>
        <w:jc w:val="both"/>
      </w:pPr>
      <w:r>
        <w:rPr>
          <w:rFonts w:ascii="Times New Roman"/>
          <w:b w:val="false"/>
          <w:i w:val="false"/>
          <w:color w:val="000000"/>
          <w:sz w:val="28"/>
        </w:rPr>
        <w:t xml:space="preserve">
      1. "Қазақстан Республикасы Энергетика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 </w:t>
      </w:r>
    </w:p>
    <w:bookmarkEnd w:id="819"/>
    <w:bookmarkStart w:name="z1042" w:id="820"/>
    <w:p>
      <w:pPr>
        <w:spacing w:after="0"/>
        <w:ind w:left="0"/>
        <w:jc w:val="both"/>
      </w:pPr>
      <w:r>
        <w:rPr>
          <w:rFonts w:ascii="Times New Roman"/>
          <w:b w:val="false"/>
          <w:i w:val="false"/>
          <w:color w:val="000000"/>
          <w:sz w:val="28"/>
        </w:rPr>
        <w:t>
      2. "Қазақстан Республикасы Энергетика министрлігі Экологиялық реттеу және бақылау комитетінің Алматы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820"/>
    <w:bookmarkStart w:name="z1043" w:id="821"/>
    <w:p>
      <w:pPr>
        <w:spacing w:after="0"/>
        <w:ind w:left="0"/>
        <w:jc w:val="both"/>
      </w:pPr>
      <w:r>
        <w:rPr>
          <w:rFonts w:ascii="Times New Roman"/>
          <w:b w:val="false"/>
          <w:i w:val="false"/>
          <w:color w:val="000000"/>
          <w:sz w:val="28"/>
        </w:rPr>
        <w:t>
      3. "Қазақстан Республикасы Энергетика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821"/>
    <w:bookmarkStart w:name="z1044" w:id="822"/>
    <w:p>
      <w:pPr>
        <w:spacing w:after="0"/>
        <w:ind w:left="0"/>
        <w:jc w:val="both"/>
      </w:pPr>
      <w:r>
        <w:rPr>
          <w:rFonts w:ascii="Times New Roman"/>
          <w:b w:val="false"/>
          <w:i w:val="false"/>
          <w:color w:val="000000"/>
          <w:sz w:val="28"/>
        </w:rPr>
        <w:t>
      4. "Қазақстан Республикасы Энергетика министрлігі Экологиялық реттеу және бақылау комитетінің Атырау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822"/>
    <w:bookmarkStart w:name="z1045" w:id="823"/>
    <w:p>
      <w:pPr>
        <w:spacing w:after="0"/>
        <w:ind w:left="0"/>
        <w:jc w:val="both"/>
      </w:pPr>
      <w:r>
        <w:rPr>
          <w:rFonts w:ascii="Times New Roman"/>
          <w:b w:val="false"/>
          <w:i w:val="false"/>
          <w:color w:val="000000"/>
          <w:sz w:val="28"/>
        </w:rPr>
        <w:t>
      5. "Қазақстан Республикасы Энергетика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823"/>
    <w:bookmarkStart w:name="z1046" w:id="824"/>
    <w:p>
      <w:pPr>
        <w:spacing w:after="0"/>
        <w:ind w:left="0"/>
        <w:jc w:val="both"/>
      </w:pPr>
      <w:r>
        <w:rPr>
          <w:rFonts w:ascii="Times New Roman"/>
          <w:b w:val="false"/>
          <w:i w:val="false"/>
          <w:color w:val="000000"/>
          <w:sz w:val="28"/>
        </w:rPr>
        <w:t>
      6. "Қазақстан Республикасы Энергетика министрлігі Экологиялық реттеу және бақылау комитетінің Батыс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824"/>
    <w:bookmarkStart w:name="z1047" w:id="825"/>
    <w:p>
      <w:pPr>
        <w:spacing w:after="0"/>
        <w:ind w:left="0"/>
        <w:jc w:val="both"/>
      </w:pPr>
      <w:r>
        <w:rPr>
          <w:rFonts w:ascii="Times New Roman"/>
          <w:b w:val="false"/>
          <w:i w:val="false"/>
          <w:color w:val="000000"/>
          <w:sz w:val="28"/>
        </w:rPr>
        <w:t>
      7. "Қазақстан Республикасы Энергетика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825"/>
    <w:bookmarkStart w:name="z1048" w:id="826"/>
    <w:p>
      <w:pPr>
        <w:spacing w:after="0"/>
        <w:ind w:left="0"/>
        <w:jc w:val="both"/>
      </w:pPr>
      <w:r>
        <w:rPr>
          <w:rFonts w:ascii="Times New Roman"/>
          <w:b w:val="false"/>
          <w:i w:val="false"/>
          <w:color w:val="000000"/>
          <w:sz w:val="28"/>
        </w:rPr>
        <w:t>
      8. "Қазақстан Республикасы Энергетика министрлігі Экологиялық реттеу және бақылау комитетінің Шығыс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826"/>
    <w:bookmarkStart w:name="z1049" w:id="827"/>
    <w:p>
      <w:pPr>
        <w:spacing w:after="0"/>
        <w:ind w:left="0"/>
        <w:jc w:val="both"/>
      </w:pPr>
      <w:r>
        <w:rPr>
          <w:rFonts w:ascii="Times New Roman"/>
          <w:b w:val="false"/>
          <w:i w:val="false"/>
          <w:color w:val="000000"/>
          <w:sz w:val="28"/>
        </w:rPr>
        <w:t>
      9. "Қазақстан Республикасы Энергетика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827"/>
    <w:bookmarkStart w:name="z1050" w:id="828"/>
    <w:p>
      <w:pPr>
        <w:spacing w:after="0"/>
        <w:ind w:left="0"/>
        <w:jc w:val="both"/>
      </w:pPr>
      <w:r>
        <w:rPr>
          <w:rFonts w:ascii="Times New Roman"/>
          <w:b w:val="false"/>
          <w:i w:val="false"/>
          <w:color w:val="000000"/>
          <w:sz w:val="28"/>
        </w:rPr>
        <w:t>
      10. "Қазақстан Республикасы Энергетика министрлігі Экологиялық реттеу және бақылау комитетінің Қарағанды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828"/>
    <w:bookmarkStart w:name="z1051" w:id="829"/>
    <w:p>
      <w:pPr>
        <w:spacing w:after="0"/>
        <w:ind w:left="0"/>
        <w:jc w:val="both"/>
      </w:pPr>
      <w:r>
        <w:rPr>
          <w:rFonts w:ascii="Times New Roman"/>
          <w:b w:val="false"/>
          <w:i w:val="false"/>
          <w:color w:val="000000"/>
          <w:sz w:val="28"/>
        </w:rPr>
        <w:t>
      11. "Қазақстан Республикасы Энергетика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829"/>
    <w:bookmarkStart w:name="z1052" w:id="830"/>
    <w:p>
      <w:pPr>
        <w:spacing w:after="0"/>
        <w:ind w:left="0"/>
        <w:jc w:val="both"/>
      </w:pPr>
      <w:r>
        <w:rPr>
          <w:rFonts w:ascii="Times New Roman"/>
          <w:b w:val="false"/>
          <w:i w:val="false"/>
          <w:color w:val="000000"/>
          <w:sz w:val="28"/>
        </w:rPr>
        <w:t>
      12. "Қазақстан Республикасы Энергетика министрлігі Экологиялық реттеу және бақылау комитетінің Қостанай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830"/>
    <w:bookmarkStart w:name="z1053" w:id="831"/>
    <w:p>
      <w:pPr>
        <w:spacing w:after="0"/>
        <w:ind w:left="0"/>
        <w:jc w:val="both"/>
      </w:pPr>
      <w:r>
        <w:rPr>
          <w:rFonts w:ascii="Times New Roman"/>
          <w:b w:val="false"/>
          <w:i w:val="false"/>
          <w:color w:val="000000"/>
          <w:sz w:val="28"/>
        </w:rPr>
        <w:t>
      13. "Қазақстан Республикасы Энергетика министрлігі Экологиялық реттеу және бақылау комитетінің Қызылорда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831"/>
    <w:bookmarkStart w:name="z1054" w:id="832"/>
    <w:p>
      <w:pPr>
        <w:spacing w:after="0"/>
        <w:ind w:left="0"/>
        <w:jc w:val="both"/>
      </w:pPr>
      <w:r>
        <w:rPr>
          <w:rFonts w:ascii="Times New Roman"/>
          <w:b w:val="false"/>
          <w:i w:val="false"/>
          <w:color w:val="000000"/>
          <w:sz w:val="28"/>
        </w:rPr>
        <w:t>
      14. "Қазақстан Республикасы Энергетика министрлігі Экологиялық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Нұр-Сұлтан қаласы бойынша Экология департаменті" республикалық мемлекеттік мекемесі.</w:t>
      </w:r>
    </w:p>
    <w:bookmarkEnd w:id="832"/>
    <w:bookmarkStart w:name="z1055" w:id="833"/>
    <w:p>
      <w:pPr>
        <w:spacing w:after="0"/>
        <w:ind w:left="0"/>
        <w:jc w:val="both"/>
      </w:pPr>
      <w:r>
        <w:rPr>
          <w:rFonts w:ascii="Times New Roman"/>
          <w:b w:val="false"/>
          <w:i w:val="false"/>
          <w:color w:val="000000"/>
          <w:sz w:val="28"/>
        </w:rPr>
        <w:t>
      15. "Қазақстан Республикасы Энергетика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833"/>
    <w:bookmarkStart w:name="z1056" w:id="834"/>
    <w:p>
      <w:pPr>
        <w:spacing w:after="0"/>
        <w:ind w:left="0"/>
        <w:jc w:val="both"/>
      </w:pPr>
      <w:r>
        <w:rPr>
          <w:rFonts w:ascii="Times New Roman"/>
          <w:b w:val="false"/>
          <w:i w:val="false"/>
          <w:color w:val="000000"/>
          <w:sz w:val="28"/>
        </w:rPr>
        <w:t>
      16. "Қазақстан Республикасы Энергетика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834"/>
    <w:bookmarkStart w:name="z1057" w:id="835"/>
    <w:p>
      <w:pPr>
        <w:spacing w:after="0"/>
        <w:ind w:left="0"/>
        <w:jc w:val="both"/>
      </w:pPr>
      <w:r>
        <w:rPr>
          <w:rFonts w:ascii="Times New Roman"/>
          <w:b w:val="false"/>
          <w:i w:val="false"/>
          <w:color w:val="000000"/>
          <w:sz w:val="28"/>
        </w:rPr>
        <w:t>
      17. "Қазақстан Республикасы Энергетика министрлігі Экологиялық реттеу және бақылау комитетінің Шымкент қаласы бойынша Экология департаменті" республикалық мемлекеттік мекемесі –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835"/>
    <w:bookmarkStart w:name="z1058" w:id="836"/>
    <w:p>
      <w:pPr>
        <w:spacing w:after="0"/>
        <w:ind w:left="0"/>
        <w:jc w:val="both"/>
      </w:pPr>
      <w:r>
        <w:rPr>
          <w:rFonts w:ascii="Times New Roman"/>
          <w:b w:val="false"/>
          <w:i w:val="false"/>
          <w:color w:val="000000"/>
          <w:sz w:val="28"/>
        </w:rPr>
        <w:t>
      18.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министрлігі Геология комитетінің "Шығысқазжерқойнауы" Шығыс Қазақстан өңіраралық геология департаменті" республикалық мемлекеттік мекемесі.</w:t>
      </w:r>
    </w:p>
    <w:bookmarkEnd w:id="836"/>
    <w:bookmarkStart w:name="z1059" w:id="837"/>
    <w:p>
      <w:pPr>
        <w:spacing w:after="0"/>
        <w:ind w:left="0"/>
        <w:jc w:val="both"/>
      </w:pPr>
      <w:r>
        <w:rPr>
          <w:rFonts w:ascii="Times New Roman"/>
          <w:b w:val="false"/>
          <w:i w:val="false"/>
          <w:color w:val="000000"/>
          <w:sz w:val="28"/>
        </w:rPr>
        <w:t>
      19.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w:t>
      </w:r>
    </w:p>
    <w:bookmarkEnd w:id="837"/>
    <w:bookmarkStart w:name="z1060" w:id="838"/>
    <w:p>
      <w:pPr>
        <w:spacing w:after="0"/>
        <w:ind w:left="0"/>
        <w:jc w:val="both"/>
      </w:pPr>
      <w:r>
        <w:rPr>
          <w:rFonts w:ascii="Times New Roman"/>
          <w:b w:val="false"/>
          <w:i w:val="false"/>
          <w:color w:val="000000"/>
          <w:sz w:val="28"/>
        </w:rPr>
        <w:t>
      20. Көкшетау қаласындағы "Қазақстан Республикасы Индустрия және инфрақұрылымдық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bookmarkEnd w:id="838"/>
    <w:bookmarkStart w:name="z1061" w:id="839"/>
    <w:p>
      <w:pPr>
        <w:spacing w:after="0"/>
        <w:ind w:left="0"/>
        <w:jc w:val="both"/>
      </w:pPr>
      <w:r>
        <w:rPr>
          <w:rFonts w:ascii="Times New Roman"/>
          <w:b w:val="false"/>
          <w:i w:val="false"/>
          <w:color w:val="000000"/>
          <w:sz w:val="28"/>
        </w:rPr>
        <w:t>
      21. Қарағанды қаласындағы Қазақстан Республикасы Индустрия және инфрақұрылымдық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w:t>
      </w:r>
    </w:p>
    <w:bookmarkEnd w:id="839"/>
    <w:bookmarkStart w:name="z1062" w:id="840"/>
    <w:p>
      <w:pPr>
        <w:spacing w:after="0"/>
        <w:ind w:left="0"/>
        <w:jc w:val="both"/>
      </w:pPr>
      <w:r>
        <w:rPr>
          <w:rFonts w:ascii="Times New Roman"/>
          <w:b w:val="false"/>
          <w:i w:val="false"/>
          <w:color w:val="000000"/>
          <w:sz w:val="28"/>
        </w:rPr>
        <w:t>
      22.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 "Қазақстан Республикасы Экология, геология және табиғи ресурстар министрлігі Геология комитетінің "Оңтүстікқазжерқойнауы" Оңтүстік Қазақстан өңіраралық геология департаменті" республикалық мемлекеттік мекемесі.</w:t>
      </w:r>
    </w:p>
    <w:bookmarkEnd w:id="840"/>
    <w:bookmarkStart w:name="z1063" w:id="841"/>
    <w:p>
      <w:pPr>
        <w:spacing w:after="0"/>
        <w:ind w:left="0"/>
        <w:jc w:val="both"/>
      </w:pPr>
      <w:r>
        <w:rPr>
          <w:rFonts w:ascii="Times New Roman"/>
          <w:b w:val="false"/>
          <w:i w:val="false"/>
          <w:color w:val="000000"/>
          <w:sz w:val="28"/>
        </w:rPr>
        <w:t>
      23. Қазақстан Республикасы Ауыл шаруашылығы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841"/>
    <w:bookmarkStart w:name="z1064" w:id="842"/>
    <w:p>
      <w:pPr>
        <w:spacing w:after="0"/>
        <w:ind w:left="0"/>
        <w:jc w:val="both"/>
      </w:pPr>
      <w:r>
        <w:rPr>
          <w:rFonts w:ascii="Times New Roman"/>
          <w:b w:val="false"/>
          <w:i w:val="false"/>
          <w:color w:val="000000"/>
          <w:sz w:val="28"/>
        </w:rPr>
        <w:t>
      24. Қазақстан Республикасы Ауыл шаруашылығы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842"/>
    <w:bookmarkStart w:name="z1065" w:id="843"/>
    <w:p>
      <w:pPr>
        <w:spacing w:after="0"/>
        <w:ind w:left="0"/>
        <w:jc w:val="both"/>
      </w:pPr>
      <w:r>
        <w:rPr>
          <w:rFonts w:ascii="Times New Roman"/>
          <w:b w:val="false"/>
          <w:i w:val="false"/>
          <w:color w:val="000000"/>
          <w:sz w:val="28"/>
        </w:rPr>
        <w:t>
      25. Қазақстан Республикасы Ауыл шаруашылығы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843"/>
    <w:bookmarkStart w:name="z1066" w:id="844"/>
    <w:p>
      <w:pPr>
        <w:spacing w:after="0"/>
        <w:ind w:left="0"/>
        <w:jc w:val="both"/>
      </w:pPr>
      <w:r>
        <w:rPr>
          <w:rFonts w:ascii="Times New Roman"/>
          <w:b w:val="false"/>
          <w:i w:val="false"/>
          <w:color w:val="000000"/>
          <w:sz w:val="28"/>
        </w:rPr>
        <w:t>
      26. Қазақстан Республикасы Ауыл шаруашылығы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844"/>
    <w:bookmarkStart w:name="z1067" w:id="845"/>
    <w:p>
      <w:pPr>
        <w:spacing w:after="0"/>
        <w:ind w:left="0"/>
        <w:jc w:val="both"/>
      </w:pPr>
      <w:r>
        <w:rPr>
          <w:rFonts w:ascii="Times New Roman"/>
          <w:b w:val="false"/>
          <w:i w:val="false"/>
          <w:color w:val="000000"/>
          <w:sz w:val="28"/>
        </w:rPr>
        <w:t>
      27. Қазақстан Республикасы Ауыл шаруашылығы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845"/>
    <w:bookmarkStart w:name="z1068" w:id="846"/>
    <w:p>
      <w:pPr>
        <w:spacing w:after="0"/>
        <w:ind w:left="0"/>
        <w:jc w:val="both"/>
      </w:pPr>
      <w:r>
        <w:rPr>
          <w:rFonts w:ascii="Times New Roman"/>
          <w:b w:val="false"/>
          <w:i w:val="false"/>
          <w:color w:val="000000"/>
          <w:sz w:val="28"/>
        </w:rPr>
        <w:t>
      28. Қазақстан Республикасы Ауыл шаруашылығы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846"/>
    <w:bookmarkStart w:name="z1069" w:id="847"/>
    <w:p>
      <w:pPr>
        <w:spacing w:after="0"/>
        <w:ind w:left="0"/>
        <w:jc w:val="both"/>
      </w:pPr>
      <w:r>
        <w:rPr>
          <w:rFonts w:ascii="Times New Roman"/>
          <w:b w:val="false"/>
          <w:i w:val="false"/>
          <w:color w:val="000000"/>
          <w:sz w:val="28"/>
        </w:rPr>
        <w:t>
      29. Қазақстан Республикасы Ауыл шаруашылығы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847"/>
    <w:bookmarkStart w:name="z1070" w:id="848"/>
    <w:p>
      <w:pPr>
        <w:spacing w:after="0"/>
        <w:ind w:left="0"/>
        <w:jc w:val="both"/>
      </w:pPr>
      <w:r>
        <w:rPr>
          <w:rFonts w:ascii="Times New Roman"/>
          <w:b w:val="false"/>
          <w:i w:val="false"/>
          <w:color w:val="000000"/>
          <w:sz w:val="28"/>
        </w:rPr>
        <w:t>
      30. Қазақстан Республикасы Ауыл шаруашылығы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848"/>
    <w:bookmarkStart w:name="z1071" w:id="849"/>
    <w:p>
      <w:pPr>
        <w:spacing w:after="0"/>
        <w:ind w:left="0"/>
        <w:jc w:val="both"/>
      </w:pPr>
      <w:r>
        <w:rPr>
          <w:rFonts w:ascii="Times New Roman"/>
          <w:b w:val="false"/>
          <w:i w:val="false"/>
          <w:color w:val="000000"/>
          <w:sz w:val="28"/>
        </w:rPr>
        <w:t>
      31. Қазақстан Республикасы Ауыл шаруашылығы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849"/>
    <w:bookmarkStart w:name="z1072" w:id="850"/>
    <w:p>
      <w:pPr>
        <w:spacing w:after="0"/>
        <w:ind w:left="0"/>
        <w:jc w:val="both"/>
      </w:pPr>
      <w:r>
        <w:rPr>
          <w:rFonts w:ascii="Times New Roman"/>
          <w:b w:val="false"/>
          <w:i w:val="false"/>
          <w:color w:val="000000"/>
          <w:sz w:val="28"/>
        </w:rPr>
        <w:t>
      32. Қазақстан Республикасы Ауыл шаруашылығы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850"/>
    <w:bookmarkStart w:name="z1073" w:id="851"/>
    <w:p>
      <w:pPr>
        <w:spacing w:after="0"/>
        <w:ind w:left="0"/>
        <w:jc w:val="both"/>
      </w:pPr>
      <w:r>
        <w:rPr>
          <w:rFonts w:ascii="Times New Roman"/>
          <w:b w:val="false"/>
          <w:i w:val="false"/>
          <w:color w:val="000000"/>
          <w:sz w:val="28"/>
        </w:rPr>
        <w:t>
      33. "Қазақстан Республикасы Ауыл шаруашылығы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851"/>
    <w:bookmarkStart w:name="z1074" w:id="852"/>
    <w:p>
      <w:pPr>
        <w:spacing w:after="0"/>
        <w:ind w:left="0"/>
        <w:jc w:val="both"/>
      </w:pPr>
      <w:r>
        <w:rPr>
          <w:rFonts w:ascii="Times New Roman"/>
          <w:b w:val="false"/>
          <w:i w:val="false"/>
          <w:color w:val="000000"/>
          <w:sz w:val="28"/>
        </w:rPr>
        <w:t>
      34. Қазақстан Республикасы Ауыл шаруашылығы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852"/>
    <w:bookmarkStart w:name="z1075" w:id="853"/>
    <w:p>
      <w:pPr>
        <w:spacing w:after="0"/>
        <w:ind w:left="0"/>
        <w:jc w:val="both"/>
      </w:pPr>
      <w:r>
        <w:rPr>
          <w:rFonts w:ascii="Times New Roman"/>
          <w:b w:val="false"/>
          <w:i w:val="false"/>
          <w:color w:val="000000"/>
          <w:sz w:val="28"/>
        </w:rPr>
        <w:t>
      35. Қазақстан Республикасы Ауыл шаруашылығы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853"/>
    <w:bookmarkStart w:name="z1076" w:id="854"/>
    <w:p>
      <w:pPr>
        <w:spacing w:after="0"/>
        <w:ind w:left="0"/>
        <w:jc w:val="both"/>
      </w:pPr>
      <w:r>
        <w:rPr>
          <w:rFonts w:ascii="Times New Roman"/>
          <w:b w:val="false"/>
          <w:i w:val="false"/>
          <w:color w:val="000000"/>
          <w:sz w:val="28"/>
        </w:rPr>
        <w:t>
      36. Қазақстан Республикасы Ауыл шаруашылығы министрлігінің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854"/>
    <w:bookmarkStart w:name="z1077" w:id="855"/>
    <w:p>
      <w:pPr>
        <w:spacing w:after="0"/>
        <w:ind w:left="0"/>
        <w:jc w:val="both"/>
      </w:pPr>
      <w:r>
        <w:rPr>
          <w:rFonts w:ascii="Times New Roman"/>
          <w:b w:val="false"/>
          <w:i w:val="false"/>
          <w:color w:val="000000"/>
          <w:sz w:val="28"/>
        </w:rPr>
        <w:t>
      37. Қазақстан Республикасы Ауыл шаруашылығы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855"/>
    <w:bookmarkStart w:name="z1078" w:id="856"/>
    <w:p>
      <w:pPr>
        <w:spacing w:after="0"/>
        <w:ind w:left="0"/>
        <w:jc w:val="both"/>
      </w:pPr>
      <w:r>
        <w:rPr>
          <w:rFonts w:ascii="Times New Roman"/>
          <w:b w:val="false"/>
          <w:i w:val="false"/>
          <w:color w:val="000000"/>
          <w:sz w:val="28"/>
        </w:rPr>
        <w:t>
      38. Қазақстан Республикасы Ауыл шаруашылығы министрлігі Орман шаруашылығы және жануарлар дүниесі комитетінің "Алакөл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856"/>
    <w:bookmarkStart w:name="z1079" w:id="857"/>
    <w:p>
      <w:pPr>
        <w:spacing w:after="0"/>
        <w:ind w:left="0"/>
        <w:jc w:val="both"/>
      </w:pPr>
      <w:r>
        <w:rPr>
          <w:rFonts w:ascii="Times New Roman"/>
          <w:b w:val="false"/>
          <w:i w:val="false"/>
          <w:color w:val="000000"/>
          <w:sz w:val="28"/>
        </w:rPr>
        <w:t>
      39. Қазақстан Республикасы Ауыл шаруашылығы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857"/>
    <w:bookmarkStart w:name="z1080" w:id="858"/>
    <w:p>
      <w:pPr>
        <w:spacing w:after="0"/>
        <w:ind w:left="0"/>
        <w:jc w:val="both"/>
      </w:pPr>
      <w:r>
        <w:rPr>
          <w:rFonts w:ascii="Times New Roman"/>
          <w:b w:val="false"/>
          <w:i w:val="false"/>
          <w:color w:val="000000"/>
          <w:sz w:val="28"/>
        </w:rPr>
        <w:t>
      40. Қазақстан Республикасы Ауыл шаруашылығы министрлігі Орман шаруашылығы және жануарлар дүниесі комитетінің "Барсакелмес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858"/>
    <w:bookmarkStart w:name="z1081" w:id="859"/>
    <w:p>
      <w:pPr>
        <w:spacing w:after="0"/>
        <w:ind w:left="0"/>
        <w:jc w:val="both"/>
      </w:pPr>
      <w:r>
        <w:rPr>
          <w:rFonts w:ascii="Times New Roman"/>
          <w:b w:val="false"/>
          <w:i w:val="false"/>
          <w:color w:val="000000"/>
          <w:sz w:val="28"/>
        </w:rPr>
        <w:t>
      41. Қазақстан Республикасы Ауыл шаруашылығы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859"/>
    <w:bookmarkStart w:name="z1082" w:id="860"/>
    <w:p>
      <w:pPr>
        <w:spacing w:after="0"/>
        <w:ind w:left="0"/>
        <w:jc w:val="both"/>
      </w:pPr>
      <w:r>
        <w:rPr>
          <w:rFonts w:ascii="Times New Roman"/>
          <w:b w:val="false"/>
          <w:i w:val="false"/>
          <w:color w:val="000000"/>
          <w:sz w:val="28"/>
        </w:rPr>
        <w:t>
      42. Қазақстан Республикасы Ауыл шаруашылығы министрлігі Орман шаруашылығы және жануарлар дүниесі комитетінің "Алтын Емел"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"Алтын Емел" мемлекеттік ұлттық табиғи паркі" республикалық мемлекеттік мекемесі.</w:t>
      </w:r>
    </w:p>
    <w:bookmarkEnd w:id="860"/>
    <w:bookmarkStart w:name="z1083" w:id="861"/>
    <w:p>
      <w:pPr>
        <w:spacing w:after="0"/>
        <w:ind w:left="0"/>
        <w:jc w:val="both"/>
      </w:pPr>
      <w:r>
        <w:rPr>
          <w:rFonts w:ascii="Times New Roman"/>
          <w:b w:val="false"/>
          <w:i w:val="false"/>
          <w:color w:val="000000"/>
          <w:sz w:val="28"/>
        </w:rPr>
        <w:t>
      43. Қазақстан Республикасы Ауыл шаруашылығы министрлігі Орман шаруашылығы және жануарлар дүниесі комитетінің "Көкшетау"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861"/>
    <w:bookmarkStart w:name="z1084" w:id="862"/>
    <w:p>
      <w:pPr>
        <w:spacing w:after="0"/>
        <w:ind w:left="0"/>
        <w:jc w:val="both"/>
      </w:pPr>
      <w:r>
        <w:rPr>
          <w:rFonts w:ascii="Times New Roman"/>
          <w:b w:val="false"/>
          <w:i w:val="false"/>
          <w:color w:val="000000"/>
          <w:sz w:val="28"/>
        </w:rPr>
        <w:t>
      44. Қазақстан Республикасы Ауыл шаруашылығы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862"/>
    <w:bookmarkStart w:name="z1085" w:id="863"/>
    <w:p>
      <w:pPr>
        <w:spacing w:after="0"/>
        <w:ind w:left="0"/>
        <w:jc w:val="both"/>
      </w:pPr>
      <w:r>
        <w:rPr>
          <w:rFonts w:ascii="Times New Roman"/>
          <w:b w:val="false"/>
          <w:i w:val="false"/>
          <w:color w:val="000000"/>
          <w:sz w:val="28"/>
        </w:rPr>
        <w:t>
      45.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863"/>
    <w:bookmarkStart w:name="z1086" w:id="864"/>
    <w:p>
      <w:pPr>
        <w:spacing w:after="0"/>
        <w:ind w:left="0"/>
        <w:jc w:val="both"/>
      </w:pPr>
      <w:r>
        <w:rPr>
          <w:rFonts w:ascii="Times New Roman"/>
          <w:b w:val="false"/>
          <w:i w:val="false"/>
          <w:color w:val="000000"/>
          <w:sz w:val="28"/>
        </w:rPr>
        <w:t>
      46. Қазақстан Республикасы Ауыл шаруашылығы министрлігі Орман шаруашылығы және жануарлар дүниесі комитетінің "Ырғыз-Торғай мемлекеттік табиғи резерваты" республикалық мемлекеттік мекемесі –Қазақстан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864"/>
    <w:bookmarkStart w:name="z1087" w:id="865"/>
    <w:p>
      <w:pPr>
        <w:spacing w:after="0"/>
        <w:ind w:left="0"/>
        <w:jc w:val="both"/>
      </w:pPr>
      <w:r>
        <w:rPr>
          <w:rFonts w:ascii="Times New Roman"/>
          <w:b w:val="false"/>
          <w:i w:val="false"/>
          <w:color w:val="000000"/>
          <w:sz w:val="28"/>
        </w:rPr>
        <w:t>
      47. Ауыл шаруашылығы министрлігі Орман шаруашылығы және жануарлар дүниесі комитетінің "Ақжайық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865"/>
    <w:bookmarkStart w:name="z1088" w:id="866"/>
    <w:p>
      <w:pPr>
        <w:spacing w:after="0"/>
        <w:ind w:left="0"/>
        <w:jc w:val="both"/>
      </w:pPr>
      <w:r>
        <w:rPr>
          <w:rFonts w:ascii="Times New Roman"/>
          <w:b w:val="false"/>
          <w:i w:val="false"/>
          <w:color w:val="000000"/>
          <w:sz w:val="28"/>
        </w:rPr>
        <w:t>
      48. Қазақстан Республикасы Ауыл шаруашылығы министрлігі Орман шаруашылығы және жануарлар дүниесі комитетінің "Батыс Алтай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866"/>
    <w:bookmarkStart w:name="z1089" w:id="867"/>
    <w:p>
      <w:pPr>
        <w:spacing w:after="0"/>
        <w:ind w:left="0"/>
        <w:jc w:val="both"/>
      </w:pPr>
      <w:r>
        <w:rPr>
          <w:rFonts w:ascii="Times New Roman"/>
          <w:b w:val="false"/>
          <w:i w:val="false"/>
          <w:color w:val="000000"/>
          <w:sz w:val="28"/>
        </w:rPr>
        <w:t>
      49. Қазақстан Республикасы Ауыл шаруашылығы министрлігі Орман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bookmarkEnd w:id="867"/>
    <w:bookmarkStart w:name="z1090" w:id="868"/>
    <w:p>
      <w:pPr>
        <w:spacing w:after="0"/>
        <w:ind w:left="0"/>
        <w:jc w:val="both"/>
      </w:pPr>
      <w:r>
        <w:rPr>
          <w:rFonts w:ascii="Times New Roman"/>
          <w:b w:val="false"/>
          <w:i w:val="false"/>
          <w:color w:val="000000"/>
          <w:sz w:val="28"/>
        </w:rPr>
        <w:t>
      50. Қазақстан Республикасы Ауыл шаруашылығы министрлігі Орман шаруашылығы және жануарлар дүниесі комитетінің "Қаратау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868"/>
    <w:bookmarkStart w:name="z1091" w:id="869"/>
    <w:p>
      <w:pPr>
        <w:spacing w:after="0"/>
        <w:ind w:left="0"/>
        <w:jc w:val="both"/>
      </w:pPr>
      <w:r>
        <w:rPr>
          <w:rFonts w:ascii="Times New Roman"/>
          <w:b w:val="false"/>
          <w:i w:val="false"/>
          <w:color w:val="000000"/>
          <w:sz w:val="28"/>
        </w:rPr>
        <w:t>
      51. Қазақстан Республикасы Ауыл шаруашылығы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869"/>
    <w:bookmarkStart w:name="z1092" w:id="870"/>
    <w:p>
      <w:pPr>
        <w:spacing w:after="0"/>
        <w:ind w:left="0"/>
        <w:jc w:val="both"/>
      </w:pPr>
      <w:r>
        <w:rPr>
          <w:rFonts w:ascii="Times New Roman"/>
          <w:b w:val="false"/>
          <w:i w:val="false"/>
          <w:color w:val="000000"/>
          <w:sz w:val="28"/>
        </w:rPr>
        <w:t>
      52. Қазақстан Республикасы Ауыл шаруашылығы министрлігі Орман шаруашылығы және жануарлар дүниесі комитетінің "Қорғалжын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870"/>
    <w:bookmarkStart w:name="z1093" w:id="871"/>
    <w:p>
      <w:pPr>
        <w:spacing w:after="0"/>
        <w:ind w:left="0"/>
        <w:jc w:val="both"/>
      </w:pPr>
      <w:r>
        <w:rPr>
          <w:rFonts w:ascii="Times New Roman"/>
          <w:b w:val="false"/>
          <w:i w:val="false"/>
          <w:color w:val="000000"/>
          <w:sz w:val="28"/>
        </w:rPr>
        <w:t>
      53. Қазақстан Республикасы Ауыл шаруашылығы министрлігі Орман шаруашылығы және жануарлар дүниесі комитетінің "Катонқарағай мемлекеттік ұлттық табиғи паркі" республикалық мемлекеттік мекемесі –Қазақстан Республикасы Экология, геология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871"/>
    <w:bookmarkStart w:name="z1094" w:id="872"/>
    <w:p>
      <w:pPr>
        <w:spacing w:after="0"/>
        <w:ind w:left="0"/>
        <w:jc w:val="both"/>
      </w:pPr>
      <w:r>
        <w:rPr>
          <w:rFonts w:ascii="Times New Roman"/>
          <w:b w:val="false"/>
          <w:i w:val="false"/>
          <w:color w:val="000000"/>
          <w:sz w:val="28"/>
        </w:rPr>
        <w:t>
      54. Қазақстан Республикасы Ауыл шаруашылығы министрлігі Орман шаруашылығы және жануарлар дүниесі комитетінің "Марқакөл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872"/>
    <w:bookmarkStart w:name="z1095" w:id="873"/>
    <w:p>
      <w:pPr>
        <w:spacing w:after="0"/>
        <w:ind w:left="0"/>
        <w:jc w:val="both"/>
      </w:pPr>
      <w:r>
        <w:rPr>
          <w:rFonts w:ascii="Times New Roman"/>
          <w:b w:val="false"/>
          <w:i w:val="false"/>
          <w:color w:val="000000"/>
          <w:sz w:val="28"/>
        </w:rPr>
        <w:t>
      55. Қазақстан Республикасы Ауыл шаруашылығы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873"/>
    <w:bookmarkStart w:name="z1096" w:id="874"/>
    <w:p>
      <w:pPr>
        <w:spacing w:after="0"/>
        <w:ind w:left="0"/>
        <w:jc w:val="both"/>
      </w:pPr>
      <w:r>
        <w:rPr>
          <w:rFonts w:ascii="Times New Roman"/>
          <w:b w:val="false"/>
          <w:i w:val="false"/>
          <w:color w:val="000000"/>
          <w:sz w:val="28"/>
        </w:rPr>
        <w:t>
      56. Қазақстан Республикасы Ауыл шаруашылығы министрлігі Орман шаруашылығы және жануарлар дүниесі комитетінің "Сандықтау оқу-өндірістік орман шаруашылығы"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874"/>
    <w:bookmarkStart w:name="z1097" w:id="875"/>
    <w:p>
      <w:pPr>
        <w:spacing w:after="0"/>
        <w:ind w:left="0"/>
        <w:jc w:val="both"/>
      </w:pPr>
      <w:r>
        <w:rPr>
          <w:rFonts w:ascii="Times New Roman"/>
          <w:b w:val="false"/>
          <w:i w:val="false"/>
          <w:color w:val="000000"/>
          <w:sz w:val="28"/>
        </w:rPr>
        <w:t>
      57. Қазақстан Республикасы Ауыл шаруашылығы министрлігі Орман шаруашылығы және жануарлар дүниесі комитетінің "Үстірт мемлекеттік табиғи қорығы"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875"/>
    <w:bookmarkStart w:name="z1098" w:id="876"/>
    <w:p>
      <w:pPr>
        <w:spacing w:after="0"/>
        <w:ind w:left="0"/>
        <w:jc w:val="both"/>
      </w:pPr>
      <w:r>
        <w:rPr>
          <w:rFonts w:ascii="Times New Roman"/>
          <w:b w:val="false"/>
          <w:i w:val="false"/>
          <w:color w:val="000000"/>
          <w:sz w:val="28"/>
        </w:rPr>
        <w:t>
      58. Қазақстан Республикасы Ауыл шаруашылығы министрлігі Орман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876"/>
    <w:bookmarkStart w:name="z1099" w:id="877"/>
    <w:p>
      <w:pPr>
        <w:spacing w:after="0"/>
        <w:ind w:left="0"/>
        <w:jc w:val="both"/>
      </w:pPr>
      <w:r>
        <w:rPr>
          <w:rFonts w:ascii="Times New Roman"/>
          <w:b w:val="false"/>
          <w:i w:val="false"/>
          <w:color w:val="000000"/>
          <w:sz w:val="28"/>
        </w:rPr>
        <w:t>
      59. Қазақстан Республикасы Ауыл шаруашылығы министрлігі Орман шаруашылығы және жануарлар дүниесі комитетінің "Сайрам-Өгем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877"/>
    <w:bookmarkStart w:name="z1100" w:id="878"/>
    <w:p>
      <w:pPr>
        <w:spacing w:after="0"/>
        <w:ind w:left="0"/>
        <w:jc w:val="both"/>
      </w:pPr>
      <w:r>
        <w:rPr>
          <w:rFonts w:ascii="Times New Roman"/>
          <w:b w:val="false"/>
          <w:i w:val="false"/>
          <w:color w:val="000000"/>
          <w:sz w:val="28"/>
        </w:rPr>
        <w:t>
      60. Қазақстан Республикасы Ауыл шаруашылығы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878"/>
    <w:bookmarkStart w:name="z1101" w:id="879"/>
    <w:p>
      <w:pPr>
        <w:spacing w:after="0"/>
        <w:ind w:left="0"/>
        <w:jc w:val="both"/>
      </w:pPr>
      <w:r>
        <w:rPr>
          <w:rFonts w:ascii="Times New Roman"/>
          <w:b w:val="false"/>
          <w:i w:val="false"/>
          <w:color w:val="000000"/>
          <w:sz w:val="28"/>
        </w:rPr>
        <w:t>
      61. Қазақстан Республикасы Ауыл шаруашылығы министрлігі Орман шаруашылығы және жануарлар дүниесі комитетінің "Жоңғар Алатауы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879"/>
    <w:bookmarkStart w:name="z1102" w:id="880"/>
    <w:p>
      <w:pPr>
        <w:spacing w:after="0"/>
        <w:ind w:left="0"/>
        <w:jc w:val="both"/>
      </w:pPr>
      <w:r>
        <w:rPr>
          <w:rFonts w:ascii="Times New Roman"/>
          <w:b w:val="false"/>
          <w:i w:val="false"/>
          <w:color w:val="000000"/>
          <w:sz w:val="28"/>
        </w:rPr>
        <w:t>
      62.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880"/>
    <w:bookmarkStart w:name="z1103" w:id="881"/>
    <w:p>
      <w:pPr>
        <w:spacing w:after="0"/>
        <w:ind w:left="0"/>
        <w:jc w:val="both"/>
      </w:pPr>
      <w:r>
        <w:rPr>
          <w:rFonts w:ascii="Times New Roman"/>
          <w:b w:val="false"/>
          <w:i w:val="false"/>
          <w:color w:val="000000"/>
          <w:sz w:val="28"/>
        </w:rPr>
        <w:t>
      63. Қазақстан Республикасы Ауыл шаруашылығы министрлігі Орман шаруашылығы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881"/>
    <w:bookmarkStart w:name="z1104" w:id="882"/>
    <w:p>
      <w:pPr>
        <w:spacing w:after="0"/>
        <w:ind w:left="0"/>
        <w:jc w:val="both"/>
      </w:pPr>
      <w:r>
        <w:rPr>
          <w:rFonts w:ascii="Times New Roman"/>
          <w:b w:val="false"/>
          <w:i w:val="false"/>
          <w:color w:val="000000"/>
          <w:sz w:val="28"/>
        </w:rPr>
        <w:t>
      64. Қазақстан Республикасы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882"/>
    <w:bookmarkStart w:name="z1105" w:id="883"/>
    <w:p>
      <w:pPr>
        <w:spacing w:after="0"/>
        <w:ind w:left="0"/>
        <w:jc w:val="both"/>
      </w:pPr>
      <w:r>
        <w:rPr>
          <w:rFonts w:ascii="Times New Roman"/>
          <w:b w:val="false"/>
          <w:i w:val="false"/>
          <w:color w:val="000000"/>
          <w:sz w:val="28"/>
        </w:rPr>
        <w:t>
      65. Қазақстан Республикасы Ауыл шаруашылығы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883"/>
    <w:bookmarkStart w:name="z1106" w:id="884"/>
    <w:p>
      <w:pPr>
        <w:spacing w:after="0"/>
        <w:ind w:left="0"/>
        <w:jc w:val="both"/>
      </w:pPr>
      <w:r>
        <w:rPr>
          <w:rFonts w:ascii="Times New Roman"/>
          <w:b w:val="false"/>
          <w:i w:val="false"/>
          <w:color w:val="000000"/>
          <w:sz w:val="28"/>
        </w:rPr>
        <w:t>
      66. Қазақстан Республикасы Ауыл шаруашылығы министрлігі Су ресурстары комитетінің "Қазагромелиосушар" республикалық әдістемелік орталығы" республикалық мемлекеттік мекемесі –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12" w:id="885"/>
    <w:p>
      <w:pPr>
        <w:spacing w:after="0"/>
        <w:ind w:left="0"/>
        <w:jc w:val="left"/>
      </w:pPr>
      <w:r>
        <w:rPr>
          <w:rFonts w:ascii="Times New Roman"/>
          <w:b/>
          <w:i w:val="false"/>
          <w:color w:val="000000"/>
        </w:rPr>
        <w:t xml:space="preserve"> Қайта аталған республикалық заңды тұлғалардың тізбесі</w:t>
      </w:r>
    </w:p>
    <w:bookmarkEnd w:id="885"/>
    <w:bookmarkStart w:name="z1113" w:id="886"/>
    <w:p>
      <w:pPr>
        <w:spacing w:after="0"/>
        <w:ind w:left="0"/>
        <w:jc w:val="both"/>
      </w:pPr>
      <w:r>
        <w:rPr>
          <w:rFonts w:ascii="Times New Roman"/>
          <w:b w:val="false"/>
          <w:i w:val="false"/>
          <w:color w:val="000000"/>
          <w:sz w:val="28"/>
        </w:rPr>
        <w:t>
      1. Қазақстан Республикасы Энергетика министрлігінің "Қоршаған ортаны қорғаудың ақпараттық-талдау орталығы"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"Қоршаған ортаны қорғаудың ақпараттық-талдау орталығы" шаруашылық жүргізу құқығындағы республикалық мемлекеттік кәсіпорны.</w:t>
      </w:r>
    </w:p>
    <w:bookmarkEnd w:id="886"/>
    <w:bookmarkStart w:name="z1114" w:id="887"/>
    <w:p>
      <w:pPr>
        <w:spacing w:after="0"/>
        <w:ind w:left="0"/>
        <w:jc w:val="both"/>
      </w:pPr>
      <w:r>
        <w:rPr>
          <w:rFonts w:ascii="Times New Roman"/>
          <w:b w:val="false"/>
          <w:i w:val="false"/>
          <w:color w:val="000000"/>
          <w:sz w:val="28"/>
        </w:rPr>
        <w:t>
      2. Қазақстан Республикасы Энергетика министрлігінің "Қазгидромет"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"Қазгидромет" шаруашылық жүргізу құқығындағы республикалық мемлекеттік кәсіпорны.</w:t>
      </w:r>
    </w:p>
    <w:bookmarkEnd w:id="887"/>
    <w:bookmarkStart w:name="z1115" w:id="888"/>
    <w:p>
      <w:pPr>
        <w:spacing w:after="0"/>
        <w:ind w:left="0"/>
        <w:jc w:val="both"/>
      </w:pPr>
      <w:r>
        <w:rPr>
          <w:rFonts w:ascii="Times New Roman"/>
          <w:b w:val="false"/>
          <w:i w:val="false"/>
          <w:color w:val="000000"/>
          <w:sz w:val="28"/>
        </w:rPr>
        <w:t>
      3. Қазақстан Республикасы Ауыл шаруашылығы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888"/>
    <w:bookmarkStart w:name="z1116" w:id="889"/>
    <w:p>
      <w:pPr>
        <w:spacing w:after="0"/>
        <w:ind w:left="0"/>
        <w:jc w:val="both"/>
      </w:pPr>
      <w:r>
        <w:rPr>
          <w:rFonts w:ascii="Times New Roman"/>
          <w:b w:val="false"/>
          <w:i w:val="false"/>
          <w:color w:val="000000"/>
          <w:sz w:val="28"/>
        </w:rPr>
        <w:t>
      4. Қазақстан Республикасы Ауыл шаруашылығы министрлігі Орман шаруашылығы және жануарлар дүниесі комитетінің "Қазақ орман орналастыру кәсіпорны"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889"/>
    <w:bookmarkStart w:name="z1117" w:id="890"/>
    <w:p>
      <w:pPr>
        <w:spacing w:after="0"/>
        <w:ind w:left="0"/>
        <w:jc w:val="both"/>
      </w:pPr>
      <w:r>
        <w:rPr>
          <w:rFonts w:ascii="Times New Roman"/>
          <w:b w:val="false"/>
          <w:i w:val="false"/>
          <w:color w:val="000000"/>
          <w:sz w:val="28"/>
        </w:rPr>
        <w:t>
      5. Қазақстан Республикасы Ауыл шаруашылығы министрлігі Орман шаруашылығы және жануарлар дүниесі комитетінің "Охотзоопром" ӨБ"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"Охотзоопром" ӨБ" республикалық мемлекеттік қазыналық кәсіпорны.</w:t>
      </w:r>
    </w:p>
    <w:bookmarkEnd w:id="890"/>
    <w:bookmarkStart w:name="z1118" w:id="891"/>
    <w:p>
      <w:pPr>
        <w:spacing w:after="0"/>
        <w:ind w:left="0"/>
        <w:jc w:val="both"/>
      </w:pPr>
      <w:r>
        <w:rPr>
          <w:rFonts w:ascii="Times New Roman"/>
          <w:b w:val="false"/>
          <w:i w:val="false"/>
          <w:color w:val="000000"/>
          <w:sz w:val="28"/>
        </w:rPr>
        <w:t>
      6. Қазақстан Республикасы Ауыл шаруашылығы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bookmarkEnd w:id="891"/>
    <w:bookmarkStart w:name="z1119" w:id="892"/>
    <w:p>
      <w:pPr>
        <w:spacing w:after="0"/>
        <w:ind w:left="0"/>
        <w:jc w:val="both"/>
      </w:pPr>
      <w:r>
        <w:rPr>
          <w:rFonts w:ascii="Times New Roman"/>
          <w:b w:val="false"/>
          <w:i w:val="false"/>
          <w:color w:val="000000"/>
          <w:sz w:val="28"/>
        </w:rPr>
        <w:t>
      7. Қазақстан Республикасы Ауыл шаруашылығы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Экология, геология және табиғи ресурстар министрлігі Орман шаруашылығы және жануарлар дүниесі комитетінің "Атырау бекіре балық өсіру зауыты" республикалық мемлекеттік қазыналық кәсіпорны.</w:t>
      </w:r>
    </w:p>
    <w:bookmarkEnd w:id="892"/>
    <w:bookmarkStart w:name="z1120" w:id="893"/>
    <w:p>
      <w:pPr>
        <w:spacing w:after="0"/>
        <w:ind w:left="0"/>
        <w:jc w:val="both"/>
      </w:pPr>
      <w:r>
        <w:rPr>
          <w:rFonts w:ascii="Times New Roman"/>
          <w:b w:val="false"/>
          <w:i w:val="false"/>
          <w:color w:val="000000"/>
          <w:sz w:val="28"/>
        </w:rPr>
        <w:t>
      8. Қазақстан Республикасы Ауыл шаруашылығы министрлігі Орман шаруашылығы және жануарлар дүниесі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"Петропавл балық питомнигі" республикалық мемлекеттік қазыналық кәсіпорны.</w:t>
      </w:r>
    </w:p>
    <w:bookmarkEnd w:id="893"/>
    <w:bookmarkStart w:name="z1121" w:id="894"/>
    <w:p>
      <w:pPr>
        <w:spacing w:after="0"/>
        <w:ind w:left="0"/>
        <w:jc w:val="both"/>
      </w:pPr>
      <w:r>
        <w:rPr>
          <w:rFonts w:ascii="Times New Roman"/>
          <w:b w:val="false"/>
          <w:i w:val="false"/>
          <w:color w:val="000000"/>
          <w:sz w:val="28"/>
        </w:rPr>
        <w:t>
      9. Қазақстан Республикасы Ауыл шаруашылығы министрлігі Орман шаруашылығы және жануарлар дүниесі комитетінің "Қамыстыбас балық питомнигі" республикалық мемлекеттік қазыналық кәсіпорны – Қазақстан Республикасы Экология, геология және табиғи ресурстар министрілігі Орман шаруашылығы және жануарлар дүниесі комитетінің "Қамыстыбас балық питомнигі" республикалық мемлекеттік қазыналық кәсіпорны.</w:t>
      </w:r>
    </w:p>
    <w:bookmarkEnd w:id="894"/>
    <w:bookmarkStart w:name="z1122" w:id="895"/>
    <w:p>
      <w:pPr>
        <w:spacing w:after="0"/>
        <w:ind w:left="0"/>
        <w:jc w:val="both"/>
      </w:pPr>
      <w:r>
        <w:rPr>
          <w:rFonts w:ascii="Times New Roman"/>
          <w:b w:val="false"/>
          <w:i w:val="false"/>
          <w:color w:val="000000"/>
          <w:sz w:val="28"/>
        </w:rPr>
        <w:t>
      10. Қазақстан Республикасы Ауыл шаруашылығы министрлігі Орман шаруашылығы және жануарлар дүниесі комитетінің "Жайық-Атырау бекіре балық өсіру зауыты" республикалық мемлекеттік қазыналық кәсіпорны –Қазақстан Республикасы Экология, геология және табиғи ресурстар министрілігі Орман шаруашылығы және жануарлар дүниесі комитетінің "Жайық-Атырау бекіре балық өсіру зауыты" республикалық мемлекеттік қазыналық кәсіпорны.</w:t>
      </w:r>
    </w:p>
    <w:bookmarkEnd w:id="895"/>
    <w:bookmarkStart w:name="z1123" w:id="896"/>
    <w:p>
      <w:pPr>
        <w:spacing w:after="0"/>
        <w:ind w:left="0"/>
        <w:jc w:val="both"/>
      </w:pPr>
      <w:r>
        <w:rPr>
          <w:rFonts w:ascii="Times New Roman"/>
          <w:b w:val="false"/>
          <w:i w:val="false"/>
          <w:color w:val="000000"/>
          <w:sz w:val="28"/>
        </w:rPr>
        <w:t>
      11. Қазақстан Республикасы Ауыл шаруашылығы министрлігі Орман шаруашылығы және жануарлар дүниесі комитетінің "Жасыл аймақ" шаруашылық жүргізу құқығындағы республикалық мемлекеттік кәсіпорны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896"/>
    <w:bookmarkStart w:name="z1124" w:id="897"/>
    <w:p>
      <w:pPr>
        <w:spacing w:after="0"/>
        <w:ind w:left="0"/>
        <w:jc w:val="both"/>
      </w:pPr>
      <w:r>
        <w:rPr>
          <w:rFonts w:ascii="Times New Roman"/>
          <w:b w:val="false"/>
          <w:i w:val="false"/>
          <w:color w:val="000000"/>
          <w:sz w:val="28"/>
        </w:rPr>
        <w:t>
      12. Қазақстан Республикасы Ауыл шаруашылығы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–Қазақстан Республикасы Экология, геология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bookmarkEnd w:id="897"/>
    <w:bookmarkStart w:name="z1125" w:id="898"/>
    <w:p>
      <w:pPr>
        <w:spacing w:after="0"/>
        <w:ind w:left="0"/>
        <w:jc w:val="both"/>
      </w:pPr>
      <w:r>
        <w:rPr>
          <w:rFonts w:ascii="Times New Roman"/>
          <w:b w:val="false"/>
          <w:i w:val="false"/>
          <w:color w:val="000000"/>
          <w:sz w:val="28"/>
        </w:rPr>
        <w:t>
      13. Қазақстан Республикасы Ауыл шаруашылығы министрлігінің "Қазсушар" шаруашылық жүргізу құқығындағы республикалық мемлекеттік кәсіпорны – Қазақстан Республикасы Экология, геология және табиғи ресурстар министрлігінің "Қазсушар" шаруашылық жүргізу құқығындағы республикалық мемлекеттік кәсіпорны.</w:t>
      </w:r>
    </w:p>
    <w:bookmarkEnd w:id="898"/>
    <w:bookmarkStart w:name="z1126" w:id="899"/>
    <w:p>
      <w:pPr>
        <w:spacing w:after="0"/>
        <w:ind w:left="0"/>
        <w:jc w:val="both"/>
      </w:pPr>
      <w:r>
        <w:rPr>
          <w:rFonts w:ascii="Times New Roman"/>
          <w:b w:val="false"/>
          <w:i w:val="false"/>
          <w:color w:val="000000"/>
          <w:sz w:val="28"/>
        </w:rPr>
        <w:t>
      14. Қазақстан Республикасы Ауыл шаруашылығы министрлігі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bookmarkStart w:name="z1132" w:id="900"/>
    <w:p>
      <w:pPr>
        <w:spacing w:after="0"/>
        <w:ind w:left="0"/>
        <w:jc w:val="left"/>
      </w:pPr>
      <w:r>
        <w:rPr>
          <w:rFonts w:ascii="Times New Roman"/>
          <w:b/>
          <w:i w:val="false"/>
          <w:color w:val="000000"/>
        </w:rPr>
        <w:t xml:space="preserve"> Акцияларының мемлекеттік пакеттері мен қатысу үлестерін иелену және пайдалану құқықтары Қазақстан Республикасы Экология, геология және табиғи ресурстар министрлігіне және оның ведомстволарына берілетін заңды тұлғалар тізбесі</w:t>
      </w:r>
    </w:p>
    <w:bookmarkEnd w:id="900"/>
    <w:bookmarkStart w:name="z1133" w:id="901"/>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министрлігіне</w:t>
      </w:r>
    </w:p>
    <w:bookmarkEnd w:id="901"/>
    <w:bookmarkStart w:name="z1134" w:id="902"/>
    <w:p>
      <w:pPr>
        <w:spacing w:after="0"/>
        <w:ind w:left="0"/>
        <w:jc w:val="both"/>
      </w:pPr>
      <w:r>
        <w:rPr>
          <w:rFonts w:ascii="Times New Roman"/>
          <w:b w:val="false"/>
          <w:i w:val="false"/>
          <w:color w:val="000000"/>
          <w:sz w:val="28"/>
        </w:rPr>
        <w:t>
      Акционерлік қоғамдар</w:t>
      </w:r>
    </w:p>
    <w:bookmarkEnd w:id="902"/>
    <w:bookmarkStart w:name="z1135" w:id="903"/>
    <w:p>
      <w:pPr>
        <w:spacing w:after="0"/>
        <w:ind w:left="0"/>
        <w:jc w:val="both"/>
      </w:pPr>
      <w:r>
        <w:rPr>
          <w:rFonts w:ascii="Times New Roman"/>
          <w:b w:val="false"/>
          <w:i w:val="false"/>
          <w:color w:val="000000"/>
          <w:sz w:val="28"/>
        </w:rPr>
        <w:t>
      1. "Жасыл даму" акционерлік қоғам.</w:t>
      </w:r>
    </w:p>
    <w:bookmarkEnd w:id="903"/>
    <w:bookmarkStart w:name="z1136" w:id="904"/>
    <w:p>
      <w:pPr>
        <w:spacing w:after="0"/>
        <w:ind w:left="0"/>
        <w:jc w:val="both"/>
      </w:pPr>
      <w:r>
        <w:rPr>
          <w:rFonts w:ascii="Times New Roman"/>
          <w:b w:val="false"/>
          <w:i w:val="false"/>
          <w:color w:val="000000"/>
          <w:sz w:val="28"/>
        </w:rPr>
        <w:t>
      2. "Халықаралық жасыл технологиялар және инвестициялық жобалар орталығы" коммерциялық емес акционерлік қоғамы.</w:t>
      </w:r>
    </w:p>
    <w:bookmarkEnd w:id="904"/>
    <w:bookmarkStart w:name="z1137" w:id="905"/>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Геология комитетіне</w:t>
      </w:r>
    </w:p>
    <w:bookmarkEnd w:id="905"/>
    <w:bookmarkStart w:name="z1138" w:id="906"/>
    <w:p>
      <w:pPr>
        <w:spacing w:after="0"/>
        <w:ind w:left="0"/>
        <w:jc w:val="both"/>
      </w:pPr>
      <w:r>
        <w:rPr>
          <w:rFonts w:ascii="Times New Roman"/>
          <w:b w:val="false"/>
          <w:i w:val="false"/>
          <w:color w:val="000000"/>
          <w:sz w:val="28"/>
        </w:rPr>
        <w:t xml:space="preserve">
      1. "Қазгеология" ұлттық геологиялық барлау компаниясы" акционерлік қоғамы. </w:t>
      </w:r>
    </w:p>
    <w:bookmarkEnd w:id="906"/>
    <w:bookmarkStart w:name="z1139" w:id="907"/>
    <w:p>
      <w:pPr>
        <w:spacing w:after="0"/>
        <w:ind w:left="0"/>
        <w:jc w:val="both"/>
      </w:pPr>
      <w:r>
        <w:rPr>
          <w:rFonts w:ascii="Times New Roman"/>
          <w:b w:val="false"/>
          <w:i w:val="false"/>
          <w:color w:val="000000"/>
          <w:sz w:val="28"/>
        </w:rPr>
        <w:t>
      2. "Қазгеоақпарат" республикалық геологиялық ақпарат орталығы" жауапкершілігі шектеулі серіктестігі.</w:t>
      </w:r>
    </w:p>
    <w:bookmarkEnd w:id="9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