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c37de" w14:textId="91c37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2019 жылғы 10 шілдедегі № 497 қаулысы.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17 және 2019 жылғы 1 шілдедегі № 46 жарлықтарын іске асыру жөніндегі шаралар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Осы қаулының 1-тармағының он бірінші, он сегізінші, отызыншы және отыз бірінші абзацтары "Қазақстан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 2020 жылғы  25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01.01.2021 бастап қолданысқа енгізілді - ҚР Үкіметінің 10.07.2020 </w:t>
      </w:r>
      <w:r>
        <w:rPr>
          <w:rFonts w:ascii="Times New Roman"/>
          <w:b w:val="false"/>
          <w:i w:val="false"/>
          <w:color w:val="000000"/>
          <w:sz w:val="28"/>
        </w:rPr>
        <w:t>№ 497</w:t>
      </w:r>
      <w:r>
        <w:rPr>
          <w:rFonts w:ascii="Times New Roman"/>
          <w:b w:val="false"/>
          <w:i w:val="false"/>
          <w:color w:val="0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1) Қазақстан Республикасының Сауда және интеграция министрлігі туралы ереже;</w:t>
      </w:r>
    </w:p>
    <w:bookmarkEnd w:id="2"/>
    <w:bookmarkStart w:name="z4" w:id="3"/>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Мыналар:</w:t>
      </w:r>
    </w:p>
    <w:bookmarkEnd w:id="4"/>
    <w:bookmarkStart w:name="z6" w:id="5"/>
    <w:p>
      <w:pPr>
        <w:spacing w:after="0"/>
        <w:ind w:left="0"/>
        <w:jc w:val="both"/>
      </w:pPr>
      <w:r>
        <w:rPr>
          <w:rFonts w:ascii="Times New Roman"/>
          <w:b w:val="false"/>
          <w:i w:val="false"/>
          <w:color w:val="000000"/>
          <w:sz w:val="28"/>
        </w:rPr>
        <w:t>
      1) "Қазақстан Республикасы Ұлттық экономика министрлігінің Табиғи монополияларды реттеу, бәсекелестікті және тұтынушылардың құқықтарын қорғау комитеті" республикалық мемлекеттік мекемесі оны "Қазақстан Республикасы Ұлттық экономика министрлігінің Бәсекелестікті қорғау және дамыту комитеті" республикалық мемлекеттік мекемесіне, "Қазақстан Республикасы Ұлттық экономика министрлігінің Табиғи монополияларды реттеу комитеті" республикалық мемлекеттік мекемесіне және "Қазақстан Республикасы Сауда және интеграция министрлігінің Тұтынушылардың құқықтарын қорғау комитеті" республикалық мемлекеттік мекемесіне бөлу жолымен;</w:t>
      </w:r>
    </w:p>
    <w:bookmarkEnd w:id="5"/>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мекемелер –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аумақтық бөлімшелері қайта ұйымдастырылсын.</w:t>
      </w:r>
    </w:p>
    <w:bookmarkStart w:name="z8" w:id="6"/>
    <w:p>
      <w:pPr>
        <w:spacing w:after="0"/>
        <w:ind w:left="0"/>
        <w:jc w:val="both"/>
      </w:pPr>
      <w:r>
        <w:rPr>
          <w:rFonts w:ascii="Times New Roman"/>
          <w:b w:val="false"/>
          <w:i w:val="false"/>
          <w:color w:val="000000"/>
          <w:sz w:val="28"/>
        </w:rPr>
        <w:t>
      3. Мыналар:</w:t>
      </w:r>
    </w:p>
    <w:bookmarkEnd w:id="6"/>
    <w:bookmarkStart w:name="z9" w:id="7"/>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 республикалық мемлекеттік мекемесі "Қазақстан Республикасы Сауда және интеграция министрлігі Техникалық реттеу және метрология комитеті" республикалық мемлекеттік мекемесі болып;</w:t>
      </w:r>
    </w:p>
    <w:bookmarkEnd w:id="7"/>
    <w:bookmarkStart w:name="z10" w:id="8"/>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Сауда және интеграция министрлігі Техникалық реттеу және метрология комитетінің аумақтық органдары – республикалық мемлекеттік мекемелері;</w:t>
      </w:r>
    </w:p>
    <w:bookmarkEnd w:id="8"/>
    <w:bookmarkStart w:name="z11" w:id="9"/>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республикалық мемлекеттік кәсіпорындар;</w:t>
      </w:r>
    </w:p>
    <w:bookmarkEnd w:id="9"/>
    <w:bookmarkStart w:name="z12" w:id="10"/>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Астана қаласы бойынша департаменті" республикалық мемлекеттік мекемесі "Қазақстан Республикасы Ұлттық экономика министрлігі Статистика комитетінің Нұр-Сұлтан қаласы бойынша департаменті" республикалық мемлекеттік мекемесі болып қайта аталсын.</w:t>
      </w:r>
    </w:p>
    <w:bookmarkEnd w:id="10"/>
    <w:bookmarkStart w:name="z13" w:id="11"/>
    <w:p>
      <w:pPr>
        <w:spacing w:after="0"/>
        <w:ind w:left="0"/>
        <w:jc w:val="both"/>
      </w:pPr>
      <w:r>
        <w:rPr>
          <w:rFonts w:ascii="Times New Roman"/>
          <w:b w:val="false"/>
          <w:i w:val="false"/>
          <w:color w:val="000000"/>
          <w:sz w:val="28"/>
        </w:rPr>
        <w:t>
      4. Қазақстан Республикасы Сауда және интеграция министрлігінің Техникалық реттеу және метрология комитеті осы қаулыға 3-қосымшада көрсетілген республикалық мемлекеттік кәсіпорындарға қатысты мемлекеттік басқарудың тиісті саласына (аясына) басшылық ету жөніндегі уәкілетті орган болып айқындалсын.</w:t>
      </w:r>
    </w:p>
    <w:bookmarkEnd w:id="11"/>
    <w:bookmarkStart w:name="z14" w:id="12"/>
    <w:p>
      <w:pPr>
        <w:spacing w:after="0"/>
        <w:ind w:left="0"/>
        <w:jc w:val="both"/>
      </w:pPr>
      <w:r>
        <w:rPr>
          <w:rFonts w:ascii="Times New Roman"/>
          <w:b w:val="false"/>
          <w:i w:val="false"/>
          <w:color w:val="000000"/>
          <w:sz w:val="28"/>
        </w:rPr>
        <w:t xml:space="preserve">
      5. Қазақстан Республикасы Қаржы министрлігінің Мемлекеттік мүлік және жекешелендіру комитеті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заңды тұлғалар акцияларының мемлекеттік пакеттері мен қатысу үлестерін иелену және пайдалану құқығын заңнамада белгіленген тәртіппен Қазақстан Республикасының Сауда және интеграция министрлігіне, оның ведомстволарына берсін.</w:t>
      </w:r>
    </w:p>
    <w:bookmarkEnd w:id="12"/>
    <w:bookmarkStart w:name="z15" w:id="13"/>
    <w:p>
      <w:pPr>
        <w:spacing w:after="0"/>
        <w:ind w:left="0"/>
        <w:jc w:val="both"/>
      </w:pPr>
      <w:r>
        <w:rPr>
          <w:rFonts w:ascii="Times New Roman"/>
          <w:b w:val="false"/>
          <w:i w:val="false"/>
          <w:color w:val="000000"/>
          <w:sz w:val="28"/>
        </w:rPr>
        <w:t>
      6. Қазақстан Республикасының Ұлттық экономика, Индустрия және инфрақұрылымдық даму, Сауда және интеграция министрліктері Қаржы министрлігінің Мемлекеттік мүлік және жекешелендіру комитетімен бірлесіп, Қазақстан Республикасының заңнамасында белгіленген тәртіппен осы қаулыдан туындайтын өзге де шаралар қабылдасын.</w:t>
      </w:r>
    </w:p>
    <w:bookmarkEnd w:id="13"/>
    <w:bookmarkStart w:name="z16" w:id="14"/>
    <w:p>
      <w:pPr>
        <w:spacing w:after="0"/>
        <w:ind w:left="0"/>
        <w:jc w:val="both"/>
      </w:pPr>
      <w:r>
        <w:rPr>
          <w:rFonts w:ascii="Times New Roman"/>
          <w:b w:val="false"/>
          <w:i w:val="false"/>
          <w:color w:val="000000"/>
          <w:sz w:val="28"/>
        </w:rPr>
        <w:t xml:space="preserve">
      7. Осы қаулының 1-тармағының "Қазақстан Республикасының кейбір заңнамалық актілеріне тұтынушылардың құқықтарын қорғау мәселелері бойынша өзгерістер мен толықтырулар енгізу туралы" 2020 жылғы  25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2021 жылғы 1 қаңтардан бастап қолданысқа енгізілетін он бірінші, он сегізінші, отызыншы және отыз бірінші абзацтарын қоспағанда, осы қаулы қол қойылған күнінен бастап қолданысқа енгізіледі.</w:t>
      </w:r>
    </w:p>
    <w:bookmarkEnd w:id="14"/>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7-тармақ жаңа редакцияда - ҚР Үкіметінің 15.09.2020 </w:t>
      </w:r>
      <w:r>
        <w:rPr>
          <w:rFonts w:ascii="Times New Roman"/>
          <w:b w:val="false"/>
          <w:i w:val="false"/>
          <w:color w:val="000000"/>
          <w:sz w:val="28"/>
        </w:rPr>
        <w:t>№ 583</w:t>
      </w:r>
      <w:r>
        <w:rPr>
          <w:rFonts w:ascii="Times New Roman"/>
          <w:b w:val="false"/>
          <w:i/>
          <w:color w:val="000000"/>
          <w:sz w:val="28"/>
        </w:rPr>
        <w:t xml:space="preserve"> қаулысымен.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i w:val="false"/>
          <w:color w:val="000000"/>
          <w:sz w:val="28"/>
        </w:rPr>
        <w:t>Премьер-</w:t>
      </w:r>
      <w:r>
        <w:rPr>
          <w:rFonts w:ascii="Times New Roman"/>
          <w:b/>
          <w:i w:val="false"/>
          <w:color w:val="000000"/>
          <w:sz w:val="28"/>
        </w:rPr>
        <w:t>Министрі</w:t>
      </w:r>
      <w:r>
        <w:rPr>
          <w:rFonts w:ascii="Times New Roman"/>
          <w:b w:val="false"/>
          <w:i w:val="false"/>
          <w:color w:val="000000"/>
          <w:sz w:val="28"/>
        </w:rPr>
        <w:t xml:space="preserve"> </w:t>
      </w:r>
      <w:r>
        <w:rPr>
          <w:rFonts w:ascii="Times New Roman"/>
          <w:b/>
          <w:i w:val="false"/>
          <w:color w:val="000000"/>
          <w:sz w:val="28"/>
        </w:rPr>
        <w:t>      А. Мамин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10 шілдедегі</w:t>
            </w:r>
            <w:r>
              <w:br/>
            </w:r>
            <w:r>
              <w:rPr>
                <w:rFonts w:ascii="Times New Roman"/>
                <w:b w:val="false"/>
                <w:i w:val="false"/>
                <w:color w:val="000000"/>
                <w:sz w:val="20"/>
              </w:rPr>
              <w:t>№ 497 қаулысымен</w:t>
            </w:r>
            <w:r>
              <w:br/>
            </w:r>
            <w:r>
              <w:rPr>
                <w:rFonts w:ascii="Times New Roman"/>
                <w:b w:val="false"/>
                <w:i w:val="false"/>
                <w:color w:val="000000"/>
                <w:sz w:val="20"/>
              </w:rPr>
              <w:t>бекітілген</w:t>
            </w:r>
          </w:p>
        </w:tc>
      </w:tr>
    </w:tbl>
    <w:bookmarkStart w:name="z18" w:id="15"/>
    <w:p>
      <w:pPr>
        <w:spacing w:after="0"/>
        <w:ind w:left="0"/>
        <w:jc w:val="left"/>
      </w:pPr>
      <w:r>
        <w:rPr>
          <w:rFonts w:ascii="Times New Roman"/>
          <w:b/>
          <w:i w:val="false"/>
          <w:color w:val="000000"/>
        </w:rPr>
        <w:t xml:space="preserve"> Қазақстан Республикасының Сауда және интеграция министрлігі туралы ереже</w:t>
      </w:r>
    </w:p>
    <w:bookmarkEnd w:id="15"/>
    <w:p>
      <w:pPr>
        <w:spacing w:after="0"/>
        <w:ind w:left="0"/>
        <w:jc w:val="both"/>
      </w:pPr>
      <w:r>
        <w:rPr>
          <w:rFonts w:ascii="Times New Roman"/>
          <w:b w:val="false"/>
          <w:i w:val="false"/>
          <w:color w:val="ff0000"/>
          <w:sz w:val="28"/>
        </w:rPr>
        <w:t xml:space="preserve">
      Ескерту. Ереже жаңа редакцияда - ҚР Үкіметінің 20.12.2021 </w:t>
      </w:r>
      <w:r>
        <w:rPr>
          <w:rFonts w:ascii="Times New Roman"/>
          <w:b w:val="false"/>
          <w:i w:val="false"/>
          <w:color w:val="ff0000"/>
          <w:sz w:val="28"/>
        </w:rPr>
        <w:t>№ 914</w:t>
      </w:r>
      <w:r>
        <w:rPr>
          <w:rFonts w:ascii="Times New Roman"/>
          <w:b w:val="false"/>
          <w:i w:val="false"/>
          <w:color w:val="ff0000"/>
          <w:sz w:val="28"/>
        </w:rPr>
        <w:t xml:space="preserve"> қаулысымен.</w:t>
      </w:r>
    </w:p>
    <w:bookmarkStart w:name="z431" w:id="16"/>
    <w:p>
      <w:pPr>
        <w:spacing w:after="0"/>
        <w:ind w:left="0"/>
        <w:jc w:val="left"/>
      </w:pPr>
      <w:r>
        <w:rPr>
          <w:rFonts w:ascii="Times New Roman"/>
          <w:b/>
          <w:i w:val="false"/>
          <w:color w:val="000000"/>
        </w:rPr>
        <w:t xml:space="preserve"> 1-тарау. Жалпы ережелер</w:t>
      </w:r>
    </w:p>
    <w:bookmarkEnd w:id="16"/>
    <w:bookmarkStart w:name="z432" w:id="17"/>
    <w:p>
      <w:pPr>
        <w:spacing w:after="0"/>
        <w:ind w:left="0"/>
        <w:jc w:val="both"/>
      </w:pPr>
      <w:r>
        <w:rPr>
          <w:rFonts w:ascii="Times New Roman"/>
          <w:b w:val="false"/>
          <w:i w:val="false"/>
          <w:color w:val="000000"/>
          <w:sz w:val="28"/>
        </w:rPr>
        <w:t>
      1. Қазақстан Республикасының Сауда және интеграция министрлігі (бұдан әрі – Министрлік) мына:</w:t>
      </w:r>
    </w:p>
    <w:bookmarkEnd w:id="17"/>
    <w:bookmarkStart w:name="z433" w:id="18"/>
    <w:p>
      <w:pPr>
        <w:spacing w:after="0"/>
        <w:ind w:left="0"/>
        <w:jc w:val="both"/>
      </w:pPr>
      <w:r>
        <w:rPr>
          <w:rFonts w:ascii="Times New Roman"/>
          <w:b w:val="false"/>
          <w:i w:val="false"/>
          <w:color w:val="000000"/>
          <w:sz w:val="28"/>
        </w:rPr>
        <w:t>
      1) сыртқы сауда қызметін, халықаралық сауда-экономикалық қатынастарды дамыту және реттеу, оның ішінде халықаралық экономикалық интеграцияны реттеу;</w:t>
      </w:r>
    </w:p>
    <w:bookmarkEnd w:id="18"/>
    <w:bookmarkStart w:name="z434" w:id="19"/>
    <w:p>
      <w:pPr>
        <w:spacing w:after="0"/>
        <w:ind w:left="0"/>
        <w:jc w:val="both"/>
      </w:pPr>
      <w:r>
        <w:rPr>
          <w:rFonts w:ascii="Times New Roman"/>
          <w:b w:val="false"/>
          <w:i w:val="false"/>
          <w:color w:val="000000"/>
          <w:sz w:val="28"/>
        </w:rPr>
        <w:t>
      2) шикізаттық емес тауарлар мен көрсетілетін қызметтердің экспортын дамыту және ілгерілету;</w:t>
      </w:r>
    </w:p>
    <w:bookmarkEnd w:id="19"/>
    <w:bookmarkStart w:name="z435" w:id="20"/>
    <w:p>
      <w:pPr>
        <w:spacing w:after="0"/>
        <w:ind w:left="0"/>
        <w:jc w:val="both"/>
      </w:pPr>
      <w:r>
        <w:rPr>
          <w:rFonts w:ascii="Times New Roman"/>
          <w:b w:val="false"/>
          <w:i w:val="false"/>
          <w:color w:val="000000"/>
          <w:sz w:val="28"/>
        </w:rPr>
        <w:t>
      3) ішкі сауданы дамыту және реттеу, сауда инфрақұрылымын жетілдіру, биржалық және электрондық сауданы дамыту;</w:t>
      </w:r>
    </w:p>
    <w:bookmarkEnd w:id="20"/>
    <w:bookmarkStart w:name="z436" w:id="21"/>
    <w:p>
      <w:pPr>
        <w:spacing w:after="0"/>
        <w:ind w:left="0"/>
        <w:jc w:val="both"/>
      </w:pPr>
      <w:r>
        <w:rPr>
          <w:rFonts w:ascii="Times New Roman"/>
          <w:b w:val="false"/>
          <w:i w:val="false"/>
          <w:color w:val="000000"/>
          <w:sz w:val="28"/>
        </w:rPr>
        <w:t>
      4) тұтынушылардың құқықтарын қорғау;</w:t>
      </w:r>
    </w:p>
    <w:bookmarkEnd w:id="21"/>
    <w:bookmarkStart w:name="z437" w:id="22"/>
    <w:p>
      <w:pPr>
        <w:spacing w:after="0"/>
        <w:ind w:left="0"/>
        <w:jc w:val="both"/>
      </w:pPr>
      <w:r>
        <w:rPr>
          <w:rFonts w:ascii="Times New Roman"/>
          <w:b w:val="false"/>
          <w:i w:val="false"/>
          <w:color w:val="000000"/>
          <w:sz w:val="28"/>
        </w:rPr>
        <w:t>
      5) стратегиялық, бақылау, іске асыру және реттеушілік функцияларды қоса алғанда, тұтынушылардың құқықтарын қорғау, техникалық реттеу, стандарттау және өлшем бірлігін қамтамасыз ету салаларындағы мемлекеттік органдардың қызметін салааралық үйлестіруді жүзеге асыру салаларындағы басшылықты жүзеге асыратын Қазақстан Республикасының мемлекеттік органы болып табылады.</w:t>
      </w:r>
    </w:p>
    <w:bookmarkEnd w:id="22"/>
    <w:bookmarkStart w:name="z438" w:id="23"/>
    <w:p>
      <w:pPr>
        <w:spacing w:after="0"/>
        <w:ind w:left="0"/>
        <w:jc w:val="both"/>
      </w:pPr>
      <w:r>
        <w:rPr>
          <w:rFonts w:ascii="Times New Roman"/>
          <w:b w:val="false"/>
          <w:i w:val="false"/>
          <w:color w:val="000000"/>
          <w:sz w:val="28"/>
        </w:rPr>
        <w:t>
      2. Министрліктің мынадай ведомстволары бар:</w:t>
      </w:r>
    </w:p>
    <w:bookmarkEnd w:id="23"/>
    <w:bookmarkStart w:name="z439" w:id="24"/>
    <w:p>
      <w:pPr>
        <w:spacing w:after="0"/>
        <w:ind w:left="0"/>
        <w:jc w:val="both"/>
      </w:pPr>
      <w:r>
        <w:rPr>
          <w:rFonts w:ascii="Times New Roman"/>
          <w:b w:val="false"/>
          <w:i w:val="false"/>
          <w:color w:val="000000"/>
          <w:sz w:val="28"/>
        </w:rPr>
        <w:t>
      1) "Техникалық реттеу және метрология комитеті" республикалық мемлекеттік мекемесі;</w:t>
      </w:r>
    </w:p>
    <w:bookmarkEnd w:id="24"/>
    <w:bookmarkStart w:name="z440" w:id="25"/>
    <w:p>
      <w:pPr>
        <w:spacing w:after="0"/>
        <w:ind w:left="0"/>
        <w:jc w:val="both"/>
      </w:pPr>
      <w:r>
        <w:rPr>
          <w:rFonts w:ascii="Times New Roman"/>
          <w:b w:val="false"/>
          <w:i w:val="false"/>
          <w:color w:val="000000"/>
          <w:sz w:val="28"/>
        </w:rPr>
        <w:t>
      2) "Тұтынушылардың құқықтарын қорғау комитеті" республикалық мемлекеттік мекемесі;</w:t>
      </w:r>
    </w:p>
    <w:bookmarkEnd w:id="25"/>
    <w:bookmarkStart w:name="z441" w:id="26"/>
    <w:p>
      <w:pPr>
        <w:spacing w:after="0"/>
        <w:ind w:left="0"/>
        <w:jc w:val="both"/>
      </w:pPr>
      <w:r>
        <w:rPr>
          <w:rFonts w:ascii="Times New Roman"/>
          <w:b w:val="false"/>
          <w:i w:val="false"/>
          <w:color w:val="000000"/>
          <w:sz w:val="28"/>
        </w:rPr>
        <w:t>
      3) "Сауда комитеті" республикалық мемлекеттік мекемесі.</w:t>
      </w:r>
    </w:p>
    <w:bookmarkEnd w:id="26"/>
    <w:bookmarkStart w:name="z806" w:id="27"/>
    <w:p>
      <w:pPr>
        <w:spacing w:after="0"/>
        <w:ind w:left="0"/>
        <w:jc w:val="both"/>
      </w:pPr>
      <w:r>
        <w:rPr>
          <w:rFonts w:ascii="Times New Roman"/>
          <w:b w:val="false"/>
          <w:i w:val="false"/>
          <w:color w:val="000000"/>
          <w:sz w:val="28"/>
        </w:rPr>
        <w:t>
      Министрліктің облыстарда, республикалық маңызы бар қалаларда және астанада аумақтық органдары бар.</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05.12.2022 </w:t>
      </w:r>
      <w:r>
        <w:rPr>
          <w:rFonts w:ascii="Times New Roman"/>
          <w:b w:val="false"/>
          <w:i w:val="false"/>
          <w:color w:val="000000"/>
          <w:sz w:val="28"/>
        </w:rPr>
        <w:t>№ 979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2" w:id="28"/>
    <w:p>
      <w:pPr>
        <w:spacing w:after="0"/>
        <w:ind w:left="0"/>
        <w:jc w:val="both"/>
      </w:pPr>
      <w:r>
        <w:rPr>
          <w:rFonts w:ascii="Times New Roman"/>
          <w:b w:val="false"/>
          <w:i w:val="false"/>
          <w:color w:val="000000"/>
          <w:sz w:val="28"/>
        </w:rPr>
        <w:t>
      3. Министрлік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bookmarkEnd w:id="28"/>
    <w:bookmarkStart w:name="z443" w:id="29"/>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атауы мемлекеттік тілде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09.06.2022 </w:t>
      </w:r>
      <w:r>
        <w:rPr>
          <w:rFonts w:ascii="Times New Roman"/>
          <w:b w:val="false"/>
          <w:i w:val="false"/>
          <w:color w:val="000000"/>
          <w:sz w:val="28"/>
        </w:rPr>
        <w:t>№ 380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44" w:id="30"/>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30"/>
    <w:bookmarkStart w:name="z445" w:id="31"/>
    <w:p>
      <w:pPr>
        <w:spacing w:after="0"/>
        <w:ind w:left="0"/>
        <w:jc w:val="both"/>
      </w:pPr>
      <w:r>
        <w:rPr>
          <w:rFonts w:ascii="Times New Roman"/>
          <w:b w:val="false"/>
          <w:i w:val="false"/>
          <w:color w:val="000000"/>
          <w:sz w:val="28"/>
        </w:rPr>
        <w:t>
      6. Министрліктің, егер заңнамаға сәйкес осыған уәкiлеттiк берілген болса, мемлекет атынан азаматтық-құқықтық қатынастардың тарапы болуға құқығы бар.</w:t>
      </w:r>
    </w:p>
    <w:bookmarkEnd w:id="31"/>
    <w:bookmarkStart w:name="z446" w:id="32"/>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32"/>
    <w:bookmarkStart w:name="z447" w:id="33"/>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33"/>
    <w:bookmarkStart w:name="z448" w:id="34"/>
    <w:p>
      <w:pPr>
        <w:spacing w:after="0"/>
        <w:ind w:left="0"/>
        <w:jc w:val="both"/>
      </w:pPr>
      <w:r>
        <w:rPr>
          <w:rFonts w:ascii="Times New Roman"/>
          <w:b w:val="false"/>
          <w:i w:val="false"/>
          <w:color w:val="000000"/>
          <w:sz w:val="28"/>
        </w:rPr>
        <w:t>
      9. Заңды тұлғаның орналасқан жері: Қазақстан Республикасы, 010000, Астана қаласы, Есіл ауданы, Мәңгілік ел даңғылы, 8, "Министрліктер үйі" әкімшілік ғимараты, 7-кіреберіс.</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19.10.2022 </w:t>
      </w:r>
      <w:r>
        <w:rPr>
          <w:rFonts w:ascii="Times New Roman"/>
          <w:b w:val="false"/>
          <w:i w:val="false"/>
          <w:color w:val="000000"/>
          <w:sz w:val="28"/>
        </w:rPr>
        <w:t>№ 834</w:t>
      </w:r>
      <w:r>
        <w:rPr>
          <w:rFonts w:ascii="Times New Roman"/>
          <w:b w:val="false"/>
          <w:i w:val="false"/>
          <w:color w:val="ff0000"/>
          <w:sz w:val="28"/>
        </w:rPr>
        <w:t xml:space="preserve"> (ресми жарияланған күнінен кейін қолданысқа енгізіледі) қаулысымен.</w:t>
      </w:r>
      <w:r>
        <w:br/>
      </w:r>
      <w:r>
        <w:rPr>
          <w:rFonts w:ascii="Times New Roman"/>
          <w:b w:val="false"/>
          <w:i w:val="false"/>
          <w:color w:val="000000"/>
          <w:sz w:val="28"/>
        </w:rPr>
        <w:t>
</w:t>
      </w:r>
    </w:p>
    <w:bookmarkStart w:name="z449" w:id="35"/>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35"/>
    <w:bookmarkStart w:name="z450" w:id="36"/>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36"/>
    <w:bookmarkStart w:name="z451" w:id="37"/>
    <w:p>
      <w:pPr>
        <w:spacing w:after="0"/>
        <w:ind w:left="0"/>
        <w:jc w:val="both"/>
      </w:pPr>
      <w:r>
        <w:rPr>
          <w:rFonts w:ascii="Times New Roman"/>
          <w:b w:val="false"/>
          <w:i w:val="false"/>
          <w:color w:val="000000"/>
          <w:sz w:val="28"/>
        </w:rPr>
        <w:t>
      12. Министрлікке кәсіпкерлік субъектілерімен Министрліктің өкілеттіктері болып табылатын міндеттерді орындау тұрғысында шарттық қатынастарға түсуге тыйым салынады.</w:t>
      </w:r>
    </w:p>
    <w:bookmarkEnd w:id="37"/>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Start w:name="z452" w:id="38"/>
    <w:p>
      <w:pPr>
        <w:spacing w:after="0"/>
        <w:ind w:left="0"/>
        <w:jc w:val="left"/>
      </w:pPr>
      <w:r>
        <w:rPr>
          <w:rFonts w:ascii="Times New Roman"/>
          <w:b/>
          <w:i w:val="false"/>
          <w:color w:val="000000"/>
        </w:rPr>
        <w:t xml:space="preserve"> 2-тарау. Қазақстан Республикасы Сауда және интеграция министрлігінің міндеттері мен өкілеттіктері</w:t>
      </w:r>
    </w:p>
    <w:bookmarkEnd w:id="38"/>
    <w:bookmarkStart w:name="z453" w:id="39"/>
    <w:p>
      <w:pPr>
        <w:spacing w:after="0"/>
        <w:ind w:left="0"/>
        <w:jc w:val="both"/>
      </w:pPr>
      <w:r>
        <w:rPr>
          <w:rFonts w:ascii="Times New Roman"/>
          <w:b w:val="false"/>
          <w:i w:val="false"/>
          <w:color w:val="000000"/>
          <w:sz w:val="28"/>
        </w:rPr>
        <w:t>
      13. Міндеттері:</w:t>
      </w:r>
    </w:p>
    <w:bookmarkEnd w:id="39"/>
    <w:bookmarkStart w:name="z454" w:id="40"/>
    <w:p>
      <w:pPr>
        <w:spacing w:after="0"/>
        <w:ind w:left="0"/>
        <w:jc w:val="both"/>
      </w:pPr>
      <w:r>
        <w:rPr>
          <w:rFonts w:ascii="Times New Roman"/>
          <w:b w:val="false"/>
          <w:i w:val="false"/>
          <w:color w:val="000000"/>
          <w:sz w:val="28"/>
        </w:rPr>
        <w:t>
      1) сыртқы сауда қызметін дамыту мен реттеу, ішкі сауданы дамыту мен реттеу, электрондық және биржалық сауданы дамыту мен ілгерілету, шикізаттық емес тауарлар мен көрсетілетін қызметтердің экспортын дамыту мен ілгерілету салаларындағы мемлекеттік саясатты қалыптастыру;</w:t>
      </w:r>
    </w:p>
    <w:bookmarkEnd w:id="40"/>
    <w:bookmarkStart w:name="z455" w:id="41"/>
    <w:p>
      <w:pPr>
        <w:spacing w:after="0"/>
        <w:ind w:left="0"/>
        <w:jc w:val="both"/>
      </w:pPr>
      <w:r>
        <w:rPr>
          <w:rFonts w:ascii="Times New Roman"/>
          <w:b w:val="false"/>
          <w:i w:val="false"/>
          <w:color w:val="000000"/>
          <w:sz w:val="28"/>
        </w:rPr>
        <w:t>
      2) халықаралық экономикалық интеграцияны реттеу;</w:t>
      </w:r>
    </w:p>
    <w:bookmarkEnd w:id="41"/>
    <w:bookmarkStart w:name="z456" w:id="42"/>
    <w:p>
      <w:pPr>
        <w:spacing w:after="0"/>
        <w:ind w:left="0"/>
        <w:jc w:val="both"/>
      </w:pPr>
      <w:r>
        <w:rPr>
          <w:rFonts w:ascii="Times New Roman"/>
          <w:b w:val="false"/>
          <w:i w:val="false"/>
          <w:color w:val="000000"/>
          <w:sz w:val="28"/>
        </w:rPr>
        <w:t>
      3) тұтынушылардың құқықтарын қорғау саласындағы мемлекеттік саясатты іске асыруды қамтамасыз ету бойынша мемлекеттік органдардың қызметін салааралық үйлестіруді жүзеге асыру;</w:t>
      </w:r>
    </w:p>
    <w:bookmarkEnd w:id="42"/>
    <w:bookmarkStart w:name="z457" w:id="43"/>
    <w:p>
      <w:pPr>
        <w:spacing w:after="0"/>
        <w:ind w:left="0"/>
        <w:jc w:val="both"/>
      </w:pPr>
      <w:r>
        <w:rPr>
          <w:rFonts w:ascii="Times New Roman"/>
          <w:b w:val="false"/>
          <w:i w:val="false"/>
          <w:color w:val="000000"/>
          <w:sz w:val="28"/>
        </w:rPr>
        <w:t>
      4) халықаралық сауда-экономикалық қатынастарды дамыту және реттеу;</w:t>
      </w:r>
    </w:p>
    <w:bookmarkEnd w:id="43"/>
    <w:bookmarkStart w:name="z458" w:id="44"/>
    <w:p>
      <w:pPr>
        <w:spacing w:after="0"/>
        <w:ind w:left="0"/>
        <w:jc w:val="both"/>
      </w:pPr>
      <w:r>
        <w:rPr>
          <w:rFonts w:ascii="Times New Roman"/>
          <w:b w:val="false"/>
          <w:i w:val="false"/>
          <w:color w:val="000000"/>
          <w:sz w:val="28"/>
        </w:rPr>
        <w:t>
      5) тұтынушылардың құқықтарын қорғау саласындағы мемлекеттік саясатты іске асыруды қамтамасыз ету;</w:t>
      </w:r>
    </w:p>
    <w:bookmarkEnd w:id="44"/>
    <w:bookmarkStart w:name="z459" w:id="45"/>
    <w:p>
      <w:pPr>
        <w:spacing w:after="0"/>
        <w:ind w:left="0"/>
        <w:jc w:val="both"/>
      </w:pPr>
      <w:r>
        <w:rPr>
          <w:rFonts w:ascii="Times New Roman"/>
          <w:b w:val="false"/>
          <w:i w:val="false"/>
          <w:color w:val="000000"/>
          <w:sz w:val="28"/>
        </w:rPr>
        <w:t>
      6) Қазақстан Республикасының болу мемлекетімен және басқа елдермен сауда байланыстарын орнату жолымен сауда өкілдігі институтын дамыту;</w:t>
      </w:r>
    </w:p>
    <w:bookmarkEnd w:id="45"/>
    <w:bookmarkStart w:name="z460" w:id="46"/>
    <w:p>
      <w:pPr>
        <w:spacing w:after="0"/>
        <w:ind w:left="0"/>
        <w:jc w:val="both"/>
      </w:pPr>
      <w:r>
        <w:rPr>
          <w:rFonts w:ascii="Times New Roman"/>
          <w:b w:val="false"/>
          <w:i w:val="false"/>
          <w:color w:val="000000"/>
          <w:sz w:val="28"/>
        </w:rPr>
        <w:t>
      7) техникалық реттеу, стандарттау, өлшем бірлігін қамтамасыз ету және сәйкестікті бағалау саласындағы аккредиттеу салаларындағы мемлекеттік саясатты қалыптастыруға, іске асыруға және реттеуге қатысу;</w:t>
      </w:r>
    </w:p>
    <w:bookmarkEnd w:id="46"/>
    <w:bookmarkStart w:name="z461" w:id="47"/>
    <w:p>
      <w:pPr>
        <w:spacing w:after="0"/>
        <w:ind w:left="0"/>
        <w:jc w:val="both"/>
      </w:pPr>
      <w:r>
        <w:rPr>
          <w:rFonts w:ascii="Times New Roman"/>
          <w:b w:val="false"/>
          <w:i w:val="false"/>
          <w:color w:val="000000"/>
          <w:sz w:val="28"/>
        </w:rPr>
        <w:t>
      8) өз құзыреті шегінде Министрлікке жүктелген өзге де міндеттерді жүзеге асыру;</w:t>
      </w:r>
    </w:p>
    <w:bookmarkEnd w:id="47"/>
    <w:bookmarkStart w:name="z462" w:id="48"/>
    <w:p>
      <w:pPr>
        <w:spacing w:after="0"/>
        <w:ind w:left="0"/>
        <w:jc w:val="both"/>
      </w:pPr>
      <w:r>
        <w:rPr>
          <w:rFonts w:ascii="Times New Roman"/>
          <w:b w:val="false"/>
          <w:i w:val="false"/>
          <w:color w:val="000000"/>
          <w:sz w:val="28"/>
        </w:rPr>
        <w:t>
      14. Өкілеттіктері:</w:t>
      </w:r>
    </w:p>
    <w:bookmarkEnd w:id="48"/>
    <w:bookmarkStart w:name="z463" w:id="49"/>
    <w:p>
      <w:pPr>
        <w:spacing w:after="0"/>
        <w:ind w:left="0"/>
        <w:jc w:val="both"/>
      </w:pPr>
      <w:r>
        <w:rPr>
          <w:rFonts w:ascii="Times New Roman"/>
          <w:b w:val="false"/>
          <w:i w:val="false"/>
          <w:color w:val="000000"/>
          <w:sz w:val="28"/>
        </w:rPr>
        <w:t xml:space="preserve">
      1) құқықтары: </w:t>
      </w:r>
    </w:p>
    <w:bookmarkEnd w:id="49"/>
    <w:p>
      <w:pPr>
        <w:spacing w:after="0"/>
        <w:ind w:left="0"/>
        <w:jc w:val="both"/>
      </w:pPr>
      <w:r>
        <w:rPr>
          <w:rFonts w:ascii="Times New Roman"/>
          <w:b w:val="false"/>
          <w:i w:val="false"/>
          <w:color w:val="000000"/>
          <w:sz w:val="28"/>
        </w:rPr>
        <w:t>
      заңнамада белгіленген тәртіппен мемлекеттік органдардан, ұйымдардан, олардың лауазымды адамдарынан қажетті ақпарат пен материалдарды сұрату және алу;</w:t>
      </w:r>
    </w:p>
    <w:p>
      <w:pPr>
        <w:spacing w:after="0"/>
        <w:ind w:left="0"/>
        <w:jc w:val="both"/>
      </w:pPr>
      <w:r>
        <w:rPr>
          <w:rFonts w:ascii="Times New Roman"/>
          <w:b w:val="false"/>
          <w:i w:val="false"/>
          <w:color w:val="000000"/>
          <w:sz w:val="28"/>
        </w:rPr>
        <w:t>
      Қазақстан Республикасының Президентіне және Үкіметіне Министрлік реттейтін салалардағы қызметті жетілдіру жөнінде ұсыныстар енгізу;</w:t>
      </w:r>
    </w:p>
    <w:p>
      <w:pPr>
        <w:spacing w:after="0"/>
        <w:ind w:left="0"/>
        <w:jc w:val="both"/>
      </w:pPr>
      <w:r>
        <w:rPr>
          <w:rFonts w:ascii="Times New Roman"/>
          <w:b w:val="false"/>
          <w:i w:val="false"/>
          <w:color w:val="000000"/>
          <w:sz w:val="28"/>
        </w:rPr>
        <w:t>
      Министрлік жанынан консультативтік-кеңесші органдар құру;</w:t>
      </w:r>
    </w:p>
    <w:p>
      <w:pPr>
        <w:spacing w:after="0"/>
        <w:ind w:left="0"/>
        <w:jc w:val="both"/>
      </w:pPr>
      <w:r>
        <w:rPr>
          <w:rFonts w:ascii="Times New Roman"/>
          <w:b w:val="false"/>
          <w:i w:val="false"/>
          <w:color w:val="000000"/>
          <w:sz w:val="28"/>
        </w:rPr>
        <w:t>
      Қазақстан Республикасының заңнамасына, Қазақстан Республикасы Президентінің және Үкіметінің актілеріне сәйкес өзге де құқықтарды жүзеге асыру;</w:t>
      </w:r>
    </w:p>
    <w:bookmarkStart w:name="z464" w:id="50"/>
    <w:p>
      <w:pPr>
        <w:spacing w:after="0"/>
        <w:ind w:left="0"/>
        <w:jc w:val="both"/>
      </w:pPr>
      <w:r>
        <w:rPr>
          <w:rFonts w:ascii="Times New Roman"/>
          <w:b w:val="false"/>
          <w:i w:val="false"/>
          <w:color w:val="000000"/>
          <w:sz w:val="28"/>
        </w:rPr>
        <w:t xml:space="preserve">
      2) міндеттері: </w:t>
      </w:r>
    </w:p>
    <w:bookmarkEnd w:id="50"/>
    <w:p>
      <w:pPr>
        <w:spacing w:after="0"/>
        <w:ind w:left="0"/>
        <w:jc w:val="both"/>
      </w:pPr>
      <w:r>
        <w:rPr>
          <w:rFonts w:ascii="Times New Roman"/>
          <w:b w:val="false"/>
          <w:i w:val="false"/>
          <w:color w:val="000000"/>
          <w:sz w:val="28"/>
        </w:rPr>
        <w:t>
      өз құзыреті шегінде орындалуға міндетті нормативтік құқықтық актілер қабылдау;</w:t>
      </w:r>
    </w:p>
    <w:p>
      <w:pPr>
        <w:spacing w:after="0"/>
        <w:ind w:left="0"/>
        <w:jc w:val="both"/>
      </w:pPr>
      <w:r>
        <w:rPr>
          <w:rFonts w:ascii="Times New Roman"/>
          <w:b w:val="false"/>
          <w:i w:val="false"/>
          <w:color w:val="000000"/>
          <w:sz w:val="28"/>
        </w:rPr>
        <w:t>
      Қазақстан Республикасының заңнамалық актілерінде айқындалған тәртіппен, сондай-ақ тиісті мемлекеттік органдардың бірлескен актілері негізінде олармен келісу бойынша басқа мемлекеттік органдармен, коммерциялық емес және халықаралық ұйымдармен өзара іс-қимыл жасау;</w:t>
      </w:r>
    </w:p>
    <w:p>
      <w:pPr>
        <w:spacing w:after="0"/>
        <w:ind w:left="0"/>
        <w:jc w:val="both"/>
      </w:pPr>
      <w:r>
        <w:rPr>
          <w:rFonts w:ascii="Times New Roman"/>
          <w:b w:val="false"/>
          <w:i w:val="false"/>
          <w:color w:val="000000"/>
          <w:sz w:val="28"/>
        </w:rPr>
        <w:t>
      Қазақстан Республикасының заңнамасына, Қазақстан Республикасы Президентінің және Үкіметінің актілеріне сәйкес өзге де міндеттерді жүзеге асыру.</w:t>
      </w:r>
    </w:p>
    <w:bookmarkStart w:name="z465" w:id="51"/>
    <w:p>
      <w:pPr>
        <w:spacing w:after="0"/>
        <w:ind w:left="0"/>
        <w:jc w:val="both"/>
      </w:pPr>
      <w:r>
        <w:rPr>
          <w:rFonts w:ascii="Times New Roman"/>
          <w:b w:val="false"/>
          <w:i w:val="false"/>
          <w:color w:val="000000"/>
          <w:sz w:val="28"/>
        </w:rPr>
        <w:t>
      15. Функциялары:</w:t>
      </w:r>
    </w:p>
    <w:bookmarkEnd w:id="51"/>
    <w:bookmarkStart w:name="z466" w:id="52"/>
    <w:p>
      <w:pPr>
        <w:spacing w:after="0"/>
        <w:ind w:left="0"/>
        <w:jc w:val="both"/>
      </w:pPr>
      <w:r>
        <w:rPr>
          <w:rFonts w:ascii="Times New Roman"/>
          <w:b w:val="false"/>
          <w:i w:val="false"/>
          <w:color w:val="000000"/>
          <w:sz w:val="28"/>
        </w:rPr>
        <w:t>
      1) Министрліктің құзыреті шегіндегі халықаралық ынтымақтастық;</w:t>
      </w:r>
    </w:p>
    <w:bookmarkEnd w:id="52"/>
    <w:bookmarkStart w:name="z467" w:id="53"/>
    <w:p>
      <w:pPr>
        <w:spacing w:after="0"/>
        <w:ind w:left="0"/>
        <w:jc w:val="both"/>
      </w:pPr>
      <w:r>
        <w:rPr>
          <w:rFonts w:ascii="Times New Roman"/>
          <w:b w:val="false"/>
          <w:i w:val="false"/>
          <w:color w:val="000000"/>
          <w:sz w:val="28"/>
        </w:rPr>
        <w:t>
      2) Еуразиялық экономикалық одақ шеңберінде немесе Қазақстан Республикасының дербес шет мемлекеттермен сауда-экономикалық ынтымақтастық және еркін (преференциялық) сауда туралы келісімдер жасасуға қатысты келіссөздер жүргізу жөніндегі мемлекеттік органдардың қызметіне қатысу және оны үйлестіру;</w:t>
      </w:r>
    </w:p>
    <w:bookmarkEnd w:id="53"/>
    <w:bookmarkStart w:name="z468" w:id="54"/>
    <w:p>
      <w:pPr>
        <w:spacing w:after="0"/>
        <w:ind w:left="0"/>
        <w:jc w:val="both"/>
      </w:pPr>
      <w:r>
        <w:rPr>
          <w:rFonts w:ascii="Times New Roman"/>
          <w:b w:val="false"/>
          <w:i w:val="false"/>
          <w:color w:val="000000"/>
          <w:sz w:val="28"/>
        </w:rPr>
        <w:t>
      3) халықаралық және өңірлік ұйымдар шеңберінде, оның ішінде Еуразиялық экономикалық одақ шеңберінде сауда-экономикалық ынтымақтастықты дамыту жөніндегі мемлекеттік органдардың қызметіне қатысу және оны үйлестіру;</w:t>
      </w:r>
    </w:p>
    <w:bookmarkEnd w:id="54"/>
    <w:bookmarkStart w:name="z469" w:id="55"/>
    <w:p>
      <w:pPr>
        <w:spacing w:after="0"/>
        <w:ind w:left="0"/>
        <w:jc w:val="both"/>
      </w:pPr>
      <w:r>
        <w:rPr>
          <w:rFonts w:ascii="Times New Roman"/>
          <w:b w:val="false"/>
          <w:i w:val="false"/>
          <w:color w:val="000000"/>
          <w:sz w:val="28"/>
        </w:rPr>
        <w:t>
      4) халықаралық сауда және экономикалық ұйымдармен және интеграциялық бірлестіктермен, шет мемлекеттермен, шет мемлекеттердің одақтарымен келіссөздерде Қазақстан Республикасы Үкіметінің атынан өкілдік ету;</w:t>
      </w:r>
    </w:p>
    <w:bookmarkEnd w:id="55"/>
    <w:bookmarkStart w:name="z470" w:id="56"/>
    <w:p>
      <w:pPr>
        <w:spacing w:after="0"/>
        <w:ind w:left="0"/>
        <w:jc w:val="both"/>
      </w:pPr>
      <w:r>
        <w:rPr>
          <w:rFonts w:ascii="Times New Roman"/>
          <w:b w:val="false"/>
          <w:i w:val="false"/>
          <w:color w:val="000000"/>
          <w:sz w:val="28"/>
        </w:rPr>
        <w:t>
      5) Қазақстан Республикасының құқықтық актілерін, халықаралық шарттарын және олардың жобаларын Дүниежүзілік сауда ұйымының нормаларына және Дүниежүзілік сауда ұйымына кіру кезінде қабылданған Қазақстан Республикасының міндеттемелеріне сәйкестігі тұрғысынан қарау;</w:t>
      </w:r>
    </w:p>
    <w:bookmarkEnd w:id="56"/>
    <w:bookmarkStart w:name="z471" w:id="57"/>
    <w:p>
      <w:pPr>
        <w:spacing w:after="0"/>
        <w:ind w:left="0"/>
        <w:jc w:val="both"/>
      </w:pPr>
      <w:r>
        <w:rPr>
          <w:rFonts w:ascii="Times New Roman"/>
          <w:b w:val="false"/>
          <w:i w:val="false"/>
          <w:color w:val="000000"/>
          <w:sz w:val="28"/>
        </w:rPr>
        <w:t>
      6) Дүниежүзілік сауда ұйымының жұмыс және консультациялық органдарымен, сондай-ақ Дүниежүзілік сауда ұйымының шеңберінде Қазақстан Республикасының міндеттемелерін қозғайтын мәселелер бойынша Дүниежүзілік сауда ұйымының мүшелерімен өзара іс-қимылды жүзеге асыру;</w:t>
      </w:r>
    </w:p>
    <w:bookmarkEnd w:id="57"/>
    <w:bookmarkStart w:name="z472" w:id="58"/>
    <w:p>
      <w:pPr>
        <w:spacing w:after="0"/>
        <w:ind w:left="0"/>
        <w:jc w:val="both"/>
      </w:pPr>
      <w:r>
        <w:rPr>
          <w:rFonts w:ascii="Times New Roman"/>
          <w:b w:val="false"/>
          <w:i w:val="false"/>
          <w:color w:val="000000"/>
          <w:sz w:val="28"/>
        </w:rPr>
        <w:t>
      7) Дүниежүзілік сауда ұйымының Дауларды шешу жөніндегі органымен және Дүниежүзілік сауда ұйымының құқығы жөніндегі консультациялық орталықпен өзара іс-қимыл жасау;</w:t>
      </w:r>
    </w:p>
    <w:bookmarkEnd w:id="58"/>
    <w:bookmarkStart w:name="z473" w:id="59"/>
    <w:p>
      <w:pPr>
        <w:spacing w:after="0"/>
        <w:ind w:left="0"/>
        <w:jc w:val="both"/>
      </w:pPr>
      <w:r>
        <w:rPr>
          <w:rFonts w:ascii="Times New Roman"/>
          <w:b w:val="false"/>
          <w:i w:val="false"/>
          <w:color w:val="000000"/>
          <w:sz w:val="28"/>
        </w:rPr>
        <w:t>
      8) Дүниежүзілік сауда ұйымының жұмыс органдарымен, мүшелерімен және байқаушыларымен өзара іс-қимыл мәселелері бойынша мемлекеттік органдардың жұмысын үйлестіру;</w:t>
      </w:r>
    </w:p>
    <w:bookmarkEnd w:id="59"/>
    <w:bookmarkStart w:name="z859" w:id="60"/>
    <w:p>
      <w:pPr>
        <w:spacing w:after="0"/>
        <w:ind w:left="0"/>
        <w:jc w:val="both"/>
      </w:pPr>
      <w:r>
        <w:rPr>
          <w:rFonts w:ascii="Times New Roman"/>
          <w:b w:val="false"/>
          <w:i w:val="false"/>
          <w:color w:val="000000"/>
          <w:sz w:val="28"/>
        </w:rPr>
        <w:t>
      8-1) Қазақстан Республикасының Дүниежүзілік сауда ұйымының мүшелілігіне байланысты мәселелер бойынша сауда қызметiн реттеу саласындағы уәкілетті органның мемлекеттік органдармен және акцияларының (жарғылық капиталға қатысу үлестерінің) елу және одан да көп пайызы мемлекетке тиесілі квазимемлекеттік сектор субъектілерімен өзара іс-қимыл жасасу тәртібін айқындау;</w:t>
      </w:r>
    </w:p>
    <w:bookmarkEnd w:id="60"/>
    <w:bookmarkStart w:name="z474" w:id="61"/>
    <w:p>
      <w:pPr>
        <w:spacing w:after="0"/>
        <w:ind w:left="0"/>
        <w:jc w:val="both"/>
      </w:pPr>
      <w:r>
        <w:rPr>
          <w:rFonts w:ascii="Times New Roman"/>
          <w:b w:val="false"/>
          <w:i w:val="false"/>
          <w:color w:val="000000"/>
          <w:sz w:val="28"/>
        </w:rPr>
        <w:t>
      9) Дүниежүзілік сауда ұйымы мәселелері жөніндегі ақпараттық орталықтың жұмыс істеуін қамтамасыз ету;</w:t>
      </w:r>
    </w:p>
    <w:bookmarkEnd w:id="61"/>
    <w:p>
      <w:pPr>
        <w:spacing w:after="0"/>
        <w:ind w:left="0"/>
        <w:jc w:val="both"/>
      </w:pPr>
      <w:r>
        <w:rPr>
          <w:rFonts w:ascii="Times New Roman"/>
          <w:b w:val="false"/>
          <w:i w:val="false"/>
          <w:color w:val="000000"/>
          <w:sz w:val="28"/>
        </w:rPr>
        <w:t>
      10) Женевадағы Біріккен Ұлттар Ұйымы бөлімшесінің және басқа да халықаралық ұйымдардың жанындағы, сондай-ақ Қазақстан Республикасының шетелдік мекемелеріндегі Қазақстан Республикасының Тұрақты Өкілдігіне іссапарға жіберілген Министрлік қызметкерлерінің қызметіне басшылық ету;</w:t>
      </w:r>
    </w:p>
    <w:bookmarkStart w:name="z475" w:id="62"/>
    <w:p>
      <w:pPr>
        <w:spacing w:after="0"/>
        <w:ind w:left="0"/>
        <w:jc w:val="both"/>
      </w:pPr>
      <w:r>
        <w:rPr>
          <w:rFonts w:ascii="Times New Roman"/>
          <w:b w:val="false"/>
          <w:i w:val="false"/>
          <w:color w:val="000000"/>
          <w:sz w:val="28"/>
        </w:rPr>
        <w:t>
      11) сыртқы сауда қызметін реттеудің кедендік-тарифтік, тарифтік емес, сауда және өтемақы шараларын қолдану, өзгерту немесе жою туралы ұсыныстарды қарау тәртібін айқындау;</w:t>
      </w:r>
    </w:p>
    <w:bookmarkEnd w:id="62"/>
    <w:bookmarkStart w:name="z476" w:id="63"/>
    <w:p>
      <w:pPr>
        <w:spacing w:after="0"/>
        <w:ind w:left="0"/>
        <w:jc w:val="both"/>
      </w:pPr>
      <w:r>
        <w:rPr>
          <w:rFonts w:ascii="Times New Roman"/>
          <w:b w:val="false"/>
          <w:i w:val="false"/>
          <w:color w:val="000000"/>
          <w:sz w:val="28"/>
        </w:rPr>
        <w:t>
      12) сыртқы сауда қызметін кедендік-тарифтік және тарифтік емес реттеу шараларын қолдану бойынша ұсыныстар әзірлеу және қорытындылар дайындау;</w:t>
      </w:r>
    </w:p>
    <w:bookmarkEnd w:id="63"/>
    <w:bookmarkStart w:name="z477" w:id="64"/>
    <w:p>
      <w:pPr>
        <w:spacing w:after="0"/>
        <w:ind w:left="0"/>
        <w:jc w:val="both"/>
      </w:pPr>
      <w:r>
        <w:rPr>
          <w:rFonts w:ascii="Times New Roman"/>
          <w:b w:val="false"/>
          <w:i w:val="false"/>
          <w:color w:val="000000"/>
          <w:sz w:val="28"/>
        </w:rPr>
        <w:t>
      13) тарифтік квоталарды қолданудың орындылығы туралы қорытындылар дайындау;</w:t>
      </w:r>
    </w:p>
    <w:bookmarkEnd w:id="64"/>
    <w:bookmarkStart w:name="z478" w:id="65"/>
    <w:p>
      <w:pPr>
        <w:spacing w:after="0"/>
        <w:ind w:left="0"/>
        <w:jc w:val="both"/>
      </w:pPr>
      <w:r>
        <w:rPr>
          <w:rFonts w:ascii="Times New Roman"/>
          <w:b w:val="false"/>
          <w:i w:val="false"/>
          <w:color w:val="000000"/>
          <w:sz w:val="28"/>
        </w:rPr>
        <w:t>
      14) тауарлардың жекелеген түрлерін әкелуге немесе әкетуге арналған тарифтік квоталарды белгілеу және бөлу әдісін, тәртібін, көлемін және олардың қолданылу мерзімін айқындау;</w:t>
      </w:r>
    </w:p>
    <w:bookmarkEnd w:id="65"/>
    <w:bookmarkStart w:name="z479" w:id="66"/>
    <w:p>
      <w:pPr>
        <w:spacing w:after="0"/>
        <w:ind w:left="0"/>
        <w:jc w:val="both"/>
      </w:pPr>
      <w:r>
        <w:rPr>
          <w:rFonts w:ascii="Times New Roman"/>
          <w:b w:val="false"/>
          <w:i w:val="false"/>
          <w:color w:val="000000"/>
          <w:sz w:val="28"/>
        </w:rPr>
        <w:t>
      15) тарифтік квотаны бөлу тәртібіне сәйкес өз құзыреті шегінде сыртқы сауда қызметіне қатысушылар арасында тарифтік квоталарды бөлу;</w:t>
      </w:r>
    </w:p>
    <w:bookmarkEnd w:id="66"/>
    <w:bookmarkStart w:name="z480" w:id="67"/>
    <w:p>
      <w:pPr>
        <w:spacing w:after="0"/>
        <w:ind w:left="0"/>
        <w:jc w:val="both"/>
      </w:pPr>
      <w:r>
        <w:rPr>
          <w:rFonts w:ascii="Times New Roman"/>
          <w:b w:val="false"/>
          <w:i w:val="false"/>
          <w:color w:val="000000"/>
          <w:sz w:val="28"/>
        </w:rPr>
        <w:t>
      16) әкелінуіне немесе әкетілуіне қатысты тарифтік квоталар қолданылатын тауарларға кедендік баждардың квотаішілік мөлшерлемелерін және квотадан тыс мөлшерлемелерін Қазақстан Республикасы ратификациялаған халықаралық шарттарға сәйкес белгілеу;</w:t>
      </w:r>
    </w:p>
    <w:bookmarkEnd w:id="67"/>
    <w:bookmarkStart w:name="z481" w:id="68"/>
    <w:p>
      <w:pPr>
        <w:spacing w:after="0"/>
        <w:ind w:left="0"/>
        <w:jc w:val="both"/>
      </w:pPr>
      <w:r>
        <w:rPr>
          <w:rFonts w:ascii="Times New Roman"/>
          <w:b w:val="false"/>
          <w:i w:val="false"/>
          <w:color w:val="000000"/>
          <w:sz w:val="28"/>
        </w:rPr>
        <w:t>
      17) тарифтік квоталар шеңберінде Қазақстан Республикасының аумағына тауарларды әкелу немесе одан әкету кезінде экспортқа және (немесе) импортқа лицензиялар беру;</w:t>
      </w:r>
    </w:p>
    <w:bookmarkEnd w:id="68"/>
    <w:bookmarkStart w:name="z482" w:id="69"/>
    <w:p>
      <w:pPr>
        <w:spacing w:after="0"/>
        <w:ind w:left="0"/>
        <w:jc w:val="both"/>
      </w:pPr>
      <w:r>
        <w:rPr>
          <w:rFonts w:ascii="Times New Roman"/>
          <w:b w:val="false"/>
          <w:i w:val="false"/>
          <w:color w:val="000000"/>
          <w:sz w:val="28"/>
        </w:rPr>
        <w:t>
      18) Қазақстан Республикасынан әкетілетін тауарларға қатысты тарифтік жеңілдік беру туралы шешім қабылдау;</w:t>
      </w:r>
    </w:p>
    <w:bookmarkEnd w:id="69"/>
    <w:bookmarkStart w:name="z483" w:id="70"/>
    <w:p>
      <w:pPr>
        <w:spacing w:after="0"/>
        <w:ind w:left="0"/>
        <w:jc w:val="both"/>
      </w:pPr>
      <w:r>
        <w:rPr>
          <w:rFonts w:ascii="Times New Roman"/>
          <w:b w:val="false"/>
          <w:i w:val="false"/>
          <w:color w:val="000000"/>
          <w:sz w:val="28"/>
        </w:rPr>
        <w:t>
      19) жекелеген тауарларға қатысты тарифтік емес реттеу шараларын енгізу тәртібін айқындау;</w:t>
      </w:r>
    </w:p>
    <w:bookmarkEnd w:id="70"/>
    <w:bookmarkStart w:name="z847" w:id="71"/>
    <w:p>
      <w:pPr>
        <w:spacing w:after="0"/>
        <w:ind w:left="0"/>
        <w:jc w:val="both"/>
      </w:pPr>
      <w:r>
        <w:rPr>
          <w:rFonts w:ascii="Times New Roman"/>
          <w:b w:val="false"/>
          <w:i w:val="false"/>
          <w:color w:val="000000"/>
          <w:sz w:val="28"/>
        </w:rPr>
        <w:t>
      19-1) орталық мемлекеттік органдар әкелетін жекелеген тауарларға қатысты тарифтік емес реттеу шараларын құзыреті шегінде келісу;</w:t>
      </w:r>
    </w:p>
    <w:bookmarkEnd w:id="71"/>
    <w:bookmarkStart w:name="z484" w:id="72"/>
    <w:p>
      <w:pPr>
        <w:spacing w:after="0"/>
        <w:ind w:left="0"/>
        <w:jc w:val="both"/>
      </w:pPr>
      <w:r>
        <w:rPr>
          <w:rFonts w:ascii="Times New Roman"/>
          <w:b w:val="false"/>
          <w:i w:val="false"/>
          <w:color w:val="000000"/>
          <w:sz w:val="28"/>
        </w:rPr>
        <w:t>
      20) орталық мемлекеттік органдардың ұсыныстары негізінде елеулі маңызы бар тауарлар тізбесін айқындау;</w:t>
      </w:r>
    </w:p>
    <w:bookmarkEnd w:id="72"/>
    <w:bookmarkStart w:name="z485" w:id="73"/>
    <w:p>
      <w:pPr>
        <w:spacing w:after="0"/>
        <w:ind w:left="0"/>
        <w:jc w:val="both"/>
      </w:pPr>
      <w:r>
        <w:rPr>
          <w:rFonts w:ascii="Times New Roman"/>
          <w:b w:val="false"/>
          <w:i w:val="false"/>
          <w:color w:val="000000"/>
          <w:sz w:val="28"/>
        </w:rPr>
        <w:t>
      21) жекелеген тауарларды әкетуді және (немесе) әкелуді сандық жағынан шектеулерді (квоталарды) сыртқы сауда қызметіне қатысушылар арасында бөлуді, квоталар мөлшерін және оның қолданылу мерзімін келісу;</w:t>
      </w:r>
    </w:p>
    <w:bookmarkEnd w:id="73"/>
    <w:bookmarkStart w:name="z486" w:id="74"/>
    <w:p>
      <w:pPr>
        <w:spacing w:after="0"/>
        <w:ind w:left="0"/>
        <w:jc w:val="both"/>
      </w:pPr>
      <w:r>
        <w:rPr>
          <w:rFonts w:ascii="Times New Roman"/>
          <w:b w:val="false"/>
          <w:i w:val="false"/>
          <w:color w:val="000000"/>
          <w:sz w:val="28"/>
        </w:rPr>
        <w:t>
      22) квоталарды бөлу тәртібін келісу;</w:t>
      </w:r>
    </w:p>
    <w:bookmarkEnd w:id="74"/>
    <w:bookmarkStart w:name="z487" w:id="75"/>
    <w:p>
      <w:pPr>
        <w:spacing w:after="0"/>
        <w:ind w:left="0"/>
        <w:jc w:val="both"/>
      </w:pPr>
      <w:r>
        <w:rPr>
          <w:rFonts w:ascii="Times New Roman"/>
          <w:b w:val="false"/>
          <w:i w:val="false"/>
          <w:color w:val="000000"/>
          <w:sz w:val="28"/>
        </w:rPr>
        <w:t>
      23) үшінші тараптан келетін тауарлардың импортына қатысты сауда шараларын үшінші тараптың Қазақстан Республикасынан шығатын тауарларға қатысты қолдануы алдында жүргізілген тергеп-тексерулер шеңберінде мемлекеттік органдардан және ұйымнан алынған, оның ішінде құпия ақпаратты үшінші тараптың заңнамасында айқындалған тиісті ақпараттық жүйеге жүктеу арқылы беру жағдайларын қоспағанда, оны сыртқы саяси қызметті жүзеге асыратын уәкілетті мемлекеттік орган арқылы үшінші тараптың құзыретті органдарына беруді жүзеге асыру;</w:t>
      </w:r>
    </w:p>
    <w:bookmarkEnd w:id="75"/>
    <w:bookmarkStart w:name="z488" w:id="76"/>
    <w:p>
      <w:pPr>
        <w:spacing w:after="0"/>
        <w:ind w:left="0"/>
        <w:jc w:val="both"/>
      </w:pPr>
      <w:r>
        <w:rPr>
          <w:rFonts w:ascii="Times New Roman"/>
          <w:b w:val="false"/>
          <w:i w:val="false"/>
          <w:color w:val="000000"/>
          <w:sz w:val="28"/>
        </w:rPr>
        <w:t>
      24) Еуразиялық экономикалық одаққа мүше мемлекеттерге қатысты өтемақы шарасын қолданудың орындылығы туралы қорытынды дайындау мақсатында және Қазақстан Республикасынан шығатын тауарларға қатысты Еуразиялық экономикалық одаққа мүше мемлекеттің өтемақы шарасын қолдануы алдындағы тергеп-тексерулер шеңберінде мемлекеттік органдардан және ұйымнан алынған, оның ішінде құпия ақпаратты сыртқы саяси қызметті жүзеге асыратын уәкілетті мемлекеттік орган арқылы Еуразиялық экономикалық одаққа мүше мемлекеттің құзыретті органдарына беруді жүзеге асыру;</w:t>
      </w:r>
    </w:p>
    <w:bookmarkEnd w:id="76"/>
    <w:bookmarkStart w:name="z489" w:id="77"/>
    <w:p>
      <w:pPr>
        <w:spacing w:after="0"/>
        <w:ind w:left="0"/>
        <w:jc w:val="both"/>
      </w:pPr>
      <w:r>
        <w:rPr>
          <w:rFonts w:ascii="Times New Roman"/>
          <w:b w:val="false"/>
          <w:i w:val="false"/>
          <w:color w:val="000000"/>
          <w:sz w:val="28"/>
        </w:rPr>
        <w:t>
      25) Қазақстан Республикасының Дүниежүзілік сауда ұйымына мүшелігі жағдайларындағы міндеттемелері шеңберінде мемлекеттік реттеу шараларын қолданудың бүкпесіздігін қамтамасыз ету жөніндегі жұмысты үйлестіруді жүзеге асыру;</w:t>
      </w:r>
    </w:p>
    <w:bookmarkEnd w:id="77"/>
    <w:bookmarkStart w:name="z490" w:id="78"/>
    <w:p>
      <w:pPr>
        <w:spacing w:after="0"/>
        <w:ind w:left="0"/>
        <w:jc w:val="both"/>
      </w:pPr>
      <w:r>
        <w:rPr>
          <w:rFonts w:ascii="Times New Roman"/>
          <w:b w:val="false"/>
          <w:i w:val="false"/>
          <w:color w:val="000000"/>
          <w:sz w:val="28"/>
        </w:rPr>
        <w:t>
      26) халықаралық және республикалық маңызды мәртебесі бар көрмелер мен жәрмеңкелерді өткізу тұжырымдамасын келісу;</w:t>
      </w:r>
    </w:p>
    <w:bookmarkEnd w:id="78"/>
    <w:bookmarkStart w:name="z491" w:id="79"/>
    <w:p>
      <w:pPr>
        <w:spacing w:after="0"/>
        <w:ind w:left="0"/>
        <w:jc w:val="both"/>
      </w:pPr>
      <w:r>
        <w:rPr>
          <w:rFonts w:ascii="Times New Roman"/>
          <w:b w:val="false"/>
          <w:i w:val="false"/>
          <w:color w:val="000000"/>
          <w:sz w:val="28"/>
        </w:rPr>
        <w:t xml:space="preserve">
      27) мемлекеттік қорғаныстық тапсырыс және "Мемлекеттік сатып алу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шеңберіндегі сатып алуды қоспағанда, мүдделі мемлекеттік келісу бойынша Қарулы Күштердің, басқа да әскерлер мен әскери құралымдардың әскери қызметшілерінің, құқық қорғау, арнаулы мемлекеттік органдар қызметкерлерінің әскери немесе арнаулы нысанды, нысанды киім-кешегінің заттарына, айырым белгiлерiне жататын тауарлар тізбесін бекіту;</w:t>
      </w:r>
    </w:p>
    <w:bookmarkEnd w:id="79"/>
    <w:bookmarkStart w:name="z492" w:id="80"/>
    <w:p>
      <w:pPr>
        <w:spacing w:after="0"/>
        <w:ind w:left="0"/>
        <w:jc w:val="both"/>
      </w:pPr>
      <w:r>
        <w:rPr>
          <w:rFonts w:ascii="Times New Roman"/>
          <w:b w:val="false"/>
          <w:i w:val="false"/>
          <w:color w:val="000000"/>
          <w:sz w:val="28"/>
        </w:rPr>
        <w:t>
      28) тарифтік преференциялар беру бойынша ұсыныстар әзірлеу;</w:t>
      </w:r>
    </w:p>
    <w:bookmarkEnd w:id="80"/>
    <w:bookmarkStart w:name="z493" w:id="81"/>
    <w:p>
      <w:pPr>
        <w:spacing w:after="0"/>
        <w:ind w:left="0"/>
        <w:jc w:val="both"/>
      </w:pPr>
      <w:r>
        <w:rPr>
          <w:rFonts w:ascii="Times New Roman"/>
          <w:b w:val="false"/>
          <w:i w:val="false"/>
          <w:color w:val="000000"/>
          <w:sz w:val="28"/>
        </w:rPr>
        <w:t>
      29) тарифтік жеңілдіктер беру қағидалары мен шарттарын, сондай-ақ өздеріне қатысты тарифтік жеңілдік берілетін тауарлардың тізбесін бекіту;</w:t>
      </w:r>
    </w:p>
    <w:bookmarkEnd w:id="81"/>
    <w:bookmarkStart w:name="z494" w:id="82"/>
    <w:p>
      <w:pPr>
        <w:spacing w:after="0"/>
        <w:ind w:left="0"/>
        <w:jc w:val="both"/>
      </w:pPr>
      <w:r>
        <w:rPr>
          <w:rFonts w:ascii="Times New Roman"/>
          <w:b w:val="false"/>
          <w:i w:val="false"/>
          <w:color w:val="000000"/>
          <w:sz w:val="28"/>
        </w:rPr>
        <w:t>
      30) сауда шаралары мәселелері бойынша ұсыныстарды қалыптастыру және Қазақстан Республикасының мүдделі мемлекеттік органдарымен келісу;</w:t>
      </w:r>
    </w:p>
    <w:bookmarkEnd w:id="82"/>
    <w:bookmarkStart w:name="z495" w:id="83"/>
    <w:p>
      <w:pPr>
        <w:spacing w:after="0"/>
        <w:ind w:left="0"/>
        <w:jc w:val="both"/>
      </w:pPr>
      <w:r>
        <w:rPr>
          <w:rFonts w:ascii="Times New Roman"/>
          <w:b w:val="false"/>
          <w:i w:val="false"/>
          <w:color w:val="000000"/>
          <w:sz w:val="28"/>
        </w:rPr>
        <w:t>
      31) сауда шаралары мәселелері бойынша тергеп-тексеру жүргізетін үшінші тараптың құзыретті органымен өзара іс-қимыл жасау;</w:t>
      </w:r>
    </w:p>
    <w:bookmarkEnd w:id="83"/>
    <w:bookmarkStart w:name="z496" w:id="84"/>
    <w:p>
      <w:pPr>
        <w:spacing w:after="0"/>
        <w:ind w:left="0"/>
        <w:jc w:val="both"/>
      </w:pPr>
      <w:r>
        <w:rPr>
          <w:rFonts w:ascii="Times New Roman"/>
          <w:b w:val="false"/>
          <w:i w:val="false"/>
          <w:color w:val="000000"/>
          <w:sz w:val="28"/>
        </w:rPr>
        <w:t>
      32) сауда шараларын қолдану мәселелері бойынша мемлекеттік органдардың жұмысын үйлестіру;</w:t>
      </w:r>
    </w:p>
    <w:bookmarkEnd w:id="84"/>
    <w:bookmarkStart w:name="z860" w:id="85"/>
    <w:p>
      <w:pPr>
        <w:spacing w:after="0"/>
        <w:ind w:left="0"/>
        <w:jc w:val="both"/>
      </w:pPr>
      <w:r>
        <w:rPr>
          <w:rFonts w:ascii="Times New Roman"/>
          <w:b w:val="false"/>
          <w:i w:val="false"/>
          <w:color w:val="000000"/>
          <w:sz w:val="28"/>
        </w:rPr>
        <w:t>
      32-1) үшінші тараптың Қазақстан Республикасынан шығатын тауарларға қатысты сауда шараларын және қауіпсіздік пайымдаулары бойынша шараларды қолдануы алдында тергеп-тексеру жүргізілген жағдайда, Қазақстан Республикасы мемлекеттік органдарының өзара іс-қимыл жасау тәртібін айқындау;</w:t>
      </w:r>
    </w:p>
    <w:bookmarkEnd w:id="85"/>
    <w:bookmarkStart w:name="z861" w:id="86"/>
    <w:p>
      <w:pPr>
        <w:spacing w:after="0"/>
        <w:ind w:left="0"/>
        <w:jc w:val="both"/>
      </w:pPr>
      <w:r>
        <w:rPr>
          <w:rFonts w:ascii="Times New Roman"/>
          <w:b w:val="false"/>
          <w:i w:val="false"/>
          <w:color w:val="000000"/>
          <w:sz w:val="28"/>
        </w:rPr>
        <w:t>
      32-2) ұлттық қауіпсіздік мүдделері негізге алына отырып енгізілетін шараларды енгізу кезінде Қазақстан Республикасы мемлекеттік органдарының өзара іс-қимыл жасау тәртібін айқындау;</w:t>
      </w:r>
    </w:p>
    <w:bookmarkEnd w:id="86"/>
    <w:bookmarkStart w:name="z497" w:id="87"/>
    <w:p>
      <w:pPr>
        <w:spacing w:after="0"/>
        <w:ind w:left="0"/>
        <w:jc w:val="both"/>
      </w:pPr>
      <w:r>
        <w:rPr>
          <w:rFonts w:ascii="Times New Roman"/>
          <w:b w:val="false"/>
          <w:i w:val="false"/>
          <w:color w:val="000000"/>
          <w:sz w:val="28"/>
        </w:rPr>
        <w:t>
      33) тауарларды таңбалау және қадағалап отыру мәселелері бойынша, тұтынушылардың құқықтарын қорғау, сәйкестікті бағалау саласындағы аккредиттеу, техникалық реттеу, өлшем бірлігін, тауар биржаларының қызметін қамтамасыз ету салаларында мемлекеттік саясатты қалыптастыру және іске асыру;</w:t>
      </w:r>
    </w:p>
    <w:bookmarkEnd w:id="87"/>
    <w:bookmarkStart w:name="z862" w:id="88"/>
    <w:p>
      <w:pPr>
        <w:spacing w:after="0"/>
        <w:ind w:left="0"/>
        <w:jc w:val="both"/>
      </w:pPr>
      <w:r>
        <w:rPr>
          <w:rFonts w:ascii="Times New Roman"/>
          <w:b w:val="false"/>
          <w:i w:val="false"/>
          <w:color w:val="000000"/>
          <w:sz w:val="28"/>
        </w:rPr>
        <w:t>
      33-1) стандарттау саласындағы мемлекеттiк саясатты қалыптастыру, іске асыру және оның жүзеге асырылуын ұйымдастыру;</w:t>
      </w:r>
    </w:p>
    <w:bookmarkEnd w:id="88"/>
    <w:bookmarkStart w:name="z498" w:id="89"/>
    <w:p>
      <w:pPr>
        <w:spacing w:after="0"/>
        <w:ind w:left="0"/>
        <w:jc w:val="both"/>
      </w:pPr>
      <w:r>
        <w:rPr>
          <w:rFonts w:ascii="Times New Roman"/>
          <w:b w:val="false"/>
          <w:i w:val="false"/>
          <w:color w:val="000000"/>
          <w:sz w:val="28"/>
        </w:rPr>
        <w:t>
      34) Қазақстан Республикасының сауда қызметін реттеу туралы заңнамасын жетілдіру жөнінде ұсыныстар әзірлеу;</w:t>
      </w:r>
    </w:p>
    <w:bookmarkEnd w:id="89"/>
    <w:bookmarkStart w:name="z499" w:id="90"/>
    <w:p>
      <w:pPr>
        <w:spacing w:after="0"/>
        <w:ind w:left="0"/>
        <w:jc w:val="both"/>
      </w:pPr>
      <w:r>
        <w:rPr>
          <w:rFonts w:ascii="Times New Roman"/>
          <w:b w:val="false"/>
          <w:i w:val="false"/>
          <w:color w:val="000000"/>
          <w:sz w:val="28"/>
        </w:rPr>
        <w:t>
      35) мемлекеттік сауда саясатын қалыптастыру және іске асыру;</w:t>
      </w:r>
    </w:p>
    <w:bookmarkEnd w:id="90"/>
    <w:bookmarkStart w:name="z848" w:id="91"/>
    <w:p>
      <w:pPr>
        <w:spacing w:after="0"/>
        <w:ind w:left="0"/>
        <w:jc w:val="both"/>
      </w:pPr>
      <w:r>
        <w:rPr>
          <w:rFonts w:ascii="Times New Roman"/>
          <w:b w:val="false"/>
          <w:i w:val="false"/>
          <w:color w:val="000000"/>
          <w:sz w:val="28"/>
        </w:rPr>
        <w:t>
      35-1) Қазақстан Республикасында өндірілетін, оған әкелінетін және (немесе) өткізілетін әлеуметтік маңызы бар азық-түлік тауарларына ең төмен көтерме сауда бағаларын Қазақстан Республикасында өндірілетін, оған әкелінетін және (немесе) өткізілетін әлеуметтік маңызы бар азық-түлік тауарларына ең төмен көтерме бағаны белгілеу тәртібіне сәйкес бекіту;</w:t>
      </w:r>
    </w:p>
    <w:bookmarkEnd w:id="91"/>
    <w:bookmarkStart w:name="z849" w:id="92"/>
    <w:p>
      <w:pPr>
        <w:spacing w:after="0"/>
        <w:ind w:left="0"/>
        <w:jc w:val="both"/>
      </w:pPr>
      <w:r>
        <w:rPr>
          <w:rFonts w:ascii="Times New Roman"/>
          <w:b w:val="false"/>
          <w:i w:val="false"/>
          <w:color w:val="000000"/>
          <w:sz w:val="28"/>
        </w:rPr>
        <w:t>
      35-2) әлеуметтік маңызы бар азық-түлік тауарларының тізбесін әзірлеу;</w:t>
      </w:r>
    </w:p>
    <w:bookmarkEnd w:id="92"/>
    <w:bookmarkStart w:name="z850" w:id="93"/>
    <w:p>
      <w:pPr>
        <w:spacing w:after="0"/>
        <w:ind w:left="0"/>
        <w:jc w:val="both"/>
      </w:pPr>
      <w:r>
        <w:rPr>
          <w:rFonts w:ascii="Times New Roman"/>
          <w:b w:val="false"/>
          <w:i w:val="false"/>
          <w:color w:val="000000"/>
          <w:sz w:val="28"/>
        </w:rPr>
        <w:t>
      35-3) әлеуметтік маңызы бар азық-түлік тауарларының бағасына мониторинг жүргізу;</w:t>
      </w:r>
    </w:p>
    <w:bookmarkEnd w:id="93"/>
    <w:bookmarkStart w:name="z851" w:id="94"/>
    <w:p>
      <w:pPr>
        <w:spacing w:after="0"/>
        <w:ind w:left="0"/>
        <w:jc w:val="both"/>
      </w:pPr>
      <w:r>
        <w:rPr>
          <w:rFonts w:ascii="Times New Roman"/>
          <w:b w:val="false"/>
          <w:i w:val="false"/>
          <w:color w:val="000000"/>
          <w:sz w:val="28"/>
        </w:rPr>
        <w:t>
      35-4) жергілікті атқарушы органдар қызметінің тиімділігін бағалау үшін сауда саласындағы нысаналы индикаторларды есептеу әдістемесін бекіту;</w:t>
      </w:r>
    </w:p>
    <w:bookmarkEnd w:id="94"/>
    <w:bookmarkStart w:name="z852" w:id="95"/>
    <w:p>
      <w:pPr>
        <w:spacing w:after="0"/>
        <w:ind w:left="0"/>
        <w:jc w:val="both"/>
      </w:pPr>
      <w:r>
        <w:rPr>
          <w:rFonts w:ascii="Times New Roman"/>
          <w:b w:val="false"/>
          <w:i w:val="false"/>
          <w:color w:val="000000"/>
          <w:sz w:val="28"/>
        </w:rPr>
        <w:t>
      35-5) ақпараттық жүйеде тіркеу қағидаларын бекіту;</w:t>
      </w:r>
    </w:p>
    <w:bookmarkEnd w:id="95"/>
    <w:bookmarkStart w:name="z853" w:id="96"/>
    <w:p>
      <w:pPr>
        <w:spacing w:after="0"/>
        <w:ind w:left="0"/>
        <w:jc w:val="both"/>
      </w:pPr>
      <w:r>
        <w:rPr>
          <w:rFonts w:ascii="Times New Roman"/>
          <w:b w:val="false"/>
          <w:i w:val="false"/>
          <w:color w:val="000000"/>
          <w:sz w:val="28"/>
        </w:rPr>
        <w:t xml:space="preserve">
      35-6)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бақылау субъектісіне (объектісіне) бара отырып, жоспардан тыс тексеру және профилактикалық бақылау нысанында Қазақстан Республикасы сауда қызметін реттеу туралы заңнамасының сақталуына мемлекеттік бақылауды жүзеге асыру;</w:t>
      </w:r>
    </w:p>
    <w:bookmarkEnd w:id="96"/>
    <w:bookmarkStart w:name="z854" w:id="97"/>
    <w:p>
      <w:pPr>
        <w:spacing w:after="0"/>
        <w:ind w:left="0"/>
        <w:jc w:val="both"/>
      </w:pPr>
      <w:r>
        <w:rPr>
          <w:rFonts w:ascii="Times New Roman"/>
          <w:b w:val="false"/>
          <w:i w:val="false"/>
          <w:color w:val="000000"/>
          <w:sz w:val="28"/>
        </w:rPr>
        <w:t>
      35-7) Қазақстан Республикасының Кәсіпкерлік кодексіне сәйкес әлеуметтік маңызы бар азық-түлік тауарларына шекті рұқсат етілген бөлшек сауда бағаларды белгілеу туралы жергілікті атқарушы органдардың шешімдері негізінде әлеуметтік маңызы бар азық-түлік тауарларына шекті рұқсат етілген бөлшек сауда бағалары мөлшерінің сақталуына мемлекеттік бақылауды жүзеге асыру;</w:t>
      </w:r>
    </w:p>
    <w:bookmarkEnd w:id="97"/>
    <w:bookmarkStart w:name="z855" w:id="98"/>
    <w:p>
      <w:pPr>
        <w:spacing w:after="0"/>
        <w:ind w:left="0"/>
        <w:jc w:val="both"/>
      </w:pPr>
      <w:r>
        <w:rPr>
          <w:rFonts w:ascii="Times New Roman"/>
          <w:b w:val="false"/>
          <w:i w:val="false"/>
          <w:color w:val="000000"/>
          <w:sz w:val="28"/>
        </w:rPr>
        <w:t>
      35-8) Қазақстан Республикасында өндірілетін, әкелінетін және (немесе) өткізілетін әлеуметтік маңызы бар азық-түлік тауарларына ең төмен көтерме бағаны белгілеу тәртібін әзірлеу;</w:t>
      </w:r>
    </w:p>
    <w:bookmarkEnd w:id="98"/>
    <w:bookmarkStart w:name="z500" w:id="99"/>
    <w:p>
      <w:pPr>
        <w:spacing w:after="0"/>
        <w:ind w:left="0"/>
        <w:jc w:val="both"/>
      </w:pPr>
      <w:r>
        <w:rPr>
          <w:rFonts w:ascii="Times New Roman"/>
          <w:b w:val="false"/>
          <w:i w:val="false"/>
          <w:color w:val="000000"/>
          <w:sz w:val="28"/>
        </w:rPr>
        <w:t>
      36) тергеп-тексеруді жүргізетін органмен арнайы қорғау, демпингке қарсы және өтемақы шаралары мәселелері бойынша өзара іс-қимыл жасау;</w:t>
      </w:r>
    </w:p>
    <w:bookmarkEnd w:id="99"/>
    <w:bookmarkStart w:name="z501" w:id="100"/>
    <w:p>
      <w:pPr>
        <w:spacing w:after="0"/>
        <w:ind w:left="0"/>
        <w:jc w:val="both"/>
      </w:pPr>
      <w:r>
        <w:rPr>
          <w:rFonts w:ascii="Times New Roman"/>
          <w:b w:val="false"/>
          <w:i w:val="false"/>
          <w:color w:val="000000"/>
          <w:sz w:val="28"/>
        </w:rPr>
        <w:t>
      37) тергеп-тексеруді жүргізетін органға арнайы қорғау, демпингке қарсы және өтемақы шараларын қолдану алдындағы тергеп-тексеруге бастама жасау жөнінде ұсыныстар енгізу;</w:t>
      </w:r>
    </w:p>
    <w:bookmarkEnd w:id="100"/>
    <w:bookmarkStart w:name="z502" w:id="101"/>
    <w:p>
      <w:pPr>
        <w:spacing w:after="0"/>
        <w:ind w:left="0"/>
        <w:jc w:val="both"/>
      </w:pPr>
      <w:r>
        <w:rPr>
          <w:rFonts w:ascii="Times New Roman"/>
          <w:b w:val="false"/>
          <w:i w:val="false"/>
          <w:color w:val="000000"/>
          <w:sz w:val="28"/>
        </w:rPr>
        <w:t>
      38) Қазақстан Республикасы мемлекеттік органдарының арнайы қорғау, демпингке қарсы және өтемақы шараларын қолдану мәселелері бойынша жұмысын үйлестіру;</w:t>
      </w:r>
    </w:p>
    <w:bookmarkEnd w:id="101"/>
    <w:bookmarkStart w:name="z503" w:id="102"/>
    <w:p>
      <w:pPr>
        <w:spacing w:after="0"/>
        <w:ind w:left="0"/>
        <w:jc w:val="both"/>
      </w:pPr>
      <w:r>
        <w:rPr>
          <w:rFonts w:ascii="Times New Roman"/>
          <w:b w:val="false"/>
          <w:i w:val="false"/>
          <w:color w:val="000000"/>
          <w:sz w:val="28"/>
        </w:rPr>
        <w:t>
      39) арнайы қорғау, демпингке қарсы және өтемақы шаралары мәселелері бойынша ұсыныстарды қалыптастыру және Қазақстан Республикасының мүдделі мемлекеттік органдарымен келісу;</w:t>
      </w:r>
    </w:p>
    <w:bookmarkEnd w:id="102"/>
    <w:bookmarkStart w:name="z504" w:id="103"/>
    <w:p>
      <w:pPr>
        <w:spacing w:after="0"/>
        <w:ind w:left="0"/>
        <w:jc w:val="both"/>
      </w:pPr>
      <w:r>
        <w:rPr>
          <w:rFonts w:ascii="Times New Roman"/>
          <w:b w:val="false"/>
          <w:i w:val="false"/>
          <w:color w:val="000000"/>
          <w:sz w:val="28"/>
        </w:rPr>
        <w:t>
      40) арнайы қорғау, демпингке қарсы және өтемақы шаралары мәселелері бойынша нормативтік құқықтық актілерді әзірлеу;</w:t>
      </w:r>
    </w:p>
    <w:bookmarkEnd w:id="103"/>
    <w:bookmarkStart w:name="z505" w:id="104"/>
    <w:p>
      <w:pPr>
        <w:spacing w:after="0"/>
        <w:ind w:left="0"/>
        <w:jc w:val="both"/>
      </w:pPr>
      <w:r>
        <w:rPr>
          <w:rFonts w:ascii="Times New Roman"/>
          <w:b w:val="false"/>
          <w:i w:val="false"/>
          <w:color w:val="000000"/>
          <w:sz w:val="28"/>
        </w:rPr>
        <w:t>
      41) басқа елдердің ресми органдарымен және халықаралық ұйымдармен өзара іс-қимыл жасау;</w:t>
      </w:r>
    </w:p>
    <w:bookmarkEnd w:id="104"/>
    <w:bookmarkStart w:name="z863" w:id="105"/>
    <w:p>
      <w:pPr>
        <w:spacing w:after="0"/>
        <w:ind w:left="0"/>
        <w:jc w:val="both"/>
      </w:pPr>
      <w:r>
        <w:rPr>
          <w:rFonts w:ascii="Times New Roman"/>
          <w:b w:val="false"/>
          <w:i w:val="false"/>
          <w:color w:val="000000"/>
          <w:sz w:val="28"/>
        </w:rPr>
        <w:t>
      41-1) сауда қызметi саласында үшінші тараппен, халықаралық ұйымдармен ынтымақтастықты және өзара iс-қимылды жүзеге асыру;</w:t>
      </w:r>
    </w:p>
    <w:bookmarkEnd w:id="105"/>
    <w:bookmarkStart w:name="z506" w:id="106"/>
    <w:p>
      <w:pPr>
        <w:spacing w:after="0"/>
        <w:ind w:left="0"/>
        <w:jc w:val="both"/>
      </w:pPr>
      <w:r>
        <w:rPr>
          <w:rFonts w:ascii="Times New Roman"/>
          <w:b w:val="false"/>
          <w:i w:val="false"/>
          <w:color w:val="000000"/>
          <w:sz w:val="28"/>
        </w:rPr>
        <w:t>
      42) сыртқы сауда қызметін кедендік-тарифтік және тарифтік емес реттеу шараларын қолдану;</w:t>
      </w:r>
    </w:p>
    <w:bookmarkEnd w:id="106"/>
    <w:bookmarkStart w:name="z507" w:id="107"/>
    <w:p>
      <w:pPr>
        <w:spacing w:after="0"/>
        <w:ind w:left="0"/>
        <w:jc w:val="both"/>
      </w:pPr>
      <w:r>
        <w:rPr>
          <w:rFonts w:ascii="Times New Roman"/>
          <w:b w:val="false"/>
          <w:i w:val="false"/>
          <w:color w:val="000000"/>
          <w:sz w:val="28"/>
        </w:rPr>
        <w:t>
      43) мемлекеттік органдар мен ұйымдардың, Қазақстан Республикасының Президентіне тікелей бағынатын және есеп беретін мемлекеттік органдардың, квазимемлекеттік сектор субъектілерінің, Қазақстан Республикасы Ұлттық кәсіпкерлер палатасының Еуразиялық экономикалық комиссиямен Қазақстан Республикасының Еуразиялық экономикалық одаққа қатысуы мәселелері бойынша өзара іс-қимылын үйлестіру;</w:t>
      </w:r>
    </w:p>
    <w:bookmarkEnd w:id="107"/>
    <w:bookmarkStart w:name="z508" w:id="108"/>
    <w:p>
      <w:pPr>
        <w:spacing w:after="0"/>
        <w:ind w:left="0"/>
        <w:jc w:val="both"/>
      </w:pPr>
      <w:r>
        <w:rPr>
          <w:rFonts w:ascii="Times New Roman"/>
          <w:b w:val="false"/>
          <w:i w:val="false"/>
          <w:color w:val="000000"/>
          <w:sz w:val="28"/>
        </w:rPr>
        <w:t>
      44) Еуразиялық экономикалық комиссия қызметкерлерінің бос лауазымдарына орналасуға кандидаттарды біліктілік іріктеу тәртібін айқындау;</w:t>
      </w:r>
    </w:p>
    <w:bookmarkEnd w:id="108"/>
    <w:bookmarkStart w:name="z509" w:id="109"/>
    <w:p>
      <w:pPr>
        <w:spacing w:after="0"/>
        <w:ind w:left="0"/>
        <w:jc w:val="both"/>
      </w:pPr>
      <w:r>
        <w:rPr>
          <w:rFonts w:ascii="Times New Roman"/>
          <w:b w:val="false"/>
          <w:i w:val="false"/>
          <w:color w:val="000000"/>
          <w:sz w:val="28"/>
        </w:rPr>
        <w:t>
      45) өтемақы шарасын қолданудың орындылығы туралы қорытынды дайындау мақсатында тергеп-тексеру жүргізу;</w:t>
      </w:r>
    </w:p>
    <w:bookmarkEnd w:id="109"/>
    <w:bookmarkStart w:name="z864" w:id="110"/>
    <w:p>
      <w:pPr>
        <w:spacing w:after="0"/>
        <w:ind w:left="0"/>
        <w:jc w:val="both"/>
      </w:pPr>
      <w:r>
        <w:rPr>
          <w:rFonts w:ascii="Times New Roman"/>
          <w:b w:val="false"/>
          <w:i w:val="false"/>
          <w:color w:val="000000"/>
          <w:sz w:val="28"/>
        </w:rPr>
        <w:t>
      45-1) Еуразиялық экономикалық одаққа мүше мемлекеттерге қатысты өтемақы шарасын қолданудың орындылығы туралы қорытынды дайындау мақсатында тергеп-тексеру жүргізу шарттары мен тәртібін айқындау;</w:t>
      </w:r>
    </w:p>
    <w:bookmarkEnd w:id="110"/>
    <w:bookmarkStart w:name="z510" w:id="111"/>
    <w:p>
      <w:pPr>
        <w:spacing w:after="0"/>
        <w:ind w:left="0"/>
        <w:jc w:val="both"/>
      </w:pPr>
      <w:r>
        <w:rPr>
          <w:rFonts w:ascii="Times New Roman"/>
          <w:b w:val="false"/>
          <w:i w:val="false"/>
          <w:color w:val="000000"/>
          <w:sz w:val="28"/>
        </w:rPr>
        <w:t>
      46) өтемақы шаралары мәселелері бойынша мемлекеттік органдармен өзара іс-қимыл жасау;</w:t>
      </w:r>
    </w:p>
    <w:bookmarkEnd w:id="111"/>
    <w:bookmarkStart w:name="z511" w:id="112"/>
    <w:p>
      <w:pPr>
        <w:spacing w:after="0"/>
        <w:ind w:left="0"/>
        <w:jc w:val="both"/>
      </w:pPr>
      <w:r>
        <w:rPr>
          <w:rFonts w:ascii="Times New Roman"/>
          <w:b w:val="false"/>
          <w:i w:val="false"/>
          <w:color w:val="000000"/>
          <w:sz w:val="28"/>
        </w:rPr>
        <w:t>
      47) халықаралық сауда ынтымақтастығы бойынша мемлекеттік органдардың жұмысын үйлестіру, халықаралық ұйымдармен және интеграциялық бірлестіктермен өзара іс-қимыл жасау;</w:t>
      </w:r>
    </w:p>
    <w:bookmarkEnd w:id="112"/>
    <w:bookmarkStart w:name="z512" w:id="113"/>
    <w:p>
      <w:pPr>
        <w:spacing w:after="0"/>
        <w:ind w:left="0"/>
        <w:jc w:val="both"/>
      </w:pPr>
      <w:r>
        <w:rPr>
          <w:rFonts w:ascii="Times New Roman"/>
          <w:b w:val="false"/>
          <w:i w:val="false"/>
          <w:color w:val="000000"/>
          <w:sz w:val="28"/>
        </w:rPr>
        <w:t>
      48) Қазақстан Республикасының шет мемлекеттермен өзара іс-қимыл жасауы және сауда ынтымақтастығын тереңдету;</w:t>
      </w:r>
    </w:p>
    <w:bookmarkEnd w:id="113"/>
    <w:bookmarkStart w:name="z513" w:id="114"/>
    <w:p>
      <w:pPr>
        <w:spacing w:after="0"/>
        <w:ind w:left="0"/>
        <w:jc w:val="both"/>
      </w:pPr>
      <w:r>
        <w:rPr>
          <w:rFonts w:ascii="Times New Roman"/>
          <w:b w:val="false"/>
          <w:i w:val="false"/>
          <w:color w:val="000000"/>
          <w:sz w:val="28"/>
        </w:rPr>
        <w:t>
      49) тауарлардың экспорты мен импортын лицензиялау жөніндегі қызметке қойылатын біліктілік талаптарын және оларға сәйкестікті растайтын құжаттардың тізбесін, лицензияны және (немесе) лицензияға қосымшаны алу және қайта ресімдеу үшін өтініштердің нысандарын, лицензияның және (немесе) лицензияға қосымшаның нысандарын әзірлеу және бекіту;</w:t>
      </w:r>
    </w:p>
    <w:bookmarkEnd w:id="114"/>
    <w:bookmarkStart w:name="z856" w:id="115"/>
    <w:p>
      <w:pPr>
        <w:spacing w:after="0"/>
        <w:ind w:left="0"/>
        <w:jc w:val="both"/>
      </w:pPr>
      <w:r>
        <w:rPr>
          <w:rFonts w:ascii="Times New Roman"/>
          <w:b w:val="false"/>
          <w:i w:val="false"/>
          <w:color w:val="000000"/>
          <w:sz w:val="28"/>
        </w:rPr>
        <w:t>
      49-1) тауарлардың нысаналы мақсатын растау нысаны мен тәртібін анықтау;</w:t>
      </w:r>
    </w:p>
    <w:bookmarkEnd w:id="115"/>
    <w:bookmarkStart w:name="z857" w:id="116"/>
    <w:p>
      <w:pPr>
        <w:spacing w:after="0"/>
        <w:ind w:left="0"/>
        <w:jc w:val="both"/>
      </w:pPr>
      <w:r>
        <w:rPr>
          <w:rFonts w:ascii="Times New Roman"/>
          <w:b w:val="false"/>
          <w:i w:val="false"/>
          <w:color w:val="000000"/>
          <w:sz w:val="28"/>
        </w:rPr>
        <w:t xml:space="preserve">
      49-2) орталық мемлекеттік органдармен өз құзыреті шегінде айқындалатын "Сауда қызметін реттеу туралы" Қазақстан Республикасы Заңының 17-бабы </w:t>
      </w:r>
      <w:r>
        <w:rPr>
          <w:rFonts w:ascii="Times New Roman"/>
          <w:b w:val="false"/>
          <w:i w:val="false"/>
          <w:color w:val="000000"/>
          <w:sz w:val="28"/>
        </w:rPr>
        <w:t>1-тармағында</w:t>
      </w:r>
      <w:r>
        <w:rPr>
          <w:rFonts w:ascii="Times New Roman"/>
          <w:b w:val="false"/>
          <w:i w:val="false"/>
          <w:color w:val="000000"/>
          <w:sz w:val="28"/>
        </w:rPr>
        <w:t xml:space="preserve"> белгіленген шараларға сәйкес рұқсат беру құжаттарының негізінде экспорт және (немесе) импорт жүзеге асырылатын тауарлардың тізбесін келісу;</w:t>
      </w:r>
    </w:p>
    <w:bookmarkEnd w:id="116"/>
    <w:bookmarkStart w:name="z858" w:id="117"/>
    <w:p>
      <w:pPr>
        <w:spacing w:after="0"/>
        <w:ind w:left="0"/>
        <w:jc w:val="both"/>
      </w:pPr>
      <w:r>
        <w:rPr>
          <w:rFonts w:ascii="Times New Roman"/>
          <w:b w:val="false"/>
          <w:i w:val="false"/>
          <w:color w:val="000000"/>
          <w:sz w:val="28"/>
        </w:rPr>
        <w:t>
      49-3) тұтынушылардың құқықтарын қорғаудың Бірыңғай ақпараттық жүйесі арқылы сатушының (дайындаушының, орындаушының), тұтынушылық дауларды сотқа дейінгі реттеу субъектілерінің тұтынушылардың жолданымдарын қабылдауы мен қарауын мониторинглеу;</w:t>
      </w:r>
    </w:p>
    <w:bookmarkEnd w:id="117"/>
    <w:bookmarkStart w:name="z514" w:id="118"/>
    <w:p>
      <w:pPr>
        <w:spacing w:after="0"/>
        <w:ind w:left="0"/>
        <w:jc w:val="both"/>
      </w:pPr>
      <w:r>
        <w:rPr>
          <w:rFonts w:ascii="Times New Roman"/>
          <w:b w:val="false"/>
          <w:i w:val="false"/>
          <w:color w:val="000000"/>
          <w:sz w:val="28"/>
        </w:rPr>
        <w:t>
      50) құзыреті шегінде шикізаттық емес экспортты дамытуды және ілгерілетуді жүзеге асыру;</w:t>
      </w:r>
    </w:p>
    <w:bookmarkEnd w:id="118"/>
    <w:bookmarkStart w:name="z515" w:id="119"/>
    <w:p>
      <w:pPr>
        <w:spacing w:after="0"/>
        <w:ind w:left="0"/>
        <w:jc w:val="both"/>
      </w:pPr>
      <w:r>
        <w:rPr>
          <w:rFonts w:ascii="Times New Roman"/>
          <w:b w:val="false"/>
          <w:i w:val="false"/>
          <w:color w:val="000000"/>
          <w:sz w:val="28"/>
        </w:rPr>
        <w:t>
      51) шикізаттық емес экспортты дамыту және ілгерілету мәселелері бойынша салалық мемлекеттік органдармен өзара іс-қимыл жасау және олардың жұмысын үйлестіру;</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алып тасталды - ҚР Үкіметінің 09.06.2022 </w:t>
      </w:r>
      <w:r>
        <w:rPr>
          <w:rFonts w:ascii="Times New Roman"/>
          <w:b w:val="false"/>
          <w:i w:val="false"/>
          <w:color w:val="000000"/>
          <w:sz w:val="28"/>
        </w:rPr>
        <w:t>№ 380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17" w:id="120"/>
    <w:p>
      <w:pPr>
        <w:spacing w:after="0"/>
        <w:ind w:left="0"/>
        <w:jc w:val="both"/>
      </w:pPr>
      <w:r>
        <w:rPr>
          <w:rFonts w:ascii="Times New Roman"/>
          <w:b w:val="false"/>
          <w:i w:val="false"/>
          <w:color w:val="000000"/>
          <w:sz w:val="28"/>
        </w:rPr>
        <w:t>
      53) Қазақстан Республикасының қабылданған халықаралық міндеттемелерін ескере отырып, шикізаттық емес экспортты ілгерілету жөніндегі шараларды әзірлеу және бекіту;</w:t>
      </w:r>
    </w:p>
    <w:bookmarkEnd w:id="120"/>
    <w:bookmarkStart w:name="z875" w:id="121"/>
    <w:p>
      <w:pPr>
        <w:spacing w:after="0"/>
        <w:ind w:left="0"/>
        <w:jc w:val="both"/>
      </w:pPr>
      <w:r>
        <w:rPr>
          <w:rFonts w:ascii="Times New Roman"/>
          <w:b w:val="false"/>
          <w:i w:val="false"/>
          <w:color w:val="000000"/>
          <w:sz w:val="28"/>
        </w:rPr>
        <w:t>
      53-1) Қазақстанның Экспорттық-кредиттік агенттігі қызметінің жекелеген түрлерін жүзеге асыру шарттарын әзірлеу және оларды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бекіту;</w:t>
      </w:r>
    </w:p>
    <w:bookmarkEnd w:id="121"/>
    <w:bookmarkStart w:name="z876" w:id="122"/>
    <w:p>
      <w:pPr>
        <w:spacing w:after="0"/>
        <w:ind w:left="0"/>
        <w:jc w:val="both"/>
      </w:pPr>
      <w:r>
        <w:rPr>
          <w:rFonts w:ascii="Times New Roman"/>
          <w:b w:val="false"/>
          <w:i w:val="false"/>
          <w:color w:val="000000"/>
          <w:sz w:val="28"/>
        </w:rPr>
        <w:t>
      53-2) Қазақстанның Экспорттық-кредиттік агенттігі үшін тәуекелдерді басқару және ішкі бақылау жүйесін қалыптастыру, сондай-ақ резервтерді қалыптастыру және олар бойынша актуарлық есеп-қисаптар жүргізу қағидаларын әзірлеу және оларды мемлекеттік жоспарлау жөніндегі орталық уәкілетті органмен, бюджетті атқару жөніндегі орталық уәкілетті органмен, қаржы нарығы мен қаржы ұйымдарын реттеу, бақылау және қадағалау жөніндегі уәкілетті органмен келісу бойынша бекіту;</w:t>
      </w:r>
    </w:p>
    <w:bookmarkEnd w:id="122"/>
    <w:bookmarkStart w:name="z518" w:id="123"/>
    <w:p>
      <w:pPr>
        <w:spacing w:after="0"/>
        <w:ind w:left="0"/>
        <w:jc w:val="both"/>
      </w:pPr>
      <w:r>
        <w:rPr>
          <w:rFonts w:ascii="Times New Roman"/>
          <w:b w:val="false"/>
          <w:i w:val="false"/>
          <w:color w:val="000000"/>
          <w:sz w:val="28"/>
        </w:rPr>
        <w:t>
      54) қабылданған халықаралық міндеттемелер шеңберінде өңдеу өнеркәсібінің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әзірлеу және бекіту;</w:t>
      </w:r>
    </w:p>
    <w:bookmarkEnd w:id="123"/>
    <w:bookmarkStart w:name="z519" w:id="124"/>
    <w:p>
      <w:pPr>
        <w:spacing w:after="0"/>
        <w:ind w:left="0"/>
        <w:jc w:val="both"/>
      </w:pPr>
      <w:r>
        <w:rPr>
          <w:rFonts w:ascii="Times New Roman"/>
          <w:b w:val="false"/>
          <w:i w:val="false"/>
          <w:color w:val="000000"/>
          <w:sz w:val="28"/>
        </w:rPr>
        <w:t>
      55) сыртқы нарықтарға ілгерілету бойынша шығындары ішінара өтелетін өңдеу өнеркәсібінің отандық тауарлары мен көрсетілетін қызметтерінің, сондай-ақ ақпараттық-коммуникациялық көрсетілетін қызметтердің тізбесін әзірлеу және бекіту;</w:t>
      </w:r>
    </w:p>
    <w:bookmarkEnd w:id="124"/>
    <w:bookmarkStart w:name="z778" w:id="125"/>
    <w:p>
      <w:pPr>
        <w:spacing w:after="0"/>
        <w:ind w:left="0"/>
        <w:jc w:val="both"/>
      </w:pPr>
      <w:r>
        <w:rPr>
          <w:rFonts w:ascii="Times New Roman"/>
          <w:b w:val="false"/>
          <w:i w:val="false"/>
          <w:color w:val="000000"/>
          <w:sz w:val="28"/>
        </w:rPr>
        <w:t>
      55-1) өнеркәсіптік саясатты қалыптастыруға және іске асыруға қатысу;</w:t>
      </w:r>
    </w:p>
    <w:bookmarkEnd w:id="125"/>
    <w:bookmarkStart w:name="z779" w:id="126"/>
    <w:p>
      <w:pPr>
        <w:spacing w:after="0"/>
        <w:ind w:left="0"/>
        <w:jc w:val="both"/>
      </w:pPr>
      <w:r>
        <w:rPr>
          <w:rFonts w:ascii="Times New Roman"/>
          <w:b w:val="false"/>
          <w:i w:val="false"/>
          <w:color w:val="000000"/>
          <w:sz w:val="28"/>
        </w:rPr>
        <w:t>
      55-2)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әзірлеу және бекіту;</w:t>
      </w:r>
    </w:p>
    <w:bookmarkEnd w:id="126"/>
    <w:bookmarkStart w:name="z780" w:id="127"/>
    <w:p>
      <w:pPr>
        <w:spacing w:after="0"/>
        <w:ind w:left="0"/>
        <w:jc w:val="both"/>
      </w:pPr>
      <w:r>
        <w:rPr>
          <w:rFonts w:ascii="Times New Roman"/>
          <w:b w:val="false"/>
          <w:i w:val="false"/>
          <w:color w:val="000000"/>
          <w:sz w:val="28"/>
        </w:rPr>
        <w:t>
      55-3)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әзірлеу және бекіту;</w:t>
      </w:r>
    </w:p>
    <w:bookmarkEnd w:id="127"/>
    <w:bookmarkStart w:name="z781" w:id="128"/>
    <w:p>
      <w:pPr>
        <w:spacing w:after="0"/>
        <w:ind w:left="0"/>
        <w:jc w:val="both"/>
      </w:pPr>
      <w:r>
        <w:rPr>
          <w:rFonts w:ascii="Times New Roman"/>
          <w:b w:val="false"/>
          <w:i w:val="false"/>
          <w:color w:val="000000"/>
          <w:sz w:val="28"/>
        </w:rPr>
        <w:t>
      55-4) шикізаттық емес экспортты дамыту және ілгерілету саласындағы ұлттық даму институтын тарта отырып, өнеркәсіпті мемлекеттік ынталандыру шараларын ұсынуды мыналар арқылы жүзеге асыру:</w:t>
      </w:r>
    </w:p>
    <w:bookmarkEnd w:id="128"/>
    <w:p>
      <w:pPr>
        <w:spacing w:after="0"/>
        <w:ind w:left="0"/>
        <w:jc w:val="both"/>
      </w:pPr>
      <w:r>
        <w:rPr>
          <w:rFonts w:ascii="Times New Roman"/>
          <w:b w:val="false"/>
          <w:i w:val="false"/>
          <w:color w:val="000000"/>
          <w:sz w:val="28"/>
        </w:rPr>
        <w:t>
      қабылданған халықаралық міндеттемелер шеңберінде өңдеу өнеркәсібінің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қағидаларына сәйкес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 шығындарының бір бөлігін өтеу;</w:t>
      </w:r>
    </w:p>
    <w:p>
      <w:pPr>
        <w:spacing w:after="0"/>
        <w:ind w:left="0"/>
        <w:jc w:val="both"/>
      </w:pPr>
      <w:r>
        <w:rPr>
          <w:rFonts w:ascii="Times New Roman"/>
          <w:b w:val="false"/>
          <w:i w:val="false"/>
          <w:color w:val="000000"/>
          <w:sz w:val="28"/>
        </w:rPr>
        <w:t>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w:t>
      </w:r>
    </w:p>
    <w:p>
      <w:pPr>
        <w:spacing w:after="0"/>
        <w:ind w:left="0"/>
        <w:jc w:val="both"/>
      </w:pPr>
      <w:r>
        <w:rPr>
          <w:rFonts w:ascii="Times New Roman"/>
          <w:b w:val="false"/>
          <w:i w:val="false"/>
          <w:color w:val="000000"/>
          <w:sz w:val="28"/>
        </w:rPr>
        <w:t>
      экспорттық саудалық қаржыландыру, шикізаттық емес экспортты ілгерілету жөніндегі мәмілелерді кредиттеу және сақтандыру, қайта сақтандыру және кепілдік беру тетіктерін пайдалану;</w:t>
      </w:r>
    </w:p>
    <w:bookmarkStart w:name="z782" w:id="129"/>
    <w:p>
      <w:pPr>
        <w:spacing w:after="0"/>
        <w:ind w:left="0"/>
        <w:jc w:val="both"/>
      </w:pPr>
      <w:r>
        <w:rPr>
          <w:rFonts w:ascii="Times New Roman"/>
          <w:b w:val="false"/>
          <w:i w:val="false"/>
          <w:color w:val="000000"/>
          <w:sz w:val="28"/>
        </w:rPr>
        <w:t>
      55-5) шикізаттық емес экспортты дамыту және ілгерілету саласындағы ұлттық даму институтын тарта отырып,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субъектілерін сервистік қолдауды мыналар арқылы жүзеге асыру:</w:t>
      </w:r>
    </w:p>
    <w:bookmarkEnd w:id="129"/>
    <w:p>
      <w:pPr>
        <w:spacing w:after="0"/>
        <w:ind w:left="0"/>
        <w:jc w:val="both"/>
      </w:pPr>
      <w:r>
        <w:rPr>
          <w:rFonts w:ascii="Times New Roman"/>
          <w:b w:val="false"/>
          <w:i w:val="false"/>
          <w:color w:val="000000"/>
          <w:sz w:val="28"/>
        </w:rPr>
        <w:t>
      олардың экспорттық әлеуетін диагностикалау;</w:t>
      </w:r>
    </w:p>
    <w:p>
      <w:pPr>
        <w:spacing w:after="0"/>
        <w:ind w:left="0"/>
        <w:jc w:val="both"/>
      </w:pPr>
      <w:r>
        <w:rPr>
          <w:rFonts w:ascii="Times New Roman"/>
          <w:b w:val="false"/>
          <w:i w:val="false"/>
          <w:color w:val="000000"/>
          <w:sz w:val="28"/>
        </w:rPr>
        <w:t>
      сауда миссияларын ұйымдастыру және өткізу, көрме-жәрмеңке қызметін жүзеге асыру, отандық өндірушілердің тауар белгілерін шетелде ілгерілету және қазақстандық өндірушілердің шетелде ұлттық стендтерін ұйымдастыру;</w:t>
      </w:r>
    </w:p>
    <w:p>
      <w:pPr>
        <w:spacing w:after="0"/>
        <w:ind w:left="0"/>
        <w:jc w:val="both"/>
      </w:pPr>
      <w:r>
        <w:rPr>
          <w:rFonts w:ascii="Times New Roman"/>
          <w:b w:val="false"/>
          <w:i w:val="false"/>
          <w:color w:val="000000"/>
          <w:sz w:val="28"/>
        </w:rPr>
        <w:t>
      отандық өндірушілер және олардың тауарлары, көрсетілетін қызметтері туралы ақпаратты шетелде тұрақты негізде орналастыру арқылы әлеуетті шетелдік сатып алушылардың хабардар болуын арттыру;</w:t>
      </w:r>
    </w:p>
    <w:p>
      <w:pPr>
        <w:spacing w:after="0"/>
        <w:ind w:left="0"/>
        <w:jc w:val="both"/>
      </w:pPr>
      <w:r>
        <w:rPr>
          <w:rFonts w:ascii="Times New Roman"/>
          <w:b w:val="false"/>
          <w:i w:val="false"/>
          <w:color w:val="000000"/>
          <w:sz w:val="28"/>
        </w:rPr>
        <w:t>
      өңдеу өнеркәсібінің отандық тауарлары мен көрсетілетін қызметтерінің экспортын дамыту және ілгерілету мәселелері бойынша ақпараттық және талдамалық қолдау көрсету;</w:t>
      </w:r>
    </w:p>
    <w:p>
      <w:pPr>
        <w:spacing w:after="0"/>
        <w:ind w:left="0"/>
        <w:jc w:val="both"/>
      </w:pPr>
      <w:r>
        <w:rPr>
          <w:rFonts w:ascii="Times New Roman"/>
          <w:b w:val="false"/>
          <w:i w:val="false"/>
          <w:color w:val="000000"/>
          <w:sz w:val="28"/>
        </w:rPr>
        <w:t>
      өңдеу өнеркәсібінің отандық тауарлары мен көрсетілетін қызметтерін гуманитарлық көмектің халықаралық нарығына ілгерілетуге жәрдемдесу;</w:t>
      </w:r>
    </w:p>
    <w:p>
      <w:pPr>
        <w:spacing w:after="0"/>
        <w:ind w:left="0"/>
        <w:jc w:val="both"/>
      </w:pPr>
      <w:r>
        <w:rPr>
          <w:rFonts w:ascii="Times New Roman"/>
          <w:b w:val="false"/>
          <w:i w:val="false"/>
          <w:color w:val="000000"/>
          <w:sz w:val="28"/>
        </w:rPr>
        <w:t>
      Қазақстан Республикасының заңнамасына сәйкес өзге де шаралар;</w:t>
      </w:r>
    </w:p>
    <w:bookmarkStart w:name="z783" w:id="130"/>
    <w:p>
      <w:pPr>
        <w:spacing w:after="0"/>
        <w:ind w:left="0"/>
        <w:jc w:val="both"/>
      </w:pPr>
      <w:r>
        <w:rPr>
          <w:rFonts w:ascii="Times New Roman"/>
          <w:b w:val="false"/>
          <w:i w:val="false"/>
          <w:color w:val="000000"/>
          <w:sz w:val="28"/>
        </w:rPr>
        <w:t>
      55-6) өнеркәсіптік-инновациялық қызмет субъектілеріне қосылған құнның жаһандық тізбектеріне кіру бойынша, оның ішінде тауарлардың жаңа түрлерін өндіруге арналған техникалық құжаттаманы және нақты тауарлар бойынша көш бастап тұрған жетекші әлемдік өндірушілердің әлемдік өндірістік франшизаларын қолдану арқылы жәрдем көрсету;</w:t>
      </w:r>
    </w:p>
    <w:bookmarkEnd w:id="130"/>
    <w:bookmarkStart w:name="z520" w:id="131"/>
    <w:p>
      <w:pPr>
        <w:spacing w:after="0"/>
        <w:ind w:left="0"/>
        <w:jc w:val="both"/>
      </w:pPr>
      <w:r>
        <w:rPr>
          <w:rFonts w:ascii="Times New Roman"/>
          <w:b w:val="false"/>
          <w:i w:val="false"/>
          <w:color w:val="000000"/>
          <w:sz w:val="28"/>
        </w:rPr>
        <w:t>
      56) Еуразиялық экономикалық одақ шеңберінде Қазақстан Республикасының қатысуы бойынша мемлекеттік саясатты қалыптастыру және мемлекеттік органдардың қызметін үйлестіру бойынша ұсыныстар әзірлеу;</w:t>
      </w:r>
    </w:p>
    <w:bookmarkEnd w:id="131"/>
    <w:bookmarkStart w:name="z521" w:id="132"/>
    <w:p>
      <w:pPr>
        <w:spacing w:after="0"/>
        <w:ind w:left="0"/>
        <w:jc w:val="both"/>
      </w:pPr>
      <w:r>
        <w:rPr>
          <w:rFonts w:ascii="Times New Roman"/>
          <w:b w:val="false"/>
          <w:i w:val="false"/>
          <w:color w:val="000000"/>
          <w:sz w:val="28"/>
        </w:rPr>
        <w:t xml:space="preserve">
      57) Қазақстан Республикасының құқықтық актілерін, халықаралық шарттарын және олардың жобаларын "Еуразиялық экономикалық одақ туралы шартты ратификациялау туралы" 2014 жылғы 14 қазандағы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2014 жылғы 29 мамырдағы Еуразиялық экономикалық одақ туралы шарттың нормаларына сәйкестігі тұрғысынан қарау және келісу;</w:t>
      </w:r>
    </w:p>
    <w:bookmarkEnd w:id="132"/>
    <w:bookmarkStart w:name="z522" w:id="133"/>
    <w:p>
      <w:pPr>
        <w:spacing w:after="0"/>
        <w:ind w:left="0"/>
        <w:jc w:val="both"/>
      </w:pPr>
      <w:r>
        <w:rPr>
          <w:rFonts w:ascii="Times New Roman"/>
          <w:b w:val="false"/>
          <w:i w:val="false"/>
          <w:color w:val="000000"/>
          <w:sz w:val="28"/>
        </w:rPr>
        <w:t>
      58) қолданылып жүрген және жоспарланатын субсидиялар туралы хабарламаларды дайындау және Еуразиялық экономикалық комиссия мен Еуразиялық экономикалық одаққа мүше мемлекеттерге жіберу;</w:t>
      </w:r>
    </w:p>
    <w:bookmarkEnd w:id="133"/>
    <w:bookmarkStart w:name="z523" w:id="134"/>
    <w:p>
      <w:pPr>
        <w:spacing w:after="0"/>
        <w:ind w:left="0"/>
        <w:jc w:val="both"/>
      </w:pPr>
      <w:r>
        <w:rPr>
          <w:rFonts w:ascii="Times New Roman"/>
          <w:b w:val="false"/>
          <w:i w:val="false"/>
          <w:color w:val="000000"/>
          <w:sz w:val="28"/>
        </w:rPr>
        <w:t xml:space="preserve">
      59) Қазақстан Республикасында, сондай-ақ Еуразиялық экономикалық одақ елдерінде берілетін және беруге жоспарланатын субсидиялардың "Еуразиялық экономикалық одақ туралы шартты ратификациялау туралы" 2014 жылғы 14 қазандағы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ратификацияланған 2014 жылғы 29 мамырдағы Еуразиялық экономикалық одақ туралы шарттың ережелеріне сәйкестігі туралы тергеп-тексерулер жүргізу;</w:t>
      </w:r>
    </w:p>
    <w:bookmarkEnd w:id="134"/>
    <w:bookmarkStart w:name="z524" w:id="135"/>
    <w:p>
      <w:pPr>
        <w:spacing w:after="0"/>
        <w:ind w:left="0"/>
        <w:jc w:val="both"/>
      </w:pPr>
      <w:r>
        <w:rPr>
          <w:rFonts w:ascii="Times New Roman"/>
          <w:b w:val="false"/>
          <w:i w:val="false"/>
          <w:color w:val="000000"/>
          <w:sz w:val="28"/>
        </w:rPr>
        <w:t>
      60) Қазақстан Республикасының сауда қызметін реттеу саласындағы нормативтік құқықтық актілерін әзірлеу және бекіту;</w:t>
      </w:r>
    </w:p>
    <w:bookmarkEnd w:id="135"/>
    <w:bookmarkStart w:name="z525" w:id="136"/>
    <w:p>
      <w:pPr>
        <w:spacing w:after="0"/>
        <w:ind w:left="0"/>
        <w:jc w:val="both"/>
      </w:pPr>
      <w:r>
        <w:rPr>
          <w:rFonts w:ascii="Times New Roman"/>
          <w:b w:val="false"/>
          <w:i w:val="false"/>
          <w:color w:val="000000"/>
          <w:sz w:val="28"/>
        </w:rPr>
        <w:t>
      61) облыстың, республикалық маңызы бар қалалардың, астананың, ауданның, облыстық маңызы бар қаланың жергілікті атқарушы органдарының ұсыныстарын ескере отырып, халықтың сауда алаңымен қамтамасыз етілуінің ең төмен нормативтерін әзірлеу және бекіту;</w:t>
      </w:r>
    </w:p>
    <w:bookmarkEnd w:id="136"/>
    <w:bookmarkStart w:name="z526" w:id="137"/>
    <w:p>
      <w:pPr>
        <w:spacing w:after="0"/>
        <w:ind w:left="0"/>
        <w:jc w:val="both"/>
      </w:pPr>
      <w:r>
        <w:rPr>
          <w:rFonts w:ascii="Times New Roman"/>
          <w:b w:val="false"/>
          <w:i w:val="false"/>
          <w:color w:val="000000"/>
          <w:sz w:val="28"/>
        </w:rPr>
        <w:t>
      62) әлеуметтік маңызы бар азық-түлік тауарларына бөлшек сауда бағаларының шекті мәндерін және оларға шекті жол берілетін бөлшек сауда бағаларының мөлшерін белгілеу тәртібін әзірлеу және бекіту;</w:t>
      </w:r>
    </w:p>
    <w:bookmarkEnd w:id="137"/>
    <w:bookmarkStart w:name="z527" w:id="138"/>
    <w:p>
      <w:pPr>
        <w:spacing w:after="0"/>
        <w:ind w:left="0"/>
        <w:jc w:val="both"/>
      </w:pPr>
      <w:r>
        <w:rPr>
          <w:rFonts w:ascii="Times New Roman"/>
          <w:b w:val="false"/>
          <w:i w:val="false"/>
          <w:color w:val="000000"/>
          <w:sz w:val="28"/>
        </w:rPr>
        <w:t>
      63) әлеуметтік маңызы бар азық-түлік тауарларына бөлшек сауда бағаларының шекті мәндерін айқындау мақсатында макроэкономикалық талдау жүргізу;</w:t>
      </w:r>
    </w:p>
    <w:bookmarkEnd w:id="138"/>
    <w:bookmarkStart w:name="z528" w:id="139"/>
    <w:p>
      <w:pPr>
        <w:spacing w:after="0"/>
        <w:ind w:left="0"/>
        <w:jc w:val="both"/>
      </w:pPr>
      <w:r>
        <w:rPr>
          <w:rFonts w:ascii="Times New Roman"/>
          <w:b w:val="false"/>
          <w:i w:val="false"/>
          <w:color w:val="000000"/>
          <w:sz w:val="28"/>
        </w:rPr>
        <w:t>
      64) ішкі сауда қағидаларын бекіту;</w:t>
      </w:r>
    </w:p>
    <w:bookmarkEnd w:id="139"/>
    <w:bookmarkStart w:name="z865" w:id="140"/>
    <w:p>
      <w:pPr>
        <w:spacing w:after="0"/>
        <w:ind w:left="0"/>
        <w:jc w:val="both"/>
      </w:pPr>
      <w:r>
        <w:rPr>
          <w:rFonts w:ascii="Times New Roman"/>
          <w:b w:val="false"/>
          <w:i w:val="false"/>
          <w:color w:val="000000"/>
          <w:sz w:val="28"/>
        </w:rPr>
        <w:t>
      64-1) сауда базарларының қызметін ұйымдастыру қағидаларын, сауда базарының аумағын күтіп-ұстауға, оны жабдықтауға және жарақтандыруға қойылатын талаптарды бекіту;</w:t>
      </w:r>
    </w:p>
    <w:bookmarkEnd w:id="140"/>
    <w:bookmarkStart w:name="z866" w:id="141"/>
    <w:p>
      <w:pPr>
        <w:spacing w:after="0"/>
        <w:ind w:left="0"/>
        <w:jc w:val="both"/>
      </w:pPr>
      <w:r>
        <w:rPr>
          <w:rFonts w:ascii="Times New Roman"/>
          <w:b w:val="false"/>
          <w:i w:val="false"/>
          <w:color w:val="000000"/>
          <w:sz w:val="28"/>
        </w:rPr>
        <w:t>
      64-2) халықты әлеуметтік қорғау саласындағы уәкілетті органның келісімі бойынша әлеуметтік маңызы бар азық-түлік тауарларының тізбесін бекіту;</w:t>
      </w:r>
    </w:p>
    <w:bookmarkEnd w:id="141"/>
    <w:bookmarkStart w:name="z529" w:id="142"/>
    <w:p>
      <w:pPr>
        <w:spacing w:after="0"/>
        <w:ind w:left="0"/>
        <w:jc w:val="both"/>
      </w:pPr>
      <w:r>
        <w:rPr>
          <w:rFonts w:ascii="Times New Roman"/>
          <w:b w:val="false"/>
          <w:i w:val="false"/>
          <w:color w:val="000000"/>
          <w:sz w:val="28"/>
        </w:rPr>
        <w:t>
      65) сауда инфрақұрылымын дамыту бойынша ұсыныстар әзірлеу;</w:t>
      </w:r>
    </w:p>
    <w:bookmarkEnd w:id="142"/>
    <w:bookmarkStart w:name="z530" w:id="143"/>
    <w:p>
      <w:pPr>
        <w:spacing w:after="0"/>
        <w:ind w:left="0"/>
        <w:jc w:val="both"/>
      </w:pPr>
      <w:r>
        <w:rPr>
          <w:rFonts w:ascii="Times New Roman"/>
          <w:b w:val="false"/>
          <w:i w:val="false"/>
          <w:color w:val="000000"/>
          <w:sz w:val="28"/>
        </w:rPr>
        <w:t>
      66) агроөнеркәсіптік кешенді дамыту саласындағы уәкілетті органмен бірлесіп, тауарларға баға мониторингін жүргізу және нарыққа реттеушілік әсер ету орынды болатын баға деңгейіне қол жеткізген жағдайда мемлекеттік резерв саласындағы уәкілетті органмен келісу бойынша сауда қызметінің субъектілерін – шығарылатын материалдық құндылықтарды алушыларды, оның көлемін, бағасын және сауда үстемесінің мөлшерін көрсете отырып, нарыққа реттеушілік әсер ету үшін мемлекеттік резервтен материалдық құндылықтарды шығару қажеттілігі туралы Қазақстан Республикасының Үкіметіне ұсыныс енгізу;</w:t>
      </w:r>
    </w:p>
    <w:bookmarkEnd w:id="143"/>
    <w:bookmarkStart w:name="z531" w:id="144"/>
    <w:p>
      <w:pPr>
        <w:spacing w:after="0"/>
        <w:ind w:left="0"/>
        <w:jc w:val="both"/>
      </w:pPr>
      <w:r>
        <w:rPr>
          <w:rFonts w:ascii="Times New Roman"/>
          <w:b w:val="false"/>
          <w:i w:val="false"/>
          <w:color w:val="000000"/>
          <w:sz w:val="28"/>
        </w:rPr>
        <w:t>
      67) бөлшек саудада азық-түлік тауарларының табиғи кему нормаларын әзірлеу және бекіту;</w:t>
      </w:r>
    </w:p>
    <w:bookmarkEnd w:id="144"/>
    <w:bookmarkStart w:name="z532" w:id="145"/>
    <w:p>
      <w:pPr>
        <w:spacing w:after="0"/>
        <w:ind w:left="0"/>
        <w:jc w:val="both"/>
      </w:pPr>
      <w:r>
        <w:rPr>
          <w:rFonts w:ascii="Times New Roman"/>
          <w:b w:val="false"/>
          <w:i w:val="false"/>
          <w:color w:val="000000"/>
          <w:sz w:val="28"/>
        </w:rPr>
        <w:t>
      68) стационарлық сауда объектілерінің түрлері мен оларға қойылатын талаптарды бекіту;</w:t>
      </w:r>
    </w:p>
    <w:bookmarkEnd w:id="145"/>
    <w:bookmarkStart w:name="z533" w:id="146"/>
    <w:p>
      <w:pPr>
        <w:spacing w:after="0"/>
        <w:ind w:left="0"/>
        <w:jc w:val="both"/>
      </w:pPr>
      <w:r>
        <w:rPr>
          <w:rFonts w:ascii="Times New Roman"/>
          <w:b w:val="false"/>
          <w:i w:val="false"/>
          <w:color w:val="000000"/>
          <w:sz w:val="28"/>
        </w:rPr>
        <w:t>
      69) тауар биржаларының қызметін мемлекеттік реттеу;</w:t>
      </w:r>
    </w:p>
    <w:bookmarkEnd w:id="146"/>
    <w:bookmarkStart w:name="z534" w:id="147"/>
    <w:p>
      <w:pPr>
        <w:spacing w:after="0"/>
        <w:ind w:left="0"/>
        <w:jc w:val="both"/>
      </w:pPr>
      <w:r>
        <w:rPr>
          <w:rFonts w:ascii="Times New Roman"/>
          <w:b w:val="false"/>
          <w:i w:val="false"/>
          <w:color w:val="000000"/>
          <w:sz w:val="28"/>
        </w:rPr>
        <w:t>
      70) биржалық тауарлардың тізбесін бекіту, оған өзгерістер және (немесе) толықтырулар енгізу;</w:t>
      </w:r>
    </w:p>
    <w:bookmarkEnd w:id="147"/>
    <w:bookmarkStart w:name="z535" w:id="148"/>
    <w:p>
      <w:pPr>
        <w:spacing w:after="0"/>
        <w:ind w:left="0"/>
        <w:jc w:val="both"/>
      </w:pPr>
      <w:r>
        <w:rPr>
          <w:rFonts w:ascii="Times New Roman"/>
          <w:b w:val="false"/>
          <w:i w:val="false"/>
          <w:color w:val="000000"/>
          <w:sz w:val="28"/>
        </w:rPr>
        <w:t>
      71) мемлекеттік қызметтер көрсету;</w:t>
      </w:r>
    </w:p>
    <w:bookmarkEnd w:id="148"/>
    <w:bookmarkStart w:name="z536" w:id="149"/>
    <w:p>
      <w:pPr>
        <w:spacing w:after="0"/>
        <w:ind w:left="0"/>
        <w:jc w:val="both"/>
      </w:pPr>
      <w:r>
        <w:rPr>
          <w:rFonts w:ascii="Times New Roman"/>
          <w:b w:val="false"/>
          <w:i w:val="false"/>
          <w:color w:val="000000"/>
          <w:sz w:val="28"/>
        </w:rPr>
        <w:t>
      72) техникалық регламенттер талаптарына сәйкес келмейтін және жеке және заңды тұлғалардың құқықтары мен заңды мүдделеріне, адам өмірі мен денсаулығына, қоршаған ортаға қатер төндіретін алып қойылған өнімді жою не кәдеге жарату немесе қайта өңдеу бойынша талаптарды белгілеу;</w:t>
      </w:r>
    </w:p>
    <w:bookmarkEnd w:id="149"/>
    <w:bookmarkStart w:name="z537" w:id="150"/>
    <w:p>
      <w:pPr>
        <w:spacing w:after="0"/>
        <w:ind w:left="0"/>
        <w:jc w:val="both"/>
      </w:pPr>
      <w:r>
        <w:rPr>
          <w:rFonts w:ascii="Times New Roman"/>
          <w:b w:val="false"/>
          <w:i w:val="false"/>
          <w:color w:val="000000"/>
          <w:sz w:val="28"/>
        </w:rPr>
        <w:t>
      73) тауар биржасында халықаралық биржалық сауда-саттықтарды дамыту үшін жағдайлар жасау;</w:t>
      </w:r>
    </w:p>
    <w:bookmarkEnd w:id="150"/>
    <w:bookmarkStart w:name="z538" w:id="151"/>
    <w:p>
      <w:pPr>
        <w:spacing w:after="0"/>
        <w:ind w:left="0"/>
        <w:jc w:val="both"/>
      </w:pPr>
      <w:r>
        <w:rPr>
          <w:rFonts w:ascii="Times New Roman"/>
          <w:b w:val="false"/>
          <w:i w:val="false"/>
          <w:color w:val="000000"/>
          <w:sz w:val="28"/>
        </w:rPr>
        <w:t>
      74) Қазақстан Республикасының заңнамасында белгіленген тәртіппен жекелеген тауарлардың экспортын және (немесе) импортын лицензиялауды жүзеге асыру;</w:t>
      </w:r>
    </w:p>
    <w:bookmarkEnd w:id="151"/>
    <w:bookmarkStart w:name="z539" w:id="152"/>
    <w:p>
      <w:pPr>
        <w:spacing w:after="0"/>
        <w:ind w:left="0"/>
        <w:jc w:val="both"/>
      </w:pPr>
      <w:r>
        <w:rPr>
          <w:rFonts w:ascii="Times New Roman"/>
          <w:b w:val="false"/>
          <w:i w:val="false"/>
          <w:color w:val="000000"/>
          <w:sz w:val="28"/>
        </w:rPr>
        <w:t>
      75) құзыреті шегінде тауарлардың жекелеген түрлерін импорттауға және (немесе) экспорттауға рұқсаттар беру;</w:t>
      </w:r>
    </w:p>
    <w:bookmarkEnd w:id="152"/>
    <w:bookmarkStart w:name="z540" w:id="153"/>
    <w:p>
      <w:pPr>
        <w:spacing w:after="0"/>
        <w:ind w:left="0"/>
        <w:jc w:val="both"/>
      </w:pPr>
      <w:r>
        <w:rPr>
          <w:rFonts w:ascii="Times New Roman"/>
          <w:b w:val="false"/>
          <w:i w:val="false"/>
          <w:color w:val="000000"/>
          <w:sz w:val="28"/>
        </w:rPr>
        <w:t>
      76) тауарлар импорты саласында берілген лицензиялар мен рұқсаттардың деректер базасын жүргізу;</w:t>
      </w:r>
    </w:p>
    <w:bookmarkEnd w:id="153"/>
    <w:bookmarkStart w:name="z541" w:id="154"/>
    <w:p>
      <w:pPr>
        <w:spacing w:after="0"/>
        <w:ind w:left="0"/>
        <w:jc w:val="both"/>
      </w:pPr>
      <w:r>
        <w:rPr>
          <w:rFonts w:ascii="Times New Roman"/>
          <w:b w:val="false"/>
          <w:i w:val="false"/>
          <w:color w:val="000000"/>
          <w:sz w:val="28"/>
        </w:rPr>
        <w:t>
      77) тиісті саладағы (аядағы) өзін-өзі реттейтін ұйымдардың тізілімін жүргізу;</w:t>
      </w:r>
    </w:p>
    <w:bookmarkEnd w:id="154"/>
    <w:bookmarkStart w:name="z542" w:id="155"/>
    <w:p>
      <w:pPr>
        <w:spacing w:after="0"/>
        <w:ind w:left="0"/>
        <w:jc w:val="both"/>
      </w:pPr>
      <w:r>
        <w:rPr>
          <w:rFonts w:ascii="Times New Roman"/>
          <w:b w:val="false"/>
          <w:i w:val="false"/>
          <w:color w:val="000000"/>
          <w:sz w:val="28"/>
        </w:rPr>
        <w:t>
      78) коммерциялық немесе Қазақстан Республикасының заңымен қорғалатын өзге де құпияны құрайтын мәліметтерді қоспағанда, тауар биржаларының қызметі және биржалық сауда мәселелері бойынша ақпаратты жариялау;</w:t>
      </w:r>
    </w:p>
    <w:bookmarkEnd w:id="155"/>
    <w:bookmarkStart w:name="z543" w:id="156"/>
    <w:p>
      <w:pPr>
        <w:spacing w:after="0"/>
        <w:ind w:left="0"/>
        <w:jc w:val="both"/>
      </w:pPr>
      <w:r>
        <w:rPr>
          <w:rFonts w:ascii="Times New Roman"/>
          <w:b w:val="false"/>
          <w:i w:val="false"/>
          <w:color w:val="000000"/>
          <w:sz w:val="28"/>
        </w:rPr>
        <w:t>
      79) сауда қызметін дамыту, сондай-ақ тауарларды өндіру және сату үшін қолайлы жағдайлар жасау жөнінде ұсыныстар әзірлеу;</w:t>
      </w:r>
    </w:p>
    <w:bookmarkEnd w:id="156"/>
    <w:bookmarkStart w:name="z544" w:id="157"/>
    <w:p>
      <w:pPr>
        <w:spacing w:after="0"/>
        <w:ind w:left="0"/>
        <w:jc w:val="both"/>
      </w:pPr>
      <w:r>
        <w:rPr>
          <w:rFonts w:ascii="Times New Roman"/>
          <w:b w:val="false"/>
          <w:i w:val="false"/>
          <w:color w:val="000000"/>
          <w:sz w:val="28"/>
        </w:rPr>
        <w:t>
      80) мүдделі мемлекеттік органдармен келісу бойынша биржалық сауда қағидаларын әзірлеу және бекіту;</w:t>
      </w:r>
    </w:p>
    <w:bookmarkEnd w:id="157"/>
    <w:bookmarkStart w:name="z545" w:id="158"/>
    <w:p>
      <w:pPr>
        <w:spacing w:after="0"/>
        <w:ind w:left="0"/>
        <w:jc w:val="both"/>
      </w:pPr>
      <w:r>
        <w:rPr>
          <w:rFonts w:ascii="Times New Roman"/>
          <w:b w:val="false"/>
          <w:i w:val="false"/>
          <w:color w:val="000000"/>
          <w:sz w:val="28"/>
        </w:rPr>
        <w:t>
      81) тауар биржаларының қызметін реттеу саласындағы нормативтік құқықтық актілерді әзірлеу және бекіту;</w:t>
      </w:r>
    </w:p>
    <w:bookmarkEnd w:id="158"/>
    <w:bookmarkStart w:name="z546" w:id="159"/>
    <w:p>
      <w:pPr>
        <w:spacing w:after="0"/>
        <w:ind w:left="0"/>
        <w:jc w:val="both"/>
      </w:pPr>
      <w:r>
        <w:rPr>
          <w:rFonts w:ascii="Times New Roman"/>
          <w:b w:val="false"/>
          <w:i w:val="false"/>
          <w:color w:val="000000"/>
          <w:sz w:val="28"/>
        </w:rPr>
        <w:t>
      82) тауар биржаларының қызметіне қойылатын біліктілік талаптары мен оларға сәйкестікті растайтын құжаттар тізбесін әзірлеу және бекіту;</w:t>
      </w:r>
    </w:p>
    <w:bookmarkEnd w:id="159"/>
    <w:bookmarkStart w:name="z547" w:id="160"/>
    <w:p>
      <w:pPr>
        <w:spacing w:after="0"/>
        <w:ind w:left="0"/>
        <w:jc w:val="both"/>
      </w:pPr>
      <w:r>
        <w:rPr>
          <w:rFonts w:ascii="Times New Roman"/>
          <w:b w:val="false"/>
          <w:i w:val="false"/>
          <w:color w:val="000000"/>
          <w:sz w:val="28"/>
        </w:rPr>
        <w:t>
      83) тауар биржаларының электрондық сауда жүйесіне қойылатын міндетті талаптарды әзірлеу және бекіту;</w:t>
      </w:r>
    </w:p>
    <w:bookmarkEnd w:id="160"/>
    <w:bookmarkStart w:name="z548" w:id="161"/>
    <w:p>
      <w:pPr>
        <w:spacing w:after="0"/>
        <w:ind w:left="0"/>
        <w:jc w:val="both"/>
      </w:pPr>
      <w:r>
        <w:rPr>
          <w:rFonts w:ascii="Times New Roman"/>
          <w:b w:val="false"/>
          <w:i w:val="false"/>
          <w:color w:val="000000"/>
          <w:sz w:val="28"/>
        </w:rPr>
        <w:t>
      84) кепілдік беру және сақтандыру қорларын қалыптастыру және пайдалану қағидаларын әзірлеу және бекіту;</w:t>
      </w:r>
    </w:p>
    <w:bookmarkEnd w:id="161"/>
    <w:bookmarkStart w:name="z549" w:id="162"/>
    <w:p>
      <w:pPr>
        <w:spacing w:after="0"/>
        <w:ind w:left="0"/>
        <w:jc w:val="both"/>
      </w:pPr>
      <w:r>
        <w:rPr>
          <w:rFonts w:ascii="Times New Roman"/>
          <w:b w:val="false"/>
          <w:i w:val="false"/>
          <w:color w:val="000000"/>
          <w:sz w:val="28"/>
        </w:rPr>
        <w:t>
      85) тауар биржасы клирингтік орталығының аппараттық-бағдарламалық кешеніне қойылатын талаптарды әзірлеу және бекіту;</w:t>
      </w:r>
    </w:p>
    <w:bookmarkEnd w:id="162"/>
    <w:bookmarkStart w:name="z550" w:id="163"/>
    <w:p>
      <w:pPr>
        <w:spacing w:after="0"/>
        <w:ind w:left="0"/>
        <w:jc w:val="both"/>
      </w:pPr>
      <w:r>
        <w:rPr>
          <w:rFonts w:ascii="Times New Roman"/>
          <w:b w:val="false"/>
          <w:i w:val="false"/>
          <w:color w:val="000000"/>
          <w:sz w:val="28"/>
        </w:rPr>
        <w:t>
      86) биржалық мәмілелер бойынша клирингтік қызметті жүзеге асыру тәртібін айқындау;</w:t>
      </w:r>
    </w:p>
    <w:bookmarkEnd w:id="163"/>
    <w:bookmarkStart w:name="z551" w:id="164"/>
    <w:p>
      <w:pPr>
        <w:spacing w:after="0"/>
        <w:ind w:left="0"/>
        <w:jc w:val="both"/>
      </w:pPr>
      <w:r>
        <w:rPr>
          <w:rFonts w:ascii="Times New Roman"/>
          <w:b w:val="false"/>
          <w:i w:val="false"/>
          <w:color w:val="000000"/>
          <w:sz w:val="28"/>
        </w:rPr>
        <w:t>
      87) тауар биржалары саласындағы өзін-өзі реттейтін ұйымдардың қағидалары мен стандарттарын келісу;</w:t>
      </w:r>
    </w:p>
    <w:bookmarkEnd w:id="164"/>
    <w:bookmarkStart w:name="z784" w:id="165"/>
    <w:p>
      <w:pPr>
        <w:spacing w:after="0"/>
        <w:ind w:left="0"/>
        <w:jc w:val="both"/>
      </w:pPr>
      <w:r>
        <w:rPr>
          <w:rFonts w:ascii="Times New Roman"/>
          <w:b w:val="false"/>
          <w:i w:val="false"/>
          <w:color w:val="000000"/>
          <w:sz w:val="28"/>
        </w:rPr>
        <w:t>
      87-1) ауыл шаруашылығы өнімдерін қоспағанда, биржалық сауда қағидаларында көзделген жағдайларда бір сауда сессиясында сауда лотының ең жоғары мөлшерін белгілеу;</w:t>
      </w:r>
    </w:p>
    <w:bookmarkEnd w:id="165"/>
    <w:bookmarkStart w:name="z785" w:id="166"/>
    <w:p>
      <w:pPr>
        <w:spacing w:after="0"/>
        <w:ind w:left="0"/>
        <w:jc w:val="both"/>
      </w:pPr>
      <w:r>
        <w:rPr>
          <w:rFonts w:ascii="Times New Roman"/>
          <w:b w:val="false"/>
          <w:i w:val="false"/>
          <w:color w:val="000000"/>
          <w:sz w:val="28"/>
        </w:rPr>
        <w:t>
      87-2) биржалық тауарлармен биржалық сауда-саттықты ұйымдастыратын тауар биржаларының тізілімін және стандартталмаған тауарлармен биржалық сауда-саттықты ұйымдастыратын тауар биржаларының тізілімін жүргізу, сондай-ақ оны өзінің интернет-ресурсында орналастыру;</w:t>
      </w:r>
    </w:p>
    <w:bookmarkEnd w:id="166"/>
    <w:bookmarkStart w:name="z786" w:id="167"/>
    <w:p>
      <w:pPr>
        <w:spacing w:after="0"/>
        <w:ind w:left="0"/>
        <w:jc w:val="both"/>
      </w:pPr>
      <w:r>
        <w:rPr>
          <w:rFonts w:ascii="Times New Roman"/>
          <w:b w:val="false"/>
          <w:i w:val="false"/>
          <w:color w:val="000000"/>
          <w:sz w:val="28"/>
        </w:rPr>
        <w:t>
      87-3) маркет-мейкерлердің тізілімін жүргізу, сондай-ақ оларды өзінің интернет-ресурсында орналастыру;</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88) алып тасталды - ҚР Үкіметінің 09.06.2022 </w:t>
      </w:r>
      <w:r>
        <w:rPr>
          <w:rFonts w:ascii="Times New Roman"/>
          <w:b w:val="false"/>
          <w:i w:val="false"/>
          <w:color w:val="000000"/>
          <w:sz w:val="28"/>
        </w:rPr>
        <w:t>№ 380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53" w:id="168"/>
    <w:p>
      <w:pPr>
        <w:spacing w:after="0"/>
        <w:ind w:left="0"/>
        <w:jc w:val="both"/>
      </w:pPr>
      <w:r>
        <w:rPr>
          <w:rFonts w:ascii="Times New Roman"/>
          <w:b w:val="false"/>
          <w:i w:val="false"/>
          <w:color w:val="000000"/>
          <w:sz w:val="28"/>
        </w:rPr>
        <w:t>
      89) мемлекеттік қызметтер көрсету тәртібін айқындайтын заңға тәуелді нормативтік құқықтық актілерді әзірлеу және бекіту;</w:t>
      </w:r>
    </w:p>
    <w:bookmarkEnd w:id="168"/>
    <w:bookmarkStart w:name="z554" w:id="169"/>
    <w:p>
      <w:pPr>
        <w:spacing w:after="0"/>
        <w:ind w:left="0"/>
        <w:jc w:val="both"/>
      </w:pPr>
      <w:r>
        <w:rPr>
          <w:rFonts w:ascii="Times New Roman"/>
          <w:b w:val="false"/>
          <w:i w:val="false"/>
          <w:color w:val="000000"/>
          <w:sz w:val="28"/>
        </w:rPr>
        <w:t>
      90) электрондық сауда саласындағы нормативтік құқықтық актілерді әзірлеу және оларды мүдделі мемлекеттік органдармен және ұйымдармен келісуді қамтамасыз ету;</w:t>
      </w:r>
    </w:p>
    <w:bookmarkEnd w:id="169"/>
    <w:bookmarkStart w:name="z555" w:id="170"/>
    <w:p>
      <w:pPr>
        <w:spacing w:after="0"/>
        <w:ind w:left="0"/>
        <w:jc w:val="both"/>
      </w:pPr>
      <w:r>
        <w:rPr>
          <w:rFonts w:ascii="Times New Roman"/>
          <w:b w:val="false"/>
          <w:i w:val="false"/>
          <w:color w:val="000000"/>
          <w:sz w:val="28"/>
        </w:rPr>
        <w:t>
      91) Қазақстан Республикасында электрондық сауданы дамытуға және ілгерілетуге жәрдемдесу;</w:t>
      </w:r>
    </w:p>
    <w:bookmarkEnd w:id="170"/>
    <w:bookmarkStart w:name="z867" w:id="171"/>
    <w:p>
      <w:pPr>
        <w:spacing w:after="0"/>
        <w:ind w:left="0"/>
        <w:jc w:val="both"/>
      </w:pPr>
      <w:r>
        <w:rPr>
          <w:rFonts w:ascii="Times New Roman"/>
          <w:b w:val="false"/>
          <w:i w:val="false"/>
          <w:color w:val="000000"/>
          <w:sz w:val="28"/>
        </w:rPr>
        <w:t>
      91-1) кеден ісі саласындағы уәкілетті орган айқындайтын тауарлар санатын, Қазақстан Республикасында жүргізілетін сыртқы электрондық сауда саласындағы экспериментті іске асыру аймағын және электрондық сауда тауарларына қатысты техникалық регламенттерді сақтаудың хабарлама жасау тәртібін қолдануды келісу;</w:t>
      </w:r>
    </w:p>
    <w:bookmarkEnd w:id="171"/>
    <w:bookmarkStart w:name="z556" w:id="172"/>
    <w:p>
      <w:pPr>
        <w:spacing w:after="0"/>
        <w:ind w:left="0"/>
        <w:jc w:val="both"/>
      </w:pPr>
      <w:r>
        <w:rPr>
          <w:rFonts w:ascii="Times New Roman"/>
          <w:b w:val="false"/>
          <w:i w:val="false"/>
          <w:color w:val="000000"/>
          <w:sz w:val="28"/>
        </w:rPr>
        <w:t>
      92) агроөнеркәсіптік кешенді дамыту саласындағы уәкілетті органмен келісу бойынша көтерме-тарату орталықтарына қойылатын талаптарды әзірлеу және бекіту;</w:t>
      </w:r>
    </w:p>
    <w:bookmarkEnd w:id="172"/>
    <w:bookmarkStart w:name="z557" w:id="173"/>
    <w:p>
      <w:pPr>
        <w:spacing w:after="0"/>
        <w:ind w:left="0"/>
        <w:jc w:val="both"/>
      </w:pPr>
      <w:r>
        <w:rPr>
          <w:rFonts w:ascii="Times New Roman"/>
          <w:b w:val="false"/>
          <w:i w:val="false"/>
          <w:color w:val="000000"/>
          <w:sz w:val="28"/>
        </w:rPr>
        <w:t>
      93) таңбалауға және қадағалап отыруға жататын тауарлардың тізбесін қалыптастыруға байланысты нормативтік құқықтық актілерді әзірлеу;</w:t>
      </w:r>
    </w:p>
    <w:bookmarkEnd w:id="173"/>
    <w:bookmarkStart w:name="z558" w:id="174"/>
    <w:p>
      <w:pPr>
        <w:spacing w:after="0"/>
        <w:ind w:left="0"/>
        <w:jc w:val="both"/>
      </w:pPr>
      <w:r>
        <w:rPr>
          <w:rFonts w:ascii="Times New Roman"/>
          <w:b w:val="false"/>
          <w:i w:val="false"/>
          <w:color w:val="000000"/>
          <w:sz w:val="28"/>
        </w:rPr>
        <w:t>
      94) Қазақстан Республикасының Ұлттық кәсіпкерлер палатасымен бірлесіп, республикалық және халықаралық көрмелер мен жәрмеңкелер өткізуге бастама жасау, қатысу және оларды ұйымдастыру;</w:t>
      </w:r>
    </w:p>
    <w:bookmarkEnd w:id="174"/>
    <w:bookmarkStart w:name="z559" w:id="175"/>
    <w:p>
      <w:pPr>
        <w:spacing w:after="0"/>
        <w:ind w:left="0"/>
        <w:jc w:val="both"/>
      </w:pPr>
      <w:r>
        <w:rPr>
          <w:rFonts w:ascii="Times New Roman"/>
          <w:b w:val="false"/>
          <w:i w:val="false"/>
          <w:color w:val="000000"/>
          <w:sz w:val="28"/>
        </w:rPr>
        <w:t>
      95) Қазақстан Республикасының шетелдегі сауда өкілдіктерінің қызметін үйлестіру және қаржылық және кадрлық қамтамасыз етілуін бақылау;</w:t>
      </w:r>
    </w:p>
    <w:bookmarkEnd w:id="175"/>
    <w:bookmarkStart w:name="z560" w:id="176"/>
    <w:p>
      <w:pPr>
        <w:spacing w:after="0"/>
        <w:ind w:left="0"/>
        <w:jc w:val="both"/>
      </w:pPr>
      <w:r>
        <w:rPr>
          <w:rFonts w:ascii="Times New Roman"/>
          <w:b w:val="false"/>
          <w:i w:val="false"/>
          <w:color w:val="000000"/>
          <w:sz w:val="28"/>
        </w:rPr>
        <w:t>
      96) Қазақстан Республикасының ішкі нарығын қорғау бойынша шаралар қабылдау;</w:t>
      </w:r>
    </w:p>
    <w:bookmarkEnd w:id="176"/>
    <w:bookmarkStart w:name="z561" w:id="177"/>
    <w:p>
      <w:pPr>
        <w:spacing w:after="0"/>
        <w:ind w:left="0"/>
        <w:jc w:val="both"/>
      </w:pPr>
      <w:r>
        <w:rPr>
          <w:rFonts w:ascii="Times New Roman"/>
          <w:b w:val="false"/>
          <w:i w:val="false"/>
          <w:color w:val="000000"/>
          <w:sz w:val="28"/>
        </w:rPr>
        <w:t>
      97) тоқсан сайын тауардың шығарылуы туралы сертификат беруге уәкілеттік берілген ұйым беретін тауардың шығарылуы туралы берілген сертификаттар жөніндегі ақпаратты талдау арқылы мониторингті, сондай-ақ ішкі айналымға арналған тауардың шығарылуы туралы сертификат беруге мониторингті жүзеге асыру, уәкілетті органның (ұйымның) Еуразиялық экономикалық одақ тауарының және (немесе) шетел тауарының мәртебесін айқындауы;</w:t>
      </w:r>
    </w:p>
    <w:bookmarkEnd w:id="177"/>
    <w:bookmarkStart w:name="z562" w:id="178"/>
    <w:p>
      <w:pPr>
        <w:spacing w:after="0"/>
        <w:ind w:left="0"/>
        <w:jc w:val="both"/>
      </w:pPr>
      <w:r>
        <w:rPr>
          <w:rFonts w:ascii="Times New Roman"/>
          <w:b w:val="false"/>
          <w:i w:val="false"/>
          <w:color w:val="000000"/>
          <w:sz w:val="28"/>
        </w:rPr>
        <w:t>
      98) тұтынушылардың құқықтарын қорғау саласындағы нормативтік құқықтық актілерді әзірлеу және бекіту;</w:t>
      </w:r>
    </w:p>
    <w:bookmarkEnd w:id="178"/>
    <w:bookmarkStart w:name="z563" w:id="179"/>
    <w:p>
      <w:pPr>
        <w:spacing w:after="0"/>
        <w:ind w:left="0"/>
        <w:jc w:val="both"/>
      </w:pPr>
      <w:r>
        <w:rPr>
          <w:rFonts w:ascii="Times New Roman"/>
          <w:b w:val="false"/>
          <w:i w:val="false"/>
          <w:color w:val="000000"/>
          <w:sz w:val="28"/>
        </w:rPr>
        <w:t>
      99) тұтынушылық дауларды сотқа дейінгі реттеу субъектілерінің тізбесін әзірлеу және бекіту;</w:t>
      </w:r>
    </w:p>
    <w:bookmarkEnd w:id="179"/>
    <w:bookmarkStart w:name="z564" w:id="180"/>
    <w:p>
      <w:pPr>
        <w:spacing w:after="0"/>
        <w:ind w:left="0"/>
        <w:jc w:val="both"/>
      </w:pPr>
      <w:r>
        <w:rPr>
          <w:rFonts w:ascii="Times New Roman"/>
          <w:b w:val="false"/>
          <w:i w:val="false"/>
          <w:color w:val="000000"/>
          <w:sz w:val="28"/>
        </w:rPr>
        <w:t>
      100) Тұтынушылардың құқықтарын қорғаудың бірыңғай ақпараттық жүйесін қалыптастыру, жүргізу және пайдалану жөніндегі қағидаларды әзірлеу және бекіту;</w:t>
      </w:r>
    </w:p>
    <w:bookmarkEnd w:id="180"/>
    <w:bookmarkStart w:name="z565" w:id="181"/>
    <w:p>
      <w:pPr>
        <w:spacing w:after="0"/>
        <w:ind w:left="0"/>
        <w:jc w:val="both"/>
      </w:pPr>
      <w:r>
        <w:rPr>
          <w:rFonts w:ascii="Times New Roman"/>
          <w:b w:val="false"/>
          <w:i w:val="false"/>
          <w:color w:val="000000"/>
          <w:sz w:val="28"/>
        </w:rPr>
        <w:t>
      101) нормативтік техникалық құжаттардың бірыңғай мемлекеттік қорын қалыптастыру, жүргізу және сүйемелдеу, сондай-ақ нормативтік техникалық құжаттардың, ресми басылымдардың көшірмелерін тарату тәртібін айқындау;</w:t>
      </w:r>
    </w:p>
    <w:bookmarkEnd w:id="181"/>
    <w:bookmarkStart w:name="z566" w:id="182"/>
    <w:p>
      <w:pPr>
        <w:spacing w:after="0"/>
        <w:ind w:left="0"/>
        <w:jc w:val="both"/>
      </w:pPr>
      <w:r>
        <w:rPr>
          <w:rFonts w:ascii="Times New Roman"/>
          <w:b w:val="false"/>
          <w:i w:val="false"/>
          <w:color w:val="000000"/>
          <w:sz w:val="28"/>
        </w:rPr>
        <w:t>
      102) стандарттау жөніндегі ұлттық органды айқындау үшін Қазақстан Республикасының Үкіметіне ұсыным беру;</w:t>
      </w:r>
    </w:p>
    <w:bookmarkEnd w:id="182"/>
    <w:bookmarkStart w:name="z567" w:id="183"/>
    <w:p>
      <w:pPr>
        <w:spacing w:after="0"/>
        <w:ind w:left="0"/>
        <w:jc w:val="both"/>
      </w:pPr>
      <w:r>
        <w:rPr>
          <w:rFonts w:ascii="Times New Roman"/>
          <w:b w:val="false"/>
          <w:i w:val="false"/>
          <w:color w:val="000000"/>
          <w:sz w:val="28"/>
        </w:rPr>
        <w:t>
      103) мемлекеттік органдардың, жеке және заңды тұлғалардың стандарттау саласындағы қызметін салааралық үйлестіруді жүзеге асыру;</w:t>
      </w:r>
    </w:p>
    <w:bookmarkEnd w:id="183"/>
    <w:bookmarkStart w:name="z568" w:id="184"/>
    <w:p>
      <w:pPr>
        <w:spacing w:after="0"/>
        <w:ind w:left="0"/>
        <w:jc w:val="both"/>
      </w:pPr>
      <w:r>
        <w:rPr>
          <w:rFonts w:ascii="Times New Roman"/>
          <w:b w:val="false"/>
          <w:i w:val="false"/>
          <w:color w:val="000000"/>
          <w:sz w:val="28"/>
        </w:rPr>
        <w:t>
      104) сәйкестікті растау жөніндегі сарапшы-аудиторларға қойылатын рұқсат беру талаптарын, оларға сәйкестікті растайтын құжаттар тізбесін, сондай-ақ рұқсаттар және хабарламалар саласындағы уәкілетті органмен және ақпараттандыру саласындағы уәкілетті органмен келісу бойынша сәйкестікті растау жөніндегі сарапшы-аудиторларды аттестаттау, аттестаттардың қолданысын ұзарту қағидаларын әзірлеу және бекіту;</w:t>
      </w:r>
    </w:p>
    <w:bookmarkEnd w:id="184"/>
    <w:bookmarkStart w:name="z569" w:id="185"/>
    <w:p>
      <w:pPr>
        <w:spacing w:after="0"/>
        <w:ind w:left="0"/>
        <w:jc w:val="both"/>
      </w:pPr>
      <w:r>
        <w:rPr>
          <w:rFonts w:ascii="Times New Roman"/>
          <w:b w:val="false"/>
          <w:i w:val="false"/>
          <w:color w:val="000000"/>
          <w:sz w:val="28"/>
        </w:rPr>
        <w:t>
      105) ұлттық стандарттарды (әскери ұлттық стандарттарды қоспағанда), техникалық-экономикалық ақпараттың ұлттық сыныптауыштарын және стандарттау жөніндегі ұсынымдарды әзірлеу, келісу, сараптау, бекіту, тіркеу, есепке алу, өзгерту, қайта қарау, күшін жою және қолданысқа енгізу тәртібін айқындау;</w:t>
      </w:r>
    </w:p>
    <w:bookmarkEnd w:id="185"/>
    <w:bookmarkStart w:name="z570" w:id="186"/>
    <w:p>
      <w:pPr>
        <w:spacing w:after="0"/>
        <w:ind w:left="0"/>
        <w:jc w:val="both"/>
      </w:pPr>
      <w:r>
        <w:rPr>
          <w:rFonts w:ascii="Times New Roman"/>
          <w:b w:val="false"/>
          <w:i w:val="false"/>
          <w:color w:val="000000"/>
          <w:sz w:val="28"/>
        </w:rPr>
        <w:t>
      106) халықаралық, өңірлік стандарттарды және шет мемлекеттер стандарттарын, стандарттау жөніндегі халықаралық ұйымдардың техникалық-экономикалық ақпарат сыныптауыштарын, техникалық-экономикалық ақпарат сыныптауыштарын, стандарттау жөніндегі өңірлік ұйымдардың стандарттау жөніндегі қағидалары мен ұсынымдарын, техникалық-экономикалық ақпарат сыныптауыштарын, шет мемлекеттердің стандарттау жөніндегі қағидаларын, нормалары мен ұсынымдарын қолдану тәртібін айқындау;</w:t>
      </w:r>
    </w:p>
    <w:bookmarkEnd w:id="186"/>
    <w:bookmarkStart w:name="z571" w:id="187"/>
    <w:p>
      <w:pPr>
        <w:spacing w:after="0"/>
        <w:ind w:left="0"/>
        <w:jc w:val="both"/>
      </w:pPr>
      <w:r>
        <w:rPr>
          <w:rFonts w:ascii="Times New Roman"/>
          <w:b w:val="false"/>
          <w:i w:val="false"/>
          <w:color w:val="000000"/>
          <w:sz w:val="28"/>
        </w:rPr>
        <w:t>
      107) ұлттық, мемлекетаралық стандарттарды және ұлттық техникалық-экономикалық ақпарат сыныптауыштарын нормативтік құқықтық актілерде қолдану тәртібін айқындау;</w:t>
      </w:r>
    </w:p>
    <w:bookmarkEnd w:id="187"/>
    <w:bookmarkStart w:name="z572" w:id="188"/>
    <w:p>
      <w:pPr>
        <w:spacing w:after="0"/>
        <w:ind w:left="0"/>
        <w:jc w:val="both"/>
      </w:pPr>
      <w:r>
        <w:rPr>
          <w:rFonts w:ascii="Times New Roman"/>
          <w:b w:val="false"/>
          <w:i w:val="false"/>
          <w:color w:val="000000"/>
          <w:sz w:val="28"/>
        </w:rPr>
        <w:t>
      108) ұлттық стандарттау жоспарын әзірлеу тәртібін айқындау;</w:t>
      </w:r>
    </w:p>
    <w:bookmarkEnd w:id="188"/>
    <w:bookmarkStart w:name="z573" w:id="189"/>
    <w:p>
      <w:pPr>
        <w:spacing w:after="0"/>
        <w:ind w:left="0"/>
        <w:jc w:val="both"/>
      </w:pPr>
      <w:r>
        <w:rPr>
          <w:rFonts w:ascii="Times New Roman"/>
          <w:b w:val="false"/>
          <w:i w:val="false"/>
          <w:color w:val="000000"/>
          <w:sz w:val="28"/>
        </w:rPr>
        <w:t>
      109) техникалық-экономикалық ақпарат сыныптауыштарының депозитарийін құру және жүргізу тәртібін айқындау;</w:t>
      </w:r>
    </w:p>
    <w:bookmarkEnd w:id="189"/>
    <w:bookmarkStart w:name="z574" w:id="190"/>
    <w:p>
      <w:pPr>
        <w:spacing w:after="0"/>
        <w:ind w:left="0"/>
        <w:jc w:val="both"/>
      </w:pPr>
      <w:r>
        <w:rPr>
          <w:rFonts w:ascii="Times New Roman"/>
          <w:b w:val="false"/>
          <w:i w:val="false"/>
          <w:color w:val="000000"/>
          <w:sz w:val="28"/>
        </w:rPr>
        <w:t>
      110) техникалық регламенттерді әзірлеу, сараптау, қабылдау, өзгерту және олардың күшін жою қағидаларын әзірлеу және бекіту;</w:t>
      </w:r>
    </w:p>
    <w:bookmarkEnd w:id="190"/>
    <w:bookmarkStart w:name="z575" w:id="191"/>
    <w:p>
      <w:pPr>
        <w:spacing w:after="0"/>
        <w:ind w:left="0"/>
        <w:jc w:val="both"/>
      </w:pPr>
      <w:r>
        <w:rPr>
          <w:rFonts w:ascii="Times New Roman"/>
          <w:b w:val="false"/>
          <w:i w:val="false"/>
          <w:color w:val="000000"/>
          <w:sz w:val="28"/>
        </w:rPr>
        <w:t>
      111) тауардың шығарылған елін, Еуразиялық экономикалық одақ тауарының немесе шетел тауарының мәртебесін айқындау, тауардың шығарылуы туралы сертификат беру және оның күшін жою, сондай-ақ тауардың шығарылған елін айқындау жөніндегі сертификаттың нысанын белгілеу жөніндегі қағидаларды әзірлеу және бекіту;</w:t>
      </w:r>
    </w:p>
    <w:bookmarkEnd w:id="191"/>
    <w:bookmarkStart w:name="z576" w:id="192"/>
    <w:p>
      <w:pPr>
        <w:spacing w:after="0"/>
        <w:ind w:left="0"/>
        <w:jc w:val="both"/>
      </w:pPr>
      <w:r>
        <w:rPr>
          <w:rFonts w:ascii="Times New Roman"/>
          <w:b w:val="false"/>
          <w:i w:val="false"/>
          <w:color w:val="000000"/>
          <w:sz w:val="28"/>
        </w:rPr>
        <w:t>
      112) техникалық регламенттердің талаптарына сәйкес келмейтін өнімді кері қайтарып алу қағидаларын әзірлеу және бекіту;</w:t>
      </w:r>
    </w:p>
    <w:bookmarkEnd w:id="192"/>
    <w:bookmarkStart w:name="z577" w:id="193"/>
    <w:p>
      <w:pPr>
        <w:spacing w:after="0"/>
        <w:ind w:left="0"/>
        <w:jc w:val="both"/>
      </w:pPr>
      <w:r>
        <w:rPr>
          <w:rFonts w:ascii="Times New Roman"/>
          <w:b w:val="false"/>
          <w:i w:val="false"/>
          <w:color w:val="000000"/>
          <w:sz w:val="28"/>
        </w:rPr>
        <w:t>
      113) сәйкестікті бағалау қағидаларын әзірлеу және бекіту;</w:t>
      </w:r>
    </w:p>
    <w:bookmarkEnd w:id="193"/>
    <w:bookmarkStart w:name="z578" w:id="194"/>
    <w:p>
      <w:pPr>
        <w:spacing w:after="0"/>
        <w:ind w:left="0"/>
        <w:jc w:val="both"/>
      </w:pPr>
      <w:r>
        <w:rPr>
          <w:rFonts w:ascii="Times New Roman"/>
          <w:b w:val="false"/>
          <w:i w:val="false"/>
          <w:color w:val="000000"/>
          <w:sz w:val="28"/>
        </w:rPr>
        <w:t>
      114) өлшем құралдарын салыстырып тексерушілерді аттестаттаудан, қайта аттестаттаудан өткізу және олардың сертификаттарын кері қайтарып алу тәртібін, сондай-ақ оларға қойылатын біліктілік талаптарын айқындау;</w:t>
      </w:r>
    </w:p>
    <w:bookmarkEnd w:id="194"/>
    <w:bookmarkStart w:name="z579" w:id="195"/>
    <w:p>
      <w:pPr>
        <w:spacing w:after="0"/>
        <w:ind w:left="0"/>
        <w:jc w:val="both"/>
      </w:pPr>
      <w:r>
        <w:rPr>
          <w:rFonts w:ascii="Times New Roman"/>
          <w:b w:val="false"/>
          <w:i w:val="false"/>
          <w:color w:val="000000"/>
          <w:sz w:val="28"/>
        </w:rPr>
        <w:t>
      115) мемлекеттік ғылыми метрологиялық орталықты айқындау үшін Қазақстан Республикасының Үкіметіне ұсыным беру;</w:t>
      </w:r>
    </w:p>
    <w:bookmarkEnd w:id="195"/>
    <w:bookmarkStart w:name="z580" w:id="196"/>
    <w:p>
      <w:pPr>
        <w:spacing w:after="0"/>
        <w:ind w:left="0"/>
        <w:jc w:val="both"/>
      </w:pPr>
      <w:r>
        <w:rPr>
          <w:rFonts w:ascii="Times New Roman"/>
          <w:b w:val="false"/>
          <w:i w:val="false"/>
          <w:color w:val="000000"/>
          <w:sz w:val="28"/>
        </w:rPr>
        <w:t>
      116) шама бірліктерінің мемлекеттік эталондарын және аккредиттеу субъектілері шама бірліктерінің эталондарын жасау, бекіту, сақтау, қолдану және салыстыру тәртібін айқындау;</w:t>
      </w:r>
    </w:p>
    <w:bookmarkEnd w:id="196"/>
    <w:bookmarkStart w:name="z581" w:id="197"/>
    <w:p>
      <w:pPr>
        <w:spacing w:after="0"/>
        <w:ind w:left="0"/>
        <w:jc w:val="both"/>
      </w:pPr>
      <w:r>
        <w:rPr>
          <w:rFonts w:ascii="Times New Roman"/>
          <w:b w:val="false"/>
          <w:i w:val="false"/>
          <w:color w:val="000000"/>
          <w:sz w:val="28"/>
        </w:rPr>
        <w:t>
      117) өлшем бірлігін қамтамасыз ету саласындағы кадрлардың біліктілігін арттыру және оларды қайта даярлау тәртібін айқындау;</w:t>
      </w:r>
    </w:p>
    <w:bookmarkEnd w:id="197"/>
    <w:bookmarkStart w:name="z582" w:id="198"/>
    <w:p>
      <w:pPr>
        <w:spacing w:after="0"/>
        <w:ind w:left="0"/>
        <w:jc w:val="both"/>
      </w:pPr>
      <w:r>
        <w:rPr>
          <w:rFonts w:ascii="Times New Roman"/>
          <w:b w:val="false"/>
          <w:i w:val="false"/>
          <w:color w:val="000000"/>
          <w:sz w:val="28"/>
        </w:rPr>
        <w:t>
      118) өлшемдерді орындау әдістемелерін және өлшемдерді орындаудың референттік әдістемелерін әзірлеу, метрологиялық аттестаттау, бекіту және өлшем бірлігін қамтамасыз етудің мемлекеттік жүйесінің тізілімінде тіркеу тәртібін айқындау;</w:t>
      </w:r>
    </w:p>
    <w:bookmarkEnd w:id="198"/>
    <w:bookmarkStart w:name="z583" w:id="199"/>
    <w:p>
      <w:pPr>
        <w:spacing w:after="0"/>
        <w:ind w:left="0"/>
        <w:jc w:val="both"/>
      </w:pPr>
      <w:r>
        <w:rPr>
          <w:rFonts w:ascii="Times New Roman"/>
          <w:b w:val="false"/>
          <w:i w:val="false"/>
          <w:color w:val="000000"/>
          <w:sz w:val="28"/>
        </w:rPr>
        <w:t>
      119) өлшем бірлігін қамтамасыз ету саласындағы нормативтік құқықтық актілерге, техникалық регламенттерге, сондай-ақ мемлекетаралық және ұлттық стандарттарға метрологиялық сараптама жүргізу тәртібін айқындау;</w:t>
      </w:r>
    </w:p>
    <w:bookmarkEnd w:id="199"/>
    <w:bookmarkStart w:name="z584" w:id="200"/>
    <w:p>
      <w:pPr>
        <w:spacing w:after="0"/>
        <w:ind w:left="0"/>
        <w:jc w:val="both"/>
      </w:pPr>
      <w:r>
        <w:rPr>
          <w:rFonts w:ascii="Times New Roman"/>
          <w:b w:val="false"/>
          <w:i w:val="false"/>
          <w:color w:val="000000"/>
          <w:sz w:val="28"/>
        </w:rPr>
        <w:t>
      120) өлшем құралдарын салыстырып тексеру әдістемелерін әзірлеу, бекіту, өлшем бірлігін қамтамасыз етудің мемлекеттік жүйесінің тізілімінде тіркеу және қолдану тәртібін айқындау;</w:t>
      </w:r>
    </w:p>
    <w:bookmarkEnd w:id="200"/>
    <w:bookmarkStart w:name="z585" w:id="201"/>
    <w:p>
      <w:pPr>
        <w:spacing w:after="0"/>
        <w:ind w:left="0"/>
        <w:jc w:val="both"/>
      </w:pPr>
      <w:r>
        <w:rPr>
          <w:rFonts w:ascii="Times New Roman"/>
          <w:b w:val="false"/>
          <w:i w:val="false"/>
          <w:color w:val="000000"/>
          <w:sz w:val="28"/>
        </w:rPr>
        <w:t>
      121) өлшем бірлігін қамтамасыз етудің мемлекеттік жүйесінің тізілімін жүргізу тәртібін айқындау;</w:t>
      </w:r>
    </w:p>
    <w:bookmarkEnd w:id="201"/>
    <w:bookmarkStart w:name="z586" w:id="202"/>
    <w:p>
      <w:pPr>
        <w:spacing w:after="0"/>
        <w:ind w:left="0"/>
        <w:jc w:val="both"/>
      </w:pPr>
      <w:r>
        <w:rPr>
          <w:rFonts w:ascii="Times New Roman"/>
          <w:b w:val="false"/>
          <w:i w:val="false"/>
          <w:color w:val="000000"/>
          <w:sz w:val="28"/>
        </w:rPr>
        <w:t>
      122) мемлекеттік реттеуге жатқызылатын өлшемдердің тізбелерін қалыптастыру тәртібін және оларға қойылатын метрологиялық талаптарды айқындау;</w:t>
      </w:r>
    </w:p>
    <w:bookmarkEnd w:id="202"/>
    <w:bookmarkStart w:name="z587" w:id="203"/>
    <w:p>
      <w:pPr>
        <w:spacing w:after="0"/>
        <w:ind w:left="0"/>
        <w:jc w:val="both"/>
      </w:pPr>
      <w:r>
        <w:rPr>
          <w:rFonts w:ascii="Times New Roman"/>
          <w:b w:val="false"/>
          <w:i w:val="false"/>
          <w:color w:val="000000"/>
          <w:sz w:val="28"/>
        </w:rPr>
        <w:t>
      123) мемлекеттік органдармен бірлесіп, мемлекеттік реттеуге жатқызылатын өлшемдерге қойылатын метрологиялық талаптарды белгілеу;</w:t>
      </w:r>
    </w:p>
    <w:bookmarkEnd w:id="203"/>
    <w:bookmarkStart w:name="z588" w:id="204"/>
    <w:p>
      <w:pPr>
        <w:spacing w:after="0"/>
        <w:ind w:left="0"/>
        <w:jc w:val="both"/>
      </w:pPr>
      <w:r>
        <w:rPr>
          <w:rFonts w:ascii="Times New Roman"/>
          <w:b w:val="false"/>
          <w:i w:val="false"/>
          <w:color w:val="000000"/>
          <w:sz w:val="28"/>
        </w:rPr>
        <w:t>
      124) өлшем құралдарына тексеру жүргізу және өлшем құралдарын тексерудің мерзімділігін белгілеу тәртібін айқындау;</w:t>
      </w:r>
    </w:p>
    <w:bookmarkEnd w:id="204"/>
    <w:bookmarkStart w:name="z589" w:id="205"/>
    <w:p>
      <w:pPr>
        <w:spacing w:after="0"/>
        <w:ind w:left="0"/>
        <w:jc w:val="both"/>
      </w:pPr>
      <w:r>
        <w:rPr>
          <w:rFonts w:ascii="Times New Roman"/>
          <w:b w:val="false"/>
          <w:i w:val="false"/>
          <w:color w:val="000000"/>
          <w:sz w:val="28"/>
        </w:rPr>
        <w:t>
      125) өлшем құралдарының типін бекіту, типін бекіту мақсаттары үшін сынау, оларды метрологиялық аттестаттау және типін бекіту белгісінің нысанын белгілеу тәртібін айқындау;</w:t>
      </w:r>
    </w:p>
    <w:bookmarkEnd w:id="205"/>
    <w:bookmarkStart w:name="z590" w:id="206"/>
    <w:p>
      <w:pPr>
        <w:spacing w:after="0"/>
        <w:ind w:left="0"/>
        <w:jc w:val="both"/>
      </w:pPr>
      <w:r>
        <w:rPr>
          <w:rFonts w:ascii="Times New Roman"/>
          <w:b w:val="false"/>
          <w:i w:val="false"/>
          <w:color w:val="000000"/>
          <w:sz w:val="28"/>
        </w:rPr>
        <w:t>
      126) аккредиттеу кезінде аккредиттеу субъектілері мен заңды тұлғалар үшін өлшемдердің метрологиялық қадағаланып отыруын қамтамасыз ету тәртібін айқындау;</w:t>
      </w:r>
    </w:p>
    <w:bookmarkEnd w:id="206"/>
    <w:bookmarkStart w:name="z591" w:id="207"/>
    <w:p>
      <w:pPr>
        <w:spacing w:after="0"/>
        <w:ind w:left="0"/>
        <w:jc w:val="both"/>
      </w:pPr>
      <w:r>
        <w:rPr>
          <w:rFonts w:ascii="Times New Roman"/>
          <w:b w:val="false"/>
          <w:i w:val="false"/>
          <w:color w:val="000000"/>
          <w:sz w:val="28"/>
        </w:rPr>
        <w:t>
      127) стандартты үлгінің типін бекіту және өлшем бірлігін қамтамасыз етудің мемлекеттік жүйесінің тізілімінде тіркеу тәртібін айқындау;</w:t>
      </w:r>
    </w:p>
    <w:bookmarkEnd w:id="207"/>
    <w:bookmarkStart w:name="z592" w:id="208"/>
    <w:p>
      <w:pPr>
        <w:spacing w:after="0"/>
        <w:ind w:left="0"/>
        <w:jc w:val="both"/>
      </w:pPr>
      <w:r>
        <w:rPr>
          <w:rFonts w:ascii="Times New Roman"/>
          <w:b w:val="false"/>
          <w:i w:val="false"/>
          <w:color w:val="000000"/>
          <w:sz w:val="28"/>
        </w:rPr>
        <w:t>
      128) мемлекеттік органдардың, жеке және заңды тұлғалардың өлшем бірлігін қамтамасыз ету саласындағы қызметін үйлестіруді жүзеге асыру;</w:t>
      </w:r>
    </w:p>
    <w:bookmarkEnd w:id="208"/>
    <w:bookmarkStart w:name="z593" w:id="209"/>
    <w:p>
      <w:pPr>
        <w:spacing w:after="0"/>
        <w:ind w:left="0"/>
        <w:jc w:val="both"/>
      </w:pPr>
      <w:r>
        <w:rPr>
          <w:rFonts w:ascii="Times New Roman"/>
          <w:b w:val="false"/>
          <w:i w:val="false"/>
          <w:color w:val="000000"/>
          <w:sz w:val="28"/>
        </w:rPr>
        <w:t>
      129) өлшем құралдарының типін бекіту және өлшем құралдарын салыстырып тексеру туралы сертификаттардың нысандарын бекіту;</w:t>
      </w:r>
    </w:p>
    <w:bookmarkEnd w:id="209"/>
    <w:bookmarkStart w:name="z594" w:id="210"/>
    <w:p>
      <w:pPr>
        <w:spacing w:after="0"/>
        <w:ind w:left="0"/>
        <w:jc w:val="both"/>
      </w:pPr>
      <w:r>
        <w:rPr>
          <w:rFonts w:ascii="Times New Roman"/>
          <w:b w:val="false"/>
          <w:i w:val="false"/>
          <w:color w:val="000000"/>
          <w:sz w:val="28"/>
        </w:rPr>
        <w:t>
      130) салыстырып тексеру таңбаларын дайындау, сақтау және қолдану тәртібін айқындау;</w:t>
      </w:r>
    </w:p>
    <w:bookmarkEnd w:id="210"/>
    <w:bookmarkStart w:name="z595" w:id="211"/>
    <w:p>
      <w:pPr>
        <w:spacing w:after="0"/>
        <w:ind w:left="0"/>
        <w:jc w:val="both"/>
      </w:pPr>
      <w:r>
        <w:rPr>
          <w:rFonts w:ascii="Times New Roman"/>
          <w:b w:val="false"/>
          <w:i w:val="false"/>
          <w:color w:val="000000"/>
          <w:sz w:val="28"/>
        </w:rPr>
        <w:t>
      131) сәйкестікті растау жөніндегі органдар үшін сәйкестікті бағалау саласында қағаз және электрондық жеткізгіштердегі аккредиттеу саласында мәлімделетін аккредиттеу өтінімінің, сынақ, салыстырып тексеру, калибрлеу зертханаларына (орталықтарына), метрологиялық аттестаттауды жүзеге асыратын заңды тұлғаларға арналған паспорттың, өлшемдерді орындау әдістемелерінің, сәйкестікті бағалау жөніндегі жұмыстарды орындайтын персонал туралы мәліметтердің нысанын бекіту;</w:t>
      </w:r>
    </w:p>
    <w:bookmarkEnd w:id="211"/>
    <w:bookmarkStart w:name="z596" w:id="212"/>
    <w:p>
      <w:pPr>
        <w:spacing w:after="0"/>
        <w:ind w:left="0"/>
        <w:jc w:val="both"/>
      </w:pPr>
      <w:r>
        <w:rPr>
          <w:rFonts w:ascii="Times New Roman"/>
          <w:b w:val="false"/>
          <w:i w:val="false"/>
          <w:color w:val="000000"/>
          <w:sz w:val="28"/>
        </w:rPr>
        <w:t>
      132) сәйкестікті бағалау саласындағы аккредиттеу алдындағы және аккредиттеуден кейінгі үлгілік шарттарды бекіту;</w:t>
      </w:r>
    </w:p>
    <w:bookmarkEnd w:id="212"/>
    <w:bookmarkStart w:name="z597" w:id="213"/>
    <w:p>
      <w:pPr>
        <w:spacing w:after="0"/>
        <w:ind w:left="0"/>
        <w:jc w:val="both"/>
      </w:pPr>
      <w:r>
        <w:rPr>
          <w:rFonts w:ascii="Times New Roman"/>
          <w:b w:val="false"/>
          <w:i w:val="false"/>
          <w:color w:val="000000"/>
          <w:sz w:val="28"/>
        </w:rPr>
        <w:t>
      133) техникалық регламенттерді әзірлеу және бекіту;</w:t>
      </w:r>
    </w:p>
    <w:bookmarkEnd w:id="213"/>
    <w:bookmarkStart w:name="z598" w:id="214"/>
    <w:p>
      <w:pPr>
        <w:spacing w:after="0"/>
        <w:ind w:left="0"/>
        <w:jc w:val="both"/>
      </w:pPr>
      <w:r>
        <w:rPr>
          <w:rFonts w:ascii="Times New Roman"/>
          <w:b w:val="false"/>
          <w:i w:val="false"/>
          <w:color w:val="000000"/>
          <w:sz w:val="28"/>
        </w:rPr>
        <w:t>
      134) стандарттау жөніндегі техникалық комитеттерді құру, олардың жұмыс істеуі және тарату тәртібін айқындау;</w:t>
      </w:r>
    </w:p>
    <w:bookmarkEnd w:id="214"/>
    <w:bookmarkStart w:name="z599" w:id="215"/>
    <w:p>
      <w:pPr>
        <w:spacing w:after="0"/>
        <w:ind w:left="0"/>
        <w:jc w:val="both"/>
      </w:pPr>
      <w:r>
        <w:rPr>
          <w:rFonts w:ascii="Times New Roman"/>
          <w:b w:val="false"/>
          <w:i w:val="false"/>
          <w:color w:val="000000"/>
          <w:sz w:val="28"/>
        </w:rPr>
        <w:t>
      135) көлік құралының типін мақұлдауларды, шасси типін мақұлдауларды бекіту және тіркеу жөніндегі қағидаларды әзірлеу және бекіту;</w:t>
      </w:r>
    </w:p>
    <w:bookmarkEnd w:id="215"/>
    <w:bookmarkStart w:name="z600" w:id="216"/>
    <w:p>
      <w:pPr>
        <w:spacing w:after="0"/>
        <w:ind w:left="0"/>
        <w:jc w:val="both"/>
      </w:pPr>
      <w:r>
        <w:rPr>
          <w:rFonts w:ascii="Times New Roman"/>
          <w:b w:val="false"/>
          <w:i w:val="false"/>
          <w:color w:val="000000"/>
          <w:sz w:val="28"/>
        </w:rPr>
        <w:t>
      136) көлік құралының типін мақұлдауларды, шасси типін мақұлдауларды ресімдеудің дұрыстығын және негізділігін тексеру жөніндегі қағидаларды әзірлеу және бекіту;</w:t>
      </w:r>
    </w:p>
    <w:bookmarkEnd w:id="216"/>
    <w:bookmarkStart w:name="z601" w:id="217"/>
    <w:p>
      <w:pPr>
        <w:spacing w:after="0"/>
        <w:ind w:left="0"/>
        <w:jc w:val="both"/>
      </w:pPr>
      <w:r>
        <w:rPr>
          <w:rFonts w:ascii="Times New Roman"/>
          <w:b w:val="false"/>
          <w:i w:val="false"/>
          <w:color w:val="000000"/>
          <w:sz w:val="28"/>
        </w:rPr>
        <w:t>
      137) әкелу немесе әкету кедендiк бажы қолданылатын тауарлар тiзбесiн, мөлшерлемелер көлемiн және олардың қолданылу мерзiмiн, сондай-ақ қажет болған кезде оларды есептеу тәртібін бекiту;</w:t>
      </w:r>
    </w:p>
    <w:bookmarkEnd w:id="217"/>
    <w:bookmarkStart w:name="z602" w:id="218"/>
    <w:p>
      <w:pPr>
        <w:spacing w:after="0"/>
        <w:ind w:left="0"/>
        <w:jc w:val="both"/>
      </w:pPr>
      <w:r>
        <w:rPr>
          <w:rFonts w:ascii="Times New Roman"/>
          <w:b w:val="false"/>
          <w:i w:val="false"/>
          <w:color w:val="000000"/>
          <w:sz w:val="28"/>
        </w:rPr>
        <w:t>
      138) көлік құралдарын жасаушыларға халықаралық сәйкестендіру кодтарын беру қағидаларын әзірлеу және бекіту;</w:t>
      </w:r>
    </w:p>
    <w:bookmarkEnd w:id="218"/>
    <w:bookmarkStart w:name="z603" w:id="219"/>
    <w:p>
      <w:pPr>
        <w:spacing w:after="0"/>
        <w:ind w:left="0"/>
        <w:jc w:val="both"/>
      </w:pPr>
      <w:r>
        <w:rPr>
          <w:rFonts w:ascii="Times New Roman"/>
          <w:b w:val="false"/>
          <w:i w:val="false"/>
          <w:color w:val="000000"/>
          <w:sz w:val="28"/>
        </w:rPr>
        <w:t>
      139) көлік құралын жасаушыға халықаралық сәйкестендіру кодын беру туралы куәліктің нысанын әзірлеу және бекіту;</w:t>
      </w:r>
    </w:p>
    <w:bookmarkEnd w:id="219"/>
    <w:bookmarkStart w:name="z604" w:id="220"/>
    <w:p>
      <w:pPr>
        <w:spacing w:after="0"/>
        <w:ind w:left="0"/>
        <w:jc w:val="both"/>
      </w:pPr>
      <w:r>
        <w:rPr>
          <w:rFonts w:ascii="Times New Roman"/>
          <w:b w:val="false"/>
          <w:i w:val="false"/>
          <w:color w:val="000000"/>
          <w:sz w:val="28"/>
        </w:rPr>
        <w:t>
      140) рұқсаттар және хабарламалар саласындағы уәкілетті органмен және ақпараттандыру саласындағы уәкілетті органмен келісу бойынша тауардың шығарылған елін, Еуразиялық экономикалық одақ тауарының немесе шетел тауарының мәртебесін айқындау жөніндегі сарапшы-аудиторларға қойылатын талаптарды, оларға сәйкестікті растайтын құжаттар тізбесін, сондай-ақ тауардың шығарылған елін, Еуразиялық экономикалық одақ тауарының немесе шетел тауарының мәртебесін айқындау жөніндегі сарапшы-аудиторларды аттестаттау, аттестаттарының қолданысын ұзарту тәртібін бекіту;</w:t>
      </w:r>
    </w:p>
    <w:bookmarkEnd w:id="220"/>
    <w:bookmarkStart w:name="z605" w:id="221"/>
    <w:p>
      <w:pPr>
        <w:spacing w:after="0"/>
        <w:ind w:left="0"/>
        <w:jc w:val="both"/>
      </w:pPr>
      <w:r>
        <w:rPr>
          <w:rFonts w:ascii="Times New Roman"/>
          <w:b w:val="false"/>
          <w:i w:val="false"/>
          <w:color w:val="000000"/>
          <w:sz w:val="28"/>
        </w:rPr>
        <w:t>
      141) шет мемлекеттердің сәйкестік сертификаттарын, сынақ хаттамаларын, сәйкестік белгілерін және сәйкестікті бағалау туралы өзге де құжаттарды тану тәртібін айқындау;</w:t>
      </w:r>
    </w:p>
    <w:bookmarkEnd w:id="221"/>
    <w:bookmarkStart w:name="z606" w:id="222"/>
    <w:p>
      <w:pPr>
        <w:spacing w:after="0"/>
        <w:ind w:left="0"/>
        <w:jc w:val="both"/>
      </w:pPr>
      <w:r>
        <w:rPr>
          <w:rFonts w:ascii="Times New Roman"/>
          <w:b w:val="false"/>
          <w:i w:val="false"/>
          <w:color w:val="000000"/>
          <w:sz w:val="28"/>
        </w:rPr>
        <w:t>
      142) өз құзыреті шегінде ұлттық қауiпсiздiктi қамтамасыз ету жөнiндегi іс-шараларды жоспарлау және өткiзу бойынша ведомстволық бағынысты ұйымдардың қызметiне басшылық ету;</w:t>
      </w:r>
    </w:p>
    <w:bookmarkEnd w:id="222"/>
    <w:bookmarkStart w:name="z607" w:id="223"/>
    <w:p>
      <w:pPr>
        <w:spacing w:after="0"/>
        <w:ind w:left="0"/>
        <w:jc w:val="both"/>
      </w:pPr>
      <w:r>
        <w:rPr>
          <w:rFonts w:ascii="Times New Roman"/>
          <w:b w:val="false"/>
          <w:i w:val="false"/>
          <w:color w:val="000000"/>
          <w:sz w:val="28"/>
        </w:rPr>
        <w:t>
      143) ұлттық қауіпсіздік жүйесін жетілдіру жөнінде ұсыныстар енгізу;</w:t>
      </w:r>
    </w:p>
    <w:bookmarkEnd w:id="223"/>
    <w:bookmarkStart w:name="z608" w:id="224"/>
    <w:p>
      <w:pPr>
        <w:spacing w:after="0"/>
        <w:ind w:left="0"/>
        <w:jc w:val="both"/>
      </w:pPr>
      <w:r>
        <w:rPr>
          <w:rFonts w:ascii="Times New Roman"/>
          <w:b w:val="false"/>
          <w:i w:val="false"/>
          <w:color w:val="000000"/>
          <w:sz w:val="28"/>
        </w:rPr>
        <w:t>
      144) ұлттық қауiпсiздiк саласындағы заңдар мен өзге де нормативтiк құқықтық актiлердiң сақталуын қамтамасыз ету;</w:t>
      </w:r>
    </w:p>
    <w:bookmarkEnd w:id="224"/>
    <w:bookmarkStart w:name="z609" w:id="225"/>
    <w:p>
      <w:pPr>
        <w:spacing w:after="0"/>
        <w:ind w:left="0"/>
        <w:jc w:val="both"/>
      </w:pPr>
      <w:r>
        <w:rPr>
          <w:rFonts w:ascii="Times New Roman"/>
          <w:b w:val="false"/>
          <w:i w:val="false"/>
          <w:color w:val="000000"/>
          <w:sz w:val="28"/>
        </w:rPr>
        <w:t>
      145) мемлекеттік құпияларды қорғау саласындағы заңнаманы сақтай отырып, ұлттық қауіпсіздіктің жай-күйі және оны қамтамасыз ету бойынша қабылданатын шаралар туралы халықты хабардар ету, насихаттау және қарсы насихаттау қызметін жүргізу;</w:t>
      </w:r>
    </w:p>
    <w:bookmarkEnd w:id="225"/>
    <w:bookmarkStart w:name="z610" w:id="226"/>
    <w:p>
      <w:pPr>
        <w:spacing w:after="0"/>
        <w:ind w:left="0"/>
        <w:jc w:val="both"/>
      </w:pPr>
      <w:r>
        <w:rPr>
          <w:rFonts w:ascii="Times New Roman"/>
          <w:b w:val="false"/>
          <w:i w:val="false"/>
          <w:color w:val="000000"/>
          <w:sz w:val="28"/>
        </w:rPr>
        <w:t>
      146) іс-әрекеттерi (немесе әрекетсiздiгi) Қазақстан Республикасының ұлттық мүдделерінiң бұзылуына, ұлттық қауiпсiздiгiне қауіп төнуіне әкеп соғатын лауазымды адамдарды, мемлекеттiк қызметшiлердi тиiсті жауаптылыққа тарту;</w:t>
      </w:r>
    </w:p>
    <w:bookmarkEnd w:id="226"/>
    <w:bookmarkStart w:name="z611" w:id="227"/>
    <w:p>
      <w:pPr>
        <w:spacing w:after="0"/>
        <w:ind w:left="0"/>
        <w:jc w:val="both"/>
      </w:pPr>
      <w:r>
        <w:rPr>
          <w:rFonts w:ascii="Times New Roman"/>
          <w:b w:val="false"/>
          <w:i w:val="false"/>
          <w:color w:val="000000"/>
          <w:sz w:val="28"/>
        </w:rPr>
        <w:t>
      147) құпияландырылуға жататын мәліметтердің ведомостволық тізбесін әзірлеу;</w:t>
      </w:r>
    </w:p>
    <w:bookmarkEnd w:id="227"/>
    <w:bookmarkStart w:name="z612" w:id="228"/>
    <w:p>
      <w:pPr>
        <w:spacing w:after="0"/>
        <w:ind w:left="0"/>
        <w:jc w:val="both"/>
      </w:pPr>
      <w:r>
        <w:rPr>
          <w:rFonts w:ascii="Times New Roman"/>
          <w:b w:val="false"/>
          <w:i w:val="false"/>
          <w:color w:val="000000"/>
          <w:sz w:val="28"/>
        </w:rPr>
        <w:t>
      148) Министрлік, оның ішінде ведомстволық бағынысты ұйымдар әзірлеген мемлекеттік құпиялардың Қазақстан Республикасының заңдарына сәйкес қорғалуын қамтамасыз ету;</w:t>
      </w:r>
    </w:p>
    <w:bookmarkEnd w:id="228"/>
    <w:bookmarkStart w:name="z613" w:id="229"/>
    <w:p>
      <w:pPr>
        <w:spacing w:after="0"/>
        <w:ind w:left="0"/>
        <w:jc w:val="both"/>
      </w:pPr>
      <w:r>
        <w:rPr>
          <w:rFonts w:ascii="Times New Roman"/>
          <w:b w:val="false"/>
          <w:i w:val="false"/>
          <w:color w:val="000000"/>
          <w:sz w:val="28"/>
        </w:rPr>
        <w:t>
      149) мемлекеттік құпияларды құрайтын мәліметтерді жария етудің немесе жоғалтудың салдарынан Қазақстан Республикасының ұлттық қауіпсіздігіне немесе мемлекеттік органдар мен ұйымдардың мүдделеріне келтірілген немесе келтірілуі мүмкін зиянның мөлшерін айқындау тәртібін әзірлеуге қатысу;</w:t>
      </w:r>
    </w:p>
    <w:bookmarkEnd w:id="229"/>
    <w:bookmarkStart w:name="z614" w:id="230"/>
    <w:p>
      <w:pPr>
        <w:spacing w:after="0"/>
        <w:ind w:left="0"/>
        <w:jc w:val="both"/>
      </w:pPr>
      <w:r>
        <w:rPr>
          <w:rFonts w:ascii="Times New Roman"/>
          <w:b w:val="false"/>
          <w:i w:val="false"/>
          <w:color w:val="000000"/>
          <w:sz w:val="28"/>
        </w:rPr>
        <w:t>
      150) басқа мемлекеттік органдар мен ұйымдар берген мемлекеттік құпиялар болып табылатын мәліметтердің, сондай-ақ өздері құпияландырған мәліметтердің қорғалуын қамтамасыз ету;</w:t>
      </w:r>
    </w:p>
    <w:bookmarkEnd w:id="230"/>
    <w:bookmarkStart w:name="z615" w:id="231"/>
    <w:p>
      <w:pPr>
        <w:spacing w:after="0"/>
        <w:ind w:left="0"/>
        <w:jc w:val="both"/>
      </w:pPr>
      <w:r>
        <w:rPr>
          <w:rFonts w:ascii="Times New Roman"/>
          <w:b w:val="false"/>
          <w:i w:val="false"/>
          <w:color w:val="000000"/>
          <w:sz w:val="28"/>
        </w:rPr>
        <w:t>
      151) мемлекеттік құпияларды құрайтын мәліметтерді пайдалана отырып, жұмыстар жүргізуге белгіленген тәртіппен рұқсат алу;</w:t>
      </w:r>
    </w:p>
    <w:bookmarkEnd w:id="231"/>
    <w:bookmarkStart w:name="z616" w:id="232"/>
    <w:p>
      <w:pPr>
        <w:spacing w:after="0"/>
        <w:ind w:left="0"/>
        <w:jc w:val="both"/>
      </w:pPr>
      <w:r>
        <w:rPr>
          <w:rFonts w:ascii="Times New Roman"/>
          <w:b w:val="false"/>
          <w:i w:val="false"/>
          <w:color w:val="000000"/>
          <w:sz w:val="28"/>
        </w:rPr>
        <w:t>
      152) өз құзыреті шегінде мемлекеттік құпияларды құрайтын мәліметтерге рұқсат берілетін азаматтарға қатысты тексеру шараларын жүргізуді қамтамасыз ету;</w:t>
      </w:r>
    </w:p>
    <w:bookmarkEnd w:id="232"/>
    <w:bookmarkStart w:name="z617" w:id="233"/>
    <w:p>
      <w:pPr>
        <w:spacing w:after="0"/>
        <w:ind w:left="0"/>
        <w:jc w:val="both"/>
      </w:pPr>
      <w:r>
        <w:rPr>
          <w:rFonts w:ascii="Times New Roman"/>
          <w:b w:val="false"/>
          <w:i w:val="false"/>
          <w:color w:val="000000"/>
          <w:sz w:val="28"/>
        </w:rPr>
        <w:t>
      153) нормативтік техникалық құжаттардың бірыңғай мемлекеттік қорының жұмысын ұйымдастыру және үйлестіру;</w:t>
      </w:r>
    </w:p>
    <w:bookmarkEnd w:id="233"/>
    <w:bookmarkStart w:name="z618" w:id="234"/>
    <w:p>
      <w:pPr>
        <w:spacing w:after="0"/>
        <w:ind w:left="0"/>
        <w:jc w:val="both"/>
      </w:pPr>
      <w:r>
        <w:rPr>
          <w:rFonts w:ascii="Times New Roman"/>
          <w:b w:val="false"/>
          <w:i w:val="false"/>
          <w:color w:val="000000"/>
          <w:sz w:val="28"/>
        </w:rPr>
        <w:t>
      154) оқу орталықтарына қойылатын талаптарды, оларды техникалық реттеу тізіліміне енгізу қағидаларын әзірлеу және бекіту;</w:t>
      </w:r>
    </w:p>
    <w:bookmarkEnd w:id="234"/>
    <w:bookmarkStart w:name="z619" w:id="235"/>
    <w:p>
      <w:pPr>
        <w:spacing w:after="0"/>
        <w:ind w:left="0"/>
        <w:jc w:val="both"/>
      </w:pPr>
      <w:r>
        <w:rPr>
          <w:rFonts w:ascii="Times New Roman"/>
          <w:b w:val="false"/>
          <w:i w:val="false"/>
          <w:color w:val="000000"/>
          <w:sz w:val="28"/>
        </w:rPr>
        <w:t>
      155) тауардың шығарылуы туралы сертификаттарды берудің негізділігін, олардағы мәліметтердің анықтығын және дайындаушылардың тауарды шығарған елді, Еуразиялық экономикалық одақ тауарының немесе шетел тауарының мәртебесін айқындау жөніндегі қағидаларда көзделген тәртіппен тауар әкелінетін елдің уәкілетті органдарының сұрау салулары негізінде тауарлардың шығарылған елін айқындау өлшемшарттарын орындауын верификациялауды (тексеруді), тауардың шығарылуы туралы сертификатты беруді және оның күшін жоюды жүзеге асыру;</w:t>
      </w:r>
    </w:p>
    <w:bookmarkEnd w:id="235"/>
    <w:bookmarkStart w:name="z620" w:id="236"/>
    <w:p>
      <w:pPr>
        <w:spacing w:after="0"/>
        <w:ind w:left="0"/>
        <w:jc w:val="both"/>
      </w:pPr>
      <w:r>
        <w:rPr>
          <w:rFonts w:ascii="Times New Roman"/>
          <w:b w:val="false"/>
          <w:i w:val="false"/>
          <w:color w:val="000000"/>
          <w:sz w:val="28"/>
        </w:rPr>
        <w:t>
      156) уәкілетті орган айқындаған тәртіппен тауарлардың шығарылған елін растау мақсатында экспорттаушыларды тауар әкелінетін елдің ақпараттық жүйелерінде тіркеудің негізділігін верификациялауды (тексеруді) жүзеге асыру;</w:t>
      </w:r>
    </w:p>
    <w:bookmarkEnd w:id="236"/>
    <w:bookmarkStart w:name="z621" w:id="237"/>
    <w:p>
      <w:pPr>
        <w:spacing w:after="0"/>
        <w:ind w:left="0"/>
        <w:jc w:val="both"/>
      </w:pPr>
      <w:r>
        <w:rPr>
          <w:rFonts w:ascii="Times New Roman"/>
          <w:b w:val="false"/>
          <w:i w:val="false"/>
          <w:color w:val="000000"/>
          <w:sz w:val="28"/>
        </w:rPr>
        <w:t xml:space="preserve">
      157) "Техникалық реттеу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жеке және заңды тұлғалардың құқықтары мен заңды мүдделеріне, адамның өмірі мен денсаулығына, қоршаған ортаға тікелей қатер төндіретін өнімді айналысқа шығаруға тыйым салу;</w:t>
      </w:r>
    </w:p>
    <w:bookmarkEnd w:id="237"/>
    <w:bookmarkStart w:name="z622" w:id="238"/>
    <w:p>
      <w:pPr>
        <w:spacing w:after="0"/>
        <w:ind w:left="0"/>
        <w:jc w:val="both"/>
      </w:pPr>
      <w:r>
        <w:rPr>
          <w:rFonts w:ascii="Times New Roman"/>
          <w:b w:val="false"/>
          <w:i w:val="false"/>
          <w:color w:val="000000"/>
          <w:sz w:val="28"/>
        </w:rPr>
        <w:t>
      158) Қазақстан Республикасының Кәсіпкерлік кодексіне сәйкес өнімнің техникалық регламенттердің талаптарына сәйкестігіне техникалық реттеу саласындағы мемлекеттік бақылауды және қадағалауды жүргізу бойынша оны айналысқа шығару бөлігінде тексеру парақтарын және тәуекел дәрежесін бағалау өлшемшарттарын әзірлеу және бекіту;</w:t>
      </w:r>
    </w:p>
    <w:bookmarkEnd w:id="238"/>
    <w:bookmarkStart w:name="z623" w:id="239"/>
    <w:p>
      <w:pPr>
        <w:spacing w:after="0"/>
        <w:ind w:left="0"/>
        <w:jc w:val="both"/>
      </w:pPr>
      <w:r>
        <w:rPr>
          <w:rFonts w:ascii="Times New Roman"/>
          <w:b w:val="false"/>
          <w:i w:val="false"/>
          <w:color w:val="000000"/>
          <w:sz w:val="28"/>
        </w:rPr>
        <w:t>
      159) бірыңғай тізбеге енгізілмеген, бірыңғай тізбеге енгізілген, бірақ оған қатысты техникалық регламенттер қабылданбаған немесе қолданысқа енгізілмеген өнімді айналысқа шығару қағидаларын, сондай-ақ оған қатысты жалпы қауіпсіздік туралы декларация қабылданатын өнімнің тізбесін, жалпы қауіпсіздік туралы декларацияның нысанын әзірлеу және бекіту;</w:t>
      </w:r>
    </w:p>
    <w:bookmarkEnd w:id="239"/>
    <w:bookmarkStart w:name="z624" w:id="240"/>
    <w:p>
      <w:pPr>
        <w:spacing w:after="0"/>
        <w:ind w:left="0"/>
        <w:jc w:val="both"/>
      </w:pPr>
      <w:r>
        <w:rPr>
          <w:rFonts w:ascii="Times New Roman"/>
          <w:b w:val="false"/>
          <w:i w:val="false"/>
          <w:color w:val="000000"/>
          <w:sz w:val="28"/>
        </w:rPr>
        <w:t>
      160) Еуразиялық экономикалық одақтың сәйкестікті бағалау жөніндегі органдарының бірыңғай тізілімінің ұлттық бөлігіне (ұлттық бөлігінен) сәйкестікті бағалау жөніндегі органдарды енгізу немесе шығару туралы шешімдер қабылдау қағидаларын әзірлеу және бекіту;</w:t>
      </w:r>
    </w:p>
    <w:bookmarkEnd w:id="240"/>
    <w:bookmarkStart w:name="z625" w:id="241"/>
    <w:p>
      <w:pPr>
        <w:spacing w:after="0"/>
        <w:ind w:left="0"/>
        <w:jc w:val="both"/>
      </w:pPr>
      <w:r>
        <w:rPr>
          <w:rFonts w:ascii="Times New Roman"/>
          <w:b w:val="false"/>
          <w:i w:val="false"/>
          <w:color w:val="000000"/>
          <w:sz w:val="28"/>
        </w:rPr>
        <w:t>
      161) тиісті зертханалық практика қағидаттарын іске асыру қағидаларын әзірлеу және бекіту;</w:t>
      </w:r>
    </w:p>
    <w:bookmarkEnd w:id="241"/>
    <w:bookmarkStart w:name="z626" w:id="242"/>
    <w:p>
      <w:pPr>
        <w:spacing w:after="0"/>
        <w:ind w:left="0"/>
        <w:jc w:val="both"/>
      </w:pPr>
      <w:r>
        <w:rPr>
          <w:rFonts w:ascii="Times New Roman"/>
          <w:b w:val="false"/>
          <w:i w:val="false"/>
          <w:color w:val="000000"/>
          <w:sz w:val="28"/>
        </w:rPr>
        <w:t>
      162) техникалық реттеу тізілімін қалыптастыру, жүргізу және сүйемелдеу қағидаларын әзірлеу және бекіту;</w:t>
      </w:r>
    </w:p>
    <w:bookmarkEnd w:id="242"/>
    <w:bookmarkStart w:name="z627" w:id="243"/>
    <w:p>
      <w:pPr>
        <w:spacing w:after="0"/>
        <w:ind w:left="0"/>
        <w:jc w:val="both"/>
      </w:pPr>
      <w:r>
        <w:rPr>
          <w:rFonts w:ascii="Times New Roman"/>
          <w:b w:val="false"/>
          <w:i w:val="false"/>
          <w:color w:val="000000"/>
          <w:sz w:val="28"/>
        </w:rPr>
        <w:t>
      163) өлшем құралдарын бастапқы тексеру нәтижелері бойынша айналысқа шығарылатын өлшем құралдарының тізбесін бекіту;</w:t>
      </w:r>
    </w:p>
    <w:bookmarkEnd w:id="243"/>
    <w:bookmarkStart w:name="z628" w:id="244"/>
    <w:p>
      <w:pPr>
        <w:spacing w:after="0"/>
        <w:ind w:left="0"/>
        <w:jc w:val="both"/>
      </w:pPr>
      <w:r>
        <w:rPr>
          <w:rFonts w:ascii="Times New Roman"/>
          <w:b w:val="false"/>
          <w:i w:val="false"/>
          <w:color w:val="000000"/>
          <w:sz w:val="28"/>
        </w:rPr>
        <w:t>
      164) дайындаушы немесе сатушы өлшеп-ораған кез келген түрдегі қаптамадағы өнімнің, сондай-ақ өткізу кезіндегі импорттаушы әкелген өлшеп-оралған өнімнің және сауда операцияларын жасау кезінде иеліктен шығарылатын өнім санының сәйкестігін мемлекеттік метрологиялық бақылау мақсатында анықтау жөніндегі тәртіпті айқындау;</w:t>
      </w:r>
    </w:p>
    <w:bookmarkEnd w:id="244"/>
    <w:bookmarkStart w:name="z629" w:id="245"/>
    <w:p>
      <w:pPr>
        <w:spacing w:after="0"/>
        <w:ind w:left="0"/>
        <w:jc w:val="both"/>
      </w:pPr>
      <w:r>
        <w:rPr>
          <w:rFonts w:ascii="Times New Roman"/>
          <w:b w:val="false"/>
          <w:i w:val="false"/>
          <w:color w:val="000000"/>
          <w:sz w:val="28"/>
        </w:rPr>
        <w:t>
      165) аккредиттеу жөнінде кеңес құру, оның құрамын және ол туралы ережені әзірлеу және бекіту;</w:t>
      </w:r>
    </w:p>
    <w:bookmarkEnd w:id="245"/>
    <w:bookmarkStart w:name="z630" w:id="246"/>
    <w:p>
      <w:pPr>
        <w:spacing w:after="0"/>
        <w:ind w:left="0"/>
        <w:jc w:val="both"/>
      </w:pPr>
      <w:r>
        <w:rPr>
          <w:rFonts w:ascii="Times New Roman"/>
          <w:b w:val="false"/>
          <w:i w:val="false"/>
          <w:color w:val="000000"/>
          <w:sz w:val="28"/>
        </w:rPr>
        <w:t>
      166) аккредиттеу субъектілері қызметінің мониторингін жүзеге асыру қағидаларын бекіту;</w:t>
      </w:r>
    </w:p>
    <w:bookmarkEnd w:id="246"/>
    <w:bookmarkStart w:name="z631" w:id="247"/>
    <w:p>
      <w:pPr>
        <w:spacing w:after="0"/>
        <w:ind w:left="0"/>
        <w:jc w:val="both"/>
      </w:pPr>
      <w:r>
        <w:rPr>
          <w:rFonts w:ascii="Times New Roman"/>
          <w:b w:val="false"/>
          <w:i w:val="false"/>
          <w:color w:val="000000"/>
          <w:sz w:val="28"/>
        </w:rPr>
        <w:t>
      167) тауарлардың шығарылған елін растау мақсатында экспорттаушыларды әкелу елдерінің ақпараттық жүйелерінде тіркеу қағидаларын бекіту;</w:t>
      </w:r>
    </w:p>
    <w:bookmarkEnd w:id="247"/>
    <w:bookmarkStart w:name="z632" w:id="248"/>
    <w:p>
      <w:pPr>
        <w:spacing w:after="0"/>
        <w:ind w:left="0"/>
        <w:jc w:val="both"/>
      </w:pPr>
      <w:r>
        <w:rPr>
          <w:rFonts w:ascii="Times New Roman"/>
          <w:b w:val="false"/>
          <w:i w:val="false"/>
          <w:color w:val="000000"/>
          <w:sz w:val="28"/>
        </w:rPr>
        <w:t>
      168) алып қойылған өнімді сақтау қағидаларын бекіту;</w:t>
      </w:r>
    </w:p>
    <w:bookmarkEnd w:id="248"/>
    <w:bookmarkStart w:name="z633" w:id="249"/>
    <w:p>
      <w:pPr>
        <w:spacing w:after="0"/>
        <w:ind w:left="0"/>
        <w:jc w:val="both"/>
      </w:pPr>
      <w:r>
        <w:rPr>
          <w:rFonts w:ascii="Times New Roman"/>
          <w:b w:val="false"/>
          <w:i w:val="false"/>
          <w:color w:val="000000"/>
          <w:sz w:val="28"/>
        </w:rPr>
        <w:t>
      169) Министрліктің құзыреті шегінде нормативтік құқықтық актілерді әзірлеу;</w:t>
      </w:r>
    </w:p>
    <w:bookmarkEnd w:id="249"/>
    <w:bookmarkStart w:name="z634" w:id="250"/>
    <w:p>
      <w:pPr>
        <w:spacing w:after="0"/>
        <w:ind w:left="0"/>
        <w:jc w:val="both"/>
      </w:pPr>
      <w:r>
        <w:rPr>
          <w:rFonts w:ascii="Times New Roman"/>
          <w:b w:val="false"/>
          <w:i w:val="false"/>
          <w:color w:val="000000"/>
          <w:sz w:val="28"/>
        </w:rPr>
        <w:t>
      170) Министрліктің құзыреті шегінде нормативтік құқықтық актілердің жобаларын келісу және олар бойынша қорытындылар беру;</w:t>
      </w:r>
    </w:p>
    <w:bookmarkEnd w:id="250"/>
    <w:bookmarkStart w:name="z635" w:id="251"/>
    <w:p>
      <w:pPr>
        <w:spacing w:after="0"/>
        <w:ind w:left="0"/>
        <w:jc w:val="both"/>
      </w:pPr>
      <w:r>
        <w:rPr>
          <w:rFonts w:ascii="Times New Roman"/>
          <w:b w:val="false"/>
          <w:i w:val="false"/>
          <w:color w:val="000000"/>
          <w:sz w:val="28"/>
        </w:rPr>
        <w:t>
      171) ашық бюджеттердің интернет-порталында қазақ және орыс тілдерінде ақпарат орналастыру;</w:t>
      </w:r>
    </w:p>
    <w:bookmarkEnd w:id="251"/>
    <w:bookmarkStart w:name="z636" w:id="252"/>
    <w:p>
      <w:pPr>
        <w:spacing w:after="0"/>
        <w:ind w:left="0"/>
        <w:jc w:val="both"/>
      </w:pPr>
      <w:r>
        <w:rPr>
          <w:rFonts w:ascii="Times New Roman"/>
          <w:b w:val="false"/>
          <w:i w:val="false"/>
          <w:color w:val="000000"/>
          <w:sz w:val="28"/>
        </w:rPr>
        <w:t>
      172) ашық деректердің интернет-порталында қазақ және орыс тілдерінде ашық деректерді орналастыру;</w:t>
      </w:r>
    </w:p>
    <w:bookmarkEnd w:id="252"/>
    <w:bookmarkStart w:name="z637" w:id="253"/>
    <w:p>
      <w:pPr>
        <w:spacing w:after="0"/>
        <w:ind w:left="0"/>
        <w:jc w:val="both"/>
      </w:pPr>
      <w:r>
        <w:rPr>
          <w:rFonts w:ascii="Times New Roman"/>
          <w:b w:val="false"/>
          <w:i w:val="false"/>
          <w:color w:val="000000"/>
          <w:sz w:val="28"/>
        </w:rPr>
        <w:t>
      173) жобаларды ашық нормативтік құқықтық актілердің интернет-порталында қазақ және орыс тілдерінде орналастыру;</w:t>
      </w:r>
    </w:p>
    <w:bookmarkEnd w:id="253"/>
    <w:bookmarkStart w:name="z638" w:id="254"/>
    <w:p>
      <w:pPr>
        <w:spacing w:after="0"/>
        <w:ind w:left="0"/>
        <w:jc w:val="both"/>
      </w:pPr>
      <w:r>
        <w:rPr>
          <w:rFonts w:ascii="Times New Roman"/>
          <w:b w:val="false"/>
          <w:i w:val="false"/>
          <w:color w:val="000000"/>
          <w:sz w:val="28"/>
        </w:rPr>
        <w:t>
      174) жеке және заңды тұлғалардың сыртқы және ішкі сауда, халықаралық экономикалық интеграция, шикізаттық емес тауарлар мен көрсетілетін қызметтер экспортын дамыту, тұтынушылардың құқықтарын қорғау, техникалық реттеу, стандарттау, өлшем бірлігін қамтамасыз ету, сәйкестікті бағалау саласындағы аккредиттеу мәселелері бойынша жолданымдарын қарау;</w:t>
      </w:r>
    </w:p>
    <w:bookmarkEnd w:id="254"/>
    <w:bookmarkStart w:name="z639" w:id="255"/>
    <w:p>
      <w:pPr>
        <w:spacing w:after="0"/>
        <w:ind w:left="0"/>
        <w:jc w:val="both"/>
      </w:pPr>
      <w:r>
        <w:rPr>
          <w:rFonts w:ascii="Times New Roman"/>
          <w:b w:val="false"/>
          <w:i w:val="false"/>
          <w:color w:val="000000"/>
          <w:sz w:val="28"/>
        </w:rPr>
        <w:t>
      175) Қазақстан Республикасының сәйкестiктi бағалау саласындағы аккредиттеу туралы заңнамасының сақталуын бақылауды жүзеге асыру;</w:t>
      </w:r>
    </w:p>
    <w:bookmarkEnd w:id="255"/>
    <w:bookmarkStart w:name="z640" w:id="256"/>
    <w:p>
      <w:pPr>
        <w:spacing w:after="0"/>
        <w:ind w:left="0"/>
        <w:jc w:val="both"/>
      </w:pPr>
      <w:r>
        <w:rPr>
          <w:rFonts w:ascii="Times New Roman"/>
          <w:b w:val="false"/>
          <w:i w:val="false"/>
          <w:color w:val="000000"/>
          <w:sz w:val="28"/>
        </w:rPr>
        <w:t>
      176) өнімді айналысқа шығару бөлігінде оның техникалық регламенттердің талаптарына сәйкестігін, сондай-ақ техникалық реттеу саласындағы мемлекеттік бақылау және қадағалау субъектілерінің Қазақстан Республикасының техникалық реттеу саласындағы заңнамасында, Қазақстан Республикасының өзге де нормативтік құқықтық актілерінде не Еуразиялық экономикалық комиссия шешімдерінде белгіленген талаптарды сақтауын мемлекеттік бақылауды және қадағалауды жүзеге асыру;</w:t>
      </w:r>
    </w:p>
    <w:bookmarkEnd w:id="256"/>
    <w:bookmarkStart w:name="z641" w:id="257"/>
    <w:p>
      <w:pPr>
        <w:spacing w:after="0"/>
        <w:ind w:left="0"/>
        <w:jc w:val="both"/>
      </w:pPr>
      <w:r>
        <w:rPr>
          <w:rFonts w:ascii="Times New Roman"/>
          <w:b w:val="false"/>
          <w:i w:val="false"/>
          <w:color w:val="000000"/>
          <w:sz w:val="28"/>
        </w:rPr>
        <w:t>
      177) Қазақстан Республикасының өлшем бірлігін қамтамасыз ету туралы заңнамасының талаптарын жеке және заңды тұлғалардың сақтауын тексеру мақсатында мемлекеттiк метрологиялық бақылауды жүзеге асыру;</w:t>
      </w:r>
    </w:p>
    <w:bookmarkEnd w:id="257"/>
    <w:bookmarkStart w:name="z642" w:id="258"/>
    <w:p>
      <w:pPr>
        <w:spacing w:after="0"/>
        <w:ind w:left="0"/>
        <w:jc w:val="both"/>
      </w:pPr>
      <w:r>
        <w:rPr>
          <w:rFonts w:ascii="Times New Roman"/>
          <w:b w:val="false"/>
          <w:i w:val="false"/>
          <w:color w:val="000000"/>
          <w:sz w:val="28"/>
        </w:rPr>
        <w:t>
      178) мемлекеттік органдарға техникалық реттеу объектілерін қозғайтын нормативтік құқықтық актілерді және құқықтық актілерді Қазақстан Республикасының техникалық реттеу саласындағы заңнамасына, техникалық регламенттерге және ұлттық стандарттарға сәйкес келтіру туралы ұсыныстар енгізу;</w:t>
      </w:r>
    </w:p>
    <w:bookmarkEnd w:id="258"/>
    <w:bookmarkStart w:name="z643" w:id="259"/>
    <w:p>
      <w:pPr>
        <w:spacing w:after="0"/>
        <w:ind w:left="0"/>
        <w:jc w:val="both"/>
      </w:pPr>
      <w:r>
        <w:rPr>
          <w:rFonts w:ascii="Times New Roman"/>
          <w:b w:val="false"/>
          <w:i w:val="false"/>
          <w:color w:val="000000"/>
          <w:sz w:val="28"/>
        </w:rPr>
        <w:t>
      179) техникалық регламенттердің талаптарына сәйкес келмейтін өнімді айналысқа шығарудың жолын кесу және оған жол бермеу жөніндегі ықпал ету шараларын қабылдау;</w:t>
      </w:r>
    </w:p>
    <w:bookmarkEnd w:id="259"/>
    <w:bookmarkStart w:name="z644" w:id="260"/>
    <w:p>
      <w:pPr>
        <w:spacing w:after="0"/>
        <w:ind w:left="0"/>
        <w:jc w:val="both"/>
      </w:pPr>
      <w:r>
        <w:rPr>
          <w:rFonts w:ascii="Times New Roman"/>
          <w:b w:val="false"/>
          <w:i w:val="false"/>
          <w:color w:val="000000"/>
          <w:sz w:val="28"/>
        </w:rPr>
        <w:t>
      180) "Техникалық реттеу туралы" Қазақстан Республикасының Заңына сәйкес жеке және заңды тұлғалардың құқықтары мен заңды мүдделеріне, адамның өмірі мен денсаулығына, қоршаған ортаға тікелей қатер төндіретін өнімді алып қою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w:t>
      </w:r>
    </w:p>
    <w:bookmarkEnd w:id="260"/>
    <w:bookmarkStart w:name="z645" w:id="261"/>
    <w:p>
      <w:pPr>
        <w:spacing w:after="0"/>
        <w:ind w:left="0"/>
        <w:jc w:val="both"/>
      </w:pPr>
      <w:r>
        <w:rPr>
          <w:rFonts w:ascii="Times New Roman"/>
          <w:b w:val="false"/>
          <w:i w:val="false"/>
          <w:color w:val="000000"/>
          <w:sz w:val="28"/>
        </w:rPr>
        <w:t>
      181) жеке, заңды тұлғалар техникалық реттеу саласындағы лауазымды адамдар берген заңды талаптарды немесе нұсқамаларды, қаулыларды орындамаған немесе тиісінше орындамаған кезде сотқа жүгіну;</w:t>
      </w:r>
    </w:p>
    <w:bookmarkEnd w:id="261"/>
    <w:bookmarkStart w:name="z646" w:id="262"/>
    <w:p>
      <w:pPr>
        <w:spacing w:after="0"/>
        <w:ind w:left="0"/>
        <w:jc w:val="both"/>
      </w:pPr>
      <w:r>
        <w:rPr>
          <w:rFonts w:ascii="Times New Roman"/>
          <w:b w:val="false"/>
          <w:i w:val="false"/>
          <w:color w:val="000000"/>
          <w:sz w:val="28"/>
        </w:rPr>
        <w:t>
      182) зергерлік және басқа да бұйымдарды өткізу саласында мемлекеттік бақылауды жүзеге асыру;</w:t>
      </w:r>
    </w:p>
    <w:bookmarkEnd w:id="262"/>
    <w:bookmarkStart w:name="z647" w:id="263"/>
    <w:p>
      <w:pPr>
        <w:spacing w:after="0"/>
        <w:ind w:left="0"/>
        <w:jc w:val="both"/>
      </w:pPr>
      <w:r>
        <w:rPr>
          <w:rFonts w:ascii="Times New Roman"/>
          <w:b w:val="false"/>
          <w:i w:val="false"/>
          <w:color w:val="000000"/>
          <w:sz w:val="28"/>
        </w:rPr>
        <w:t>
      183) өнімдер мен процестердің қауіпсіздігін қамтамасыз ету мүддесінде консультативтік-кеңесші органдар құру;</w:t>
      </w:r>
    </w:p>
    <w:bookmarkEnd w:id="263"/>
    <w:bookmarkStart w:name="z648" w:id="264"/>
    <w:p>
      <w:pPr>
        <w:spacing w:after="0"/>
        <w:ind w:left="0"/>
        <w:jc w:val="both"/>
      </w:pPr>
      <w:r>
        <w:rPr>
          <w:rFonts w:ascii="Times New Roman"/>
          <w:b w:val="false"/>
          <w:i w:val="false"/>
          <w:color w:val="000000"/>
          <w:sz w:val="28"/>
        </w:rPr>
        <w:t>
      184) Еуразиялық экономикалық одақтың техникалық регламенті талаптарының сақталуын қамтамасыз ету, техникалық реттеу объектілерінің Еуразиялық экономикалық одақтың техникалық регламенті талаптарына сәйкестігін бағалау кезінде зерттеулер (сынақтар) және өлшемдер жүргізу мақсатында Қазақстан Республикасының аумағында қолдану үшін Қазақстан Республикасының ұлттық стандарттары ретінде Еуразиялық экономикалық одаққа мүше мемлекеттердің ұлттық (мемлекеттік) стандарттарын бекіту;</w:t>
      </w:r>
    </w:p>
    <w:bookmarkEnd w:id="264"/>
    <w:bookmarkStart w:name="z649" w:id="265"/>
    <w:p>
      <w:pPr>
        <w:spacing w:after="0"/>
        <w:ind w:left="0"/>
        <w:jc w:val="both"/>
      </w:pPr>
      <w:r>
        <w:rPr>
          <w:rFonts w:ascii="Times New Roman"/>
          <w:b w:val="false"/>
          <w:i w:val="false"/>
          <w:color w:val="000000"/>
          <w:sz w:val="28"/>
        </w:rPr>
        <w:t>
      185) аккредиттеу жөніндегі халықаралық және өңірлік ұйымдарда Қазақстан Республикасының мүдделерін білдіру;</w:t>
      </w:r>
    </w:p>
    <w:bookmarkEnd w:id="265"/>
    <w:bookmarkStart w:name="z650" w:id="266"/>
    <w:p>
      <w:pPr>
        <w:spacing w:after="0"/>
        <w:ind w:left="0"/>
        <w:jc w:val="both"/>
      </w:pPr>
      <w:r>
        <w:rPr>
          <w:rFonts w:ascii="Times New Roman"/>
          <w:b w:val="false"/>
          <w:i w:val="false"/>
          <w:color w:val="000000"/>
          <w:sz w:val="28"/>
        </w:rPr>
        <w:t>
      186) техникалық реттеу саласындағы мемлекеттiк органдардың, жеке және заңды тұлғалардың қызметiн салааралық үйлестіруді жүзеге асыру;</w:t>
      </w:r>
    </w:p>
    <w:bookmarkEnd w:id="266"/>
    <w:bookmarkStart w:name="z651" w:id="267"/>
    <w:p>
      <w:pPr>
        <w:spacing w:after="0"/>
        <w:ind w:left="0"/>
        <w:jc w:val="both"/>
      </w:pPr>
      <w:r>
        <w:rPr>
          <w:rFonts w:ascii="Times New Roman"/>
          <w:b w:val="false"/>
          <w:i w:val="false"/>
          <w:color w:val="000000"/>
          <w:sz w:val="28"/>
        </w:rPr>
        <w:t>
      187) техникалық реттеу мәселелері бойынша сараптамалық кеңестермен, жеке және заңды тұлғалармен өзара іс-қимыл жасау;</w:t>
      </w:r>
    </w:p>
    <w:bookmarkEnd w:id="267"/>
    <w:bookmarkStart w:name="z652" w:id="268"/>
    <w:p>
      <w:pPr>
        <w:spacing w:after="0"/>
        <w:ind w:left="0"/>
        <w:jc w:val="both"/>
      </w:pPr>
      <w:r>
        <w:rPr>
          <w:rFonts w:ascii="Times New Roman"/>
          <w:b w:val="false"/>
          <w:i w:val="false"/>
          <w:color w:val="000000"/>
          <w:sz w:val="28"/>
        </w:rPr>
        <w:t>
      188) техникалық реттеу, сәйкестікті бағалау және сәйкестікті бағалау саласындағы аккредиттеу жөніндегі халықаралық және өңірлік ұйымдарда техникалық реттеу мәселелері бойынша келіссөз позициясын қалыптастыру және Қазақстан Республикасының атынан өкілдік ету;</w:t>
      </w:r>
    </w:p>
    <w:bookmarkEnd w:id="268"/>
    <w:bookmarkStart w:name="z653" w:id="269"/>
    <w:p>
      <w:pPr>
        <w:spacing w:after="0"/>
        <w:ind w:left="0"/>
        <w:jc w:val="both"/>
      </w:pPr>
      <w:r>
        <w:rPr>
          <w:rFonts w:ascii="Times New Roman"/>
          <w:b w:val="false"/>
          <w:i w:val="false"/>
          <w:color w:val="000000"/>
          <w:sz w:val="28"/>
        </w:rPr>
        <w:t>
      189) стандарттау жөніндегі халықаралық және өңірлік ұйымдарда Қазақстан Республикасының мүдделерін білдіру;</w:t>
      </w:r>
    </w:p>
    <w:bookmarkEnd w:id="269"/>
    <w:bookmarkStart w:name="z654" w:id="270"/>
    <w:p>
      <w:pPr>
        <w:spacing w:after="0"/>
        <w:ind w:left="0"/>
        <w:jc w:val="both"/>
      </w:pPr>
      <w:r>
        <w:rPr>
          <w:rFonts w:ascii="Times New Roman"/>
          <w:b w:val="false"/>
          <w:i w:val="false"/>
          <w:color w:val="000000"/>
          <w:sz w:val="28"/>
        </w:rPr>
        <w:t>
      190) Қазақстан Республикасының Мемлекеттік Туы мен Мемлекеттік Елтаңбасын дайындау бойынша лицензиялауды жүзеге асыру;</w:t>
      </w:r>
    </w:p>
    <w:bookmarkEnd w:id="270"/>
    <w:bookmarkStart w:name="z868" w:id="271"/>
    <w:p>
      <w:pPr>
        <w:spacing w:after="0"/>
        <w:ind w:left="0"/>
        <w:jc w:val="both"/>
      </w:pPr>
      <w:r>
        <w:rPr>
          <w:rFonts w:ascii="Times New Roman"/>
          <w:b w:val="false"/>
          <w:i w:val="false"/>
          <w:color w:val="000000"/>
          <w:sz w:val="28"/>
        </w:rPr>
        <w:t>
      190-1) Қазақстан Республикасының Мемлекеттік Туы мен Мемлекеттік Елтаңбасының "Қазақстан Республикасының мемлекеттік рәміздері туралы" Қазақстан Республикасы Конституциялық заңында бекітілген ұлттық стандарттарға және олардың бейнелеріне сәйкес келетін эталондарын дайындау жөніндегі жұмысты ұйымдастыру;</w:t>
      </w:r>
    </w:p>
    <w:bookmarkEnd w:id="271"/>
    <w:bookmarkStart w:name="z869" w:id="272"/>
    <w:p>
      <w:pPr>
        <w:spacing w:after="0"/>
        <w:ind w:left="0"/>
        <w:jc w:val="both"/>
      </w:pPr>
      <w:r>
        <w:rPr>
          <w:rFonts w:ascii="Times New Roman"/>
          <w:b w:val="false"/>
          <w:i w:val="false"/>
          <w:color w:val="000000"/>
          <w:sz w:val="28"/>
        </w:rPr>
        <w:t>
      190-2) Қазақстан Республикасының Мемлекеттік Туы мен Мемлекеттік Елтаңбасының ұлттық стандарттарын әзірлеу және бекіту;</w:t>
      </w:r>
    </w:p>
    <w:bookmarkEnd w:id="272"/>
    <w:bookmarkStart w:name="z870" w:id="273"/>
    <w:p>
      <w:pPr>
        <w:spacing w:after="0"/>
        <w:ind w:left="0"/>
        <w:jc w:val="both"/>
      </w:pPr>
      <w:r>
        <w:rPr>
          <w:rFonts w:ascii="Times New Roman"/>
          <w:b w:val="false"/>
          <w:i w:val="false"/>
          <w:color w:val="000000"/>
          <w:sz w:val="28"/>
        </w:rPr>
        <w:t>
      190-3) Қазақстан Республикасының Мемлекеттік Туы мен Мемлекеттік Елтаңбасының эталондарын әзірлеу;</w:t>
      </w:r>
    </w:p>
    <w:bookmarkEnd w:id="273"/>
    <w:bookmarkStart w:name="z655" w:id="274"/>
    <w:p>
      <w:pPr>
        <w:spacing w:after="0"/>
        <w:ind w:left="0"/>
        <w:jc w:val="both"/>
      </w:pPr>
      <w:r>
        <w:rPr>
          <w:rFonts w:ascii="Times New Roman"/>
          <w:b w:val="false"/>
          <w:i w:val="false"/>
          <w:color w:val="000000"/>
          <w:sz w:val="28"/>
        </w:rPr>
        <w:t>
      191) техникалық регламенттерді әзірлеу бойынша жоспар жобасын қалыптастыру және бекіту;</w:t>
      </w:r>
    </w:p>
    <w:bookmarkEnd w:id="274"/>
    <w:bookmarkStart w:name="z656" w:id="275"/>
    <w:p>
      <w:pPr>
        <w:spacing w:after="0"/>
        <w:ind w:left="0"/>
        <w:jc w:val="both"/>
      </w:pPr>
      <w:r>
        <w:rPr>
          <w:rFonts w:ascii="Times New Roman"/>
          <w:b w:val="false"/>
          <w:i w:val="false"/>
          <w:color w:val="000000"/>
          <w:sz w:val="28"/>
        </w:rPr>
        <w:t>
      192) саудадағы техникалық кедергілер, санитариялық және фитосанитариялық шаралар жөніндегі ақпараттық орталықтың жұмыс істеуін қамтамасыз ету;</w:t>
      </w:r>
    </w:p>
    <w:bookmarkEnd w:id="275"/>
    <w:bookmarkStart w:name="z871" w:id="276"/>
    <w:p>
      <w:pPr>
        <w:spacing w:after="0"/>
        <w:ind w:left="0"/>
        <w:jc w:val="both"/>
      </w:pPr>
      <w:r>
        <w:rPr>
          <w:rFonts w:ascii="Times New Roman"/>
          <w:b w:val="false"/>
          <w:i w:val="false"/>
          <w:color w:val="000000"/>
          <w:sz w:val="28"/>
        </w:rPr>
        <w:t>
      192-1) саудадағы техникалық кедергілер, санитариялық және фитосанитариялық шаралар жөніндегі ақпараттық орталықты құру және оның жұмыс істеу тәртібін айқындау;</w:t>
      </w:r>
    </w:p>
    <w:bookmarkEnd w:id="276"/>
    <w:bookmarkStart w:name="z657" w:id="277"/>
    <w:p>
      <w:pPr>
        <w:spacing w:after="0"/>
        <w:ind w:left="0"/>
        <w:jc w:val="both"/>
      </w:pPr>
      <w:r>
        <w:rPr>
          <w:rFonts w:ascii="Times New Roman"/>
          <w:b w:val="false"/>
          <w:i w:val="false"/>
          <w:color w:val="000000"/>
          <w:sz w:val="28"/>
        </w:rPr>
        <w:t>
      193) ұлттық стандарттарды (әскери ұлттық стандарттарды қоспағанда) және мемлекетаралық стандарттарды талдауды және әзірлеуді ұйымдастыру;</w:t>
      </w:r>
    </w:p>
    <w:bookmarkEnd w:id="277"/>
    <w:bookmarkStart w:name="z658" w:id="278"/>
    <w:p>
      <w:pPr>
        <w:spacing w:after="0"/>
        <w:ind w:left="0"/>
        <w:jc w:val="both"/>
      </w:pPr>
      <w:r>
        <w:rPr>
          <w:rFonts w:ascii="Times New Roman"/>
          <w:b w:val="false"/>
          <w:i w:val="false"/>
          <w:color w:val="000000"/>
          <w:sz w:val="28"/>
        </w:rPr>
        <w:t>
      194) ұлттық стандарттарды Еуразиялық экономикалық одақтың тиісті техникалық регламенттеріне стандарттардың тізбелеріне енгізу жөнінде жұмыстар жүргізу;</w:t>
      </w:r>
    </w:p>
    <w:bookmarkEnd w:id="278"/>
    <w:bookmarkStart w:name="z659" w:id="279"/>
    <w:p>
      <w:pPr>
        <w:spacing w:after="0"/>
        <w:ind w:left="0"/>
        <w:jc w:val="both"/>
      </w:pPr>
      <w:r>
        <w:rPr>
          <w:rFonts w:ascii="Times New Roman"/>
          <w:b w:val="false"/>
          <w:i w:val="false"/>
          <w:color w:val="000000"/>
          <w:sz w:val="28"/>
        </w:rPr>
        <w:t xml:space="preserve">
      195)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сәйкестікті бағалау туралы құжаттардың күшін жоюды жүзеге асыру;</w:t>
      </w:r>
    </w:p>
    <w:bookmarkEnd w:id="279"/>
    <w:bookmarkStart w:name="z660" w:id="280"/>
    <w:p>
      <w:pPr>
        <w:spacing w:after="0"/>
        <w:ind w:left="0"/>
        <w:jc w:val="both"/>
      </w:pPr>
      <w:r>
        <w:rPr>
          <w:rFonts w:ascii="Times New Roman"/>
          <w:b w:val="false"/>
          <w:i w:val="false"/>
          <w:color w:val="000000"/>
          <w:sz w:val="28"/>
        </w:rPr>
        <w:t>
      196) зертханааралық салыстырмалы сынау (салыстыру) жөнiндегi жұмыстарды ұйымдастыруды қамтамасыз ету;</w:t>
      </w:r>
    </w:p>
    <w:bookmarkEnd w:id="280"/>
    <w:bookmarkStart w:name="z661" w:id="281"/>
    <w:p>
      <w:pPr>
        <w:spacing w:after="0"/>
        <w:ind w:left="0"/>
        <w:jc w:val="both"/>
      </w:pPr>
      <w:r>
        <w:rPr>
          <w:rFonts w:ascii="Times New Roman"/>
          <w:b w:val="false"/>
          <w:i w:val="false"/>
          <w:color w:val="000000"/>
          <w:sz w:val="28"/>
        </w:rPr>
        <w:t>
      197) техникалық реттеудің мемлекеттік жүйесін қалыптастыру;</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198) алып тасталды - ҚР Үкіметінің 12.04.2023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3" w:id="282"/>
    <w:p>
      <w:pPr>
        <w:spacing w:after="0"/>
        <w:ind w:left="0"/>
        <w:jc w:val="both"/>
      </w:pPr>
      <w:r>
        <w:rPr>
          <w:rFonts w:ascii="Times New Roman"/>
          <w:b w:val="false"/>
          <w:i w:val="false"/>
          <w:color w:val="000000"/>
          <w:sz w:val="28"/>
        </w:rPr>
        <w:t>
      199) тауарларды таңбалау мен олардың қадағалануы саласындағы салалық уәкілетті мемлекеттік органдармен және Қазақстан Республикасының Ұлттық кәсіпкерлер палатасымен бірлесіп, олардың құзыреттері шегінде тауарларды таңбалау мен олардың қадағалануының ақпараттық жүйесіне қойылатын талаптарды бекіту;</w:t>
      </w:r>
    </w:p>
    <w:bookmarkEnd w:id="282"/>
    <w:bookmarkStart w:name="z872" w:id="283"/>
    <w:p>
      <w:pPr>
        <w:spacing w:after="0"/>
        <w:ind w:left="0"/>
        <w:jc w:val="both"/>
      </w:pPr>
      <w:r>
        <w:rPr>
          <w:rFonts w:ascii="Times New Roman"/>
          <w:b w:val="false"/>
          <w:i w:val="false"/>
          <w:color w:val="000000"/>
          <w:sz w:val="28"/>
        </w:rPr>
        <w:t>
      199-1) тауарларды таңбалау мен олардың қадағалануы саласындағы салалық уәкілетті мемлекеттік органдар айқындайтын тауарларды таңбалауда қолданылатын бақылау (сәйкестендіру) белгісі, сәйкестендіру құралы құнының шекті мөлшерін келісу;</w:t>
      </w:r>
    </w:p>
    <w:bookmarkEnd w:id="283"/>
    <w:bookmarkStart w:name="z664" w:id="284"/>
    <w:p>
      <w:pPr>
        <w:spacing w:after="0"/>
        <w:ind w:left="0"/>
        <w:jc w:val="both"/>
      </w:pPr>
      <w:r>
        <w:rPr>
          <w:rFonts w:ascii="Times New Roman"/>
          <w:b w:val="false"/>
          <w:i w:val="false"/>
          <w:color w:val="000000"/>
          <w:sz w:val="28"/>
        </w:rPr>
        <w:t>
      200) ұлттық стандарттау жоспарын бекіту;</w:t>
      </w:r>
    </w:p>
    <w:bookmarkEnd w:id="284"/>
    <w:bookmarkStart w:name="z665" w:id="285"/>
    <w:p>
      <w:pPr>
        <w:spacing w:after="0"/>
        <w:ind w:left="0"/>
        <w:jc w:val="both"/>
      </w:pPr>
      <w:r>
        <w:rPr>
          <w:rFonts w:ascii="Times New Roman"/>
          <w:b w:val="false"/>
          <w:i w:val="false"/>
          <w:color w:val="000000"/>
          <w:sz w:val="28"/>
        </w:rPr>
        <w:t>
      201) ұлттық стандарттарды (әскери ұлттық стандарттарды қоспағанда), ұлттық техникалық-экономикалық ақпарат сыныптауыштарын, стандарттау жөніндегі ұсынымдарды, сондай-ақ оларға өзгерістерді бекіту;</w:t>
      </w:r>
    </w:p>
    <w:bookmarkEnd w:id="285"/>
    <w:bookmarkStart w:name="z666" w:id="286"/>
    <w:p>
      <w:pPr>
        <w:spacing w:after="0"/>
        <w:ind w:left="0"/>
        <w:jc w:val="both"/>
      </w:pPr>
      <w:r>
        <w:rPr>
          <w:rFonts w:ascii="Times New Roman"/>
          <w:b w:val="false"/>
          <w:i w:val="false"/>
          <w:color w:val="000000"/>
          <w:sz w:val="28"/>
        </w:rPr>
        <w:t>
      202) мемлекеттік ғылыми метрологиялық орталықтың қызметін үйлестіруді жүзеге асыру;</w:t>
      </w:r>
    </w:p>
    <w:bookmarkEnd w:id="286"/>
    <w:bookmarkStart w:name="z667" w:id="287"/>
    <w:p>
      <w:pPr>
        <w:spacing w:after="0"/>
        <w:ind w:left="0"/>
        <w:jc w:val="both"/>
      </w:pPr>
      <w:r>
        <w:rPr>
          <w:rFonts w:ascii="Times New Roman"/>
          <w:b w:val="false"/>
          <w:i w:val="false"/>
          <w:color w:val="000000"/>
          <w:sz w:val="28"/>
        </w:rPr>
        <w:t>
      203) шама бірліктерінің мемлекеттік эталондарын бекіту;</w:t>
      </w:r>
    </w:p>
    <w:bookmarkEnd w:id="287"/>
    <w:bookmarkStart w:name="z668" w:id="288"/>
    <w:p>
      <w:pPr>
        <w:spacing w:after="0"/>
        <w:ind w:left="0"/>
        <w:jc w:val="both"/>
      </w:pPr>
      <w:r>
        <w:rPr>
          <w:rFonts w:ascii="Times New Roman"/>
          <w:b w:val="false"/>
          <w:i w:val="false"/>
          <w:color w:val="000000"/>
          <w:sz w:val="28"/>
        </w:rPr>
        <w:t>
      204) шама бірліктері эталондарының сыныптамасын бекіту;</w:t>
      </w:r>
    </w:p>
    <w:bookmarkEnd w:id="288"/>
    <w:bookmarkStart w:name="z669" w:id="289"/>
    <w:p>
      <w:pPr>
        <w:spacing w:after="0"/>
        <w:ind w:left="0"/>
        <w:jc w:val="both"/>
      </w:pPr>
      <w:r>
        <w:rPr>
          <w:rFonts w:ascii="Times New Roman"/>
          <w:b w:val="false"/>
          <w:i w:val="false"/>
          <w:color w:val="000000"/>
          <w:sz w:val="28"/>
        </w:rPr>
        <w:t>
      205) метрология жөніндегі халықаралық және өңірлік ұйымдарда Қазақстан Республикасының атынан өкілдік ету;</w:t>
      </w:r>
    </w:p>
    <w:bookmarkEnd w:id="289"/>
    <w:bookmarkStart w:name="z670" w:id="290"/>
    <w:p>
      <w:pPr>
        <w:spacing w:after="0"/>
        <w:ind w:left="0"/>
        <w:jc w:val="both"/>
      </w:pPr>
      <w:r>
        <w:rPr>
          <w:rFonts w:ascii="Times New Roman"/>
          <w:b w:val="false"/>
          <w:i w:val="false"/>
          <w:color w:val="000000"/>
          <w:sz w:val="28"/>
        </w:rPr>
        <w:t>
      206) мемлекеттік метрологиялық бақылауды ұйымдастыру және жүргізу;</w:t>
      </w:r>
    </w:p>
    <w:bookmarkEnd w:id="290"/>
    <w:bookmarkStart w:name="z671" w:id="291"/>
    <w:p>
      <w:pPr>
        <w:spacing w:after="0"/>
        <w:ind w:left="0"/>
        <w:jc w:val="both"/>
      </w:pPr>
      <w:r>
        <w:rPr>
          <w:rFonts w:ascii="Times New Roman"/>
          <w:b w:val="false"/>
          <w:i w:val="false"/>
          <w:color w:val="000000"/>
          <w:sz w:val="28"/>
        </w:rPr>
        <w:t>
      207) уақыт пен жиіліктің өлшем бірлігін қамтамасыз етуге және Жердің айналу параметрлерін айқындауға бағытталған жұмыстарды өңіраралық және салааралық үйлестіруді жүзеге асыру және орындау;</w:t>
      </w:r>
    </w:p>
    <w:bookmarkEnd w:id="291"/>
    <w:bookmarkStart w:name="z672" w:id="292"/>
    <w:p>
      <w:pPr>
        <w:spacing w:after="0"/>
        <w:ind w:left="0"/>
        <w:jc w:val="both"/>
      </w:pPr>
      <w:r>
        <w:rPr>
          <w:rFonts w:ascii="Times New Roman"/>
          <w:b w:val="false"/>
          <w:i w:val="false"/>
          <w:color w:val="000000"/>
          <w:sz w:val="28"/>
        </w:rPr>
        <w:t>
      208) стандартты үлгілерді әзірлеумен және енгізумен байланысты жұмыстарды өңіраралық және салааралық үйлестіруді жүзеге асыру және орындау;</w:t>
      </w:r>
    </w:p>
    <w:bookmarkEnd w:id="292"/>
    <w:bookmarkStart w:name="z673" w:id="293"/>
    <w:p>
      <w:pPr>
        <w:spacing w:after="0"/>
        <w:ind w:left="0"/>
        <w:jc w:val="both"/>
      </w:pPr>
      <w:r>
        <w:rPr>
          <w:rFonts w:ascii="Times New Roman"/>
          <w:b w:val="false"/>
          <w:i w:val="false"/>
          <w:color w:val="000000"/>
          <w:sz w:val="28"/>
        </w:rPr>
        <w:t>
      209) заттар мен материалдардың физикалық константалары мен қасиеттері туралы стандартты анықтамалық деректерді әзірлеумен және енгізумен байланысты жұмыстарды өңіраралық және салааралық үйлестіруді жүзеге асыру және орындау;</w:t>
      </w:r>
    </w:p>
    <w:bookmarkEnd w:id="293"/>
    <w:bookmarkStart w:name="z674" w:id="294"/>
    <w:p>
      <w:pPr>
        <w:spacing w:after="0"/>
        <w:ind w:left="0"/>
        <w:jc w:val="both"/>
      </w:pPr>
      <w:r>
        <w:rPr>
          <w:rFonts w:ascii="Times New Roman"/>
          <w:b w:val="false"/>
          <w:i w:val="false"/>
          <w:color w:val="000000"/>
          <w:sz w:val="28"/>
        </w:rPr>
        <w:t>
      210) өлшем бірлігін қамтамасыз ету саласында ғылыми зерттеулер жүргiзудi ұйымдастыру;</w:t>
      </w:r>
    </w:p>
    <w:bookmarkEnd w:id="294"/>
    <w:bookmarkStart w:name="z675" w:id="295"/>
    <w:p>
      <w:pPr>
        <w:spacing w:after="0"/>
        <w:ind w:left="0"/>
        <w:jc w:val="both"/>
      </w:pPr>
      <w:r>
        <w:rPr>
          <w:rFonts w:ascii="Times New Roman"/>
          <w:b w:val="false"/>
          <w:i w:val="false"/>
          <w:color w:val="000000"/>
          <w:sz w:val="28"/>
        </w:rPr>
        <w:t>
      211) өлшем бiрлiгiн қамтамасыз етудің мемлекеттiк жүйесiнiң тiзiлiмiн жүргiзу;</w:t>
      </w:r>
    </w:p>
    <w:bookmarkEnd w:id="295"/>
    <w:bookmarkStart w:name="z676" w:id="296"/>
    <w:p>
      <w:pPr>
        <w:spacing w:after="0"/>
        <w:ind w:left="0"/>
        <w:jc w:val="both"/>
      </w:pPr>
      <w:r>
        <w:rPr>
          <w:rFonts w:ascii="Times New Roman"/>
          <w:b w:val="false"/>
          <w:i w:val="false"/>
          <w:color w:val="000000"/>
          <w:sz w:val="28"/>
        </w:rPr>
        <w:t>
      212) өлшем құралдарының типін бекіту туралы шешім қабылдау;</w:t>
      </w:r>
    </w:p>
    <w:bookmarkEnd w:id="296"/>
    <w:bookmarkStart w:name="z677" w:id="297"/>
    <w:p>
      <w:pPr>
        <w:spacing w:after="0"/>
        <w:ind w:left="0"/>
        <w:jc w:val="both"/>
      </w:pPr>
      <w:r>
        <w:rPr>
          <w:rFonts w:ascii="Times New Roman"/>
          <w:b w:val="false"/>
          <w:i w:val="false"/>
          <w:color w:val="000000"/>
          <w:sz w:val="28"/>
        </w:rPr>
        <w:t>
      213) әзiрленген техникалық регламенттердi сараптауды, келiсудi, техникалық регламенттердiң қолданылуын тоқтата тұруды не күшiн жоюды келiсудi жүзеге асыру, оның iшiнде мемлекеттiк органдардың техникалық регламенттердiң қолданылуын тоқтата тұру не күшiн жою мәселелерiне бастама жасауы;</w:t>
      </w:r>
    </w:p>
    <w:bookmarkEnd w:id="297"/>
    <w:bookmarkStart w:name="z678" w:id="298"/>
    <w:p>
      <w:pPr>
        <w:spacing w:after="0"/>
        <w:ind w:left="0"/>
        <w:jc w:val="both"/>
      </w:pPr>
      <w:r>
        <w:rPr>
          <w:rFonts w:ascii="Times New Roman"/>
          <w:b w:val="false"/>
          <w:i w:val="false"/>
          <w:color w:val="000000"/>
          <w:sz w:val="28"/>
        </w:rPr>
        <w:t>
      214) тұтынушылардың құқықтарын қорғау саласындағы мемлекеттік саясаттың негізгі бағыттары бойынша Қазақстан Республикасының Үкіметіне ұсыныстар енгізу;</w:t>
      </w:r>
    </w:p>
    <w:bookmarkEnd w:id="298"/>
    <w:bookmarkStart w:name="z679" w:id="299"/>
    <w:p>
      <w:pPr>
        <w:spacing w:after="0"/>
        <w:ind w:left="0"/>
        <w:jc w:val="both"/>
      </w:pPr>
      <w:r>
        <w:rPr>
          <w:rFonts w:ascii="Times New Roman"/>
          <w:b w:val="false"/>
          <w:i w:val="false"/>
          <w:color w:val="000000"/>
          <w:sz w:val="28"/>
        </w:rPr>
        <w:t>
      215) тұтынушылардың құқықтарын қорғау саласындағы мемлекеттік саясаттың іске асырылуын қамтамасыз ету бойынша мемлекеттік органдардың қызметін салааралық үйлестіруді жүзеге асыру;</w:t>
      </w:r>
    </w:p>
    <w:bookmarkEnd w:id="299"/>
    <w:bookmarkStart w:name="z680" w:id="300"/>
    <w:p>
      <w:pPr>
        <w:spacing w:after="0"/>
        <w:ind w:left="0"/>
        <w:jc w:val="both"/>
      </w:pPr>
      <w:r>
        <w:rPr>
          <w:rFonts w:ascii="Times New Roman"/>
          <w:b w:val="false"/>
          <w:i w:val="false"/>
          <w:color w:val="000000"/>
          <w:sz w:val="28"/>
        </w:rPr>
        <w:t xml:space="preserve">
      216) Қазақстан Республикасының тұтынушылардың құқықтарын қорғау туралы заңнамасының сақталуын мемлекеттік бақылауды Қазақстан Республикасының Кәсіпкерлік кодексіне сәйкес жоспардан тыс тексеру және "Тұтынушылардың құқықтарын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бақылау субъектісіне (объектісіне) бармай профилактикалық бақылау нысанында жүзеге асыру;</w:t>
      </w:r>
    </w:p>
    <w:bookmarkEnd w:id="300"/>
    <w:bookmarkStart w:name="z681" w:id="301"/>
    <w:p>
      <w:pPr>
        <w:spacing w:after="0"/>
        <w:ind w:left="0"/>
        <w:jc w:val="both"/>
      </w:pPr>
      <w:r>
        <w:rPr>
          <w:rFonts w:ascii="Times New Roman"/>
          <w:b w:val="false"/>
          <w:i w:val="false"/>
          <w:color w:val="000000"/>
          <w:sz w:val="28"/>
        </w:rPr>
        <w:t>
      217) бақылау субъектісіне (объектісіне) бармай профилактикалық бақылауды Қазақстан Республикасының тұтынушылардың құқықтарын қорғау туралы заңнамасын бұзу фактілері бойынша мемлекеттік органдардан, тұтынушылық дауларды сотқа дейінгі реттеу субъектілерінен, тұтынушылардың заңды мүдделерін білдіретін өкілдерден, оның ішінде тұтынушылардың құқықтарын қорғаудың бірыңғай ақпараттық жүйесі арқылы, сондай-ақ бұқаралық ақпарат құралдары арқылы алынған ақпарат пен есептілік негізінде жүргізу;</w:t>
      </w:r>
    </w:p>
    <w:bookmarkEnd w:id="301"/>
    <w:bookmarkStart w:name="z682" w:id="302"/>
    <w:p>
      <w:pPr>
        <w:spacing w:after="0"/>
        <w:ind w:left="0"/>
        <w:jc w:val="both"/>
      </w:pPr>
      <w:r>
        <w:rPr>
          <w:rFonts w:ascii="Times New Roman"/>
          <w:b w:val="false"/>
          <w:i w:val="false"/>
          <w:color w:val="000000"/>
          <w:sz w:val="28"/>
        </w:rPr>
        <w:t>
      218) тұтынушылардың құқықтарын қорғаудың бірыңғай ақпараттық жүйесін және оның мобильдік нұсқасын қалыптастыруды және жүргізуді қамтамасыз ету;</w:t>
      </w:r>
    </w:p>
    <w:bookmarkEnd w:id="302"/>
    <w:bookmarkStart w:name="z683" w:id="303"/>
    <w:p>
      <w:pPr>
        <w:spacing w:after="0"/>
        <w:ind w:left="0"/>
        <w:jc w:val="both"/>
      </w:pPr>
      <w:r>
        <w:rPr>
          <w:rFonts w:ascii="Times New Roman"/>
          <w:b w:val="false"/>
          <w:i w:val="false"/>
          <w:color w:val="000000"/>
          <w:sz w:val="28"/>
        </w:rPr>
        <w:t>
      219) өз құқықтары мен заңды мүдделерін қорғау мәселелерінде тұтынушыларға ақпарат, консультация беруді, оларды ағартуды, олардың құқықтық сауаттылығын арттыруды жүзеге асыру;</w:t>
      </w:r>
    </w:p>
    <w:bookmarkEnd w:id="303"/>
    <w:bookmarkStart w:name="z684" w:id="304"/>
    <w:p>
      <w:pPr>
        <w:spacing w:after="0"/>
        <w:ind w:left="0"/>
        <w:jc w:val="both"/>
      </w:pPr>
      <w:r>
        <w:rPr>
          <w:rFonts w:ascii="Times New Roman"/>
          <w:b w:val="false"/>
          <w:i w:val="false"/>
          <w:color w:val="000000"/>
          <w:sz w:val="28"/>
        </w:rPr>
        <w:t>
      220) зерттеулер, ақпараттық-ағартушылық жұмыс жүргізу, тұтынушылардың құқықтарын қорғау мәселелері бойынша халыққа консультациялық көмек және тұтынушылардың бұзылған құқықтары мен заңды мүдделерін қалпына келтіруде оларға өкілдік қызметтер көрсету бойынша мемлекеттік әлеуметтік тапсырысты қалыптастыруды, іске асыруды, іске асыру мониторингін және нәтижелерін бағалауды жүзеге асыру;</w:t>
      </w:r>
    </w:p>
    <w:bookmarkEnd w:id="304"/>
    <w:bookmarkStart w:name="z685" w:id="305"/>
    <w:p>
      <w:pPr>
        <w:spacing w:after="0"/>
        <w:ind w:left="0"/>
        <w:jc w:val="both"/>
      </w:pPr>
      <w:r>
        <w:rPr>
          <w:rFonts w:ascii="Times New Roman"/>
          <w:b w:val="false"/>
          <w:i w:val="false"/>
          <w:color w:val="000000"/>
          <w:sz w:val="28"/>
        </w:rPr>
        <w:t>
      221) жыл сайын Қазақстан Республикасының Үкіметіне тұтынушылардың құқықтарын қорғау мәселелері бойынша жүргізіліп жатқан жұмыстың Тұтынушылардың құқықтарын қорғау жөніндегі ведомствоаралық кеңесте талқыланған нәтижелері туралы бұқаралық ақпарат құралдарында орналастырылатын баяндама ұсыну;</w:t>
      </w:r>
    </w:p>
    <w:bookmarkEnd w:id="305"/>
    <w:bookmarkStart w:name="z686" w:id="306"/>
    <w:p>
      <w:pPr>
        <w:spacing w:after="0"/>
        <w:ind w:left="0"/>
        <w:jc w:val="both"/>
      </w:pPr>
      <w:r>
        <w:rPr>
          <w:rFonts w:ascii="Times New Roman"/>
          <w:b w:val="false"/>
          <w:i w:val="false"/>
          <w:color w:val="000000"/>
          <w:sz w:val="28"/>
        </w:rPr>
        <w:t>
      222) Тұтынушылардың құқықтарын қорғау жөніндегі ведомствоаралық кеңестің қызметін қамтамасыз ету;</w:t>
      </w:r>
    </w:p>
    <w:bookmarkEnd w:id="306"/>
    <w:bookmarkStart w:name="z873" w:id="307"/>
    <w:p>
      <w:pPr>
        <w:spacing w:after="0"/>
        <w:ind w:left="0"/>
        <w:jc w:val="both"/>
      </w:pPr>
      <w:r>
        <w:rPr>
          <w:rFonts w:ascii="Times New Roman"/>
          <w:b w:val="false"/>
          <w:i w:val="false"/>
          <w:color w:val="000000"/>
          <w:sz w:val="28"/>
        </w:rPr>
        <w:t>
      222-1) Тұтынушылардың құқықтарын қорғау жөніндегі ведомствоаралық кеңесті құру;</w:t>
      </w:r>
    </w:p>
    <w:bookmarkEnd w:id="307"/>
    <w:bookmarkStart w:name="z687" w:id="308"/>
    <w:p>
      <w:pPr>
        <w:spacing w:after="0"/>
        <w:ind w:left="0"/>
        <w:jc w:val="both"/>
      </w:pPr>
      <w:r>
        <w:rPr>
          <w:rFonts w:ascii="Times New Roman"/>
          <w:b w:val="false"/>
          <w:i w:val="false"/>
          <w:color w:val="000000"/>
          <w:sz w:val="28"/>
        </w:rPr>
        <w:t>
      223) оннан астам тұтынушының нақ сол бір мәселе бойынша құқықтары бұзылған жағдайларда тұтынушылардың белгіленген тобының құқықтарын қорғау мәселелері бойынша сотқа жүгіну;</w:t>
      </w:r>
    </w:p>
    <w:bookmarkEnd w:id="308"/>
    <w:bookmarkStart w:name="z688" w:id="309"/>
    <w:p>
      <w:pPr>
        <w:spacing w:after="0"/>
        <w:ind w:left="0"/>
        <w:jc w:val="both"/>
      </w:pPr>
      <w:r>
        <w:rPr>
          <w:rFonts w:ascii="Times New Roman"/>
          <w:b w:val="false"/>
          <w:i w:val="false"/>
          <w:color w:val="000000"/>
          <w:sz w:val="28"/>
        </w:rPr>
        <w:t>
      224) Қазақстан Республикасының Әкімшілік құқық бұзушылық туралы кодексінде белгіленген тәртіппен техникалық реттеу, тұтынушылардың құқықтарын қорғау, сауда қызметін реттеу салаларында хаттамалар жасау, әкімшілік құқық бұзушылықтар туралы істерді қозғау және қарау, сондай-ақ әкімшілік жазалар қолдану;</w:t>
      </w:r>
    </w:p>
    <w:bookmarkEnd w:id="309"/>
    <w:bookmarkStart w:name="z689" w:id="310"/>
    <w:p>
      <w:pPr>
        <w:spacing w:after="0"/>
        <w:ind w:left="0"/>
        <w:jc w:val="both"/>
      </w:pPr>
      <w:r>
        <w:rPr>
          <w:rFonts w:ascii="Times New Roman"/>
          <w:b w:val="false"/>
          <w:i w:val="false"/>
          <w:color w:val="000000"/>
          <w:sz w:val="28"/>
        </w:rPr>
        <w:t>
      225) мемлекеттік органдарға "Тұтынушылардың құқықтарын қорғау туралы" Қазақстан Республикасының Заңын және тұтынушылардың құқықтарын қорғау саласындағы өзге де нормативтік құқықтық актілерді бұза отырып, өздері қабылдаған шешімдерінің күшін жою туралы ұсыныстар (ұсынымдар) енгізу;</w:t>
      </w:r>
    </w:p>
    <w:bookmarkEnd w:id="310"/>
    <w:bookmarkStart w:name="z690" w:id="311"/>
    <w:p>
      <w:pPr>
        <w:spacing w:after="0"/>
        <w:ind w:left="0"/>
        <w:jc w:val="both"/>
      </w:pPr>
      <w:r>
        <w:rPr>
          <w:rFonts w:ascii="Times New Roman"/>
          <w:b w:val="false"/>
          <w:i w:val="false"/>
          <w:color w:val="000000"/>
          <w:sz w:val="28"/>
        </w:rPr>
        <w:t>
      226) тұтынушылардың, оның ішінде Тұтынушылардың құқықтарын қорғаудың бірыңғай ақпараттық жүйесі арқылы келіп түсетін шағымдарына, тұтынушылардың құқықтарын қорғау мәселелері бойынша мемлекеттік органдардың және тұтынушылық дауларды сотқа дейінгі реттеу субъектілерінің қызметіне талдау жүргізу;</w:t>
      </w:r>
    </w:p>
    <w:bookmarkEnd w:id="311"/>
    <w:bookmarkStart w:name="z846" w:id="312"/>
    <w:p>
      <w:pPr>
        <w:spacing w:after="0"/>
        <w:ind w:left="0"/>
        <w:jc w:val="both"/>
      </w:pPr>
      <w:r>
        <w:rPr>
          <w:rFonts w:ascii="Times New Roman"/>
          <w:b w:val="false"/>
          <w:i w:val="false"/>
          <w:color w:val="000000"/>
          <w:sz w:val="28"/>
        </w:rPr>
        <w:t>
      226-1) өтініш берушілер жолданымдарда, сұрау салуларда, ұсыныстарда, үн қосулар мен хабарларда көтеретін жүйелі мәселелерге талдау, мониторинг жүргізу және оларды анықтау;</w:t>
      </w:r>
    </w:p>
    <w:bookmarkEnd w:id="312"/>
    <w:bookmarkStart w:name="z691" w:id="313"/>
    <w:p>
      <w:pPr>
        <w:spacing w:after="0"/>
        <w:ind w:left="0"/>
        <w:jc w:val="both"/>
      </w:pPr>
      <w:r>
        <w:rPr>
          <w:rFonts w:ascii="Times New Roman"/>
          <w:b w:val="false"/>
          <w:i w:val="false"/>
          <w:color w:val="000000"/>
          <w:sz w:val="28"/>
        </w:rPr>
        <w:t>
      227) желілік маркетинг, қоғамдық таратушылар, пошта және басқа да тәсiлдермен сату арқылы сауда орындарынан тыс бөлшек сауда тәртібін айқындау;</w:t>
      </w:r>
    </w:p>
    <w:bookmarkEnd w:id="313"/>
    <w:bookmarkStart w:name="z692" w:id="314"/>
    <w:p>
      <w:pPr>
        <w:spacing w:after="0"/>
        <w:ind w:left="0"/>
        <w:jc w:val="both"/>
      </w:pPr>
      <w:r>
        <w:rPr>
          <w:rFonts w:ascii="Times New Roman"/>
          <w:b w:val="false"/>
          <w:i w:val="false"/>
          <w:color w:val="000000"/>
          <w:sz w:val="28"/>
        </w:rPr>
        <w:t>
      228) мемлекеттік құпияларды және заңмен қорғалатын өзге де құпияны құрайтын ақпаратты, азаматтық және қызметтік қаруды және оған патрондарды, азаматтық пиротехникалық заттарды және олар қолданылып жасалған бұйымдарды сатып алуға арналған рұқсаттарды, еңбекші көшіп-қонушыларға арналған рұқсаттарды қоспағанда, рұқсаттар мен хабарламалардың мемлекеттік электрондық тізілімін жүргізу;</w:t>
      </w:r>
    </w:p>
    <w:bookmarkEnd w:id="314"/>
    <w:bookmarkStart w:name="z796" w:id="315"/>
    <w:p>
      <w:pPr>
        <w:spacing w:after="0"/>
        <w:ind w:left="0"/>
        <w:jc w:val="both"/>
      </w:pPr>
      <w:r>
        <w:rPr>
          <w:rFonts w:ascii="Times New Roman"/>
          <w:b w:val="false"/>
          <w:i w:val="false"/>
          <w:color w:val="000000"/>
          <w:sz w:val="28"/>
        </w:rPr>
        <w:t>
      228-1) үкіметтік емес ұйымдармен өзара іс-қимыл саласындағы уәкілетті орган айқындайтын тәртіппен мемлекеттік әлеуметтік тапсырысты қалыптастыруды, оның іске асырылу мониторингін және нәтижелерін бағалауды жүзеге асыру;</w:t>
      </w:r>
    </w:p>
    <w:bookmarkEnd w:id="315"/>
    <w:bookmarkStart w:name="z797" w:id="316"/>
    <w:p>
      <w:pPr>
        <w:spacing w:after="0"/>
        <w:ind w:left="0"/>
        <w:jc w:val="both"/>
      </w:pPr>
      <w:r>
        <w:rPr>
          <w:rFonts w:ascii="Times New Roman"/>
          <w:b w:val="false"/>
          <w:i w:val="false"/>
          <w:color w:val="000000"/>
          <w:sz w:val="28"/>
        </w:rPr>
        <w:t>
      228-2) үкіметтік емес ұйымдармен өзара іс-қимыл және ынтымақтастық жөнінде кеңес құру;</w:t>
      </w:r>
    </w:p>
    <w:bookmarkEnd w:id="316"/>
    <w:bookmarkStart w:name="z798" w:id="317"/>
    <w:p>
      <w:pPr>
        <w:spacing w:after="0"/>
        <w:ind w:left="0"/>
        <w:jc w:val="both"/>
      </w:pPr>
      <w:r>
        <w:rPr>
          <w:rFonts w:ascii="Times New Roman"/>
          <w:b w:val="false"/>
          <w:i w:val="false"/>
          <w:color w:val="000000"/>
          <w:sz w:val="28"/>
        </w:rPr>
        <w:t>
      228-3) үкіметтік емес ұйымдармен өзара іс-қимыл саласындағы уәкілетті органға мемлекеттік әлеуметтік тапсырыстың іске асырылуы жөнінде ақпарат беру;</w:t>
      </w:r>
    </w:p>
    <w:bookmarkEnd w:id="317"/>
    <w:bookmarkStart w:name="z799" w:id="318"/>
    <w:p>
      <w:pPr>
        <w:spacing w:after="0"/>
        <w:ind w:left="0"/>
        <w:jc w:val="both"/>
      </w:pPr>
      <w:r>
        <w:rPr>
          <w:rFonts w:ascii="Times New Roman"/>
          <w:b w:val="false"/>
          <w:i w:val="false"/>
          <w:color w:val="000000"/>
          <w:sz w:val="28"/>
        </w:rPr>
        <w:t>
      228-4) мемлекеттік әлеуметтік тапсырыстың жоспарланатын тақырыптарын және іске асырылуы жөніндегі ақпаратты, сондай-ақ мемлекеттік әлеуметтік тапсырыстың нәтижелерін бағалауды өзінің интернет-ресурсында орналастыру;</w:t>
      </w:r>
    </w:p>
    <w:bookmarkEnd w:id="318"/>
    <w:bookmarkStart w:name="z800" w:id="319"/>
    <w:p>
      <w:pPr>
        <w:spacing w:after="0"/>
        <w:ind w:left="0"/>
        <w:jc w:val="both"/>
      </w:pPr>
      <w:r>
        <w:rPr>
          <w:rFonts w:ascii="Times New Roman"/>
          <w:b w:val="false"/>
          <w:i w:val="false"/>
          <w:color w:val="000000"/>
          <w:sz w:val="28"/>
        </w:rPr>
        <w:t>
      228-5) мемлекеттік әлеуметтік тапсырысты жүзеге асыратын үкіметтік емес ұйымдарға ақпараттық, консультативтік, әдістемелік қолдау көрсету;</w:t>
      </w:r>
    </w:p>
    <w:bookmarkEnd w:id="319"/>
    <w:bookmarkStart w:name="z801" w:id="320"/>
    <w:p>
      <w:pPr>
        <w:spacing w:after="0"/>
        <w:ind w:left="0"/>
        <w:jc w:val="both"/>
      </w:pPr>
      <w:r>
        <w:rPr>
          <w:rFonts w:ascii="Times New Roman"/>
          <w:b w:val="false"/>
          <w:i w:val="false"/>
          <w:color w:val="000000"/>
          <w:sz w:val="28"/>
        </w:rPr>
        <w:t>
      228-6) өздерінің құзыреті шегінде үкіметтік емес ұйымдарды гранттық қаржыландыру саласындағы оператор арқылы мемлекеттік гранттар беру және оператордың мемлекеттік гранттардың іске асырылу нәтижелері туралы есебін қарау;</w:t>
      </w:r>
    </w:p>
    <w:bookmarkEnd w:id="320"/>
    <w:bookmarkStart w:name="z802" w:id="321"/>
    <w:p>
      <w:pPr>
        <w:spacing w:after="0"/>
        <w:ind w:left="0"/>
        <w:jc w:val="both"/>
      </w:pPr>
      <w:r>
        <w:rPr>
          <w:rFonts w:ascii="Times New Roman"/>
          <w:b w:val="false"/>
          <w:i w:val="false"/>
          <w:color w:val="000000"/>
          <w:sz w:val="28"/>
        </w:rPr>
        <w:t>
      228-7) мемлекеттік гранттарды қалыптастыру, беру, мониторингтеу және олардың тиімділігін бағалау қағидаларына сәйкес азаматтық қоғам өкілдерін тарта отырып, мемлекеттік гранттардың тиімділігін бағалауды жүзеге асыру;</w:t>
      </w:r>
    </w:p>
    <w:bookmarkEnd w:id="321"/>
    <w:bookmarkStart w:name="z803" w:id="322"/>
    <w:p>
      <w:pPr>
        <w:spacing w:after="0"/>
        <w:ind w:left="0"/>
        <w:jc w:val="both"/>
      </w:pPr>
      <w:r>
        <w:rPr>
          <w:rFonts w:ascii="Times New Roman"/>
          <w:b w:val="false"/>
          <w:i w:val="false"/>
          <w:color w:val="000000"/>
          <w:sz w:val="28"/>
        </w:rPr>
        <w:t>
      228-8) үкіметтік емес ұйымдармен өзара іс-қимыл саласындағы уәкілетті орган жанындағы Үкіметтік емес ұйымдармен өзара іс-қимыл жөніндегі үйлестіру кеңесінің ұсынымдары негізінде бағыттары мен қаржыландыру көлемі бойынша мемлекеттік гранттарды қалыптастыру;</w:t>
      </w:r>
    </w:p>
    <w:bookmarkEnd w:id="322"/>
    <w:bookmarkStart w:name="z804" w:id="323"/>
    <w:p>
      <w:pPr>
        <w:spacing w:after="0"/>
        <w:ind w:left="0"/>
        <w:jc w:val="both"/>
      </w:pPr>
      <w:r>
        <w:rPr>
          <w:rFonts w:ascii="Times New Roman"/>
          <w:b w:val="false"/>
          <w:i w:val="false"/>
          <w:color w:val="000000"/>
          <w:sz w:val="28"/>
        </w:rPr>
        <w:t>
      228-9) стратегиялық әріптестерді конкурстық іріктеуді жүргізу және стратегиялық әріптестікті іске асыруға арналған мемлекеттік тапсырысты жүзеге асыру қағидаларына сәйкес олармен шарттар жасасу;</w:t>
      </w:r>
    </w:p>
    <w:bookmarkEnd w:id="323"/>
    <w:bookmarkStart w:name="z805" w:id="324"/>
    <w:p>
      <w:pPr>
        <w:spacing w:after="0"/>
        <w:ind w:left="0"/>
        <w:jc w:val="both"/>
      </w:pPr>
      <w:r>
        <w:rPr>
          <w:rFonts w:ascii="Times New Roman"/>
          <w:b w:val="false"/>
          <w:i w:val="false"/>
          <w:color w:val="000000"/>
          <w:sz w:val="28"/>
        </w:rPr>
        <w:t>
      228-10) стратегиялық әріптестердің жасалған шарттарға және стратегиялық әріптестікті іске асыруға арналған мемлекеттік тапсырысты жүзеге асыру қағидаларына сәйкес міндеттемелерді орындауын бағалауды жүзеге асыру;</w:t>
      </w:r>
    </w:p>
    <w:bookmarkEnd w:id="324"/>
    <w:bookmarkStart w:name="z845" w:id="325"/>
    <w:p>
      <w:pPr>
        <w:spacing w:after="0"/>
        <w:ind w:left="0"/>
        <w:jc w:val="both"/>
      </w:pPr>
      <w:r>
        <w:rPr>
          <w:rFonts w:ascii="Times New Roman"/>
          <w:b w:val="false"/>
          <w:i w:val="false"/>
          <w:color w:val="000000"/>
          <w:sz w:val="28"/>
        </w:rPr>
        <w:t>
      228-11) жыл сайын 1 желтоқсанға дейін үкіметтік емес ұйымдармен өзара іс-қимыл саласындағы уәкілетті органға стратегиялық әріптестікті іске асыруға арналған мемлекеттік тапсырысты жүзеге асыру қағидаларына сәйкес стратегиялық әріптестікті іске асыруға арналған мемлекеттік тапсырыстың нәтижелері туралы ақпарат ұсыну;</w:t>
      </w:r>
    </w:p>
    <w:bookmarkEnd w:id="325"/>
    <w:bookmarkStart w:name="z874" w:id="326"/>
    <w:p>
      <w:pPr>
        <w:spacing w:after="0"/>
        <w:ind w:left="0"/>
        <w:jc w:val="both"/>
      </w:pPr>
      <w:r>
        <w:rPr>
          <w:rFonts w:ascii="Times New Roman"/>
          <w:b w:val="false"/>
          <w:i w:val="false"/>
          <w:color w:val="000000"/>
          <w:sz w:val="28"/>
        </w:rPr>
        <w:t>
      228-12) арнайы құқық субъектісі өндіретін және (немесе) өткізетін тауарлардың (жұмыстардың, көрсетілетін қызметтердің) бағаларын монополияға қарсы органмен келісу бойынша белгілеу;</w:t>
      </w:r>
    </w:p>
    <w:bookmarkEnd w:id="326"/>
    <w:bookmarkStart w:name="z693" w:id="327"/>
    <w:p>
      <w:pPr>
        <w:spacing w:after="0"/>
        <w:ind w:left="0"/>
        <w:jc w:val="both"/>
      </w:pPr>
      <w:r>
        <w:rPr>
          <w:rFonts w:ascii="Times New Roman"/>
          <w:b w:val="false"/>
          <w:i w:val="false"/>
          <w:color w:val="000000"/>
          <w:sz w:val="28"/>
        </w:rPr>
        <w:t>
      229) Қазақстан Республикасының Конституциясында, заңдарында, Президентінің және Үкіметінің актілерінде көзделген өзге де функциялар мен өкілеттіктерді жүзеге асыру.</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09.06.2022 </w:t>
      </w:r>
      <w:r>
        <w:rPr>
          <w:rFonts w:ascii="Times New Roman"/>
          <w:b w:val="false"/>
          <w:i w:val="false"/>
          <w:color w:val="000000"/>
          <w:sz w:val="28"/>
        </w:rPr>
        <w:t>№ 380</w:t>
      </w:r>
      <w:r>
        <w:rPr>
          <w:rFonts w:ascii="Times New Roman"/>
          <w:b w:val="false"/>
          <w:i w:val="false"/>
          <w:color w:val="ff0000"/>
          <w:sz w:val="28"/>
        </w:rPr>
        <w:t xml:space="preserve">; 19.10.2022 </w:t>
      </w:r>
      <w:r>
        <w:rPr>
          <w:rFonts w:ascii="Times New Roman"/>
          <w:b w:val="false"/>
          <w:i w:val="false"/>
          <w:color w:val="000000"/>
          <w:sz w:val="28"/>
        </w:rPr>
        <w:t>№ 834</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30.12.2022 </w:t>
      </w:r>
      <w:r>
        <w:rPr>
          <w:rFonts w:ascii="Times New Roman"/>
          <w:b w:val="false"/>
          <w:i w:val="false"/>
          <w:color w:val="000000"/>
          <w:sz w:val="28"/>
        </w:rPr>
        <w:t>№ 1117</w:t>
      </w:r>
      <w:r>
        <w:rPr>
          <w:rFonts w:ascii="Times New Roman"/>
          <w:b w:val="false"/>
          <w:i w:val="false"/>
          <w:color w:val="ff0000"/>
          <w:sz w:val="28"/>
        </w:rPr>
        <w:t xml:space="preserve">; 12.04.2023 </w:t>
      </w:r>
      <w:r>
        <w:rPr>
          <w:rFonts w:ascii="Times New Roman"/>
          <w:b w:val="false"/>
          <w:i w:val="false"/>
          <w:color w:val="000000"/>
          <w:sz w:val="28"/>
        </w:rPr>
        <w:t>№ 282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27.04.2023 </w:t>
      </w:r>
      <w:r>
        <w:rPr>
          <w:rFonts w:ascii="Times New Roman"/>
          <w:b w:val="false"/>
          <w:i w:val="false"/>
          <w:color w:val="000000"/>
          <w:sz w:val="28"/>
        </w:rPr>
        <w:t>№ 334</w:t>
      </w:r>
      <w:r>
        <w:rPr>
          <w:rFonts w:ascii="Times New Roman"/>
          <w:b w:val="false"/>
          <w:i w:val="false"/>
          <w:color w:val="ff0000"/>
          <w:sz w:val="28"/>
        </w:rPr>
        <w:t xml:space="preserve">; 18.05.2023 </w:t>
      </w:r>
      <w:r>
        <w:rPr>
          <w:rFonts w:ascii="Times New Roman"/>
          <w:b w:val="false"/>
          <w:i w:val="false"/>
          <w:color w:val="000000"/>
          <w:sz w:val="28"/>
        </w:rPr>
        <w:t>№ 384</w:t>
      </w:r>
      <w:r>
        <w:rPr>
          <w:rFonts w:ascii="Times New Roman"/>
          <w:b w:val="false"/>
          <w:i w:val="false"/>
          <w:color w:val="ff0000"/>
          <w:sz w:val="28"/>
        </w:rPr>
        <w:t xml:space="preserve">; 01.09.2023 </w:t>
      </w:r>
      <w:r>
        <w:rPr>
          <w:rFonts w:ascii="Times New Roman"/>
          <w:b w:val="false"/>
          <w:i w:val="false"/>
          <w:color w:val="000000"/>
          <w:sz w:val="28"/>
        </w:rPr>
        <w:t>№ 762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26.03.2024 </w:t>
      </w:r>
      <w:r>
        <w:rPr>
          <w:rFonts w:ascii="Times New Roman"/>
          <w:b w:val="false"/>
          <w:i w:val="false"/>
          <w:color w:val="000000"/>
          <w:sz w:val="28"/>
        </w:rPr>
        <w:t>№ 223</w:t>
      </w:r>
      <w:r>
        <w:rPr>
          <w:rFonts w:ascii="Times New Roman"/>
          <w:b w:val="false"/>
          <w:i w:val="false"/>
          <w:color w:val="ff0000"/>
          <w:sz w:val="28"/>
        </w:rPr>
        <w:t xml:space="preserve"> (алғашқы ресми жарияланған күнінен кейін, бірақ ерте дегенде 25.03.2024 қолданысқа енгізіледі) қаулыларымен.</w:t>
      </w:r>
      <w:r>
        <w:br/>
      </w:r>
      <w:r>
        <w:rPr>
          <w:rFonts w:ascii="Times New Roman"/>
          <w:b w:val="false"/>
          <w:i w:val="false"/>
          <w:color w:val="000000"/>
          <w:sz w:val="28"/>
        </w:rPr>
        <w:t>
</w:t>
      </w:r>
    </w:p>
    <w:bookmarkStart w:name="z694" w:id="328"/>
    <w:p>
      <w:pPr>
        <w:spacing w:after="0"/>
        <w:ind w:left="0"/>
        <w:jc w:val="left"/>
      </w:pPr>
      <w:r>
        <w:rPr>
          <w:rFonts w:ascii="Times New Roman"/>
          <w:b/>
          <w:i w:val="false"/>
          <w:color w:val="000000"/>
        </w:rPr>
        <w:t xml:space="preserve"> 3-тарау. Қазақстан Республикасы Сауда және интеграция министрлігінің бірінші басшысының мәртебесі, өкілеттіктері</w:t>
      </w:r>
    </w:p>
    <w:bookmarkEnd w:id="328"/>
    <w:bookmarkStart w:name="z695" w:id="329"/>
    <w:p>
      <w:pPr>
        <w:spacing w:after="0"/>
        <w:ind w:left="0"/>
        <w:jc w:val="both"/>
      </w:pPr>
      <w:r>
        <w:rPr>
          <w:rFonts w:ascii="Times New Roman"/>
          <w:b w:val="false"/>
          <w:i w:val="false"/>
          <w:color w:val="000000"/>
          <w:sz w:val="28"/>
        </w:rPr>
        <w:t>
      16. Министрлікке басшылық етуді бірінші басшы жүзеге асырады, ол Министрлікке жүктелген міндеттердің орындалуына және оның өз өкілеттіктерін жүзеге асыруына дербес жауаптылықта болады.</w:t>
      </w:r>
    </w:p>
    <w:bookmarkEnd w:id="329"/>
    <w:bookmarkStart w:name="z696" w:id="330"/>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330"/>
    <w:bookmarkStart w:name="z697" w:id="331"/>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(бірінші вице-министр, вице-министрлер) болады.</w:t>
      </w:r>
    </w:p>
    <w:bookmarkEnd w:id="331"/>
    <w:bookmarkStart w:name="z698" w:id="332"/>
    <w:p>
      <w:pPr>
        <w:spacing w:after="0"/>
        <w:ind w:left="0"/>
        <w:jc w:val="both"/>
      </w:pPr>
      <w:r>
        <w:rPr>
          <w:rFonts w:ascii="Times New Roman"/>
          <w:b w:val="false"/>
          <w:i w:val="false"/>
          <w:color w:val="000000"/>
          <w:sz w:val="28"/>
        </w:rPr>
        <w:t>
      19. Министрліктің бірінші басшысының өкілеттіктері:</w:t>
      </w:r>
    </w:p>
    <w:bookmarkEnd w:id="332"/>
    <w:bookmarkStart w:name="z699" w:id="333"/>
    <w:p>
      <w:pPr>
        <w:spacing w:after="0"/>
        <w:ind w:left="0"/>
        <w:jc w:val="both"/>
      </w:pPr>
      <w:r>
        <w:rPr>
          <w:rFonts w:ascii="Times New Roman"/>
          <w:b w:val="false"/>
          <w:i w:val="false"/>
          <w:color w:val="000000"/>
          <w:sz w:val="28"/>
        </w:rPr>
        <w:t>
      1) Министрлік реттейтін салалардағы мемлекеттік саясатты қалыптастыру бойынша ұсыныстар тұжырымдайды;</w:t>
      </w:r>
    </w:p>
    <w:bookmarkEnd w:id="333"/>
    <w:bookmarkStart w:name="z700" w:id="334"/>
    <w:p>
      <w:pPr>
        <w:spacing w:after="0"/>
        <w:ind w:left="0"/>
        <w:jc w:val="both"/>
      </w:pPr>
      <w:r>
        <w:rPr>
          <w:rFonts w:ascii="Times New Roman"/>
          <w:b w:val="false"/>
          <w:i w:val="false"/>
          <w:color w:val="000000"/>
          <w:sz w:val="28"/>
        </w:rPr>
        <w:t>
      2) Қазақстан Республикасының заңнамасында көзделген шектерде салааралық үйлестіруді қамтамасыз етеді;</w:t>
      </w:r>
    </w:p>
    <w:bookmarkEnd w:id="334"/>
    <w:bookmarkStart w:name="z701" w:id="335"/>
    <w:p>
      <w:pPr>
        <w:spacing w:after="0"/>
        <w:ind w:left="0"/>
        <w:jc w:val="both"/>
      </w:pPr>
      <w:r>
        <w:rPr>
          <w:rFonts w:ascii="Times New Roman"/>
          <w:b w:val="false"/>
          <w:i w:val="false"/>
          <w:color w:val="000000"/>
          <w:sz w:val="28"/>
        </w:rPr>
        <w:t>
      3) ведомстволардың өзге мемлекеттік органдармен өзара іс-қимыл жасау құзыреті мен тәртібін айқындайды;</w:t>
      </w:r>
    </w:p>
    <w:bookmarkEnd w:id="335"/>
    <w:bookmarkStart w:name="z702" w:id="336"/>
    <w:p>
      <w:pPr>
        <w:spacing w:after="0"/>
        <w:ind w:left="0"/>
        <w:jc w:val="both"/>
      </w:pPr>
      <w:r>
        <w:rPr>
          <w:rFonts w:ascii="Times New Roman"/>
          <w:b w:val="false"/>
          <w:i w:val="false"/>
          <w:color w:val="000000"/>
          <w:sz w:val="28"/>
        </w:rPr>
        <w:t>
      4) Министрлік жанынан сараптамалық кеңестер мен өзге де консультативтік-кеңесші органдар құрады;</w:t>
      </w:r>
    </w:p>
    <w:bookmarkEnd w:id="336"/>
    <w:bookmarkStart w:name="z703" w:id="337"/>
    <w:p>
      <w:pPr>
        <w:spacing w:after="0"/>
        <w:ind w:left="0"/>
        <w:jc w:val="both"/>
      </w:pPr>
      <w:r>
        <w:rPr>
          <w:rFonts w:ascii="Times New Roman"/>
          <w:b w:val="false"/>
          <w:i w:val="false"/>
          <w:color w:val="000000"/>
          <w:sz w:val="28"/>
        </w:rPr>
        <w:t>
      5) Министрліктің құзыреті шегінде нормативтік құқықтық актілерді қабылдайды;</w:t>
      </w:r>
    </w:p>
    <w:bookmarkEnd w:id="337"/>
    <w:bookmarkStart w:name="z704" w:id="338"/>
    <w:p>
      <w:pPr>
        <w:spacing w:after="0"/>
        <w:ind w:left="0"/>
        <w:jc w:val="both"/>
      </w:pPr>
      <w:r>
        <w:rPr>
          <w:rFonts w:ascii="Times New Roman"/>
          <w:b w:val="false"/>
          <w:i w:val="false"/>
          <w:color w:val="000000"/>
          <w:sz w:val="28"/>
        </w:rPr>
        <w:t>
      6) Қазақстан Республикасының Парламентінде, мемлекеттік органдарда және өзге де ұйымдарда Министрлік атынан өкілдік етеді;</w:t>
      </w:r>
    </w:p>
    <w:bookmarkEnd w:id="338"/>
    <w:bookmarkStart w:name="z705" w:id="339"/>
    <w:p>
      <w:pPr>
        <w:spacing w:after="0"/>
        <w:ind w:left="0"/>
        <w:jc w:val="both"/>
      </w:pPr>
      <w:r>
        <w:rPr>
          <w:rFonts w:ascii="Times New Roman"/>
          <w:b w:val="false"/>
          <w:i w:val="false"/>
          <w:color w:val="000000"/>
          <w:sz w:val="28"/>
        </w:rPr>
        <w:t>
      7) Министрліктің стратегиялық және бағдарламалық құжаттарын бекітеді;</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Министрліктің жұмыс регламентін бекітеді;</w:t>
      </w:r>
    </w:p>
    <w:bookmarkStart w:name="z707" w:id="340"/>
    <w:p>
      <w:pPr>
        <w:spacing w:after="0"/>
        <w:ind w:left="0"/>
        <w:jc w:val="both"/>
      </w:pPr>
      <w:r>
        <w:rPr>
          <w:rFonts w:ascii="Times New Roman"/>
          <w:b w:val="false"/>
          <w:i w:val="false"/>
          <w:color w:val="000000"/>
          <w:sz w:val="28"/>
        </w:rPr>
        <w:t>
      9) Министрлікте сыбайлас жемқорлыққа қарсы іс-қимыл жөніндегі шаралар қабылдайды және ол үшін дербес жауаптылықта болады;</w:t>
      </w:r>
    </w:p>
    <w:bookmarkEnd w:id="340"/>
    <w:bookmarkStart w:name="z708" w:id="341"/>
    <w:p>
      <w:pPr>
        <w:spacing w:after="0"/>
        <w:ind w:left="0"/>
        <w:jc w:val="both"/>
      </w:pPr>
      <w:r>
        <w:rPr>
          <w:rFonts w:ascii="Times New Roman"/>
          <w:b w:val="false"/>
          <w:i w:val="false"/>
          <w:color w:val="000000"/>
          <w:sz w:val="28"/>
        </w:rPr>
        <w:t>
      10) Қазақстан Республикасының заңдарына сәйкес өзге де өкілеттіктерді жүзеге асырады.</w:t>
      </w:r>
    </w:p>
    <w:bookmarkEnd w:id="341"/>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орындауды қолданыстағы заңнамаға сәйкес оны алмастыратын адам жүзеге асырады.</w:t>
      </w:r>
    </w:p>
    <w:bookmarkStart w:name="z709" w:id="342"/>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342"/>
    <w:bookmarkStart w:name="z710" w:id="343"/>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343"/>
    <w:bookmarkStart w:name="z711" w:id="344"/>
    <w:p>
      <w:pPr>
        <w:spacing w:after="0"/>
        <w:ind w:left="0"/>
        <w:jc w:val="left"/>
      </w:pPr>
      <w:r>
        <w:rPr>
          <w:rFonts w:ascii="Times New Roman"/>
          <w:b/>
          <w:i w:val="false"/>
          <w:color w:val="000000"/>
        </w:rPr>
        <w:t xml:space="preserve"> 4-тарау. Қазақстан Республикасы Сауда және интеграция министрлігінің мүлкі</w:t>
      </w:r>
    </w:p>
    <w:bookmarkEnd w:id="344"/>
    <w:bookmarkStart w:name="z712" w:id="345"/>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345"/>
    <w:p>
      <w:pPr>
        <w:spacing w:after="0"/>
        <w:ind w:left="0"/>
        <w:jc w:val="both"/>
      </w:pPr>
      <w:r>
        <w:rPr>
          <w:rFonts w:ascii="Times New Roman"/>
          <w:b w:val="false"/>
          <w:i w:val="false"/>
          <w:color w:val="000000"/>
          <w:sz w:val="28"/>
        </w:rPr>
        <w:t>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713" w:id="346"/>
    <w:p>
      <w:pPr>
        <w:spacing w:after="0"/>
        <w:ind w:left="0"/>
        <w:jc w:val="both"/>
      </w:pPr>
      <w:r>
        <w:rPr>
          <w:rFonts w:ascii="Times New Roman"/>
          <w:b w:val="false"/>
          <w:i w:val="false"/>
          <w:color w:val="000000"/>
          <w:sz w:val="28"/>
        </w:rPr>
        <w:t>
      23. Министрлікке бекітілген мүлік республикалық меншікке жатады.</w:t>
      </w:r>
    </w:p>
    <w:bookmarkEnd w:id="346"/>
    <w:bookmarkStart w:name="z714" w:id="347"/>
    <w:p>
      <w:pPr>
        <w:spacing w:after="0"/>
        <w:ind w:left="0"/>
        <w:jc w:val="both"/>
      </w:pPr>
      <w:r>
        <w:rPr>
          <w:rFonts w:ascii="Times New Roman"/>
          <w:b w:val="false"/>
          <w:i w:val="false"/>
          <w:color w:val="000000"/>
          <w:sz w:val="28"/>
        </w:rPr>
        <w:t>
      24. Егер заңнамада өзгеше көзделмесе, Министрліктің өзіне бекітілген мүлікті және қаржыландыру жоспары бойынша өзіне бөлінген қаражат есебінен сатып алынған мүлікті дербес иеліктен шығаруға немесе оған өзгеше тәсілмен билік етуге құқығы жоқ.</w:t>
      </w:r>
    </w:p>
    <w:bookmarkEnd w:id="347"/>
    <w:bookmarkStart w:name="z715" w:id="348"/>
    <w:p>
      <w:pPr>
        <w:spacing w:after="0"/>
        <w:ind w:left="0"/>
        <w:jc w:val="left"/>
      </w:pPr>
      <w:r>
        <w:rPr>
          <w:rFonts w:ascii="Times New Roman"/>
          <w:b/>
          <w:i w:val="false"/>
          <w:color w:val="000000"/>
        </w:rPr>
        <w:t xml:space="preserve"> 5-тарау. Қазақстан Республикасының Сауда және интеграция министрлігін қайта ұйымдастыру және тарату</w:t>
      </w:r>
    </w:p>
    <w:bookmarkEnd w:id="348"/>
    <w:bookmarkStart w:name="z716" w:id="349"/>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349"/>
    <w:bookmarkStart w:name="z717" w:id="350"/>
    <w:p>
      <w:pPr>
        <w:spacing w:after="0"/>
        <w:ind w:left="0"/>
        <w:jc w:val="left"/>
      </w:pPr>
      <w:r>
        <w:rPr>
          <w:rFonts w:ascii="Times New Roman"/>
          <w:b/>
          <w:i w:val="false"/>
          <w:color w:val="000000"/>
        </w:rPr>
        <w:t xml:space="preserve"> Министрліктің және оның ведомстволарының қарамағындағы ұйымдардың тізбесі</w:t>
      </w:r>
    </w:p>
    <w:bookmarkEnd w:id="350"/>
    <w:p>
      <w:pPr>
        <w:spacing w:after="0"/>
        <w:ind w:left="0"/>
        <w:jc w:val="both"/>
      </w:pPr>
      <w:r>
        <w:rPr>
          <w:rFonts w:ascii="Times New Roman"/>
          <w:b w:val="false"/>
          <w:i w:val="false"/>
          <w:color w:val="ff0000"/>
          <w:sz w:val="28"/>
        </w:rPr>
        <w:t xml:space="preserve">
      Ескерту. Тізбеге өзгеріс енгізілді - ҚР Үкіметінің 02.05.2023 </w:t>
      </w:r>
      <w:r>
        <w:rPr>
          <w:rFonts w:ascii="Times New Roman"/>
          <w:b w:val="false"/>
          <w:i w:val="false"/>
          <w:color w:val="ff0000"/>
          <w:sz w:val="28"/>
        </w:rPr>
        <w:t>№ 345</w:t>
      </w:r>
      <w:r>
        <w:rPr>
          <w:rFonts w:ascii="Times New Roman"/>
          <w:b w:val="false"/>
          <w:i w:val="false"/>
          <w:color w:val="ff0000"/>
          <w:sz w:val="28"/>
        </w:rPr>
        <w:t xml:space="preserve"> қаулысымен.</w:t>
      </w:r>
    </w:p>
    <w:bookmarkStart w:name="z718" w:id="351"/>
    <w:p>
      <w:pPr>
        <w:spacing w:after="0"/>
        <w:ind w:left="0"/>
        <w:jc w:val="both"/>
      </w:pPr>
      <w:r>
        <w:rPr>
          <w:rFonts w:ascii="Times New Roman"/>
          <w:b w:val="false"/>
          <w:i w:val="false"/>
          <w:color w:val="000000"/>
          <w:sz w:val="28"/>
        </w:rPr>
        <w:t>
      1. "QazTrade" сауда саясатын дамыту орталығы" акционерлік қоғамы.</w:t>
      </w:r>
    </w:p>
    <w:bookmarkEnd w:id="351"/>
    <w:bookmarkStart w:name="z719" w:id="352"/>
    <w:p>
      <w:pPr>
        <w:spacing w:after="0"/>
        <w:ind w:left="0"/>
        <w:jc w:val="both"/>
      </w:pPr>
      <w:r>
        <w:rPr>
          <w:rFonts w:ascii="Times New Roman"/>
          <w:b w:val="false"/>
          <w:i w:val="false"/>
          <w:color w:val="000000"/>
          <w:sz w:val="28"/>
        </w:rPr>
        <w:t>
      2. "QazExpoCongress" ұлттық компаниясы" акционерлік қоғамы.</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Үкіметінің 02.05.2023 </w:t>
      </w:r>
      <w:r>
        <w:rPr>
          <w:rFonts w:ascii="Times New Roman"/>
          <w:b w:val="false"/>
          <w:i w:val="false"/>
          <w:color w:val="000000"/>
          <w:sz w:val="28"/>
        </w:rPr>
        <w:t>№ 345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721" w:id="353"/>
    <w:p>
      <w:pPr>
        <w:spacing w:after="0"/>
        <w:ind w:left="0"/>
        <w:jc w:val="both"/>
      </w:pPr>
      <w:r>
        <w:rPr>
          <w:rFonts w:ascii="Times New Roman"/>
          <w:b w:val="false"/>
          <w:i w:val="false"/>
          <w:color w:val="000000"/>
          <w:sz w:val="28"/>
        </w:rPr>
        <w:t>
      4. Қазақстан Республикасы Сауда және интеграция министрлігі Техникалық реттеу және метрология комитетінің "Қазақстан стандарттау және метрология институты" шаруашылық жүргізу құқығындағы республикалық мемлекеттік кәсіпорны.</w:t>
      </w:r>
    </w:p>
    <w:bookmarkEnd w:id="353"/>
    <w:bookmarkStart w:name="z722" w:id="354"/>
    <w:p>
      <w:pPr>
        <w:spacing w:after="0"/>
        <w:ind w:left="0"/>
        <w:jc w:val="both"/>
      </w:pPr>
      <w:r>
        <w:rPr>
          <w:rFonts w:ascii="Times New Roman"/>
          <w:b w:val="false"/>
          <w:i w:val="false"/>
          <w:color w:val="000000"/>
          <w:sz w:val="28"/>
        </w:rPr>
        <w:t>
      5. Қазақстан Республикасының Сауда және интеграция министрлігі Техникалық реттеу және метрология комитетінің "Ұлттық аккредиттеу орталығы" шаруашылық жүргізу құқығындағы республикалық мемлекеттік кәсіпорны.</w:t>
      </w:r>
    </w:p>
    <w:bookmarkEnd w:id="354"/>
    <w:bookmarkStart w:name="z723" w:id="355"/>
    <w:p>
      <w:pPr>
        <w:spacing w:after="0"/>
        <w:ind w:left="0"/>
        <w:jc w:val="left"/>
      </w:pPr>
      <w:r>
        <w:rPr>
          <w:rFonts w:ascii="Times New Roman"/>
          <w:b/>
          <w:i w:val="false"/>
          <w:color w:val="000000"/>
        </w:rPr>
        <w:t xml:space="preserve"> Министрліктің қарамағындағы мемлекеттік мекемелердің тізбесі</w:t>
      </w:r>
    </w:p>
    <w:bookmarkEnd w:id="355"/>
    <w:p>
      <w:pPr>
        <w:spacing w:after="0"/>
        <w:ind w:left="0"/>
        <w:jc w:val="both"/>
      </w:pPr>
      <w:r>
        <w:rPr>
          <w:rFonts w:ascii="Times New Roman"/>
          <w:b w:val="false"/>
          <w:i w:val="false"/>
          <w:color w:val="ff0000"/>
          <w:sz w:val="28"/>
        </w:rPr>
        <w:t xml:space="preserve">
      Ескерту. Тізбе алып тасталды - ҚР Үкіметінің 22.02.2023 </w:t>
      </w:r>
      <w:r>
        <w:rPr>
          <w:rFonts w:ascii="Times New Roman"/>
          <w:b w:val="false"/>
          <w:i w:val="false"/>
          <w:color w:val="ff0000"/>
          <w:sz w:val="28"/>
        </w:rPr>
        <w:t>№ 149</w:t>
      </w:r>
      <w:r>
        <w:rPr>
          <w:rFonts w:ascii="Times New Roman"/>
          <w:b w:val="false"/>
          <w:i w:val="false"/>
          <w:color w:val="ff0000"/>
          <w:sz w:val="28"/>
        </w:rPr>
        <w:t xml:space="preserve"> қаулысымен.</w:t>
      </w:r>
    </w:p>
    <w:bookmarkStart w:name="z807" w:id="356"/>
    <w:p>
      <w:pPr>
        <w:spacing w:after="0"/>
        <w:ind w:left="0"/>
        <w:jc w:val="left"/>
      </w:pPr>
      <w:r>
        <w:rPr>
          <w:rFonts w:ascii="Times New Roman"/>
          <w:b/>
          <w:i w:val="false"/>
          <w:color w:val="000000"/>
        </w:rPr>
        <w:t xml:space="preserve"> Қазақстан Республикасы Сауда және интеграция министрлігінің қарамағындағы аумақтық органдардың тізбесі</w:t>
      </w:r>
    </w:p>
    <w:bookmarkEnd w:id="356"/>
    <w:p>
      <w:pPr>
        <w:spacing w:after="0"/>
        <w:ind w:left="0"/>
        <w:jc w:val="both"/>
      </w:pPr>
      <w:r>
        <w:rPr>
          <w:rFonts w:ascii="Times New Roman"/>
          <w:b w:val="false"/>
          <w:i w:val="false"/>
          <w:color w:val="ff0000"/>
          <w:sz w:val="28"/>
        </w:rPr>
        <w:t xml:space="preserve">
      Ескерту. Ереже Тізбемен толықтырылды - ҚР Үкіметінің 05.12.2022 </w:t>
      </w:r>
      <w:r>
        <w:rPr>
          <w:rFonts w:ascii="Times New Roman"/>
          <w:b w:val="false"/>
          <w:i w:val="false"/>
          <w:color w:val="ff0000"/>
          <w:sz w:val="28"/>
        </w:rPr>
        <w:t>№ 979</w:t>
      </w:r>
      <w:r>
        <w:rPr>
          <w:rFonts w:ascii="Times New Roman"/>
          <w:b w:val="false"/>
          <w:i w:val="false"/>
          <w:color w:val="ff0000"/>
          <w:sz w:val="28"/>
        </w:rPr>
        <w:t xml:space="preserve"> қаулысымен.</w:t>
      </w:r>
    </w:p>
    <w:bookmarkStart w:name="z808" w:id="357"/>
    <w:p>
      <w:pPr>
        <w:spacing w:after="0"/>
        <w:ind w:left="0"/>
        <w:jc w:val="both"/>
      </w:pPr>
      <w:r>
        <w:rPr>
          <w:rFonts w:ascii="Times New Roman"/>
          <w:b w:val="false"/>
          <w:i w:val="false"/>
          <w:color w:val="000000"/>
          <w:sz w:val="28"/>
        </w:rPr>
        <w:t>
      1. "Қазақстан Республикасы Сауда және интеграция министрлігінің Астана қаласы бойынша сауда және тұтынушылардың құқықтарын қорғау департаменті" республикалық мемлекеттік мекемесі.</w:t>
      </w:r>
    </w:p>
    <w:bookmarkEnd w:id="357"/>
    <w:bookmarkStart w:name="z809" w:id="358"/>
    <w:p>
      <w:pPr>
        <w:spacing w:after="0"/>
        <w:ind w:left="0"/>
        <w:jc w:val="both"/>
      </w:pPr>
      <w:r>
        <w:rPr>
          <w:rFonts w:ascii="Times New Roman"/>
          <w:b w:val="false"/>
          <w:i w:val="false"/>
          <w:color w:val="000000"/>
          <w:sz w:val="28"/>
        </w:rPr>
        <w:t>
      2. "Қазақстан Республикасы Сауда және интеграция министрлігінің Алматы қаласы бойынша сауда және тұтынушылардың құқықтарын қорғау департаменті" республикалық мемлекеттік мекемесі.</w:t>
      </w:r>
    </w:p>
    <w:bookmarkEnd w:id="358"/>
    <w:bookmarkStart w:name="z810" w:id="359"/>
    <w:p>
      <w:pPr>
        <w:spacing w:after="0"/>
        <w:ind w:left="0"/>
        <w:jc w:val="both"/>
      </w:pPr>
      <w:r>
        <w:rPr>
          <w:rFonts w:ascii="Times New Roman"/>
          <w:b w:val="false"/>
          <w:i w:val="false"/>
          <w:color w:val="000000"/>
          <w:sz w:val="28"/>
        </w:rPr>
        <w:t>
      3. "Қазақстан Республикасы Сауда және интеграция министрлігінің Шымкент қаласы бойынша сауда және тұтынушылардың құқықтарын қорғау департаменті" республикалық мемлекеттік мекемесі.</w:t>
      </w:r>
    </w:p>
    <w:bookmarkEnd w:id="359"/>
    <w:bookmarkStart w:name="z811" w:id="360"/>
    <w:p>
      <w:pPr>
        <w:spacing w:after="0"/>
        <w:ind w:left="0"/>
        <w:jc w:val="both"/>
      </w:pPr>
      <w:r>
        <w:rPr>
          <w:rFonts w:ascii="Times New Roman"/>
          <w:b w:val="false"/>
          <w:i w:val="false"/>
          <w:color w:val="000000"/>
          <w:sz w:val="28"/>
        </w:rPr>
        <w:t>
      4. "Қазақстан Республикасы Сауда және интеграция министрлігінің Абай облысы бойынша сауда және тұтынушылардың құқықтарын қорғау департаменті" республикалық мемлекеттік мекемесі.</w:t>
      </w:r>
    </w:p>
    <w:bookmarkEnd w:id="360"/>
    <w:bookmarkStart w:name="z812" w:id="361"/>
    <w:p>
      <w:pPr>
        <w:spacing w:after="0"/>
        <w:ind w:left="0"/>
        <w:jc w:val="both"/>
      </w:pPr>
      <w:r>
        <w:rPr>
          <w:rFonts w:ascii="Times New Roman"/>
          <w:b w:val="false"/>
          <w:i w:val="false"/>
          <w:color w:val="000000"/>
          <w:sz w:val="28"/>
        </w:rPr>
        <w:t>
      5. "Қазақстан Республикасы Сауда және интеграция министрлігінің Ақмола облысы бойынша сауда және тұтынушылардың құқықтарын қорғау департаменті" республикалық мемлекеттік мекемесі.</w:t>
      </w:r>
    </w:p>
    <w:bookmarkEnd w:id="361"/>
    <w:bookmarkStart w:name="z813" w:id="362"/>
    <w:p>
      <w:pPr>
        <w:spacing w:after="0"/>
        <w:ind w:left="0"/>
        <w:jc w:val="both"/>
      </w:pPr>
      <w:r>
        <w:rPr>
          <w:rFonts w:ascii="Times New Roman"/>
          <w:b w:val="false"/>
          <w:i w:val="false"/>
          <w:color w:val="000000"/>
          <w:sz w:val="28"/>
        </w:rPr>
        <w:t>
      6. "Қазақстан Республикасы Сауда және интеграция министрлігінің Ақтөбе облысы бойынша сауда және тұтынушылардың құқықтарын қорғау департаменті" республикалық мемлекеттік мекемесі.</w:t>
      </w:r>
    </w:p>
    <w:bookmarkEnd w:id="362"/>
    <w:bookmarkStart w:name="z814" w:id="363"/>
    <w:p>
      <w:pPr>
        <w:spacing w:after="0"/>
        <w:ind w:left="0"/>
        <w:jc w:val="both"/>
      </w:pPr>
      <w:r>
        <w:rPr>
          <w:rFonts w:ascii="Times New Roman"/>
          <w:b w:val="false"/>
          <w:i w:val="false"/>
          <w:color w:val="000000"/>
          <w:sz w:val="28"/>
        </w:rPr>
        <w:t>
      7. "Қазақстан Республикасы Сауда және интеграция министрлігінің Алматы облысы бойынша сауда және тұтынушылардың құқықтарын қорғау департаменті" республикалық мемлекеттік мекемесі.</w:t>
      </w:r>
    </w:p>
    <w:bookmarkEnd w:id="363"/>
    <w:bookmarkStart w:name="z815" w:id="364"/>
    <w:p>
      <w:pPr>
        <w:spacing w:after="0"/>
        <w:ind w:left="0"/>
        <w:jc w:val="both"/>
      </w:pPr>
      <w:r>
        <w:rPr>
          <w:rFonts w:ascii="Times New Roman"/>
          <w:b w:val="false"/>
          <w:i w:val="false"/>
          <w:color w:val="000000"/>
          <w:sz w:val="28"/>
        </w:rPr>
        <w:t>
      8. "Қазақстан Республикасы Сауда және интеграция министрлігінің Атырау облысы бойынша сауда және тұтынушылардың құқықтарын қорғау департаменті" республикалық мемлекеттік мекемесі.</w:t>
      </w:r>
    </w:p>
    <w:bookmarkEnd w:id="364"/>
    <w:bookmarkStart w:name="z816" w:id="365"/>
    <w:p>
      <w:pPr>
        <w:spacing w:after="0"/>
        <w:ind w:left="0"/>
        <w:jc w:val="both"/>
      </w:pPr>
      <w:r>
        <w:rPr>
          <w:rFonts w:ascii="Times New Roman"/>
          <w:b w:val="false"/>
          <w:i w:val="false"/>
          <w:color w:val="000000"/>
          <w:sz w:val="28"/>
        </w:rPr>
        <w:t>
      9. "Қазақстан Республикасы Сауда және интеграция министрлігінің Батыс Қазақстан облысы бойынша сауда және тұтынушылардың құқықтарын қорғау департаменті" республикалық мемлекеттік мекемесі.</w:t>
      </w:r>
    </w:p>
    <w:bookmarkEnd w:id="365"/>
    <w:bookmarkStart w:name="z817" w:id="366"/>
    <w:p>
      <w:pPr>
        <w:spacing w:after="0"/>
        <w:ind w:left="0"/>
        <w:jc w:val="both"/>
      </w:pPr>
      <w:r>
        <w:rPr>
          <w:rFonts w:ascii="Times New Roman"/>
          <w:b w:val="false"/>
          <w:i w:val="false"/>
          <w:color w:val="000000"/>
          <w:sz w:val="28"/>
        </w:rPr>
        <w:t>
      10. "Қазақстан Республикасы Сауда және интеграция министрлігінің Жамбыл облысы бойынша сауда және тұтынушылардың құқықтарын қорғау департаменті" республикалық мемлекеттік мекемесі.</w:t>
      </w:r>
    </w:p>
    <w:bookmarkEnd w:id="366"/>
    <w:bookmarkStart w:name="z818" w:id="367"/>
    <w:p>
      <w:pPr>
        <w:spacing w:after="0"/>
        <w:ind w:left="0"/>
        <w:jc w:val="both"/>
      </w:pPr>
      <w:r>
        <w:rPr>
          <w:rFonts w:ascii="Times New Roman"/>
          <w:b w:val="false"/>
          <w:i w:val="false"/>
          <w:color w:val="000000"/>
          <w:sz w:val="28"/>
        </w:rPr>
        <w:t>
      11. "Қазақстан Республикасы Сауда және интеграция министрлігінің Жетісу облысы бойынша сауда және тұтынушылардың құқықтарын қорғау департаменті" республикалық мемлекеттік мекемесі.</w:t>
      </w:r>
    </w:p>
    <w:bookmarkEnd w:id="367"/>
    <w:bookmarkStart w:name="z819" w:id="368"/>
    <w:p>
      <w:pPr>
        <w:spacing w:after="0"/>
        <w:ind w:left="0"/>
        <w:jc w:val="both"/>
      </w:pPr>
      <w:r>
        <w:rPr>
          <w:rFonts w:ascii="Times New Roman"/>
          <w:b w:val="false"/>
          <w:i w:val="false"/>
          <w:color w:val="000000"/>
          <w:sz w:val="28"/>
        </w:rPr>
        <w:t>
      12. "Қазақстан Республикасы Сауда және интеграция министрлігінің Қарағанды облысы бойынша сауда және тұтынушылардың құқықтарын қорғау департаменті" республикалық мемлекеттік мекемесі.</w:t>
      </w:r>
    </w:p>
    <w:bookmarkEnd w:id="368"/>
    <w:bookmarkStart w:name="z820" w:id="369"/>
    <w:p>
      <w:pPr>
        <w:spacing w:after="0"/>
        <w:ind w:left="0"/>
        <w:jc w:val="both"/>
      </w:pPr>
      <w:r>
        <w:rPr>
          <w:rFonts w:ascii="Times New Roman"/>
          <w:b w:val="false"/>
          <w:i w:val="false"/>
          <w:color w:val="000000"/>
          <w:sz w:val="28"/>
        </w:rPr>
        <w:t>
      13. "Қазақстан Республикасы Сауда және интеграция министрлігінің Қостанай облысы бойынша сауда және тұтынушылардың құқықтарын қорғау департаменті" республикалық мемлекеттік мекемесі.</w:t>
      </w:r>
    </w:p>
    <w:bookmarkEnd w:id="369"/>
    <w:bookmarkStart w:name="z821" w:id="370"/>
    <w:p>
      <w:pPr>
        <w:spacing w:after="0"/>
        <w:ind w:left="0"/>
        <w:jc w:val="both"/>
      </w:pPr>
      <w:r>
        <w:rPr>
          <w:rFonts w:ascii="Times New Roman"/>
          <w:b w:val="false"/>
          <w:i w:val="false"/>
          <w:color w:val="000000"/>
          <w:sz w:val="28"/>
        </w:rPr>
        <w:t>
      14. "Қазақстан Республикасы Сауда және интеграция министрлігінің Қызылорда облысы бойынша сауда және тұтынушылардың құқықтарын қорғау департаменті" республикалық мемлекеттік мекемесі.</w:t>
      </w:r>
    </w:p>
    <w:bookmarkEnd w:id="370"/>
    <w:bookmarkStart w:name="z822" w:id="371"/>
    <w:p>
      <w:pPr>
        <w:spacing w:after="0"/>
        <w:ind w:left="0"/>
        <w:jc w:val="both"/>
      </w:pPr>
      <w:r>
        <w:rPr>
          <w:rFonts w:ascii="Times New Roman"/>
          <w:b w:val="false"/>
          <w:i w:val="false"/>
          <w:color w:val="000000"/>
          <w:sz w:val="28"/>
        </w:rPr>
        <w:t>
      15. "Қазақстан Республикасы Сауда және интеграция министрлігінің Маңғыстау облысы бойынша сауда және тұтынушылардың құқықтарын қорғау департаменті" республикалық мемлекеттік мекемесі.</w:t>
      </w:r>
    </w:p>
    <w:bookmarkEnd w:id="371"/>
    <w:bookmarkStart w:name="z823" w:id="372"/>
    <w:p>
      <w:pPr>
        <w:spacing w:after="0"/>
        <w:ind w:left="0"/>
        <w:jc w:val="both"/>
      </w:pPr>
      <w:r>
        <w:rPr>
          <w:rFonts w:ascii="Times New Roman"/>
          <w:b w:val="false"/>
          <w:i w:val="false"/>
          <w:color w:val="000000"/>
          <w:sz w:val="28"/>
        </w:rPr>
        <w:t>
      16. "Қазақстан Республикасы Сауда және интеграция министрлігінің Павлодар облысы бойынша сауда және тұтынушылардың құқықтарын қорғау департаменті" республикалық мемлекеттік мекемесі.</w:t>
      </w:r>
    </w:p>
    <w:bookmarkEnd w:id="372"/>
    <w:bookmarkStart w:name="z824" w:id="373"/>
    <w:p>
      <w:pPr>
        <w:spacing w:after="0"/>
        <w:ind w:left="0"/>
        <w:jc w:val="both"/>
      </w:pPr>
      <w:r>
        <w:rPr>
          <w:rFonts w:ascii="Times New Roman"/>
          <w:b w:val="false"/>
          <w:i w:val="false"/>
          <w:color w:val="000000"/>
          <w:sz w:val="28"/>
        </w:rPr>
        <w:t>
      17. "Қазақстан Республикасы Сауда және интеграция министрлігінің Солтүстік Қазақстан облысы бойынша сауда және тұтынушылардың құқықтарын қорғау департаменті" республикалық мемлекеттік мекемесі.</w:t>
      </w:r>
    </w:p>
    <w:bookmarkEnd w:id="373"/>
    <w:bookmarkStart w:name="z825" w:id="374"/>
    <w:p>
      <w:pPr>
        <w:spacing w:after="0"/>
        <w:ind w:left="0"/>
        <w:jc w:val="both"/>
      </w:pPr>
      <w:r>
        <w:rPr>
          <w:rFonts w:ascii="Times New Roman"/>
          <w:b w:val="false"/>
          <w:i w:val="false"/>
          <w:color w:val="000000"/>
          <w:sz w:val="28"/>
        </w:rPr>
        <w:t>
      18. "Қазақстан Республикасы Сауда және интеграция министрлігінің Түркістан облысы бойынша сауда және тұтынушылардың құқықтарын қорғау департаменті" республикалық мемлекеттік мекемесі.</w:t>
      </w:r>
    </w:p>
    <w:bookmarkEnd w:id="374"/>
    <w:bookmarkStart w:name="z826" w:id="375"/>
    <w:p>
      <w:pPr>
        <w:spacing w:after="0"/>
        <w:ind w:left="0"/>
        <w:jc w:val="both"/>
      </w:pPr>
      <w:r>
        <w:rPr>
          <w:rFonts w:ascii="Times New Roman"/>
          <w:b w:val="false"/>
          <w:i w:val="false"/>
          <w:color w:val="000000"/>
          <w:sz w:val="28"/>
        </w:rPr>
        <w:t>
      19. "Қазақстан Республикасы Сауда және интеграция министрлігінің Ұлытау облысы бойынша сауда және тұтынушылардың құқықтарын қорғау департаменті" республикалық мемлекеттік мекемесі.</w:t>
      </w:r>
    </w:p>
    <w:bookmarkEnd w:id="375"/>
    <w:bookmarkStart w:name="z827" w:id="376"/>
    <w:p>
      <w:pPr>
        <w:spacing w:after="0"/>
        <w:ind w:left="0"/>
        <w:jc w:val="both"/>
      </w:pPr>
      <w:r>
        <w:rPr>
          <w:rFonts w:ascii="Times New Roman"/>
          <w:b w:val="false"/>
          <w:i w:val="false"/>
          <w:color w:val="000000"/>
          <w:sz w:val="28"/>
        </w:rPr>
        <w:t>
      20. "Қазақстан Республикасы Сауда және интеграция министрлігінің Шығыс Қазақстан облысы бойынша сауда және тұтынушылардың құқықтарын қорғау департаменті" республикалық мемлекеттік мекемесі.</w:t>
      </w:r>
    </w:p>
    <w:bookmarkEnd w:id="376"/>
    <w:bookmarkStart w:name="z724" w:id="377"/>
    <w:p>
      <w:pPr>
        <w:spacing w:after="0"/>
        <w:ind w:left="0"/>
        <w:jc w:val="left"/>
      </w:pPr>
      <w:r>
        <w:rPr>
          <w:rFonts w:ascii="Times New Roman"/>
          <w:b/>
          <w:i w:val="false"/>
          <w:color w:val="000000"/>
        </w:rPr>
        <w:t xml:space="preserve"> Қазақстан Республикасы Сауда және интеграция министрлігі Тұтынушылардың құқықтарын қорғау комитетінің қарамағындағы ұйымдардың тізбесі</w:t>
      </w:r>
    </w:p>
    <w:bookmarkEnd w:id="377"/>
    <w:p>
      <w:pPr>
        <w:spacing w:after="0"/>
        <w:ind w:left="0"/>
        <w:jc w:val="both"/>
      </w:pPr>
      <w:r>
        <w:rPr>
          <w:rFonts w:ascii="Times New Roman"/>
          <w:b w:val="false"/>
          <w:i w:val="false"/>
          <w:color w:val="ff0000"/>
          <w:sz w:val="28"/>
        </w:rPr>
        <w:t xml:space="preserve">
      Ескерту. Тізбе алып тасталды - ҚР Үкіметінің 05.12.2022 </w:t>
      </w:r>
      <w:r>
        <w:rPr>
          <w:rFonts w:ascii="Times New Roman"/>
          <w:b w:val="false"/>
          <w:i w:val="false"/>
          <w:color w:val="ff0000"/>
          <w:sz w:val="28"/>
        </w:rPr>
        <w:t>№ 979</w:t>
      </w:r>
      <w:r>
        <w:rPr>
          <w:rFonts w:ascii="Times New Roman"/>
          <w:b w:val="false"/>
          <w:i w:val="false"/>
          <w:color w:val="ff0000"/>
          <w:sz w:val="28"/>
        </w:rPr>
        <w:t xml:space="preserve"> қаулысымен.</w:t>
      </w:r>
    </w:p>
    <w:bookmarkStart w:name="z742" w:id="378"/>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қарамағындағы ұйымдардың тізбесі</w:t>
      </w:r>
    </w:p>
    <w:bookmarkEnd w:id="378"/>
    <w:p>
      <w:pPr>
        <w:spacing w:after="0"/>
        <w:ind w:left="0"/>
        <w:jc w:val="both"/>
      </w:pPr>
      <w:r>
        <w:rPr>
          <w:rFonts w:ascii="Times New Roman"/>
          <w:b w:val="false"/>
          <w:i w:val="false"/>
          <w:color w:val="ff0000"/>
          <w:sz w:val="28"/>
        </w:rPr>
        <w:t xml:space="preserve">
      Ескерту. Тізбеге өзгерістер енгізілді - ҚР Үкіметінің 11.07.2022 </w:t>
      </w:r>
      <w:r>
        <w:rPr>
          <w:rFonts w:ascii="Times New Roman"/>
          <w:b w:val="false"/>
          <w:i w:val="false"/>
          <w:color w:val="ff0000"/>
          <w:sz w:val="28"/>
        </w:rPr>
        <w:t>№ 471</w:t>
      </w:r>
      <w:r>
        <w:rPr>
          <w:rFonts w:ascii="Times New Roman"/>
          <w:b w:val="false"/>
          <w:i w:val="false"/>
          <w:color w:val="ff0000"/>
          <w:sz w:val="28"/>
        </w:rPr>
        <w:t xml:space="preserve">; 05.12.2022 </w:t>
      </w:r>
      <w:r>
        <w:rPr>
          <w:rFonts w:ascii="Times New Roman"/>
          <w:b w:val="false"/>
          <w:i w:val="false"/>
          <w:color w:val="ff0000"/>
          <w:sz w:val="28"/>
        </w:rPr>
        <w:t>№ 979</w:t>
      </w:r>
      <w:r>
        <w:rPr>
          <w:rFonts w:ascii="Times New Roman"/>
          <w:b w:val="false"/>
          <w:i w:val="false"/>
          <w:color w:val="ff0000"/>
          <w:sz w:val="28"/>
        </w:rPr>
        <w:t xml:space="preserve"> қаулыларымен.</w:t>
      </w:r>
    </w:p>
    <w:bookmarkStart w:name="z743" w:id="379"/>
    <w:p>
      <w:pPr>
        <w:spacing w:after="0"/>
        <w:ind w:left="0"/>
        <w:jc w:val="both"/>
      </w:pPr>
      <w:r>
        <w:rPr>
          <w:rFonts w:ascii="Times New Roman"/>
          <w:b w:val="false"/>
          <w:i w:val="false"/>
          <w:color w:val="000000"/>
          <w:sz w:val="28"/>
        </w:rPr>
        <w:t>
      1. "Қазақстан Республикасы Сауда және интеграция министрлігі Техникалық реттеу және метрология комитетінің Астана қаласы бойынша департаменті" республикалық мемлекеттік мекемесі.</w:t>
      </w:r>
    </w:p>
    <w:bookmarkEnd w:id="379"/>
    <w:bookmarkStart w:name="z744" w:id="380"/>
    <w:p>
      <w:pPr>
        <w:spacing w:after="0"/>
        <w:ind w:left="0"/>
        <w:jc w:val="both"/>
      </w:pPr>
      <w:r>
        <w:rPr>
          <w:rFonts w:ascii="Times New Roman"/>
          <w:b w:val="false"/>
          <w:i w:val="false"/>
          <w:color w:val="000000"/>
          <w:sz w:val="28"/>
        </w:rPr>
        <w:t>
      2. "Қазақстан Республикасы Сауда және интеграция министрлігі Техникалық реттеу және метрология комитетінің Алматы қаласы бойынша департаменті" республикалық мемлекеттік мекемесі.</w:t>
      </w:r>
    </w:p>
    <w:bookmarkEnd w:id="380"/>
    <w:bookmarkStart w:name="z745" w:id="381"/>
    <w:p>
      <w:pPr>
        <w:spacing w:after="0"/>
        <w:ind w:left="0"/>
        <w:jc w:val="both"/>
      </w:pPr>
      <w:r>
        <w:rPr>
          <w:rFonts w:ascii="Times New Roman"/>
          <w:b w:val="false"/>
          <w:i w:val="false"/>
          <w:color w:val="000000"/>
          <w:sz w:val="28"/>
        </w:rPr>
        <w:t>
      3. "Қазақстан Республикасы Сауда және интеграция министрлігі Техникалық реттеу және метрология комитетінің Шымкент қаласы бойынша департаменті" республикалық мемлекеттік мекемесі.</w:t>
      </w:r>
    </w:p>
    <w:bookmarkEnd w:id="381"/>
    <w:bookmarkStart w:name="z790" w:id="382"/>
    <w:p>
      <w:pPr>
        <w:spacing w:after="0"/>
        <w:ind w:left="0"/>
        <w:jc w:val="both"/>
      </w:pPr>
      <w:r>
        <w:rPr>
          <w:rFonts w:ascii="Times New Roman"/>
          <w:b w:val="false"/>
          <w:i w:val="false"/>
          <w:color w:val="000000"/>
          <w:sz w:val="28"/>
        </w:rPr>
        <w:t>
      3-1. "Қазақстан Республикасы Сауда және интеграция министрлігінің Техникалық реттеу және метрология комитетінің Абай облысы бойынша департаменті" республикалық мемлекеттік мекемесі.</w:t>
      </w:r>
    </w:p>
    <w:bookmarkEnd w:id="382"/>
    <w:bookmarkStart w:name="z746" w:id="383"/>
    <w:p>
      <w:pPr>
        <w:spacing w:after="0"/>
        <w:ind w:left="0"/>
        <w:jc w:val="both"/>
      </w:pPr>
      <w:r>
        <w:rPr>
          <w:rFonts w:ascii="Times New Roman"/>
          <w:b w:val="false"/>
          <w:i w:val="false"/>
          <w:color w:val="000000"/>
          <w:sz w:val="28"/>
        </w:rPr>
        <w:t>
      4. "Қазақстан Республикасы Сауда және интеграция министрлігі Техникалық реттеу және метрология комитетінің Ақмола облысы бойынша департаменті" республикалық мемлекеттік мекемесі.</w:t>
      </w:r>
    </w:p>
    <w:bookmarkEnd w:id="383"/>
    <w:bookmarkStart w:name="z747" w:id="384"/>
    <w:p>
      <w:pPr>
        <w:spacing w:after="0"/>
        <w:ind w:left="0"/>
        <w:jc w:val="both"/>
      </w:pPr>
      <w:r>
        <w:rPr>
          <w:rFonts w:ascii="Times New Roman"/>
          <w:b w:val="false"/>
          <w:i w:val="false"/>
          <w:color w:val="000000"/>
          <w:sz w:val="28"/>
        </w:rPr>
        <w:t>
      5. "Қазақстан Республикасы Сауда және интеграция министрлігі Техникалық реттеу және метрология комитетінің Ақтөбе облысы бойынша департаменті" республикалық мемлекеттік мекемесі.</w:t>
      </w:r>
    </w:p>
    <w:bookmarkEnd w:id="384"/>
    <w:bookmarkStart w:name="z748" w:id="385"/>
    <w:p>
      <w:pPr>
        <w:spacing w:after="0"/>
        <w:ind w:left="0"/>
        <w:jc w:val="both"/>
      </w:pPr>
      <w:r>
        <w:rPr>
          <w:rFonts w:ascii="Times New Roman"/>
          <w:b w:val="false"/>
          <w:i w:val="false"/>
          <w:color w:val="000000"/>
          <w:sz w:val="28"/>
        </w:rPr>
        <w:t>
      6. "Қазақстан Республикасы Сауда және интеграция министрлігі Техникалық реттеу және метрология комитетінің Алматы облысы бойынша департаменті" республикалық мемлекеттік мекемесі.</w:t>
      </w:r>
    </w:p>
    <w:bookmarkEnd w:id="385"/>
    <w:bookmarkStart w:name="z749" w:id="386"/>
    <w:p>
      <w:pPr>
        <w:spacing w:after="0"/>
        <w:ind w:left="0"/>
        <w:jc w:val="both"/>
      </w:pPr>
      <w:r>
        <w:rPr>
          <w:rFonts w:ascii="Times New Roman"/>
          <w:b w:val="false"/>
          <w:i w:val="false"/>
          <w:color w:val="000000"/>
          <w:sz w:val="28"/>
        </w:rPr>
        <w:t>
      7. "Қазақстан Республикасы Сауда және интеграция министрлігі Техникалық реттеу және метрология комитетінің Атырау облысы бойынша департаменті" республикалық мемлекеттік мекемесі.</w:t>
      </w:r>
    </w:p>
    <w:bookmarkEnd w:id="386"/>
    <w:bookmarkStart w:name="z750" w:id="387"/>
    <w:p>
      <w:pPr>
        <w:spacing w:after="0"/>
        <w:ind w:left="0"/>
        <w:jc w:val="both"/>
      </w:pPr>
      <w:r>
        <w:rPr>
          <w:rFonts w:ascii="Times New Roman"/>
          <w:b w:val="false"/>
          <w:i w:val="false"/>
          <w:color w:val="000000"/>
          <w:sz w:val="28"/>
        </w:rPr>
        <w:t>
      8. "Қазақстан Республикасы Сауда және интеграция министрлігі Техникалық реттеу және метрология комитетінің Батыс Қазақстан облысы бойынша департаменті" республикалық мемлекеттік мекемесі.</w:t>
      </w:r>
    </w:p>
    <w:bookmarkEnd w:id="387"/>
    <w:bookmarkStart w:name="z751" w:id="388"/>
    <w:p>
      <w:pPr>
        <w:spacing w:after="0"/>
        <w:ind w:left="0"/>
        <w:jc w:val="both"/>
      </w:pPr>
      <w:r>
        <w:rPr>
          <w:rFonts w:ascii="Times New Roman"/>
          <w:b w:val="false"/>
          <w:i w:val="false"/>
          <w:color w:val="000000"/>
          <w:sz w:val="28"/>
        </w:rPr>
        <w:t>
      9. "Қазақстан Республикасы Сауда және интеграция министрлігі Техникалық реттеу және метрология комитетінің Жамбыл облысы бойынша департаменті" республикалық мемлекеттік мекемесі.</w:t>
      </w:r>
    </w:p>
    <w:bookmarkEnd w:id="388"/>
    <w:bookmarkStart w:name="z791" w:id="389"/>
    <w:p>
      <w:pPr>
        <w:spacing w:after="0"/>
        <w:ind w:left="0"/>
        <w:jc w:val="both"/>
      </w:pPr>
      <w:r>
        <w:rPr>
          <w:rFonts w:ascii="Times New Roman"/>
          <w:b w:val="false"/>
          <w:i w:val="false"/>
          <w:color w:val="000000"/>
          <w:sz w:val="28"/>
        </w:rPr>
        <w:t>
      9-1. "Қазақстан Республикасы Сауда және интеграция министрлігінің Техникалық реттеу және метрология комитетінің Жетісу облысы бойынша департаменті" республикалық мемлекеттік мекемесі.</w:t>
      </w:r>
    </w:p>
    <w:bookmarkEnd w:id="389"/>
    <w:bookmarkStart w:name="z752" w:id="390"/>
    <w:p>
      <w:pPr>
        <w:spacing w:after="0"/>
        <w:ind w:left="0"/>
        <w:jc w:val="both"/>
      </w:pPr>
      <w:r>
        <w:rPr>
          <w:rFonts w:ascii="Times New Roman"/>
          <w:b w:val="false"/>
          <w:i w:val="false"/>
          <w:color w:val="000000"/>
          <w:sz w:val="28"/>
        </w:rPr>
        <w:t>
      10. "Қазақстан Республикасы Сауда және интеграция министрлігі Техникалық реттеу және метрология комитетінің Қарағанды облысы бойынша департаменті" республикалық мемлекеттік мекемесі.</w:t>
      </w:r>
    </w:p>
    <w:bookmarkEnd w:id="390"/>
    <w:bookmarkStart w:name="z753" w:id="391"/>
    <w:p>
      <w:pPr>
        <w:spacing w:after="0"/>
        <w:ind w:left="0"/>
        <w:jc w:val="both"/>
      </w:pPr>
      <w:r>
        <w:rPr>
          <w:rFonts w:ascii="Times New Roman"/>
          <w:b w:val="false"/>
          <w:i w:val="false"/>
          <w:color w:val="000000"/>
          <w:sz w:val="28"/>
        </w:rPr>
        <w:t>
      11. "Қазақстан Республикасы Сауда және интеграция министрлігі Техникалық реттеу және метрология комитетінің Қостанай облысы бойынша департаменті" республикалық мемлекеттік мекемесі.</w:t>
      </w:r>
    </w:p>
    <w:bookmarkEnd w:id="391"/>
    <w:bookmarkStart w:name="z754" w:id="392"/>
    <w:p>
      <w:pPr>
        <w:spacing w:after="0"/>
        <w:ind w:left="0"/>
        <w:jc w:val="both"/>
      </w:pPr>
      <w:r>
        <w:rPr>
          <w:rFonts w:ascii="Times New Roman"/>
          <w:b w:val="false"/>
          <w:i w:val="false"/>
          <w:color w:val="000000"/>
          <w:sz w:val="28"/>
        </w:rPr>
        <w:t>
      12. "Қазақстан Республикасы Сауда және интеграция министрлігі Техникалық реттеу және метрология комитетінің Қызылорда облысы бойынша департаменті" республикалық мемлекеттік мекемесі.</w:t>
      </w:r>
    </w:p>
    <w:bookmarkEnd w:id="392"/>
    <w:bookmarkStart w:name="z755" w:id="393"/>
    <w:p>
      <w:pPr>
        <w:spacing w:after="0"/>
        <w:ind w:left="0"/>
        <w:jc w:val="both"/>
      </w:pPr>
      <w:r>
        <w:rPr>
          <w:rFonts w:ascii="Times New Roman"/>
          <w:b w:val="false"/>
          <w:i w:val="false"/>
          <w:color w:val="000000"/>
          <w:sz w:val="28"/>
        </w:rPr>
        <w:t>
      13. "Қазақстан Республикасы Сауда және интеграция министрлігі Техникалық реттеу және метрология комитетінің Маңғыстау облысы бойынша департаменті" республикалық мемлекеттік мекемесі.</w:t>
      </w:r>
    </w:p>
    <w:bookmarkEnd w:id="393"/>
    <w:bookmarkStart w:name="z756" w:id="394"/>
    <w:p>
      <w:pPr>
        <w:spacing w:after="0"/>
        <w:ind w:left="0"/>
        <w:jc w:val="both"/>
      </w:pPr>
      <w:r>
        <w:rPr>
          <w:rFonts w:ascii="Times New Roman"/>
          <w:b w:val="false"/>
          <w:i w:val="false"/>
          <w:color w:val="000000"/>
          <w:sz w:val="28"/>
        </w:rPr>
        <w:t>
      14. "Қазақстан Республикасы Сауда және интеграция министрлігі Техникалық реттеу және метрология комитетінің Павлодар облысы бойынша департаменті" республикалық мемлекеттік мекемесі.</w:t>
      </w:r>
    </w:p>
    <w:bookmarkEnd w:id="394"/>
    <w:bookmarkStart w:name="z757" w:id="395"/>
    <w:p>
      <w:pPr>
        <w:spacing w:after="0"/>
        <w:ind w:left="0"/>
        <w:jc w:val="both"/>
      </w:pPr>
      <w:r>
        <w:rPr>
          <w:rFonts w:ascii="Times New Roman"/>
          <w:b w:val="false"/>
          <w:i w:val="false"/>
          <w:color w:val="000000"/>
          <w:sz w:val="28"/>
        </w:rPr>
        <w:t>
      15. "Қазақстан Республикасы Сауда және интеграция министрлігі Техникалық реттеу және метрология комитетінің Солтүстік Қазақстан облысы бойынша департаменті" республикалық мемлекеттік мекемесі.</w:t>
      </w:r>
    </w:p>
    <w:bookmarkEnd w:id="395"/>
    <w:bookmarkStart w:name="z758" w:id="396"/>
    <w:p>
      <w:pPr>
        <w:spacing w:after="0"/>
        <w:ind w:left="0"/>
        <w:jc w:val="both"/>
      </w:pPr>
      <w:r>
        <w:rPr>
          <w:rFonts w:ascii="Times New Roman"/>
          <w:b w:val="false"/>
          <w:i w:val="false"/>
          <w:color w:val="000000"/>
          <w:sz w:val="28"/>
        </w:rPr>
        <w:t>
      16. "Қазақстан Республикасы Сауда және интеграция министрлігі Техникалық реттеу және метрология комитетінің Түркістан облысы бойынша департаменті" республикалық мемлекеттік мекемесі.</w:t>
      </w:r>
    </w:p>
    <w:bookmarkEnd w:id="396"/>
    <w:bookmarkStart w:name="z792" w:id="397"/>
    <w:p>
      <w:pPr>
        <w:spacing w:after="0"/>
        <w:ind w:left="0"/>
        <w:jc w:val="both"/>
      </w:pPr>
      <w:r>
        <w:rPr>
          <w:rFonts w:ascii="Times New Roman"/>
          <w:b w:val="false"/>
          <w:i w:val="false"/>
          <w:color w:val="000000"/>
          <w:sz w:val="28"/>
        </w:rPr>
        <w:t>
      16-1. "Қазақстан Республикасы Сауда және интеграция министрлігінің Техникалық реттеу және метрология комитетінің Ұлытау облысы бойынша департаменті" республикалық мемлекеттік мекемесі.</w:t>
      </w:r>
    </w:p>
    <w:bookmarkEnd w:id="397"/>
    <w:bookmarkStart w:name="z759" w:id="398"/>
    <w:p>
      <w:pPr>
        <w:spacing w:after="0"/>
        <w:ind w:left="0"/>
        <w:jc w:val="both"/>
      </w:pPr>
      <w:r>
        <w:rPr>
          <w:rFonts w:ascii="Times New Roman"/>
          <w:b w:val="false"/>
          <w:i w:val="false"/>
          <w:color w:val="000000"/>
          <w:sz w:val="28"/>
        </w:rPr>
        <w:t>
      17. "Қазақстан Республикасы Сауда және интеграция министрлігі Техникалық реттеу және метрология комитетінің Шығыс Қазақстан облысы бойынша департаменті" республикалық мемлекеттік мекемесі.</w:t>
      </w:r>
    </w:p>
    <w:bookmarkEnd w:id="398"/>
    <w:bookmarkStart w:name="z760" w:id="399"/>
    <w:p>
      <w:pPr>
        <w:spacing w:after="0"/>
        <w:ind w:left="0"/>
        <w:jc w:val="left"/>
      </w:pPr>
      <w:r>
        <w:rPr>
          <w:rFonts w:ascii="Times New Roman"/>
          <w:b/>
          <w:i w:val="false"/>
          <w:color w:val="000000"/>
        </w:rPr>
        <w:t xml:space="preserve"> Қазақстан Республикасы Сауда және интеграция министрлігі Техникалық реттеу және метрология комитетінің қарамағындағы ұйымдардың тізбесі</w:t>
      </w:r>
    </w:p>
    <w:bookmarkEnd w:id="399"/>
    <w:bookmarkStart w:name="z828" w:id="400"/>
    <w:p>
      <w:pPr>
        <w:spacing w:after="0"/>
        <w:ind w:left="0"/>
        <w:jc w:val="both"/>
      </w:pPr>
      <w:r>
        <w:rPr>
          <w:rFonts w:ascii="Times New Roman"/>
          <w:b w:val="false"/>
          <w:i w:val="false"/>
          <w:color w:val="000000"/>
          <w:sz w:val="28"/>
        </w:rPr>
        <w:t>
      1. "Қазақстан Республикасы Сауда және интеграция министрлігінің Сауда комитеті Нұр-Сұлтан қаласының сауда департаменті" республикалық мемлекеттік мекемесі.</w:t>
      </w:r>
    </w:p>
    <w:bookmarkEnd w:id="400"/>
    <w:bookmarkStart w:name="z829" w:id="401"/>
    <w:p>
      <w:pPr>
        <w:spacing w:after="0"/>
        <w:ind w:left="0"/>
        <w:jc w:val="both"/>
      </w:pPr>
      <w:r>
        <w:rPr>
          <w:rFonts w:ascii="Times New Roman"/>
          <w:b w:val="false"/>
          <w:i w:val="false"/>
          <w:color w:val="000000"/>
          <w:sz w:val="28"/>
        </w:rPr>
        <w:t>
      2. "Қазақстан Республикасы Сауда және интеграция министрлігінің Сауда комитеті Алматы қаласының сауда департаменті" республикалық мемлекеттік мекемесі.</w:t>
      </w:r>
    </w:p>
    <w:bookmarkEnd w:id="401"/>
    <w:bookmarkStart w:name="z830" w:id="402"/>
    <w:p>
      <w:pPr>
        <w:spacing w:after="0"/>
        <w:ind w:left="0"/>
        <w:jc w:val="both"/>
      </w:pPr>
      <w:r>
        <w:rPr>
          <w:rFonts w:ascii="Times New Roman"/>
          <w:b w:val="false"/>
          <w:i w:val="false"/>
          <w:color w:val="000000"/>
          <w:sz w:val="28"/>
        </w:rPr>
        <w:t>
      3. "Қазақстан Республикасы Сауда және интеграция министрлігінің Сауда комитеті Шымкент қаласының сауда департаменті" республикалық мемлекеттік мекемесі.</w:t>
      </w:r>
    </w:p>
    <w:bookmarkEnd w:id="402"/>
    <w:bookmarkStart w:name="z831" w:id="403"/>
    <w:p>
      <w:pPr>
        <w:spacing w:after="0"/>
        <w:ind w:left="0"/>
        <w:jc w:val="both"/>
      </w:pPr>
      <w:r>
        <w:rPr>
          <w:rFonts w:ascii="Times New Roman"/>
          <w:b w:val="false"/>
          <w:i w:val="false"/>
          <w:color w:val="000000"/>
          <w:sz w:val="28"/>
        </w:rPr>
        <w:t>
      4. "Қазақстан Республикасы Сауда және интеграция министрлігінің Сауда комитеті Ақмола облысының сауда департаменті" республикалық мемлекеттік мекемесі.</w:t>
      </w:r>
    </w:p>
    <w:bookmarkEnd w:id="403"/>
    <w:bookmarkStart w:name="z832" w:id="404"/>
    <w:p>
      <w:pPr>
        <w:spacing w:after="0"/>
        <w:ind w:left="0"/>
        <w:jc w:val="both"/>
      </w:pPr>
      <w:r>
        <w:rPr>
          <w:rFonts w:ascii="Times New Roman"/>
          <w:b w:val="false"/>
          <w:i w:val="false"/>
          <w:color w:val="000000"/>
          <w:sz w:val="28"/>
        </w:rPr>
        <w:t>
      5. "Қазақстан Республикасы Сауда және интеграция министрлігінің Сауда комитеті Ақтөбе облысының сауда департаменті" республикалық мемлекеттік мекемесі.</w:t>
      </w:r>
    </w:p>
    <w:bookmarkEnd w:id="404"/>
    <w:bookmarkStart w:name="z833" w:id="405"/>
    <w:p>
      <w:pPr>
        <w:spacing w:after="0"/>
        <w:ind w:left="0"/>
        <w:jc w:val="both"/>
      </w:pPr>
      <w:r>
        <w:rPr>
          <w:rFonts w:ascii="Times New Roman"/>
          <w:b w:val="false"/>
          <w:i w:val="false"/>
          <w:color w:val="000000"/>
          <w:sz w:val="28"/>
        </w:rPr>
        <w:t>
      6. "Қазақстан Республикасы Сауда және интеграция министрлігінің Сауда комитеті Алматы облысының сауда департаменті" республикалық мемлекеттік мекемесі.</w:t>
      </w:r>
    </w:p>
    <w:bookmarkEnd w:id="405"/>
    <w:bookmarkStart w:name="z834" w:id="406"/>
    <w:p>
      <w:pPr>
        <w:spacing w:after="0"/>
        <w:ind w:left="0"/>
        <w:jc w:val="both"/>
      </w:pPr>
      <w:r>
        <w:rPr>
          <w:rFonts w:ascii="Times New Roman"/>
          <w:b w:val="false"/>
          <w:i w:val="false"/>
          <w:color w:val="000000"/>
          <w:sz w:val="28"/>
        </w:rPr>
        <w:t>
      7. "Қазақстан Республикасы Сауда және интеграция министрлігінің Сауда комитеті Атырау облысының сауда департаменті" республикалық мемлекеттік мекемесі.</w:t>
      </w:r>
    </w:p>
    <w:bookmarkEnd w:id="406"/>
    <w:bookmarkStart w:name="z835" w:id="407"/>
    <w:p>
      <w:pPr>
        <w:spacing w:after="0"/>
        <w:ind w:left="0"/>
        <w:jc w:val="both"/>
      </w:pPr>
      <w:r>
        <w:rPr>
          <w:rFonts w:ascii="Times New Roman"/>
          <w:b w:val="false"/>
          <w:i w:val="false"/>
          <w:color w:val="000000"/>
          <w:sz w:val="28"/>
        </w:rPr>
        <w:t>
      8. "Қазақстан Республикасы Сауда және интеграция министрлігінің Сауда комитеті Батыс Қазақстан облысының сауда департаменті" республикалық мемлекеттік мекемесі.</w:t>
      </w:r>
    </w:p>
    <w:bookmarkEnd w:id="407"/>
    <w:bookmarkStart w:name="z836" w:id="408"/>
    <w:p>
      <w:pPr>
        <w:spacing w:after="0"/>
        <w:ind w:left="0"/>
        <w:jc w:val="both"/>
      </w:pPr>
      <w:r>
        <w:rPr>
          <w:rFonts w:ascii="Times New Roman"/>
          <w:b w:val="false"/>
          <w:i w:val="false"/>
          <w:color w:val="000000"/>
          <w:sz w:val="28"/>
        </w:rPr>
        <w:t>
      9. "Қазақстан Республикасы Сауда және интеграция министрлігінің Сауда комитеті Жамбыл облысының сауда департаменті" республикалық мемлекеттік мекемесі.</w:t>
      </w:r>
    </w:p>
    <w:bookmarkEnd w:id="408"/>
    <w:bookmarkStart w:name="z837" w:id="409"/>
    <w:p>
      <w:pPr>
        <w:spacing w:after="0"/>
        <w:ind w:left="0"/>
        <w:jc w:val="both"/>
      </w:pPr>
      <w:r>
        <w:rPr>
          <w:rFonts w:ascii="Times New Roman"/>
          <w:b w:val="false"/>
          <w:i w:val="false"/>
          <w:color w:val="000000"/>
          <w:sz w:val="28"/>
        </w:rPr>
        <w:t>
      10. "Қазақстан Республикасы Сауда және интеграция министрлігінің Сауда комитеті Қарағанды облысының сауда департаменті" республикалық мемлекеттік мекемесі.</w:t>
      </w:r>
    </w:p>
    <w:bookmarkEnd w:id="409"/>
    <w:bookmarkStart w:name="z838" w:id="410"/>
    <w:p>
      <w:pPr>
        <w:spacing w:after="0"/>
        <w:ind w:left="0"/>
        <w:jc w:val="both"/>
      </w:pPr>
      <w:r>
        <w:rPr>
          <w:rFonts w:ascii="Times New Roman"/>
          <w:b w:val="false"/>
          <w:i w:val="false"/>
          <w:color w:val="000000"/>
          <w:sz w:val="28"/>
        </w:rPr>
        <w:t>
      11. "Қазақстан Республикасы Сауда және интеграция министрлігінің Сауда комитеті Қостанай облысының сауда департаменті" республикалық мемлекеттік мекемесі.</w:t>
      </w:r>
    </w:p>
    <w:bookmarkEnd w:id="410"/>
    <w:bookmarkStart w:name="z839" w:id="411"/>
    <w:p>
      <w:pPr>
        <w:spacing w:after="0"/>
        <w:ind w:left="0"/>
        <w:jc w:val="both"/>
      </w:pPr>
      <w:r>
        <w:rPr>
          <w:rFonts w:ascii="Times New Roman"/>
          <w:b w:val="false"/>
          <w:i w:val="false"/>
          <w:color w:val="000000"/>
          <w:sz w:val="28"/>
        </w:rPr>
        <w:t>
      12. "Қазақстан Республикасы Сауда және интеграция министрлігінің Сауда комитеті Қызылорда облысының сауда департаменті" республикалық мемлекеттік мекемесі.</w:t>
      </w:r>
    </w:p>
    <w:bookmarkEnd w:id="411"/>
    <w:bookmarkStart w:name="z840" w:id="412"/>
    <w:p>
      <w:pPr>
        <w:spacing w:after="0"/>
        <w:ind w:left="0"/>
        <w:jc w:val="both"/>
      </w:pPr>
      <w:r>
        <w:rPr>
          <w:rFonts w:ascii="Times New Roman"/>
          <w:b w:val="false"/>
          <w:i w:val="false"/>
          <w:color w:val="000000"/>
          <w:sz w:val="28"/>
        </w:rPr>
        <w:t>
      13. "Қазақстан Республикасы Сауда және интеграция министрлігінің Сауда комитеті Маңғыстау облысының сауда департаменті" республикалық мемлекеттік мекемесі.</w:t>
      </w:r>
    </w:p>
    <w:bookmarkEnd w:id="412"/>
    <w:bookmarkStart w:name="z841" w:id="413"/>
    <w:p>
      <w:pPr>
        <w:spacing w:after="0"/>
        <w:ind w:left="0"/>
        <w:jc w:val="both"/>
      </w:pPr>
      <w:r>
        <w:rPr>
          <w:rFonts w:ascii="Times New Roman"/>
          <w:b w:val="false"/>
          <w:i w:val="false"/>
          <w:color w:val="000000"/>
          <w:sz w:val="28"/>
        </w:rPr>
        <w:t>
      14. "Қазақстан Республикасы Сауда және интеграция министрлігінің Сауда комитеті Павлодар облысының сауда департаменті" республикалық мемлекеттік мекемесі.</w:t>
      </w:r>
    </w:p>
    <w:bookmarkEnd w:id="413"/>
    <w:bookmarkStart w:name="z842" w:id="414"/>
    <w:p>
      <w:pPr>
        <w:spacing w:after="0"/>
        <w:ind w:left="0"/>
        <w:jc w:val="both"/>
      </w:pPr>
      <w:r>
        <w:rPr>
          <w:rFonts w:ascii="Times New Roman"/>
          <w:b w:val="false"/>
          <w:i w:val="false"/>
          <w:color w:val="000000"/>
          <w:sz w:val="28"/>
        </w:rPr>
        <w:t>
      15. "Қазақстан Республикасы Сауда және интеграция министрлігінің Сауда комитеті Солтүстік Қазақстан облысының сауда департаменті" республикалық мемлекеттік мекемесі.</w:t>
      </w:r>
    </w:p>
    <w:bookmarkEnd w:id="414"/>
    <w:bookmarkStart w:name="z843" w:id="415"/>
    <w:p>
      <w:pPr>
        <w:spacing w:after="0"/>
        <w:ind w:left="0"/>
        <w:jc w:val="both"/>
      </w:pPr>
      <w:r>
        <w:rPr>
          <w:rFonts w:ascii="Times New Roman"/>
          <w:b w:val="false"/>
          <w:i w:val="false"/>
          <w:color w:val="000000"/>
          <w:sz w:val="28"/>
        </w:rPr>
        <w:t>
      16. "Қазақстан Республикасы Сауда және интеграция министрлігінің Сауда комитеті Түркістан облысының сауда департаменті" республикалық мемлекеттік мекемесі.</w:t>
      </w:r>
    </w:p>
    <w:bookmarkEnd w:id="415"/>
    <w:bookmarkStart w:name="z844" w:id="416"/>
    <w:p>
      <w:pPr>
        <w:spacing w:after="0"/>
        <w:ind w:left="0"/>
        <w:jc w:val="both"/>
      </w:pPr>
      <w:r>
        <w:rPr>
          <w:rFonts w:ascii="Times New Roman"/>
          <w:b w:val="false"/>
          <w:i w:val="false"/>
          <w:color w:val="000000"/>
          <w:sz w:val="28"/>
        </w:rPr>
        <w:t>
      17. "Қазақстан Республикасы Сауда және интеграция министрлігінің Сауда комитеті Шығыс Қазақстан облысының сауда департаменті" республикалық мемлекеттік мекемесі.</w:t>
      </w:r>
    </w:p>
    <w:bookmarkEnd w:id="416"/>
    <w:p>
      <w:pPr>
        <w:spacing w:after="0"/>
        <w:ind w:left="0"/>
        <w:jc w:val="both"/>
      </w:pPr>
      <w:bookmarkStart w:name="z275" w:id="417"/>
      <w:r>
        <w:rPr>
          <w:rFonts w:ascii="Times New Roman"/>
          <w:b w:val="false"/>
          <w:i w:val="false"/>
          <w:color w:val="000000"/>
          <w:sz w:val="28"/>
        </w:rPr>
        <w:t>
      Қазақстан Республикасы</w:t>
      </w:r>
    </w:p>
    <w:bookmarkEnd w:id="417"/>
    <w:p>
      <w:pPr>
        <w:spacing w:after="0"/>
        <w:ind w:left="0"/>
        <w:jc w:val="both"/>
      </w:pPr>
      <w:r>
        <w:rPr>
          <w:rFonts w:ascii="Times New Roman"/>
          <w:b w:val="false"/>
          <w:i w:val="false"/>
          <w:color w:val="000000"/>
          <w:sz w:val="28"/>
        </w:rPr>
        <w:t>Үкіметінің</w:t>
      </w:r>
    </w:p>
    <w:p>
      <w:pPr>
        <w:spacing w:after="0"/>
        <w:ind w:left="0"/>
        <w:jc w:val="both"/>
      </w:pPr>
      <w:r>
        <w:rPr>
          <w:rFonts w:ascii="Times New Roman"/>
          <w:b w:val="false"/>
          <w:i w:val="false"/>
          <w:color w:val="000000"/>
          <w:sz w:val="28"/>
        </w:rPr>
        <w:t>2019 жылғы 10 шілдедегі</w:t>
      </w:r>
    </w:p>
    <w:p>
      <w:pPr>
        <w:spacing w:after="0"/>
        <w:ind w:left="0"/>
        <w:jc w:val="both"/>
      </w:pPr>
      <w:r>
        <w:rPr>
          <w:rFonts w:ascii="Times New Roman"/>
          <w:b w:val="false"/>
          <w:i w:val="false"/>
          <w:color w:val="000000"/>
          <w:sz w:val="28"/>
        </w:rPr>
        <w:t>№ 497 қаулысымен</w:t>
      </w:r>
    </w:p>
    <w:p>
      <w:pPr>
        <w:spacing w:after="0"/>
        <w:ind w:left="0"/>
        <w:jc w:val="both"/>
      </w:pPr>
      <w:r>
        <w:rPr>
          <w:rFonts w:ascii="Times New Roman"/>
          <w:b w:val="false"/>
          <w:i w:val="false"/>
          <w:color w:val="000000"/>
          <w:sz w:val="28"/>
        </w:rPr>
        <w:t xml:space="preserve">бекітілген </w:t>
      </w:r>
    </w:p>
    <w:bookmarkStart w:name="z276" w:id="41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Үкіметінің кейбір шешімдеріне енгізілетін өзгерістер мен толықтырулар</w:t>
      </w:r>
    </w:p>
    <w:bookmarkEnd w:id="418"/>
    <w:bookmarkStart w:name="z277" w:id="419"/>
    <w:p>
      <w:pPr>
        <w:spacing w:after="0"/>
        <w:ind w:left="0"/>
        <w:jc w:val="both"/>
      </w:pPr>
      <w:r>
        <w:rPr>
          <w:rFonts w:ascii="Times New Roman"/>
          <w:b w:val="false"/>
          <w:i w:val="false"/>
          <w:color w:val="000000"/>
          <w:sz w:val="28"/>
        </w:rPr>
        <w:t xml:space="preserve">
      1. "Республикалық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8"/>
        </w:rPr>
        <w:t>қаулысында</w:t>
      </w:r>
      <w:r>
        <w:rPr>
          <w:rFonts w:ascii="Times New Roman"/>
          <w:b w:val="false"/>
          <w:i w:val="false"/>
          <w:color w:val="000000"/>
          <w:sz w:val="28"/>
        </w:rPr>
        <w:t>:</w:t>
      </w:r>
    </w:p>
    <w:bookmarkEnd w:id="419"/>
    <w:bookmarkStart w:name="z278" w:id="420"/>
    <w:p>
      <w:pPr>
        <w:spacing w:after="0"/>
        <w:ind w:left="0"/>
        <w:jc w:val="both"/>
      </w:pPr>
      <w:r>
        <w:rPr>
          <w:rFonts w:ascii="Times New Roman"/>
          <w:b w:val="false"/>
          <w:i w:val="false"/>
          <w:color w:val="000000"/>
          <w:sz w:val="28"/>
        </w:rPr>
        <w:t xml:space="preserve">
      иелік ету және пайдалану құқығы салалық министрліктерге және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8"/>
        </w:rPr>
        <w:t>тізбесінде</w:t>
      </w:r>
      <w:r>
        <w:rPr>
          <w:rFonts w:ascii="Times New Roman"/>
          <w:b w:val="false"/>
          <w:i w:val="false"/>
          <w:color w:val="000000"/>
          <w:sz w:val="28"/>
        </w:rPr>
        <w:t>:</w:t>
      </w:r>
    </w:p>
    <w:bookmarkEnd w:id="420"/>
    <w:bookmarkStart w:name="z279" w:id="421"/>
    <w:p>
      <w:pPr>
        <w:spacing w:after="0"/>
        <w:ind w:left="0"/>
        <w:jc w:val="both"/>
      </w:pPr>
      <w:r>
        <w:rPr>
          <w:rFonts w:ascii="Times New Roman"/>
          <w:b w:val="false"/>
          <w:i w:val="false"/>
          <w:color w:val="000000"/>
          <w:sz w:val="28"/>
        </w:rPr>
        <w:t>
      "Қазақстан Республикасы Ұлттық экономика министрлігіне" деген бөлімде:</w:t>
      </w:r>
    </w:p>
    <w:bookmarkEnd w:id="421"/>
    <w:bookmarkStart w:name="z280" w:id="422"/>
    <w:p>
      <w:pPr>
        <w:spacing w:after="0"/>
        <w:ind w:left="0"/>
        <w:jc w:val="both"/>
      </w:pPr>
      <w:r>
        <w:rPr>
          <w:rFonts w:ascii="Times New Roman"/>
          <w:b w:val="false"/>
          <w:i w:val="false"/>
          <w:color w:val="000000"/>
          <w:sz w:val="28"/>
        </w:rPr>
        <w:t>
      реттік нөмірі 362-жол алып тасталсын;</w:t>
      </w:r>
    </w:p>
    <w:bookmarkEnd w:id="422"/>
    <w:bookmarkStart w:name="z281" w:id="423"/>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министрлігіне" деген бөлімде:</w:t>
      </w:r>
    </w:p>
    <w:bookmarkEnd w:id="423"/>
    <w:bookmarkStart w:name="z282" w:id="424"/>
    <w:p>
      <w:pPr>
        <w:spacing w:after="0"/>
        <w:ind w:left="0"/>
        <w:jc w:val="both"/>
      </w:pPr>
      <w:r>
        <w:rPr>
          <w:rFonts w:ascii="Times New Roman"/>
          <w:b w:val="false"/>
          <w:i w:val="false"/>
          <w:color w:val="000000"/>
          <w:sz w:val="28"/>
        </w:rPr>
        <w:t>
      "Қазақстан Республикасы Индустрия және инфрақұрылымдық даму министрлігі Техникалық реттеу және метрология комитетіне" деген кіші бөлім алып тасталсын;</w:t>
      </w:r>
    </w:p>
    <w:bookmarkEnd w:id="424"/>
    <w:bookmarkStart w:name="z283" w:id="425"/>
    <w:p>
      <w:pPr>
        <w:spacing w:after="0"/>
        <w:ind w:left="0"/>
        <w:jc w:val="both"/>
      </w:pPr>
      <w:r>
        <w:rPr>
          <w:rFonts w:ascii="Times New Roman"/>
          <w:b w:val="false"/>
          <w:i w:val="false"/>
          <w:color w:val="000000"/>
          <w:sz w:val="28"/>
        </w:rPr>
        <w:t>
      мынадай мазмұндағы бөліммен толықтырылсын:</w:t>
      </w:r>
    </w:p>
    <w:bookmarkEnd w:id="425"/>
    <w:bookmarkStart w:name="z284" w:id="426"/>
    <w:p>
      <w:pPr>
        <w:spacing w:after="0"/>
        <w:ind w:left="0"/>
        <w:jc w:val="both"/>
      </w:pPr>
      <w:r>
        <w:rPr>
          <w:rFonts w:ascii="Times New Roman"/>
          <w:b w:val="false"/>
          <w:i w:val="false"/>
          <w:color w:val="000000"/>
          <w:sz w:val="28"/>
        </w:rPr>
        <w:t>
      "Қазақстан Республикасының Сауда және интеграция министрлігіне:</w:t>
      </w:r>
    </w:p>
    <w:bookmarkEnd w:id="426"/>
    <w:bookmarkStart w:name="z285" w:id="427"/>
    <w:p>
      <w:pPr>
        <w:spacing w:after="0"/>
        <w:ind w:left="0"/>
        <w:jc w:val="both"/>
      </w:pPr>
      <w:r>
        <w:rPr>
          <w:rFonts w:ascii="Times New Roman"/>
          <w:b w:val="false"/>
          <w:i w:val="false"/>
          <w:color w:val="000000"/>
          <w:sz w:val="28"/>
        </w:rPr>
        <w:t>
      400. "Сауда саясатын дамыту орталығы" акционерлік қоғамы.";</w:t>
      </w:r>
    </w:p>
    <w:bookmarkEnd w:id="427"/>
    <w:bookmarkStart w:name="z286" w:id="428"/>
    <w:p>
      <w:pPr>
        <w:spacing w:after="0"/>
        <w:ind w:left="0"/>
        <w:jc w:val="both"/>
      </w:pPr>
      <w:r>
        <w:rPr>
          <w:rFonts w:ascii="Times New Roman"/>
          <w:b w:val="false"/>
          <w:i w:val="false"/>
          <w:color w:val="000000"/>
          <w:sz w:val="28"/>
        </w:rPr>
        <w:t>
      мынадай мазмұндағы кіші бөліммен толықтырылсын:</w:t>
      </w:r>
    </w:p>
    <w:bookmarkEnd w:id="428"/>
    <w:bookmarkStart w:name="z287" w:id="429"/>
    <w:p>
      <w:pPr>
        <w:spacing w:after="0"/>
        <w:ind w:left="0"/>
        <w:jc w:val="both"/>
      </w:pPr>
      <w:r>
        <w:rPr>
          <w:rFonts w:ascii="Times New Roman"/>
          <w:b w:val="false"/>
          <w:i w:val="false"/>
          <w:color w:val="000000"/>
          <w:sz w:val="28"/>
        </w:rPr>
        <w:t>
      "Қазақстан Республикасының Сауда және интеграция министрлігі Техникалық реттеу және метрология комитетіне:</w:t>
      </w:r>
    </w:p>
    <w:bookmarkEnd w:id="429"/>
    <w:bookmarkStart w:name="z288" w:id="430"/>
    <w:p>
      <w:pPr>
        <w:spacing w:after="0"/>
        <w:ind w:left="0"/>
        <w:jc w:val="both"/>
      </w:pPr>
      <w:r>
        <w:rPr>
          <w:rFonts w:ascii="Times New Roman"/>
          <w:b w:val="false"/>
          <w:i w:val="false"/>
          <w:color w:val="000000"/>
          <w:sz w:val="28"/>
        </w:rPr>
        <w:t>
      401. "Ұлттық аккредиттеу орталығы" жауапкершілігі шектеулі серіктестігі".".</w:t>
      </w:r>
    </w:p>
    <w:bookmarkEnd w:id="4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Үкіметінің 27.12.2023 </w:t>
      </w:r>
      <w:r>
        <w:rPr>
          <w:rFonts w:ascii="Times New Roman"/>
          <w:b w:val="false"/>
          <w:i w:val="false"/>
          <w:color w:val="000000"/>
          <w:sz w:val="28"/>
        </w:rPr>
        <w:t>№ 1195</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93" w:id="431"/>
    <w:p>
      <w:pPr>
        <w:spacing w:after="0"/>
        <w:ind w:left="0"/>
        <w:jc w:val="both"/>
      </w:pPr>
      <w:r>
        <w:rPr>
          <w:rFonts w:ascii="Times New Roman"/>
          <w:b w:val="false"/>
          <w:i w:val="false"/>
          <w:color w:val="000000"/>
          <w:sz w:val="28"/>
        </w:rPr>
        <w:t xml:space="preserve">
      3. "Қазақстан Республикасы Сыртқы істер министрлігінің мәселелері" туралы Қазақстан Республикасы Үкіметінің 2004 жылғы 28 қазандағы № 1118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2004 ж., № 41, 530-құжат):</w:t>
      </w:r>
    </w:p>
    <w:bookmarkEnd w:id="431"/>
    <w:bookmarkStart w:name="z294" w:id="43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Сыртқы істер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16-тармақтағы</w:t>
      </w:r>
      <w:r>
        <w:rPr>
          <w:rFonts w:ascii="Times New Roman"/>
          <w:b w:val="false"/>
          <w:i w:val="false"/>
          <w:color w:val="000000"/>
          <w:sz w:val="28"/>
        </w:rPr>
        <w:t xml:space="preserve"> Функцияларында:</w:t>
      </w:r>
    </w:p>
    <w:bookmarkStart w:name="z296" w:id="433"/>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w:t>
      </w:r>
    </w:p>
    <w:bookmarkEnd w:id="433"/>
    <w:bookmarkStart w:name="z297" w:id="434"/>
    <w:p>
      <w:pPr>
        <w:spacing w:after="0"/>
        <w:ind w:left="0"/>
        <w:jc w:val="both"/>
      </w:pPr>
      <w:r>
        <w:rPr>
          <w:rFonts w:ascii="Times New Roman"/>
          <w:b w:val="false"/>
          <w:i w:val="false"/>
          <w:color w:val="000000"/>
          <w:sz w:val="28"/>
        </w:rPr>
        <w:t>
      61-18) тармақша алып тасталсын.</w:t>
      </w:r>
    </w:p>
    <w:bookmarkEnd w:id="434"/>
    <w:bookmarkStart w:name="z298" w:id="435"/>
    <w:p>
      <w:pPr>
        <w:spacing w:after="0"/>
        <w:ind w:left="0"/>
        <w:jc w:val="both"/>
      </w:pPr>
      <w:r>
        <w:rPr>
          <w:rFonts w:ascii="Times New Roman"/>
          <w:b w:val="false"/>
          <w:i w:val="false"/>
          <w:color w:val="000000"/>
          <w:sz w:val="28"/>
        </w:rPr>
        <w:t xml:space="preserve">
      4.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435"/>
    <w:bookmarkStart w:name="z299" w:id="436"/>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436"/>
    <w:bookmarkStart w:name="z300" w:id="437"/>
    <w:p>
      <w:pPr>
        <w:spacing w:after="0"/>
        <w:ind w:left="0"/>
        <w:jc w:val="both"/>
      </w:pPr>
      <w:r>
        <w:rPr>
          <w:rFonts w:ascii="Times New Roman"/>
          <w:b w:val="false"/>
          <w:i w:val="false"/>
          <w:color w:val="000000"/>
          <w:sz w:val="28"/>
        </w:rPr>
        <w:t>
      4-бөлімде:</w:t>
      </w:r>
    </w:p>
    <w:bookmarkEnd w:id="437"/>
    <w:p>
      <w:pPr>
        <w:spacing w:after="0"/>
        <w:ind w:left="0"/>
        <w:jc w:val="both"/>
      </w:pPr>
      <w:r>
        <w:rPr>
          <w:rFonts w:ascii="Times New Roman"/>
          <w:b w:val="false"/>
          <w:i w:val="false"/>
          <w:color w:val="000000"/>
          <w:sz w:val="28"/>
        </w:rPr>
        <w:t>
      мына:</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өкілдігі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w:t>
      </w:r>
    </w:p>
    <w:bookmarkStart w:name="z301" w:id="438"/>
    <w:p>
      <w:pPr>
        <w:spacing w:after="0"/>
        <w:ind w:left="0"/>
        <w:jc w:val="both"/>
      </w:pPr>
      <w:r>
        <w:rPr>
          <w:rFonts w:ascii="Times New Roman"/>
          <w:b w:val="false"/>
          <w:i w:val="false"/>
          <w:color w:val="000000"/>
          <w:sz w:val="28"/>
        </w:rPr>
        <w:t>
      деген жолдар мынадай редакцияда жазылсын:</w:t>
      </w:r>
    </w:p>
    <w:bookmarkEnd w:id="43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r>
    </w:tbl>
    <w:p>
      <w:pPr>
        <w:spacing w:after="0"/>
        <w:ind w:left="0"/>
        <w:jc w:val="both"/>
      </w:pPr>
      <w:r>
        <w:rPr>
          <w:rFonts w:ascii="Times New Roman"/>
          <w:b w:val="false"/>
          <w:i w:val="false"/>
          <w:color w:val="000000"/>
          <w:sz w:val="28"/>
        </w:rPr>
        <w:t>
      ";</w:t>
      </w:r>
    </w:p>
    <w:bookmarkStart w:name="z302" w:id="439"/>
    <w:p>
      <w:pPr>
        <w:spacing w:after="0"/>
        <w:ind w:left="0"/>
        <w:jc w:val="both"/>
      </w:pPr>
      <w:r>
        <w:rPr>
          <w:rFonts w:ascii="Times New Roman"/>
          <w:b w:val="false"/>
          <w:i w:val="false"/>
          <w:color w:val="000000"/>
          <w:sz w:val="28"/>
        </w:rPr>
        <w:t>
      5-бөлімде:</w:t>
      </w:r>
    </w:p>
    <w:bookmarkEnd w:id="439"/>
    <w:bookmarkStart w:name="z303" w:id="440"/>
    <w:p>
      <w:pPr>
        <w:spacing w:after="0"/>
        <w:ind w:left="0"/>
        <w:jc w:val="both"/>
      </w:pPr>
      <w:r>
        <w:rPr>
          <w:rFonts w:ascii="Times New Roman"/>
          <w:b w:val="false"/>
          <w:i w:val="false"/>
          <w:color w:val="000000"/>
          <w:sz w:val="28"/>
        </w:rPr>
        <w:t>
      мына:</w:t>
      </w:r>
    </w:p>
    <w:bookmarkEnd w:id="44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оның аумақтық органдары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r>
    </w:tbl>
    <w:p>
      <w:pPr>
        <w:spacing w:after="0"/>
        <w:ind w:left="0"/>
        <w:jc w:val="both"/>
      </w:pPr>
      <w:r>
        <w:rPr>
          <w:rFonts w:ascii="Times New Roman"/>
          <w:b w:val="false"/>
          <w:i w:val="false"/>
          <w:color w:val="000000"/>
          <w:sz w:val="28"/>
        </w:rPr>
        <w:t>
      "</w:t>
      </w:r>
    </w:p>
    <w:bookmarkStart w:name="z304" w:id="441"/>
    <w:p>
      <w:pPr>
        <w:spacing w:after="0"/>
        <w:ind w:left="0"/>
        <w:jc w:val="both"/>
      </w:pPr>
      <w:r>
        <w:rPr>
          <w:rFonts w:ascii="Times New Roman"/>
          <w:b w:val="false"/>
          <w:i w:val="false"/>
          <w:color w:val="000000"/>
          <w:sz w:val="28"/>
        </w:rPr>
        <w:t>
      деген жол мынадай редакцияда жазылсын:</w:t>
      </w:r>
    </w:p>
    <w:bookmarkEnd w:id="44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 оның аумақтық органдары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r>
    </w:tbl>
    <w:p>
      <w:pPr>
        <w:spacing w:after="0"/>
        <w:ind w:left="0"/>
        <w:jc w:val="both"/>
      </w:pPr>
      <w:r>
        <w:rPr>
          <w:rFonts w:ascii="Times New Roman"/>
          <w:b w:val="false"/>
          <w:i w:val="false"/>
          <w:color w:val="000000"/>
          <w:sz w:val="28"/>
        </w:rPr>
        <w:t>
      ";</w:t>
      </w:r>
    </w:p>
    <w:bookmarkStart w:name="z305" w:id="442"/>
    <w:p>
      <w:pPr>
        <w:spacing w:after="0"/>
        <w:ind w:left="0"/>
        <w:jc w:val="both"/>
      </w:pPr>
      <w:r>
        <w:rPr>
          <w:rFonts w:ascii="Times New Roman"/>
          <w:b w:val="false"/>
          <w:i w:val="false"/>
          <w:color w:val="000000"/>
          <w:sz w:val="28"/>
        </w:rPr>
        <w:t>
      8-бөлімде:</w:t>
      </w:r>
    </w:p>
    <w:bookmarkEnd w:id="442"/>
    <w:bookmarkStart w:name="z306" w:id="443"/>
    <w:p>
      <w:pPr>
        <w:spacing w:after="0"/>
        <w:ind w:left="0"/>
        <w:jc w:val="both"/>
      </w:pPr>
      <w:r>
        <w:rPr>
          <w:rFonts w:ascii="Times New Roman"/>
          <w:b w:val="false"/>
          <w:i w:val="false"/>
          <w:color w:val="000000"/>
          <w:sz w:val="28"/>
        </w:rPr>
        <w:t>
      мына:</w:t>
      </w:r>
    </w:p>
    <w:bookmarkEnd w:id="44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9744</w:t>
            </w:r>
          </w:p>
        </w:tc>
      </w:tr>
    </w:tbl>
    <w:p>
      <w:pPr>
        <w:spacing w:after="0"/>
        <w:ind w:left="0"/>
        <w:jc w:val="both"/>
      </w:pPr>
      <w:r>
        <w:rPr>
          <w:rFonts w:ascii="Times New Roman"/>
          <w:b w:val="false"/>
          <w:i w:val="false"/>
          <w:color w:val="000000"/>
          <w:sz w:val="28"/>
        </w:rPr>
        <w:t>
      "</w:t>
      </w:r>
    </w:p>
    <w:bookmarkStart w:name="z307" w:id="444"/>
    <w:p>
      <w:pPr>
        <w:spacing w:after="0"/>
        <w:ind w:left="0"/>
        <w:jc w:val="both"/>
      </w:pPr>
      <w:r>
        <w:rPr>
          <w:rFonts w:ascii="Times New Roman"/>
          <w:b w:val="false"/>
          <w:i w:val="false"/>
          <w:color w:val="000000"/>
          <w:sz w:val="28"/>
        </w:rPr>
        <w:t>
      деген жол мынадай редакцияда жазылсын:</w:t>
      </w:r>
    </w:p>
    <w:bookmarkEnd w:id="44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r>
    </w:tbl>
    <w:p>
      <w:pPr>
        <w:spacing w:after="0"/>
        <w:ind w:left="0"/>
        <w:jc w:val="both"/>
      </w:pPr>
      <w:r>
        <w:rPr>
          <w:rFonts w:ascii="Times New Roman"/>
          <w:b w:val="false"/>
          <w:i w:val="false"/>
          <w:color w:val="000000"/>
          <w:sz w:val="28"/>
        </w:rPr>
        <w:t>
      ";</w:t>
      </w:r>
    </w:p>
    <w:bookmarkStart w:name="z308" w:id="445"/>
    <w:p>
      <w:pPr>
        <w:spacing w:after="0"/>
        <w:ind w:left="0"/>
        <w:jc w:val="both"/>
      </w:pPr>
      <w:r>
        <w:rPr>
          <w:rFonts w:ascii="Times New Roman"/>
          <w:b w:val="false"/>
          <w:i w:val="false"/>
          <w:color w:val="000000"/>
          <w:sz w:val="28"/>
        </w:rPr>
        <w:t>
      9-бөлімде:</w:t>
      </w:r>
    </w:p>
    <w:bookmarkEnd w:id="445"/>
    <w:bookmarkStart w:name="z309" w:id="446"/>
    <w:p>
      <w:pPr>
        <w:spacing w:after="0"/>
        <w:ind w:left="0"/>
        <w:jc w:val="both"/>
      </w:pPr>
      <w:r>
        <w:rPr>
          <w:rFonts w:ascii="Times New Roman"/>
          <w:b w:val="false"/>
          <w:i w:val="false"/>
          <w:color w:val="000000"/>
          <w:sz w:val="28"/>
        </w:rPr>
        <w:t>
      мына:</w:t>
      </w:r>
    </w:p>
    <w:bookmarkEnd w:id="44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19883</w:t>
            </w:r>
          </w:p>
        </w:tc>
      </w:tr>
    </w:tbl>
    <w:p>
      <w:pPr>
        <w:spacing w:after="0"/>
        <w:ind w:left="0"/>
        <w:jc w:val="both"/>
      </w:pPr>
      <w:r>
        <w:rPr>
          <w:rFonts w:ascii="Times New Roman"/>
          <w:b w:val="false"/>
          <w:i w:val="false"/>
          <w:color w:val="000000"/>
          <w:sz w:val="28"/>
        </w:rPr>
        <w:t>
      "</w:t>
      </w:r>
    </w:p>
    <w:bookmarkStart w:name="z310" w:id="447"/>
    <w:p>
      <w:pPr>
        <w:spacing w:after="0"/>
        <w:ind w:left="0"/>
        <w:jc w:val="both"/>
      </w:pPr>
      <w:r>
        <w:rPr>
          <w:rFonts w:ascii="Times New Roman"/>
          <w:b w:val="false"/>
          <w:i w:val="false"/>
          <w:color w:val="000000"/>
          <w:sz w:val="28"/>
        </w:rPr>
        <w:t>
      деген жол мынадай редакцияда жазылсын:</w:t>
      </w:r>
    </w:p>
    <w:bookmarkEnd w:id="44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19808</w:t>
            </w:r>
          </w:p>
        </w:tc>
      </w:tr>
    </w:tbl>
    <w:p>
      <w:pPr>
        <w:spacing w:after="0"/>
        <w:ind w:left="0"/>
        <w:jc w:val="both"/>
      </w:pPr>
      <w:r>
        <w:rPr>
          <w:rFonts w:ascii="Times New Roman"/>
          <w:b w:val="false"/>
          <w:i w:val="false"/>
          <w:color w:val="000000"/>
          <w:sz w:val="28"/>
        </w:rPr>
        <w:t>
      ";</w:t>
      </w:r>
    </w:p>
    <w:bookmarkStart w:name="z311" w:id="448"/>
    <w:p>
      <w:pPr>
        <w:spacing w:after="0"/>
        <w:ind w:left="0"/>
        <w:jc w:val="both"/>
      </w:pPr>
      <w:r>
        <w:rPr>
          <w:rFonts w:ascii="Times New Roman"/>
          <w:b w:val="false"/>
          <w:i w:val="false"/>
          <w:color w:val="000000"/>
          <w:sz w:val="28"/>
        </w:rPr>
        <w:t>
      10-бөлімде:</w:t>
      </w:r>
    </w:p>
    <w:bookmarkEnd w:id="448"/>
    <w:bookmarkStart w:name="z312" w:id="449"/>
    <w:p>
      <w:pPr>
        <w:spacing w:after="0"/>
        <w:ind w:left="0"/>
        <w:jc w:val="both"/>
      </w:pPr>
      <w:r>
        <w:rPr>
          <w:rFonts w:ascii="Times New Roman"/>
          <w:b w:val="false"/>
          <w:i w:val="false"/>
          <w:color w:val="000000"/>
          <w:sz w:val="28"/>
        </w:rPr>
        <w:t>
      мына:</w:t>
      </w:r>
    </w:p>
    <w:bookmarkEnd w:id="44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r>
    </w:tbl>
    <w:p>
      <w:pPr>
        <w:spacing w:after="0"/>
        <w:ind w:left="0"/>
        <w:jc w:val="both"/>
      </w:pPr>
      <w:r>
        <w:rPr>
          <w:rFonts w:ascii="Times New Roman"/>
          <w:b w:val="false"/>
          <w:i w:val="false"/>
          <w:color w:val="000000"/>
          <w:sz w:val="28"/>
        </w:rPr>
        <w:t>
      ";</w:t>
      </w:r>
    </w:p>
    <w:bookmarkStart w:name="z313" w:id="450"/>
    <w:p>
      <w:pPr>
        <w:spacing w:after="0"/>
        <w:ind w:left="0"/>
        <w:jc w:val="both"/>
      </w:pPr>
      <w:r>
        <w:rPr>
          <w:rFonts w:ascii="Times New Roman"/>
          <w:b w:val="false"/>
          <w:i w:val="false"/>
          <w:color w:val="000000"/>
          <w:sz w:val="28"/>
        </w:rPr>
        <w:t>
      деген жол мынадай редакцияда жазылсын:</w:t>
      </w:r>
    </w:p>
    <w:bookmarkEnd w:id="45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bl>
    <w:p>
      <w:pPr>
        <w:spacing w:after="0"/>
        <w:ind w:left="0"/>
        <w:jc w:val="both"/>
      </w:pPr>
      <w:r>
        <w:rPr>
          <w:rFonts w:ascii="Times New Roman"/>
          <w:b w:val="false"/>
          <w:i w:val="false"/>
          <w:color w:val="000000"/>
          <w:sz w:val="28"/>
        </w:rPr>
        <w:t>
      ";</w:t>
      </w:r>
    </w:p>
    <w:bookmarkStart w:name="z314" w:id="451"/>
    <w:p>
      <w:pPr>
        <w:spacing w:after="0"/>
        <w:ind w:left="0"/>
        <w:jc w:val="both"/>
      </w:pPr>
      <w:r>
        <w:rPr>
          <w:rFonts w:ascii="Times New Roman"/>
          <w:b w:val="false"/>
          <w:i w:val="false"/>
          <w:color w:val="000000"/>
          <w:sz w:val="28"/>
        </w:rPr>
        <w:t>
      14-бөлімде:</w:t>
      </w:r>
    </w:p>
    <w:bookmarkEnd w:id="451"/>
    <w:bookmarkStart w:name="z315" w:id="452"/>
    <w:p>
      <w:pPr>
        <w:spacing w:after="0"/>
        <w:ind w:left="0"/>
        <w:jc w:val="both"/>
      </w:pPr>
      <w:r>
        <w:rPr>
          <w:rFonts w:ascii="Times New Roman"/>
          <w:b w:val="false"/>
          <w:i w:val="false"/>
          <w:color w:val="000000"/>
          <w:sz w:val="28"/>
        </w:rPr>
        <w:t>
      мына:</w:t>
      </w:r>
    </w:p>
    <w:bookmarkEnd w:id="45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оның аумақтық органдарын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r>
    </w:tbl>
    <w:p>
      <w:pPr>
        <w:spacing w:after="0"/>
        <w:ind w:left="0"/>
        <w:jc w:val="both"/>
      </w:pPr>
      <w:r>
        <w:rPr>
          <w:rFonts w:ascii="Times New Roman"/>
          <w:b w:val="false"/>
          <w:i w:val="false"/>
          <w:color w:val="000000"/>
          <w:sz w:val="28"/>
        </w:rPr>
        <w:t>
      "</w:t>
      </w:r>
    </w:p>
    <w:bookmarkStart w:name="z316" w:id="453"/>
    <w:p>
      <w:pPr>
        <w:spacing w:after="0"/>
        <w:ind w:left="0"/>
        <w:jc w:val="both"/>
      </w:pPr>
      <w:r>
        <w:rPr>
          <w:rFonts w:ascii="Times New Roman"/>
          <w:b w:val="false"/>
          <w:i w:val="false"/>
          <w:color w:val="000000"/>
          <w:sz w:val="28"/>
        </w:rPr>
        <w:t>
      деген жол мынадай редакцияда жазылсын:</w:t>
      </w:r>
    </w:p>
    <w:bookmarkEnd w:id="45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және халықты әлеуметтік қорғау министрлігі, оның аумақтық органдарын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r>
    </w:tbl>
    <w:p>
      <w:pPr>
        <w:spacing w:after="0"/>
        <w:ind w:left="0"/>
        <w:jc w:val="both"/>
      </w:pPr>
      <w:r>
        <w:rPr>
          <w:rFonts w:ascii="Times New Roman"/>
          <w:b w:val="false"/>
          <w:i w:val="false"/>
          <w:color w:val="000000"/>
          <w:sz w:val="28"/>
        </w:rPr>
        <w:t>
      ";</w:t>
      </w:r>
    </w:p>
    <w:bookmarkStart w:name="z317" w:id="454"/>
    <w:p>
      <w:pPr>
        <w:spacing w:after="0"/>
        <w:ind w:left="0"/>
        <w:jc w:val="both"/>
      </w:pPr>
      <w:r>
        <w:rPr>
          <w:rFonts w:ascii="Times New Roman"/>
          <w:b w:val="false"/>
          <w:i w:val="false"/>
          <w:color w:val="000000"/>
          <w:sz w:val="28"/>
        </w:rPr>
        <w:t>
      мынадай мазмұндағы 15-бөліммен толықтырылсын:</w:t>
      </w:r>
    </w:p>
    <w:bookmarkEnd w:id="45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 оның аумақтық органдарын және оған ведомстволық бағыныстағы мемлекеттік мекемелерді ескере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өкілдігі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w:t>
      </w:r>
    </w:p>
    <w:bookmarkStart w:name="z318" w:id="455"/>
    <w:p>
      <w:pPr>
        <w:spacing w:after="0"/>
        <w:ind w:left="0"/>
        <w:jc w:val="both"/>
      </w:pPr>
      <w:r>
        <w:rPr>
          <w:rFonts w:ascii="Times New Roman"/>
          <w:b w:val="false"/>
          <w:i w:val="false"/>
          <w:color w:val="000000"/>
          <w:sz w:val="28"/>
        </w:rPr>
        <w:t xml:space="preserve">
      5.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2014 ж., № 59-60, 555-құжат):</w:t>
      </w:r>
    </w:p>
    <w:bookmarkEnd w:id="455"/>
    <w:bookmarkStart w:name="z319" w:id="456"/>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4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322" w:id="457"/>
    <w:p>
      <w:pPr>
        <w:spacing w:after="0"/>
        <w:ind w:left="0"/>
        <w:jc w:val="both"/>
      </w:pPr>
      <w:r>
        <w:rPr>
          <w:rFonts w:ascii="Times New Roman"/>
          <w:b w:val="false"/>
          <w:i w:val="false"/>
          <w:color w:val="000000"/>
          <w:sz w:val="28"/>
        </w:rPr>
        <w:t>
      "1) стратегиялық жоспарлау, салық және бюджет саясаты, сондай-ақ кеден ісі, инвестицияларды тарту саласындағы саясат, мемлекеттік және мемлекет кепілдік берген қарыз алу және борыш, мемлекеттік-жекешелік әріптестік, мемлекеттік инвестициялық жобалар, жарнама, бәсекелестікті қорғау және монополистік қызметті шектеу, аэронавигация, әуежайлар және кәбілді арнаны мүліктік жалдауға (жалға) немесе пайдалануға беру салаларын қоспағанда, табиғи монополиялар, мемлекеттік активтерді басқару, оның ішінде корпоративтік басқару сапасын арттыру, мемлекеттік басқару жүйесін дамыту;";</w:t>
      </w:r>
    </w:p>
    <w:bookmarkEnd w:id="4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324" w:id="458"/>
    <w:p>
      <w:pPr>
        <w:spacing w:after="0"/>
        <w:ind w:left="0"/>
        <w:jc w:val="both"/>
      </w:pPr>
      <w:r>
        <w:rPr>
          <w:rFonts w:ascii="Times New Roman"/>
          <w:b w:val="false"/>
          <w:i w:val="false"/>
          <w:color w:val="000000"/>
          <w:sz w:val="28"/>
        </w:rPr>
        <w:t>
      "6) салааралық үйлестіру, сондай-ақ стратегиялық, бақылау, іске асыру және реттеу функциялары;";</w:t>
      </w:r>
    </w:p>
    <w:bookmarkEnd w:id="4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26" w:id="459"/>
    <w:p>
      <w:pPr>
        <w:spacing w:after="0"/>
        <w:ind w:left="0"/>
        <w:jc w:val="both"/>
      </w:pPr>
      <w:r>
        <w:rPr>
          <w:rFonts w:ascii="Times New Roman"/>
          <w:b w:val="false"/>
          <w:i w:val="false"/>
          <w:color w:val="000000"/>
          <w:sz w:val="28"/>
        </w:rPr>
        <w:t>
      "2. Министрліктің мынадай ведомстволары бар:</w:t>
      </w:r>
    </w:p>
    <w:bookmarkEnd w:id="459"/>
    <w:bookmarkStart w:name="z327" w:id="460"/>
    <w:p>
      <w:pPr>
        <w:spacing w:after="0"/>
        <w:ind w:left="0"/>
        <w:jc w:val="both"/>
      </w:pPr>
      <w:r>
        <w:rPr>
          <w:rFonts w:ascii="Times New Roman"/>
          <w:b w:val="false"/>
          <w:i w:val="false"/>
          <w:color w:val="000000"/>
          <w:sz w:val="28"/>
        </w:rPr>
        <w:t>
      1) Қазақстан Республикасы Ұлттық экономика министрлігінің Бәсекелестікті қорғау және дамыту комитеті;</w:t>
      </w:r>
    </w:p>
    <w:bookmarkEnd w:id="460"/>
    <w:bookmarkStart w:name="z328" w:id="461"/>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w:t>
      </w:r>
    </w:p>
    <w:bookmarkEnd w:id="461"/>
    <w:bookmarkStart w:name="z329" w:id="462"/>
    <w:p>
      <w:pPr>
        <w:spacing w:after="0"/>
        <w:ind w:left="0"/>
        <w:jc w:val="both"/>
      </w:pPr>
      <w:r>
        <w:rPr>
          <w:rFonts w:ascii="Times New Roman"/>
          <w:b w:val="false"/>
          <w:i w:val="false"/>
          <w:color w:val="000000"/>
          <w:sz w:val="28"/>
        </w:rPr>
        <w:t>
      3) Қазақстан Республикасы Ұлттық экономика министрлігінің Статистика комитеті.";</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31" w:id="463"/>
    <w:p>
      <w:pPr>
        <w:spacing w:after="0"/>
        <w:ind w:left="0"/>
        <w:jc w:val="both"/>
      </w:pPr>
      <w:r>
        <w:rPr>
          <w:rFonts w:ascii="Times New Roman"/>
          <w:b w:val="false"/>
          <w:i w:val="false"/>
          <w:color w:val="000000"/>
          <w:sz w:val="28"/>
        </w:rPr>
        <w:t>
      "9. Министрліктің орналасқан жері: 010000, Нұр-Сұлтан қаласы, Есіл ауданы, Мәңгілік ел даңғылы, 8, "Министрліктер үйі" әкімшілік ғимараты, 7-кіреберіс.";</w:t>
      </w:r>
    </w:p>
    <w:bookmarkEnd w:id="4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15-тармақтағы</w:t>
      </w:r>
      <w:r>
        <w:rPr>
          <w:rFonts w:ascii="Times New Roman"/>
          <w:b w:val="false"/>
          <w:i w:val="false"/>
          <w:color w:val="000000"/>
          <w:sz w:val="28"/>
        </w:rPr>
        <w:t xml:space="preserve"> Міндеттерінде: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p>
    <w:bookmarkStart w:name="z334" w:id="464"/>
    <w:p>
      <w:pPr>
        <w:spacing w:after="0"/>
        <w:ind w:left="0"/>
        <w:jc w:val="both"/>
      </w:pPr>
      <w:r>
        <w:rPr>
          <w:rFonts w:ascii="Times New Roman"/>
          <w:b w:val="false"/>
          <w:i w:val="false"/>
          <w:color w:val="000000"/>
          <w:sz w:val="28"/>
        </w:rPr>
        <w:t>
      "9) халықаралық экономикалық және қаржылық қатынастар;";</w:t>
      </w:r>
    </w:p>
    <w:bookmarkEnd w:id="4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 тармақшалар</w:t>
      </w:r>
      <w:r>
        <w:rPr>
          <w:rFonts w:ascii="Times New Roman"/>
          <w:b w:val="false"/>
          <w:i w:val="false"/>
          <w:color w:val="000000"/>
          <w:sz w:val="28"/>
        </w:rPr>
        <w:t xml:space="preserve"> алып тасталсын;</w:t>
      </w:r>
    </w:p>
    <w:bookmarkStart w:name="z336" w:id="465"/>
    <w:p>
      <w:pPr>
        <w:spacing w:after="0"/>
        <w:ind w:left="0"/>
        <w:jc w:val="both"/>
      </w:pPr>
      <w:r>
        <w:rPr>
          <w:rFonts w:ascii="Times New Roman"/>
          <w:b w:val="false"/>
          <w:i w:val="false"/>
          <w:color w:val="000000"/>
          <w:sz w:val="28"/>
        </w:rPr>
        <w:t>
      16-тармақтағы Орталық аппараттың функцияларында:</w:t>
      </w:r>
    </w:p>
    <w:bookmarkEnd w:id="465"/>
    <w:bookmarkStart w:name="z337" w:id="466"/>
    <w:p>
      <w:pPr>
        <w:spacing w:after="0"/>
        <w:ind w:left="0"/>
        <w:jc w:val="both"/>
      </w:pPr>
      <w:r>
        <w:rPr>
          <w:rFonts w:ascii="Times New Roman"/>
          <w:b w:val="false"/>
          <w:i w:val="false"/>
          <w:color w:val="000000"/>
          <w:sz w:val="28"/>
        </w:rPr>
        <w:t>
      67) тармақша мынадай редакцияда жазылсын:</w:t>
      </w:r>
    </w:p>
    <w:bookmarkEnd w:id="466"/>
    <w:bookmarkStart w:name="z338" w:id="467"/>
    <w:p>
      <w:pPr>
        <w:spacing w:after="0"/>
        <w:ind w:left="0"/>
        <w:jc w:val="both"/>
      </w:pPr>
      <w:r>
        <w:rPr>
          <w:rFonts w:ascii="Times New Roman"/>
          <w:b w:val="false"/>
          <w:i w:val="false"/>
          <w:color w:val="000000"/>
          <w:sz w:val="28"/>
        </w:rPr>
        <w:t>
      "67) халықаралық экономикалық ұйымдармен келіссөздерде, сондай-ақ екіжақты бастамалар шеңберінде Қазақстан Республикасы Үкіметінің атынан өкілдік ету;";</w:t>
      </w:r>
    </w:p>
    <w:bookmarkEnd w:id="467"/>
    <w:bookmarkStart w:name="z339" w:id="468"/>
    <w:p>
      <w:pPr>
        <w:spacing w:after="0"/>
        <w:ind w:left="0"/>
        <w:jc w:val="both"/>
      </w:pPr>
      <w:r>
        <w:rPr>
          <w:rFonts w:ascii="Times New Roman"/>
          <w:b w:val="false"/>
          <w:i w:val="false"/>
          <w:color w:val="000000"/>
          <w:sz w:val="28"/>
        </w:rPr>
        <w:t>
      67-1) тармақша алып тасталсын;</w:t>
      </w:r>
    </w:p>
    <w:bookmarkEnd w:id="468"/>
    <w:bookmarkStart w:name="z340" w:id="469"/>
    <w:p>
      <w:pPr>
        <w:spacing w:after="0"/>
        <w:ind w:left="0"/>
        <w:jc w:val="both"/>
      </w:pPr>
      <w:r>
        <w:rPr>
          <w:rFonts w:ascii="Times New Roman"/>
          <w:b w:val="false"/>
          <w:i w:val="false"/>
          <w:color w:val="000000"/>
          <w:sz w:val="28"/>
        </w:rPr>
        <w:t>
      68) тармақша мынадай редакцияда жазылсын:</w:t>
      </w:r>
    </w:p>
    <w:bookmarkEnd w:id="469"/>
    <w:bookmarkStart w:name="z341" w:id="470"/>
    <w:p>
      <w:pPr>
        <w:spacing w:after="0"/>
        <w:ind w:left="0"/>
        <w:jc w:val="both"/>
      </w:pPr>
      <w:r>
        <w:rPr>
          <w:rFonts w:ascii="Times New Roman"/>
          <w:b w:val="false"/>
          <w:i w:val="false"/>
          <w:color w:val="000000"/>
          <w:sz w:val="28"/>
        </w:rPr>
        <w:t>
      "68) халықаралық және өңірлік ұйымдар шеңберіндегі экономикалық ынтымақтастықты дамыту бойынша ұсыныстар әзірлеу және мемлекеттік органдардың қызметін үйлестіру;";</w:t>
      </w:r>
    </w:p>
    <w:bookmarkEnd w:id="470"/>
    <w:bookmarkStart w:name="z342" w:id="471"/>
    <w:p>
      <w:pPr>
        <w:spacing w:after="0"/>
        <w:ind w:left="0"/>
        <w:jc w:val="both"/>
      </w:pPr>
      <w:r>
        <w:rPr>
          <w:rFonts w:ascii="Times New Roman"/>
          <w:b w:val="false"/>
          <w:i w:val="false"/>
          <w:color w:val="000000"/>
          <w:sz w:val="28"/>
        </w:rPr>
        <w:t>
      68-1) тармақша алып тасталсын;</w:t>
      </w:r>
    </w:p>
    <w:bookmarkEnd w:id="471"/>
    <w:bookmarkStart w:name="z343" w:id="472"/>
    <w:p>
      <w:pPr>
        <w:spacing w:after="0"/>
        <w:ind w:left="0"/>
        <w:jc w:val="both"/>
      </w:pPr>
      <w:r>
        <w:rPr>
          <w:rFonts w:ascii="Times New Roman"/>
          <w:b w:val="false"/>
          <w:i w:val="false"/>
          <w:color w:val="000000"/>
          <w:sz w:val="28"/>
        </w:rPr>
        <w:t>
      69) тармақша мынадай редакцияда жазылсын:</w:t>
      </w:r>
    </w:p>
    <w:bookmarkEnd w:id="472"/>
    <w:bookmarkStart w:name="z344" w:id="473"/>
    <w:p>
      <w:pPr>
        <w:spacing w:after="0"/>
        <w:ind w:left="0"/>
        <w:jc w:val="both"/>
      </w:pPr>
      <w:r>
        <w:rPr>
          <w:rFonts w:ascii="Times New Roman"/>
          <w:b w:val="false"/>
          <w:i w:val="false"/>
          <w:color w:val="000000"/>
          <w:sz w:val="28"/>
        </w:rPr>
        <w:t>
      "69) Қазақстан Республикасы қатысушы болып табылатын экономикалық салада халықаралық шарттардың орындалуын мониторингтеу, Қазақстан Республикасы экономикалық ынтымақтастығының басым бағыттарын айқындау бойынша ұсыныстар дайындауды жүзеге асыру;";</w:t>
      </w:r>
    </w:p>
    <w:bookmarkEnd w:id="473"/>
    <w:bookmarkStart w:name="z345" w:id="474"/>
    <w:p>
      <w:pPr>
        <w:spacing w:after="0"/>
        <w:ind w:left="0"/>
        <w:jc w:val="both"/>
      </w:pPr>
      <w:r>
        <w:rPr>
          <w:rFonts w:ascii="Times New Roman"/>
          <w:b w:val="false"/>
          <w:i w:val="false"/>
          <w:color w:val="000000"/>
          <w:sz w:val="28"/>
        </w:rPr>
        <w:t>
      70), 71), 71-1), 72), 74), 75), 114), 115), 116), 118), 118-1), 119), 120), 121), 123), 228), 229), 230), 231), 232), 233), 234), 235), 236), 237), 238), 239), 240), 241), 242), 243), 281), 283), 283-1), 285), 286), 339-54), 339-55), 339-56), 339-61) және 339-63) тармақшалар алып тасталсын;</w:t>
      </w:r>
    </w:p>
    <w:bookmarkEnd w:id="4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347" w:id="475"/>
    <w:p>
      <w:pPr>
        <w:spacing w:after="0"/>
        <w:ind w:left="0"/>
        <w:jc w:val="both"/>
      </w:pPr>
      <w:r>
        <w:rPr>
          <w:rFonts w:ascii="Times New Roman"/>
          <w:b w:val="false"/>
          <w:i w:val="false"/>
          <w:color w:val="000000"/>
          <w:sz w:val="28"/>
        </w:rPr>
        <w:t>
      1-35) тармақша мынадай редакцияда жазылсын:</w:t>
      </w:r>
    </w:p>
    <w:bookmarkEnd w:id="475"/>
    <w:bookmarkStart w:name="z348" w:id="476"/>
    <w:p>
      <w:pPr>
        <w:spacing w:after="0"/>
        <w:ind w:left="0"/>
        <w:jc w:val="both"/>
      </w:pPr>
      <w:r>
        <w:rPr>
          <w:rFonts w:ascii="Times New Roman"/>
          <w:b w:val="false"/>
          <w:i w:val="false"/>
          <w:color w:val="000000"/>
          <w:sz w:val="28"/>
        </w:rPr>
        <w:t>
      "1-35) табиғи монополиялар салаларында мемлекеттік бақылауды және баға белгілеу тәртібінің және қоғамдық маңызы бар нарық субъектісі міндеттерінің сақталуына мемлекеттік бақылауды жүзеге асыру кезінде Қазақстан Республикасының заңнамасында белгіленген құзыреті шегінде құқық қорғау органдарымен өзара іс-қимыл жасау;";</w:t>
      </w:r>
    </w:p>
    <w:bookmarkEnd w:id="476"/>
    <w:bookmarkStart w:name="z349" w:id="477"/>
    <w:p>
      <w:pPr>
        <w:spacing w:after="0"/>
        <w:ind w:left="0"/>
        <w:jc w:val="both"/>
      </w:pPr>
      <w:r>
        <w:rPr>
          <w:rFonts w:ascii="Times New Roman"/>
          <w:b w:val="false"/>
          <w:i w:val="false"/>
          <w:color w:val="000000"/>
          <w:sz w:val="28"/>
        </w:rPr>
        <w:t>
      мынадай мазмұндағы 92-14) тармақшамен толықтырылсын:</w:t>
      </w:r>
    </w:p>
    <w:bookmarkEnd w:id="477"/>
    <w:bookmarkStart w:name="z350" w:id="478"/>
    <w:p>
      <w:pPr>
        <w:spacing w:after="0"/>
        <w:ind w:left="0"/>
        <w:jc w:val="both"/>
      </w:pPr>
      <w:r>
        <w:rPr>
          <w:rFonts w:ascii="Times New Roman"/>
          <w:b w:val="false"/>
          <w:i w:val="false"/>
          <w:color w:val="000000"/>
          <w:sz w:val="28"/>
        </w:rPr>
        <w:t>
      "92-14) қоғамдық маңызы бар нарықтар субъектілері өткізетін тауарларға (жұмыстарға, көрсетілетін қызметтерге) шекті бағаларды:</w:t>
      </w:r>
    </w:p>
    <w:bookmarkEnd w:id="478"/>
    <w:bookmarkStart w:name="z351" w:id="479"/>
    <w:p>
      <w:pPr>
        <w:spacing w:after="0"/>
        <w:ind w:left="0"/>
        <w:jc w:val="both"/>
      </w:pPr>
      <w:r>
        <w:rPr>
          <w:rFonts w:ascii="Times New Roman"/>
          <w:b w:val="false"/>
          <w:i w:val="false"/>
          <w:color w:val="000000"/>
          <w:sz w:val="28"/>
        </w:rPr>
        <w:t>
      шекті бағаларда ескерілген инвестициялық бағдарлама іс-шараларының орындалмауына;</w:t>
      </w:r>
    </w:p>
    <w:bookmarkEnd w:id="479"/>
    <w:bookmarkStart w:name="z352" w:id="480"/>
    <w:p>
      <w:pPr>
        <w:spacing w:after="0"/>
        <w:ind w:left="0"/>
        <w:jc w:val="both"/>
      </w:pPr>
      <w:r>
        <w:rPr>
          <w:rFonts w:ascii="Times New Roman"/>
          <w:b w:val="false"/>
          <w:i w:val="false"/>
          <w:color w:val="000000"/>
          <w:sz w:val="28"/>
        </w:rPr>
        <w:t>
      электр энергиясын, тауарлық газды сатып алуға және (немесе) беруге арналған, шекті бағаларда ескерілген қаражаттың пайдаланылмауына;</w:t>
      </w:r>
    </w:p>
    <w:bookmarkEnd w:id="480"/>
    <w:p>
      <w:pPr>
        <w:spacing w:after="0"/>
        <w:ind w:left="0"/>
        <w:jc w:val="both"/>
      </w:pPr>
      <w:r>
        <w:rPr>
          <w:rFonts w:ascii="Times New Roman"/>
          <w:b w:val="false"/>
          <w:i w:val="false"/>
          <w:color w:val="000000"/>
          <w:sz w:val="28"/>
        </w:rPr>
        <w:t>
      шекті бағаларда ескерілген тауарларды (жұмыстарды, көрсетілетін қызметтерді), оның ішінде жекелеген тұтынушылар топтарының тұтынуы көлемдерінің асып кетуіне;</w:t>
      </w:r>
    </w:p>
    <w:p>
      <w:pPr>
        <w:spacing w:after="0"/>
        <w:ind w:left="0"/>
        <w:jc w:val="both"/>
      </w:pPr>
      <w:r>
        <w:rPr>
          <w:rFonts w:ascii="Times New Roman"/>
          <w:b w:val="false"/>
          <w:i w:val="false"/>
          <w:color w:val="000000"/>
          <w:sz w:val="28"/>
        </w:rPr>
        <w:t>
      табиғи монополиялар салаларында басшылықты жүзеге асыратын уәкілетті органмен келісілген тауарларға (жұмыстарға, көрсетілетін қызметтерге) шекті бағадан асып кетуге байланысты алынған кіріс мөлшерінде төмендету;";</w:t>
      </w:r>
    </w:p>
    <w:bookmarkStart w:name="z353" w:id="481"/>
    <w:p>
      <w:pPr>
        <w:spacing w:after="0"/>
        <w:ind w:left="0"/>
        <w:jc w:val="both"/>
      </w:pPr>
      <w:r>
        <w:rPr>
          <w:rFonts w:ascii="Times New Roman"/>
          <w:b w:val="false"/>
          <w:i w:val="false"/>
          <w:color w:val="000000"/>
          <w:sz w:val="28"/>
        </w:rPr>
        <w:t>
      172), 173), 174) және 174-1) тармақшалар алып тасталсын;</w:t>
      </w:r>
    </w:p>
    <w:bookmarkEnd w:id="481"/>
    <w:bookmarkStart w:name="z354" w:id="482"/>
    <w:p>
      <w:pPr>
        <w:spacing w:after="0"/>
        <w:ind w:left="0"/>
        <w:jc w:val="both"/>
      </w:pPr>
      <w:r>
        <w:rPr>
          <w:rFonts w:ascii="Times New Roman"/>
          <w:b w:val="false"/>
          <w:i w:val="false"/>
          <w:color w:val="000000"/>
          <w:sz w:val="28"/>
        </w:rPr>
        <w:t>
      185) тармақша мынадай редакцияда жазылсын:</w:t>
      </w:r>
    </w:p>
    <w:bookmarkEnd w:id="482"/>
    <w:bookmarkStart w:name="z355" w:id="483"/>
    <w:p>
      <w:pPr>
        <w:spacing w:after="0"/>
        <w:ind w:left="0"/>
        <w:jc w:val="both"/>
      </w:pPr>
      <w:r>
        <w:rPr>
          <w:rFonts w:ascii="Times New Roman"/>
          <w:b w:val="false"/>
          <w:i w:val="false"/>
          <w:color w:val="000000"/>
          <w:sz w:val="28"/>
        </w:rPr>
        <w:t>
      "185) Қазақстан Республикасының заңнамасына тұтынушылардың құқықтарын қорғау мәселелері бойынша оны жетілдіру қажеттілігі тұрғысынан талдау жүргізу және қорытындылар бойынша нормативтік құқықтық актілердің жобаларын әзірлеу;";</w:t>
      </w:r>
    </w:p>
    <w:bookmarkEnd w:id="483"/>
    <w:bookmarkStart w:name="z356" w:id="484"/>
    <w:p>
      <w:pPr>
        <w:spacing w:after="0"/>
        <w:ind w:left="0"/>
        <w:jc w:val="both"/>
      </w:pPr>
      <w:r>
        <w:rPr>
          <w:rFonts w:ascii="Times New Roman"/>
          <w:b w:val="false"/>
          <w:i w:val="false"/>
          <w:color w:val="000000"/>
          <w:sz w:val="28"/>
        </w:rPr>
        <w:t>
      189), 189-1), 190), 208) және 208-1) тармақшалар алып тасталсын;</w:t>
      </w:r>
    </w:p>
    <w:bookmarkEnd w:id="484"/>
    <w:bookmarkStart w:name="z357" w:id="485"/>
    <w:p>
      <w:pPr>
        <w:spacing w:after="0"/>
        <w:ind w:left="0"/>
        <w:jc w:val="both"/>
      </w:pPr>
      <w:r>
        <w:rPr>
          <w:rFonts w:ascii="Times New Roman"/>
          <w:b w:val="false"/>
          <w:i w:val="false"/>
          <w:color w:val="000000"/>
          <w:sz w:val="28"/>
        </w:rPr>
        <w:t>
      мынадай мазмұндағы 266-73), 266-74) тармақшалармен толықтырылсын:</w:t>
      </w:r>
    </w:p>
    <w:bookmarkEnd w:id="485"/>
    <w:bookmarkStart w:name="z358" w:id="486"/>
    <w:p>
      <w:pPr>
        <w:spacing w:after="0"/>
        <w:ind w:left="0"/>
        <w:jc w:val="both"/>
      </w:pPr>
      <w:r>
        <w:rPr>
          <w:rFonts w:ascii="Times New Roman"/>
          <w:b w:val="false"/>
          <w:i w:val="false"/>
          <w:color w:val="000000"/>
          <w:sz w:val="28"/>
        </w:rPr>
        <w:t>
      "266-73) Қазақстан Республикасы халқының ұлттық санағын өткізу бойынша күнтізбелік жоспарды әзірлеу және бекіту;</w:t>
      </w:r>
    </w:p>
    <w:bookmarkEnd w:id="486"/>
    <w:bookmarkStart w:name="z359" w:id="487"/>
    <w:p>
      <w:pPr>
        <w:spacing w:after="0"/>
        <w:ind w:left="0"/>
        <w:jc w:val="both"/>
      </w:pPr>
      <w:r>
        <w:rPr>
          <w:rFonts w:ascii="Times New Roman"/>
          <w:b w:val="false"/>
          <w:i w:val="false"/>
          <w:color w:val="000000"/>
          <w:sz w:val="28"/>
        </w:rPr>
        <w:t>
      266-74) Қазақстан Республикасы халқының ұлттық халық санағын өткізу бойынша ұйымдастыру жоспарларын әзірлеу, бекіту және келісу;";</w:t>
      </w:r>
    </w:p>
    <w:bookmarkEnd w:id="487"/>
    <w:bookmarkStart w:name="z360" w:id="488"/>
    <w:p>
      <w:pPr>
        <w:spacing w:after="0"/>
        <w:ind w:left="0"/>
        <w:jc w:val="both"/>
      </w:pPr>
      <w:r>
        <w:rPr>
          <w:rFonts w:ascii="Times New Roman"/>
          <w:b w:val="false"/>
          <w:i w:val="false"/>
          <w:color w:val="000000"/>
          <w:sz w:val="28"/>
        </w:rPr>
        <w:t>
      Қазақстан Республикасы Ұлттық экономика министрлігінің қарамағындағы ұйымдардың тізбесінде:</w:t>
      </w:r>
    </w:p>
    <w:bookmarkEnd w:id="488"/>
    <w:bookmarkStart w:name="z361" w:id="489"/>
    <w:p>
      <w:pPr>
        <w:spacing w:after="0"/>
        <w:ind w:left="0"/>
        <w:jc w:val="both"/>
      </w:pPr>
      <w:r>
        <w:rPr>
          <w:rFonts w:ascii="Times New Roman"/>
          <w:b w:val="false"/>
          <w:i w:val="false"/>
          <w:color w:val="000000"/>
          <w:sz w:val="28"/>
        </w:rPr>
        <w:t>
      реттік нөмірі 3-жол алып тасталсын;</w:t>
      </w:r>
    </w:p>
    <w:bookmarkEnd w:id="489"/>
    <w:bookmarkStart w:name="z362" w:id="490"/>
    <w:p>
      <w:pPr>
        <w:spacing w:after="0"/>
        <w:ind w:left="0"/>
        <w:jc w:val="both"/>
      </w:pPr>
      <w:r>
        <w:rPr>
          <w:rFonts w:ascii="Times New Roman"/>
          <w:b w:val="false"/>
          <w:i w:val="false"/>
          <w:color w:val="000000"/>
          <w:sz w:val="28"/>
        </w:rPr>
        <w:t>
      "Қазақстан Республикасы Ұлттық экономика министрлігінің қарамағындағы мемлекеттік мекемелердің тізбесі" деген бөлім алып тасталсын;</w:t>
      </w:r>
    </w:p>
    <w:bookmarkEnd w:id="490"/>
    <w:bookmarkStart w:name="z363" w:id="491"/>
    <w:p>
      <w:pPr>
        <w:spacing w:after="0"/>
        <w:ind w:left="0"/>
        <w:jc w:val="both"/>
      </w:pPr>
      <w:r>
        <w:rPr>
          <w:rFonts w:ascii="Times New Roman"/>
          <w:b w:val="false"/>
          <w:i w:val="false"/>
          <w:color w:val="000000"/>
          <w:sz w:val="28"/>
        </w:rPr>
        <w:t>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аумақтық бөлімшелері – мемлекеттік мекемелерінің тізбесі" деген бөлім Қазақстан Республикасы Үкіметінің кейбір шешімдеріне енгізілетін өзгерістер мен толықтыруларға 1-қосымшаға сәйкес редакцияда жазылсын;</w:t>
      </w:r>
    </w:p>
    <w:bookmarkEnd w:id="491"/>
    <w:bookmarkStart w:name="z364" w:id="492"/>
    <w:p>
      <w:pPr>
        <w:spacing w:after="0"/>
        <w:ind w:left="0"/>
        <w:jc w:val="both"/>
      </w:pPr>
      <w:r>
        <w:rPr>
          <w:rFonts w:ascii="Times New Roman"/>
          <w:b w:val="false"/>
          <w:i w:val="false"/>
          <w:color w:val="000000"/>
          <w:sz w:val="28"/>
        </w:rPr>
        <w:t>
      Қазақстан Республикасы Үкіметінің кейбір шешімдеріне енгізілетін өзгерістер мен толықтыруларға 2-қосымшаға сәйкес "Қазақстан Республикасы Ұлттық экономика министрлігі Бәсекелестікті қорғау және дамыту комитетінің аумақтық бөлімшелері – мемлекеттік мекемелерінің тізбесі" деген бөліммен толықтырылсын;</w:t>
      </w:r>
    </w:p>
    <w:bookmarkEnd w:id="492"/>
    <w:bookmarkStart w:name="z365" w:id="493"/>
    <w:p>
      <w:pPr>
        <w:spacing w:after="0"/>
        <w:ind w:left="0"/>
        <w:jc w:val="both"/>
      </w:pPr>
      <w:r>
        <w:rPr>
          <w:rFonts w:ascii="Times New Roman"/>
          <w:b w:val="false"/>
          <w:i w:val="false"/>
          <w:color w:val="000000"/>
          <w:sz w:val="28"/>
        </w:rPr>
        <w:t>
      Қазақстан Республикасы Ұлттық экономика министрлігі Статистика комитетінің аумақтық органдары – мемлекеттік мекемелерінің тізбесінде:</w:t>
      </w:r>
    </w:p>
    <w:bookmarkEnd w:id="493"/>
    <w:bookmarkStart w:name="z366" w:id="494"/>
    <w:p>
      <w:pPr>
        <w:spacing w:after="0"/>
        <w:ind w:left="0"/>
        <w:jc w:val="both"/>
      </w:pPr>
      <w:r>
        <w:rPr>
          <w:rFonts w:ascii="Times New Roman"/>
          <w:b w:val="false"/>
          <w:i w:val="false"/>
          <w:color w:val="000000"/>
          <w:sz w:val="28"/>
        </w:rPr>
        <w:t>
      15-тармақ мынадай редакцияда жазылсын:</w:t>
      </w:r>
    </w:p>
    <w:bookmarkEnd w:id="494"/>
    <w:bookmarkStart w:name="z367" w:id="495"/>
    <w:p>
      <w:pPr>
        <w:spacing w:after="0"/>
        <w:ind w:left="0"/>
        <w:jc w:val="both"/>
      </w:pPr>
      <w:r>
        <w:rPr>
          <w:rFonts w:ascii="Times New Roman"/>
          <w:b w:val="false"/>
          <w:i w:val="false"/>
          <w:color w:val="000000"/>
          <w:sz w:val="28"/>
        </w:rPr>
        <w:t>
      "15. Қазақстан Республикасы Ұлттық экономика министрлігі Статистика комитетінің Нұр-Сұлтан қаласы бойынша департаменті.".</w:t>
      </w:r>
    </w:p>
    <w:bookmarkEnd w:id="495"/>
    <w:bookmarkStart w:name="z368" w:id="496"/>
    <w:p>
      <w:pPr>
        <w:spacing w:after="0"/>
        <w:ind w:left="0"/>
        <w:jc w:val="both"/>
      </w:pPr>
      <w:r>
        <w:rPr>
          <w:rFonts w:ascii="Times New Roman"/>
          <w:b w:val="false"/>
          <w:i w:val="false"/>
          <w:color w:val="000000"/>
          <w:sz w:val="28"/>
        </w:rPr>
        <w:t xml:space="preserve">
      6. "Қазақстан Республикасының Мемлекеттік туын және Қазақстан Республикасының Мемлекеттік Елтаңбасын дайындауға лицензия беру жөніндегі лицензиар мен техникалық реттеу және метрология саласындағы екінші санаттағы рұқсаттарды беруге уәкілетті органды белгілеу туралы" Қазақстан Республикасы Үкіметінің 2015 жылғы 21 қаңтардағы № 12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1, 3-құжат):</w:t>
      </w:r>
    </w:p>
    <w:bookmarkEnd w:id="4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0" w:id="497"/>
    <w:p>
      <w:pPr>
        <w:spacing w:after="0"/>
        <w:ind w:left="0"/>
        <w:jc w:val="both"/>
      </w:pPr>
      <w:r>
        <w:rPr>
          <w:rFonts w:ascii="Times New Roman"/>
          <w:b w:val="false"/>
          <w:i w:val="false"/>
          <w:color w:val="000000"/>
          <w:sz w:val="28"/>
        </w:rPr>
        <w:t>
      "1. Қазақстан Республикасы Сауда және интеграция министрлігінің Техникалық реттеу және метрология комитеті:</w:t>
      </w:r>
    </w:p>
    <w:bookmarkEnd w:id="497"/>
    <w:bookmarkStart w:name="z371" w:id="498"/>
    <w:p>
      <w:pPr>
        <w:spacing w:after="0"/>
        <w:ind w:left="0"/>
        <w:jc w:val="both"/>
      </w:pPr>
      <w:r>
        <w:rPr>
          <w:rFonts w:ascii="Times New Roman"/>
          <w:b w:val="false"/>
          <w:i w:val="false"/>
          <w:color w:val="000000"/>
          <w:sz w:val="28"/>
        </w:rPr>
        <w:t>
      1) Қазақстан Республикасының Мемлекеттік Туын және Қазақстан Республикасының Мемлекеттік Елтаңбасын дайындау жөніндегі қызметті жүзеге асыру жөніндегі лицензиар;</w:t>
      </w:r>
    </w:p>
    <w:bookmarkEnd w:id="498"/>
    <w:bookmarkStart w:name="z372" w:id="499"/>
    <w:p>
      <w:pPr>
        <w:spacing w:after="0"/>
        <w:ind w:left="0"/>
        <w:jc w:val="both"/>
      </w:pPr>
      <w:r>
        <w:rPr>
          <w:rFonts w:ascii="Times New Roman"/>
          <w:b w:val="false"/>
          <w:i w:val="false"/>
          <w:color w:val="000000"/>
          <w:sz w:val="28"/>
        </w:rPr>
        <w:t>
      2) осы қаулыға қосымшаға сәйкес техникалық реттеу, стандарттау және өлшем бірлігін қамтамасыз ету саласындағы екінші санаттағы рұқсаттарды беруге уәкілетті орган болып айқындалсын.".</w:t>
      </w:r>
    </w:p>
    <w:bookmarkEnd w:id="499"/>
    <w:bookmarkStart w:name="z373" w:id="500"/>
    <w:p>
      <w:pPr>
        <w:spacing w:after="0"/>
        <w:ind w:left="0"/>
        <w:jc w:val="both"/>
      </w:pPr>
      <w:r>
        <w:rPr>
          <w:rFonts w:ascii="Times New Roman"/>
          <w:b w:val="false"/>
          <w:i w:val="false"/>
          <w:color w:val="000000"/>
          <w:sz w:val="28"/>
        </w:rPr>
        <w:t xml:space="preserve">
      7. "Тауар биржалары саласындағы қызметті лицензиялауды жүзеге асыру жөніндегі лицензиарды айқындау және Қазақстан Республикасы Үкіметінің "Тауар биржаларының, биржалық брокерлер мен биржалық дилерлердің қызметін лицензиялаудың кейбір мәселелері туралы" 2012 жылғы 21 желтоқсандағы № 1653 және "Қазақстан Республикасы Экономика және бюджеттік жоспарлау министрлігі көрсететін мемлекеттік қызметтер стандарттарын бекіту туралы және "Тауар биржаларының, биржалық брокерлер мен биржалық дилерлердің қызметін лицензиялаудың кейбір мәселелері туралы" Қазақстан Республикасы Үкіметінің 2012 жылғы 21 желтоқсандағы № 1653 қаулысына өзгерістер енгізу туралы және Қазақстан Республикасы Үкіметінің кейбір шешімдерінің күші жойылды деп тану туралы" 2014 жылғы 25 ақпандағы № 149 қаулыларының күші жойылды деп тану туралы" Қазақстан Республикасы Үкіметінің 2015 жылғы 28 тамыздағы № 667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45, 358-құжат):</w:t>
      </w:r>
    </w:p>
    <w:bookmarkEnd w:id="5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75" w:id="501"/>
    <w:p>
      <w:pPr>
        <w:spacing w:after="0"/>
        <w:ind w:left="0"/>
        <w:jc w:val="both"/>
      </w:pPr>
      <w:r>
        <w:rPr>
          <w:rFonts w:ascii="Times New Roman"/>
          <w:b w:val="false"/>
          <w:i w:val="false"/>
          <w:color w:val="000000"/>
          <w:sz w:val="28"/>
        </w:rPr>
        <w:t>
      "1. Қазақстан Республикасы Сауда және интеграция министрлігі тауар биржалары саласындағы қызметті лицензиялауды жүзеге асыру жөніндегі лицензиар болып айқындалсын.".</w:t>
      </w:r>
    </w:p>
    <w:bookmarkEnd w:id="501"/>
    <w:bookmarkStart w:name="z376" w:id="502"/>
    <w:p>
      <w:pPr>
        <w:spacing w:after="0"/>
        <w:ind w:left="0"/>
        <w:jc w:val="both"/>
      </w:pPr>
      <w:r>
        <w:rPr>
          <w:rFonts w:ascii="Times New Roman"/>
          <w:b w:val="false"/>
          <w:i w:val="false"/>
          <w:color w:val="000000"/>
          <w:sz w:val="28"/>
        </w:rPr>
        <w:t xml:space="preserve">
      8. "Экспорты және (немесе) импорты лицензиялауға жататын тауарлардың, лицензиарлардың және лицензия беруге келісуді жүзеге асыратын мемлекеттік органдардың тізбесін бекіту туралы" Қазақстан Республикасы Үкіметінің 2015 жылғы 24 сәуірдегі № 287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24-25, 148-құжат):</w:t>
      </w:r>
    </w:p>
    <w:bookmarkEnd w:id="502"/>
    <w:bookmarkStart w:name="z377" w:id="503"/>
    <w:p>
      <w:pPr>
        <w:spacing w:after="0"/>
        <w:ind w:left="0"/>
        <w:jc w:val="both"/>
      </w:pPr>
      <w:r>
        <w:rPr>
          <w:rFonts w:ascii="Times New Roman"/>
          <w:b w:val="false"/>
          <w:i w:val="false"/>
          <w:color w:val="000000"/>
          <w:sz w:val="28"/>
        </w:rPr>
        <w:t xml:space="preserve">
      көрсетілген қаулымен бекітілген экспорты және (немесе) импорты лицензиялауға жататын тауарлардың, лицензиарлар мен лицензия беруді келісуді жүзеге асыратын мемлекеттік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503"/>
    <w:bookmarkStart w:name="z378" w:id="504"/>
    <w:p>
      <w:pPr>
        <w:spacing w:after="0"/>
        <w:ind w:left="0"/>
        <w:jc w:val="both"/>
      </w:pPr>
      <w:r>
        <w:rPr>
          <w:rFonts w:ascii="Times New Roman"/>
          <w:b w:val="false"/>
          <w:i w:val="false"/>
          <w:color w:val="000000"/>
          <w:sz w:val="28"/>
        </w:rPr>
        <w:t>
      реттік нөмірлері 17 және 18-жолдар мынадай редакцияда жазылсын:</w:t>
      </w:r>
    </w:p>
    <w:bookmarkEnd w:id="50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Еттің жекелеген түрлерінің импорты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Дәмді хош иісті немесе бояғыш қоспасыз шикі құрақ қантының импорты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r>
    </w:tbl>
    <w:p>
      <w:pPr>
        <w:spacing w:after="0"/>
        <w:ind w:left="0"/>
        <w:jc w:val="both"/>
      </w:pPr>
      <w:r>
        <w:rPr>
          <w:rFonts w:ascii="Times New Roman"/>
          <w:b w:val="false"/>
          <w:i w:val="false"/>
          <w:color w:val="000000"/>
          <w:sz w:val="28"/>
        </w:rPr>
        <w:t>
      ";</w:t>
      </w:r>
    </w:p>
    <w:bookmarkStart w:name="z379" w:id="505"/>
    <w:p>
      <w:pPr>
        <w:spacing w:after="0"/>
        <w:ind w:left="0"/>
        <w:jc w:val="both"/>
      </w:pPr>
      <w:r>
        <w:rPr>
          <w:rFonts w:ascii="Times New Roman"/>
          <w:b w:val="false"/>
          <w:i w:val="false"/>
          <w:color w:val="000000"/>
          <w:sz w:val="28"/>
        </w:rPr>
        <w:t>
      "ҰЭМ – Қазақстан Республикасының Ұлттық экономика министрлігі" деген аббревиатура "СИМ – Қазақстан Республикасының Сауда және интеграция министрлігі" деген аббревиатурамен ауыстырылсын.</w:t>
      </w:r>
    </w:p>
    <w:bookmarkEnd w:id="505"/>
    <w:bookmarkStart w:name="z380" w:id="506"/>
    <w:p>
      <w:pPr>
        <w:spacing w:after="0"/>
        <w:ind w:left="0"/>
        <w:jc w:val="both"/>
      </w:pPr>
      <w:r>
        <w:rPr>
          <w:rFonts w:ascii="Times New Roman"/>
          <w:b w:val="false"/>
          <w:i w:val="false"/>
          <w:color w:val="000000"/>
          <w:sz w:val="28"/>
        </w:rPr>
        <w:t xml:space="preserve">
      9. "Өнеркәсiп саласындағы қызметті лицензиялаудың кейбір мәселелері және Қазақстан Республикасы Үкіметінің кейбір шешімдерінің күші жойылды деп тану туралы" Қазақстан Республикасы Үкіметінің 2015 жылғы 23 желтоқсандағы № 1033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68-69, 514-құжат):</w:t>
      </w:r>
    </w:p>
    <w:bookmarkEnd w:id="5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382" w:id="507"/>
    <w:p>
      <w:pPr>
        <w:spacing w:after="0"/>
        <w:ind w:left="0"/>
        <w:jc w:val="both"/>
      </w:pPr>
      <w:r>
        <w:rPr>
          <w:rFonts w:ascii="Times New Roman"/>
          <w:b w:val="false"/>
          <w:i w:val="false"/>
          <w:color w:val="000000"/>
          <w:sz w:val="28"/>
        </w:rPr>
        <w:t>
      "1. Мыналар:</w:t>
      </w:r>
    </w:p>
    <w:bookmarkEnd w:id="507"/>
    <w:bookmarkStart w:name="z383" w:id="50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министрлігінің Индустриялық даму және өнеркәсiптік қауіпсіздік комитетi тау-кен және химия өндірістерін пайдалану жөнiндегi қызметтi жүзеге асыратын лицензиар;</w:t>
      </w:r>
    </w:p>
    <w:bookmarkEnd w:id="508"/>
    <w:bookmarkStart w:name="z384" w:id="509"/>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энергиямен жабдықтау мақсатында электр энергиясын сатып алу жөнiндегi қызметтi жүзеге асыратын лицензиар болып айқындалсын.".</w:t>
      </w:r>
    </w:p>
    <w:bookmarkEnd w:id="509"/>
    <w:bookmarkStart w:name="z385" w:id="510"/>
    <w:p>
      <w:pPr>
        <w:spacing w:after="0"/>
        <w:ind w:left="0"/>
        <w:jc w:val="both"/>
      </w:pPr>
      <w:r>
        <w:rPr>
          <w:rFonts w:ascii="Times New Roman"/>
          <w:b w:val="false"/>
          <w:i w:val="false"/>
          <w:color w:val="000000"/>
          <w:sz w:val="28"/>
        </w:rPr>
        <w:t xml:space="preserve">
      10. "Экспорттық бақылау саласында рұқсат беру құжаттарын берудің кейбір мәселелері туралы" Қазақстан Республикасы Үкіметінің 2015 жылғы 28 желтоқсандағы № 1083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72-73-74, 542-құжат):</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bookmarkStart w:name="z387" w:id="511"/>
    <w:p>
      <w:pPr>
        <w:spacing w:after="0"/>
        <w:ind w:left="0"/>
        <w:jc w:val="both"/>
      </w:pPr>
      <w:r>
        <w:rPr>
          <w:rFonts w:ascii="Times New Roman"/>
          <w:b w:val="false"/>
          <w:i w:val="false"/>
          <w:color w:val="000000"/>
          <w:sz w:val="28"/>
        </w:rPr>
        <w:t>
      "1) Қазақстан Республикасы Инвестициялар және даму министрлігінің Индустриялық даму және өнеркәсіптік қауіпсіздік комитеті:</w:t>
      </w:r>
    </w:p>
    <w:bookmarkEnd w:id="511"/>
    <w:bookmarkStart w:name="z388" w:id="512"/>
    <w:p>
      <w:pPr>
        <w:spacing w:after="0"/>
        <w:ind w:left="0"/>
        <w:jc w:val="both"/>
      </w:pPr>
      <w:r>
        <w:rPr>
          <w:rFonts w:ascii="Times New Roman"/>
          <w:b w:val="false"/>
          <w:i w:val="false"/>
          <w:color w:val="000000"/>
          <w:sz w:val="28"/>
        </w:rPr>
        <w:t>
      экспорттық бақылауға жататын өнімнің экспорты мен импорты бойынша лицензиар;</w:t>
      </w:r>
    </w:p>
    <w:bookmarkEnd w:id="512"/>
    <w:p>
      <w:pPr>
        <w:spacing w:after="0"/>
        <w:ind w:left="0"/>
        <w:jc w:val="both"/>
      </w:pPr>
      <w:r>
        <w:rPr>
          <w:rFonts w:ascii="Times New Roman"/>
          <w:b w:val="false"/>
          <w:i w:val="false"/>
          <w:color w:val="000000"/>
          <w:sz w:val="28"/>
        </w:rPr>
        <w:t>
      экспорттық бақылауға жататын өнімнің кері экспортына рұқсат, өнімді Қазақстан Республикасының аумағынан тысқары жерде қайта өңдеуге рұқсат, өнімнің транзитіне рұқсат, тауарларды, технологияларды, жұмыстарды, көрсетілетін қызметтерді, ақпаратты өнімге жатқызу туралы қорытынды, кепілдік міндеттеме (түпкілікті пайдаланушының сертификатын) беруге уәкілетті орган;";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390" w:id="513"/>
    <w:p>
      <w:pPr>
        <w:spacing w:after="0"/>
        <w:ind w:left="0"/>
        <w:jc w:val="both"/>
      </w:pPr>
      <w:r>
        <w:rPr>
          <w:rFonts w:ascii="Times New Roman"/>
          <w:b w:val="false"/>
          <w:i w:val="false"/>
          <w:color w:val="000000"/>
          <w:sz w:val="28"/>
        </w:rPr>
        <w:t>
      реттік нөмірі 6-жол мынадай редакцияда жазылсын:</w:t>
      </w:r>
    </w:p>
    <w:bookmarkEnd w:id="5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Рентгендiк, альфа-, бета-, гамма- немесе нейтрондық сәулеленудi пайдалануға негiзделген, құрамында радиоактивтi көздерi бар, ең төмен мәндi белсендiлiктен артық белсендiлiгi бар аппаратура. Радиоактивтi көздерi жоқ, кемiтiлген уран түрiнде қорғанышы бар аппаратура (ТМБ)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 Қазақстан Республикасы Денсаулық сақтау министрлігінің Тауарлар мен көрсетілетін қызметтердің сапасы мен қауіпсіздігін бақылау комитеті</w:t>
            </w:r>
          </w:p>
        </w:tc>
      </w:tr>
    </w:tbl>
    <w:p>
      <w:pPr>
        <w:spacing w:after="0"/>
        <w:ind w:left="0"/>
        <w:jc w:val="both"/>
      </w:pPr>
      <w:r>
        <w:rPr>
          <w:rFonts w:ascii="Times New Roman"/>
          <w:b w:val="false"/>
          <w:i w:val="false"/>
          <w:color w:val="000000"/>
          <w:sz w:val="28"/>
        </w:rPr>
        <w:t>
      ";</w:t>
      </w:r>
    </w:p>
    <w:bookmarkStart w:name="z391" w:id="514"/>
    <w:p>
      <w:pPr>
        <w:spacing w:after="0"/>
        <w:ind w:left="0"/>
        <w:jc w:val="both"/>
      </w:pPr>
      <w:r>
        <w:rPr>
          <w:rFonts w:ascii="Times New Roman"/>
          <w:b w:val="false"/>
          <w:i w:val="false"/>
          <w:color w:val="000000"/>
          <w:sz w:val="28"/>
        </w:rPr>
        <w:t>
      реттік нөмірі 7-жол мынадай редакцияда жазылсын:</w:t>
      </w:r>
    </w:p>
    <w:bookmarkEnd w:id="5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бөлшектер мен керек-жарақтарды қоспағанда, рентген жабдығы, рентген түтiкшелерi және өзге де рентгендiк сәулелену генераторлары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 90 900 0* (тек рентгендiк қондырғылары бар автомобильдер ғана), 9022*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 Қазақстан Республикасы Денсаулық сақтау министрлігінің Тауарлар мен көрсетілетін қызметтердің сапасы мен қауіпсіздігін бақылау комитеті</w:t>
            </w:r>
          </w:p>
        </w:tc>
      </w:tr>
    </w:tbl>
    <w:p>
      <w:pPr>
        <w:spacing w:after="0"/>
        <w:ind w:left="0"/>
        <w:jc w:val="both"/>
      </w:pPr>
      <w:r>
        <w:rPr>
          <w:rFonts w:ascii="Times New Roman"/>
          <w:b w:val="false"/>
          <w:i w:val="false"/>
          <w:color w:val="000000"/>
          <w:sz w:val="28"/>
        </w:rPr>
        <w:t>
      ";</w:t>
      </w:r>
    </w:p>
    <w:bookmarkStart w:name="z392" w:id="515"/>
    <w:p>
      <w:pPr>
        <w:spacing w:after="0"/>
        <w:ind w:left="0"/>
        <w:jc w:val="both"/>
      </w:pPr>
      <w:r>
        <w:rPr>
          <w:rFonts w:ascii="Times New Roman"/>
          <w:b w:val="false"/>
          <w:i w:val="false"/>
          <w:color w:val="000000"/>
          <w:sz w:val="28"/>
        </w:rPr>
        <w:t>
      реттік нөмірі 99-жол мынадай редакцияда жазылсын:</w:t>
      </w:r>
    </w:p>
    <w:bookmarkEnd w:id="5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өнiмнiң номенклатурасын (тiзiмiн) бекiту туралы" Қазақстан Республикасы Үкiметiнiң 2008 жылғы 5 ақпандағы № 104 қаулысына сәйкес экспорттық бақылауға жататын өнім: 1-санат бойынша өнім – "Материалдар, химикаттар, микроорганизмдер" мен "уыттар"; 9-санаттағы өнім – қозғалтқыш құрылғылары, ғарыш аппараттары мен қосалқы жабдықтар; Әскери тізім бойынша өнім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 бойынша:</w:t>
            </w:r>
          </w:p>
          <w:p>
            <w:pPr>
              <w:spacing w:after="20"/>
              <w:ind w:left="20"/>
              <w:jc w:val="both"/>
            </w:pPr>
            <w:r>
              <w:rPr>
                <w:rFonts w:ascii="Times New Roman"/>
                <w:b w:val="false"/>
                <w:i w:val="false"/>
                <w:color w:val="000000"/>
                <w:sz w:val="20"/>
              </w:rPr>
              <w:t>
Қазақстан Республикасының Бiлiм және ғылым министрлiгi, Қазақстан Республикасының Ұлттық экономика министрлігінің Бәсекелестікті қорғау және дамыту комитеті, Қазақстан Республикасының Ауыл шаруашылығы министрлiгi;</w:t>
            </w:r>
          </w:p>
          <w:p>
            <w:pPr>
              <w:spacing w:after="20"/>
              <w:ind w:left="20"/>
              <w:jc w:val="both"/>
            </w:pPr>
            <w:r>
              <w:rPr>
                <w:rFonts w:ascii="Times New Roman"/>
                <w:b w:val="false"/>
                <w:i w:val="false"/>
                <w:color w:val="000000"/>
                <w:sz w:val="20"/>
              </w:rPr>
              <w:t>
9-санат бойынша:</w:t>
            </w:r>
          </w:p>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министрлігінің Аэроғарыш комитеті;</w:t>
            </w:r>
          </w:p>
          <w:p>
            <w:pPr>
              <w:spacing w:after="20"/>
              <w:ind w:left="20"/>
              <w:jc w:val="both"/>
            </w:pPr>
            <w:r>
              <w:rPr>
                <w:rFonts w:ascii="Times New Roman"/>
                <w:b w:val="false"/>
                <w:i w:val="false"/>
                <w:color w:val="000000"/>
                <w:sz w:val="20"/>
              </w:rPr>
              <w:t>
Әскери тiзiм бойынша:</w:t>
            </w:r>
          </w:p>
          <w:p>
            <w:pPr>
              <w:spacing w:after="20"/>
              <w:ind w:left="20"/>
              <w:jc w:val="both"/>
            </w:pPr>
            <w:r>
              <w:rPr>
                <w:rFonts w:ascii="Times New Roman"/>
                <w:b w:val="false"/>
                <w:i w:val="false"/>
                <w:color w:val="000000"/>
                <w:sz w:val="20"/>
              </w:rPr>
              <w:t>
Қазақстан Республикасының Қорғаныс министрлiгi</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2-қосымшада</w:t>
      </w:r>
      <w:r>
        <w:rPr>
          <w:rFonts w:ascii="Times New Roman"/>
          <w:b w:val="false"/>
          <w:i w:val="false"/>
          <w:color w:val="000000"/>
          <w:sz w:val="28"/>
        </w:rPr>
        <w:t>:</w:t>
      </w:r>
    </w:p>
    <w:bookmarkStart w:name="z394" w:id="516"/>
    <w:p>
      <w:pPr>
        <w:spacing w:after="0"/>
        <w:ind w:left="0"/>
        <w:jc w:val="both"/>
      </w:pPr>
      <w:r>
        <w:rPr>
          <w:rFonts w:ascii="Times New Roman"/>
          <w:b w:val="false"/>
          <w:i w:val="false"/>
          <w:color w:val="000000"/>
          <w:sz w:val="28"/>
        </w:rPr>
        <w:t>
      реттік нөмірлері 3 және 4-жолдар мынадай редакцияда жазылсын:</w:t>
      </w:r>
    </w:p>
    <w:bookmarkEnd w:id="5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бақылаудың халықаралық режимдерiнде белгiленетiн тiзiмдер, тiзбелер бойынша химиялық қару жасау кезiнде пайдаланылуы мүмкiн химикаттар, екiұдай қолданылатын тауарлар мен технологиялар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мен көрсетілетін қызметтердің сапасы мен қауіпсіздігін бақылау комитеті</w:t>
            </w:r>
          </w:p>
          <w:p>
            <w:pPr>
              <w:spacing w:after="20"/>
              <w:ind w:left="20"/>
              <w:jc w:val="both"/>
            </w:pPr>
            <w:r>
              <w:rPr>
                <w:rFonts w:ascii="Times New Roman"/>
                <w:b w:val="false"/>
                <w:i w:val="false"/>
                <w:color w:val="000000"/>
                <w:sz w:val="20"/>
              </w:rPr>
              <w:t>
Қазақстан Республикасы Энергетика министрлігі (тек мұнай химиясы өнеркәсібінің өнімдеріне қатысты)</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Тiзiмдерi, тiзбелерi экспорттық бақылаудың халықаралық режимдерiнде белгiленетiн бактериологиялық (биологиялық) және уытты қару жасау кезiнде пайдаланылуы мүмкiн ауру қоздырғыштар, олардың генетикалық жағынан өзгерген нысандары мен генетикалық материалдың фрагменттерi</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мен көрсетілетін қызметтердің сапасы мен қауіпсіздігін бақылау комитеті</w:t>
            </w:r>
          </w:p>
          <w:p>
            <w:pPr>
              <w:spacing w:after="20"/>
              <w:ind w:left="20"/>
              <w:jc w:val="both"/>
            </w:pPr>
            <w:r>
              <w:rPr>
                <w:rFonts w:ascii="Times New Roman"/>
                <w:b w:val="false"/>
                <w:i w:val="false"/>
                <w:color w:val="000000"/>
                <w:sz w:val="20"/>
              </w:rPr>
              <w:t>
Қазақстан Республикасы Ауыл шаруашылығы министрлiгi</w:t>
            </w:r>
          </w:p>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Көлік комитеті</w:t>
            </w:r>
          </w:p>
        </w:tc>
      </w:tr>
    </w:tbl>
    <w:p>
      <w:pPr>
        <w:spacing w:after="0"/>
        <w:ind w:left="0"/>
        <w:jc w:val="both"/>
      </w:pPr>
      <w:r>
        <w:rPr>
          <w:rFonts w:ascii="Times New Roman"/>
          <w:b w:val="false"/>
          <w:i w:val="false"/>
          <w:color w:val="000000"/>
          <w:sz w:val="28"/>
        </w:rPr>
        <w:t>
      ".</w:t>
      </w:r>
    </w:p>
    <w:bookmarkStart w:name="z395" w:id="517"/>
    <w:p>
      <w:pPr>
        <w:spacing w:after="0"/>
        <w:ind w:left="0"/>
        <w:jc w:val="both"/>
      </w:pPr>
      <w:r>
        <w:rPr>
          <w:rFonts w:ascii="Times New Roman"/>
          <w:b w:val="false"/>
          <w:i w:val="false"/>
          <w:color w:val="000000"/>
          <w:sz w:val="28"/>
        </w:rPr>
        <w:t xml:space="preserve">
      11. "Жекешелендірудің 2016 – 2020 жылдарға арналған кейбір мәселелері туралы" Қазақстан Республикасы Үкіметінің 2015 жылғы 30 желтоқсандағы № 1141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2015 ж., № 77-78-79, 588-құжат):</w:t>
      </w:r>
    </w:p>
    <w:bookmarkEnd w:id="517"/>
    <w:bookmarkStart w:name="z396" w:id="518"/>
    <w:p>
      <w:pPr>
        <w:spacing w:after="0"/>
        <w:ind w:left="0"/>
        <w:jc w:val="both"/>
      </w:pPr>
      <w:r>
        <w:rPr>
          <w:rFonts w:ascii="Times New Roman"/>
          <w:b w:val="false"/>
          <w:i w:val="false"/>
          <w:color w:val="000000"/>
          <w:sz w:val="28"/>
        </w:rPr>
        <w:t xml:space="preserve">
      көрсетілген қаулымен бекітілген Жекешелендірудің 2016 – 2020 жылдарға арналған кешенді </w:t>
      </w:r>
      <w:r>
        <w:rPr>
          <w:rFonts w:ascii="Times New Roman"/>
          <w:b w:val="false"/>
          <w:i w:val="false"/>
          <w:color w:val="000000"/>
          <w:sz w:val="28"/>
        </w:rPr>
        <w:t>жоспарында:</w:t>
      </w:r>
    </w:p>
    <w:bookmarkEnd w:id="518"/>
    <w:bookmarkStart w:name="z397" w:id="519"/>
    <w:p>
      <w:pPr>
        <w:spacing w:after="0"/>
        <w:ind w:left="0"/>
        <w:jc w:val="both"/>
      </w:pPr>
      <w:r>
        <w:rPr>
          <w:rFonts w:ascii="Times New Roman"/>
          <w:b w:val="false"/>
          <w:i w:val="false"/>
          <w:color w:val="000000"/>
          <w:sz w:val="28"/>
        </w:rPr>
        <w:t>
      "4. Мемлекеттік меншіктің оңтайлы құрылымын қалыптастыру" деген бөлімде:</w:t>
      </w:r>
    </w:p>
    <w:bookmarkEnd w:id="519"/>
    <w:bookmarkStart w:name="z398" w:id="520"/>
    <w:p>
      <w:pPr>
        <w:spacing w:after="0"/>
        <w:ind w:left="0"/>
        <w:jc w:val="both"/>
      </w:pPr>
      <w:r>
        <w:rPr>
          <w:rFonts w:ascii="Times New Roman"/>
          <w:b w:val="false"/>
          <w:i w:val="false"/>
          <w:color w:val="000000"/>
          <w:sz w:val="28"/>
        </w:rPr>
        <w:t>
      реттік нөмірі 1-жол мынадай редакцияда жазылсын:</w:t>
      </w:r>
    </w:p>
    <w:bookmarkEnd w:id="5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қатысатын ұйымдар және ұлттық басқарушы холдингтердің, ұлттық холдингтердің, ұлттық компаниялардың құрамына кіретін компаниялар жұмыс істейтін тауар нарықтарындағы бәсекелес ортаның жай-күйіне тұрақты негізде талдау мен бағалау жүргізу. Олардың осы тауар нарығында одан әрі жұмыс істеуінің орындылығы туралы ұсыныстар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БҚДК, ҰКП (келісім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жартыжылдық негізде, тұрақты түрде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ескертпеде</w:t>
      </w:r>
      <w:r>
        <w:rPr>
          <w:rFonts w:ascii="Times New Roman"/>
          <w:b w:val="false"/>
          <w:i w:val="false"/>
          <w:color w:val="000000"/>
          <w:sz w:val="28"/>
        </w:rPr>
        <w:t>:</w:t>
      </w:r>
    </w:p>
    <w:bookmarkStart w:name="z400" w:id="521"/>
    <w:p>
      <w:pPr>
        <w:spacing w:after="0"/>
        <w:ind w:left="0"/>
        <w:jc w:val="both"/>
      </w:pPr>
      <w:r>
        <w:rPr>
          <w:rFonts w:ascii="Times New Roman"/>
          <w:b w:val="false"/>
          <w:i w:val="false"/>
          <w:color w:val="000000"/>
          <w:sz w:val="28"/>
        </w:rPr>
        <w:t>
      аббревиатуралардың толық жазылуында:</w:t>
      </w:r>
    </w:p>
    <w:bookmarkEnd w:id="521"/>
    <w:bookmarkStart w:name="z401" w:id="522"/>
    <w:p>
      <w:pPr>
        <w:spacing w:after="0"/>
        <w:ind w:left="0"/>
        <w:jc w:val="both"/>
      </w:pPr>
      <w:r>
        <w:rPr>
          <w:rFonts w:ascii="Times New Roman"/>
          <w:b w:val="false"/>
          <w:i w:val="false"/>
          <w:color w:val="000000"/>
          <w:sz w:val="28"/>
        </w:rPr>
        <w:t>
      мына:</w:t>
      </w:r>
    </w:p>
    <w:bookmarkEnd w:id="522"/>
    <w:bookmarkStart w:name="z402" w:id="523"/>
    <w:p>
      <w:pPr>
        <w:spacing w:after="0"/>
        <w:ind w:left="0"/>
        <w:jc w:val="both"/>
      </w:pPr>
      <w:r>
        <w:rPr>
          <w:rFonts w:ascii="Times New Roman"/>
          <w:b w:val="false"/>
          <w:i w:val="false"/>
          <w:color w:val="000000"/>
          <w:sz w:val="28"/>
        </w:rPr>
        <w:t>
      "ҰЭМ ТМРБКҚ – Қазақстан Республикасы Ұлттық экономика министрлігінің Табиғи монополияларды реттеу және бәсекелестікті қорғау комитеті (Монополияға қарсы орган)" деген жол мынадай редакцияда жазылсын:</w:t>
      </w:r>
    </w:p>
    <w:bookmarkEnd w:id="523"/>
    <w:bookmarkStart w:name="z403" w:id="524"/>
    <w:p>
      <w:pPr>
        <w:spacing w:after="0"/>
        <w:ind w:left="0"/>
        <w:jc w:val="both"/>
      </w:pPr>
      <w:r>
        <w:rPr>
          <w:rFonts w:ascii="Times New Roman"/>
          <w:b w:val="false"/>
          <w:i w:val="false"/>
          <w:color w:val="000000"/>
          <w:sz w:val="28"/>
        </w:rPr>
        <w:t>
      "ҰЭМ БҚДК – Қазақстан Республикасы Ұлттық экономика министрлігінің Бәсекелестікті қорғау және дамыту комитеті".".</w:t>
      </w:r>
    </w:p>
    <w:bookmarkEnd w:id="524"/>
    <w:bookmarkStart w:name="z404" w:id="525"/>
    <w:p>
      <w:pPr>
        <w:spacing w:after="0"/>
        <w:ind w:left="0"/>
        <w:jc w:val="both"/>
      </w:pPr>
      <w:r>
        <w:rPr>
          <w:rFonts w:ascii="Times New Roman"/>
          <w:b w:val="false"/>
          <w:i w:val="false"/>
          <w:color w:val="000000"/>
          <w:sz w:val="28"/>
        </w:rPr>
        <w:t xml:space="preserve">
      12. "Құқық қорғау, арнаулы мемлекеттік және өзге де органдардың ақпарат алмасу жүйесімен интеграцияланатын интернет-ресурстар мен ақпараттық жүйелердің тізбесін бекіту туралы" Қазақстан Республикасы Үкіметінің 2016 жылғы 14 наурыздағы № 137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2016 ж., № 19, 95-құжат):</w:t>
      </w:r>
    </w:p>
    <w:bookmarkEnd w:id="525"/>
    <w:bookmarkStart w:name="z405" w:id="526"/>
    <w:p>
      <w:pPr>
        <w:spacing w:after="0"/>
        <w:ind w:left="0"/>
        <w:jc w:val="both"/>
      </w:pPr>
      <w:r>
        <w:rPr>
          <w:rFonts w:ascii="Times New Roman"/>
          <w:b w:val="false"/>
          <w:i w:val="false"/>
          <w:color w:val="000000"/>
          <w:sz w:val="28"/>
        </w:rPr>
        <w:t xml:space="preserve">
      көрсетілген қаулымен бекітілген құқық қорғау, арнаулы мемлекеттік және өзге де органдардың ақпарат алмасу жүйесімен интеграцияланатын интернет-ресурстар мен ақпараттық жүйелердің </w:t>
      </w:r>
      <w:r>
        <w:rPr>
          <w:rFonts w:ascii="Times New Roman"/>
          <w:b w:val="false"/>
          <w:i w:val="false"/>
          <w:color w:val="000000"/>
          <w:sz w:val="28"/>
        </w:rPr>
        <w:t>тізбесінде:</w:t>
      </w:r>
    </w:p>
    <w:bookmarkEnd w:id="526"/>
    <w:bookmarkStart w:name="z406" w:id="527"/>
    <w:p>
      <w:pPr>
        <w:spacing w:after="0"/>
        <w:ind w:left="0"/>
        <w:jc w:val="both"/>
      </w:pPr>
      <w:r>
        <w:rPr>
          <w:rFonts w:ascii="Times New Roman"/>
          <w:b w:val="false"/>
          <w:i w:val="false"/>
          <w:color w:val="000000"/>
          <w:sz w:val="28"/>
        </w:rPr>
        <w:t>
      реттік нөмірі 22-жол мынадай редакцияда жазылсын:</w:t>
      </w:r>
    </w:p>
    <w:bookmarkEnd w:id="5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"Монополистер қызметінің мониторингі бойынша электрондық дерекқор"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табиғи монополиялар субъектілері туралы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Табиғи монополияларды реттеу комитеті</w:t>
            </w:r>
          </w:p>
        </w:tc>
      </w:tr>
    </w:tbl>
    <w:p>
      <w:pPr>
        <w:spacing w:after="0"/>
        <w:ind w:left="0"/>
        <w:jc w:val="both"/>
      </w:pPr>
      <w:r>
        <w:rPr>
          <w:rFonts w:ascii="Times New Roman"/>
          <w:b w:val="false"/>
          <w:i w:val="false"/>
          <w:color w:val="000000"/>
          <w:sz w:val="28"/>
        </w:rPr>
        <w:t>
      ".</w:t>
      </w:r>
    </w:p>
    <w:bookmarkStart w:name="z407" w:id="528"/>
    <w:p>
      <w:pPr>
        <w:spacing w:after="0"/>
        <w:ind w:left="0"/>
        <w:jc w:val="both"/>
      </w:pPr>
      <w:r>
        <w:rPr>
          <w:rFonts w:ascii="Times New Roman"/>
          <w:b w:val="false"/>
          <w:i w:val="false"/>
          <w:color w:val="ff0000"/>
          <w:sz w:val="28"/>
        </w:rPr>
        <w:t xml:space="preserve">
      13. Күші жойылды - ҚР Үкіметінің 04.10.2023 </w:t>
      </w:r>
      <w:r>
        <w:rPr>
          <w:rFonts w:ascii="Times New Roman"/>
          <w:b w:val="false"/>
          <w:i w:val="false"/>
          <w:color w:val="ff0000"/>
          <w:sz w:val="28"/>
        </w:rPr>
        <w:t>№ 862</w:t>
      </w:r>
      <w:r>
        <w:rPr>
          <w:rFonts w:ascii="Times New Roman"/>
          <w:b w:val="false"/>
          <w:i w:val="false"/>
          <w:color w:val="ff0000"/>
          <w:sz w:val="28"/>
        </w:rPr>
        <w:t xml:space="preserve"> қаулысымен.</w:t>
      </w:r>
    </w:p>
    <w:bookmarkEnd w:id="528"/>
    <w:bookmarkStart w:name="z417" w:id="529"/>
    <w:p>
      <w:pPr>
        <w:spacing w:after="0"/>
        <w:ind w:left="0"/>
        <w:jc w:val="both"/>
      </w:pPr>
      <w:r>
        <w:rPr>
          <w:rFonts w:ascii="Times New Roman"/>
          <w:b w:val="false"/>
          <w:i w:val="false"/>
          <w:color w:val="000000"/>
          <w:sz w:val="28"/>
        </w:rPr>
        <w:t>
      Қазақстан Республикасы</w:t>
      </w:r>
    </w:p>
    <w:bookmarkEnd w:id="529"/>
    <w:p>
      <w:pPr>
        <w:spacing w:after="0"/>
        <w:ind w:left="0"/>
        <w:jc w:val="both"/>
      </w:pPr>
      <w:r>
        <w:rPr>
          <w:rFonts w:ascii="Times New Roman"/>
          <w:b w:val="false"/>
          <w:i w:val="false"/>
          <w:color w:val="000000"/>
          <w:sz w:val="28"/>
        </w:rPr>
        <w:t>
      Үкіметінің кейбір шешімдеріне</w:t>
      </w:r>
    </w:p>
    <w:p>
      <w:pPr>
        <w:spacing w:after="0"/>
        <w:ind w:left="0"/>
        <w:jc w:val="both"/>
      </w:pPr>
      <w:r>
        <w:rPr>
          <w:rFonts w:ascii="Times New Roman"/>
          <w:b w:val="false"/>
          <w:i w:val="false"/>
          <w:color w:val="000000"/>
          <w:sz w:val="28"/>
        </w:rPr>
        <w:t>
      енгізілетін өзгерістер мен</w:t>
      </w:r>
    </w:p>
    <w:p>
      <w:pPr>
        <w:spacing w:after="0"/>
        <w:ind w:left="0"/>
        <w:jc w:val="both"/>
      </w:pPr>
      <w:r>
        <w:rPr>
          <w:rFonts w:ascii="Times New Roman"/>
          <w:b w:val="false"/>
          <w:i w:val="false"/>
          <w:color w:val="000000"/>
          <w:sz w:val="28"/>
        </w:rPr>
        <w:t>
      толықтыруларға</w:t>
      </w:r>
    </w:p>
    <w:p>
      <w:pPr>
        <w:spacing w:after="0"/>
        <w:ind w:left="0"/>
        <w:jc w:val="both"/>
      </w:pPr>
      <w:r>
        <w:rPr>
          <w:rFonts w:ascii="Times New Roman"/>
          <w:b w:val="false"/>
          <w:i w:val="false"/>
          <w:color w:val="000000"/>
          <w:sz w:val="28"/>
        </w:rPr>
        <w:t xml:space="preserve">
      1-қосымша </w:t>
      </w:r>
    </w:p>
    <w:bookmarkStart w:name="z418" w:id="530"/>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Табиғи монополияларды реттеу комитетінің аумақтық бөлімшелері – мемлекеттік мекемелерінің тізбесі</w:t>
      </w:r>
    </w:p>
    <w:bookmarkEnd w:id="530"/>
    <w:bookmarkStart w:name="z419" w:id="531"/>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комитетінің Нұр-Сұлтан қаласы бойынша департаменті.</w:t>
      </w:r>
    </w:p>
    <w:bookmarkEnd w:id="531"/>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комитетінің Алматы қаласы бойынша департаменті.</w:t>
      </w:r>
    </w:p>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комитетінің Шымкент қаласы бойынша департаменті.</w:t>
      </w:r>
    </w:p>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комитетінің Ақмола облысы бойынша департаменті.</w:t>
      </w:r>
    </w:p>
    <w:p>
      <w:pPr>
        <w:spacing w:after="0"/>
        <w:ind w:left="0"/>
        <w:jc w:val="both"/>
      </w:pPr>
      <w:r>
        <w:rPr>
          <w:rFonts w:ascii="Times New Roman"/>
          <w:b w:val="false"/>
          <w:i w:val="false"/>
          <w:color w:val="000000"/>
          <w:sz w:val="28"/>
        </w:rPr>
        <w:t>
      5. Қазақстан Республикасы Ұлттық экономика министрлігі Табиғи монополияларды реттеу комитетінің Ақтөбе облысы бойынша департаменті.</w:t>
      </w:r>
    </w:p>
    <w:p>
      <w:pPr>
        <w:spacing w:after="0"/>
        <w:ind w:left="0"/>
        <w:jc w:val="both"/>
      </w:pPr>
      <w:r>
        <w:rPr>
          <w:rFonts w:ascii="Times New Roman"/>
          <w:b w:val="false"/>
          <w:i w:val="false"/>
          <w:color w:val="000000"/>
          <w:sz w:val="28"/>
        </w:rPr>
        <w:t>
      6. Қазақстан Республикасы Ұлттық экономика министрлігі Табиғи монополияларды реттеу комитетінің Алматы облысы бойынша департаменті.</w:t>
      </w:r>
    </w:p>
    <w:p>
      <w:pPr>
        <w:spacing w:after="0"/>
        <w:ind w:left="0"/>
        <w:jc w:val="both"/>
      </w:pPr>
      <w:r>
        <w:rPr>
          <w:rFonts w:ascii="Times New Roman"/>
          <w:b w:val="false"/>
          <w:i w:val="false"/>
          <w:color w:val="000000"/>
          <w:sz w:val="28"/>
        </w:rPr>
        <w:t>
      7. Қазақстан Республикасы Ұлттық экономика министрлігі Табиғи монополияларды реттеу комитетінің Атырау облысы бойынша департаменті.</w:t>
      </w:r>
    </w:p>
    <w:p>
      <w:pPr>
        <w:spacing w:after="0"/>
        <w:ind w:left="0"/>
        <w:jc w:val="both"/>
      </w:pPr>
      <w:r>
        <w:rPr>
          <w:rFonts w:ascii="Times New Roman"/>
          <w:b w:val="false"/>
          <w:i w:val="false"/>
          <w:color w:val="000000"/>
          <w:sz w:val="28"/>
        </w:rPr>
        <w:t>
      8. Қазақстан Республикасы Ұлттық экономика министрлігі Табиғи монополияларды реттеу комитетінің Батыс Қазақстан облысы бойынша департаменті.</w:t>
      </w:r>
    </w:p>
    <w:p>
      <w:pPr>
        <w:spacing w:after="0"/>
        <w:ind w:left="0"/>
        <w:jc w:val="both"/>
      </w:pPr>
      <w:r>
        <w:rPr>
          <w:rFonts w:ascii="Times New Roman"/>
          <w:b w:val="false"/>
          <w:i w:val="false"/>
          <w:color w:val="000000"/>
          <w:sz w:val="28"/>
        </w:rPr>
        <w:t>
      9. Қазақстан Республикасы Ұлттық экономика министрлігі Табиғи монополияларды реттеу комитетінің Жамбыл облысы бойынша департаменті.</w:t>
      </w:r>
    </w:p>
    <w:p>
      <w:pPr>
        <w:spacing w:after="0"/>
        <w:ind w:left="0"/>
        <w:jc w:val="both"/>
      </w:pPr>
      <w:r>
        <w:rPr>
          <w:rFonts w:ascii="Times New Roman"/>
          <w:b w:val="false"/>
          <w:i w:val="false"/>
          <w:color w:val="000000"/>
          <w:sz w:val="28"/>
        </w:rPr>
        <w:t>
      10. Қазақстан Республикасы Ұлттық экономика министрлігі Табиғи монополияларды реттеу комитетінің Қарағанды облысы бойынша департаменті.</w:t>
      </w:r>
    </w:p>
    <w:p>
      <w:pPr>
        <w:spacing w:after="0"/>
        <w:ind w:left="0"/>
        <w:jc w:val="both"/>
      </w:pPr>
      <w:r>
        <w:rPr>
          <w:rFonts w:ascii="Times New Roman"/>
          <w:b w:val="false"/>
          <w:i w:val="false"/>
          <w:color w:val="000000"/>
          <w:sz w:val="28"/>
        </w:rPr>
        <w:t>
      11. Қазақстан Республикасы Ұлттық экономика министрлігі Табиғи монополияларды реттеу комитетінің Қостанай облысы бойынша департаменті.</w:t>
      </w:r>
    </w:p>
    <w:p>
      <w:pPr>
        <w:spacing w:after="0"/>
        <w:ind w:left="0"/>
        <w:jc w:val="both"/>
      </w:pPr>
      <w:r>
        <w:rPr>
          <w:rFonts w:ascii="Times New Roman"/>
          <w:b w:val="false"/>
          <w:i w:val="false"/>
          <w:color w:val="000000"/>
          <w:sz w:val="28"/>
        </w:rPr>
        <w:t>
      12. Қазақстан Республикасы Ұлттық экономика министрлігі Табиғи монополияларды реттеу комитетінің Қызылорда облысы бойынша департаменті.</w:t>
      </w:r>
    </w:p>
    <w:p>
      <w:pPr>
        <w:spacing w:after="0"/>
        <w:ind w:left="0"/>
        <w:jc w:val="both"/>
      </w:pPr>
      <w:r>
        <w:rPr>
          <w:rFonts w:ascii="Times New Roman"/>
          <w:b w:val="false"/>
          <w:i w:val="false"/>
          <w:color w:val="000000"/>
          <w:sz w:val="28"/>
        </w:rPr>
        <w:t>
      13. Қазақстан Республикасы Ұлттық экономика министрлігі Табиғи монополияларды реттеу комитетінің Маңғыстау облысы бойынша департаменті.</w:t>
      </w:r>
    </w:p>
    <w:p>
      <w:pPr>
        <w:spacing w:after="0"/>
        <w:ind w:left="0"/>
        <w:jc w:val="both"/>
      </w:pPr>
      <w:r>
        <w:rPr>
          <w:rFonts w:ascii="Times New Roman"/>
          <w:b w:val="false"/>
          <w:i w:val="false"/>
          <w:color w:val="000000"/>
          <w:sz w:val="28"/>
        </w:rPr>
        <w:t>
      14. Қазақстан Республикасы Ұлттық экономика министрлігі Табиғи монополияларды реттеу комитетінің Павлодар облысы бойынша департаменті.</w:t>
      </w:r>
    </w:p>
    <w:p>
      <w:pPr>
        <w:spacing w:after="0"/>
        <w:ind w:left="0"/>
        <w:jc w:val="both"/>
      </w:pPr>
      <w:r>
        <w:rPr>
          <w:rFonts w:ascii="Times New Roman"/>
          <w:b w:val="false"/>
          <w:i w:val="false"/>
          <w:color w:val="000000"/>
          <w:sz w:val="28"/>
        </w:rPr>
        <w:t>
      15. Қазақстан Республикасы Ұлттық экономика министрлігі Табиғи монополияларды реттеу комитетінің Солтүстік Қазақстан облысы бойынша департаменті.</w:t>
      </w:r>
    </w:p>
    <w:p>
      <w:pPr>
        <w:spacing w:after="0"/>
        <w:ind w:left="0"/>
        <w:jc w:val="both"/>
      </w:pPr>
      <w:r>
        <w:rPr>
          <w:rFonts w:ascii="Times New Roman"/>
          <w:b w:val="false"/>
          <w:i w:val="false"/>
          <w:color w:val="000000"/>
          <w:sz w:val="28"/>
        </w:rPr>
        <w:t>
      16. Қазақстан Республикасы Ұлттық экономика министрлігі Табиғи монополияларды реттеу комитетінің Түркістан облысы бойынша департаменті.</w:t>
      </w:r>
    </w:p>
    <w:p>
      <w:pPr>
        <w:spacing w:after="0"/>
        <w:ind w:left="0"/>
        <w:jc w:val="both"/>
      </w:pPr>
      <w:r>
        <w:rPr>
          <w:rFonts w:ascii="Times New Roman"/>
          <w:b w:val="false"/>
          <w:i w:val="false"/>
          <w:color w:val="000000"/>
          <w:sz w:val="28"/>
        </w:rPr>
        <w:t>
      17. Қазақстан Республикасы Ұлттық экономика министрлігі Табиғи монополияларды реттеу комитетінің Шығыс Қазақстан облысы бойынша департаменті.</w:t>
      </w:r>
    </w:p>
    <w:bookmarkStart w:name="z420" w:id="532"/>
    <w:p>
      <w:pPr>
        <w:spacing w:after="0"/>
        <w:ind w:left="0"/>
        <w:jc w:val="both"/>
      </w:pPr>
      <w:r>
        <w:rPr>
          <w:rFonts w:ascii="Times New Roman"/>
          <w:b w:val="false"/>
          <w:i w:val="false"/>
          <w:color w:val="000000"/>
          <w:sz w:val="28"/>
        </w:rPr>
        <w:t>
      Қазақстан Республикасы</w:t>
      </w:r>
    </w:p>
    <w:bookmarkEnd w:id="532"/>
    <w:p>
      <w:pPr>
        <w:spacing w:after="0"/>
        <w:ind w:left="0"/>
        <w:jc w:val="both"/>
      </w:pPr>
      <w:r>
        <w:rPr>
          <w:rFonts w:ascii="Times New Roman"/>
          <w:b w:val="false"/>
          <w:i w:val="false"/>
          <w:color w:val="000000"/>
          <w:sz w:val="28"/>
        </w:rPr>
        <w:t>
      Үкіметінің кейбір шешімдеріне</w:t>
      </w:r>
    </w:p>
    <w:p>
      <w:pPr>
        <w:spacing w:after="0"/>
        <w:ind w:left="0"/>
        <w:jc w:val="both"/>
      </w:pPr>
      <w:r>
        <w:rPr>
          <w:rFonts w:ascii="Times New Roman"/>
          <w:b w:val="false"/>
          <w:i w:val="false"/>
          <w:color w:val="000000"/>
          <w:sz w:val="28"/>
        </w:rPr>
        <w:t>
      енгізілетін өзгерістер мен</w:t>
      </w:r>
    </w:p>
    <w:p>
      <w:pPr>
        <w:spacing w:after="0"/>
        <w:ind w:left="0"/>
        <w:jc w:val="both"/>
      </w:pPr>
      <w:r>
        <w:rPr>
          <w:rFonts w:ascii="Times New Roman"/>
          <w:b w:val="false"/>
          <w:i w:val="false"/>
          <w:color w:val="000000"/>
          <w:sz w:val="28"/>
        </w:rPr>
        <w:t>
      толықтыруларға</w:t>
      </w:r>
    </w:p>
    <w:p>
      <w:pPr>
        <w:spacing w:after="0"/>
        <w:ind w:left="0"/>
        <w:jc w:val="both"/>
      </w:pPr>
      <w:r>
        <w:rPr>
          <w:rFonts w:ascii="Times New Roman"/>
          <w:b w:val="false"/>
          <w:i w:val="false"/>
          <w:color w:val="000000"/>
          <w:sz w:val="28"/>
        </w:rPr>
        <w:t xml:space="preserve">
      2-қосымша </w:t>
      </w:r>
    </w:p>
    <w:bookmarkStart w:name="z421" w:id="533"/>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 Бәсекелестікті қорғау және дамыту комитетінің аумақтық бөлімшелері – мемлекеттік мекемелерінің тізбесі</w:t>
      </w:r>
    </w:p>
    <w:bookmarkEnd w:id="533"/>
    <w:p>
      <w:pPr>
        <w:spacing w:after="0"/>
        <w:ind w:left="0"/>
        <w:jc w:val="both"/>
      </w:pPr>
      <w:r>
        <w:rPr>
          <w:rFonts w:ascii="Times New Roman"/>
          <w:b w:val="false"/>
          <w:i w:val="false"/>
          <w:color w:val="000000"/>
          <w:sz w:val="28"/>
        </w:rPr>
        <w:t xml:space="preserve">
      1. Қазақстан Республикасы Ұлттық экономика министрлігі Бәсекелестікті қорғау және дамыту комитетінің Нұр-Сұлтан қаласы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Қазақстан Республикасы Ұлттық экономика министрлігі Бәсекелестікті қорғау және дамыту комитетінің Алматы қаласы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Қазақстан Республикасы Ұлттық экономика министрлігі Бәсекелестікті қорғау және дамыту комитетінің Шымкент қаласы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4. Қазақстан Республикасы Ұлттық экономика министрлігі Бәсекелестікті қорғау және дамыту комитетінің Ақмола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Қазақстан Республикасы Ұлттық экономика министрлігі Бәсекелестікті қорғау және дамыту комитетінің Ақтөбе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6. Қазақстан Республикасы Ұлттық экономика министрлігі Бәсекелестікті қорғау және дамыту комитетінің Алматы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7. Қазақстан Республикасы Ұлттық экономика министрлігі Бәсекелестікті қорғау және дамыту комитетінің Атырау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8. Қазақстан Республикасы Ұлттық экономика министрлігі Бәсекелестікті қорғау және дамыту комитетінің Батыс Қазақстан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9. Қазақстан Республикасы Ұлттық экономика министрлігі Бәсекелестікті қорғау және дамыту комитетінің Жамбыл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10. Қазақстан Республикасы Ұлттық экономика министрлігі Бәсекелестікті қорғау және дамыту комитетінің Қарағанды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11. Қазақстан Республикасы Ұлттық экономика министрлігі Бәсекелестікті қорғау және дамыту комитетінің Қостанай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12. Қазақстан Республикасы Ұлттық экономика министрлігі Бәсекелестікті қорғау және дамыту комитетінің Қызылорда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13. Қазақстан Республикасы Ұлттық экономика министрлігі Бәсекелестікті қорғау және дамыту комитетінің Маңғыстау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14. Қазақстан Республикасы Ұлттық экономика министрлігі Бәсекелестікті қорғау және дамыту комитетінің Павлодар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15. Қазақстан Республикасы Ұлттық экономика министрлігі Бәсекелестікті қорғау және дамыту комитетінің Солтүстік Қазақстан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16. Қазақстан Республикасы Ұлттық экономика министрлігі Бәсекелестікті қорғау және дамыту комитетінің Түркістан облысы бойынша </w:t>
      </w:r>
      <w:r>
        <w:rPr>
          <w:rFonts w:ascii="Times New Roman"/>
          <w:b w:val="false"/>
          <w:i w:val="false"/>
          <w:color w:val="000000"/>
          <w:sz w:val="28"/>
        </w:rPr>
        <w:t>департаменті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17. Қазақстан Республикасы Ұлттық экономика министрлігі Бәсекелестікті қорғау және дамыту комитетінің Шығыс Қазақстан облысы бойынша </w:t>
      </w:r>
      <w:r>
        <w:rPr>
          <w:rFonts w:ascii="Times New Roman"/>
          <w:b w:val="false"/>
          <w:i w:val="false"/>
          <w:color w:val="000000"/>
          <w:sz w:val="28"/>
        </w:rPr>
        <w:t>департаменті</w:t>
      </w:r>
      <w:r>
        <w:rPr>
          <w:rFonts w:ascii="Times New Roman"/>
          <w:b w:val="false"/>
          <w:i w:val="false"/>
          <w:color w:val="000000"/>
          <w:sz w:val="28"/>
        </w:rPr>
        <w:t>.</w:t>
      </w:r>
    </w:p>
    <w:bookmarkStart w:name="z422" w:id="534"/>
    <w:p>
      <w:pPr>
        <w:spacing w:after="0"/>
        <w:ind w:left="0"/>
        <w:jc w:val="both"/>
      </w:pPr>
      <w:r>
        <w:rPr>
          <w:rFonts w:ascii="Times New Roman"/>
          <w:b w:val="false"/>
          <w:i w:val="false"/>
          <w:color w:val="000000"/>
          <w:sz w:val="28"/>
        </w:rPr>
        <w:t>
      Қазақстан Республикасы</w:t>
      </w:r>
    </w:p>
    <w:bookmarkEnd w:id="534"/>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2019 жылғы 10 шілдедегі</w:t>
      </w:r>
    </w:p>
    <w:p>
      <w:pPr>
        <w:spacing w:after="0"/>
        <w:ind w:left="0"/>
        <w:jc w:val="both"/>
      </w:pPr>
      <w:r>
        <w:rPr>
          <w:rFonts w:ascii="Times New Roman"/>
          <w:b w:val="false"/>
          <w:i w:val="false"/>
          <w:color w:val="000000"/>
          <w:sz w:val="28"/>
        </w:rPr>
        <w:t>
      № 497 қаулысына</w:t>
      </w:r>
    </w:p>
    <w:p>
      <w:pPr>
        <w:spacing w:after="0"/>
        <w:ind w:left="0"/>
        <w:jc w:val="both"/>
      </w:pPr>
      <w:r>
        <w:rPr>
          <w:rFonts w:ascii="Times New Roman"/>
          <w:b w:val="false"/>
          <w:i w:val="false"/>
          <w:color w:val="000000"/>
          <w:sz w:val="28"/>
        </w:rPr>
        <w:t>
      1-қосымша</w:t>
      </w:r>
    </w:p>
    <w:bookmarkStart w:name="z423" w:id="535"/>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Ұлттық экономика министрлігінің Табиғи монополияларды реттеу, бәсекелестікті және тұтынушылардың құқықтарын қорғау комитетінің қайта ұйымдастырылатын мемлекеттік мекемелері – аумақтық бөлімшелерінің тізбесі</w:t>
      </w:r>
    </w:p>
    <w:bookmarkEnd w:id="535"/>
    <w:bookmarkStart w:name="z424" w:id="536"/>
    <w:p>
      <w:pPr>
        <w:spacing w:after="0"/>
        <w:ind w:left="0"/>
        <w:jc w:val="both"/>
      </w:pPr>
      <w:r>
        <w:rPr>
          <w:rFonts w:ascii="Times New Roman"/>
          <w:b w:val="false"/>
          <w:i w:val="false"/>
          <w:color w:val="000000"/>
          <w:sz w:val="28"/>
        </w:rPr>
        <w:t>
      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Астана қаласы бойынша департаменті" "Қазақстан Республикасы Ұлттық экономика министрлігі Бәсекелестікті қорғау және дамыту комитетінің Нұр-Сұлтан қаласы бойынша департаментіне", "Қазақстан Республикасы Ұлттық экономика министрлігі Табиғи монополияларды реттеу комитетінің Нұр-Сұлтан қаласы бойынша департаментіне" және "Қазақстан Республикасы Сауда және интеграция министрлігі Тұтынушылардың құқықтарын қорғау комитетінің Нұр-Сұлтан қаласы бойынша департаментіне" бөлу жолымен.</w:t>
      </w:r>
    </w:p>
    <w:bookmarkEnd w:id="536"/>
    <w:p>
      <w:pPr>
        <w:spacing w:after="0"/>
        <w:ind w:left="0"/>
        <w:jc w:val="both"/>
      </w:pPr>
      <w:r>
        <w:rPr>
          <w:rFonts w:ascii="Times New Roman"/>
          <w:b w:val="false"/>
          <w:i w:val="false"/>
          <w:color w:val="000000"/>
          <w:sz w:val="28"/>
        </w:rPr>
        <w:t>
      2.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қаласы бойынша департаменті" "Қазақстан Республикасы Ұлттық экономика министрлігі Бәсекелестікті қорғау және дамыту комитетінің Алматы қаласы бойынша департаментіне", "Қазақстан Республикасы Ұлттық экономика министрлігі Табиғи монополияларды реттеу комитетінің Алматы қаласы бойынша департаментіне" және "Қазақстан Республикасы Сауда және интеграция министрлігі Тұтынушылардың құқықтарын қорғау комитетінің Алматы қаласы бойынша департаментіне" бөлу жолымен.</w:t>
      </w:r>
    </w:p>
    <w:p>
      <w:pPr>
        <w:spacing w:after="0"/>
        <w:ind w:left="0"/>
        <w:jc w:val="both"/>
      </w:pPr>
      <w:r>
        <w:rPr>
          <w:rFonts w:ascii="Times New Roman"/>
          <w:b w:val="false"/>
          <w:i w:val="false"/>
          <w:color w:val="000000"/>
          <w:sz w:val="28"/>
        </w:rPr>
        <w:t>
      3.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Шымкент қаласы бойынша департаменті" "Қазақстан Республикасы Ұлттық экономика министрлігі Бәсекелестікті қорғау және дамыту комитетінің Шымкент қаласы бойынша департаментіне", "Қазақстан Республикасы Ұлттық экономика министрлігі Табиғи монополияларды реттеу комитетінің Шымкент қаласы бойынша департаментіне" және "Қазақстан Республикасы Сауда және интеграция министрлігі Тұтынушылардың құқықтарын қорғау комитетінің Шымкент қаласы бойынша департаментіне" бөлу жолымен.</w:t>
      </w:r>
    </w:p>
    <w:p>
      <w:pPr>
        <w:spacing w:after="0"/>
        <w:ind w:left="0"/>
        <w:jc w:val="both"/>
      </w:pPr>
      <w:r>
        <w:rPr>
          <w:rFonts w:ascii="Times New Roman"/>
          <w:b w:val="false"/>
          <w:i w:val="false"/>
          <w:color w:val="000000"/>
          <w:sz w:val="28"/>
        </w:rPr>
        <w:t>
      4.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Ақмола облысы бойынша департаменті" "Қазақстан Республикасы Ұлттық экономика министрлігі Бәсекелестікті қорғау және дамыту комитетінің Ақмола облысы бойынша департаментіне", "Қазақстан Республикасы Ұлттық экономика министрлігі Табиғи монополияларды реттеу комитетінің Ақмола облысы бойынша департаментіне" және "Қазақстан Республикасы Сауда және интеграция министрлігі Тұтынушылардың құқықтарын қорғау комитетінің Ақмола облысы бойынша департаментіне" бөлу жолымен.</w:t>
      </w:r>
    </w:p>
    <w:p>
      <w:pPr>
        <w:spacing w:after="0"/>
        <w:ind w:left="0"/>
        <w:jc w:val="both"/>
      </w:pPr>
      <w:r>
        <w:rPr>
          <w:rFonts w:ascii="Times New Roman"/>
          <w:b w:val="false"/>
          <w:i w:val="false"/>
          <w:color w:val="000000"/>
          <w:sz w:val="28"/>
        </w:rPr>
        <w:t>
      5.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Ақтөбе облысы бойынша департаменті" "Қазақстан Республикасы Ұлттық экономика министрлігі Бәсекелестікті қорғау және дамыту комитетінің Ақтөбе облысы бойынша департаментіне", "Қазақстан Республикасы Ұлттық экономика министрлігі Табиғи монополияларды реттеу комитетінің Ақтөбе облысы бойынша департаментіне" және "Қазақстан Республикасы Сауда және интеграция министрлігі Тұтынушылардың құқықтарын қорғау комитетінің Ақтөбе облысы бойынша департаментіне" бөлу жолымен.</w:t>
      </w:r>
    </w:p>
    <w:p>
      <w:pPr>
        <w:spacing w:after="0"/>
        <w:ind w:left="0"/>
        <w:jc w:val="both"/>
      </w:pPr>
      <w:r>
        <w:rPr>
          <w:rFonts w:ascii="Times New Roman"/>
          <w:b w:val="false"/>
          <w:i w:val="false"/>
          <w:color w:val="000000"/>
          <w:sz w:val="28"/>
        </w:rPr>
        <w:t>
      6.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Алматы облысы бойынша департаменті" "Қазақстан Республикасы Ұлттық экономика министрлігі Бәсекелестікті қорғау және дамыту комитетінің Алматы облысы бойынша департаментіне", "Қазақстан Республикасы Ұлттық экономика министрлігі Табиғи монополияларды реттеу комитетінің Алматы облысы бойынша департаментіне" және "Қазақстан Республикасы Сауда және интеграция министрлігі Тұтынушылардың құқықтарын қорғау комитетінің Алматы облысы бойынша департаментіне" бөлу жолымен.</w:t>
      </w:r>
    </w:p>
    <w:p>
      <w:pPr>
        <w:spacing w:after="0"/>
        <w:ind w:left="0"/>
        <w:jc w:val="both"/>
      </w:pPr>
      <w:r>
        <w:rPr>
          <w:rFonts w:ascii="Times New Roman"/>
          <w:b w:val="false"/>
          <w:i w:val="false"/>
          <w:color w:val="000000"/>
          <w:sz w:val="28"/>
        </w:rPr>
        <w:t>
      7.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Атырау облысы бойынша департаменті" "Қазақстан Республикасы Ұлттық экономика министрлігі Бәсекелестікті қорғау және дамыту комитетінің Атырау облысы бойынша департаментіне", "Қазақстан Республикасы Ұлттық экономика министрлігі Табиғи монополияларды реттеу комитетінің Атырау облысы бойынша департаментіне" және "Қазақстан Республикасы Сауда және интеграция министрлігі Тұтынушылардың құқықтарын қорғау комитетінің Атырау облысы бойынша департаментіне" бөлу жолымен.</w:t>
      </w:r>
    </w:p>
    <w:p>
      <w:pPr>
        <w:spacing w:after="0"/>
        <w:ind w:left="0"/>
        <w:jc w:val="both"/>
      </w:pPr>
      <w:r>
        <w:rPr>
          <w:rFonts w:ascii="Times New Roman"/>
          <w:b w:val="false"/>
          <w:i w:val="false"/>
          <w:color w:val="000000"/>
          <w:sz w:val="28"/>
        </w:rPr>
        <w:t>
      8.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Батыс Қазақстан облысы бойынша департаменті" "Қазақстан Республикасы Ұлттық экономика министрлігі Бәсекелестікті қорғау және дамыту комитетінің Батыс Қазақстан облысы бойынша департаментіне", "Қазақстан Республикасы Ұлттық экономика министрлігі Табиғи монополияларды реттеу комитетінің Батыс Қазақстан облысы бойынша департаментіне" және "Қазақстан Республикасы Сауда және интеграция министрлігі Тұтынушылардың құқықтарын қорғау комитетінің Батыс Қазақстан облысы бойынша департаментіне" бөлу жолымен.</w:t>
      </w:r>
    </w:p>
    <w:p>
      <w:pPr>
        <w:spacing w:after="0"/>
        <w:ind w:left="0"/>
        <w:jc w:val="both"/>
      </w:pPr>
      <w:r>
        <w:rPr>
          <w:rFonts w:ascii="Times New Roman"/>
          <w:b w:val="false"/>
          <w:i w:val="false"/>
          <w:color w:val="000000"/>
          <w:sz w:val="28"/>
        </w:rPr>
        <w:t>
      9.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Жамбыл облысы бойынша департаменті" "Қазақстан Республикасы Ұлттық экономика министрлігі Бәсекелестікті қорғау және дамыту комитетінің Жамбыл облысы бойынша департаментіне", "Қазақстан Республикасы Ұлттық экономика министрлігі Табиғи монополияларды реттеу комитетінің Жамбыл облысы бойынша департаментіне" және "Қазақстан Республикасы Сауда және интеграция министрлігі Тұтынушылардың құқықтарын қорғау комитетінің Жамбыл облысы бойынша департаментіне" бөлу жолымен.</w:t>
      </w:r>
    </w:p>
    <w:p>
      <w:pPr>
        <w:spacing w:after="0"/>
        <w:ind w:left="0"/>
        <w:jc w:val="both"/>
      </w:pPr>
      <w:r>
        <w:rPr>
          <w:rFonts w:ascii="Times New Roman"/>
          <w:b w:val="false"/>
          <w:i w:val="false"/>
          <w:color w:val="000000"/>
          <w:sz w:val="28"/>
        </w:rPr>
        <w:t>
      10.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Қарағанды облысы бойынша департаменті" "Қазақстан Республикасы Ұлттық экономика министрлігі Бәсекелестікті қорғау және дамыту комитетінің Қарағанды облысы бойынша департаментіне", "Қазақстан Республикасы Ұлттық экономика министрлігі Табиғи монополияларды реттеу комитетінің Қарағанды облысы бойынша департаментіне" және "Қазақстан Республикасы Сауда және интеграция министрлігі Тұтынушылардың құқықтарын қорғау комитетінің Қарағанды облысы бойынша департаментіне" бөлу жолымен.</w:t>
      </w:r>
    </w:p>
    <w:p>
      <w:pPr>
        <w:spacing w:after="0"/>
        <w:ind w:left="0"/>
        <w:jc w:val="both"/>
      </w:pPr>
      <w:r>
        <w:rPr>
          <w:rFonts w:ascii="Times New Roman"/>
          <w:b w:val="false"/>
          <w:i w:val="false"/>
          <w:color w:val="000000"/>
          <w:sz w:val="28"/>
        </w:rPr>
        <w:t>
      11.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Қостанай облысы бойынша департаменті" "Қазақстан Республикасы Ұлттық экономика министрлігі Бәсекелестікті қорғау және дамыту комитетінің Қостанай облысы бойынша департаментіне", "Қазақстан Республикасы Ұлттық экономика министрлігі Табиғи монополияларды реттеу комитетінің Қостанай облысы бойынша департаментіне" және "Қазақстан Республикасы Сауда және интеграция министрлігі Тұтынушылардың құқықтарын қорғау комитетінің Қостанай облысы бойынша департаментіне" бөлу жолымен.</w:t>
      </w:r>
    </w:p>
    <w:p>
      <w:pPr>
        <w:spacing w:after="0"/>
        <w:ind w:left="0"/>
        <w:jc w:val="both"/>
      </w:pPr>
      <w:r>
        <w:rPr>
          <w:rFonts w:ascii="Times New Roman"/>
          <w:b w:val="false"/>
          <w:i w:val="false"/>
          <w:color w:val="000000"/>
          <w:sz w:val="28"/>
        </w:rPr>
        <w:t>
      12. "Қазақстан Республикасы Ұлттық экономика министрлігі Табиғи монополияларды реттеу, бәсекелестікті және тұтынушылардың құқықтарын қорғау комитетінің Қызылорда облысы бойынша департаменті" "Қазақстан Республикасы Ұлттық экономика министрлігі Бәсекелестікті қорғау және дамыту комитетінің Қызылорда облысы бойынша департаментіне", "Қазақстан Республикасы Ұлттық экономика министрлігі Табиғи монополияларды реттеу комитетінің Қызылорда облысы бойынша департаментіне" және "Қазақстан Республикасы Сауда және интеграция министрлігі Тұтынушылардың құқықтарын қорғау комитетінің Қызылорда облысы бойынша департаментіне" бөлу жолымен.</w:t>
      </w:r>
    </w:p>
    <w:p>
      <w:pPr>
        <w:spacing w:after="0"/>
        <w:ind w:left="0"/>
        <w:jc w:val="both"/>
      </w:pPr>
      <w:r>
        <w:rPr>
          <w:rFonts w:ascii="Times New Roman"/>
          <w:b w:val="false"/>
          <w:i w:val="false"/>
          <w:color w:val="000000"/>
          <w:sz w:val="28"/>
        </w:rPr>
        <w:t>
      13.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Маңғыстау облысы бойынша департаменті" "Қазақстан Республикасы Ұлттық экономика министрлігі Бәсекелестікті қорғау және дамыту комитетінің Маңғыстау облысы бойынша департаментіне", "Қазақстан Республикасы Ұлттық экономика министрлігі Табиғи монополияларды реттеу комитетінің Маңғыстау облысы бойынша департаментіне" және "Қазақстан Республикасы Сауда және интеграция министрлігі Тұтынушылардың құқықтарын қорғау комитетінің Маңғыстау облысы бойынша департаментіне" бөлу жолымен.</w:t>
      </w:r>
    </w:p>
    <w:p>
      <w:pPr>
        <w:spacing w:after="0"/>
        <w:ind w:left="0"/>
        <w:jc w:val="both"/>
      </w:pPr>
      <w:r>
        <w:rPr>
          <w:rFonts w:ascii="Times New Roman"/>
          <w:b w:val="false"/>
          <w:i w:val="false"/>
          <w:color w:val="000000"/>
          <w:sz w:val="28"/>
        </w:rPr>
        <w:t>
      14. "Қазақстан Республикасы Ұлттық экономика министрлігі Табиғи монополияларды реттеу, бәсекелестікті және тұтынушылардың құқықтарын қорғау комитетінің Павлодар облысы бойынша департаменті" "Қазақстан Республикасы Ұлттық экономика министрлігі Бәсекелестікті қорғау және дамыту комитетінің Павлодар облысы бойынша департаментіне", "Қазақстан Республикасы Ұлттық экономика министрлігі Табиғи монополияларды реттеу комитетінің Павлодар облысы бойынша департаментіне" және "Қазақстан Республикасы Сауда және интеграция министрлігі Тұтынушылардың құқықтарын қорғау комитетінің Павлодар облысы бойынша департаментіне" бөлу жолымен.</w:t>
      </w:r>
    </w:p>
    <w:p>
      <w:pPr>
        <w:spacing w:after="0"/>
        <w:ind w:left="0"/>
        <w:jc w:val="both"/>
      </w:pPr>
      <w:r>
        <w:rPr>
          <w:rFonts w:ascii="Times New Roman"/>
          <w:b w:val="false"/>
          <w:i w:val="false"/>
          <w:color w:val="000000"/>
          <w:sz w:val="28"/>
        </w:rPr>
        <w:t>
      15.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Солтүстік Қазақстан облысы бойынша департаменті" "Қазақстан Республикасы Ұлттық экономика министрлігі Бәсекелестікті қорғау және дамыту комитетінің Солтүстік Қазақстан облысы бойынша департаментіне", "Қазақстан Республикасы Ұлттық экономика министрлігі Табиғи монополияларды реттеу комитетінің Солтүстік Қазақстан облысы бойынша департаментіне" және "Қазақстан Республикасы Сауда және интеграция министрлігі Тұтынушылардың құқықтарын қорғау комитетінің Солтүстік Қазақстан облысы бойынша департаментіне" бөлу жолымен.</w:t>
      </w:r>
    </w:p>
    <w:p>
      <w:pPr>
        <w:spacing w:after="0"/>
        <w:ind w:left="0"/>
        <w:jc w:val="both"/>
      </w:pPr>
      <w:r>
        <w:rPr>
          <w:rFonts w:ascii="Times New Roman"/>
          <w:b w:val="false"/>
          <w:i w:val="false"/>
          <w:color w:val="000000"/>
          <w:sz w:val="28"/>
        </w:rPr>
        <w:t>
      16.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Түркістан облысы бойынша департаменті" "Қазақстан Республикасы Ұлттық экономика министрлігі Бәсекелестікті қорғау және дамыту комитетінің Түркістан облысы бойынша департаментіне", "Қазақстан Республикасы Ұлттық экономика министрлігі Табиғи монополияларды реттеу комитетінің Түркістан облысы бойынша департаментіне" және "Қазақстан Республикасы Сауда және интеграция министрлігі Тұтынушылардың құқықтарын қорғау комитетінің Түркістан облысы бойынша департаментіне" бөлу жолымен.</w:t>
      </w:r>
    </w:p>
    <w:p>
      <w:pPr>
        <w:spacing w:after="0"/>
        <w:ind w:left="0"/>
        <w:jc w:val="both"/>
      </w:pPr>
      <w:r>
        <w:rPr>
          <w:rFonts w:ascii="Times New Roman"/>
          <w:b w:val="false"/>
          <w:i w:val="false"/>
          <w:color w:val="000000"/>
          <w:sz w:val="28"/>
        </w:rPr>
        <w:t>
      17. "Қазақстан Республикасы Ұлттық экономика министрлігі Табиғи монополияларды реттеу, бәсекелестікті және тұтынушылардың құқықтарын қорғау комитетінің Шығыс Қазақстан облысы бойынша департаменті" "Қазақстан Республикасы Ұлттық экономика министрлігі Бәсекелестікті қорғау және дамыту комитетінің Шығыс Қазақстан облысы бойынша департаментіне", "Қазақстан Республикасы Ұлттық экономика министрлігі Табиғи монополияларды реттеу комитетінің Шығыс Қазақстан облысы бойынша департаментіне" және "Қазақстан Республикасы Сауда және интеграция министрлігі Тұтынушылардың құқықтарын қорғау комитетінің Шығыс Қазақстан облысы бойынша департаментіне" бөлу жолымен.</w:t>
      </w:r>
    </w:p>
    <w:bookmarkStart w:name="z425" w:id="537"/>
    <w:p>
      <w:pPr>
        <w:spacing w:after="0"/>
        <w:ind w:left="0"/>
        <w:jc w:val="both"/>
      </w:pPr>
      <w:r>
        <w:rPr>
          <w:rFonts w:ascii="Times New Roman"/>
          <w:b w:val="false"/>
          <w:i w:val="false"/>
          <w:color w:val="000000"/>
          <w:sz w:val="28"/>
        </w:rPr>
        <w:t>
      Қазақстан Республикасы</w:t>
      </w:r>
    </w:p>
    <w:bookmarkEnd w:id="537"/>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2019 жылғы 10 шілдедегі</w:t>
      </w:r>
    </w:p>
    <w:p>
      <w:pPr>
        <w:spacing w:after="0"/>
        <w:ind w:left="0"/>
        <w:jc w:val="both"/>
      </w:pPr>
      <w:r>
        <w:rPr>
          <w:rFonts w:ascii="Times New Roman"/>
          <w:b w:val="false"/>
          <w:i w:val="false"/>
          <w:color w:val="000000"/>
          <w:sz w:val="28"/>
        </w:rPr>
        <w:t>
      № 497 қаулысына</w:t>
      </w:r>
    </w:p>
    <w:p>
      <w:pPr>
        <w:spacing w:after="0"/>
        <w:ind w:left="0"/>
        <w:jc w:val="both"/>
      </w:pPr>
      <w:r>
        <w:rPr>
          <w:rFonts w:ascii="Times New Roman"/>
          <w:b w:val="false"/>
          <w:i w:val="false"/>
          <w:color w:val="000000"/>
          <w:sz w:val="28"/>
        </w:rPr>
        <w:t>
      2-қосымша</w:t>
      </w:r>
    </w:p>
    <w:bookmarkStart w:name="z426" w:id="538"/>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 Сауда және интеграция министрлігі Техникалық реттеу және метрология комитетінің қайта аталатын республикалық мемлекеттік мекемелері – аумақтық бөлімшелерінің тізбесі</w:t>
      </w:r>
    </w:p>
    <w:bookmarkEnd w:id="538"/>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Астана қаласы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Нұр-Сұлтан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Техникалық реттеу және метрология комитетінің Алматы қаласы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Алматы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Техникалық реттеу және метрология комитетінің Шымкент қаласы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Шымкент қаласы бойынша департаменті" республикалық мемлекеттік мекемесі.</w:t>
      </w:r>
    </w:p>
    <w:p>
      <w:pPr>
        <w:spacing w:after="0"/>
        <w:ind w:left="0"/>
        <w:jc w:val="both"/>
      </w:pPr>
      <w:r>
        <w:rPr>
          <w:rFonts w:ascii="Times New Roman"/>
          <w:b w:val="false"/>
          <w:i w:val="false"/>
          <w:color w:val="000000"/>
          <w:sz w:val="28"/>
        </w:rPr>
        <w:t>
      4. "Қазақстан Республикасы Индустрия және инфрақұрылымдық даму министрлігі Техникалық реттеу және метрология комитетінің Ақмола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Ақмола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5. "Қазақстан Республикасы Индустрия және инфрақұрылымдық даму министрлігі Техникалық реттеу және метрология комитетінің Ақтөбе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Ақтөбе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6. "Қазақстан Республикасы Индустрия және инфрақұрылымдық даму министрлігі Техникалық реттеу және метрология комитетінің Алматы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Алматы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7. "Қазақстан Республикасы Индустрия және инфрақұрылымдық даму министрлігі Техникалық реттеу және метрология комитетінің Атырау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Атырау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8. "Қазақстан Республикасы Индустрия және инфрақұрылымдық даму министрлігі Техникалық реттеу және метрология комитетінің Батыс Қазақстан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Батыс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9. "Қазақстан Республикасы Индустрия және инфрақұрылымдық даму министрлігі Техникалық реттеу және метрология комитетінің Жамбыл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Жамбыл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10. "Қазақстан Республикасы Индустрия және инфрақұрылымдық даму министрлігі Техникалық реттеу және метрология комитетінің Қарағанды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Қарағанды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11. "Қазақстан Республикасы Индустрия және инфрақұрылымдық даму министрлігі Техникалық реттеу және метрология комитетінің Қостанай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Қостанай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12. "Қазақстан Республикасы Индустрия және инфрақұрылымдық даму министрлігі Техникалық реттеу және метрология комитетінің Қызылорда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Қызылорда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13. "Қазақстан Республикасы Индустрия және инфрақұрылымдық даму министрлігі Техникалық реттеу және метрология комитетінің Маңғыстау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Маңғыстау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14. "Қазақстан Республикасы Индустрия және инфрақұрылымдық даму министрлігі Техникалық реттеу және метрология комитетінің Павлодар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Павлодар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15. "Қазақстан Республикасы Индустрия және инфрақұрылымдық даму министрлігі Техникалық реттеу және метрология комитетінің Солтүстік Қазақстан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Солтүстік Қазақстан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16. "Қазақстан Республикасы Индустрия және инфрақұрылымдық даму министрлігі Техникалық реттеу және метрология комитетінің Түркістан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Түркістан облысы бойынша департаменті" республикалық мемлекеттік мекемесі.</w:t>
      </w:r>
    </w:p>
    <w:p>
      <w:pPr>
        <w:spacing w:after="0"/>
        <w:ind w:left="0"/>
        <w:jc w:val="both"/>
      </w:pPr>
      <w:r>
        <w:rPr>
          <w:rFonts w:ascii="Times New Roman"/>
          <w:b w:val="false"/>
          <w:i w:val="false"/>
          <w:color w:val="000000"/>
          <w:sz w:val="28"/>
        </w:rPr>
        <w:t>
      17. "Қазақстан Республикасы Индустрия және инфрақұрылымдық даму министрлігі Техникалық реттеу және метрология комитетінің Шығыс Қазақстан облысы бойынша департаменті" республикалық мемлекеттік мекемесі – "Қазақстан Республикасы Сауда және интеграция министрлігі Техникалық реттеу және метрология комитетінің Шығыс Қазақстан облысы бойынша департаменті" республикалық мемлекеттік мекемесі.</w:t>
      </w:r>
    </w:p>
    <w:bookmarkStart w:name="z427" w:id="539"/>
    <w:p>
      <w:pPr>
        <w:spacing w:after="0"/>
        <w:ind w:left="0"/>
        <w:jc w:val="both"/>
      </w:pPr>
      <w:r>
        <w:rPr>
          <w:rFonts w:ascii="Times New Roman"/>
          <w:b w:val="false"/>
          <w:i w:val="false"/>
          <w:color w:val="000000"/>
          <w:sz w:val="28"/>
        </w:rPr>
        <w:t>
      Қазақстан Республикасы</w:t>
      </w:r>
    </w:p>
    <w:bookmarkEnd w:id="539"/>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2019 жылғы 10 шілдедегі</w:t>
      </w:r>
    </w:p>
    <w:p>
      <w:pPr>
        <w:spacing w:after="0"/>
        <w:ind w:left="0"/>
        <w:jc w:val="both"/>
      </w:pPr>
      <w:r>
        <w:rPr>
          <w:rFonts w:ascii="Times New Roman"/>
          <w:b w:val="false"/>
          <w:i w:val="false"/>
          <w:color w:val="000000"/>
          <w:sz w:val="28"/>
        </w:rPr>
        <w:t>
      № 497 қаулысына</w:t>
      </w:r>
    </w:p>
    <w:p>
      <w:pPr>
        <w:spacing w:after="0"/>
        <w:ind w:left="0"/>
        <w:jc w:val="both"/>
      </w:pPr>
      <w:r>
        <w:rPr>
          <w:rFonts w:ascii="Times New Roman"/>
          <w:b w:val="false"/>
          <w:i w:val="false"/>
          <w:color w:val="000000"/>
          <w:sz w:val="28"/>
        </w:rPr>
        <w:t>
      3-қосымша</w:t>
      </w:r>
    </w:p>
    <w:bookmarkStart w:name="z428" w:id="540"/>
    <w:p>
      <w:pPr>
        <w:spacing w:after="0"/>
        <w:ind w:left="0"/>
        <w:jc w:val="both"/>
      </w:pPr>
      <w:r>
        <w:rPr>
          <w:rFonts w:ascii="Times New Roman"/>
          <w:b w:val="false"/>
          <w:i w:val="false"/>
          <w:color w:val="000000"/>
          <w:sz w:val="28"/>
        </w:rPr>
        <w:t xml:space="preserve">
      </w:t>
      </w:r>
      <w:r>
        <w:rPr>
          <w:rFonts w:ascii="Times New Roman"/>
          <w:b/>
          <w:i w:val="false"/>
          <w:color w:val="000000"/>
          <w:sz w:val="28"/>
        </w:rPr>
        <w:t>Қайта аталатын мемлекеттік кәсіпорындардың тізбесі</w:t>
      </w:r>
    </w:p>
    <w:bookmarkEnd w:id="540"/>
    <w:p>
      <w:pPr>
        <w:spacing w:after="0"/>
        <w:ind w:left="0"/>
        <w:jc w:val="both"/>
      </w:pPr>
      <w:r>
        <w:rPr>
          <w:rFonts w:ascii="Times New Roman"/>
          <w:b w:val="false"/>
          <w:i w:val="false"/>
          <w:color w:val="000000"/>
          <w:sz w:val="28"/>
        </w:rPr>
        <w:t>
      1. Қазақстан Республикасы Индустрия және инфрақұрылымдық даму министрлігі Техникалық реттеу және метрология комитетінің "Қазақстан стандарттау және сертификаттау институты (ҚазСтИн)" шаруашылық жүргiзу құқығындағы республикалық мемлекеттiк кәсiпорны – Қазақстан Республикасы Сауда және интеграция министрлігі Техникалық реттеу және метрология комитетінің "Қазақстан стандарттау және сертификаттау институты (ҚазСтИн)" шаруашылық жүргiзу құқығындағы республикалық мемлекеттiк кәсiпорны.</w:t>
      </w:r>
    </w:p>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Техникалық реттеу және метрология комитетінің "Қазақстан метрология институты (ҚазМетрИн)" шаруашылық жүргiзу құқығындағы республикалық мемлекеттiк кәсiпорны – Қазақстан Республикасы Сауда және интеграция министрлігі Техникалық реттеу және метрология комитетінің "Қазақстан метрология институты (ҚазМетрИн)" шаруашылық жүргiзу құқығындағы республикалық мемлекеттiк кәсiпорны.</w:t>
      </w:r>
    </w:p>
    <w:bookmarkStart w:name="z429" w:id="541"/>
    <w:p>
      <w:pPr>
        <w:spacing w:after="0"/>
        <w:ind w:left="0"/>
        <w:jc w:val="both"/>
      </w:pPr>
      <w:r>
        <w:rPr>
          <w:rFonts w:ascii="Times New Roman"/>
          <w:b w:val="false"/>
          <w:i w:val="false"/>
          <w:color w:val="000000"/>
          <w:sz w:val="28"/>
        </w:rPr>
        <w:t>
      Қазақстан Республикасы</w:t>
      </w:r>
    </w:p>
    <w:bookmarkEnd w:id="541"/>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2019 жылғы 10 шілдедегі</w:t>
      </w:r>
    </w:p>
    <w:p>
      <w:pPr>
        <w:spacing w:after="0"/>
        <w:ind w:left="0"/>
        <w:jc w:val="both"/>
      </w:pPr>
      <w:r>
        <w:rPr>
          <w:rFonts w:ascii="Times New Roman"/>
          <w:b w:val="false"/>
          <w:i w:val="false"/>
          <w:color w:val="000000"/>
          <w:sz w:val="28"/>
        </w:rPr>
        <w:t>
      № 497 қаулысына</w:t>
      </w:r>
    </w:p>
    <w:p>
      <w:pPr>
        <w:spacing w:after="0"/>
        <w:ind w:left="0"/>
        <w:jc w:val="both"/>
      </w:pPr>
      <w:r>
        <w:rPr>
          <w:rFonts w:ascii="Times New Roman"/>
          <w:b w:val="false"/>
          <w:i w:val="false"/>
          <w:color w:val="000000"/>
          <w:sz w:val="28"/>
        </w:rPr>
        <w:t>
      4-қосымша</w:t>
      </w:r>
    </w:p>
    <w:bookmarkStart w:name="z430" w:id="542"/>
    <w:p>
      <w:pPr>
        <w:spacing w:after="0"/>
        <w:ind w:left="0"/>
        <w:jc w:val="both"/>
      </w:pPr>
      <w:r>
        <w:rPr>
          <w:rFonts w:ascii="Times New Roman"/>
          <w:b w:val="false"/>
          <w:i w:val="false"/>
          <w:color w:val="000000"/>
          <w:sz w:val="28"/>
        </w:rPr>
        <w:t xml:space="preserve">
      </w:t>
      </w:r>
      <w:r>
        <w:rPr>
          <w:rFonts w:ascii="Times New Roman"/>
          <w:b/>
          <w:i w:val="false"/>
          <w:color w:val="000000"/>
          <w:sz w:val="28"/>
        </w:rPr>
        <w:t>Акцияларының мемлекеттік пакеттері мен қатысу үлестерін иелену және пайдалану құқығы Қазақстан Республикасының Сауда және интеграция министрлігі мен оның ведомстволарына берілетін заңды тұлғалардың тізбесі</w:t>
      </w:r>
    </w:p>
    <w:bookmarkEnd w:id="542"/>
    <w:p>
      <w:pPr>
        <w:spacing w:after="0"/>
        <w:ind w:left="0"/>
        <w:jc w:val="both"/>
      </w:pPr>
      <w:r>
        <w:rPr>
          <w:rFonts w:ascii="Times New Roman"/>
          <w:b w:val="false"/>
          <w:i w:val="false"/>
          <w:color w:val="000000"/>
          <w:sz w:val="28"/>
        </w:rPr>
        <w:t>
      Қазақстан Республикасының Сауда және интеграция министрлігіне:</w:t>
      </w:r>
    </w:p>
    <w:p>
      <w:pPr>
        <w:spacing w:after="0"/>
        <w:ind w:left="0"/>
        <w:jc w:val="both"/>
      </w:pPr>
      <w:r>
        <w:rPr>
          <w:rFonts w:ascii="Times New Roman"/>
          <w:b w:val="false"/>
          <w:i w:val="false"/>
          <w:color w:val="000000"/>
          <w:sz w:val="28"/>
        </w:rPr>
        <w:t>
      "Сауда саясатын дамыту орталығы" акционерлік қоғамы.</w:t>
      </w:r>
    </w:p>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комитетіне:</w:t>
      </w:r>
    </w:p>
    <w:p>
      <w:pPr>
        <w:spacing w:after="0"/>
        <w:ind w:left="0"/>
        <w:jc w:val="both"/>
      </w:pPr>
      <w:r>
        <w:rPr>
          <w:rFonts w:ascii="Times New Roman"/>
          <w:b w:val="false"/>
          <w:i w:val="false"/>
          <w:color w:val="000000"/>
          <w:sz w:val="28"/>
        </w:rPr>
        <w:t>
      "Ұлттық аккредиттеу орталығы"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