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91c3" w14:textId="afd91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2019 жылғы 12 шілдедегі № 501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туралы </w:t>
      </w:r>
      <w:r>
        <w:rPr>
          <w:rFonts w:ascii="Times New Roman"/>
          <w:b w:val="false"/>
          <w:i w:val="false"/>
          <w:color w:val="000000"/>
          <w:sz w:val="28"/>
        </w:rPr>
        <w:t>ереже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Қазақстан Республикасының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одан Қазақстан Республикасының Цифрлық даму, инновациялар және аэроғарыш өнеркәсібі министрлігінің Геодезия және картография комитетін бөліп шығару жолымен қайта ұйымдастырылсын.</w:t>
      </w:r>
    </w:p>
    <w:bookmarkEnd w:id="4"/>
    <w:bookmarkStart w:name="z6" w:id="5"/>
    <w:p>
      <w:pPr>
        <w:spacing w:after="0"/>
        <w:ind w:left="0"/>
        <w:jc w:val="both"/>
      </w:pPr>
      <w:r>
        <w:rPr>
          <w:rFonts w:ascii="Times New Roman"/>
          <w:b w:val="false"/>
          <w:i w:val="false"/>
          <w:color w:val="000000"/>
          <w:sz w:val="28"/>
        </w:rPr>
        <w:t>
      3. Мыналар:</w:t>
      </w:r>
    </w:p>
    <w:bookmarkEnd w:id="5"/>
    <w:bookmarkStart w:name="z7" w:id="6"/>
    <w:p>
      <w:pPr>
        <w:spacing w:after="0"/>
        <w:ind w:left="0"/>
        <w:jc w:val="both"/>
      </w:pPr>
      <w:r>
        <w:rPr>
          <w:rFonts w:ascii="Times New Roman"/>
          <w:b w:val="false"/>
          <w:i w:val="false"/>
          <w:color w:val="000000"/>
          <w:sz w:val="28"/>
        </w:rPr>
        <w:t>
      1) "Қазақстан Республикасы Цифрлық даму, қорғаныс және аэроғарыш өнеркәсібі министрлігінің Аэроғарыш комитеті" республикалық мемлекеттік мекемесі – "Қазақстан Республикасының Цифрлық даму, инновациялар және аэроғарыш өнеркәсібі министрлігінің Аэроғарыш комитеті" республикалық мемлекеттік мекемесі;</w:t>
      </w:r>
    </w:p>
    <w:bookmarkEnd w:id="6"/>
    <w:bookmarkStart w:name="z8" w:id="7"/>
    <w:p>
      <w:pPr>
        <w:spacing w:after="0"/>
        <w:ind w:left="0"/>
        <w:jc w:val="both"/>
      </w:pPr>
      <w:r>
        <w:rPr>
          <w:rFonts w:ascii="Times New Roman"/>
          <w:b w:val="false"/>
          <w:i w:val="false"/>
          <w:color w:val="000000"/>
          <w:sz w:val="28"/>
        </w:rPr>
        <w:t>
      2) "Қазақстан Республикасы Цифрлық даму, қорғаныс және аэроғарыш өнеркәсібі министрлігінің Ақпараттық қауіпсіздік комитеті" республикалық мемлекеттік мекемесі – "Қазақстан Республикасының Цифрлық даму, инновациялар және аэроғарыш өнеркәсібі министрлігінің Ақпараттық қауіпсіздік комитеті" республикалық мемлекеттік мекемесі;</w:t>
      </w:r>
    </w:p>
    <w:bookmarkEnd w:id="7"/>
    <w:bookmarkStart w:name="z9" w:id="8"/>
    <w:p>
      <w:pPr>
        <w:spacing w:after="0"/>
        <w:ind w:left="0"/>
        <w:jc w:val="both"/>
      </w:pPr>
      <w:r>
        <w:rPr>
          <w:rFonts w:ascii="Times New Roman"/>
          <w:b w:val="false"/>
          <w:i w:val="false"/>
          <w:color w:val="000000"/>
          <w:sz w:val="28"/>
        </w:rPr>
        <w:t>
      3) "Қазақстан Республикасы Цифрлық даму, қорғаныс және аэроғарыш өнеркәсібі министрлігінің Телекоммуникациялар комитеті" республикалық мемлекеттік мекемесі – "Қазақстан Республикасының Цифрлық даму, инновациялар және аэроғарыш өнеркәсібі министрлігінің Телекоммуникациялар комитеті" республикалық мемлекеттік мекемесі;</w:t>
      </w:r>
    </w:p>
    <w:bookmarkEnd w:id="8"/>
    <w:bookmarkStart w:name="z10" w:id="9"/>
    <w:p>
      <w:pPr>
        <w:spacing w:after="0"/>
        <w:ind w:left="0"/>
        <w:jc w:val="both"/>
      </w:pPr>
      <w:r>
        <w:rPr>
          <w:rFonts w:ascii="Times New Roman"/>
          <w:b w:val="false"/>
          <w:i w:val="false"/>
          <w:color w:val="000000"/>
          <w:sz w:val="28"/>
        </w:rPr>
        <w:t>
      4) "Қазақстан Республикасы Цифрлық даму, қорғаныс және аэроғарыш өнеркәсібі министрлігінің Мемлекеттік материалдық резервтер комитеті" республикалық мемлекеттік мекемесі "Қазақстан Республикасы Ұлттық экономика министрлігінің Мемлекеттік материалдық резервтер комитеті" республикалық мемлекеттік мекемесі болып;</w:t>
      </w:r>
    </w:p>
    <w:bookmarkEnd w:id="9"/>
    <w:bookmarkStart w:name="z11" w:id="10"/>
    <w:p>
      <w:pPr>
        <w:spacing w:after="0"/>
        <w:ind w:left="0"/>
        <w:jc w:val="both"/>
      </w:pPr>
      <w:r>
        <w:rPr>
          <w:rFonts w:ascii="Times New Roman"/>
          <w:b w:val="false"/>
          <w:i w:val="false"/>
          <w:color w:val="000000"/>
          <w:sz w:val="28"/>
        </w:rPr>
        <w:t xml:space="preserve">
      5)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республикалық мемлекеттік мекемелер – Қазақстан Республикасының Цифрлық даму, қорғаныс және аэроғарыш өнеркәсібі министрлігі Телекоммуникациялар комитетінің аумақтық бөлімшелері;</w:t>
      </w:r>
    </w:p>
    <w:bookmarkEnd w:id="10"/>
    <w:bookmarkStart w:name="z12" w:id="11"/>
    <w:p>
      <w:pPr>
        <w:spacing w:after="0"/>
        <w:ind w:left="0"/>
        <w:jc w:val="both"/>
      </w:pPr>
      <w:r>
        <w:rPr>
          <w:rFonts w:ascii="Times New Roman"/>
          <w:b w:val="false"/>
          <w:i w:val="false"/>
          <w:color w:val="000000"/>
          <w:sz w:val="28"/>
        </w:rPr>
        <w:t>
      6) Қазақстан Республикасының Цифрлық даму, қорғаныс жəне аэроғарыш өнеркəсібі министрлігінің "Микрография ғылыми-зерттеу институты" республикалық мемлекеттік мекемесі Қазақстан Республикасының Ұлттық экономика министрлігінің "Микрография ғылыми-зерттеу институты" республикалық мемлекеттік мекемесі болып;</w:t>
      </w:r>
    </w:p>
    <w:bookmarkEnd w:id="11"/>
    <w:bookmarkStart w:name="z13" w:id="12"/>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республикалық мемлекеттік кәсіпорындар қайта аталсын.</w:t>
      </w:r>
    </w:p>
    <w:bookmarkEnd w:id="12"/>
    <w:bookmarkStart w:name="z14" w:id="13"/>
    <w:p>
      <w:pPr>
        <w:spacing w:after="0"/>
        <w:ind w:left="0"/>
        <w:jc w:val="both"/>
      </w:pPr>
      <w:r>
        <w:rPr>
          <w:rFonts w:ascii="Times New Roman"/>
          <w:b w:val="false"/>
          <w:i w:val="false"/>
          <w:color w:val="000000"/>
          <w:sz w:val="28"/>
        </w:rPr>
        <w:t>
      4. Мыналар:</w:t>
      </w:r>
    </w:p>
    <w:bookmarkEnd w:id="13"/>
    <w:bookmarkStart w:name="z15" w:id="14"/>
    <w:p>
      <w:pPr>
        <w:spacing w:after="0"/>
        <w:ind w:left="0"/>
        <w:jc w:val="both"/>
      </w:pPr>
      <w:r>
        <w:rPr>
          <w:rFonts w:ascii="Times New Roman"/>
          <w:b w:val="false"/>
          <w:i w:val="false"/>
          <w:color w:val="000000"/>
          <w:sz w:val="28"/>
        </w:rPr>
        <w:t xml:space="preserve">
      1) Қазақстан Республикасы Индустрия және инфрақұрылымдық даму министрлігі осы қаулыға 2-қосымшаның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республикалық заңды тұлғаға қатысты мемлекеттік басқарудың тиісті саласына (аясына) басшылық ету жөніндегі уәкілетті орган;</w:t>
      </w:r>
    </w:p>
    <w:bookmarkEnd w:id="14"/>
    <w:bookmarkStart w:name="z16" w:id="15"/>
    <w:p>
      <w:pPr>
        <w:spacing w:after="0"/>
        <w:ind w:left="0"/>
        <w:jc w:val="both"/>
      </w:pPr>
      <w:r>
        <w:rPr>
          <w:rFonts w:ascii="Times New Roman"/>
          <w:b w:val="false"/>
          <w:i w:val="false"/>
          <w:color w:val="000000"/>
          <w:sz w:val="28"/>
        </w:rPr>
        <w:t xml:space="preserve">
      2) Қазақстан Республикасының Цифрлық даму, инновациялар және аэроғарыш өнеркәсібі министрлігі осы қаулыға 2-қосымшаның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республикалық заңды тұлғаға қатысты мемлекеттік басқарудың тиісті саласына (аясына) басшылық ету жөніндегі уәкілетті орган;</w:t>
      </w:r>
    </w:p>
    <w:bookmarkEnd w:id="15"/>
    <w:bookmarkStart w:name="z17" w:id="16"/>
    <w:p>
      <w:pPr>
        <w:spacing w:after="0"/>
        <w:ind w:left="0"/>
        <w:jc w:val="both"/>
      </w:pPr>
      <w:r>
        <w:rPr>
          <w:rFonts w:ascii="Times New Roman"/>
          <w:b w:val="false"/>
          <w:i w:val="false"/>
          <w:color w:val="000000"/>
          <w:sz w:val="28"/>
        </w:rPr>
        <w:t xml:space="preserve">
      3) Қазақстан Республикасы Цифрлық даму, инновациялар және аэроғарыш өнеркәсібі министрлігінің Аэроғарыш комитеті осы қаулыға 2-қосымшаның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4-тармақтарында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w:t>
      </w:r>
    </w:p>
    <w:bookmarkEnd w:id="16"/>
    <w:bookmarkStart w:name="z18" w:id="17"/>
    <w:p>
      <w:pPr>
        <w:spacing w:after="0"/>
        <w:ind w:left="0"/>
        <w:jc w:val="both"/>
      </w:pPr>
      <w:r>
        <w:rPr>
          <w:rFonts w:ascii="Times New Roman"/>
          <w:b w:val="false"/>
          <w:i w:val="false"/>
          <w:color w:val="000000"/>
          <w:sz w:val="28"/>
        </w:rPr>
        <w:t xml:space="preserve">
      4) Қазақстан Республикасы Цифрлық даму, инновациялар және аэроғарыш өнеркәсібі министрлігінің Геодезия және картография комитеті осы қаулыға 2-қосымшаның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w:t>
      </w:r>
    </w:p>
    <w:bookmarkEnd w:id="17"/>
    <w:bookmarkStart w:name="z19" w:id="18"/>
    <w:p>
      <w:pPr>
        <w:spacing w:after="0"/>
        <w:ind w:left="0"/>
        <w:jc w:val="both"/>
      </w:pPr>
      <w:r>
        <w:rPr>
          <w:rFonts w:ascii="Times New Roman"/>
          <w:b w:val="false"/>
          <w:i w:val="false"/>
          <w:color w:val="000000"/>
          <w:sz w:val="28"/>
        </w:rPr>
        <w:t xml:space="preserve">
      5) Қазақстан Республикасы Ұлттық экономика министрлігінің Мемлекеттік материалдық резервтер комитеті осы қаулыға 2-қосымшаның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республикалық заңды тұлғаларға қатысты мемлекеттік басқарудың тиісті саласына (аясына) басшылық ету жөніндегі уәкілетті орган болып айқындалсын.</w:t>
      </w:r>
    </w:p>
    <w:bookmarkEnd w:id="18"/>
    <w:bookmarkStart w:name="z20" w:id="19"/>
    <w:p>
      <w:pPr>
        <w:spacing w:after="0"/>
        <w:ind w:left="0"/>
        <w:jc w:val="both"/>
      </w:pPr>
      <w:r>
        <w:rPr>
          <w:rFonts w:ascii="Times New Roman"/>
          <w:b w:val="false"/>
          <w:i w:val="false"/>
          <w:color w:val="000000"/>
          <w:sz w:val="28"/>
        </w:rPr>
        <w:t>
      5. Қазақстан Республикасы Қаржы министрлігінің Мемлекеттік мүлік және жекешелендіру комитеті заңнамада белгіленген тәртіппен:</w:t>
      </w:r>
    </w:p>
    <w:bookmarkEnd w:id="19"/>
    <w:bookmarkStart w:name="z21" w:id="20"/>
    <w:p>
      <w:pPr>
        <w:spacing w:after="0"/>
        <w:ind w:left="0"/>
        <w:jc w:val="both"/>
      </w:pPr>
      <w:r>
        <w:rPr>
          <w:rFonts w:ascii="Times New Roman"/>
          <w:b w:val="false"/>
          <w:i w:val="false"/>
          <w:color w:val="000000"/>
          <w:sz w:val="28"/>
        </w:rPr>
        <w:t>
      1) осы қаулыға 3-қосымшаға сәйкес заңды тұлғалардың мемлекеттік акциялар пакеттері мен қатысу үлестерін иелену және пайдалану құқығын Қазақстан Республикасының Цифрлық даму, инновациялар және аэроғарыш өнеркәсібі министрлігіне және оның ведомстволарына берсін;</w:t>
      </w:r>
    </w:p>
    <w:bookmarkEnd w:id="20"/>
    <w:bookmarkStart w:name="z22" w:id="21"/>
    <w:p>
      <w:pPr>
        <w:spacing w:after="0"/>
        <w:ind w:left="0"/>
        <w:jc w:val="both"/>
      </w:pPr>
      <w:r>
        <w:rPr>
          <w:rFonts w:ascii="Times New Roman"/>
          <w:b w:val="false"/>
          <w:i w:val="false"/>
          <w:color w:val="000000"/>
          <w:sz w:val="28"/>
        </w:rPr>
        <w:t>
      2) осы қаулыға 4-қосымшаға сәйкес заңды тұлғалардың мемлекеттік акциялар пакеттері мен қатысу үлестерін иелену және пайдалану құқығын Қазақстан Республикасының Индустрия және инфрақұрылымдық даму министрлігіне берсін.</w:t>
      </w:r>
    </w:p>
    <w:bookmarkEnd w:id="21"/>
    <w:bookmarkStart w:name="z23" w:id="22"/>
    <w:p>
      <w:pPr>
        <w:spacing w:after="0"/>
        <w:ind w:left="0"/>
        <w:jc w:val="both"/>
      </w:pPr>
      <w:r>
        <w:rPr>
          <w:rFonts w:ascii="Times New Roman"/>
          <w:b w:val="false"/>
          <w:i w:val="false"/>
          <w:color w:val="000000"/>
          <w:sz w:val="28"/>
        </w:rPr>
        <w:t>
      6. Қазақстан Республикасы Цифрлық даму, инновациялар және аэроғарыш өнеркәсібі, Ұлттық экономика, Индустрия және инфрақұрылымдық даму, Ауыл шаруашылығы министрліктері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өзге де шараларды қабылдасын.</w:t>
      </w:r>
    </w:p>
    <w:bookmarkEnd w:id="22"/>
    <w:bookmarkStart w:name="z24" w:id="23"/>
    <w:p>
      <w:pPr>
        <w:spacing w:after="0"/>
        <w:ind w:left="0"/>
        <w:jc w:val="both"/>
      </w:pPr>
      <w:r>
        <w:rPr>
          <w:rFonts w:ascii="Times New Roman"/>
          <w:b w:val="false"/>
          <w:i w:val="false"/>
          <w:color w:val="000000"/>
          <w:sz w:val="28"/>
        </w:rPr>
        <w:t xml:space="preserve">
      7. "Қазақстан Республикасының Ақпарат және қоғамдық даму министрлігі мен Қазақстан Республикасының Цифрлық даму, қорғаныс және аэроғарыш өнеркәсібі министрлігінің кейбір мәселелері туралы" Қазақстан Республикасы Үкіметінің 2019 жылғы 26 наурыздағы № 142 </w:t>
      </w:r>
      <w:r>
        <w:rPr>
          <w:rFonts w:ascii="Times New Roman"/>
          <w:b w:val="false"/>
          <w:i w:val="false"/>
          <w:color w:val="000000"/>
          <w:sz w:val="28"/>
        </w:rPr>
        <w:t>қаулысының</w:t>
      </w:r>
      <w:r>
        <w:rPr>
          <w:rFonts w:ascii="Times New Roman"/>
          <w:b w:val="false"/>
          <w:i w:val="false"/>
          <w:color w:val="000000"/>
          <w:sz w:val="28"/>
        </w:rPr>
        <w:t xml:space="preserve"> 1-тармағы 2) тармақшасының (Қазақстан Республикасының ПҮАЖ-ы, 2019 ж., № 5-6, 64-құжат) күші жойылды деп танылсын.</w:t>
      </w:r>
    </w:p>
    <w:bookmarkEnd w:id="23"/>
    <w:bookmarkStart w:name="z25" w:id="24"/>
    <w:p>
      <w:pPr>
        <w:spacing w:after="0"/>
        <w:ind w:left="0"/>
        <w:jc w:val="both"/>
      </w:pPr>
      <w:r>
        <w:rPr>
          <w:rFonts w:ascii="Times New Roman"/>
          <w:b w:val="false"/>
          <w:i w:val="false"/>
          <w:color w:val="000000"/>
          <w:sz w:val="28"/>
        </w:rPr>
        <w:t>
      8. Осы қаулы қол қойылған күнінен бастап қолданысқа енгізіледі.</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i w:val="false"/>
          <w:color w:val="000000"/>
          <w:sz w:val="28"/>
        </w:rPr>
        <w:t>Премьер-Министрі</w:t>
      </w:r>
      <w:r>
        <w:rPr>
          <w:rFonts w:ascii="Times New Roman"/>
          <w:b w:val="false"/>
          <w:i w:val="false"/>
          <w:color w:val="000000"/>
          <w:sz w:val="28"/>
        </w:rPr>
        <w:t xml:space="preserve"> </w:t>
      </w:r>
      <w:r>
        <w:rPr>
          <w:rFonts w:ascii="Times New Roman"/>
          <w:b/>
          <w:i w:val="false"/>
          <w:color w:val="000000"/>
          <w:sz w:val="28"/>
        </w:rPr>
        <w:t xml:space="preserve">      А. </w:t>
      </w:r>
      <w:r>
        <w:rPr>
          <w:rFonts w:ascii="Times New Roman"/>
          <w:b/>
          <w:i w:val="false"/>
          <w:color w:val="000000"/>
          <w:sz w:val="28"/>
        </w:rPr>
        <w:t>Мамин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12 шілдедегі</w:t>
            </w:r>
            <w:r>
              <w:br/>
            </w:r>
            <w:r>
              <w:rPr>
                <w:rFonts w:ascii="Times New Roman"/>
                <w:b w:val="false"/>
                <w:i w:val="false"/>
                <w:color w:val="000000"/>
                <w:sz w:val="20"/>
              </w:rPr>
              <w:t>№ 501 қаулысымен</w:t>
            </w:r>
            <w:r>
              <w:br/>
            </w:r>
            <w:r>
              <w:rPr>
                <w:rFonts w:ascii="Times New Roman"/>
                <w:b w:val="false"/>
                <w:i w:val="false"/>
                <w:color w:val="000000"/>
                <w:sz w:val="20"/>
              </w:rPr>
              <w:t>бекітілген</w:t>
            </w:r>
          </w:p>
        </w:tc>
      </w:tr>
    </w:tbl>
    <w:bookmarkStart w:name="z31" w:id="25"/>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 туралы ереже</w:t>
      </w:r>
    </w:p>
    <w:bookmarkEnd w:id="25"/>
    <w:p>
      <w:pPr>
        <w:spacing w:after="0"/>
        <w:ind w:left="0"/>
        <w:jc w:val="both"/>
      </w:pPr>
      <w:r>
        <w:rPr>
          <w:rFonts w:ascii="Times New Roman"/>
          <w:b w:val="false"/>
          <w:i w:val="false"/>
          <w:color w:val="ff0000"/>
          <w:sz w:val="28"/>
        </w:rPr>
        <w:t xml:space="preserve">
      Ескерту. Ереже жаңа редакцияда - ҚР Үкіметінің 31.12.2021 </w:t>
      </w:r>
      <w:r>
        <w:rPr>
          <w:rFonts w:ascii="Times New Roman"/>
          <w:b w:val="false"/>
          <w:i w:val="false"/>
          <w:color w:val="ff0000"/>
          <w:sz w:val="28"/>
        </w:rPr>
        <w:t>№ 992</w:t>
      </w:r>
      <w:r>
        <w:rPr>
          <w:rFonts w:ascii="Times New Roman"/>
          <w:b w:val="false"/>
          <w:i w:val="false"/>
          <w:color w:val="ff0000"/>
          <w:sz w:val="28"/>
        </w:rPr>
        <w:t xml:space="preserve"> (қолданысқа енгiзiлу тәртібін </w:t>
      </w:r>
      <w:r>
        <w:rPr>
          <w:rFonts w:ascii="Times New Roman"/>
          <w:b w:val="false"/>
          <w:i w:val="false"/>
          <w:color w:val="ff0000"/>
          <w:sz w:val="28"/>
        </w:rPr>
        <w:t>2-т.</w:t>
      </w:r>
      <w:r>
        <w:rPr>
          <w:rFonts w:ascii="Times New Roman"/>
          <w:b w:val="false"/>
          <w:i w:val="false"/>
          <w:color w:val="ff0000"/>
          <w:sz w:val="28"/>
        </w:rPr>
        <w:t xml:space="preserve"> қараңыз) қаулысымен.</w:t>
      </w:r>
    </w:p>
    <w:bookmarkStart w:name="z755" w:id="26"/>
    <w:p>
      <w:pPr>
        <w:spacing w:after="0"/>
        <w:ind w:left="0"/>
        <w:jc w:val="left"/>
      </w:pPr>
      <w:r>
        <w:rPr>
          <w:rFonts w:ascii="Times New Roman"/>
          <w:b/>
          <w:i w:val="false"/>
          <w:color w:val="000000"/>
        </w:rPr>
        <w:t xml:space="preserve"> 1-тарау. Жалпы ережелер</w:t>
      </w:r>
    </w:p>
    <w:bookmarkEnd w:id="26"/>
    <w:bookmarkStart w:name="z756" w:id="27"/>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(бұдан әрі – Министрлік) аэроғарыш және электрондық өнеркәсіп, инновациялық қызмет салаларында, елдің ғылыми-техникалық дамуы, геодезия, картография және кеңістіктік деректер, ақпараттандыру, "электрондық үкімет", дербес деректер және оларды қорғау, цифрлық активтер, жобалық басқару салаларындағы ақпараттық қауіпсіздікті қамтамасыз ету саласында, сондай-ақ байланыс, мемлекеттік қызметтер көрсету саласындағы мемлекеттік саясатты дамыту салаларында және деректерді басқару бойынша (бұдан әрі – реттелетін салалар) басшылықты және салааралық үйлестіруді жүзеге асыратын Қазақстан Республикасының мемлекеттік органы болып табылады.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02.05.2023 </w:t>
      </w:r>
      <w:r>
        <w:rPr>
          <w:rFonts w:ascii="Times New Roman"/>
          <w:b w:val="false"/>
          <w:i w:val="false"/>
          <w:color w:val="000000"/>
          <w:sz w:val="28"/>
        </w:rPr>
        <w:t>№ 347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57" w:id="28"/>
    <w:p>
      <w:pPr>
        <w:spacing w:after="0"/>
        <w:ind w:left="0"/>
        <w:jc w:val="both"/>
      </w:pPr>
      <w:r>
        <w:rPr>
          <w:rFonts w:ascii="Times New Roman"/>
          <w:b w:val="false"/>
          <w:i w:val="false"/>
          <w:color w:val="000000"/>
          <w:sz w:val="28"/>
        </w:rPr>
        <w:t>
      2. Министрліктің мынадай ведомстволары бар:</w:t>
      </w:r>
    </w:p>
    <w:bookmarkEnd w:id="28"/>
    <w:bookmarkStart w:name="z758" w:id="29"/>
    <w:p>
      <w:pPr>
        <w:spacing w:after="0"/>
        <w:ind w:left="0"/>
        <w:jc w:val="both"/>
      </w:pPr>
      <w:r>
        <w:rPr>
          <w:rFonts w:ascii="Times New Roman"/>
          <w:b w:val="false"/>
          <w:i w:val="false"/>
          <w:color w:val="000000"/>
          <w:sz w:val="28"/>
        </w:rPr>
        <w:t>
      1) "Аэроғарыш комитеті" республикалық мемлекеттік мекемесі;</w:t>
      </w:r>
    </w:p>
    <w:bookmarkEnd w:id="29"/>
    <w:bookmarkStart w:name="z759" w:id="30"/>
    <w:p>
      <w:pPr>
        <w:spacing w:after="0"/>
        <w:ind w:left="0"/>
        <w:jc w:val="both"/>
      </w:pPr>
      <w:r>
        <w:rPr>
          <w:rFonts w:ascii="Times New Roman"/>
          <w:b w:val="false"/>
          <w:i w:val="false"/>
          <w:color w:val="000000"/>
          <w:sz w:val="28"/>
        </w:rPr>
        <w:t>
      2) "Ақпараттық қауіпсіздік комитеті" республикалық мемлекеттік мекемесі;</w:t>
      </w:r>
    </w:p>
    <w:bookmarkEnd w:id="30"/>
    <w:bookmarkStart w:name="z760" w:id="31"/>
    <w:p>
      <w:pPr>
        <w:spacing w:after="0"/>
        <w:ind w:left="0"/>
        <w:jc w:val="both"/>
      </w:pPr>
      <w:r>
        <w:rPr>
          <w:rFonts w:ascii="Times New Roman"/>
          <w:b w:val="false"/>
          <w:i w:val="false"/>
          <w:color w:val="000000"/>
          <w:sz w:val="28"/>
        </w:rPr>
        <w:t>
      3) "Телекоммуникациялар комитеті" республикалық мемлекеттік мекемесі;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Үкіметінің 27.04.2024 </w:t>
      </w:r>
      <w:r>
        <w:rPr>
          <w:rFonts w:ascii="Times New Roman"/>
          <w:b w:val="false"/>
          <w:i w:val="false"/>
          <w:color w:val="000000"/>
          <w:sz w:val="28"/>
        </w:rPr>
        <w:t>№ 342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62" w:id="32"/>
    <w:p>
      <w:pPr>
        <w:spacing w:after="0"/>
        <w:ind w:left="0"/>
        <w:jc w:val="both"/>
      </w:pPr>
      <w:r>
        <w:rPr>
          <w:rFonts w:ascii="Times New Roman"/>
          <w:b w:val="false"/>
          <w:i w:val="false"/>
          <w:color w:val="000000"/>
          <w:sz w:val="28"/>
        </w:rPr>
        <w:t>
      5) "Мемлекеттік көрсетілетін қызметтер комитеті" республикалық мемлекеттік мекемесі;</w:t>
      </w:r>
    </w:p>
    <w:bookmarkEnd w:id="32"/>
    <w:bookmarkStart w:name="z1384" w:id="33"/>
    <w:p>
      <w:pPr>
        <w:spacing w:after="0"/>
        <w:ind w:left="0"/>
        <w:jc w:val="both"/>
      </w:pPr>
      <w:r>
        <w:rPr>
          <w:rFonts w:ascii="Times New Roman"/>
          <w:b w:val="false"/>
          <w:i w:val="false"/>
          <w:color w:val="000000"/>
          <w:sz w:val="28"/>
        </w:rPr>
        <w:t>
      6) "Жасанды интеллект және инновацияларды дамыту комитеті" республикалық мемлекеттік мекемесі.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27.04.2024 </w:t>
      </w:r>
      <w:r>
        <w:rPr>
          <w:rFonts w:ascii="Times New Roman"/>
          <w:b w:val="false"/>
          <w:i w:val="false"/>
          <w:color w:val="000000"/>
          <w:sz w:val="28"/>
        </w:rPr>
        <w:t>№ 342</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63" w:id="34"/>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34"/>
    <w:bookmarkStart w:name="z764" w:id="35"/>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қазақ тілінде өз атауы бар мөртабандары, белгіленген үлгідегі бланкілері, Қазақстан Республикасының заңнамасына сәйкес қазынашылық органдарында шоттары бар.</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12.03.2024 </w:t>
      </w:r>
      <w:r>
        <w:rPr>
          <w:rFonts w:ascii="Times New Roman"/>
          <w:b w:val="false"/>
          <w:i w:val="false"/>
          <w:color w:val="000000"/>
          <w:sz w:val="28"/>
        </w:rPr>
        <w:t>№ 169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65" w:id="36"/>
    <w:p>
      <w:pPr>
        <w:spacing w:after="0"/>
        <w:ind w:left="0"/>
        <w:jc w:val="both"/>
      </w:pPr>
      <w:r>
        <w:rPr>
          <w:rFonts w:ascii="Times New Roman"/>
          <w:b w:val="false"/>
          <w:i w:val="false"/>
          <w:color w:val="000000"/>
          <w:sz w:val="28"/>
        </w:rPr>
        <w:t>
      5. Министрлік азаматтық-құқықтық қатынастарға өз атынан түседi.</w:t>
      </w:r>
    </w:p>
    <w:bookmarkEnd w:id="36"/>
    <w:bookmarkStart w:name="z766" w:id="37"/>
    <w:p>
      <w:pPr>
        <w:spacing w:after="0"/>
        <w:ind w:left="0"/>
        <w:jc w:val="both"/>
      </w:pPr>
      <w:r>
        <w:rPr>
          <w:rFonts w:ascii="Times New Roman"/>
          <w:b w:val="false"/>
          <w:i w:val="false"/>
          <w:color w:val="000000"/>
          <w:sz w:val="28"/>
        </w:rPr>
        <w:t>
      6. Егер Министрлікке Қазақстан Республикасының заңнамасына сәйкес уәкілеттік берілген болса, оның мемлекет атынан азаматтық-құқықтық қатынастардың тарапы болуына құқығы бар.</w:t>
      </w:r>
    </w:p>
    <w:bookmarkEnd w:id="37"/>
    <w:bookmarkStart w:name="z767" w:id="38"/>
    <w:p>
      <w:pPr>
        <w:spacing w:after="0"/>
        <w:ind w:left="0"/>
        <w:jc w:val="both"/>
      </w:pPr>
      <w:r>
        <w:rPr>
          <w:rFonts w:ascii="Times New Roman"/>
          <w:b w:val="false"/>
          <w:i w:val="false"/>
          <w:color w:val="000000"/>
          <w:sz w:val="28"/>
        </w:rPr>
        <w:t>
      7. Министрлік өз құзыретіндегі мәселелер бойынша заңнамада белгіленген тәртіппен Министрлік басшысының бұйрығымен ресімделетін шешімдер қабылдайды.</w:t>
      </w:r>
    </w:p>
    <w:bookmarkEnd w:id="38"/>
    <w:bookmarkStart w:name="z768" w:id="39"/>
    <w:p>
      <w:pPr>
        <w:spacing w:after="0"/>
        <w:ind w:left="0"/>
        <w:jc w:val="both"/>
      </w:pPr>
      <w:r>
        <w:rPr>
          <w:rFonts w:ascii="Times New Roman"/>
          <w:b w:val="false"/>
          <w:i w:val="false"/>
          <w:color w:val="000000"/>
          <w:sz w:val="28"/>
        </w:rPr>
        <w:t>
      8. Министрліктің құрылымы мен штат санының лимитi қолданыстағы заңнамаға сәйкес бекітіледі.</w:t>
      </w:r>
    </w:p>
    <w:bookmarkEnd w:id="39"/>
    <w:bookmarkStart w:name="z769" w:id="40"/>
    <w:p>
      <w:pPr>
        <w:spacing w:after="0"/>
        <w:ind w:left="0"/>
        <w:jc w:val="both"/>
      </w:pPr>
      <w:r>
        <w:rPr>
          <w:rFonts w:ascii="Times New Roman"/>
          <w:b w:val="false"/>
          <w:i w:val="false"/>
          <w:color w:val="000000"/>
          <w:sz w:val="28"/>
        </w:rPr>
        <w:t>
      9. Министрліктің орналасқан жері: Қазақстан Республикасы, 010000, Астана қаласы, Есiл ауданы, Мәңгілік ел даңғылы, № 55/5-ғимарат.</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770" w:id="41"/>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41"/>
    <w:bookmarkStart w:name="z771" w:id="42"/>
    <w:p>
      <w:pPr>
        <w:spacing w:after="0"/>
        <w:ind w:left="0"/>
        <w:jc w:val="both"/>
      </w:pPr>
      <w:r>
        <w:rPr>
          <w:rFonts w:ascii="Times New Roman"/>
          <w:b w:val="false"/>
          <w:i w:val="false"/>
          <w:color w:val="000000"/>
          <w:sz w:val="28"/>
        </w:rPr>
        <w:t>
      11. Министрліктің қызметiн қаржыландыру республикалық бюджеттен жүзеге асырылады.</w:t>
      </w:r>
    </w:p>
    <w:bookmarkEnd w:id="42"/>
    <w:bookmarkStart w:name="z772" w:id="43"/>
    <w:p>
      <w:pPr>
        <w:spacing w:after="0"/>
        <w:ind w:left="0"/>
        <w:jc w:val="both"/>
      </w:pPr>
      <w:r>
        <w:rPr>
          <w:rFonts w:ascii="Times New Roman"/>
          <w:b w:val="false"/>
          <w:i w:val="false"/>
          <w:color w:val="000000"/>
          <w:sz w:val="28"/>
        </w:rPr>
        <w:t>
      12. Министрлікке өз өкілеттіктері болып табылатын міндеттерді орындау тұрғысынан кәсіпкерлік субъектілерімен шарттық қарым-қатынас жасауға тыйым салынады.</w:t>
      </w:r>
    </w:p>
    <w:bookmarkEnd w:id="43"/>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773" w:id="44"/>
    <w:p>
      <w:pPr>
        <w:spacing w:after="0"/>
        <w:ind w:left="0"/>
        <w:jc w:val="left"/>
      </w:pPr>
      <w:r>
        <w:rPr>
          <w:rFonts w:ascii="Times New Roman"/>
          <w:b/>
          <w:i w:val="false"/>
          <w:color w:val="000000"/>
        </w:rPr>
        <w:t xml:space="preserve"> 2-тарау. Мемлекеттік органның міндеттері мен өкілеттіктері</w:t>
      </w:r>
    </w:p>
    <w:bookmarkEnd w:id="44"/>
    <w:bookmarkStart w:name="z774" w:id="45"/>
    <w:p>
      <w:pPr>
        <w:spacing w:after="0"/>
        <w:ind w:left="0"/>
        <w:jc w:val="both"/>
      </w:pPr>
      <w:r>
        <w:rPr>
          <w:rFonts w:ascii="Times New Roman"/>
          <w:b w:val="false"/>
          <w:i w:val="false"/>
          <w:color w:val="000000"/>
          <w:sz w:val="28"/>
        </w:rPr>
        <w:t>
      13. Міндеттері:</w:t>
      </w:r>
    </w:p>
    <w:bookmarkEnd w:id="45"/>
    <w:bookmarkStart w:name="z775" w:id="46"/>
    <w:p>
      <w:pPr>
        <w:spacing w:after="0"/>
        <w:ind w:left="0"/>
        <w:jc w:val="both"/>
      </w:pPr>
      <w:r>
        <w:rPr>
          <w:rFonts w:ascii="Times New Roman"/>
          <w:b w:val="false"/>
          <w:i w:val="false"/>
          <w:color w:val="000000"/>
          <w:sz w:val="28"/>
        </w:rPr>
        <w:t>
      1) реттелетін салаларда тиімді мемлекеттік саясатты қалыптастыру және жүргізу, сондай-ақ бәсекеге қабілетті аэроғарыш өнеркәсібін дамыту және ақпараттандыру саласындағы ақпараттық қауіпсіздікті, ғарыш қызметі саласында, дербес деректер мен оларды қорғау саласында, байланыс саласында ұлттық ресурстарды бөлу мен пайдалануды қоса алғанда, байланыс саласында мемлекеттік саясатты іске асыруды қамтамасыз ету, сондай-ақ өз құзыреті шегінде техникалық реттеу, өлшем бірлігін қамтамасыз ету саласына және байланыс саласындағы стандарттау саласына қатысу және оны іске асыруды қамтамасыз ету, ақпараттық-коммуникациялық инфрақұрылымды, геодезия, картография және кеңістіктік деректер саласын, инновациялық қызметті мемлекеттік қолдау саласын қалыптастыру және олардың дамуын қамтамасыз ету, инновациялық қызмет, елдің ғылыми-техникалық дамуы саласындағы елішілік құндылықты дамыту, байланыс қызметтері нарығының тиімді дамуы мен жұмыс істеуі;</w:t>
      </w:r>
    </w:p>
    <w:bookmarkEnd w:id="46"/>
    <w:bookmarkStart w:name="z776" w:id="47"/>
    <w:p>
      <w:pPr>
        <w:spacing w:after="0"/>
        <w:ind w:left="0"/>
        <w:jc w:val="both"/>
      </w:pPr>
      <w:r>
        <w:rPr>
          <w:rFonts w:ascii="Times New Roman"/>
          <w:b w:val="false"/>
          <w:i w:val="false"/>
          <w:color w:val="000000"/>
          <w:sz w:val="28"/>
        </w:rPr>
        <w:t>
      2) Министрліктің құзыретiне жатқызылған қызмет саласында басшылықты жүзеге асыру және мемлекеттiк органдарды салааралық үйлестiру;</w:t>
      </w:r>
    </w:p>
    <w:bookmarkEnd w:id="47"/>
    <w:bookmarkStart w:name="z777" w:id="48"/>
    <w:p>
      <w:pPr>
        <w:spacing w:after="0"/>
        <w:ind w:left="0"/>
        <w:jc w:val="both"/>
      </w:pPr>
      <w:r>
        <w:rPr>
          <w:rFonts w:ascii="Times New Roman"/>
          <w:b w:val="false"/>
          <w:i w:val="false"/>
          <w:color w:val="000000"/>
          <w:sz w:val="28"/>
        </w:rPr>
        <w:t>
      3) реттелетiн салалардағы мемлекеттiк басқару және мемлекеттік бақылау;</w:t>
      </w:r>
    </w:p>
    <w:bookmarkEnd w:id="48"/>
    <w:bookmarkStart w:name="z778" w:id="49"/>
    <w:p>
      <w:pPr>
        <w:spacing w:after="0"/>
        <w:ind w:left="0"/>
        <w:jc w:val="both"/>
      </w:pPr>
      <w:r>
        <w:rPr>
          <w:rFonts w:ascii="Times New Roman"/>
          <w:b w:val="false"/>
          <w:i w:val="false"/>
          <w:color w:val="000000"/>
          <w:sz w:val="28"/>
        </w:rPr>
        <w:t>
      4) өз құзыреті шегінде Қазақстан Республикасы заңнамасының сақталуын бақылауды қамтамасыз ету;</w:t>
      </w:r>
    </w:p>
    <w:bookmarkEnd w:id="49"/>
    <w:bookmarkStart w:name="z779" w:id="50"/>
    <w:p>
      <w:pPr>
        <w:spacing w:after="0"/>
        <w:ind w:left="0"/>
        <w:jc w:val="both"/>
      </w:pPr>
      <w:r>
        <w:rPr>
          <w:rFonts w:ascii="Times New Roman"/>
          <w:b w:val="false"/>
          <w:i w:val="false"/>
          <w:color w:val="000000"/>
          <w:sz w:val="28"/>
        </w:rPr>
        <w:t>
      5) Қазақстан Республикасының ғарыш саласын қалыптастыру және дамыту;</w:t>
      </w:r>
    </w:p>
    <w:bookmarkEnd w:id="50"/>
    <w:bookmarkStart w:name="z780" w:id="51"/>
    <w:p>
      <w:pPr>
        <w:spacing w:after="0"/>
        <w:ind w:left="0"/>
        <w:jc w:val="both"/>
      </w:pPr>
      <w:r>
        <w:rPr>
          <w:rFonts w:ascii="Times New Roman"/>
          <w:b w:val="false"/>
          <w:i w:val="false"/>
          <w:color w:val="000000"/>
          <w:sz w:val="28"/>
        </w:rPr>
        <w:t>
      6) ғарыштық технологиялар мен көрсетілетін қызметтер нарығын қалыптастыру үшін жағдай жасау;</w:t>
      </w:r>
    </w:p>
    <w:bookmarkEnd w:id="51"/>
    <w:bookmarkStart w:name="z781" w:id="52"/>
    <w:p>
      <w:pPr>
        <w:spacing w:after="0"/>
        <w:ind w:left="0"/>
        <w:jc w:val="both"/>
      </w:pPr>
      <w:r>
        <w:rPr>
          <w:rFonts w:ascii="Times New Roman"/>
          <w:b w:val="false"/>
          <w:i w:val="false"/>
          <w:color w:val="000000"/>
          <w:sz w:val="28"/>
        </w:rPr>
        <w:t>
      7) Қазақстан Республикасында ғарыш қызметінің заңнамалық және шарттық-құқықтық базасын құру;</w:t>
      </w:r>
    </w:p>
    <w:bookmarkEnd w:id="52"/>
    <w:bookmarkStart w:name="z782" w:id="53"/>
    <w:p>
      <w:pPr>
        <w:spacing w:after="0"/>
        <w:ind w:left="0"/>
        <w:jc w:val="both"/>
      </w:pPr>
      <w:r>
        <w:rPr>
          <w:rFonts w:ascii="Times New Roman"/>
          <w:b w:val="false"/>
          <w:i w:val="false"/>
          <w:color w:val="000000"/>
          <w:sz w:val="28"/>
        </w:rPr>
        <w:t>
      8) өз құзыреті шегінде "Байқоңыр" кешенін Ресей Федерациясының жалға алуы жөніндегі жұмыстарды үйлестіру;</w:t>
      </w:r>
    </w:p>
    <w:bookmarkEnd w:id="53"/>
    <w:bookmarkStart w:name="z783" w:id="54"/>
    <w:p>
      <w:pPr>
        <w:spacing w:after="0"/>
        <w:ind w:left="0"/>
        <w:jc w:val="both"/>
      </w:pPr>
      <w:r>
        <w:rPr>
          <w:rFonts w:ascii="Times New Roman"/>
          <w:b w:val="false"/>
          <w:i w:val="false"/>
          <w:color w:val="000000"/>
          <w:sz w:val="28"/>
        </w:rPr>
        <w:t>
      9) пошта және байланыс саласындағы үйлестіру, сондай-ақ Қазақстан Республикасының аумағында пошта саласындағы қызметті және байланыс саласында қызмет көрсететін немесе оларды пайдаланатын тұлғалардың қызметін реттеу;</w:t>
      </w:r>
    </w:p>
    <w:bookmarkEnd w:id="54"/>
    <w:bookmarkStart w:name="z784" w:id="55"/>
    <w:p>
      <w:pPr>
        <w:spacing w:after="0"/>
        <w:ind w:left="0"/>
        <w:jc w:val="both"/>
      </w:pPr>
      <w:r>
        <w:rPr>
          <w:rFonts w:ascii="Times New Roman"/>
          <w:b w:val="false"/>
          <w:i w:val="false"/>
          <w:color w:val="000000"/>
          <w:sz w:val="28"/>
        </w:rPr>
        <w:t>
      10) ақпараттандыру және "электрондық үкімет" саласындағы басшылықты және салааралық үйлестiрудi жүзеге асыру;</w:t>
      </w:r>
    </w:p>
    <w:bookmarkEnd w:id="55"/>
    <w:bookmarkStart w:name="z1259" w:id="56"/>
    <w:p>
      <w:pPr>
        <w:spacing w:after="0"/>
        <w:ind w:left="0"/>
        <w:jc w:val="both"/>
      </w:pPr>
      <w:r>
        <w:rPr>
          <w:rFonts w:ascii="Times New Roman"/>
          <w:b w:val="false"/>
          <w:i w:val="false"/>
          <w:color w:val="000000"/>
          <w:sz w:val="28"/>
        </w:rPr>
        <w:t>
      10-1) деректерді басқару бойынша салааралық үйлестіруді жүзеге асыру;</w:t>
      </w:r>
    </w:p>
    <w:bookmarkEnd w:id="56"/>
    <w:bookmarkStart w:name="z1260" w:id="57"/>
    <w:p>
      <w:pPr>
        <w:spacing w:after="0"/>
        <w:ind w:left="0"/>
        <w:jc w:val="both"/>
      </w:pPr>
      <w:r>
        <w:rPr>
          <w:rFonts w:ascii="Times New Roman"/>
          <w:b w:val="false"/>
          <w:i w:val="false"/>
          <w:color w:val="000000"/>
          <w:sz w:val="28"/>
        </w:rPr>
        <w:t>
      10-2) деректерді басқару мемлекеттік саясатын іске асыруды қамтамасыз ету;</w:t>
      </w:r>
    </w:p>
    <w:bookmarkEnd w:id="57"/>
    <w:bookmarkStart w:name="z1261" w:id="58"/>
    <w:p>
      <w:pPr>
        <w:spacing w:after="0"/>
        <w:ind w:left="0"/>
        <w:jc w:val="both"/>
      </w:pPr>
      <w:r>
        <w:rPr>
          <w:rFonts w:ascii="Times New Roman"/>
          <w:b w:val="false"/>
          <w:i w:val="false"/>
          <w:color w:val="000000"/>
          <w:sz w:val="28"/>
        </w:rPr>
        <w:t>
      10-3) мемлекеттік басқаруды цифрлық трансформациялауды салааралық үйлестіруді жүзеге асыру;</w:t>
      </w:r>
    </w:p>
    <w:bookmarkEnd w:id="58"/>
    <w:bookmarkStart w:name="z785" w:id="59"/>
    <w:p>
      <w:pPr>
        <w:spacing w:after="0"/>
        <w:ind w:left="0"/>
        <w:jc w:val="both"/>
      </w:pPr>
      <w:r>
        <w:rPr>
          <w:rFonts w:ascii="Times New Roman"/>
          <w:b w:val="false"/>
          <w:i w:val="false"/>
          <w:color w:val="000000"/>
          <w:sz w:val="28"/>
        </w:rPr>
        <w:t>
      11) мемлекеттік көрсетілетін қызметтер саласында мемлекеттік саясатты қалыптастыру және іске асыру;</w:t>
      </w:r>
    </w:p>
    <w:bookmarkEnd w:id="59"/>
    <w:bookmarkStart w:name="z786" w:id="60"/>
    <w:p>
      <w:pPr>
        <w:spacing w:after="0"/>
        <w:ind w:left="0"/>
        <w:jc w:val="both"/>
      </w:pPr>
      <w:r>
        <w:rPr>
          <w:rFonts w:ascii="Times New Roman"/>
          <w:b w:val="false"/>
          <w:i w:val="false"/>
          <w:color w:val="000000"/>
          <w:sz w:val="28"/>
        </w:rPr>
        <w:t>
      12) Қазақстан Республикасының байланыс инфрақұрылымын қалыптастыруды, дамытуды және қамтамасыз етуді жүзеге асыру;</w:t>
      </w:r>
    </w:p>
    <w:bookmarkEnd w:id="60"/>
    <w:bookmarkStart w:name="z787" w:id="61"/>
    <w:p>
      <w:pPr>
        <w:spacing w:after="0"/>
        <w:ind w:left="0"/>
        <w:jc w:val="both"/>
      </w:pPr>
      <w:r>
        <w:rPr>
          <w:rFonts w:ascii="Times New Roman"/>
          <w:b w:val="false"/>
          <w:i w:val="false"/>
          <w:color w:val="000000"/>
          <w:sz w:val="28"/>
        </w:rPr>
        <w:t>
      13) Қазақстан Республикасының заңнамасына сәйкес өз құзыреті шегінде реттелетiн салалардағы халықаралық ынтымақтастық;</w:t>
      </w:r>
    </w:p>
    <w:bookmarkEnd w:id="61"/>
    <w:bookmarkStart w:name="z788" w:id="62"/>
    <w:p>
      <w:pPr>
        <w:spacing w:after="0"/>
        <w:ind w:left="0"/>
        <w:jc w:val="both"/>
      </w:pPr>
      <w:r>
        <w:rPr>
          <w:rFonts w:ascii="Times New Roman"/>
          <w:b w:val="false"/>
          <w:i w:val="false"/>
          <w:color w:val="000000"/>
          <w:sz w:val="28"/>
        </w:rPr>
        <w:t>
      14) ақпараттық-коммуникациялық технологиялар, байланыс және мемлекеттік қызметтерді көрсету саласындағы мемлекеттік саясатты қалыптастыру;</w:t>
      </w:r>
    </w:p>
    <w:bookmarkEnd w:id="62"/>
    <w:bookmarkStart w:name="z789" w:id="63"/>
    <w:p>
      <w:pPr>
        <w:spacing w:after="0"/>
        <w:ind w:left="0"/>
        <w:jc w:val="both"/>
      </w:pPr>
      <w:r>
        <w:rPr>
          <w:rFonts w:ascii="Times New Roman"/>
          <w:b w:val="false"/>
          <w:i w:val="false"/>
          <w:color w:val="000000"/>
          <w:sz w:val="28"/>
        </w:rPr>
        <w:t>
      15) мемлекеттік басқарудың тиісті саласында (аясына) басшылықты жүзеге асыру;</w:t>
      </w:r>
    </w:p>
    <w:bookmarkEnd w:id="63"/>
    <w:bookmarkStart w:name="z790" w:id="64"/>
    <w:p>
      <w:pPr>
        <w:spacing w:after="0"/>
        <w:ind w:left="0"/>
        <w:jc w:val="both"/>
      </w:pPr>
      <w:r>
        <w:rPr>
          <w:rFonts w:ascii="Times New Roman"/>
          <w:b w:val="false"/>
          <w:i w:val="false"/>
          <w:color w:val="000000"/>
          <w:sz w:val="28"/>
        </w:rPr>
        <w:t>
      16) геодезия, картография және кеңістіктік деректер саласында мемлекеттік саясатты іске асыру;</w:t>
      </w:r>
    </w:p>
    <w:bookmarkEnd w:id="64"/>
    <w:bookmarkStart w:name="z791" w:id="65"/>
    <w:p>
      <w:pPr>
        <w:spacing w:after="0"/>
        <w:ind w:left="0"/>
        <w:jc w:val="both"/>
      </w:pPr>
      <w:r>
        <w:rPr>
          <w:rFonts w:ascii="Times New Roman"/>
          <w:b w:val="false"/>
          <w:i w:val="false"/>
          <w:color w:val="000000"/>
          <w:sz w:val="28"/>
        </w:rPr>
        <w:t>
      17) инновациялық жүйені жоспарлау, мониторингілеу, ынталандыру, дамыту;</w:t>
      </w:r>
    </w:p>
    <w:bookmarkEnd w:id="65"/>
    <w:bookmarkStart w:name="z792" w:id="66"/>
    <w:p>
      <w:pPr>
        <w:spacing w:after="0"/>
        <w:ind w:left="0"/>
        <w:jc w:val="both"/>
      </w:pPr>
      <w:r>
        <w:rPr>
          <w:rFonts w:ascii="Times New Roman"/>
          <w:b w:val="false"/>
          <w:i w:val="false"/>
          <w:color w:val="000000"/>
          <w:sz w:val="28"/>
        </w:rPr>
        <w:t>
      18) дербес деректер және оларды қорғау саласындағы мемлекеттік саясатты іске асыруға қатысу;</w:t>
      </w:r>
    </w:p>
    <w:bookmarkEnd w:id="66"/>
    <w:bookmarkStart w:name="z793" w:id="67"/>
    <w:p>
      <w:pPr>
        <w:spacing w:after="0"/>
        <w:ind w:left="0"/>
        <w:jc w:val="both"/>
      </w:pPr>
      <w:r>
        <w:rPr>
          <w:rFonts w:ascii="Times New Roman"/>
          <w:b w:val="false"/>
          <w:i w:val="false"/>
          <w:color w:val="000000"/>
          <w:sz w:val="28"/>
        </w:rPr>
        <w:t>
      19) инновациялық қызметті мемлекеттік қолдау саласындағы мемлекеттік саясатты қалыптастыруға және іске асыруға қатысу;</w:t>
      </w:r>
    </w:p>
    <w:bookmarkEnd w:id="67"/>
    <w:bookmarkStart w:name="z1227" w:id="68"/>
    <w:p>
      <w:pPr>
        <w:spacing w:after="0"/>
        <w:ind w:left="0"/>
        <w:jc w:val="both"/>
      </w:pPr>
      <w:r>
        <w:rPr>
          <w:rFonts w:ascii="Times New Roman"/>
          <w:b w:val="false"/>
          <w:i w:val="false"/>
          <w:color w:val="000000"/>
          <w:sz w:val="28"/>
        </w:rPr>
        <w:t>
      19-1) мемлекеттік технологиялық саясатты қалыптастыруға және іске асыруға қатысу;</w:t>
      </w:r>
    </w:p>
    <w:bookmarkEnd w:id="68"/>
    <w:bookmarkStart w:name="z794" w:id="69"/>
    <w:p>
      <w:pPr>
        <w:spacing w:after="0"/>
        <w:ind w:left="0"/>
        <w:jc w:val="both"/>
      </w:pPr>
      <w:r>
        <w:rPr>
          <w:rFonts w:ascii="Times New Roman"/>
          <w:b w:val="false"/>
          <w:i w:val="false"/>
          <w:color w:val="000000"/>
          <w:sz w:val="28"/>
        </w:rPr>
        <w:t>
      20) байланыс қызметтері нарығының тиімді жұмыс істеуі үшін байланыс саласындағы мемлекеттік саясатты жүзеге асыру;</w:t>
      </w:r>
    </w:p>
    <w:bookmarkEnd w:id="69"/>
    <w:bookmarkStart w:name="z795" w:id="70"/>
    <w:p>
      <w:pPr>
        <w:spacing w:after="0"/>
        <w:ind w:left="0"/>
        <w:jc w:val="both"/>
      </w:pPr>
      <w:r>
        <w:rPr>
          <w:rFonts w:ascii="Times New Roman"/>
          <w:b w:val="false"/>
          <w:i w:val="false"/>
          <w:color w:val="000000"/>
          <w:sz w:val="28"/>
        </w:rPr>
        <w:t>
      21) өз құзыреті шегінде байланыс саласындағы қызметті мемлекеттік реттеу мен бақылауды жүзеге асыру;</w:t>
      </w:r>
    </w:p>
    <w:bookmarkEnd w:id="70"/>
    <w:bookmarkStart w:name="z1288" w:id="71"/>
    <w:p>
      <w:pPr>
        <w:spacing w:after="0"/>
        <w:ind w:left="0"/>
        <w:jc w:val="both"/>
      </w:pPr>
      <w:r>
        <w:rPr>
          <w:rFonts w:ascii="Times New Roman"/>
          <w:b w:val="false"/>
          <w:i w:val="false"/>
          <w:color w:val="000000"/>
          <w:sz w:val="28"/>
        </w:rPr>
        <w:t>
      22) жобалық басқару саласындағы мемлекеттік саясатты қалыптастыру және жүзеге асыру;</w:t>
      </w:r>
    </w:p>
    <w:bookmarkEnd w:id="71"/>
    <w:bookmarkStart w:name="z1385" w:id="72"/>
    <w:p>
      <w:pPr>
        <w:spacing w:after="0"/>
        <w:ind w:left="0"/>
        <w:jc w:val="both"/>
      </w:pPr>
      <w:r>
        <w:rPr>
          <w:rFonts w:ascii="Times New Roman"/>
          <w:b w:val="false"/>
          <w:i w:val="false"/>
          <w:color w:val="000000"/>
          <w:sz w:val="28"/>
        </w:rPr>
        <w:t>
      23) жасанды интеллект саласындағы мемлекеттік саясатты қалыптастыру және жүзеге асыру.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ҚР Үкіметінің 08.04.2022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26.09.2022 </w:t>
      </w:r>
      <w:r>
        <w:rPr>
          <w:rFonts w:ascii="Times New Roman"/>
          <w:b w:val="false"/>
          <w:i w:val="false"/>
          <w:color w:val="000000"/>
          <w:sz w:val="28"/>
        </w:rPr>
        <w:t>№ 749</w:t>
      </w:r>
      <w:r>
        <w:rPr>
          <w:rFonts w:ascii="Times New Roman"/>
          <w:b w:val="false"/>
          <w:i w:val="false"/>
          <w:color w:val="ff0000"/>
          <w:sz w:val="28"/>
        </w:rPr>
        <w:t xml:space="preserve">; 16.02.2023 </w:t>
      </w:r>
      <w:r>
        <w:rPr>
          <w:rFonts w:ascii="Times New Roman"/>
          <w:b w:val="false"/>
          <w:i w:val="false"/>
          <w:color w:val="000000"/>
          <w:sz w:val="28"/>
        </w:rPr>
        <w:t>№ 133</w:t>
      </w:r>
      <w:r>
        <w:rPr>
          <w:rFonts w:ascii="Times New Roman"/>
          <w:b w:val="false"/>
          <w:i w:val="false"/>
          <w:color w:val="ff0000"/>
          <w:sz w:val="28"/>
        </w:rPr>
        <w:t xml:space="preserve">; 15.03.2023 </w:t>
      </w:r>
      <w:r>
        <w:rPr>
          <w:rFonts w:ascii="Times New Roman"/>
          <w:b w:val="false"/>
          <w:i w:val="false"/>
          <w:color w:val="000000"/>
          <w:sz w:val="28"/>
        </w:rPr>
        <w:t>№ 217</w:t>
      </w:r>
      <w:r>
        <w:rPr>
          <w:rFonts w:ascii="Times New Roman"/>
          <w:b w:val="false"/>
          <w:i w:val="false"/>
          <w:color w:val="ff0000"/>
          <w:sz w:val="28"/>
        </w:rPr>
        <w:t xml:space="preserve">; 02.05.2023 </w:t>
      </w:r>
      <w:r>
        <w:rPr>
          <w:rFonts w:ascii="Times New Roman"/>
          <w:b w:val="false"/>
          <w:i w:val="false"/>
          <w:color w:val="000000"/>
          <w:sz w:val="28"/>
        </w:rPr>
        <w:t>№ 347</w:t>
      </w:r>
      <w:r>
        <w:rPr>
          <w:rFonts w:ascii="Times New Roman"/>
          <w:b w:val="false"/>
          <w:i w:val="false"/>
          <w:color w:val="ff0000"/>
          <w:sz w:val="28"/>
        </w:rPr>
        <w:t xml:space="preserve">; 04.08.2023 </w:t>
      </w:r>
      <w:r>
        <w:rPr>
          <w:rFonts w:ascii="Times New Roman"/>
          <w:b w:val="false"/>
          <w:i w:val="false"/>
          <w:color w:val="000000"/>
          <w:sz w:val="28"/>
        </w:rPr>
        <w:t>№ 644</w:t>
      </w:r>
      <w:r>
        <w:rPr>
          <w:rFonts w:ascii="Times New Roman"/>
          <w:b w:val="false"/>
          <w:i w:val="false"/>
          <w:color w:val="ff0000"/>
          <w:sz w:val="28"/>
        </w:rPr>
        <w:t xml:space="preserve">; 27.04.2024 </w:t>
      </w:r>
      <w:r>
        <w:rPr>
          <w:rFonts w:ascii="Times New Roman"/>
          <w:b w:val="false"/>
          <w:i w:val="false"/>
          <w:color w:val="000000"/>
          <w:sz w:val="28"/>
        </w:rPr>
        <w:t>№ 342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796" w:id="73"/>
    <w:p>
      <w:pPr>
        <w:spacing w:after="0"/>
        <w:ind w:left="0"/>
        <w:jc w:val="both"/>
      </w:pPr>
      <w:r>
        <w:rPr>
          <w:rFonts w:ascii="Times New Roman"/>
          <w:b w:val="false"/>
          <w:i w:val="false"/>
          <w:color w:val="000000"/>
          <w:sz w:val="28"/>
        </w:rPr>
        <w:t>
      14. Өкілеттіктері:</w:t>
      </w:r>
    </w:p>
    <w:bookmarkEnd w:id="73"/>
    <w:bookmarkStart w:name="z797" w:id="74"/>
    <w:p>
      <w:pPr>
        <w:spacing w:after="0"/>
        <w:ind w:left="0"/>
        <w:jc w:val="both"/>
      </w:pPr>
      <w:r>
        <w:rPr>
          <w:rFonts w:ascii="Times New Roman"/>
          <w:b w:val="false"/>
          <w:i w:val="false"/>
          <w:color w:val="000000"/>
          <w:sz w:val="28"/>
        </w:rPr>
        <w:t>
      1) құқықтары:</w:t>
      </w:r>
    </w:p>
    <w:bookmarkEnd w:id="74"/>
    <w:p>
      <w:pPr>
        <w:spacing w:after="0"/>
        <w:ind w:left="0"/>
        <w:jc w:val="both"/>
      </w:pPr>
      <w:r>
        <w:rPr>
          <w:rFonts w:ascii="Times New Roman"/>
          <w:b w:val="false"/>
          <w:i w:val="false"/>
          <w:color w:val="000000"/>
          <w:sz w:val="28"/>
        </w:rPr>
        <w:t>
      өз құзыретi шегiнде орындауға мiндеттi нормативтiк құқықтық актiлердi қабылдайды;</w:t>
      </w:r>
    </w:p>
    <w:p>
      <w:pPr>
        <w:spacing w:after="0"/>
        <w:ind w:left="0"/>
        <w:jc w:val="both"/>
      </w:pPr>
      <w:r>
        <w:rPr>
          <w:rFonts w:ascii="Times New Roman"/>
          <w:b w:val="false"/>
          <w:i w:val="false"/>
          <w:color w:val="000000"/>
          <w:sz w:val="28"/>
        </w:rPr>
        <w:t>
      заңнамада белгiленген тәртiппен мемлекеттiк органдардан, ұйымдардан, олардың лауазымды адамдарынан қажеттi ақпарат пен материалдарды сұратады және алады;</w:t>
      </w:r>
    </w:p>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бойынша ұсыныстар енгізеді;</w:t>
      </w:r>
    </w:p>
    <w:p>
      <w:pPr>
        <w:spacing w:after="0"/>
        <w:ind w:left="0"/>
        <w:jc w:val="both"/>
      </w:pPr>
      <w:r>
        <w:rPr>
          <w:rFonts w:ascii="Times New Roman"/>
          <w:b w:val="false"/>
          <w:i w:val="false"/>
          <w:color w:val="000000"/>
          <w:sz w:val="28"/>
        </w:rPr>
        <w:t>
      халықаралық шарттар (келісімдер) жасасу бойынша ұсыныстар енгізеді, шет елдердің тиісті ведомстволарымен, халықаралық ұйымдарымен және шетелдік заңды тұлғалармен келіссөздер жүргізеді, шарттар (келісімдер) жасасады;</w:t>
      </w:r>
    </w:p>
    <w:p>
      <w:pPr>
        <w:spacing w:after="0"/>
        <w:ind w:left="0"/>
        <w:jc w:val="both"/>
      </w:pPr>
      <w:r>
        <w:rPr>
          <w:rFonts w:ascii="Times New Roman"/>
          <w:b w:val="false"/>
          <w:i w:val="false"/>
          <w:color w:val="000000"/>
          <w:sz w:val="28"/>
        </w:rPr>
        <w:t>
      ұлттық қауіпсіздік жүйесін жетілдіру жөнінде ұсыныстар енгізеді;</w:t>
      </w:r>
    </w:p>
    <w:p>
      <w:pPr>
        <w:spacing w:after="0"/>
        <w:ind w:left="0"/>
        <w:jc w:val="both"/>
      </w:pPr>
      <w:r>
        <w:rPr>
          <w:rFonts w:ascii="Times New Roman"/>
          <w:b w:val="false"/>
          <w:i w:val="false"/>
          <w:color w:val="000000"/>
          <w:sz w:val="28"/>
        </w:rPr>
        <w:t>
      әрекеттерi (немесе әрекетсiздiгi) Қазақстан Республикасының ұлттық мүдделерінiң бұзылуына, ұлттық қауiпсiздiгiне қауіп төнуіне алып келетін лауазымды адамдарды, мемлекеттiк қызметшiлердi тиiсті жауаптылыққа тартады;</w:t>
      </w:r>
    </w:p>
    <w:bookmarkStart w:name="z798" w:id="75"/>
    <w:p>
      <w:pPr>
        <w:spacing w:after="0"/>
        <w:ind w:left="0"/>
        <w:jc w:val="both"/>
      </w:pPr>
      <w:r>
        <w:rPr>
          <w:rFonts w:ascii="Times New Roman"/>
          <w:b w:val="false"/>
          <w:i w:val="false"/>
          <w:color w:val="000000"/>
          <w:sz w:val="28"/>
        </w:rPr>
        <w:t>
      2) міндеттері:</w:t>
      </w:r>
    </w:p>
    <w:bookmarkEnd w:id="75"/>
    <w:p>
      <w:pPr>
        <w:spacing w:after="0"/>
        <w:ind w:left="0"/>
        <w:jc w:val="both"/>
      </w:pPr>
      <w:r>
        <w:rPr>
          <w:rFonts w:ascii="Times New Roman"/>
          <w:b w:val="false"/>
          <w:i w:val="false"/>
          <w:color w:val="000000"/>
          <w:sz w:val="28"/>
        </w:rPr>
        <w:t>
      бюджет қаражатын бірыңғай бюджеттік сыныптамаға, жасалған азаматтық-құқықтық мәмілелерге, оларға сай бюджет қаражаты бөлінген нормативтік құқықтық актілерге сәйкес пайдалану;</w:t>
      </w:r>
    </w:p>
    <w:p>
      <w:pPr>
        <w:spacing w:after="0"/>
        <w:ind w:left="0"/>
        <w:jc w:val="both"/>
      </w:pPr>
      <w:r>
        <w:rPr>
          <w:rFonts w:ascii="Times New Roman"/>
          <w:b w:val="false"/>
          <w:i w:val="false"/>
          <w:color w:val="000000"/>
          <w:sz w:val="28"/>
        </w:rPr>
        <w:t>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аударуын қамтамасыз ету;</w:t>
      </w:r>
    </w:p>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актілерге сәйкес мемлекеттік қызметтер көрсету.</w:t>
      </w:r>
    </w:p>
    <w:bookmarkStart w:name="z799" w:id="76"/>
    <w:p>
      <w:pPr>
        <w:spacing w:after="0"/>
        <w:ind w:left="0"/>
        <w:jc w:val="both"/>
      </w:pPr>
      <w:r>
        <w:rPr>
          <w:rFonts w:ascii="Times New Roman"/>
          <w:b w:val="false"/>
          <w:i w:val="false"/>
          <w:color w:val="000000"/>
          <w:sz w:val="28"/>
        </w:rPr>
        <w:t>
      15. Функциялары:</w:t>
      </w:r>
    </w:p>
    <w:bookmarkEnd w:id="76"/>
    <w:bookmarkStart w:name="z800" w:id="77"/>
    <w:p>
      <w:pPr>
        <w:spacing w:after="0"/>
        <w:ind w:left="0"/>
        <w:jc w:val="both"/>
      </w:pPr>
      <w:r>
        <w:rPr>
          <w:rFonts w:ascii="Times New Roman"/>
          <w:b w:val="false"/>
          <w:i w:val="false"/>
          <w:color w:val="000000"/>
          <w:sz w:val="28"/>
        </w:rPr>
        <w:t>
      1) реттелетiн салаларда мемлекеттiк саясатты қалыптастыруды және iске асыруды қамтамасыз ету;</w:t>
      </w:r>
    </w:p>
    <w:bookmarkEnd w:id="77"/>
    <w:bookmarkStart w:name="z801" w:id="78"/>
    <w:p>
      <w:pPr>
        <w:spacing w:after="0"/>
        <w:ind w:left="0"/>
        <w:jc w:val="both"/>
      </w:pPr>
      <w:r>
        <w:rPr>
          <w:rFonts w:ascii="Times New Roman"/>
          <w:b w:val="false"/>
          <w:i w:val="false"/>
          <w:color w:val="000000"/>
          <w:sz w:val="28"/>
        </w:rPr>
        <w:t>
      2) стратегиялық, реттеу, іске асыру және бақылау функцияларын жүзеге асыру;</w:t>
      </w:r>
    </w:p>
    <w:bookmarkEnd w:id="78"/>
    <w:bookmarkStart w:name="z802" w:id="79"/>
    <w:p>
      <w:pPr>
        <w:spacing w:after="0"/>
        <w:ind w:left="0"/>
        <w:jc w:val="both"/>
      </w:pPr>
      <w:r>
        <w:rPr>
          <w:rFonts w:ascii="Times New Roman"/>
          <w:b w:val="false"/>
          <w:i w:val="false"/>
          <w:color w:val="000000"/>
          <w:sz w:val="28"/>
        </w:rPr>
        <w:t>
      3) реттелетiн салалардағы біліктілік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келісу және қабылдау;</w:t>
      </w:r>
    </w:p>
    <w:bookmarkEnd w:id="79"/>
    <w:bookmarkStart w:name="z803" w:id="80"/>
    <w:p>
      <w:pPr>
        <w:spacing w:after="0"/>
        <w:ind w:left="0"/>
        <w:jc w:val="both"/>
      </w:pPr>
      <w:r>
        <w:rPr>
          <w:rFonts w:ascii="Times New Roman"/>
          <w:b w:val="false"/>
          <w:i w:val="false"/>
          <w:color w:val="000000"/>
          <w:sz w:val="28"/>
        </w:rPr>
        <w:t>
      4) реттелетiн салалардағы халықаралық ынтымақтастықты жүзеге асыру;</w:t>
      </w:r>
    </w:p>
    <w:bookmarkEnd w:id="80"/>
    <w:bookmarkStart w:name="z804" w:id="81"/>
    <w:p>
      <w:pPr>
        <w:spacing w:after="0"/>
        <w:ind w:left="0"/>
        <w:jc w:val="both"/>
      </w:pPr>
      <w:r>
        <w:rPr>
          <w:rFonts w:ascii="Times New Roman"/>
          <w:b w:val="false"/>
          <w:i w:val="false"/>
          <w:color w:val="000000"/>
          <w:sz w:val="28"/>
        </w:rPr>
        <w:t>
      5) Қазақстан Республикасының Кәсіпкерлік кодексіне сәйкес кәсіпкерлік жөніндегі уәкілетті органмен бірлесіп, тексеру парақтарын, тәуекел дәрежесін бағалау өлшемшарттарын әзірлеу және бекіту;</w:t>
      </w:r>
    </w:p>
    <w:bookmarkEnd w:id="81"/>
    <w:bookmarkStart w:name="z805" w:id="82"/>
    <w:p>
      <w:pPr>
        <w:spacing w:after="0"/>
        <w:ind w:left="0"/>
        <w:jc w:val="both"/>
      </w:pPr>
      <w:r>
        <w:rPr>
          <w:rFonts w:ascii="Times New Roman"/>
          <w:b w:val="false"/>
          <w:i w:val="false"/>
          <w:color w:val="000000"/>
          <w:sz w:val="28"/>
        </w:rPr>
        <w:t>
      6) Қазақстан Республикасының заңнамасында белгіленген құзыреті шегінде терроризмге қарсы іс-қимылды жүзеге асыру;</w:t>
      </w:r>
    </w:p>
    <w:bookmarkEnd w:id="82"/>
    <w:bookmarkStart w:name="z806" w:id="83"/>
    <w:p>
      <w:pPr>
        <w:spacing w:after="0"/>
        <w:ind w:left="0"/>
        <w:jc w:val="both"/>
      </w:pPr>
      <w:r>
        <w:rPr>
          <w:rFonts w:ascii="Times New Roman"/>
          <w:b w:val="false"/>
          <w:i w:val="false"/>
          <w:color w:val="000000"/>
          <w:sz w:val="28"/>
        </w:rPr>
        <w:t>
      7) өз құзыреті шегінде реттелетін салалардағы нормативтік құқықтық актілерді әзірлеу, келісу және бекіту;</w:t>
      </w:r>
    </w:p>
    <w:bookmarkEnd w:id="83"/>
    <w:bookmarkStart w:name="z807" w:id="84"/>
    <w:p>
      <w:pPr>
        <w:spacing w:after="0"/>
        <w:ind w:left="0"/>
        <w:jc w:val="both"/>
      </w:pPr>
      <w:r>
        <w:rPr>
          <w:rFonts w:ascii="Times New Roman"/>
          <w:b w:val="false"/>
          <w:i w:val="false"/>
          <w:color w:val="000000"/>
          <w:sz w:val="28"/>
        </w:rPr>
        <w:t>
      8) реттелетiн салаларда салааралық үйлестiрудi жүзеге асыру;</w:t>
      </w:r>
    </w:p>
    <w:bookmarkEnd w:id="84"/>
    <w:bookmarkStart w:name="z808" w:id="85"/>
    <w:p>
      <w:pPr>
        <w:spacing w:after="0"/>
        <w:ind w:left="0"/>
        <w:jc w:val="both"/>
      </w:pPr>
      <w:r>
        <w:rPr>
          <w:rFonts w:ascii="Times New Roman"/>
          <w:b w:val="false"/>
          <w:i w:val="false"/>
          <w:color w:val="000000"/>
          <w:sz w:val="28"/>
        </w:rPr>
        <w:t>
      9) Қазақстан Республикасының заңнамасына сәйкес соттарға талап-арыздар беру;</w:t>
      </w:r>
    </w:p>
    <w:bookmarkEnd w:id="85"/>
    <w:bookmarkStart w:name="z809" w:id="86"/>
    <w:p>
      <w:pPr>
        <w:spacing w:after="0"/>
        <w:ind w:left="0"/>
        <w:jc w:val="both"/>
      </w:pPr>
      <w:r>
        <w:rPr>
          <w:rFonts w:ascii="Times New Roman"/>
          <w:b w:val="false"/>
          <w:i w:val="false"/>
          <w:color w:val="000000"/>
          <w:sz w:val="28"/>
        </w:rPr>
        <w:t>
      10) құзыреті шегінде жеке кәсіпкерлік мүдделерін қозғайтын нормативтік құқықтық актілердің жобаларына, реттеушілік саясаттың консультативтік құжаттарына, Қазақстан Республикасының халықаралық шарттарының жобаларына, сондай-ақ Қазақстан Республикасы қатысушысы болуға ниеттенетін халықаралық шарттарға сараптама жүргізуге қатысуға үміткер жеке кәсіпкерлік субъектілерінің бірлестіктерін аккредиттеуді жүзеге асыру;</w:t>
      </w:r>
    </w:p>
    <w:bookmarkEnd w:id="86"/>
    <w:bookmarkStart w:name="z810" w:id="87"/>
    <w:p>
      <w:pPr>
        <w:spacing w:after="0"/>
        <w:ind w:left="0"/>
        <w:jc w:val="both"/>
      </w:pPr>
      <w:r>
        <w:rPr>
          <w:rFonts w:ascii="Times New Roman"/>
          <w:b w:val="false"/>
          <w:i w:val="false"/>
          <w:color w:val="000000"/>
          <w:sz w:val="28"/>
        </w:rPr>
        <w:t>
      11) ақпараттандыру саласындағы сараптама кеңесінің құрамын және оның қызметі туралы ережені бекiту;</w:t>
      </w:r>
    </w:p>
    <w:bookmarkEnd w:id="87"/>
    <w:bookmarkStart w:name="z811" w:id="88"/>
    <w:p>
      <w:pPr>
        <w:spacing w:after="0"/>
        <w:ind w:left="0"/>
        <w:jc w:val="both"/>
      </w:pPr>
      <w:r>
        <w:rPr>
          <w:rFonts w:ascii="Times New Roman"/>
          <w:b w:val="false"/>
          <w:i w:val="false"/>
          <w:color w:val="000000"/>
          <w:sz w:val="28"/>
        </w:rPr>
        <w:t>
      12) Қазақстан Республикасының Кәсіпкерлік кодексіне сәйкес жеке кәсіпкерлік мәселелері жөніндегі сараптама кеңесін құру;</w:t>
      </w:r>
    </w:p>
    <w:bookmarkEnd w:id="88"/>
    <w:bookmarkStart w:name="z812" w:id="89"/>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актілерді бекіту;</w:t>
      </w:r>
    </w:p>
    <w:bookmarkEnd w:id="89"/>
    <w:bookmarkStart w:name="z813" w:id="90"/>
    <w:p>
      <w:pPr>
        <w:spacing w:after="0"/>
        <w:ind w:left="0"/>
        <w:jc w:val="both"/>
      </w:pPr>
      <w:r>
        <w:rPr>
          <w:rFonts w:ascii="Times New Roman"/>
          <w:b w:val="false"/>
          <w:i w:val="false"/>
          <w:color w:val="000000"/>
          <w:sz w:val="28"/>
        </w:rPr>
        <w:t>
      14) реттелетін салаларда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w:t>
      </w:r>
    </w:p>
    <w:bookmarkEnd w:id="90"/>
    <w:bookmarkStart w:name="z814" w:id="91"/>
    <w:p>
      <w:pPr>
        <w:spacing w:after="0"/>
        <w:ind w:left="0"/>
        <w:jc w:val="both"/>
      </w:pPr>
      <w:r>
        <w:rPr>
          <w:rFonts w:ascii="Times New Roman"/>
          <w:b w:val="false"/>
          <w:i w:val="false"/>
          <w:color w:val="000000"/>
          <w:sz w:val="28"/>
        </w:rPr>
        <w:t>
      15) реттелетін салаларда кадрлар қажеттігін айқындау;</w:t>
      </w:r>
    </w:p>
    <w:bookmarkEnd w:id="91"/>
    <w:bookmarkStart w:name="z815" w:id="92"/>
    <w:p>
      <w:pPr>
        <w:spacing w:after="0"/>
        <w:ind w:left="0"/>
        <w:jc w:val="both"/>
      </w:pPr>
      <w:r>
        <w:rPr>
          <w:rFonts w:ascii="Times New Roman"/>
          <w:b w:val="false"/>
          <w:i w:val="false"/>
          <w:color w:val="000000"/>
          <w:sz w:val="28"/>
        </w:rPr>
        <w:t>
      16) Қазақстан Республикасы Үкіметінің шешімі бойынша мемлекеттік акциялар топтамасына (жарғылық капиталдағы қатысу үлестеріне) иелік ету және пайдалану құқығын, сондай-ақ республикалық мемлекеттік кәсіпорындар мен мемлекеттік мекемелерге, сондай-ақ сенімгерлік басқарудағы ұйымдарға қатысты мемлекеттік басқарудың тиісті саласына (аясына) басшылық ету жөніндегі уәкілетті органның функцияларын жүзеге асыру;</w:t>
      </w:r>
    </w:p>
    <w:bookmarkEnd w:id="92"/>
    <w:bookmarkStart w:name="z816" w:id="93"/>
    <w:p>
      <w:pPr>
        <w:spacing w:after="0"/>
        <w:ind w:left="0"/>
        <w:jc w:val="both"/>
      </w:pPr>
      <w:r>
        <w:rPr>
          <w:rFonts w:ascii="Times New Roman"/>
          <w:b w:val="false"/>
          <w:i w:val="false"/>
          <w:color w:val="000000"/>
          <w:sz w:val="28"/>
        </w:rPr>
        <w:t>
      17) Министрлікте мемлекеттік құпиялардың және таратылуы шектелген қызметтік ақпараттың қорғалуын қамтамасыз ету;</w:t>
      </w:r>
    </w:p>
    <w:bookmarkEnd w:id="93"/>
    <w:bookmarkStart w:name="z817" w:id="94"/>
    <w:p>
      <w:pPr>
        <w:spacing w:after="0"/>
        <w:ind w:left="0"/>
        <w:jc w:val="both"/>
      </w:pPr>
      <w:r>
        <w:rPr>
          <w:rFonts w:ascii="Times New Roman"/>
          <w:b w:val="false"/>
          <w:i w:val="false"/>
          <w:color w:val="000000"/>
          <w:sz w:val="28"/>
        </w:rPr>
        <w:t>
      18) Қазақстан Республикасының заңдары мен өзге де нормативтік құқықтық актілерінің сақталуын қамтамасыз ету;</w:t>
      </w:r>
    </w:p>
    <w:bookmarkEnd w:id="94"/>
    <w:bookmarkStart w:name="z818" w:id="95"/>
    <w:p>
      <w:pPr>
        <w:spacing w:after="0"/>
        <w:ind w:left="0"/>
        <w:jc w:val="both"/>
      </w:pPr>
      <w:r>
        <w:rPr>
          <w:rFonts w:ascii="Times New Roman"/>
          <w:b w:val="false"/>
          <w:i w:val="false"/>
          <w:color w:val="000000"/>
          <w:sz w:val="28"/>
        </w:rPr>
        <w:t>
      19) ғылыми-зерттеу және тәжірибелік-конструкторлық жұмыстар жүргізуді қоса алғанда, ғарыш қызметі саласындағы жобалар мен бағдарламалардың іске асырылуын қамтамасыз ету;</w:t>
      </w:r>
    </w:p>
    <w:bookmarkEnd w:id="95"/>
    <w:bookmarkStart w:name="z819" w:id="96"/>
    <w:p>
      <w:pPr>
        <w:spacing w:after="0"/>
        <w:ind w:left="0"/>
        <w:jc w:val="both"/>
      </w:pPr>
      <w:r>
        <w:rPr>
          <w:rFonts w:ascii="Times New Roman"/>
          <w:b w:val="false"/>
          <w:i w:val="false"/>
          <w:color w:val="000000"/>
          <w:sz w:val="28"/>
        </w:rPr>
        <w:t>
      20) ғарышкерлікке үміткерлерді іріктеу және ғарышкерлікке үміткер, ғарышкер мәртебесін беру тәртібін бекіту;</w:t>
      </w:r>
    </w:p>
    <w:bookmarkEnd w:id="96"/>
    <w:bookmarkStart w:name="z820" w:id="97"/>
    <w:p>
      <w:pPr>
        <w:spacing w:after="0"/>
        <w:ind w:left="0"/>
        <w:jc w:val="both"/>
      </w:pPr>
      <w:r>
        <w:rPr>
          <w:rFonts w:ascii="Times New Roman"/>
          <w:b w:val="false"/>
          <w:i w:val="false"/>
          <w:color w:val="000000"/>
          <w:sz w:val="28"/>
        </w:rPr>
        <w:t>
      21) қызметтiк мiндеттерiн атқару кезінде алған жарақатының, мертігуінің, ауруының салдарынан болған мүгедектік белгіленген кезде, сондай-ақ қызметтік міндеттерін атқаруға байланысты қаза тапқан (қайтыс болған) жағдайда ғарышкерлікке үміткерге, ғарышкерге бiржолғы өтемақы төлеу тәртібін айқындау;</w:t>
      </w:r>
    </w:p>
    <w:bookmarkEnd w:id="97"/>
    <w:bookmarkStart w:name="z821" w:id="98"/>
    <w:p>
      <w:pPr>
        <w:spacing w:after="0"/>
        <w:ind w:left="0"/>
        <w:jc w:val="both"/>
      </w:pPr>
      <w:r>
        <w:rPr>
          <w:rFonts w:ascii="Times New Roman"/>
          <w:b w:val="false"/>
          <w:i w:val="false"/>
          <w:color w:val="000000"/>
          <w:sz w:val="28"/>
        </w:rPr>
        <w:t>
      22) ғарышкерлікке үміткерді, ғарышкерді жыл сайынғы профилактикалық тексерулермен, медициналық және санаторий-курорттық емделумен қамтамасыз ету қағидаларын бекіту;</w:t>
      </w:r>
    </w:p>
    <w:bookmarkEnd w:id="98"/>
    <w:bookmarkStart w:name="z822" w:id="99"/>
    <w:p>
      <w:pPr>
        <w:spacing w:after="0"/>
        <w:ind w:left="0"/>
        <w:jc w:val="both"/>
      </w:pPr>
      <w:r>
        <w:rPr>
          <w:rFonts w:ascii="Times New Roman"/>
          <w:b w:val="false"/>
          <w:i w:val="false"/>
          <w:color w:val="000000"/>
          <w:sz w:val="28"/>
        </w:rPr>
        <w:t>
      23) ғарыш объектiлерiн және оларға құқықтарды мемлекеттiк тiркеу тәртiбiн бекіту;</w:t>
      </w:r>
    </w:p>
    <w:bookmarkEnd w:id="99"/>
    <w:bookmarkStart w:name="z823" w:id="100"/>
    <w:p>
      <w:pPr>
        <w:spacing w:after="0"/>
        <w:ind w:left="0"/>
        <w:jc w:val="both"/>
      </w:pPr>
      <w:r>
        <w:rPr>
          <w:rFonts w:ascii="Times New Roman"/>
          <w:b w:val="false"/>
          <w:i w:val="false"/>
          <w:color w:val="000000"/>
          <w:sz w:val="28"/>
        </w:rPr>
        <w:t>
      24) Қазақстан Республикасының ғарышкерлер жасағы туралы ережені бекіту;</w:t>
      </w:r>
    </w:p>
    <w:bookmarkEnd w:id="100"/>
    <w:bookmarkStart w:name="z824" w:id="101"/>
    <w:p>
      <w:pPr>
        <w:spacing w:after="0"/>
        <w:ind w:left="0"/>
        <w:jc w:val="both"/>
      </w:pPr>
      <w:r>
        <w:rPr>
          <w:rFonts w:ascii="Times New Roman"/>
          <w:b w:val="false"/>
          <w:i w:val="false"/>
          <w:color w:val="000000"/>
          <w:sz w:val="28"/>
        </w:rPr>
        <w:t>
      25) жеке және (немесе) заңды тұлғаларға ғарыш аппараттары транспондерлерін ұсыну тәртібін бекіту;</w:t>
      </w:r>
    </w:p>
    <w:bookmarkEnd w:id="101"/>
    <w:bookmarkStart w:name="z825" w:id="102"/>
    <w:p>
      <w:pPr>
        <w:spacing w:after="0"/>
        <w:ind w:left="0"/>
        <w:jc w:val="both"/>
      </w:pPr>
      <w:r>
        <w:rPr>
          <w:rFonts w:ascii="Times New Roman"/>
          <w:b w:val="false"/>
          <w:i w:val="false"/>
          <w:color w:val="000000"/>
          <w:sz w:val="28"/>
        </w:rPr>
        <w:t>
      26) Қазақстан Республикасының Қорғаныс министрлігімен бірлесіп, Жердi қашықтан зондтаудың ғарыш жүйесі ұлттық операторының ғарыш түсірілімдерін жоспарлау, Жерді ғарыштан қашықтан зондтау деректерін алу, өңдеу және тарату тәртiбiн айқындау;</w:t>
      </w:r>
    </w:p>
    <w:bookmarkEnd w:id="102"/>
    <w:bookmarkStart w:name="z826" w:id="103"/>
    <w:p>
      <w:pPr>
        <w:spacing w:after="0"/>
        <w:ind w:left="0"/>
        <w:jc w:val="both"/>
      </w:pPr>
      <w:r>
        <w:rPr>
          <w:rFonts w:ascii="Times New Roman"/>
          <w:b w:val="false"/>
          <w:i w:val="false"/>
          <w:color w:val="000000"/>
          <w:sz w:val="28"/>
        </w:rPr>
        <w:t>
      27) Қазақстан Республикасының Қорғаныс министрлігімен бірлесіп, дәлдiгi жоғары спутниктiк навигация жүйесi ұлттық операторының спутниктiк навигациялық қызметтердi ұйымдастыру және ұсыну тәртiбiн айқындау;</w:t>
      </w:r>
    </w:p>
    <w:bookmarkEnd w:id="103"/>
    <w:bookmarkStart w:name="z827" w:id="104"/>
    <w:p>
      <w:pPr>
        <w:spacing w:after="0"/>
        <w:ind w:left="0"/>
        <w:jc w:val="both"/>
      </w:pPr>
      <w:r>
        <w:rPr>
          <w:rFonts w:ascii="Times New Roman"/>
          <w:b w:val="false"/>
          <w:i w:val="false"/>
          <w:color w:val="000000"/>
          <w:sz w:val="28"/>
        </w:rPr>
        <w:t>
      28) ғарыш жүйелерінің ұлттық операторларын айқындау;</w:t>
      </w:r>
    </w:p>
    <w:bookmarkEnd w:id="104"/>
    <w:bookmarkStart w:name="z828" w:id="105"/>
    <w:p>
      <w:pPr>
        <w:spacing w:after="0"/>
        <w:ind w:left="0"/>
        <w:jc w:val="both"/>
      </w:pPr>
      <w:r>
        <w:rPr>
          <w:rFonts w:ascii="Times New Roman"/>
          <w:b w:val="false"/>
          <w:i w:val="false"/>
          <w:color w:val="000000"/>
          <w:sz w:val="28"/>
        </w:rPr>
        <w:t>
      29) ғарыш инфрақұрылымы объектілерін жасау, пайдалану және дамыту шығындарын есептеу әдістемесін бекіту;</w:t>
      </w:r>
    </w:p>
    <w:bookmarkEnd w:id="105"/>
    <w:bookmarkStart w:name="z829" w:id="106"/>
    <w:p>
      <w:pPr>
        <w:spacing w:after="0"/>
        <w:ind w:left="0"/>
        <w:jc w:val="both"/>
      </w:pPr>
      <w:r>
        <w:rPr>
          <w:rFonts w:ascii="Times New Roman"/>
          <w:b w:val="false"/>
          <w:i w:val="false"/>
          <w:color w:val="000000"/>
          <w:sz w:val="28"/>
        </w:rPr>
        <w:t>
      30) Қазақстан Республикасының аумағында, сондай-ақ ғарыш кеңістігінде ғарыш жүйелерін, Қазақстан Республикасының аумағында ғарыш зымыран кешендерін құру және пайдалану (қолдану) қағидаларын бекіту;</w:t>
      </w:r>
    </w:p>
    <w:bookmarkEnd w:id="106"/>
    <w:bookmarkStart w:name="z830" w:id="107"/>
    <w:p>
      <w:pPr>
        <w:spacing w:after="0"/>
        <w:ind w:left="0"/>
        <w:jc w:val="both"/>
      </w:pPr>
      <w:r>
        <w:rPr>
          <w:rFonts w:ascii="Times New Roman"/>
          <w:b w:val="false"/>
          <w:i w:val="false"/>
          <w:color w:val="000000"/>
          <w:sz w:val="28"/>
        </w:rPr>
        <w:t>
      31) мүдделі мемлекеттік органдармен келісу бойынша Қазақстан Республикасында жерүсті ғарыш инфрақұрылымы объектілерінің күзет аймақтарын белгілеу қағидаларын бекіту;</w:t>
      </w:r>
    </w:p>
    <w:bookmarkEnd w:id="107"/>
    <w:bookmarkStart w:name="z831" w:id="108"/>
    <w:p>
      <w:pPr>
        <w:spacing w:after="0"/>
        <w:ind w:left="0"/>
        <w:jc w:val="both"/>
      </w:pPr>
      <w:r>
        <w:rPr>
          <w:rFonts w:ascii="Times New Roman"/>
          <w:b w:val="false"/>
          <w:i w:val="false"/>
          <w:color w:val="000000"/>
          <w:sz w:val="28"/>
        </w:rPr>
        <w:t>
      32) пайдаланудан шығарылған ғарыш объектілері мен техникалық құралдарды кәдеге жарату тәртібін айқындау;</w:t>
      </w:r>
    </w:p>
    <w:bookmarkEnd w:id="108"/>
    <w:bookmarkStart w:name="z832" w:id="109"/>
    <w:p>
      <w:pPr>
        <w:spacing w:after="0"/>
        <w:ind w:left="0"/>
        <w:jc w:val="both"/>
      </w:pPr>
      <w:r>
        <w:rPr>
          <w:rFonts w:ascii="Times New Roman"/>
          <w:b w:val="false"/>
          <w:i w:val="false"/>
          <w:color w:val="000000"/>
          <w:sz w:val="28"/>
        </w:rPr>
        <w:t>
      33) ғарыш қызметі саласындағы аяқталған жобалар бойынша нәтижелерді қабылдау тәртібін бекіту;</w:t>
      </w:r>
    </w:p>
    <w:bookmarkEnd w:id="109"/>
    <w:bookmarkStart w:name="z833" w:id="110"/>
    <w:p>
      <w:pPr>
        <w:spacing w:after="0"/>
        <w:ind w:left="0"/>
        <w:jc w:val="both"/>
      </w:pPr>
      <w:r>
        <w:rPr>
          <w:rFonts w:ascii="Times New Roman"/>
          <w:b w:val="false"/>
          <w:i w:val="false"/>
          <w:color w:val="000000"/>
          <w:sz w:val="28"/>
        </w:rPr>
        <w:t>
      34) ғарыш қызметi саласындағы халықаралық ынтымақтастықты жүзеге асыру және халықаралық ұйымдар мен шет мемлекеттерде Қазақстан Республикасының мүддесiн бiлдiру;</w:t>
      </w:r>
    </w:p>
    <w:bookmarkEnd w:id="110"/>
    <w:bookmarkStart w:name="z834" w:id="111"/>
    <w:p>
      <w:pPr>
        <w:spacing w:after="0"/>
        <w:ind w:left="0"/>
        <w:jc w:val="both"/>
      </w:pPr>
      <w:r>
        <w:rPr>
          <w:rFonts w:ascii="Times New Roman"/>
          <w:b w:val="false"/>
          <w:i w:val="false"/>
          <w:color w:val="000000"/>
          <w:sz w:val="28"/>
        </w:rPr>
        <w:t>
      35) ғарыш қызметi саласындағы мемлекеттік реттеуді жүзеге асыру;</w:t>
      </w:r>
    </w:p>
    <w:bookmarkEnd w:id="111"/>
    <w:bookmarkStart w:name="z835" w:id="112"/>
    <w:p>
      <w:pPr>
        <w:spacing w:after="0"/>
        <w:ind w:left="0"/>
        <w:jc w:val="both"/>
      </w:pPr>
      <w:r>
        <w:rPr>
          <w:rFonts w:ascii="Times New Roman"/>
          <w:b w:val="false"/>
          <w:i w:val="false"/>
          <w:color w:val="000000"/>
          <w:sz w:val="28"/>
        </w:rPr>
        <w:t>
      36) халықаралық стандарттарға және Қазақстан Республикасының заңнамасына сәйкес ғарыш кеңістігіне ұшырылатын Қазақстан Республикасының ғарыш объектілерін таңбалау тәртібін айқындау;</w:t>
      </w:r>
    </w:p>
    <w:bookmarkEnd w:id="112"/>
    <w:bookmarkStart w:name="z836" w:id="113"/>
    <w:p>
      <w:pPr>
        <w:spacing w:after="0"/>
        <w:ind w:left="0"/>
        <w:jc w:val="both"/>
      </w:pPr>
      <w:r>
        <w:rPr>
          <w:rFonts w:ascii="Times New Roman"/>
          <w:b w:val="false"/>
          <w:i w:val="false"/>
          <w:color w:val="000000"/>
          <w:sz w:val="28"/>
        </w:rPr>
        <w:t>
      37) ғарыш қызметі саласындағы жобаларға салалық сараптаманы жүзеге асыру тәртібін айқындау;</w:t>
      </w:r>
    </w:p>
    <w:bookmarkEnd w:id="113"/>
    <w:bookmarkStart w:name="z837" w:id="114"/>
    <w:p>
      <w:pPr>
        <w:spacing w:after="0"/>
        <w:ind w:left="0"/>
        <w:jc w:val="both"/>
      </w:pPr>
      <w:r>
        <w:rPr>
          <w:rFonts w:ascii="Times New Roman"/>
          <w:b w:val="false"/>
          <w:i w:val="false"/>
          <w:color w:val="000000"/>
          <w:sz w:val="28"/>
        </w:rPr>
        <w:t>
      38) ғарыш қызметі саласындағы және "Байқоңыр" кешені бойынша халықаралық шарттардан туындайтын Қазақстан Республикасының міндеттемелерін орындауды және құқықтарын жүзеге асыруды қамтамасыз ету, сондай-ақ халықаралық шарттардың басқа да қатысушыларының өз міндеттемелерін орындауын қадағалау;</w:t>
      </w:r>
    </w:p>
    <w:bookmarkEnd w:id="114"/>
    <w:bookmarkStart w:name="z838" w:id="115"/>
    <w:p>
      <w:pPr>
        <w:spacing w:after="0"/>
        <w:ind w:left="0"/>
        <w:jc w:val="both"/>
      </w:pPr>
      <w:r>
        <w:rPr>
          <w:rFonts w:ascii="Times New Roman"/>
          <w:b w:val="false"/>
          <w:i w:val="false"/>
          <w:color w:val="000000"/>
          <w:sz w:val="28"/>
        </w:rPr>
        <w:t>
      39) Ресей Федерациясы "Байқоңыр" ғарыш айлағынан жүзеге асыратын ғарыш аппараттарын ұшыру және/немесе зымырандарды сынақтық ұшыру жоспарлары бойынша қорытындыларды әзірлеу, келісу және Қазақстан Республикасының Үкіметіне енгізу;</w:t>
      </w:r>
    </w:p>
    <w:bookmarkEnd w:id="115"/>
    <w:bookmarkStart w:name="z839" w:id="116"/>
    <w:p>
      <w:pPr>
        <w:spacing w:after="0"/>
        <w:ind w:left="0"/>
        <w:jc w:val="both"/>
      </w:pPr>
      <w:r>
        <w:rPr>
          <w:rFonts w:ascii="Times New Roman"/>
          <w:b w:val="false"/>
          <w:i w:val="false"/>
          <w:color w:val="000000"/>
          <w:sz w:val="28"/>
        </w:rPr>
        <w:t>
      40) Қазақстан Республикасы үшін жасалатын ғарыш техникасын өндіруге арналған мемлекеттік тапсырмалардың тізбесін Қазақстан Республикасының Үкіметіне бекітуге енгізу;</w:t>
      </w:r>
    </w:p>
    <w:bookmarkEnd w:id="116"/>
    <w:bookmarkStart w:name="z840" w:id="117"/>
    <w:p>
      <w:pPr>
        <w:spacing w:after="0"/>
        <w:ind w:left="0"/>
        <w:jc w:val="both"/>
      </w:pPr>
      <w:r>
        <w:rPr>
          <w:rFonts w:ascii="Times New Roman"/>
          <w:b w:val="false"/>
          <w:i w:val="false"/>
          <w:color w:val="000000"/>
          <w:sz w:val="28"/>
        </w:rPr>
        <w:t>
      41) ғарыш объектілері тіркелімінің нысанын бекіту;</w:t>
      </w:r>
    </w:p>
    <w:bookmarkEnd w:id="117"/>
    <w:bookmarkStart w:name="z841" w:id="118"/>
    <w:p>
      <w:pPr>
        <w:spacing w:after="0"/>
        <w:ind w:left="0"/>
        <w:jc w:val="both"/>
      </w:pPr>
      <w:r>
        <w:rPr>
          <w:rFonts w:ascii="Times New Roman"/>
          <w:b w:val="false"/>
          <w:i w:val="false"/>
          <w:color w:val="000000"/>
          <w:sz w:val="28"/>
        </w:rPr>
        <w:t>
      42) ақпараттық қауіпсіздікті қамтамасыз ету жөніндегі құқықтық, әкімшілік және өзге де шараларды әзірлеу, олардың іске асырылуы мен сақталуын бақылауды жүзеге асыру, сондай-ақ ақпараттық қауіпсіздікті қамтамасыз ету бойынша қызметті ведомствоаралық үйлестіру;</w:t>
      </w:r>
    </w:p>
    <w:bookmarkEnd w:id="118"/>
    <w:bookmarkStart w:name="z842" w:id="119"/>
    <w:p>
      <w:pPr>
        <w:spacing w:after="0"/>
        <w:ind w:left="0"/>
        <w:jc w:val="both"/>
      </w:pPr>
      <w:r>
        <w:rPr>
          <w:rFonts w:ascii="Times New Roman"/>
          <w:b w:val="false"/>
          <w:i w:val="false"/>
          <w:color w:val="000000"/>
          <w:sz w:val="28"/>
        </w:rPr>
        <w:t>
      43) "электрондық үкіметтің" ақпараттық объектілерінің және ақпараттық-коммуникациялық инфрақұрылымның аса маңызды объектілерінің ақпараттық қауіпсіздік талаптарына сәйкестігіне сынақтар жүргізу әдістемесі мен қағидаларын бекіту;</w:t>
      </w:r>
    </w:p>
    <w:bookmarkEnd w:id="119"/>
    <w:bookmarkStart w:name="z843" w:id="120"/>
    <w:p>
      <w:pPr>
        <w:spacing w:after="0"/>
        <w:ind w:left="0"/>
        <w:jc w:val="both"/>
      </w:pPr>
      <w:r>
        <w:rPr>
          <w:rFonts w:ascii="Times New Roman"/>
          <w:b w:val="false"/>
          <w:i w:val="false"/>
          <w:color w:val="000000"/>
          <w:sz w:val="28"/>
        </w:rPr>
        <w:t>
      44) Қазақстан Республикасының Ұлттық қауіпсіздік комитетімен келісу бойынша "электрондық үкімет" ақпараттандыру объектілерінің және ақпараттық-коммуникациялық инфрақұрылымның аса маңызды объектілерінің ақпараттық қауіпсіздігінің қамтамасыз етілуіне мониторинг жүргізу қағидаларын бекіту;</w:t>
      </w:r>
    </w:p>
    <w:bookmarkEnd w:id="120"/>
    <w:bookmarkStart w:name="z844" w:id="121"/>
    <w:p>
      <w:pPr>
        <w:spacing w:after="0"/>
        <w:ind w:left="0"/>
        <w:jc w:val="both"/>
      </w:pPr>
      <w:r>
        <w:rPr>
          <w:rFonts w:ascii="Times New Roman"/>
          <w:b w:val="false"/>
          <w:i w:val="false"/>
          <w:color w:val="000000"/>
          <w:sz w:val="28"/>
        </w:rPr>
        <w:t>
      45) ақпараттық-коммуникациялық технологиялар және ақпараттық қауіпсіздікті қамтамасыз ету саласындағы бірыңғай талаптардың орындалуына мониторинг жүргізу қағидаларын бекіту;</w:t>
      </w:r>
    </w:p>
    <w:bookmarkEnd w:id="121"/>
    <w:bookmarkStart w:name="z845" w:id="122"/>
    <w:p>
      <w:pPr>
        <w:spacing w:after="0"/>
        <w:ind w:left="0"/>
        <w:jc w:val="both"/>
      </w:pPr>
      <w:r>
        <w:rPr>
          <w:rFonts w:ascii="Times New Roman"/>
          <w:b w:val="false"/>
          <w:i w:val="false"/>
          <w:color w:val="000000"/>
          <w:sz w:val="28"/>
        </w:rPr>
        <w:t>
      46) әлеуметтік, табиғи және техногендік сипаттағы төтенше жағдайлар кезінде, төтенше жағдай немесе соғыс жағдайы енгізілген кезде интернет-ресурстарды және ақпараттық-коммуникациялық инфрақұрылым объектілерін басқару жөніндегі қызметті үйлестіруді жүзеге асыру;</w:t>
      </w:r>
    </w:p>
    <w:bookmarkEnd w:id="122"/>
    <w:bookmarkStart w:name="z1262" w:id="123"/>
    <w:p>
      <w:pPr>
        <w:spacing w:after="0"/>
        <w:ind w:left="0"/>
        <w:jc w:val="both"/>
      </w:pPr>
      <w:r>
        <w:rPr>
          <w:rFonts w:ascii="Times New Roman"/>
          <w:b w:val="false"/>
          <w:i w:val="false"/>
          <w:color w:val="000000"/>
          <w:sz w:val="28"/>
        </w:rPr>
        <w:t>
      46-1) мемлекеттік органдар үшін жүйелі лицензиялық бағдарламалық қамтылымды сатып алуды жүзеге асыру;</w:t>
      </w:r>
    </w:p>
    <w:bookmarkEnd w:id="123"/>
    <w:bookmarkStart w:name="z846" w:id="124"/>
    <w:p>
      <w:pPr>
        <w:spacing w:after="0"/>
        <w:ind w:left="0"/>
        <w:jc w:val="both"/>
      </w:pPr>
      <w:r>
        <w:rPr>
          <w:rFonts w:ascii="Times New Roman"/>
          <w:b w:val="false"/>
          <w:i w:val="false"/>
          <w:color w:val="000000"/>
          <w:sz w:val="28"/>
        </w:rPr>
        <w:t>
      47) Қазақстан Республикасының әкiмшiлiк құқық бұзушылықтар туралы кодексінде белгіленген тәртіппен хаттамалар толтыру, әкiмшiлiк құқық бұзушылықтар туралы iстерді қарау және әкімшілік жаза қолдану;</w:t>
      </w:r>
    </w:p>
    <w:bookmarkEnd w:id="124"/>
    <w:bookmarkStart w:name="z847" w:id="125"/>
    <w:p>
      <w:pPr>
        <w:spacing w:after="0"/>
        <w:ind w:left="0"/>
        <w:jc w:val="both"/>
      </w:pPr>
      <w:r>
        <w:rPr>
          <w:rFonts w:ascii="Times New Roman"/>
          <w:b w:val="false"/>
          <w:i w:val="false"/>
          <w:color w:val="000000"/>
          <w:sz w:val="28"/>
        </w:rPr>
        <w:t>
      48) домендік атаулардың әкімшісін және тіркеуішін айқындау, интернеттің қазақстандық сегментiнiң кеңістігінде домендiк атауларды тiркеу, пайдалану және бөлу қағидаларын бекiту;</w:t>
      </w:r>
    </w:p>
    <w:bookmarkEnd w:id="125"/>
    <w:bookmarkStart w:name="z848" w:id="126"/>
    <w:p>
      <w:pPr>
        <w:spacing w:after="0"/>
        <w:ind w:left="0"/>
        <w:jc w:val="both"/>
      </w:pPr>
      <w:r>
        <w:rPr>
          <w:rFonts w:ascii="Times New Roman"/>
          <w:b w:val="false"/>
          <w:i w:val="false"/>
          <w:color w:val="000000"/>
          <w:sz w:val="28"/>
        </w:rPr>
        <w:t>
      49) электрондық ақпараттық ресурстарды сақтаудың бірыңғай ұлттық резервтік платформасының жұмыс істеу қағидаларын, ақпараттық-коммуникациялық инфрақұрылымның аса маңызды объектілерінің электрондық ақпараттық ресурстарын резервтік көшірудің мерзімділігін бекіту;</w:t>
      </w:r>
    </w:p>
    <w:bookmarkEnd w:id="126"/>
    <w:bookmarkStart w:name="z1338" w:id="127"/>
    <w:p>
      <w:pPr>
        <w:spacing w:after="0"/>
        <w:ind w:left="0"/>
        <w:jc w:val="both"/>
      </w:pPr>
      <w:r>
        <w:rPr>
          <w:rFonts w:ascii="Times New Roman"/>
          <w:b w:val="false"/>
          <w:i w:val="false"/>
          <w:color w:val="000000"/>
          <w:sz w:val="28"/>
        </w:rPr>
        <w:t>
      49-1) мемлекеттік органдардың ақпараттық жүйелерін резервке қоюды қамтамасыз ету;</w:t>
      </w:r>
    </w:p>
    <w:bookmarkEnd w:id="127"/>
    <w:bookmarkStart w:name="z849" w:id="128"/>
    <w:p>
      <w:pPr>
        <w:spacing w:after="0"/>
        <w:ind w:left="0"/>
        <w:jc w:val="both"/>
      </w:pPr>
      <w:r>
        <w:rPr>
          <w:rFonts w:ascii="Times New Roman"/>
          <w:b w:val="false"/>
          <w:i w:val="false"/>
          <w:color w:val="000000"/>
          <w:sz w:val="28"/>
        </w:rPr>
        <w:t>
      50) қорғау бейіндерін және қорғау бейіндерін әзірлеу әдістемесін бекіту;</w:t>
      </w:r>
    </w:p>
    <w:bookmarkEnd w:id="128"/>
    <w:bookmarkStart w:name="z850" w:id="129"/>
    <w:p>
      <w:pPr>
        <w:spacing w:after="0"/>
        <w:ind w:left="0"/>
        <w:jc w:val="both"/>
      </w:pPr>
      <w:r>
        <w:rPr>
          <w:rFonts w:ascii="Times New Roman"/>
          <w:b w:val="false"/>
          <w:i w:val="false"/>
          <w:color w:val="000000"/>
          <w:sz w:val="28"/>
        </w:rPr>
        <w:t>
      51) ақпараттық жүйелердің, техникалық, бағдарламалық-техникалық және бағдарламалық құралдардың (бұйымдардың), ақпаратты қорғаудың техникалық құралдарының ақпараттық қауіпсіздік талаптарына сәйкестігін растау жөніндегі қағидаларды бекіту;</w:t>
      </w:r>
    </w:p>
    <w:bookmarkEnd w:id="129"/>
    <w:bookmarkStart w:name="z851" w:id="130"/>
    <w:p>
      <w:pPr>
        <w:spacing w:after="0"/>
        <w:ind w:left="0"/>
        <w:jc w:val="both"/>
      </w:pPr>
      <w:r>
        <w:rPr>
          <w:rFonts w:ascii="Times New Roman"/>
          <w:b w:val="false"/>
          <w:i w:val="false"/>
          <w:color w:val="000000"/>
          <w:sz w:val="28"/>
        </w:rPr>
        <w:t>
      52) электрондық ақпараттық ресурстарды резервтік көшірмелерін электрондық ақпараттық ресурстарды сақтаудың бірыңғай ұлттық резервтік платформасына беру тәртібін және мерзімдерін бекіту;</w:t>
      </w:r>
    </w:p>
    <w:bookmarkEnd w:id="130"/>
    <w:bookmarkStart w:name="z852" w:id="131"/>
    <w:p>
      <w:pPr>
        <w:spacing w:after="0"/>
        <w:ind w:left="0"/>
        <w:jc w:val="both"/>
      </w:pPr>
      <w:r>
        <w:rPr>
          <w:rFonts w:ascii="Times New Roman"/>
          <w:b w:val="false"/>
          <w:i w:val="false"/>
          <w:color w:val="000000"/>
          <w:sz w:val="28"/>
        </w:rPr>
        <w:t>
      53) ақпараттық қауіпсіздікті басқару жүйелерінің болуы туралы, сондай-ақ ақпараттық қауіпсіздікті қамтамасыз етуге қойылатын талаптардың сақталуы туралы мәліметтерді банктердің Қазақстан Республикасының Ақпараттық қауіпсіздікті ұлттық үйлестіру орталығына ұсыну қағидалары мен мерзімдерін келісу;</w:t>
      </w:r>
    </w:p>
    <w:bookmarkEnd w:id="131"/>
    <w:bookmarkStart w:name="z853" w:id="132"/>
    <w:p>
      <w:pPr>
        <w:spacing w:after="0"/>
        <w:ind w:left="0"/>
        <w:jc w:val="both"/>
      </w:pPr>
      <w:r>
        <w:rPr>
          <w:rFonts w:ascii="Times New Roman"/>
          <w:b w:val="false"/>
          <w:i w:val="false"/>
          <w:color w:val="000000"/>
          <w:sz w:val="28"/>
        </w:rPr>
        <w:t>
      54)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жасау;</w:t>
      </w:r>
    </w:p>
    <w:bookmarkEnd w:id="132"/>
    <w:bookmarkStart w:name="z854" w:id="133"/>
    <w:p>
      <w:pPr>
        <w:spacing w:after="0"/>
        <w:ind w:left="0"/>
        <w:jc w:val="both"/>
      </w:pPr>
      <w:r>
        <w:rPr>
          <w:rFonts w:ascii="Times New Roman"/>
          <w:b w:val="false"/>
          <w:i w:val="false"/>
          <w:color w:val="000000"/>
          <w:sz w:val="28"/>
        </w:rPr>
        <w:t>
      55) Қазақстан Республикасының Үкiметiне ақпараттық қауiпсiздiктi қамтамасыз ету мәселелерiн құқықтық реттеу жөнiнде ұсыныстар, оның ішінде тиiстi шешiмдердiң жобаларын енгiзу;</w:t>
      </w:r>
    </w:p>
    <w:bookmarkEnd w:id="133"/>
    <w:bookmarkStart w:name="z855" w:id="134"/>
    <w:p>
      <w:pPr>
        <w:spacing w:after="0"/>
        <w:ind w:left="0"/>
        <w:jc w:val="both"/>
      </w:pPr>
      <w:r>
        <w:rPr>
          <w:rFonts w:ascii="Times New Roman"/>
          <w:b w:val="false"/>
          <w:i w:val="false"/>
          <w:color w:val="000000"/>
          <w:sz w:val="28"/>
        </w:rPr>
        <w:t>
      56) ақпараттық қауіпсіздікті қамтамасыз ету мәселелері бойынша нормативтік құқықтық актілер талаптарының орындалмағаны үшін мемлекеттік органдар мен ұйымдар басшыларының жауапкершілігі туралы ұсыныстар енгізу;</w:t>
      </w:r>
    </w:p>
    <w:bookmarkEnd w:id="134"/>
    <w:bookmarkStart w:name="z1366" w:id="135"/>
    <w:p>
      <w:pPr>
        <w:spacing w:after="0"/>
        <w:ind w:left="0"/>
        <w:jc w:val="both"/>
      </w:pPr>
      <w:r>
        <w:rPr>
          <w:rFonts w:ascii="Times New Roman"/>
          <w:b w:val="false"/>
          <w:i w:val="false"/>
          <w:color w:val="000000"/>
          <w:sz w:val="28"/>
        </w:rPr>
        <w:t>
      56-1) кәсіптік біліктілік жөніндегі салалық кеңеспен келісу бойынша жыл сайынғы негізде кәсіптік біліктілікті тану саласындағы уәкілетті органға кәсіптер тізіліміне өзгерістер мен толықтырулар енгізу жөнінде ұсыныстар енгізу;</w:t>
      </w:r>
    </w:p>
    <w:bookmarkEnd w:id="135"/>
    <w:bookmarkStart w:name="z1367" w:id="136"/>
    <w:p>
      <w:pPr>
        <w:spacing w:after="0"/>
        <w:ind w:left="0"/>
        <w:jc w:val="both"/>
      </w:pPr>
      <w:r>
        <w:rPr>
          <w:rFonts w:ascii="Times New Roman"/>
          <w:b w:val="false"/>
          <w:i w:val="false"/>
          <w:color w:val="000000"/>
          <w:sz w:val="28"/>
        </w:rPr>
        <w:t>
      56-2) кәсіптік біліктілік жөніндегі салалық кеңеспен келісу бойынша жыл сайынғы негізде кәсіптік стандарттарды әзірлеу және (немесе) жаңарту жөнінде ұсыныстар әзірлеу және оларды кәсіптік біліктілікті тану саласындағы уәкілетті органға жіберу;</w:t>
      </w:r>
    </w:p>
    <w:bookmarkEnd w:id="136"/>
    <w:bookmarkStart w:name="z1368" w:id="137"/>
    <w:p>
      <w:pPr>
        <w:spacing w:after="0"/>
        <w:ind w:left="0"/>
        <w:jc w:val="both"/>
      </w:pPr>
      <w:r>
        <w:rPr>
          <w:rFonts w:ascii="Times New Roman"/>
          <w:b w:val="false"/>
          <w:i w:val="false"/>
          <w:color w:val="000000"/>
          <w:sz w:val="28"/>
        </w:rPr>
        <w:t>
      56-3) монополияға қарсы органмен келісу бойынша "электрондық үкiметтің" ақпараттық-коммуникациялық инфрақұрылымының операторы өндіретін және (немесе) өткізетін тауарларға (жұмыстарға, көрсетілетін қызметтерге) бағаларды белгілеу;</w:t>
      </w:r>
    </w:p>
    <w:bookmarkEnd w:id="137"/>
    <w:bookmarkStart w:name="z1369" w:id="138"/>
    <w:p>
      <w:pPr>
        <w:spacing w:after="0"/>
        <w:ind w:left="0"/>
        <w:jc w:val="both"/>
      </w:pPr>
      <w:r>
        <w:rPr>
          <w:rFonts w:ascii="Times New Roman"/>
          <w:b w:val="false"/>
          <w:i w:val="false"/>
          <w:color w:val="000000"/>
          <w:sz w:val="28"/>
        </w:rPr>
        <w:t>
      56-4) кәсіптік біліктілік жөніндегі салалық кеңеспен келісу бойынша кәсіптік біліктілікті тану саласындағы уәкілетті органға Кәсіптік біліктілік жөніндегі ұлттық кеңестің отырысында қарау үшін кәсіптік біліктілікті тану шарттары бойынша ұсыныстар енгізу;</w:t>
      </w:r>
    </w:p>
    <w:bookmarkEnd w:id="138"/>
    <w:bookmarkStart w:name="z1370" w:id="139"/>
    <w:p>
      <w:pPr>
        <w:spacing w:after="0"/>
        <w:ind w:left="0"/>
        <w:jc w:val="both"/>
      </w:pPr>
      <w:r>
        <w:rPr>
          <w:rFonts w:ascii="Times New Roman"/>
          <w:b w:val="false"/>
          <w:i w:val="false"/>
          <w:color w:val="000000"/>
          <w:sz w:val="28"/>
        </w:rPr>
        <w:t>
      56-5) кәсіптік біліктілікті тану саласындағы уәкілетті орган айқындаған тәртіппен салалық біліктілік шеңберлерін әзірлеу және (немесе) жаңарту;</w:t>
      </w:r>
    </w:p>
    <w:bookmarkEnd w:id="139"/>
    <w:bookmarkStart w:name="z1371" w:id="140"/>
    <w:p>
      <w:pPr>
        <w:spacing w:after="0"/>
        <w:ind w:left="0"/>
        <w:jc w:val="both"/>
      </w:pPr>
      <w:r>
        <w:rPr>
          <w:rFonts w:ascii="Times New Roman"/>
          <w:b w:val="false"/>
          <w:i w:val="false"/>
          <w:color w:val="000000"/>
          <w:sz w:val="28"/>
        </w:rPr>
        <w:t>
      56-6) кәсіптік біліктілікті тану саласындағы уәкілетті орган айқындаған тәртіппен Қазақстан Республикасының Ұлттық кәсіптер сыныптауышының, салалық біліктілік шеңберлерінің негізінде кәсіптік стандарттарды әзірлеу және (немесе) жаңарту;</w:t>
      </w:r>
    </w:p>
    <w:bookmarkEnd w:id="140"/>
    <w:bookmarkStart w:name="z1372" w:id="141"/>
    <w:p>
      <w:pPr>
        <w:spacing w:after="0"/>
        <w:ind w:left="0"/>
        <w:jc w:val="both"/>
      </w:pPr>
      <w:r>
        <w:rPr>
          <w:rFonts w:ascii="Times New Roman"/>
          <w:b w:val="false"/>
          <w:i w:val="false"/>
          <w:color w:val="000000"/>
          <w:sz w:val="28"/>
        </w:rPr>
        <w:t>
      56-7) Қазақстан Республикасы Ұлттық кәсіпкерлер палатасының қорытындысын ескере отырып, кәсіптік біліктілік жөніндегі салалық кеңеспен және кәсіптік біліктілікті тану саласындағы уәкілетті органмен келісу бойынша кәсіптік стандарттарды бекіту;</w:t>
      </w:r>
    </w:p>
    <w:bookmarkEnd w:id="141"/>
    <w:bookmarkStart w:name="z1373" w:id="142"/>
    <w:p>
      <w:pPr>
        <w:spacing w:after="0"/>
        <w:ind w:left="0"/>
        <w:jc w:val="both"/>
      </w:pPr>
      <w:r>
        <w:rPr>
          <w:rFonts w:ascii="Times New Roman"/>
          <w:b w:val="false"/>
          <w:i w:val="false"/>
          <w:color w:val="000000"/>
          <w:sz w:val="28"/>
        </w:rPr>
        <w:t>
      56-8) облыстардың, республикалық маңызы бар қалалардың және астананың жергілікті атқарушы органдарымен келісу бойынша жыл сайынғы негізде ағымдағы және болашақ кезеңдерде кәсіптердің өзектілігін ескере отырып, еңбек нарығының кәсіптік біліктілікті танудағы қажеттілігін кәсіптік біліктілікті тану саласындағы уәкілетті орган айқындаған тәртіппен қалыптастыру;</w:t>
      </w:r>
    </w:p>
    <w:bookmarkEnd w:id="142"/>
    <w:bookmarkStart w:name="z856" w:id="143"/>
    <w:p>
      <w:pPr>
        <w:spacing w:after="0"/>
        <w:ind w:left="0"/>
        <w:jc w:val="both"/>
      </w:pPr>
      <w:r>
        <w:rPr>
          <w:rFonts w:ascii="Times New Roman"/>
          <w:b w:val="false"/>
          <w:i w:val="false"/>
          <w:color w:val="000000"/>
          <w:sz w:val="28"/>
        </w:rPr>
        <w:t>
      57) байланыс желілерін салу, пайдалану және дамыту мәселелері жөнінде шешімдер қабылдау кезінде жеке және заңды тұлғалардың ұлттық қауіпсіздікті сақтау талаптарын бекіту;</w:t>
      </w:r>
    </w:p>
    <w:bookmarkEnd w:id="143"/>
    <w:bookmarkStart w:name="z857" w:id="144"/>
    <w:p>
      <w:pPr>
        <w:spacing w:after="0"/>
        <w:ind w:left="0"/>
        <w:jc w:val="both"/>
      </w:pPr>
      <w:r>
        <w:rPr>
          <w:rFonts w:ascii="Times New Roman"/>
          <w:b w:val="false"/>
          <w:i w:val="false"/>
          <w:color w:val="000000"/>
          <w:sz w:val="28"/>
        </w:rPr>
        <w:t>
      58) Қазақстан Республикасының радио қызметтері арасында барлық мақсаттағы радиоэлектрондық құралдарға арналған 3 кГц-тен 400 ГГц-ке дейінгі жиіліктер ауқымында жиіліктер белдеуін бөлу кестесін бекіту;</w:t>
      </w:r>
    </w:p>
    <w:bookmarkEnd w:id="144"/>
    <w:bookmarkStart w:name="z858" w:id="145"/>
    <w:p>
      <w:pPr>
        <w:spacing w:after="0"/>
        <w:ind w:left="0"/>
        <w:jc w:val="both"/>
      </w:pPr>
      <w:r>
        <w:rPr>
          <w:rFonts w:ascii="Times New Roman"/>
          <w:b w:val="false"/>
          <w:i w:val="false"/>
          <w:color w:val="000000"/>
          <w:sz w:val="28"/>
        </w:rPr>
        <w:t>
      59) күзетілетiн аймақтарды белгiлеу тәртiбі мен олардағы жұмыс режимiн қоса алғанда, Қазақстан Республикасындағы телекоммуникация желiлерiн күзету қағидаларын бекiту;</w:t>
      </w:r>
    </w:p>
    <w:bookmarkEnd w:id="145"/>
    <w:bookmarkStart w:name="z859" w:id="146"/>
    <w:p>
      <w:pPr>
        <w:spacing w:after="0"/>
        <w:ind w:left="0"/>
        <w:jc w:val="both"/>
      </w:pPr>
      <w:r>
        <w:rPr>
          <w:rFonts w:ascii="Times New Roman"/>
          <w:b w:val="false"/>
          <w:i w:val="false"/>
          <w:color w:val="000000"/>
          <w:sz w:val="28"/>
        </w:rPr>
        <w:t>
      60) жиiлiктер белдеулерiн, радиожиiлiктердi (радиожиiлiк арналарын) иелiкке беру, радиоэлектрондық құралдар мен жоғары жиілікті құрылғыларды пайдалану, сондай-ақ азаматтық мақсаттағы радиоэлектрондық құралдардың электромагниттiк үйлесiмдiлiгiн есептеудi жүргiзу қағидаларын бекіту;</w:t>
      </w:r>
    </w:p>
    <w:bookmarkEnd w:id="146"/>
    <w:bookmarkStart w:name="z860" w:id="147"/>
    <w:p>
      <w:pPr>
        <w:spacing w:after="0"/>
        <w:ind w:left="0"/>
        <w:jc w:val="both"/>
      </w:pPr>
      <w:r>
        <w:rPr>
          <w:rFonts w:ascii="Times New Roman"/>
          <w:b w:val="false"/>
          <w:i w:val="false"/>
          <w:color w:val="000000"/>
          <w:sz w:val="28"/>
        </w:rPr>
        <w:t>
      61) радиожиілік спектрін пайдалануға арналған рұқсатты ресімдеу және беру қағидаларын бекіту;</w:t>
      </w:r>
    </w:p>
    <w:bookmarkEnd w:id="147"/>
    <w:bookmarkStart w:name="z1312" w:id="148"/>
    <w:p>
      <w:pPr>
        <w:spacing w:after="0"/>
        <w:ind w:left="0"/>
        <w:jc w:val="both"/>
      </w:pPr>
      <w:r>
        <w:rPr>
          <w:rFonts w:ascii="Times New Roman"/>
          <w:b w:val="false"/>
          <w:i w:val="false"/>
          <w:color w:val="000000"/>
          <w:sz w:val="28"/>
        </w:rPr>
        <w:t>
      61-1) радиожиілік спектрінің конверсиясын жүргізу қағидалары мен радиожиілік спектрінің конверсиясын жүргізуге жұмсалатын шығындардың техникалық-экономикалық негіздемесінің әдістемесін бекіту;</w:t>
      </w:r>
    </w:p>
    <w:bookmarkEnd w:id="148"/>
    <w:bookmarkStart w:name="z861" w:id="149"/>
    <w:p>
      <w:pPr>
        <w:spacing w:after="0"/>
        <w:ind w:left="0"/>
        <w:jc w:val="both"/>
      </w:pPr>
      <w:r>
        <w:rPr>
          <w:rFonts w:ascii="Times New Roman"/>
          <w:b w:val="false"/>
          <w:i w:val="false"/>
          <w:color w:val="000000"/>
          <w:sz w:val="28"/>
        </w:rPr>
        <w:t>
      62) трафиктi өткiзу және өзара есеп айырысу тәртiбiн қоса алғанда, телекоммуникация желiлерiнің қосылу және өзара іс-қимыл жасау қағидаларын бекіту;</w:t>
      </w:r>
    </w:p>
    <w:bookmarkEnd w:id="149"/>
    <w:bookmarkStart w:name="z862" w:id="150"/>
    <w:p>
      <w:pPr>
        <w:spacing w:after="0"/>
        <w:ind w:left="0"/>
        <w:jc w:val="both"/>
      </w:pPr>
      <w:r>
        <w:rPr>
          <w:rFonts w:ascii="Times New Roman"/>
          <w:b w:val="false"/>
          <w:i w:val="false"/>
          <w:color w:val="000000"/>
          <w:sz w:val="28"/>
        </w:rPr>
        <w:t>
      63) байланыс саласындағы техникалық регламенттерді бекіту;</w:t>
      </w:r>
    </w:p>
    <w:bookmarkEnd w:id="150"/>
    <w:bookmarkStart w:name="z1313" w:id="151"/>
    <w:p>
      <w:pPr>
        <w:spacing w:after="0"/>
        <w:ind w:left="0"/>
        <w:jc w:val="both"/>
      </w:pPr>
      <w:r>
        <w:rPr>
          <w:rFonts w:ascii="Times New Roman"/>
          <w:b w:val="false"/>
          <w:i w:val="false"/>
          <w:color w:val="000000"/>
          <w:sz w:val="28"/>
        </w:rPr>
        <w:t>
      63-1) қосарлы мақсаттағы тіреуіштерге телекоммуникация құралдарын орналастыру тәртібін бекіту;</w:t>
      </w:r>
    </w:p>
    <w:bookmarkEnd w:id="151"/>
    <w:bookmarkStart w:name="z863" w:id="152"/>
    <w:p>
      <w:pPr>
        <w:spacing w:after="0"/>
        <w:ind w:left="0"/>
        <w:jc w:val="both"/>
      </w:pPr>
      <w:r>
        <w:rPr>
          <w:rFonts w:ascii="Times New Roman"/>
          <w:b w:val="false"/>
          <w:i w:val="false"/>
          <w:color w:val="000000"/>
          <w:sz w:val="28"/>
        </w:rPr>
        <w:t>
      64) нөмірлеу ресурсын бөлу және нөмірлерді беру, сондай-ақ оларды алып қою тәртібін айқындау;</w:t>
      </w:r>
    </w:p>
    <w:bookmarkEnd w:id="152"/>
    <w:bookmarkStart w:name="z864" w:id="153"/>
    <w:p>
      <w:pPr>
        <w:spacing w:after="0"/>
        <w:ind w:left="0"/>
        <w:jc w:val="both"/>
      </w:pPr>
      <w:r>
        <w:rPr>
          <w:rFonts w:ascii="Times New Roman"/>
          <w:b w:val="false"/>
          <w:i w:val="false"/>
          <w:color w:val="000000"/>
          <w:sz w:val="28"/>
        </w:rPr>
        <w:t>
      65) ортақ пайдаланылатын телекоммуникация желiлерінің байланыс операторлары үшін телекоммуникацияның басқа желiлерiн қосу қызметтерiн көрсетудiң, сондай-ақ желiлердiң өзара іс-қимылы және трафиктi өткiзу бойынша осыған байланысты мiндеттемелердің талаптарын айқындайтын қосылу шартының үлгі нысанын бекіту;</w:t>
      </w:r>
    </w:p>
    <w:bookmarkEnd w:id="153"/>
    <w:bookmarkStart w:name="z865" w:id="154"/>
    <w:p>
      <w:pPr>
        <w:spacing w:after="0"/>
        <w:ind w:left="0"/>
        <w:jc w:val="both"/>
      </w:pPr>
      <w:r>
        <w:rPr>
          <w:rFonts w:ascii="Times New Roman"/>
          <w:b w:val="false"/>
          <w:i w:val="false"/>
          <w:color w:val="000000"/>
          <w:sz w:val="28"/>
        </w:rPr>
        <w:t>
      66) мемлекеттік қызмет көрсету сапасына қоғамдық мониторинг қорытындысын ескере отырып, мемлекеттік қызмет көрсету сапасын арттыру жөнінде шаралар қабылдау;</w:t>
      </w:r>
    </w:p>
    <w:bookmarkEnd w:id="154"/>
    <w:bookmarkStart w:name="z1228" w:id="155"/>
    <w:p>
      <w:pPr>
        <w:spacing w:after="0"/>
        <w:ind w:left="0"/>
        <w:jc w:val="both"/>
      </w:pPr>
      <w:r>
        <w:rPr>
          <w:rFonts w:ascii="Times New Roman"/>
          <w:b w:val="false"/>
          <w:i w:val="false"/>
          <w:color w:val="000000"/>
          <w:sz w:val="28"/>
        </w:rPr>
        <w:t>
      66-1) "бір терезе" қағидаты бойынша өнеркәсіпті мемлекеттік ынталандыру шараларын ұсынуды ұйымдастыру кезінде мемлекеттік органдардың архитектурасын әзірлеуді үйлестіру;</w:t>
      </w:r>
    </w:p>
    <w:bookmarkEnd w:id="155"/>
    <w:bookmarkStart w:name="z1251" w:id="156"/>
    <w:p>
      <w:pPr>
        <w:spacing w:after="0"/>
        <w:ind w:left="0"/>
        <w:jc w:val="both"/>
      </w:pPr>
      <w:r>
        <w:rPr>
          <w:rFonts w:ascii="Times New Roman"/>
          <w:b w:val="false"/>
          <w:i w:val="false"/>
          <w:color w:val="000000"/>
          <w:sz w:val="28"/>
        </w:rPr>
        <w:t>
      66-2) орталық және жергілікті мемлекеттік органдарда бизнес-процестерді цифрлық трансформациялауды және олардың реинжинирингін үйлестіру;</w:t>
      </w:r>
    </w:p>
    <w:bookmarkEnd w:id="156"/>
    <w:bookmarkStart w:name="z1252" w:id="157"/>
    <w:p>
      <w:pPr>
        <w:spacing w:after="0"/>
        <w:ind w:left="0"/>
        <w:jc w:val="both"/>
      </w:pPr>
      <w:r>
        <w:rPr>
          <w:rFonts w:ascii="Times New Roman"/>
          <w:b w:val="false"/>
          <w:i w:val="false"/>
          <w:color w:val="000000"/>
          <w:sz w:val="28"/>
        </w:rPr>
        <w:t>
      66-3) мемлекеттік ақпараттандыру объектілерінің интеграциясы мәселелері бойынша шешімдер қабылдау;</w:t>
      </w:r>
    </w:p>
    <w:bookmarkEnd w:id="157"/>
    <w:bookmarkStart w:name="z866" w:id="158"/>
    <w:p>
      <w:pPr>
        <w:spacing w:after="0"/>
        <w:ind w:left="0"/>
        <w:jc w:val="both"/>
      </w:pPr>
      <w:r>
        <w:rPr>
          <w:rFonts w:ascii="Times New Roman"/>
          <w:b w:val="false"/>
          <w:i w:val="false"/>
          <w:color w:val="000000"/>
          <w:sz w:val="28"/>
        </w:rPr>
        <w:t>
      67) телекоммуникация желілері мен құралдарының техникалық үйлесімділігін қамтамасыз ететін нормаларды, байланыс қызметтерінің сапа көрсеткіштерін, тарифтеу бірліктері мөлшерлерін бекіту;</w:t>
      </w:r>
    </w:p>
    <w:bookmarkEnd w:id="158"/>
    <w:bookmarkStart w:name="z867" w:id="159"/>
    <w:p>
      <w:pPr>
        <w:spacing w:after="0"/>
        <w:ind w:left="0"/>
        <w:jc w:val="both"/>
      </w:pPr>
      <w:r>
        <w:rPr>
          <w:rFonts w:ascii="Times New Roman"/>
          <w:b w:val="false"/>
          <w:i w:val="false"/>
          <w:color w:val="000000"/>
          <w:sz w:val="28"/>
        </w:rPr>
        <w:t>
      68) Қазақстан Республикасының байланыс әкімшілігі ретінде өз құзыреті шегінде халықаралық байланыс одақтары мен ұйымдарында Қазақстан Республикасының мүдделерін білдіру және қорғау;</w:t>
      </w:r>
    </w:p>
    <w:bookmarkEnd w:id="159"/>
    <w:bookmarkStart w:name="z868" w:id="160"/>
    <w:p>
      <w:pPr>
        <w:spacing w:after="0"/>
        <w:ind w:left="0"/>
        <w:jc w:val="both"/>
      </w:pPr>
      <w:r>
        <w:rPr>
          <w:rFonts w:ascii="Times New Roman"/>
          <w:b w:val="false"/>
          <w:i w:val="false"/>
          <w:color w:val="000000"/>
          <w:sz w:val="28"/>
        </w:rPr>
        <w:t>
      69) телекоммуникация желілері мен құралдары бүлінген кезде келтірілген шығындарды анықтау тәртібін айқындау;</w:t>
      </w:r>
    </w:p>
    <w:bookmarkEnd w:id="160"/>
    <w:bookmarkStart w:name="z869" w:id="161"/>
    <w:p>
      <w:pPr>
        <w:spacing w:after="0"/>
        <w:ind w:left="0"/>
        <w:jc w:val="both"/>
      </w:pPr>
      <w:r>
        <w:rPr>
          <w:rFonts w:ascii="Times New Roman"/>
          <w:b w:val="false"/>
          <w:i w:val="false"/>
          <w:color w:val="000000"/>
          <w:sz w:val="28"/>
        </w:rPr>
        <w:t>
      70) пошта байланысының қызметтерін көрсету қағидаларын бекіту;</w:t>
      </w:r>
    </w:p>
    <w:bookmarkEnd w:id="161"/>
    <w:bookmarkStart w:name="z870" w:id="162"/>
    <w:p>
      <w:pPr>
        <w:spacing w:after="0"/>
        <w:ind w:left="0"/>
        <w:jc w:val="both"/>
      </w:pPr>
      <w:r>
        <w:rPr>
          <w:rFonts w:ascii="Times New Roman"/>
          <w:b w:val="false"/>
          <w:i w:val="false"/>
          <w:color w:val="000000"/>
          <w:sz w:val="28"/>
        </w:rPr>
        <w:t>
      71) Халықаралық электр байланысы одағының радиобайланыс регламентіне сәйкес Қазақстан Республикасының Радиожиіліктер жөніндегі ведомствоаралық комиссиясының ұсынымдары негізінде радиожиілік спектрін перспективалы пайдалану жоспарларын бекіту;</w:t>
      </w:r>
    </w:p>
    <w:bookmarkEnd w:id="162"/>
    <w:bookmarkStart w:name="z871" w:id="163"/>
    <w:p>
      <w:pPr>
        <w:spacing w:after="0"/>
        <w:ind w:left="0"/>
        <w:jc w:val="both"/>
      </w:pPr>
      <w:r>
        <w:rPr>
          <w:rFonts w:ascii="Times New Roman"/>
          <w:b w:val="false"/>
          <w:i w:val="false"/>
          <w:color w:val="000000"/>
          <w:sz w:val="28"/>
        </w:rPr>
        <w:t>
      72) ауылдық елді мекендерде көрсетілетін, субсидияланатын байланыстың әмбебап көрсетілетін қызметтеріне бағалардың шекті деңгейін реттеу тәртібін айқындау;</w:t>
      </w:r>
    </w:p>
    <w:bookmarkEnd w:id="163"/>
    <w:bookmarkStart w:name="z872" w:id="164"/>
    <w:p>
      <w:pPr>
        <w:spacing w:after="0"/>
        <w:ind w:left="0"/>
        <w:jc w:val="both"/>
      </w:pPr>
      <w:r>
        <w:rPr>
          <w:rFonts w:ascii="Times New Roman"/>
          <w:b w:val="false"/>
          <w:i w:val="false"/>
          <w:color w:val="000000"/>
          <w:sz w:val="28"/>
        </w:rPr>
        <w:t>
      73) Қазақстан Республикасының Үкіметі атынан және Қазақстан Республикасының Үкiметi айқындаған өкiлеттiктер шегiнде әрекет ету, басқа мемлекеттермен, халықаралық одақтармен және халықаралық ұйымдармен өзара іс-қимыл кезiнде Қазақстанның пошта байланысы саласындағы мүдделерiн бiлдiру және қорғау;</w:t>
      </w:r>
    </w:p>
    <w:bookmarkEnd w:id="164"/>
    <w:bookmarkStart w:name="z873" w:id="165"/>
    <w:p>
      <w:pPr>
        <w:spacing w:after="0"/>
        <w:ind w:left="0"/>
        <w:jc w:val="both"/>
      </w:pPr>
      <w:r>
        <w:rPr>
          <w:rFonts w:ascii="Times New Roman"/>
          <w:b w:val="false"/>
          <w:i w:val="false"/>
          <w:color w:val="000000"/>
          <w:sz w:val="28"/>
        </w:rPr>
        <w:t>
      74) арнаулы пошта байланысы қызметі қызметкерлерінің нысанды киімінің және Ұлттық пошта операторы жұмыскерлерінің нысанды киімінің (погонсыз) үлгілерін, оны киіп жүру қағидаларын, онымен қамтамасыз ету нормаларын бекіту;</w:t>
      </w:r>
    </w:p>
    <w:bookmarkEnd w:id="165"/>
    <w:bookmarkStart w:name="z874" w:id="166"/>
    <w:p>
      <w:pPr>
        <w:spacing w:after="0"/>
        <w:ind w:left="0"/>
        <w:jc w:val="both"/>
      </w:pPr>
      <w:r>
        <w:rPr>
          <w:rFonts w:ascii="Times New Roman"/>
          <w:b w:val="false"/>
          <w:i w:val="false"/>
          <w:color w:val="000000"/>
          <w:sz w:val="28"/>
        </w:rPr>
        <w:t>
      75) радиожиілік спектрін жоспарлау және тиімді пайдалану;</w:t>
      </w:r>
    </w:p>
    <w:bookmarkEnd w:id="166"/>
    <w:bookmarkStart w:name="z875" w:id="167"/>
    <w:p>
      <w:pPr>
        <w:spacing w:after="0"/>
        <w:ind w:left="0"/>
        <w:jc w:val="both"/>
      </w:pPr>
      <w:r>
        <w:rPr>
          <w:rFonts w:ascii="Times New Roman"/>
          <w:b w:val="false"/>
          <w:i w:val="false"/>
          <w:color w:val="000000"/>
          <w:sz w:val="28"/>
        </w:rPr>
        <w:t>
      76) адресаттардың абонементтік жәшiгін пайдалану тәртібін белгілеу;</w:t>
      </w:r>
    </w:p>
    <w:bookmarkEnd w:id="167"/>
    <w:bookmarkStart w:name="z876" w:id="168"/>
    <w:p>
      <w:pPr>
        <w:spacing w:after="0"/>
        <w:ind w:left="0"/>
        <w:jc w:val="both"/>
      </w:pPr>
      <w:r>
        <w:rPr>
          <w:rFonts w:ascii="Times New Roman"/>
          <w:b w:val="false"/>
          <w:i w:val="false"/>
          <w:color w:val="000000"/>
          <w:sz w:val="28"/>
        </w:rPr>
        <w:t>
      77) Ұлттық пошта операторын айқындау;</w:t>
      </w:r>
    </w:p>
    <w:bookmarkEnd w:id="168"/>
    <w:bookmarkStart w:name="z877" w:id="169"/>
    <w:p>
      <w:pPr>
        <w:spacing w:after="0"/>
        <w:ind w:left="0"/>
        <w:jc w:val="both"/>
      </w:pPr>
      <w:r>
        <w:rPr>
          <w:rFonts w:ascii="Times New Roman"/>
          <w:b w:val="false"/>
          <w:i w:val="false"/>
          <w:color w:val="000000"/>
          <w:sz w:val="28"/>
        </w:rPr>
        <w:t>
      78) пошта төлемінің мемлекеттік белгілерін және филателиялық өнімді шығару, өткізу қағидаларын бекіту;</w:t>
      </w:r>
    </w:p>
    <w:bookmarkEnd w:id="169"/>
    <w:bookmarkStart w:name="z878" w:id="170"/>
    <w:p>
      <w:pPr>
        <w:spacing w:after="0"/>
        <w:ind w:left="0"/>
        <w:jc w:val="both"/>
      </w:pPr>
      <w:r>
        <w:rPr>
          <w:rFonts w:ascii="Times New Roman"/>
          <w:b w:val="false"/>
          <w:i w:val="false"/>
          <w:color w:val="000000"/>
          <w:sz w:val="28"/>
        </w:rPr>
        <w:t>
      79) Қазақстан Республикасында пошта индекстерін беру жөніндегі қағидаларды бекіту;</w:t>
      </w:r>
    </w:p>
    <w:bookmarkEnd w:id="170"/>
    <w:bookmarkStart w:name="z879" w:id="171"/>
    <w:p>
      <w:pPr>
        <w:spacing w:after="0"/>
        <w:ind w:left="0"/>
        <w:jc w:val="both"/>
      </w:pPr>
      <w:r>
        <w:rPr>
          <w:rFonts w:ascii="Times New Roman"/>
          <w:b w:val="false"/>
          <w:i w:val="false"/>
          <w:color w:val="000000"/>
          <w:sz w:val="28"/>
        </w:rPr>
        <w:t>
      80) өз құзыреті шегінде Қазақстан Республикасында пошта қызметін жетілдіруге және дамытуға бағытталған пошта саласындағы нормативтік құқықтық актілерді бекіту және олардың іске асырылуын ұйымдастыру;</w:t>
      </w:r>
    </w:p>
    <w:bookmarkEnd w:id="171"/>
    <w:bookmarkStart w:name="z880" w:id="172"/>
    <w:p>
      <w:pPr>
        <w:spacing w:after="0"/>
        <w:ind w:left="0"/>
        <w:jc w:val="both"/>
      </w:pPr>
      <w:r>
        <w:rPr>
          <w:rFonts w:ascii="Times New Roman"/>
          <w:b w:val="false"/>
          <w:i w:val="false"/>
          <w:color w:val="000000"/>
          <w:sz w:val="28"/>
        </w:rPr>
        <w:t>
      81) ұлттық қауіпсіздік органдарымен келісу бойынша жедел-іздестіру, қарсы барлау іс-шараларын жүргізу мақсатында пошта байланысы желілері мен құралдарына қойылатын талаптарды, сондай-ақ Қазақстан Республикасының пошта желілерінде жедел-іздестіру, қарсы барлау іс-шараларын жүргізудің аппараттық-бағдарламалық және техникалық құралдарын енгізу және пайдалану кезіндегі өзара іс-қимыл жасау қағидаларын бекіту;</w:t>
      </w:r>
    </w:p>
    <w:bookmarkEnd w:id="172"/>
    <w:bookmarkStart w:name="z881" w:id="173"/>
    <w:p>
      <w:pPr>
        <w:spacing w:after="0"/>
        <w:ind w:left="0"/>
        <w:jc w:val="both"/>
      </w:pPr>
      <w:r>
        <w:rPr>
          <w:rFonts w:ascii="Times New Roman"/>
          <w:b w:val="false"/>
          <w:i w:val="false"/>
          <w:color w:val="000000"/>
          <w:sz w:val="28"/>
        </w:rPr>
        <w:t>
      82) операторды тағайындау және тағайындалған оператордың өкілеттіктерін кері қайтарып алу қағидаларын бекіту;</w:t>
      </w:r>
    </w:p>
    <w:bookmarkEnd w:id="173"/>
    <w:bookmarkStart w:name="z882" w:id="174"/>
    <w:p>
      <w:pPr>
        <w:spacing w:after="0"/>
        <w:ind w:left="0"/>
        <w:jc w:val="both"/>
      </w:pPr>
      <w:r>
        <w:rPr>
          <w:rFonts w:ascii="Times New Roman"/>
          <w:b w:val="false"/>
          <w:i w:val="false"/>
          <w:color w:val="000000"/>
          <w:sz w:val="28"/>
        </w:rPr>
        <w:t>
      83) операторды тағайындау және тағайындалған оператордың өкілеттіктерін кері қайтарып алу;</w:t>
      </w:r>
    </w:p>
    <w:bookmarkEnd w:id="174"/>
    <w:bookmarkStart w:name="z883" w:id="175"/>
    <w:p>
      <w:pPr>
        <w:spacing w:after="0"/>
        <w:ind w:left="0"/>
        <w:jc w:val="both"/>
      </w:pPr>
      <w:r>
        <w:rPr>
          <w:rFonts w:ascii="Times New Roman"/>
          <w:b w:val="false"/>
          <w:i w:val="false"/>
          <w:color w:val="000000"/>
          <w:sz w:val="28"/>
        </w:rPr>
        <w:t>
      84) пошта операторларының атаулы құрылғыларды қолдану қағидаларын бекіту;</w:t>
      </w:r>
    </w:p>
    <w:bookmarkEnd w:id="175"/>
    <w:bookmarkStart w:name="z884" w:id="176"/>
    <w:p>
      <w:pPr>
        <w:spacing w:after="0"/>
        <w:ind w:left="0"/>
        <w:jc w:val="both"/>
      </w:pPr>
      <w:r>
        <w:rPr>
          <w:rFonts w:ascii="Times New Roman"/>
          <w:b w:val="false"/>
          <w:i w:val="false"/>
          <w:color w:val="000000"/>
          <w:sz w:val="28"/>
        </w:rPr>
        <w:t>
      85) электрондық абоненттік пошта жәшіктерінің бірыңғай жүйесінің жұмыс істеуі және электрондық абоненттік пошта жәшіктерінің бірыңғай жүйесінде пошта операторының көрсетілетін қызметтерін пайдаланушыларды авторландыру қағидаларын бекіту;</w:t>
      </w:r>
    </w:p>
    <w:bookmarkEnd w:id="176"/>
    <w:bookmarkStart w:name="z885" w:id="177"/>
    <w:p>
      <w:pPr>
        <w:spacing w:after="0"/>
        <w:ind w:left="0"/>
        <w:jc w:val="both"/>
      </w:pPr>
      <w:r>
        <w:rPr>
          <w:rFonts w:ascii="Times New Roman"/>
          <w:b w:val="false"/>
          <w:i w:val="false"/>
          <w:color w:val="000000"/>
          <w:sz w:val="28"/>
        </w:rPr>
        <w:t>
      86) абоненттік пошта жәшіктерін орналастыру, күтіп-ұстау және олардың техникалық сипаттамалары жөніндегі талаптарды бекіту;</w:t>
      </w:r>
    </w:p>
    <w:bookmarkEnd w:id="177"/>
    <w:bookmarkStart w:name="z886" w:id="178"/>
    <w:p>
      <w:pPr>
        <w:spacing w:after="0"/>
        <w:ind w:left="0"/>
        <w:jc w:val="both"/>
      </w:pPr>
      <w:r>
        <w:rPr>
          <w:rFonts w:ascii="Times New Roman"/>
          <w:b w:val="false"/>
          <w:i w:val="false"/>
          <w:color w:val="000000"/>
          <w:sz w:val="28"/>
        </w:rPr>
        <w:t>
      87) пошта байланысының әмбебап көрсетілетін қызметтерінің сапа көрсеткіштерін бекіту;</w:t>
      </w:r>
    </w:p>
    <w:bookmarkEnd w:id="178"/>
    <w:bookmarkStart w:name="z1263" w:id="179"/>
    <w:p>
      <w:pPr>
        <w:spacing w:after="0"/>
        <w:ind w:left="0"/>
        <w:jc w:val="both"/>
      </w:pPr>
      <w:r>
        <w:rPr>
          <w:rFonts w:ascii="Times New Roman"/>
          <w:b w:val="false"/>
          <w:i w:val="false"/>
          <w:color w:val="000000"/>
          <w:sz w:val="28"/>
        </w:rPr>
        <w:t>
      87-1) Ұлттық пошта операторы ауылдық елді мекендерде көрсететін мемлекеттік қызметтер бойынша шығындарды өтеу қағидаларын бекіту;</w:t>
      </w:r>
    </w:p>
    <w:bookmarkEnd w:id="179"/>
    <w:bookmarkStart w:name="z887" w:id="180"/>
    <w:p>
      <w:pPr>
        <w:spacing w:after="0"/>
        <w:ind w:left="0"/>
        <w:jc w:val="both"/>
      </w:pPr>
      <w:r>
        <w:rPr>
          <w:rFonts w:ascii="Times New Roman"/>
          <w:b w:val="false"/>
          <w:i w:val="false"/>
          <w:color w:val="000000"/>
          <w:sz w:val="28"/>
        </w:rPr>
        <w:t>
      88) пошта операторларының қызметтер көрсетуіне қажетті және жеткілікті, пошта операторының көрсетілетін қызметтерін пайдаланушылардың дербес деректерінің бірыңғай тізбесін бекіту;</w:t>
      </w:r>
    </w:p>
    <w:bookmarkEnd w:id="180"/>
    <w:bookmarkStart w:name="z888" w:id="181"/>
    <w:p>
      <w:pPr>
        <w:spacing w:after="0"/>
        <w:ind w:left="0"/>
        <w:jc w:val="both"/>
      </w:pPr>
      <w:r>
        <w:rPr>
          <w:rFonts w:ascii="Times New Roman"/>
          <w:b w:val="false"/>
          <w:i w:val="false"/>
          <w:color w:val="000000"/>
          <w:sz w:val="28"/>
        </w:rPr>
        <w:t>
      89) пошта төлемінің мемлекеттік белгілеріне қойылатын талаптарды Дүниежүзілік пошта одағының актілеріне сәйкес айқындау;</w:t>
      </w:r>
    </w:p>
    <w:bookmarkEnd w:id="181"/>
    <w:bookmarkStart w:name="z889" w:id="182"/>
    <w:p>
      <w:pPr>
        <w:spacing w:after="0"/>
        <w:ind w:left="0"/>
        <w:jc w:val="both"/>
      </w:pPr>
      <w:r>
        <w:rPr>
          <w:rFonts w:ascii="Times New Roman"/>
          <w:b w:val="false"/>
          <w:i w:val="false"/>
          <w:color w:val="000000"/>
          <w:sz w:val="28"/>
        </w:rPr>
        <w:t>
      90) телекоммуникацияның әмбебап көрсетілетін қызметтеріне тарифтерді қайта теңгерімдеу жоспарын бекіту;</w:t>
      </w:r>
    </w:p>
    <w:bookmarkEnd w:id="182"/>
    <w:bookmarkStart w:name="z890" w:id="183"/>
    <w:p>
      <w:pPr>
        <w:spacing w:after="0"/>
        <w:ind w:left="0"/>
        <w:jc w:val="both"/>
      </w:pPr>
      <w:r>
        <w:rPr>
          <w:rFonts w:ascii="Times New Roman"/>
          <w:b w:val="false"/>
          <w:i w:val="false"/>
          <w:color w:val="000000"/>
          <w:sz w:val="28"/>
        </w:rPr>
        <w:t>
      91) Қазақстан Республикасының заңды тұлғалары болып табылатын куәландырушы орталықтарды аккредиттеу;</w:t>
      </w:r>
    </w:p>
    <w:bookmarkEnd w:id="183"/>
    <w:bookmarkStart w:name="z891" w:id="184"/>
    <w:p>
      <w:pPr>
        <w:spacing w:after="0"/>
        <w:ind w:left="0"/>
        <w:jc w:val="both"/>
      </w:pPr>
      <w:r>
        <w:rPr>
          <w:rFonts w:ascii="Times New Roman"/>
          <w:b w:val="false"/>
          <w:i w:val="false"/>
          <w:color w:val="000000"/>
          <w:sz w:val="28"/>
        </w:rPr>
        <w:t>
      92) байланыс қызметтері сапасының техникалық өлшемдерін өлшеу әдістемелерін бекіту;</w:t>
      </w:r>
    </w:p>
    <w:bookmarkEnd w:id="184"/>
    <w:bookmarkStart w:name="z892" w:id="185"/>
    <w:p>
      <w:pPr>
        <w:spacing w:after="0"/>
        <w:ind w:left="0"/>
        <w:jc w:val="both"/>
      </w:pPr>
      <w:r>
        <w:rPr>
          <w:rFonts w:ascii="Times New Roman"/>
          <w:b w:val="false"/>
          <w:i w:val="false"/>
          <w:color w:val="000000"/>
          <w:sz w:val="28"/>
        </w:rPr>
        <w:t>
      93) байланыс саласындағы ұлттық ресурстарды басқару;</w:t>
      </w:r>
    </w:p>
    <w:bookmarkEnd w:id="185"/>
    <w:bookmarkStart w:name="z893" w:id="186"/>
    <w:p>
      <w:pPr>
        <w:spacing w:after="0"/>
        <w:ind w:left="0"/>
        <w:jc w:val="both"/>
      </w:pPr>
      <w:r>
        <w:rPr>
          <w:rFonts w:ascii="Times New Roman"/>
          <w:b w:val="false"/>
          <w:i w:val="false"/>
          <w:color w:val="000000"/>
          <w:sz w:val="28"/>
        </w:rPr>
        <w:t>
      94) телекоммуникациялар желілерінде мемлекеттік органдардың Қазақстан Республикасы заңнамасының талаптарын сақтау мәселелері бойынша өзара іс-қимыл жасасу қағидаларын бекіту;</w:t>
      </w:r>
    </w:p>
    <w:bookmarkEnd w:id="186"/>
    <w:bookmarkStart w:name="z894" w:id="187"/>
    <w:p>
      <w:pPr>
        <w:spacing w:after="0"/>
        <w:ind w:left="0"/>
        <w:jc w:val="both"/>
      </w:pPr>
      <w:r>
        <w:rPr>
          <w:rFonts w:ascii="Times New Roman"/>
          <w:b w:val="false"/>
          <w:i w:val="false"/>
          <w:color w:val="000000"/>
          <w:sz w:val="28"/>
        </w:rPr>
        <w:t>
      95) ұялы байланыс желілерінде абоненттік нөмірді көшіру қағидаларын және ұялы байланыс желілерінде абоненттік нөмірді көшіру қызметтерін енгізу күнін бекіту;</w:t>
      </w:r>
    </w:p>
    <w:bookmarkEnd w:id="187"/>
    <w:bookmarkStart w:name="z1314" w:id="188"/>
    <w:p>
      <w:pPr>
        <w:spacing w:after="0"/>
        <w:ind w:left="0"/>
        <w:jc w:val="both"/>
      </w:pPr>
      <w:r>
        <w:rPr>
          <w:rFonts w:ascii="Times New Roman"/>
          <w:b w:val="false"/>
          <w:i w:val="false"/>
          <w:color w:val="000000"/>
          <w:sz w:val="28"/>
        </w:rPr>
        <w:t>
      95-1) байланыс операторларының абоненттер туралы қызметтік ақпаратты жинау мен сақтауды жүзеге асыру қағидаларын әзірлеу және бекіту;</w:t>
      </w:r>
    </w:p>
    <w:bookmarkEnd w:id="188"/>
    <w:bookmarkStart w:name="z895" w:id="189"/>
    <w:p>
      <w:pPr>
        <w:spacing w:after="0"/>
        <w:ind w:left="0"/>
        <w:jc w:val="both"/>
      </w:pPr>
      <w:r>
        <w:rPr>
          <w:rFonts w:ascii="Times New Roman"/>
          <w:b w:val="false"/>
          <w:i w:val="false"/>
          <w:color w:val="000000"/>
          <w:sz w:val="28"/>
        </w:rPr>
        <w:t>
      96) кабельдік арнаны пайдалануға беру қағидаларын бекіту;</w:t>
      </w:r>
    </w:p>
    <w:bookmarkEnd w:id="189"/>
    <w:bookmarkStart w:name="z896" w:id="190"/>
    <w:p>
      <w:pPr>
        <w:spacing w:after="0"/>
        <w:ind w:left="0"/>
        <w:jc w:val="both"/>
      </w:pPr>
      <w:r>
        <w:rPr>
          <w:rFonts w:ascii="Times New Roman"/>
          <w:b w:val="false"/>
          <w:i w:val="false"/>
          <w:color w:val="000000"/>
          <w:sz w:val="28"/>
        </w:rPr>
        <w:t>
      97) ұялы байланыстың абоненттік құрылғыларын тіркеу қағидаларын бекіту;</w:t>
      </w:r>
    </w:p>
    <w:bookmarkEnd w:id="190"/>
    <w:bookmarkStart w:name="z897" w:id="191"/>
    <w:p>
      <w:pPr>
        <w:spacing w:after="0"/>
        <w:ind w:left="0"/>
        <w:jc w:val="both"/>
      </w:pPr>
      <w:r>
        <w:rPr>
          <w:rFonts w:ascii="Times New Roman"/>
          <w:b w:val="false"/>
          <w:i w:val="false"/>
          <w:color w:val="000000"/>
          <w:sz w:val="28"/>
        </w:rPr>
        <w:t>
      98) қалааралық және (немесе) халықаралық байланыс операторы телекоммуникацияларының желілеріне қойылатын талаптарды бекіту;</w:t>
      </w:r>
    </w:p>
    <w:bookmarkEnd w:id="191"/>
    <w:bookmarkStart w:name="z1315" w:id="192"/>
    <w:p>
      <w:pPr>
        <w:spacing w:after="0"/>
        <w:ind w:left="0"/>
        <w:jc w:val="both"/>
      </w:pPr>
      <w:r>
        <w:rPr>
          <w:rFonts w:ascii="Times New Roman"/>
          <w:b w:val="false"/>
          <w:i w:val="false"/>
          <w:color w:val="000000"/>
          <w:sz w:val="28"/>
        </w:rPr>
        <w:t>
      98-1)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қағидаларын әзірлеу және бекіту;</w:t>
      </w:r>
    </w:p>
    <w:bookmarkEnd w:id="192"/>
    <w:bookmarkStart w:name="z898" w:id="193"/>
    <w:p>
      <w:pPr>
        <w:spacing w:after="0"/>
        <w:ind w:left="0"/>
        <w:jc w:val="both"/>
      </w:pPr>
      <w:r>
        <w:rPr>
          <w:rFonts w:ascii="Times New Roman"/>
          <w:b w:val="false"/>
          <w:i w:val="false"/>
          <w:color w:val="000000"/>
          <w:sz w:val="28"/>
        </w:rPr>
        <w:t>
      99) Қазақстан Республикасының байланысын дамыту мен жетілдірудің негізгі бағыттары мен басымдықтарын іске асыру, оның сапасын, қолжетімділігін және жұмыс істеуінің орнықтылығын арттыру және ұсыныстар әзірлеуді ұйымдастыру;</w:t>
      </w:r>
    </w:p>
    <w:bookmarkEnd w:id="193"/>
    <w:bookmarkStart w:name="z899" w:id="194"/>
    <w:p>
      <w:pPr>
        <w:spacing w:after="0"/>
        <w:ind w:left="0"/>
        <w:jc w:val="both"/>
      </w:pPr>
      <w:r>
        <w:rPr>
          <w:rFonts w:ascii="Times New Roman"/>
          <w:b w:val="false"/>
          <w:i w:val="false"/>
          <w:color w:val="000000"/>
          <w:sz w:val="28"/>
        </w:rPr>
        <w:t>
      100) субсидиялау мөлшерін есептеуді және Министрліктің байланыс операторларына әмбебап қызметтер көрсету жөніндегі міндеттерді жүктеуі тәртібін қоса алғанда, әмбебап қызмет көрсету операторларын айқындау жөніндегі конкурсты өткізу қағидаларын, байланыс операторларына қойылатын байланыстың әмбебап қызметтерін көрсету жөніндегі талаптарды және байланыстың әмбебап көрсетілетін қызметтерінің тізбесін әзірлеу және бекіту;</w:t>
      </w:r>
    </w:p>
    <w:bookmarkEnd w:id="194"/>
    <w:bookmarkStart w:name="z900" w:id="195"/>
    <w:p>
      <w:pPr>
        <w:spacing w:after="0"/>
        <w:ind w:left="0"/>
        <w:jc w:val="both"/>
      </w:pPr>
      <w:r>
        <w:rPr>
          <w:rFonts w:ascii="Times New Roman"/>
          <w:b w:val="false"/>
          <w:i w:val="false"/>
          <w:color w:val="000000"/>
          <w:sz w:val="28"/>
        </w:rPr>
        <w:t>
      101) байланыс саласындағы ұлттық қауіпсіздікті қамтамасыз етуге бағытталған талаптарды белгілейтін нормативтік құқықтық актілерді ұлттық қауіпсіздік органдарымен келісу, сондай-ақ ұлттық қауіпсіздік органдарымен бірлесіп байланыс операторларының байланыс саласындағы ұлттық қауіпсіздікті қамтамасыз ету мәселелері жөніндегі қызметін үйлестіруді жүзеге асыру;</w:t>
      </w:r>
    </w:p>
    <w:bookmarkEnd w:id="195"/>
    <w:bookmarkStart w:name="z901" w:id="196"/>
    <w:p>
      <w:pPr>
        <w:spacing w:after="0"/>
        <w:ind w:left="0"/>
        <w:jc w:val="both"/>
      </w:pPr>
      <w:r>
        <w:rPr>
          <w:rFonts w:ascii="Times New Roman"/>
          <w:b w:val="false"/>
          <w:i w:val="false"/>
          <w:color w:val="000000"/>
          <w:sz w:val="28"/>
        </w:rPr>
        <w:t>
      102) тарифтерді қалыптастыру қағидаларын бекіту;</w:t>
      </w:r>
    </w:p>
    <w:bookmarkEnd w:id="196"/>
    <w:bookmarkStart w:name="z902" w:id="197"/>
    <w:p>
      <w:pPr>
        <w:spacing w:after="0"/>
        <w:ind w:left="0"/>
        <w:jc w:val="both"/>
      </w:pPr>
      <w:r>
        <w:rPr>
          <w:rFonts w:ascii="Times New Roman"/>
          <w:b w:val="false"/>
          <w:i w:val="false"/>
          <w:color w:val="000000"/>
          <w:sz w:val="28"/>
        </w:rPr>
        <w:t>
      103) табиғи монополиялар субъектілерінің қызметін жүзеге асыру қағидаларын бекіту;</w:t>
      </w:r>
    </w:p>
    <w:bookmarkEnd w:id="197"/>
    <w:bookmarkStart w:name="z903" w:id="198"/>
    <w:p>
      <w:pPr>
        <w:spacing w:after="0"/>
        <w:ind w:left="0"/>
        <w:jc w:val="both"/>
      </w:pPr>
      <w:r>
        <w:rPr>
          <w:rFonts w:ascii="Times New Roman"/>
          <w:b w:val="false"/>
          <w:i w:val="false"/>
          <w:color w:val="000000"/>
          <w:sz w:val="28"/>
        </w:rPr>
        <w:t>
      104) реттеліп көрсетілетін қызметтерді берудің үлгілік шарттарын бекіту;</w:t>
      </w:r>
    </w:p>
    <w:bookmarkEnd w:id="198"/>
    <w:bookmarkStart w:name="z904" w:id="199"/>
    <w:p>
      <w:pPr>
        <w:spacing w:after="0"/>
        <w:ind w:left="0"/>
        <w:jc w:val="both"/>
      </w:pPr>
      <w:r>
        <w:rPr>
          <w:rFonts w:ascii="Times New Roman"/>
          <w:b w:val="false"/>
          <w:i w:val="false"/>
          <w:color w:val="000000"/>
          <w:sz w:val="28"/>
        </w:rPr>
        <w:t>
      105) реттеліп көрсетілетін қызметтердің тізбесін бекіту;</w:t>
      </w:r>
    </w:p>
    <w:bookmarkEnd w:id="199"/>
    <w:bookmarkStart w:name="z905" w:id="200"/>
    <w:p>
      <w:pPr>
        <w:spacing w:after="0"/>
        <w:ind w:left="0"/>
        <w:jc w:val="both"/>
      </w:pPr>
      <w:r>
        <w:rPr>
          <w:rFonts w:ascii="Times New Roman"/>
          <w:b w:val="false"/>
          <w:i w:val="false"/>
          <w:color w:val="000000"/>
          <w:sz w:val="28"/>
        </w:rPr>
        <w:t>
      106) пошта төлемiнiң мемлекеттiк белгiлерiнiң түрлерi мен шығарылу көлемiн бекiту;</w:t>
      </w:r>
    </w:p>
    <w:bookmarkEnd w:id="200"/>
    <w:bookmarkStart w:name="z906" w:id="201"/>
    <w:p>
      <w:pPr>
        <w:spacing w:after="0"/>
        <w:ind w:left="0"/>
        <w:jc w:val="both"/>
      </w:pPr>
      <w:r>
        <w:rPr>
          <w:rFonts w:ascii="Times New Roman"/>
          <w:b w:val="false"/>
          <w:i w:val="false"/>
          <w:color w:val="000000"/>
          <w:sz w:val="28"/>
        </w:rPr>
        <w:t>
      107) байланыс саласындағы қатынастарды реттеу мәселелері бойынша жеке және заңды тұлғалардың өтініштерін қарау;</w:t>
      </w:r>
    </w:p>
    <w:bookmarkEnd w:id="201"/>
    <w:bookmarkStart w:name="z907" w:id="202"/>
    <w:p>
      <w:pPr>
        <w:spacing w:after="0"/>
        <w:ind w:left="0"/>
        <w:jc w:val="both"/>
      </w:pPr>
      <w:r>
        <w:rPr>
          <w:rFonts w:ascii="Times New Roman"/>
          <w:b w:val="false"/>
          <w:i w:val="false"/>
          <w:color w:val="000000"/>
          <w:sz w:val="28"/>
        </w:rPr>
        <w:t>
      108) радиоэлектрондық құралдарды, жоғары жиiлiктi құрылғыларды пайдалану, сондай-ақ оларды Қазақстан Республикасының аумағына әкелу қағидаларын және байланыс қызметтерiн көрсету қағидаларын бекіту;</w:t>
      </w:r>
    </w:p>
    <w:bookmarkEnd w:id="202"/>
    <w:bookmarkStart w:name="z908" w:id="203"/>
    <w:p>
      <w:pPr>
        <w:spacing w:after="0"/>
        <w:ind w:left="0"/>
        <w:jc w:val="both"/>
      </w:pPr>
      <w:r>
        <w:rPr>
          <w:rFonts w:ascii="Times New Roman"/>
          <w:b w:val="false"/>
          <w:i w:val="false"/>
          <w:color w:val="000000"/>
          <w:sz w:val="28"/>
        </w:rPr>
        <w:t>
      109) байланыс саласындағы ұлттық ресурстарды тарату және пайдалану, сондай-ақ өз құзыреті шегінде байланыс саласындағы техникалық реттеу, өлшем бірлігін қамтамасыз ету және стандарттау саласында қатысу және оның іске асырылуын қамтамасыз ету;</w:t>
      </w:r>
    </w:p>
    <w:bookmarkEnd w:id="203"/>
    <w:bookmarkStart w:name="z909" w:id="204"/>
    <w:p>
      <w:pPr>
        <w:spacing w:after="0"/>
        <w:ind w:left="0"/>
        <w:jc w:val="both"/>
      </w:pPr>
      <w:r>
        <w:rPr>
          <w:rFonts w:ascii="Times New Roman"/>
          <w:b w:val="false"/>
          <w:i w:val="false"/>
          <w:color w:val="000000"/>
          <w:sz w:val="28"/>
        </w:rPr>
        <w:t>
      110) бірыңғай кезекшілік-диспетчерлік "112" қызметіне қоңырау шалушы абоненттің орналасқан жерін анықтау және әлеуметтік, табиғи және техногендік сипаттағы төтенше жағдайлар қатері төнген немесе туындаған және қатері жойылған, төтенше жағдай енгізілген кезде қорғаныс, қауіпсіздік және құқық тәртібі мүддесінде халықтың ұялы байланыс телефондарына қысқа мәтіндік хабарламалар жіберу жөнінде байланыс операторларының желілерін пайдалану тәртібін белгілеу;</w:t>
      </w:r>
    </w:p>
    <w:bookmarkEnd w:id="204"/>
    <w:bookmarkStart w:name="z1339" w:id="205"/>
    <w:p>
      <w:pPr>
        <w:spacing w:after="0"/>
        <w:ind w:left="0"/>
        <w:jc w:val="both"/>
      </w:pPr>
      <w:r>
        <w:rPr>
          <w:rFonts w:ascii="Times New Roman"/>
          <w:b w:val="false"/>
          <w:i w:val="false"/>
          <w:color w:val="000000"/>
          <w:sz w:val="28"/>
        </w:rPr>
        <w:t>
      110-1) ұялы байланыстың абоненттік құрылғылары арқылы табиғи және техногендік сипаттағы төтенше жағдайлар туралы халықты орталықтандырылған шұғыл хабардар етуді қамтамасыз ету;</w:t>
      </w:r>
    </w:p>
    <w:bookmarkEnd w:id="205"/>
    <w:bookmarkStart w:name="z910" w:id="206"/>
    <w:p>
      <w:pPr>
        <w:spacing w:after="0"/>
        <w:ind w:left="0"/>
        <w:jc w:val="both"/>
      </w:pPr>
      <w:r>
        <w:rPr>
          <w:rFonts w:ascii="Times New Roman"/>
          <w:b w:val="false"/>
          <w:i w:val="false"/>
          <w:color w:val="000000"/>
          <w:sz w:val="28"/>
        </w:rPr>
        <w:t>
      111) байланыс қызметтері нарығының жұмыс істеуі үшін өз құзыреті шегінде жағдайлар жасау;</w:t>
      </w:r>
    </w:p>
    <w:bookmarkEnd w:id="206"/>
    <w:bookmarkStart w:name="z1264" w:id="207"/>
    <w:p>
      <w:pPr>
        <w:spacing w:after="0"/>
        <w:ind w:left="0"/>
        <w:jc w:val="both"/>
      </w:pPr>
      <w:r>
        <w:rPr>
          <w:rFonts w:ascii="Times New Roman"/>
          <w:b w:val="false"/>
          <w:i w:val="false"/>
          <w:color w:val="000000"/>
          <w:sz w:val="28"/>
        </w:rPr>
        <w:t>
      111-1) Қазақстан Республикасы Ұлттық қауіпсіздік комитетімен келісу бойынша деректер беру желілерінің статикалық мекенжайларының тізілімін қалыптастыру және жүргізу қағидаларын бекіту;</w:t>
      </w:r>
    </w:p>
    <w:bookmarkEnd w:id="207"/>
    <w:bookmarkStart w:name="z911" w:id="208"/>
    <w:p>
      <w:pPr>
        <w:spacing w:after="0"/>
        <w:ind w:left="0"/>
        <w:jc w:val="both"/>
      </w:pPr>
      <w:r>
        <w:rPr>
          <w:rFonts w:ascii="Times New Roman"/>
          <w:b w:val="false"/>
          <w:i w:val="false"/>
          <w:color w:val="000000"/>
          <w:sz w:val="28"/>
        </w:rPr>
        <w:t>
      112) телекоммуникация желілерін ортақ пайдаланылатын телекоммуникация желісіне қосу және Қазақстан Республикасының ортақ пайдаланылатын телекоммуникация желісі бойынша трафикті өткізуді реттеу қағидаларын бекіту;</w:t>
      </w:r>
    </w:p>
    <w:bookmarkEnd w:id="208"/>
    <w:bookmarkStart w:name="z912" w:id="209"/>
    <w:p>
      <w:pPr>
        <w:spacing w:after="0"/>
        <w:ind w:left="0"/>
        <w:jc w:val="both"/>
      </w:pPr>
      <w:r>
        <w:rPr>
          <w:rFonts w:ascii="Times New Roman"/>
          <w:b w:val="false"/>
          <w:i w:val="false"/>
          <w:color w:val="000000"/>
          <w:sz w:val="28"/>
        </w:rPr>
        <w:t>
      113) телекоммуникация және пошта байланысының әмбебап көрсетілетін қызметтері саласындағы нарық субъектілерінің тауарларға (жұмыстарға, көрсетілетін қызметтерге) және инфрақұрылымға кемсітушіліксіз қол жеткізуін қамтамасыз ету мақсатында тауар нарықтарына талдау жүргізу;</w:t>
      </w:r>
    </w:p>
    <w:bookmarkEnd w:id="209"/>
    <w:bookmarkStart w:name="z913" w:id="210"/>
    <w:p>
      <w:pPr>
        <w:spacing w:after="0"/>
        <w:ind w:left="0"/>
        <w:jc w:val="both"/>
      </w:pPr>
      <w:r>
        <w:rPr>
          <w:rFonts w:ascii="Times New Roman"/>
          <w:b w:val="false"/>
          <w:i w:val="false"/>
          <w:color w:val="000000"/>
          <w:sz w:val="28"/>
        </w:rPr>
        <w:t>
      114) өз құзыреті шегінде табиғи монополиялар саласындағы және реттелетін нарықтардағы телекоммуникациялар мен пошта байланысының қызметтері аясындағы реттеу мен бақылау саласындағы нормативтік-құқықтық актілерді, оның ішінде табиғи монополиялар субъектілерінің кірістерді, шығындарды және қолданысқа енгізілген активтерді бөлек есепке алуды жүргізуі қағидаларын, қолданысқа енгізілген активтердің реттелетін базасына келетін пайда мөлшерлемесін есептеу жөніндегі нұсқаулықтарды әзірлеу және қабылдау;</w:t>
      </w:r>
    </w:p>
    <w:bookmarkEnd w:id="210"/>
    <w:bookmarkStart w:name="z914" w:id="211"/>
    <w:p>
      <w:pPr>
        <w:spacing w:after="0"/>
        <w:ind w:left="0"/>
        <w:jc w:val="both"/>
      </w:pPr>
      <w:r>
        <w:rPr>
          <w:rFonts w:ascii="Times New Roman"/>
          <w:b w:val="false"/>
          <w:i w:val="false"/>
          <w:color w:val="000000"/>
          <w:sz w:val="28"/>
        </w:rPr>
        <w:t>
      115) пошта төлемінің мемлекеттік белгілерін қоспағанда, пошта операторының пошта төлемі белгілерін келісуі, оны пайдалану тәртібін және пошта операторының пошта төлемі белгілеріне қойылатын талаптарды айқындау;</w:t>
      </w:r>
    </w:p>
    <w:bookmarkEnd w:id="211"/>
    <w:bookmarkStart w:name="z915" w:id="212"/>
    <w:p>
      <w:pPr>
        <w:spacing w:after="0"/>
        <w:ind w:left="0"/>
        <w:jc w:val="both"/>
      </w:pPr>
      <w:r>
        <w:rPr>
          <w:rFonts w:ascii="Times New Roman"/>
          <w:b w:val="false"/>
          <w:i w:val="false"/>
          <w:color w:val="000000"/>
          <w:sz w:val="28"/>
        </w:rPr>
        <w:t>
      116) пошта төлемi белгiлерiнiң мемлекеттiк коллекциясын қалыптастыру;</w:t>
      </w:r>
    </w:p>
    <w:bookmarkEnd w:id="212"/>
    <w:bookmarkStart w:name="z916" w:id="213"/>
    <w:p>
      <w:pPr>
        <w:spacing w:after="0"/>
        <w:ind w:left="0"/>
        <w:jc w:val="both"/>
      </w:pPr>
      <w:r>
        <w:rPr>
          <w:rFonts w:ascii="Times New Roman"/>
          <w:b w:val="false"/>
          <w:i w:val="false"/>
          <w:color w:val="000000"/>
          <w:sz w:val="28"/>
        </w:rPr>
        <w:t>
      117) пошта төлемiнiң мемлекеттiк белгілерiн айналымға енгізуді жүзеге асыру;</w:t>
      </w:r>
    </w:p>
    <w:bookmarkEnd w:id="213"/>
    <w:bookmarkStart w:name="z917" w:id="214"/>
    <w:p>
      <w:pPr>
        <w:spacing w:after="0"/>
        <w:ind w:left="0"/>
        <w:jc w:val="both"/>
      </w:pPr>
      <w:r>
        <w:rPr>
          <w:rFonts w:ascii="Times New Roman"/>
          <w:b w:val="false"/>
          <w:i w:val="false"/>
          <w:color w:val="000000"/>
          <w:sz w:val="28"/>
        </w:rPr>
        <w:t>
      118) Қазақстан Республикасы аумағында пошта саласындағы қызметті реттеуді жүзеге асыру;</w:t>
      </w:r>
    </w:p>
    <w:bookmarkEnd w:id="214"/>
    <w:bookmarkStart w:name="z918" w:id="215"/>
    <w:p>
      <w:pPr>
        <w:spacing w:after="0"/>
        <w:ind w:left="0"/>
        <w:jc w:val="both"/>
      </w:pPr>
      <w:r>
        <w:rPr>
          <w:rFonts w:ascii="Times New Roman"/>
          <w:b w:val="false"/>
          <w:i w:val="false"/>
          <w:color w:val="000000"/>
          <w:sz w:val="28"/>
        </w:rPr>
        <w:t>
      119) филателиялық өнім ретінде пайдалану мақсатында пошта төлемінің мемлекеттік белгісін пошта айналымынан алуды жүзеге асыру;</w:t>
      </w:r>
    </w:p>
    <w:bookmarkEnd w:id="215"/>
    <w:bookmarkStart w:name="z919" w:id="216"/>
    <w:p>
      <w:pPr>
        <w:spacing w:after="0"/>
        <w:ind w:left="0"/>
        <w:jc w:val="both"/>
      </w:pPr>
      <w:r>
        <w:rPr>
          <w:rFonts w:ascii="Times New Roman"/>
          <w:b w:val="false"/>
          <w:i w:val="false"/>
          <w:color w:val="000000"/>
          <w:sz w:val="28"/>
        </w:rPr>
        <w:t>
      120) әлеуметтік, табиғи және техногендік сипаттағы төтенше жағдай қатері төнген немесе туындаған, сондай-ақ төтенше жағдай енгізілген кезде Қазақстан Республикасының Үкіметі айқындайтын тізбе бойынша үкiметтiк байланысты, шұғыл қызметтердің байланыс желілері мен құралдарын қоспағанда, байланыс желiлерi мен құралдарын басымдықпен пайдалануға, сондай-ақ олардың қызметiн тоқтата тұруға құқығы бар мемлекеттік органдармен өзара іс-қимыл жасай отырып, байланыс желілерін басқару;</w:t>
      </w:r>
    </w:p>
    <w:bookmarkEnd w:id="216"/>
    <w:bookmarkStart w:name="z920" w:id="217"/>
    <w:p>
      <w:pPr>
        <w:spacing w:after="0"/>
        <w:ind w:left="0"/>
        <w:jc w:val="both"/>
      </w:pPr>
      <w:r>
        <w:rPr>
          <w:rFonts w:ascii="Times New Roman"/>
          <w:b w:val="false"/>
          <w:i w:val="false"/>
          <w:color w:val="000000"/>
          <w:sz w:val="28"/>
        </w:rPr>
        <w:t>
      121) іс-әрекеттерi (немесе әрекетсiздiгi) Қазақстан Республикасының ұлттық мүдделерінiң бұзылуына, ұлттық қауiпсiздiгiне қауіп төнуіне алып келетін лауазымды адамдарды, мемлекеттiк қызметшiлердi тиiсті жауаптылыққа тарту;</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122) алып тасталды - ҚР Үкіметінің 12.03.2024 </w:t>
      </w:r>
      <w:r>
        <w:rPr>
          <w:rFonts w:ascii="Times New Roman"/>
          <w:b w:val="false"/>
          <w:i w:val="false"/>
          <w:color w:val="000000"/>
          <w:sz w:val="28"/>
        </w:rPr>
        <w:t>№ 169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22" w:id="218"/>
    <w:p>
      <w:pPr>
        <w:spacing w:after="0"/>
        <w:ind w:left="0"/>
        <w:jc w:val="both"/>
      </w:pPr>
      <w:r>
        <w:rPr>
          <w:rFonts w:ascii="Times New Roman"/>
          <w:b w:val="false"/>
          <w:i w:val="false"/>
          <w:color w:val="000000"/>
          <w:sz w:val="28"/>
        </w:rPr>
        <w:t>
      123)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w:t>
      </w:r>
    </w:p>
    <w:bookmarkEnd w:id="218"/>
    <w:bookmarkStart w:name="z923" w:id="219"/>
    <w:p>
      <w:pPr>
        <w:spacing w:after="0"/>
        <w:ind w:left="0"/>
        <w:jc w:val="both"/>
      </w:pPr>
      <w:r>
        <w:rPr>
          <w:rFonts w:ascii="Times New Roman"/>
          <w:b w:val="false"/>
          <w:i w:val="false"/>
          <w:color w:val="000000"/>
          <w:sz w:val="28"/>
        </w:rPr>
        <w:t>
      124) Қазақстан Республикасының сенім білдірілген үшінші тарапының электрондық цифрлық қолтаңбасының төлнұсқалығын растау қағидаларын бекіту;</w:t>
      </w:r>
    </w:p>
    <w:bookmarkEnd w:id="219"/>
    <w:bookmarkStart w:name="z924" w:id="220"/>
    <w:p>
      <w:pPr>
        <w:spacing w:after="0"/>
        <w:ind w:left="0"/>
        <w:jc w:val="both"/>
      </w:pPr>
      <w:r>
        <w:rPr>
          <w:rFonts w:ascii="Times New Roman"/>
          <w:b w:val="false"/>
          <w:i w:val="false"/>
          <w:color w:val="000000"/>
          <w:sz w:val="28"/>
        </w:rPr>
        <w:t>
      125) Қазақстан Республикасының негізгі куәландырушы орталығының, Қазақстан Республикасы мемлекеттік органдарының куәландырушы орталығының, Қазақстан Республикасы ұлттық куәландырушы орталығының және Қазақстан Республикасы сенім білдірілген үшінші тарапының қызметін үйлестіруді жүзеге асыру;</w:t>
      </w:r>
    </w:p>
    <w:bookmarkEnd w:id="220"/>
    <w:bookmarkStart w:name="z925" w:id="221"/>
    <w:p>
      <w:pPr>
        <w:spacing w:after="0"/>
        <w:ind w:left="0"/>
        <w:jc w:val="both"/>
      </w:pPr>
      <w:r>
        <w:rPr>
          <w:rFonts w:ascii="Times New Roman"/>
          <w:b w:val="false"/>
          <w:i w:val="false"/>
          <w:color w:val="000000"/>
          <w:sz w:val="28"/>
        </w:rPr>
        <w:t>
      126) Қазақстан Республикасының негізгі куәландырушы орталығын, мемлекеттік органдардың куәландырушы орталығын, Қазақстан Республикасының ұлттық куәландырушы орталығын және Қазақстан Республикасының сенім білдірілген үшінші тарапын қоспағанда, куәландырушы орталықтың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w:t>
      </w:r>
    </w:p>
    <w:bookmarkEnd w:id="221"/>
    <w:bookmarkStart w:name="z926" w:id="222"/>
    <w:p>
      <w:pPr>
        <w:spacing w:after="0"/>
        <w:ind w:left="0"/>
        <w:jc w:val="both"/>
      </w:pPr>
      <w:r>
        <w:rPr>
          <w:rFonts w:ascii="Times New Roman"/>
          <w:b w:val="false"/>
          <w:i w:val="false"/>
          <w:color w:val="000000"/>
          <w:sz w:val="28"/>
        </w:rPr>
        <w:t>
      127) объектілік сәйкестендіргіштердің қазақстандық сегментіндегі объектілік сәйкестендіргіштерді тіркеу, қайта тіркеу және олардың күшін жою қағидаларын бекіту;</w:t>
      </w:r>
    </w:p>
    <w:bookmarkEnd w:id="222"/>
    <w:bookmarkStart w:name="z927" w:id="223"/>
    <w:p>
      <w:pPr>
        <w:spacing w:after="0"/>
        <w:ind w:left="0"/>
        <w:jc w:val="both"/>
      </w:pPr>
      <w:r>
        <w:rPr>
          <w:rFonts w:ascii="Times New Roman"/>
          <w:b w:val="false"/>
          <w:i w:val="false"/>
          <w:color w:val="000000"/>
          <w:sz w:val="28"/>
        </w:rPr>
        <w:t>
      128) шет мемлекеттердің куәландырушы орталықтарының, сенім білдірілген үшінші тараптарының Қазақстан Республикасының сенім білдірілген үшінші тарапымен өзара іс-қимылын тіркеу және тоқтату қағидаларын бекіту;</w:t>
      </w:r>
    </w:p>
    <w:bookmarkEnd w:id="223"/>
    <w:bookmarkStart w:name="z928" w:id="224"/>
    <w:p>
      <w:pPr>
        <w:spacing w:after="0"/>
        <w:ind w:left="0"/>
        <w:jc w:val="both"/>
      </w:pPr>
      <w:r>
        <w:rPr>
          <w:rFonts w:ascii="Times New Roman"/>
          <w:b w:val="false"/>
          <w:i w:val="false"/>
          <w:color w:val="000000"/>
          <w:sz w:val="28"/>
        </w:rPr>
        <w:t>
      129) электрондық цифрлық қолтаңбаның төлнұсқалығын тексеру қағидаларын бекіту;</w:t>
      </w:r>
    </w:p>
    <w:bookmarkEnd w:id="224"/>
    <w:bookmarkStart w:name="z929" w:id="225"/>
    <w:p>
      <w:pPr>
        <w:spacing w:after="0"/>
        <w:ind w:left="0"/>
        <w:jc w:val="both"/>
      </w:pPr>
      <w:r>
        <w:rPr>
          <w:rFonts w:ascii="Times New Roman"/>
          <w:b w:val="false"/>
          <w:i w:val="false"/>
          <w:color w:val="000000"/>
          <w:sz w:val="28"/>
        </w:rPr>
        <w:t>
      130) куәландырушы орталықтарды аккредиттеу туралы куәлікті беру және кері қайтарып алу қағидаларын әзірлеу және бекіту;</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130) тармақша жаңа редакцияда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930" w:id="226"/>
    <w:p>
      <w:pPr>
        <w:spacing w:after="0"/>
        <w:ind w:left="0"/>
        <w:jc w:val="both"/>
      </w:pPr>
      <w:r>
        <w:rPr>
          <w:rFonts w:ascii="Times New Roman"/>
          <w:b w:val="false"/>
          <w:i w:val="false"/>
          <w:color w:val="000000"/>
          <w:sz w:val="28"/>
        </w:rPr>
        <w:t>
      131) мемлекеттік органдардың ақпараттық жүйелерін құруға, дамытуға және қолдап отыруға арналған шығындарды есептеу әдістемесі мен олардың нормативтерін бекіту;</w:t>
      </w:r>
    </w:p>
    <w:bookmarkEnd w:id="226"/>
    <w:bookmarkStart w:name="z931" w:id="227"/>
    <w:p>
      <w:pPr>
        <w:spacing w:after="0"/>
        <w:ind w:left="0"/>
        <w:jc w:val="both"/>
      </w:pPr>
      <w:r>
        <w:rPr>
          <w:rFonts w:ascii="Times New Roman"/>
          <w:b w:val="false"/>
          <w:i w:val="false"/>
          <w:color w:val="000000"/>
          <w:sz w:val="28"/>
        </w:rPr>
        <w:t>
      132) ақпараттық жүйелердің аудитін жүргізу қағидаларын бекіту;</w:t>
      </w:r>
    </w:p>
    <w:bookmarkEnd w:id="227"/>
    <w:bookmarkStart w:name="z932" w:id="228"/>
    <w:p>
      <w:pPr>
        <w:spacing w:after="0"/>
        <w:ind w:left="0"/>
        <w:jc w:val="both"/>
      </w:pPr>
      <w:r>
        <w:rPr>
          <w:rFonts w:ascii="Times New Roman"/>
          <w:b w:val="false"/>
          <w:i w:val="false"/>
          <w:color w:val="000000"/>
          <w:sz w:val="28"/>
        </w:rPr>
        <w:t>
      133) мемлекеттік қызметтер көрсету мониторингі ақпараттық жүйесінің ақпараттық жүйелермен ақпараттық өзара іс-қимылы қағидаларын бекіту;</w:t>
      </w:r>
    </w:p>
    <w:bookmarkEnd w:id="228"/>
    <w:bookmarkStart w:name="z933" w:id="229"/>
    <w:p>
      <w:pPr>
        <w:spacing w:after="0"/>
        <w:ind w:left="0"/>
        <w:jc w:val="both"/>
      </w:pPr>
      <w:r>
        <w:rPr>
          <w:rFonts w:ascii="Times New Roman"/>
          <w:b w:val="false"/>
          <w:i w:val="false"/>
          <w:color w:val="000000"/>
          <w:sz w:val="28"/>
        </w:rPr>
        <w:t>
      134) куәландырушы орталықтың үлгілік ережесін бекіту;</w:t>
      </w:r>
    </w:p>
    <w:bookmarkEnd w:id="229"/>
    <w:bookmarkStart w:name="z934" w:id="230"/>
    <w:p>
      <w:pPr>
        <w:spacing w:after="0"/>
        <w:ind w:left="0"/>
        <w:jc w:val="both"/>
      </w:pPr>
      <w:r>
        <w:rPr>
          <w:rFonts w:ascii="Times New Roman"/>
          <w:b w:val="false"/>
          <w:i w:val="false"/>
          <w:color w:val="000000"/>
          <w:sz w:val="28"/>
        </w:rPr>
        <w:t>
      135) "электрондық үкіметтің" ақпараттандыру объектілерін, сондай-ақ ақпараттық-коммуникациялық көрсетілетін қызметтерді құру, дамыту, пайдалану, сатып алу қағидаларын бекіту;</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135) тармақша жаңа редакцияда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365" w:id="231"/>
    <w:p>
      <w:pPr>
        <w:spacing w:after="0"/>
        <w:ind w:left="0"/>
        <w:jc w:val="both"/>
      </w:pPr>
      <w:r>
        <w:rPr>
          <w:rFonts w:ascii="Times New Roman"/>
          <w:b w:val="false"/>
          <w:i w:val="false"/>
          <w:color w:val="000000"/>
          <w:sz w:val="28"/>
        </w:rPr>
        <w:t>
      135-1) жер ресурстарын басқару жөніндегі орталық уәкілетті органмен, сәулет, қала құрылысы және құрылыс саласындағы уәкілетті органмен және жылжымайтын мүлікке құқықтарды мемлекеттік тіркеу және жылжымайтын мүлікті мемлекеттік техникалық зерттеп-қарау саласындағы қызметті мемлекеттік реттеу және бақылау жөніндегі уәкілетті органмен келісу бойынша жария кадастрлық картаны жүргізу қағидаларын әзірлеу және бекіту;</w:t>
      </w:r>
    </w:p>
    <w:bookmarkEnd w:id="231"/>
    <w:bookmarkStart w:name="z935" w:id="232"/>
    <w:p>
      <w:pPr>
        <w:spacing w:after="0"/>
        <w:ind w:left="0"/>
        <w:jc w:val="both"/>
      </w:pPr>
      <w:r>
        <w:rPr>
          <w:rFonts w:ascii="Times New Roman"/>
          <w:b w:val="false"/>
          <w:i w:val="false"/>
          <w:color w:val="000000"/>
          <w:sz w:val="28"/>
        </w:rPr>
        <w:t>
      136) "электрондық үкімет" ақпараттық-коммуникациялық инфрақұрылым операторына бекітілетін "электрондық үкімет" ақпараттық-коммуникациялық инфрақұрылым объектілерінің тізбесін бекіту;</w:t>
      </w:r>
    </w:p>
    <w:bookmarkEnd w:id="232"/>
    <w:bookmarkStart w:name="z936" w:id="233"/>
    <w:p>
      <w:pPr>
        <w:spacing w:after="0"/>
        <w:ind w:left="0"/>
        <w:jc w:val="both"/>
      </w:pPr>
      <w:r>
        <w:rPr>
          <w:rFonts w:ascii="Times New Roman"/>
          <w:b w:val="false"/>
          <w:i w:val="false"/>
          <w:color w:val="000000"/>
          <w:sz w:val="28"/>
        </w:rPr>
        <w:t>
      137) "электрондық үкіметтің" ақпараттық-коммуникациялық инфрақұрылымының операторына бекітіп берілетін "электрондық үкіметтің" ақпараттық-коммуникациялық инфрақұрылымы объектілерінің тізбесін қалыптастыру қағидаларын бекіту;</w:t>
      </w:r>
    </w:p>
    <w:bookmarkEnd w:id="233"/>
    <w:bookmarkStart w:name="z937" w:id="234"/>
    <w:p>
      <w:pPr>
        <w:spacing w:after="0"/>
        <w:ind w:left="0"/>
        <w:jc w:val="both"/>
      </w:pPr>
      <w:r>
        <w:rPr>
          <w:rFonts w:ascii="Times New Roman"/>
          <w:b w:val="false"/>
          <w:i w:val="false"/>
          <w:color w:val="000000"/>
          <w:sz w:val="28"/>
        </w:rPr>
        <w:t>
      138) "электрондық үкіметтің" архитектурасын дамыту жөніндегі талаптарды бекіту;</w:t>
      </w:r>
    </w:p>
    <w:bookmarkEnd w:id="234"/>
    <w:bookmarkStart w:name="z938" w:id="235"/>
    <w:p>
      <w:pPr>
        <w:spacing w:after="0"/>
        <w:ind w:left="0"/>
        <w:jc w:val="both"/>
      </w:pPr>
      <w:r>
        <w:rPr>
          <w:rFonts w:ascii="Times New Roman"/>
          <w:b w:val="false"/>
          <w:i w:val="false"/>
          <w:color w:val="000000"/>
          <w:sz w:val="28"/>
        </w:rPr>
        <w:t>
      139) ақпараттандыру объектілерін сыныптау қағидаларын және ақпараттандыру объектілерінің сыныптауышын бекіту;</w:t>
      </w:r>
    </w:p>
    <w:bookmarkEnd w:id="235"/>
    <w:bookmarkStart w:name="z939" w:id="236"/>
    <w:p>
      <w:pPr>
        <w:spacing w:after="0"/>
        <w:ind w:left="0"/>
        <w:jc w:val="both"/>
      </w:pPr>
      <w:r>
        <w:rPr>
          <w:rFonts w:ascii="Times New Roman"/>
          <w:b w:val="false"/>
          <w:i w:val="false"/>
          <w:color w:val="000000"/>
          <w:sz w:val="28"/>
        </w:rPr>
        <w:t>
      140) Қазақстан Республикасының Ұлттық қауіпсіздік комитетімен келісу бойынша "электрондық үкіметтің" ақпараттандыру объектілерін интеграциялау қағидаларын бекіту;</w:t>
      </w:r>
    </w:p>
    <w:bookmarkEnd w:id="236"/>
    <w:bookmarkStart w:name="z940" w:id="237"/>
    <w:p>
      <w:pPr>
        <w:spacing w:after="0"/>
        <w:ind w:left="0"/>
        <w:jc w:val="both"/>
      </w:pPr>
      <w:r>
        <w:rPr>
          <w:rFonts w:ascii="Times New Roman"/>
          <w:b w:val="false"/>
          <w:i w:val="false"/>
          <w:color w:val="000000"/>
          <w:sz w:val="28"/>
        </w:rPr>
        <w:t>
      141) "электрондық үкіметтің" сыртқы шлюзінің жұмыс істеу қағидаларын және оған қойылатын техникалық талаптарды бекіту;</w:t>
      </w:r>
    </w:p>
    <w:bookmarkEnd w:id="237"/>
    <w:bookmarkStart w:name="z941" w:id="238"/>
    <w:p>
      <w:pPr>
        <w:spacing w:after="0"/>
        <w:ind w:left="0"/>
        <w:jc w:val="both"/>
      </w:pPr>
      <w:r>
        <w:rPr>
          <w:rFonts w:ascii="Times New Roman"/>
          <w:b w:val="false"/>
          <w:i w:val="false"/>
          <w:color w:val="000000"/>
          <w:sz w:val="28"/>
        </w:rPr>
        <w:t>
      142) ақпаратқа қол жеткізу саласындағы уәкілетті органмен келісу бойынша мемлекеттік органдардың интернет-ресурстарын ақпаратпен толықтыру қағидаларын және олардың мазмұнына қойылатын талаптарды бекіту;</w:t>
      </w:r>
    </w:p>
    <w:bookmarkEnd w:id="238"/>
    <w:bookmarkStart w:name="z942" w:id="239"/>
    <w:p>
      <w:pPr>
        <w:spacing w:after="0"/>
        <w:ind w:left="0"/>
        <w:jc w:val="both"/>
      </w:pPr>
      <w:r>
        <w:rPr>
          <w:rFonts w:ascii="Times New Roman"/>
          <w:b w:val="false"/>
          <w:i w:val="false"/>
          <w:color w:val="000000"/>
          <w:sz w:val="28"/>
        </w:rPr>
        <w:t>
      143) Қазақстан Республикасының ұлттық шлюзі арқылы мемлекетаралық ақпараттық өзара іс-қимылды жүзеге асыратын ақпараттық жүйелер мен электрондық ақпараттық ресурстардың тізбесін бекіту;</w:t>
      </w:r>
    </w:p>
    <w:bookmarkEnd w:id="239"/>
    <w:bookmarkStart w:name="z1340" w:id="240"/>
    <w:p>
      <w:pPr>
        <w:spacing w:after="0"/>
        <w:ind w:left="0"/>
        <w:jc w:val="both"/>
      </w:pPr>
      <w:r>
        <w:rPr>
          <w:rFonts w:ascii="Times New Roman"/>
          <w:b w:val="false"/>
          <w:i w:val="false"/>
          <w:color w:val="000000"/>
          <w:sz w:val="28"/>
        </w:rPr>
        <w:t>
      143-1) кәсіпкерлік жөніндегі уәкілетті органмен бірлесіп, Қазақстан Республикасының Ұлттық кәсіпкерлер палатасымен келісу бойынша мемлекеттік органдар мен ұйымдардың бизнес-әріптестердің тізілімімен интеграциялануға жататын ақпараттандыру объектілерінің тізбесін бекіту;</w:t>
      </w:r>
    </w:p>
    <w:bookmarkEnd w:id="240"/>
    <w:bookmarkStart w:name="z943" w:id="241"/>
    <w:p>
      <w:pPr>
        <w:spacing w:after="0"/>
        <w:ind w:left="0"/>
        <w:jc w:val="both"/>
      </w:pPr>
      <w:r>
        <w:rPr>
          <w:rFonts w:ascii="Times New Roman"/>
          <w:b w:val="false"/>
          <w:i w:val="false"/>
          <w:color w:val="000000"/>
          <w:sz w:val="28"/>
        </w:rPr>
        <w:t>
      144) "электрондық үкіметтің" архитектурасын қалыптастыру және іске асырылуын мониторингтеу қағидаларын бекіту;</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144) тармақша жаңа редакцияда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145)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45" w:id="242"/>
    <w:p>
      <w:pPr>
        <w:spacing w:after="0"/>
        <w:ind w:left="0"/>
        <w:jc w:val="both"/>
      </w:pPr>
      <w:r>
        <w:rPr>
          <w:rFonts w:ascii="Times New Roman"/>
          <w:b w:val="false"/>
          <w:i w:val="false"/>
          <w:color w:val="000000"/>
          <w:sz w:val="28"/>
        </w:rPr>
        <w:t>
      146) инвестициялық ұсыныстарға, бюджеттік инвестициялардың қаржы-экономикалық негіздемелеріне ақпараттандыру саласындағы сараптаманы жүргізу қағидаларын бекіту;</w:t>
      </w:r>
    </w:p>
    <w:bookmarkEnd w:id="242"/>
    <w:bookmarkStart w:name="z946" w:id="243"/>
    <w:p>
      <w:pPr>
        <w:spacing w:after="0"/>
        <w:ind w:left="0"/>
        <w:jc w:val="both"/>
      </w:pPr>
      <w:r>
        <w:rPr>
          <w:rFonts w:ascii="Times New Roman"/>
          <w:b w:val="false"/>
          <w:i w:val="false"/>
          <w:color w:val="000000"/>
          <w:sz w:val="28"/>
        </w:rPr>
        <w:t>
      147) мемлекеттік жоспарлау жөніндегі уәкілетті органмен келісу бойынша ақпараттандыру саласындағы тауарларды, жұмыстар мен көрсетілетін қызметтерді мемлекеттік сатып алуға арналған шығыстардың есеп-қисабын жасау, ұсыну және қарау жөніндегі нұсқаулықты бекіту;</w:t>
      </w:r>
    </w:p>
    <w:bookmarkEnd w:id="2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148)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48" w:id="244"/>
    <w:p>
      <w:pPr>
        <w:spacing w:after="0"/>
        <w:ind w:left="0"/>
        <w:jc w:val="both"/>
      </w:pPr>
      <w:r>
        <w:rPr>
          <w:rFonts w:ascii="Times New Roman"/>
          <w:b w:val="false"/>
          <w:i w:val="false"/>
          <w:color w:val="000000"/>
          <w:sz w:val="28"/>
        </w:rPr>
        <w:t>
      149) қызметтер көрсету мен олардың құнын айқындау тәртібін қоса алғанда, "Астана Хаб" халықаралық технологиялық паркі қызметінің қағидаларын бекіту;</w:t>
      </w:r>
    </w:p>
    <w:bookmarkEnd w:id="244"/>
    <w:bookmarkStart w:name="z949" w:id="245"/>
    <w:p>
      <w:pPr>
        <w:spacing w:after="0"/>
        <w:ind w:left="0"/>
        <w:jc w:val="both"/>
      </w:pPr>
      <w:r>
        <w:rPr>
          <w:rFonts w:ascii="Times New Roman"/>
          <w:b w:val="false"/>
          <w:i w:val="false"/>
          <w:color w:val="000000"/>
          <w:sz w:val="28"/>
        </w:rPr>
        <w:t>
      150) "Астана Хаб" халықаралық технологиялық паркінің қызметін үйлестіруді жүзеге асыру;</w:t>
      </w:r>
    </w:p>
    <w:bookmarkEnd w:id="245"/>
    <w:bookmarkStart w:name="z1316" w:id="246"/>
    <w:p>
      <w:pPr>
        <w:spacing w:after="0"/>
        <w:ind w:left="0"/>
        <w:jc w:val="both"/>
      </w:pPr>
      <w:r>
        <w:rPr>
          <w:rFonts w:ascii="Times New Roman"/>
          <w:b w:val="false"/>
          <w:i w:val="false"/>
          <w:color w:val="000000"/>
          <w:sz w:val="28"/>
        </w:rPr>
        <w:t>
      150-1) "Астана Хаб" халықаралық технологиялық паркін айқындау;</w:t>
      </w:r>
    </w:p>
    <w:bookmarkEnd w:id="246"/>
    <w:bookmarkStart w:name="z950" w:id="247"/>
    <w:p>
      <w:pPr>
        <w:spacing w:after="0"/>
        <w:ind w:left="0"/>
        <w:jc w:val="both"/>
      </w:pPr>
      <w:r>
        <w:rPr>
          <w:rFonts w:ascii="Times New Roman"/>
          <w:b w:val="false"/>
          <w:i w:val="false"/>
          <w:color w:val="000000"/>
          <w:sz w:val="28"/>
        </w:rPr>
        <w:t>
      151) халықтың көші-қоны мәселелері жөніндегі уәкілетті органмен және Қазақстан Республикасының Ұлттық қауіпсіздік комитетімен келісу бойынша халықтың көші-қоны мәселелері жөніндегі уәкілетті органға және Қазақстан Республикасының Ұлттық қауіпсіздік комитетіне ұсынылатын "Астана Хаб" халықаралық технологиялық паркі тартқан шетелдіктер мен азаматтығы жоқ адамдар туралы мәліметтерді ұсыну қағидаларын, олардың құрамы мен мерзімділігін бекіту;</w:t>
      </w:r>
    </w:p>
    <w:bookmarkEnd w:id="247"/>
    <w:bookmarkStart w:name="z951" w:id="248"/>
    <w:p>
      <w:pPr>
        <w:spacing w:after="0"/>
        <w:ind w:left="0"/>
        <w:jc w:val="both"/>
      </w:pPr>
      <w:r>
        <w:rPr>
          <w:rFonts w:ascii="Times New Roman"/>
          <w:b w:val="false"/>
          <w:i w:val="false"/>
          <w:color w:val="000000"/>
          <w:sz w:val="28"/>
        </w:rPr>
        <w:t>
      152) мемлекеттік органдардың ақпараттық-коммуникациялық технологияларды қолдану жөніндегі қызметінің тиімділігін бағалау әдістемесін бекіту;</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153)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53" w:id="249"/>
    <w:p>
      <w:pPr>
        <w:spacing w:after="0"/>
        <w:ind w:left="0"/>
        <w:jc w:val="both"/>
      </w:pPr>
      <w:r>
        <w:rPr>
          <w:rFonts w:ascii="Times New Roman"/>
          <w:b w:val="false"/>
          <w:i w:val="false"/>
          <w:color w:val="000000"/>
          <w:sz w:val="28"/>
        </w:rPr>
        <w:t>
      154) мемлекеттік органдардың ақпараттық жүйелерін тіркеу, "электрондық үкіметтің" ақпараттандыру объектілері туралы мәліметтерді есепке алу және "электрондық үкіметтің" ақпараттандыру объектілерінің техникалық құжаттамасының электрондық көшірмелерін орналастыру қағидаларын бекіту;</w:t>
      </w:r>
    </w:p>
    <w:bookmarkEnd w:id="249"/>
    <w:bookmarkStart w:name="z1374" w:id="250"/>
    <w:p>
      <w:pPr>
        <w:spacing w:after="0"/>
        <w:ind w:left="0"/>
        <w:jc w:val="both"/>
      </w:pPr>
      <w:r>
        <w:rPr>
          <w:rFonts w:ascii="Times New Roman"/>
          <w:b w:val="false"/>
          <w:i w:val="false"/>
          <w:color w:val="000000"/>
          <w:sz w:val="28"/>
        </w:rPr>
        <w:t>
      154-1) "электрондық үкіметтің" бірыңғай репозиторийінің жұмыс істеу қағидаларын бекіту;</w:t>
      </w:r>
    </w:p>
    <w:bookmarkEnd w:id="250"/>
    <w:bookmarkStart w:name="z1375" w:id="251"/>
    <w:p>
      <w:pPr>
        <w:spacing w:after="0"/>
        <w:ind w:left="0"/>
        <w:jc w:val="both"/>
      </w:pPr>
      <w:r>
        <w:rPr>
          <w:rFonts w:ascii="Times New Roman"/>
          <w:b w:val="false"/>
          <w:i w:val="false"/>
          <w:color w:val="000000"/>
          <w:sz w:val="28"/>
        </w:rPr>
        <w:t>
      154-2) ақпараттық қауіпсіздікті зерттеушілермен өзара іс-қимыл жасау бағдарламасының жұмыс істеу қағидаларын бекіту;</w:t>
      </w:r>
    </w:p>
    <w:bookmarkEnd w:id="2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155) алып тасталды - ҚР Үкіметінің 12.03.2024 </w:t>
      </w:r>
      <w:r>
        <w:rPr>
          <w:rFonts w:ascii="Times New Roman"/>
          <w:b w:val="false"/>
          <w:i w:val="false"/>
          <w:color w:val="000000"/>
          <w:sz w:val="28"/>
        </w:rPr>
        <w:t>№ 169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55" w:id="252"/>
    <w:p>
      <w:pPr>
        <w:spacing w:after="0"/>
        <w:ind w:left="0"/>
        <w:jc w:val="both"/>
      </w:pPr>
      <w:r>
        <w:rPr>
          <w:rFonts w:ascii="Times New Roman"/>
          <w:b w:val="false"/>
          <w:i w:val="false"/>
          <w:color w:val="000000"/>
          <w:sz w:val="28"/>
        </w:rPr>
        <w:t>
      156) Қазақстан Республикасының Ұлттық қауіпсіздік комитетімен келісу бойынша мемлекеттік органдардың ақпараттандыру объектілерінің ақпараттық қауіпсіздік оқиғаларына мониторинг жүргізу қағидаларын бекіту;</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157)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158)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58" w:id="253"/>
    <w:p>
      <w:pPr>
        <w:spacing w:after="0"/>
        <w:ind w:left="0"/>
        <w:jc w:val="both"/>
      </w:pPr>
      <w:r>
        <w:rPr>
          <w:rFonts w:ascii="Times New Roman"/>
          <w:b w:val="false"/>
          <w:i w:val="false"/>
          <w:color w:val="000000"/>
          <w:sz w:val="28"/>
        </w:rPr>
        <w:t>
      159) мемлекеттік-жекешелік әріптестік жобасының конкурстық құжаттамасына, жекеше әріптесті айқындау жөніндегі тікелей келіссөздер кезінде мемлекеттік-жекешелік әріптестік жобасына бизнес-жоспарға салалық қорытынды беру;</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159) тармақша жаңа редакцияда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w:t>
      </w:r>
      <w:r>
        <w:br/>
      </w:r>
      <w:r>
        <w:rPr>
          <w:rFonts w:ascii="Times New Roman"/>
          <w:b w:val="false"/>
          <w:i w:val="false"/>
          <w:color w:val="000000"/>
          <w:sz w:val="28"/>
        </w:rPr>
        <w:t>
</w:t>
      </w:r>
    </w:p>
    <w:bookmarkStart w:name="z1291" w:id="254"/>
    <w:p>
      <w:pPr>
        <w:spacing w:after="0"/>
        <w:ind w:left="0"/>
        <w:jc w:val="both"/>
      </w:pPr>
      <w:r>
        <w:rPr>
          <w:rFonts w:ascii="Times New Roman"/>
          <w:b w:val="false"/>
          <w:i w:val="false"/>
          <w:color w:val="000000"/>
          <w:sz w:val="28"/>
        </w:rPr>
        <w:t>
      159-1) үлгілік конкурстық құжаттамаларды және мемлекеттік-жекешелік әріптестіктің үлгілік шарттарын қоса алғанда, салаларды (аяны) дамыту тұжырымдамалары, ұлттық жобалар шеңберінде жекеше әріптесті айқындау және мемлекеттік-жекешелік әріптестік шартын жасасу тәртібін әзірлеу және бекіту;</w:t>
      </w:r>
    </w:p>
    <w:bookmarkEnd w:id="254"/>
    <w:bookmarkStart w:name="z1292" w:id="255"/>
    <w:p>
      <w:pPr>
        <w:spacing w:after="0"/>
        <w:ind w:left="0"/>
        <w:jc w:val="both"/>
      </w:pPr>
      <w:r>
        <w:rPr>
          <w:rFonts w:ascii="Times New Roman"/>
          <w:b w:val="false"/>
          <w:i w:val="false"/>
          <w:color w:val="000000"/>
          <w:sz w:val="28"/>
        </w:rPr>
        <w:t>
      159-2) мемлекеттік-жекешелік әріптестік жобаларын іске асыру жөніндегі ұсыныстарды қалыптастыру үшін әлеуметтік-экономикалық міндеттердің тізбесін қалыптастыру және бекіту;</w:t>
      </w:r>
    </w:p>
    <w:bookmarkEnd w:id="255"/>
    <w:bookmarkStart w:name="z959" w:id="256"/>
    <w:p>
      <w:pPr>
        <w:spacing w:after="0"/>
        <w:ind w:left="0"/>
        <w:jc w:val="both"/>
      </w:pPr>
      <w:r>
        <w:rPr>
          <w:rFonts w:ascii="Times New Roman"/>
          <w:b w:val="false"/>
          <w:i w:val="false"/>
          <w:color w:val="000000"/>
          <w:sz w:val="28"/>
        </w:rPr>
        <w:t>
      160) "электрондық үкіметтің" ақпараттандыру объектілерін құру және дамыту кезінде көп мәрте пайдалануға жататын стандартты шешімдерді айқындау және пайдалану тәртібін бекіту;</w:t>
      </w:r>
    </w:p>
    <w:bookmarkEnd w:id="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161)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162) тармақшаның осы редакциясы 01.01.2026 дейін </w:t>
      </w:r>
      <w:r>
        <w:rPr>
          <w:rFonts w:ascii="Times New Roman"/>
          <w:b w:val="false"/>
          <w:i w:val="false"/>
          <w:color w:val="ff0000"/>
          <w:sz w:val="28"/>
        </w:rPr>
        <w:t>қолданыста</w:t>
      </w:r>
      <w:r>
        <w:rPr>
          <w:rFonts w:ascii="Times New Roman"/>
          <w:b w:val="false"/>
          <w:i w:val="false"/>
          <w:color w:val="ff0000"/>
          <w:sz w:val="28"/>
        </w:rPr>
        <w:t xml:space="preserve"> болады - ҚР Үкіметінің 15.03.2023 </w:t>
      </w:r>
      <w:r>
        <w:rPr>
          <w:rFonts w:ascii="Times New Roman"/>
          <w:b w:val="false"/>
          <w:i w:val="false"/>
          <w:color w:val="ff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162) әкімшілік рәсімге қатысушылардың мемлекеттік органдардың басшыларына және олардың орынбасарларына бейнеконференцбайланыс арқылы жүгіну тәртібін айқындау;</w:t>
      </w:r>
    </w:p>
    <w:bookmarkStart w:name="z962" w:id="257"/>
    <w:p>
      <w:pPr>
        <w:spacing w:after="0"/>
        <w:ind w:left="0"/>
        <w:jc w:val="both"/>
      </w:pPr>
      <w:r>
        <w:rPr>
          <w:rFonts w:ascii="Times New Roman"/>
          <w:b w:val="false"/>
          <w:i w:val="false"/>
          <w:color w:val="000000"/>
          <w:sz w:val="28"/>
        </w:rPr>
        <w:t>
      163) егер Қазақстан Республикасының заңдарында өзгеше көзделмесе, өздері жүзеге асыратын міндеттерді орындауы үшін қажетті және жеткілікті дербес деректердің тізбесін бекіту;</w:t>
      </w:r>
    </w:p>
    <w:bookmarkEnd w:id="257"/>
    <w:bookmarkStart w:name="z963" w:id="258"/>
    <w:p>
      <w:pPr>
        <w:spacing w:after="0"/>
        <w:ind w:left="0"/>
        <w:jc w:val="both"/>
      </w:pPr>
      <w:r>
        <w:rPr>
          <w:rFonts w:ascii="Times New Roman"/>
          <w:b w:val="false"/>
          <w:i w:val="false"/>
          <w:color w:val="000000"/>
          <w:sz w:val="28"/>
        </w:rPr>
        <w:t>
      164) Қазақстан Республикасының аумағындағы жылжымайтын мүлік объектілерін адрестеу қағидаларын сәулет, қала құрылысы және құрылыс iстері жөніндегi уәкiлеттi органмен бірлесіп бекіту;</w:t>
      </w:r>
    </w:p>
    <w:bookmarkEnd w:id="258"/>
    <w:bookmarkStart w:name="z964" w:id="259"/>
    <w:p>
      <w:pPr>
        <w:spacing w:after="0"/>
        <w:ind w:left="0"/>
        <w:jc w:val="both"/>
      </w:pPr>
      <w:r>
        <w:rPr>
          <w:rFonts w:ascii="Times New Roman"/>
          <w:b w:val="false"/>
          <w:i w:val="false"/>
          <w:color w:val="000000"/>
          <w:sz w:val="28"/>
        </w:rPr>
        <w:t>
      165) есептілікті ұсыну қағидалары мен мерзімдерін және нысандарын, сондай-ақ ақпараттық жүйелерді құру немесе дамытуға байланысты гранттарды пайдалану барысы мен нәтижелері туралы ұсынылатын ақпаратқа қойылатын талаптарды бекіту;</w:t>
      </w:r>
    </w:p>
    <w:bookmarkEnd w:id="259"/>
    <w:bookmarkStart w:name="z965" w:id="260"/>
    <w:p>
      <w:pPr>
        <w:spacing w:after="0"/>
        <w:ind w:left="0"/>
        <w:jc w:val="both"/>
      </w:pPr>
      <w:r>
        <w:rPr>
          <w:rFonts w:ascii="Times New Roman"/>
          <w:b w:val="false"/>
          <w:i w:val="false"/>
          <w:color w:val="000000"/>
          <w:sz w:val="28"/>
        </w:rPr>
        <w:t>
      166) "электрондық үкіметтің" ақпараттандыру объектілерін құруға және дамытуға арналған техникалық тапсырмаларды жасау және қарау қағидаларын бекіту;</w:t>
      </w:r>
    </w:p>
    <w:bookmarkEnd w:id="260"/>
    <w:bookmarkStart w:name="z966" w:id="261"/>
    <w:p>
      <w:pPr>
        <w:spacing w:after="0"/>
        <w:ind w:left="0"/>
        <w:jc w:val="both"/>
      </w:pPr>
      <w:r>
        <w:rPr>
          <w:rFonts w:ascii="Times New Roman"/>
          <w:b w:val="false"/>
          <w:i w:val="false"/>
          <w:color w:val="000000"/>
          <w:sz w:val="28"/>
        </w:rPr>
        <w:t>
      167) ақпараттандыру саласында инвестициялар тарту жүйесін және инвестициялық жобаларды әзірлеу мен іске асыруды ынталандыру тетіктерін жетілдіру жөніндегі қызметті жүзеге асыру;</w:t>
      </w:r>
    </w:p>
    <w:bookmarkEnd w:id="261"/>
    <w:bookmarkStart w:name="z967" w:id="262"/>
    <w:p>
      <w:pPr>
        <w:spacing w:after="0"/>
        <w:ind w:left="0"/>
        <w:jc w:val="both"/>
      </w:pPr>
      <w:r>
        <w:rPr>
          <w:rFonts w:ascii="Times New Roman"/>
          <w:b w:val="false"/>
          <w:i w:val="false"/>
          <w:color w:val="000000"/>
          <w:sz w:val="28"/>
        </w:rPr>
        <w:t>
      168) ақпараттық-коммуникациялық технологиялар саласын дамыту үшін жағдайлар жасау;</w:t>
      </w:r>
    </w:p>
    <w:bookmarkEnd w:id="262"/>
    <w:bookmarkStart w:name="z968" w:id="263"/>
    <w:p>
      <w:pPr>
        <w:spacing w:after="0"/>
        <w:ind w:left="0"/>
        <w:jc w:val="both"/>
      </w:pPr>
      <w:r>
        <w:rPr>
          <w:rFonts w:ascii="Times New Roman"/>
          <w:b w:val="false"/>
          <w:i w:val="false"/>
          <w:color w:val="000000"/>
          <w:sz w:val="28"/>
        </w:rPr>
        <w:t>
      169) Қазақстан Республикасының ақпараттандыру саласындағы заңнамасын жетiлдiру бойынша ұсыныстар әзірлеу;</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170)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71" w:id="264"/>
    <w:p>
      <w:pPr>
        <w:spacing w:after="0"/>
        <w:ind w:left="0"/>
        <w:jc w:val="both"/>
      </w:pPr>
      <w:r>
        <w:rPr>
          <w:rFonts w:ascii="Times New Roman"/>
          <w:b w:val="false"/>
          <w:i w:val="false"/>
          <w:color w:val="000000"/>
          <w:sz w:val="28"/>
        </w:rPr>
        <w:t>
      172) ақпараттандыру саласындағы инвестициялық ұсыныстарға, бюджеттік инвестициялардың қаржылық-экономикалық негіздемелеріне қорытынды беру;</w:t>
      </w:r>
    </w:p>
    <w:bookmarkEnd w:id="264"/>
    <w:bookmarkStart w:name="z972" w:id="265"/>
    <w:p>
      <w:pPr>
        <w:spacing w:after="0"/>
        <w:ind w:left="0"/>
        <w:jc w:val="both"/>
      </w:pPr>
      <w:r>
        <w:rPr>
          <w:rFonts w:ascii="Times New Roman"/>
          <w:b w:val="false"/>
          <w:i w:val="false"/>
          <w:color w:val="000000"/>
          <w:sz w:val="28"/>
        </w:rPr>
        <w:t>
      173) Қазақстан Республикасының арнаулы мемлекеттік органдарын қоспағанда, ақпараттандыру саласындағы тауарларды, жұмыстар мен көрсетілетін қызметтерді мемлекеттік сатып алуға арналған шығыстардың бюджеттік бағдарламалар әкімшілері ұсынған есеп-қисаптарын қарау және қорытындылар беру;</w:t>
      </w:r>
    </w:p>
    <w:bookmarkEnd w:id="265"/>
    <w:bookmarkStart w:name="z973" w:id="266"/>
    <w:p>
      <w:pPr>
        <w:spacing w:after="0"/>
        <w:ind w:left="0"/>
        <w:jc w:val="both"/>
      </w:pPr>
      <w:r>
        <w:rPr>
          <w:rFonts w:ascii="Times New Roman"/>
          <w:b w:val="false"/>
          <w:i w:val="false"/>
          <w:color w:val="000000"/>
          <w:sz w:val="28"/>
        </w:rPr>
        <w:t>
      174) "электрондық үкіметтің" ақпараттандыру объектілерін құруға немесе дамытуға арналған техникалық тапсырманы келісу;</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175)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176)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76" w:id="267"/>
    <w:p>
      <w:pPr>
        <w:spacing w:after="0"/>
        <w:ind w:left="0"/>
        <w:jc w:val="both"/>
      </w:pPr>
      <w:r>
        <w:rPr>
          <w:rFonts w:ascii="Times New Roman"/>
          <w:b w:val="false"/>
          <w:i w:val="false"/>
          <w:color w:val="000000"/>
          <w:sz w:val="28"/>
        </w:rPr>
        <w:t>
      177) "электрондық үкімет" ақпараттандыру объектілерін өнеркәсіптік пайдалануға енгізуге қатысу;</w:t>
      </w:r>
    </w:p>
    <w:bookmarkEnd w:id="267"/>
    <w:bookmarkStart w:name="z977" w:id="268"/>
    <w:p>
      <w:pPr>
        <w:spacing w:after="0"/>
        <w:ind w:left="0"/>
        <w:jc w:val="both"/>
      </w:pPr>
      <w:r>
        <w:rPr>
          <w:rFonts w:ascii="Times New Roman"/>
          <w:b w:val="false"/>
          <w:i w:val="false"/>
          <w:color w:val="000000"/>
          <w:sz w:val="28"/>
        </w:rPr>
        <w:t>
      178) өтініш берушінің байланыс саласында қызметтер көрсету жөніндегі жұмысты жүзеге асыруға сәйкестігін растайтын біліктілік талаптарын және құжаттар тізбесін бекіту;</w:t>
      </w:r>
    </w:p>
    <w:bookmarkEnd w:id="268"/>
    <w:bookmarkStart w:name="z978" w:id="269"/>
    <w:p>
      <w:pPr>
        <w:spacing w:after="0"/>
        <w:ind w:left="0"/>
        <w:jc w:val="both"/>
      </w:pPr>
      <w:r>
        <w:rPr>
          <w:rFonts w:ascii="Times New Roman"/>
          <w:b w:val="false"/>
          <w:i w:val="false"/>
          <w:color w:val="000000"/>
          <w:sz w:val="28"/>
        </w:rPr>
        <w:t>
      179) ұялы байланыс абоненттік құрылғысы арқылы электрондық нысанда мемлекеттік және өзге де көрсетілетін қызметтерді алу үшін ұялы байланыс операторы беретін абоненттің абоненттік нөмірін тіркеу және оны "электрондық үкіметтің" веб-порталының есептік жазбасына қосу қағидаларын бекіту;</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180)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80" w:id="270"/>
    <w:p>
      <w:pPr>
        <w:spacing w:after="0"/>
        <w:ind w:left="0"/>
        <w:jc w:val="both"/>
      </w:pPr>
      <w:r>
        <w:rPr>
          <w:rFonts w:ascii="Times New Roman"/>
          <w:b w:val="false"/>
          <w:i w:val="false"/>
          <w:color w:val="000000"/>
          <w:sz w:val="28"/>
        </w:rPr>
        <w:t>
      181) көрсетілетін қызметті алушыны сәйкестендіру тәсілін айқындау үшін электрондық нысандағы мемлекеттік көрсетілетін қызметтерді сыныптау қағидаларын бекіту;</w:t>
      </w:r>
    </w:p>
    <w:bookmarkEnd w:id="270"/>
    <w:bookmarkStart w:name="z981" w:id="271"/>
    <w:p>
      <w:pPr>
        <w:spacing w:after="0"/>
        <w:ind w:left="0"/>
        <w:jc w:val="both"/>
      </w:pPr>
      <w:r>
        <w:rPr>
          <w:rFonts w:ascii="Times New Roman"/>
          <w:b w:val="false"/>
          <w:i w:val="false"/>
          <w:color w:val="000000"/>
          <w:sz w:val="28"/>
        </w:rPr>
        <w:t>
      182) ұялы байланыс абоненттік құрылғысы арқылы алынған, электрондық нысандағы мемлекеттік және өзге де қызметтер көрсету нәтижелерінің міндетті деректемелерін, сондай-ақ олардың анықтығын тексеру тәртібін бекіту;</w:t>
      </w:r>
    </w:p>
    <w:bookmarkEnd w:id="271"/>
    <w:bookmarkStart w:name="z982" w:id="272"/>
    <w:p>
      <w:pPr>
        <w:spacing w:after="0"/>
        <w:ind w:left="0"/>
        <w:jc w:val="both"/>
      </w:pPr>
      <w:r>
        <w:rPr>
          <w:rFonts w:ascii="Times New Roman"/>
          <w:b w:val="false"/>
          <w:i w:val="false"/>
          <w:color w:val="000000"/>
          <w:sz w:val="28"/>
        </w:rPr>
        <w:t>
      183) "Азаматтарға арналған үкімет" мемлекеттік корпорациясының қызметі қағидаларын бекіту;</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184)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84" w:id="273"/>
    <w:p>
      <w:pPr>
        <w:spacing w:after="0"/>
        <w:ind w:left="0"/>
        <w:jc w:val="both"/>
      </w:pPr>
      <w:r>
        <w:rPr>
          <w:rFonts w:ascii="Times New Roman"/>
          <w:b w:val="false"/>
          <w:i w:val="false"/>
          <w:color w:val="000000"/>
          <w:sz w:val="28"/>
        </w:rPr>
        <w:t>
      185) жылжымайтын мүлікке құқықтарды, оның ішінде жеделдетілген тәртіппен мемлекеттік тіркеу және жылжымайтын мүлікті мемлекеттік техникалық зерттеп-қарау саласындағы қызметті мемлекеттік реттеу мен бақылауды жүзеге асыратын уәкілетті органмен және оның ішінде жеделдетілген тәртіппен монополияға қарсы органмен келісу бойынша жылжымайтын мүлікке құқықтарды мемлекеттік тіркеу және ғимараттарды, құрылыстарды және (немесе) олардың құрамдастарын мемлекеттік техникалық зерттеп-қарау жөніндегі қызметті жүзеге асыру кезінде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bookmarkEnd w:id="273"/>
    <w:bookmarkStart w:name="z985" w:id="274"/>
    <w:p>
      <w:pPr>
        <w:spacing w:after="0"/>
        <w:ind w:left="0"/>
        <w:jc w:val="both"/>
      </w:pPr>
      <w:r>
        <w:rPr>
          <w:rFonts w:ascii="Times New Roman"/>
          <w:b w:val="false"/>
          <w:i w:val="false"/>
          <w:color w:val="000000"/>
          <w:sz w:val="28"/>
        </w:rPr>
        <w:t>
      186) монополияға қарсы органмен және жылжымалы мүлiк кепiлiн тiркеу органдарымен (тiркеушi органдар) келісу бойынша міндетті мемлекеттік тіркеуге жатпайтын жылжымалы мүлік кепілін тіркеу, жылжымалы мүлік кепілінің тізілімінен үзінді көшірме беру түрінде ақпараттық қызмет көрсету, өтініш берушінің кінәсінен жіберілген тіркеу құжаттарындағы қателерді түзету жөніндегі қызметті жүзеге асыру кезінде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bookmarkEnd w:id="274"/>
    <w:bookmarkStart w:name="z986" w:id="275"/>
    <w:p>
      <w:pPr>
        <w:spacing w:after="0"/>
        <w:ind w:left="0"/>
        <w:jc w:val="both"/>
      </w:pPr>
      <w:r>
        <w:rPr>
          <w:rFonts w:ascii="Times New Roman"/>
          <w:b w:val="false"/>
          <w:i w:val="false"/>
          <w:color w:val="000000"/>
          <w:sz w:val="28"/>
        </w:rPr>
        <w:t xml:space="preserve">
      187) жер ресурстарын басқару жөніндегі орталық уәкілетті органмен және монополияға қарсы органмен келісу бойынша Қазақстан Республикасы Жер кодексінің 153-бабы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көзделген іздестіру жұмыстарын қоспағанда, Қазақстан Республикасының мемлекеттік жер кадастрын жүргізу жөніндегі қызметін жүзеге асыру кезінде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bookmarkEnd w:id="275"/>
    <w:bookmarkStart w:name="z987" w:id="276"/>
    <w:p>
      <w:pPr>
        <w:spacing w:after="0"/>
        <w:ind w:left="0"/>
        <w:jc w:val="both"/>
      </w:pPr>
      <w:r>
        <w:rPr>
          <w:rFonts w:ascii="Times New Roman"/>
          <w:b w:val="false"/>
          <w:i w:val="false"/>
          <w:color w:val="000000"/>
          <w:sz w:val="28"/>
        </w:rPr>
        <w:t>
      188) денсаулық сақтау саласындағы уәкілетті органмен және монополияға қарсы органмен келісу бойынша міндетті әлеуметтік медициналық сақтандыру саласында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bookmarkEnd w:id="276"/>
    <w:bookmarkStart w:name="z988" w:id="277"/>
    <w:p>
      <w:pPr>
        <w:spacing w:after="0"/>
        <w:ind w:left="0"/>
        <w:jc w:val="both"/>
      </w:pPr>
      <w:r>
        <w:rPr>
          <w:rFonts w:ascii="Times New Roman"/>
          <w:b w:val="false"/>
          <w:i w:val="false"/>
          <w:color w:val="000000"/>
          <w:sz w:val="28"/>
        </w:rPr>
        <w:t>
      189) монополияға қарсы органмен және халықты әлеуметтік қорғау саласында басшылықты, қордың қызметiн реттеуді, бақылау функцияларын жүзеге асыратын мемлекеттік органмен келісу бойынша міндетті әлеуметтік сақтандыру саласындағы "Азаматтарға арналған үкімет" мемлекеттік корпорациясы көрсететін қызметтердің бағаларын белгілеу;</w:t>
      </w:r>
    </w:p>
    <w:bookmarkEnd w:id="277"/>
    <w:bookmarkStart w:name="z989" w:id="278"/>
    <w:p>
      <w:pPr>
        <w:spacing w:after="0"/>
        <w:ind w:left="0"/>
        <w:jc w:val="both"/>
      </w:pPr>
      <w:r>
        <w:rPr>
          <w:rFonts w:ascii="Times New Roman"/>
          <w:b w:val="false"/>
          <w:i w:val="false"/>
          <w:color w:val="000000"/>
          <w:sz w:val="28"/>
        </w:rPr>
        <w:t>
      190)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органмен және монополияға қарсы органмен келісу бойынша зейнетақымен қамсыздандыру саласында "Азаматтарға арналған үкімет" мемлекеттік корпорациясы өндіретін және (немесе) өткізетін тауарлардың (жұмыстардың, көрсетілетін қызметтердің) бағаларын белгілеу;</w:t>
      </w:r>
    </w:p>
    <w:bookmarkEnd w:id="278"/>
    <w:bookmarkStart w:name="z990" w:id="279"/>
    <w:p>
      <w:pPr>
        <w:spacing w:after="0"/>
        <w:ind w:left="0"/>
        <w:jc w:val="both"/>
      </w:pPr>
      <w:r>
        <w:rPr>
          <w:rFonts w:ascii="Times New Roman"/>
          <w:b w:val="false"/>
          <w:i w:val="false"/>
          <w:color w:val="000000"/>
          <w:sz w:val="28"/>
        </w:rPr>
        <w:t>
      191) монополияға қарсы органмен және бюджетке төленетін салықтар мен төлемдердің түсуін қамтамасыз ету саласында басшылықты жүзеге асыратын мемлекеттік органмен келісу бойынша бірыңғай жиынтық төлем шеңберінде "Азаматтарға арналған үкімет" мемлекеттік корпорациясы өндіретін және (немесе) өткізетін жұмыстардың, көрсетілетін қызметтердің бағаларын белгілеу;</w:t>
      </w:r>
    </w:p>
    <w:bookmarkEnd w:id="279"/>
    <w:bookmarkStart w:name="z1293" w:id="280"/>
    <w:p>
      <w:pPr>
        <w:spacing w:after="0"/>
        <w:ind w:left="0"/>
        <w:jc w:val="both"/>
      </w:pPr>
      <w:r>
        <w:rPr>
          <w:rFonts w:ascii="Times New Roman"/>
          <w:b w:val="false"/>
          <w:i w:val="false"/>
          <w:color w:val="000000"/>
          <w:sz w:val="28"/>
        </w:rPr>
        <w:t>
      191-1) әлеуметтік қамсыздандыру саласындағы уәкілетті орган айқындайтын бірыңғай төлемді, бірыңғай төлем бойынша өсімпұлды төлеу, аудару және оларды жеке табыс салығы мен әлеуметтік төлемдер (міндетті кәсіптік зейнетақы жарналарын қоспағанда), өсімпұл түрінде бөлу, сондай-ақ оларды қайтару тәртібін келісу;</w:t>
      </w:r>
    </w:p>
    <w:bookmarkEnd w:id="280"/>
    <w:bookmarkStart w:name="z991" w:id="281"/>
    <w:p>
      <w:pPr>
        <w:spacing w:after="0"/>
        <w:ind w:left="0"/>
        <w:jc w:val="both"/>
      </w:pPr>
      <w:r>
        <w:rPr>
          <w:rFonts w:ascii="Times New Roman"/>
          <w:b w:val="false"/>
          <w:i w:val="false"/>
          <w:color w:val="000000"/>
          <w:sz w:val="28"/>
        </w:rPr>
        <w:t>
      192) аймаққа бөлу коэффициентін есептеу әдістемесін бекіту;</w:t>
      </w:r>
    </w:p>
    <w:bookmarkEnd w:id="281"/>
    <w:bookmarkStart w:name="z992" w:id="282"/>
    <w:p>
      <w:pPr>
        <w:spacing w:after="0"/>
        <w:ind w:left="0"/>
        <w:jc w:val="both"/>
      </w:pPr>
      <w:r>
        <w:rPr>
          <w:rFonts w:ascii="Times New Roman"/>
          <w:b w:val="false"/>
          <w:i w:val="false"/>
          <w:color w:val="000000"/>
          <w:sz w:val="28"/>
        </w:rPr>
        <w:t>
      193) "Азаматтарға арналған үкімет" мемлекеттік корпорациясы көрсететін қызметтерге баға белгілеу тәртібін айқындау;</w:t>
      </w:r>
    </w:p>
    <w:bookmarkEnd w:id="282"/>
    <w:bookmarkStart w:name="z993" w:id="283"/>
    <w:p>
      <w:pPr>
        <w:spacing w:after="0"/>
        <w:ind w:left="0"/>
        <w:jc w:val="both"/>
      </w:pPr>
      <w:r>
        <w:rPr>
          <w:rFonts w:ascii="Times New Roman"/>
          <w:b w:val="false"/>
          <w:i w:val="false"/>
          <w:color w:val="000000"/>
          <w:sz w:val="28"/>
        </w:rPr>
        <w:t>
      194) ақпараттық жүйелердегі өтініш беруші туралы мәліметтерді сәйкес келтіру мерзімдері мен қағидаларын бекіту;</w:t>
      </w:r>
    </w:p>
    <w:bookmarkEnd w:id="283"/>
    <w:bookmarkStart w:name="z994" w:id="284"/>
    <w:p>
      <w:pPr>
        <w:spacing w:after="0"/>
        <w:ind w:left="0"/>
        <w:jc w:val="both"/>
      </w:pPr>
      <w:r>
        <w:rPr>
          <w:rFonts w:ascii="Times New Roman"/>
          <w:b w:val="false"/>
          <w:i w:val="false"/>
          <w:color w:val="000000"/>
          <w:sz w:val="28"/>
        </w:rPr>
        <w:t>
      195) ақпараттық жүйелердегі бірінші топтағы мүгедек туралы немесе оған күтімді жүзеге асыратын адам туралы мәліметтерді сәйкес келтіру мерзімдері мен қағидаларын бекіту;</w:t>
      </w:r>
    </w:p>
    <w:bookmarkEnd w:id="284"/>
    <w:bookmarkStart w:name="z995" w:id="285"/>
    <w:p>
      <w:pPr>
        <w:spacing w:after="0"/>
        <w:ind w:left="0"/>
        <w:jc w:val="both"/>
      </w:pPr>
      <w:r>
        <w:rPr>
          <w:rFonts w:ascii="Times New Roman"/>
          <w:b w:val="false"/>
          <w:i w:val="false"/>
          <w:color w:val="000000"/>
          <w:sz w:val="28"/>
        </w:rPr>
        <w:t>
      196)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жасасу қағидаларын бекіту;</w:t>
      </w:r>
    </w:p>
    <w:bookmarkEnd w:id="285"/>
    <w:bookmarkStart w:name="z1317" w:id="286"/>
    <w:p>
      <w:pPr>
        <w:spacing w:after="0"/>
        <w:ind w:left="0"/>
        <w:jc w:val="both"/>
      </w:pPr>
      <w:r>
        <w:rPr>
          <w:rFonts w:ascii="Times New Roman"/>
          <w:b w:val="false"/>
          <w:i w:val="false"/>
          <w:color w:val="000000"/>
          <w:sz w:val="28"/>
        </w:rPr>
        <w:t>
      196-1) бірыңғай байланыс орталығын айқындау;</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197)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97" w:id="287"/>
    <w:p>
      <w:pPr>
        <w:spacing w:after="0"/>
        <w:ind w:left="0"/>
        <w:jc w:val="both"/>
      </w:pPr>
      <w:r>
        <w:rPr>
          <w:rFonts w:ascii="Times New Roman"/>
          <w:b w:val="false"/>
          <w:i w:val="false"/>
          <w:color w:val="000000"/>
          <w:sz w:val="28"/>
        </w:rPr>
        <w:t>
      198) автоматтандырылуға жататын және жатпайтын рұқсаттар тізбесін бекіту туралы рұқсаттар және хабарламалар саласындағы уәкілетті органмен бірлескен бұйрықты бекіту;</w:t>
      </w:r>
    </w:p>
    <w:bookmarkEnd w:id="287"/>
    <w:bookmarkStart w:name="z998" w:id="288"/>
    <w:p>
      <w:pPr>
        <w:spacing w:after="0"/>
        <w:ind w:left="0"/>
        <w:jc w:val="both"/>
      </w:pPr>
      <w:r>
        <w:rPr>
          <w:rFonts w:ascii="Times New Roman"/>
          <w:b w:val="false"/>
          <w:i w:val="false"/>
          <w:color w:val="000000"/>
          <w:sz w:val="28"/>
        </w:rPr>
        <w:t>
      199) рұқсаттар және хабарламалар саласындағы уәкілетті органмен келісу бойынша рұқсаттар мен хабарламалардың мемлекеттік ақпараттық жүйесінің жұмыс істеу қағидаларын бекіту;</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200)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201)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01" w:id="289"/>
    <w:p>
      <w:pPr>
        <w:spacing w:after="0"/>
        <w:ind w:left="0"/>
        <w:jc w:val="both"/>
      </w:pPr>
      <w:r>
        <w:rPr>
          <w:rFonts w:ascii="Times New Roman"/>
          <w:b w:val="false"/>
          <w:i w:val="false"/>
          <w:color w:val="000000"/>
          <w:sz w:val="28"/>
        </w:rPr>
        <w:t>
      202)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асыру;</w:t>
      </w:r>
    </w:p>
    <w:bookmarkEnd w:id="289"/>
    <w:bookmarkStart w:name="z1341" w:id="290"/>
    <w:p>
      <w:pPr>
        <w:spacing w:after="0"/>
        <w:ind w:left="0"/>
        <w:jc w:val="both"/>
      </w:pPr>
      <w:r>
        <w:rPr>
          <w:rFonts w:ascii="Times New Roman"/>
          <w:b w:val="false"/>
          <w:i w:val="false"/>
          <w:color w:val="000000"/>
          <w:sz w:val="28"/>
        </w:rPr>
        <w:t>
      202-1) мемлекеттік қызметтер көрсету тәртібін айқындайтын заңға тәуелді нормативтік құқықтық актілердің жобаларын "Азаматтарға арналған үкімет" мемлекеттік корпорациясы арқылы келісуді жүзеге асыру;</w:t>
      </w:r>
    </w:p>
    <w:bookmarkEnd w:id="290"/>
    <w:bookmarkStart w:name="z1002" w:id="291"/>
    <w:p>
      <w:pPr>
        <w:spacing w:after="0"/>
        <w:ind w:left="0"/>
        <w:jc w:val="both"/>
      </w:pPr>
      <w:r>
        <w:rPr>
          <w:rFonts w:ascii="Times New Roman"/>
          <w:b w:val="false"/>
          <w:i w:val="false"/>
          <w:color w:val="000000"/>
          <w:sz w:val="28"/>
        </w:rPr>
        <w:t>
      203) проактивті қызметтер көрсету тәртібін бекіту;</w:t>
      </w:r>
    </w:p>
    <w:bookmarkEnd w:id="291"/>
    <w:bookmarkStart w:name="z1318" w:id="292"/>
    <w:p>
      <w:pPr>
        <w:spacing w:after="0"/>
        <w:ind w:left="0"/>
        <w:jc w:val="both"/>
      </w:pPr>
      <w:r>
        <w:rPr>
          <w:rFonts w:ascii="Times New Roman"/>
          <w:b w:val="false"/>
          <w:i w:val="false"/>
          <w:color w:val="000000"/>
          <w:sz w:val="28"/>
        </w:rPr>
        <w:t>
      203-1) Қазақстан Республикасының Әділет министрлігімен және монополияға қарсы органмен келісу бойынша азаматтық хал актілерін мемлекеттік тіркеу қызметтерін көрсетуге ақы төлеу мөлшерін айқындау;</w:t>
      </w:r>
    </w:p>
    <w:bookmarkEnd w:id="292"/>
    <w:bookmarkStart w:name="z1003" w:id="293"/>
    <w:p>
      <w:pPr>
        <w:spacing w:after="0"/>
        <w:ind w:left="0"/>
        <w:jc w:val="both"/>
      </w:pPr>
      <w:r>
        <w:rPr>
          <w:rFonts w:ascii="Times New Roman"/>
          <w:b w:val="false"/>
          <w:i w:val="false"/>
          <w:color w:val="000000"/>
          <w:sz w:val="28"/>
        </w:rPr>
        <w:t>
      204) қызмет көрсетушінің мемлекеттік көрсетілетін қызмет сатысы туралы деректерді мемлекеттік көрсетілетін қызметтер мониторингінің ақпараттық жүйесіне енгізу қағидаларын бекіту;</w:t>
      </w:r>
    </w:p>
    <w:bookmarkEnd w:id="293"/>
    <w:bookmarkStart w:name="z1004" w:id="294"/>
    <w:p>
      <w:pPr>
        <w:spacing w:after="0"/>
        <w:ind w:left="0"/>
        <w:jc w:val="both"/>
      </w:pPr>
      <w:r>
        <w:rPr>
          <w:rFonts w:ascii="Times New Roman"/>
          <w:b w:val="false"/>
          <w:i w:val="false"/>
          <w:color w:val="000000"/>
          <w:sz w:val="28"/>
        </w:rPr>
        <w:t>
      205) рұқсаттар және хабарламалар саласындағы уәкілетті органмен келісу бойынша рұқсаттар мен хабарламалардың мемлекеттік электрондық тізілімін жүргізу қағидаларын бекіту;</w:t>
      </w:r>
    </w:p>
    <w:bookmarkEnd w:id="294"/>
    <w:bookmarkStart w:name="z1265" w:id="295"/>
    <w:p>
      <w:pPr>
        <w:spacing w:after="0"/>
        <w:ind w:left="0"/>
        <w:jc w:val="both"/>
      </w:pPr>
      <w:r>
        <w:rPr>
          <w:rFonts w:ascii="Times New Roman"/>
          <w:b w:val="false"/>
          <w:i w:val="false"/>
          <w:color w:val="000000"/>
          <w:sz w:val="28"/>
        </w:rPr>
        <w:t>
      205-1) өтініш берушіні біліктілік немесе рұқсат беру талаптарына сәйкестігі тұрғысынан тексеру және рұқсат беру не уәжді бас тарту рұқсаттар мен хабарламалардың мемлекеттік ақпараттық жүйесінде өтініш берушіні тексерудің және рұқсат берудің автоматты режимінде жүзеге асырылатын рұқсаттар тізбесін әзірлеу және бекіту;</w:t>
      </w:r>
    </w:p>
    <w:bookmarkEnd w:id="295"/>
    <w:bookmarkStart w:name="z1005" w:id="296"/>
    <w:p>
      <w:pPr>
        <w:spacing w:after="0"/>
        <w:ind w:left="0"/>
        <w:jc w:val="both"/>
      </w:pPr>
      <w:r>
        <w:rPr>
          <w:rFonts w:ascii="Times New Roman"/>
          <w:b w:val="false"/>
          <w:i w:val="false"/>
          <w:color w:val="000000"/>
          <w:sz w:val="28"/>
        </w:rPr>
        <w:t>
      206)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мемлекеттік көрсетілетін қызметтер тізілімін бекіту және оған өзгерістер мен толықтырулар енгізу;</w:t>
      </w:r>
    </w:p>
    <w:bookmarkEnd w:id="296"/>
    <w:bookmarkStart w:name="z1253" w:id="297"/>
    <w:p>
      <w:pPr>
        <w:spacing w:after="0"/>
        <w:ind w:left="0"/>
        <w:jc w:val="both"/>
      </w:pPr>
      <w:r>
        <w:rPr>
          <w:rFonts w:ascii="Times New Roman"/>
          <w:b w:val="false"/>
          <w:i w:val="false"/>
          <w:color w:val="000000"/>
          <w:sz w:val="28"/>
        </w:rPr>
        <w:t>
      206-1) есептер мен көрсеткіштер (салалық деректер) тізілімін бекіту;</w:t>
      </w:r>
    </w:p>
    <w:bookmarkEnd w:id="297"/>
    <w:bookmarkStart w:name="z1254" w:id="298"/>
    <w:p>
      <w:pPr>
        <w:spacing w:after="0"/>
        <w:ind w:left="0"/>
        <w:jc w:val="both"/>
      </w:pPr>
      <w:r>
        <w:rPr>
          <w:rFonts w:ascii="Times New Roman"/>
          <w:b w:val="false"/>
          <w:i w:val="false"/>
          <w:color w:val="000000"/>
          <w:sz w:val="28"/>
        </w:rPr>
        <w:t>
      206-2) орталық және жергілікті мемлекеттік органдарда бизнес-процестердің реинжинирингін жүзеге асыру қағидаларын бекіту;</w:t>
      </w:r>
    </w:p>
    <w:bookmarkEnd w:id="298"/>
    <w:bookmarkStart w:name="z1255" w:id="299"/>
    <w:p>
      <w:pPr>
        <w:spacing w:after="0"/>
        <w:ind w:left="0"/>
        <w:jc w:val="both"/>
      </w:pPr>
      <w:r>
        <w:rPr>
          <w:rFonts w:ascii="Times New Roman"/>
          <w:b w:val="false"/>
          <w:i w:val="false"/>
          <w:color w:val="000000"/>
          <w:sz w:val="28"/>
        </w:rPr>
        <w:t>
      206-3) орталық және жергілікті мемлекеттік органдарда бизнес-процестердің реинжинирингі әдістемесін бекіту;</w:t>
      </w:r>
    </w:p>
    <w:bookmarkEnd w:id="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206-4) алып тасталды - ҚР Үкіметінің 04.08.2023 </w:t>
      </w:r>
      <w:r>
        <w:rPr>
          <w:rFonts w:ascii="Times New Roman"/>
          <w:b w:val="false"/>
          <w:i w:val="false"/>
          <w:color w:val="000000"/>
          <w:sz w:val="28"/>
        </w:rPr>
        <w:t>№ 644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06" w:id="300"/>
    <w:p>
      <w:pPr>
        <w:spacing w:after="0"/>
        <w:ind w:left="0"/>
        <w:jc w:val="both"/>
      </w:pPr>
      <w:r>
        <w:rPr>
          <w:rFonts w:ascii="Times New Roman"/>
          <w:b w:val="false"/>
          <w:i w:val="false"/>
          <w:color w:val="000000"/>
          <w:sz w:val="28"/>
        </w:rPr>
        <w:t>
      207) Қазақстан Республикасының Ұлттық қауіпсіздік комитетімен келісу бойынша азаматтардың дербес деректеріне қолжетімділігі бар, сондай-ақ мемлекеттік қызметтер көрсету процесіне қатысатын "Азаматтарға арналған үкімет" мемлекеттік корпорация қызметкерлерін тексеру қағидаларын бекіту;</w:t>
      </w:r>
    </w:p>
    <w:bookmarkEnd w:id="300"/>
    <w:bookmarkStart w:name="z1007" w:id="301"/>
    <w:p>
      <w:pPr>
        <w:spacing w:after="0"/>
        <w:ind w:left="0"/>
        <w:jc w:val="both"/>
      </w:pPr>
      <w:r>
        <w:rPr>
          <w:rFonts w:ascii="Times New Roman"/>
          <w:b w:val="false"/>
          <w:i w:val="false"/>
          <w:color w:val="000000"/>
          <w:sz w:val="28"/>
        </w:rPr>
        <w:t>
      208)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ақпараттандыру объектілері техникалық құжаттамасының электрондық көшірмелерін, сондай-ақ мемлекеттік заңды тұлғалардың, квазимемлекеттік сектор субъектілерінің ақпараттандыру объектілері техникалық құжаттамасының мәліметтері мен көшірмелерін орналастыруды ұйымдастыру;</w:t>
      </w:r>
    </w:p>
    <w:bookmarkEnd w:id="301"/>
    <w:bookmarkStart w:name="z1008" w:id="302"/>
    <w:p>
      <w:pPr>
        <w:spacing w:after="0"/>
        <w:ind w:left="0"/>
        <w:jc w:val="both"/>
      </w:pPr>
      <w:r>
        <w:rPr>
          <w:rFonts w:ascii="Times New Roman"/>
          <w:b w:val="false"/>
          <w:i w:val="false"/>
          <w:color w:val="000000"/>
          <w:sz w:val="28"/>
        </w:rPr>
        <w:t>
      209) мемлекеттік көрсетілетін қызметтер тізілімін жүргізу қағидаларын бекіту;</w:t>
      </w:r>
    </w:p>
    <w:bookmarkEnd w:id="3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210)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10" w:id="303"/>
    <w:p>
      <w:pPr>
        <w:spacing w:after="0"/>
        <w:ind w:left="0"/>
        <w:jc w:val="both"/>
      </w:pPr>
      <w:r>
        <w:rPr>
          <w:rFonts w:ascii="Times New Roman"/>
          <w:b w:val="false"/>
          <w:i w:val="false"/>
          <w:color w:val="000000"/>
          <w:sz w:val="28"/>
        </w:rPr>
        <w:t>
      211)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қызметінің есебін қалыптастыру тәртібін, ұсыну мерзімдерін және үлгілік нысандарын бекіту;</w:t>
      </w:r>
    </w:p>
    <w:bookmarkEnd w:id="303"/>
    <w:bookmarkStart w:name="z1011" w:id="304"/>
    <w:p>
      <w:pPr>
        <w:spacing w:after="0"/>
        <w:ind w:left="0"/>
        <w:jc w:val="both"/>
      </w:pPr>
      <w:r>
        <w:rPr>
          <w:rFonts w:ascii="Times New Roman"/>
          <w:b w:val="false"/>
          <w:i w:val="false"/>
          <w:color w:val="000000"/>
          <w:sz w:val="28"/>
        </w:rPr>
        <w:t>
      212) геодезия, картография және кеңістіктік деректер саласында мемлекеттік саясатты іске асыру;</w:t>
      </w:r>
    </w:p>
    <w:bookmarkEnd w:id="304"/>
    <w:bookmarkStart w:name="z1012" w:id="305"/>
    <w:p>
      <w:pPr>
        <w:spacing w:after="0"/>
        <w:ind w:left="0"/>
        <w:jc w:val="both"/>
      </w:pPr>
      <w:r>
        <w:rPr>
          <w:rFonts w:ascii="Times New Roman"/>
          <w:b w:val="false"/>
          <w:i w:val="false"/>
          <w:color w:val="000000"/>
          <w:sz w:val="28"/>
        </w:rPr>
        <w:t>
      213) Қазақстан Республикасы ұлттық қауіпсіздігінің мүдделерін ескере отырып, геодезиялық, картографиялық және аэроғарыштық түсірілім жұмыстарының деректері мен материалдарын есепке алу, сақтау, көбейту және пайдалану қағидаларын әзірлеу және бекіту;</w:t>
      </w:r>
    </w:p>
    <w:bookmarkEnd w:id="305"/>
    <w:bookmarkStart w:name="z1294" w:id="306"/>
    <w:p>
      <w:pPr>
        <w:spacing w:after="0"/>
        <w:ind w:left="0"/>
        <w:jc w:val="both"/>
      </w:pPr>
      <w:r>
        <w:rPr>
          <w:rFonts w:ascii="Times New Roman"/>
          <w:b w:val="false"/>
          <w:i w:val="false"/>
          <w:color w:val="000000"/>
          <w:sz w:val="28"/>
        </w:rPr>
        <w:t>
      213-1) бюджет қаражатының есебінен орындалатын аэротүсірілім, геодезиялық және картографиялық жұмыстардың құнын айқындау әдістемесін әзірлеу және бекіту;</w:t>
      </w:r>
    </w:p>
    <w:bookmarkEnd w:id="306"/>
    <w:bookmarkStart w:name="z1295" w:id="307"/>
    <w:p>
      <w:pPr>
        <w:spacing w:after="0"/>
        <w:ind w:left="0"/>
        <w:jc w:val="both"/>
      </w:pPr>
      <w:r>
        <w:rPr>
          <w:rFonts w:ascii="Times New Roman"/>
          <w:b w:val="false"/>
          <w:i w:val="false"/>
          <w:color w:val="000000"/>
          <w:sz w:val="28"/>
        </w:rPr>
        <w:t>
      213-2) жергілікті координаттық есептеу жүйелерін белгілеу;</w:t>
      </w:r>
    </w:p>
    <w:bookmarkEnd w:id="307"/>
    <w:bookmarkStart w:name="z1296" w:id="308"/>
    <w:p>
      <w:pPr>
        <w:spacing w:after="0"/>
        <w:ind w:left="0"/>
        <w:jc w:val="both"/>
      </w:pPr>
      <w:r>
        <w:rPr>
          <w:rFonts w:ascii="Times New Roman"/>
          <w:b w:val="false"/>
          <w:i w:val="false"/>
          <w:color w:val="000000"/>
          <w:sz w:val="28"/>
        </w:rPr>
        <w:t>
      213-3) мемлекеттік, халықаралық, жергілікті координаттық есептеу жүйелері арасындағы трансформациялау мен өзгерту параметрлерін әзірлеу және бекіту;</w:t>
      </w:r>
    </w:p>
    <w:bookmarkEnd w:id="308"/>
    <w:bookmarkStart w:name="z1297" w:id="309"/>
    <w:p>
      <w:pPr>
        <w:spacing w:after="0"/>
        <w:ind w:left="0"/>
        <w:jc w:val="both"/>
      </w:pPr>
      <w:r>
        <w:rPr>
          <w:rFonts w:ascii="Times New Roman"/>
          <w:b w:val="false"/>
          <w:i w:val="false"/>
          <w:color w:val="000000"/>
          <w:sz w:val="28"/>
        </w:rPr>
        <w:t>
      213-4) жергілікті координаттық есептеу жүйелерін белгілеу мен пайдалану қағидаларын әзірлеу және бекіту;</w:t>
      </w:r>
    </w:p>
    <w:bookmarkEnd w:id="309"/>
    <w:bookmarkStart w:name="z1298" w:id="310"/>
    <w:p>
      <w:pPr>
        <w:spacing w:after="0"/>
        <w:ind w:left="0"/>
        <w:jc w:val="both"/>
      </w:pPr>
      <w:r>
        <w:rPr>
          <w:rFonts w:ascii="Times New Roman"/>
          <w:b w:val="false"/>
          <w:i w:val="false"/>
          <w:color w:val="000000"/>
          <w:sz w:val="28"/>
        </w:rPr>
        <w:t>
      213-5) Ұлттық кеңістіктік деректер инфрақұрылымын пайдалану жөніндегі қағидаларды әзірлеу және бекіту;</w:t>
      </w:r>
    </w:p>
    <w:bookmarkEnd w:id="310"/>
    <w:bookmarkStart w:name="z1299" w:id="311"/>
    <w:p>
      <w:pPr>
        <w:spacing w:after="0"/>
        <w:ind w:left="0"/>
        <w:jc w:val="both"/>
      </w:pPr>
      <w:r>
        <w:rPr>
          <w:rFonts w:ascii="Times New Roman"/>
          <w:b w:val="false"/>
          <w:i w:val="false"/>
          <w:color w:val="000000"/>
          <w:sz w:val="28"/>
        </w:rPr>
        <w:t>
      213-6) Ұлттық кеңістіктік деректер инфрақұрылымының мемлекеттік органдардың ақпараттық жүйелерімен өзара іс-қимыл жасау қағидаларын әзірлеу және бекіту;</w:t>
      </w:r>
    </w:p>
    <w:bookmarkEnd w:id="311"/>
    <w:bookmarkStart w:name="z1300" w:id="312"/>
    <w:p>
      <w:pPr>
        <w:spacing w:after="0"/>
        <w:ind w:left="0"/>
        <w:jc w:val="both"/>
      </w:pPr>
      <w:r>
        <w:rPr>
          <w:rFonts w:ascii="Times New Roman"/>
          <w:b w:val="false"/>
          <w:i w:val="false"/>
          <w:color w:val="000000"/>
          <w:sz w:val="28"/>
        </w:rPr>
        <w:t>
      213-7) мемлекеттік, халықаралық, жергілікті координаттық есептеу жүйелерінің арасындағы трансформациялау және өзгерту параметрлерін айқындау және пайдалану қағидаларын әзірлеу және бекіту;</w:t>
      </w:r>
    </w:p>
    <w:bookmarkEnd w:id="312"/>
    <w:bookmarkStart w:name="z1301" w:id="313"/>
    <w:p>
      <w:pPr>
        <w:spacing w:after="0"/>
        <w:ind w:left="0"/>
        <w:jc w:val="both"/>
      </w:pPr>
      <w:r>
        <w:rPr>
          <w:rFonts w:ascii="Times New Roman"/>
          <w:b w:val="false"/>
          <w:i w:val="false"/>
          <w:color w:val="000000"/>
          <w:sz w:val="28"/>
        </w:rPr>
        <w:t>
      213-8) тұрақты жұмыс істейтін референциялы станцияларды орнату қағидаларын әзірлеу және бекіту;</w:t>
      </w:r>
    </w:p>
    <w:bookmarkEnd w:id="313"/>
    <w:bookmarkStart w:name="z1302" w:id="314"/>
    <w:p>
      <w:pPr>
        <w:spacing w:after="0"/>
        <w:ind w:left="0"/>
        <w:jc w:val="both"/>
      </w:pPr>
      <w:r>
        <w:rPr>
          <w:rFonts w:ascii="Times New Roman"/>
          <w:b w:val="false"/>
          <w:i w:val="false"/>
          <w:color w:val="000000"/>
          <w:sz w:val="28"/>
        </w:rPr>
        <w:t>
      213-9) тұрақты жұмыс істейтін референциялы станцияларды мемлекеттік геодезиялық желілерге жатқызу және қолдану қағидаларын әзірлеу және бекіту;</w:t>
      </w:r>
    </w:p>
    <w:bookmarkEnd w:id="314"/>
    <w:bookmarkStart w:name="z1303" w:id="315"/>
    <w:p>
      <w:pPr>
        <w:spacing w:after="0"/>
        <w:ind w:left="0"/>
        <w:jc w:val="both"/>
      </w:pPr>
      <w:r>
        <w:rPr>
          <w:rFonts w:ascii="Times New Roman"/>
          <w:b w:val="false"/>
          <w:i w:val="false"/>
          <w:color w:val="000000"/>
          <w:sz w:val="28"/>
        </w:rPr>
        <w:t>
      213-10) нивелирлеу жөніндегі нұсқаулықты әзірлеу және бекіту;</w:t>
      </w:r>
    </w:p>
    <w:bookmarkEnd w:id="315"/>
    <w:bookmarkStart w:name="z1304" w:id="316"/>
    <w:p>
      <w:pPr>
        <w:spacing w:after="0"/>
        <w:ind w:left="0"/>
        <w:jc w:val="both"/>
      </w:pPr>
      <w:r>
        <w:rPr>
          <w:rFonts w:ascii="Times New Roman"/>
          <w:b w:val="false"/>
          <w:i w:val="false"/>
          <w:color w:val="000000"/>
          <w:sz w:val="28"/>
        </w:rPr>
        <w:t>
      213-11) мемлекеттік геодезиялық, нивелирлік және гравиметриялық желілерді жасау және дамыту жөніндегі нұсқаулықты әзірлеу және бекіту;</w:t>
      </w:r>
    </w:p>
    <w:bookmarkEnd w:id="316"/>
    <w:bookmarkStart w:name="z1305" w:id="317"/>
    <w:p>
      <w:pPr>
        <w:spacing w:after="0"/>
        <w:ind w:left="0"/>
        <w:jc w:val="both"/>
      </w:pPr>
      <w:r>
        <w:rPr>
          <w:rFonts w:ascii="Times New Roman"/>
          <w:b w:val="false"/>
          <w:i w:val="false"/>
          <w:color w:val="000000"/>
          <w:sz w:val="28"/>
        </w:rPr>
        <w:t>
      213-12) базалық кеңістіктік деректердің тізбесін бекіту;</w:t>
      </w:r>
    </w:p>
    <w:bookmarkEnd w:id="317"/>
    <w:bookmarkStart w:name="z1342" w:id="318"/>
    <w:p>
      <w:pPr>
        <w:spacing w:after="0"/>
        <w:ind w:left="0"/>
        <w:jc w:val="both"/>
      </w:pPr>
      <w:r>
        <w:rPr>
          <w:rFonts w:ascii="Times New Roman"/>
          <w:b w:val="false"/>
          <w:i w:val="false"/>
          <w:color w:val="000000"/>
          <w:sz w:val="28"/>
        </w:rPr>
        <w:t>
      213-13) жаһандық навигациялық спутниктік жүйелерді қолдана отырып, мемлекеттік геодезиялық желінің пассивті пункттерінің координаталарын спутниктік айқындауды жүргізу жөніндегі нұсқаулықты бекіту;</w:t>
      </w:r>
    </w:p>
    <w:bookmarkEnd w:id="318"/>
    <w:bookmarkStart w:name="z1343" w:id="319"/>
    <w:p>
      <w:pPr>
        <w:spacing w:after="0"/>
        <w:ind w:left="0"/>
        <w:jc w:val="both"/>
      </w:pPr>
      <w:r>
        <w:rPr>
          <w:rFonts w:ascii="Times New Roman"/>
          <w:b w:val="false"/>
          <w:i w:val="false"/>
          <w:color w:val="000000"/>
          <w:sz w:val="28"/>
        </w:rPr>
        <w:t>
      213-14) Қазақстан Республикасының мемлекеттік гравиметриялық желісі пункттерінде гравиметриялық жұмыстарды орындау жөніндегі нұсқаулықты бекіту;</w:t>
      </w:r>
    </w:p>
    <w:bookmarkEnd w:id="319"/>
    <w:bookmarkStart w:name="z1344" w:id="320"/>
    <w:p>
      <w:pPr>
        <w:spacing w:after="0"/>
        <w:ind w:left="0"/>
        <w:jc w:val="both"/>
      </w:pPr>
      <w:r>
        <w:rPr>
          <w:rFonts w:ascii="Times New Roman"/>
          <w:b w:val="false"/>
          <w:i w:val="false"/>
          <w:color w:val="000000"/>
          <w:sz w:val="28"/>
        </w:rPr>
        <w:t>
      213-15) кеңістіктік деректер тізілімін бекіту;</w:t>
      </w:r>
    </w:p>
    <w:bookmarkEnd w:id="320"/>
    <w:bookmarkStart w:name="z1345" w:id="321"/>
    <w:p>
      <w:pPr>
        <w:spacing w:after="0"/>
        <w:ind w:left="0"/>
        <w:jc w:val="both"/>
      </w:pPr>
      <w:r>
        <w:rPr>
          <w:rFonts w:ascii="Times New Roman"/>
          <w:b w:val="false"/>
          <w:i w:val="false"/>
          <w:color w:val="000000"/>
          <w:sz w:val="28"/>
        </w:rPr>
        <w:t>
      213-16) Қазақстан Республикасының кезекші анықтамалық картасын жүргізу жөніндегі нұсқаулықты  бекіту;</w:t>
      </w:r>
    </w:p>
    <w:bookmarkEnd w:id="321"/>
    <w:bookmarkStart w:name="z1346" w:id="322"/>
    <w:p>
      <w:pPr>
        <w:spacing w:after="0"/>
        <w:ind w:left="0"/>
        <w:jc w:val="both"/>
      </w:pPr>
      <w:r>
        <w:rPr>
          <w:rFonts w:ascii="Times New Roman"/>
          <w:b w:val="false"/>
          <w:i w:val="false"/>
          <w:color w:val="000000"/>
          <w:sz w:val="28"/>
        </w:rPr>
        <w:t>
      213-17) Қазақстан Республикасының мемлекеттік геодезиялық, нивелирлік және гравиметриялық желілерінің пункттері мен белгілерін салу, зерттеп-қарау және қалпына келтіру жөніндегі нұсқаулықты бекіту;</w:t>
      </w:r>
    </w:p>
    <w:bookmarkEnd w:id="322"/>
    <w:bookmarkStart w:name="z1347" w:id="323"/>
    <w:p>
      <w:pPr>
        <w:spacing w:after="0"/>
        <w:ind w:left="0"/>
        <w:jc w:val="both"/>
      </w:pPr>
      <w:r>
        <w:rPr>
          <w:rFonts w:ascii="Times New Roman"/>
          <w:b w:val="false"/>
          <w:i w:val="false"/>
          <w:color w:val="000000"/>
          <w:sz w:val="28"/>
        </w:rPr>
        <w:t>
      213-18) геодезиялық аспаптар мен жабдықтарды тексеру және зерттеу жүргізу жөніндегі нұсқаулықты бекіту;</w:t>
      </w:r>
    </w:p>
    <w:bookmarkEnd w:id="323"/>
    <w:bookmarkStart w:name="z1348" w:id="324"/>
    <w:p>
      <w:pPr>
        <w:spacing w:after="0"/>
        <w:ind w:left="0"/>
        <w:jc w:val="both"/>
      </w:pPr>
      <w:r>
        <w:rPr>
          <w:rFonts w:ascii="Times New Roman"/>
          <w:b w:val="false"/>
          <w:i w:val="false"/>
          <w:color w:val="000000"/>
          <w:sz w:val="28"/>
        </w:rPr>
        <w:t>
      213-19) геодезиялық және картографиялық жұмыстарды жүргізуге арналған техникалық жобаларды жасау жөніндегі нұсқаулықты бекіту;</w:t>
      </w:r>
    </w:p>
    <w:bookmarkEnd w:id="324"/>
    <w:bookmarkStart w:name="z1349" w:id="325"/>
    <w:p>
      <w:pPr>
        <w:spacing w:after="0"/>
        <w:ind w:left="0"/>
        <w:jc w:val="both"/>
      </w:pPr>
      <w:r>
        <w:rPr>
          <w:rFonts w:ascii="Times New Roman"/>
          <w:b w:val="false"/>
          <w:i w:val="false"/>
          <w:color w:val="000000"/>
          <w:sz w:val="28"/>
        </w:rPr>
        <w:t>
      213-20) нивелирлеу пункттерінің биіктік каталогтарын жасау жөніндегі нұсқаулықты бекіту;</w:t>
      </w:r>
    </w:p>
    <w:bookmarkEnd w:id="325"/>
    <w:bookmarkStart w:name="z1350" w:id="326"/>
    <w:p>
      <w:pPr>
        <w:spacing w:after="0"/>
        <w:ind w:left="0"/>
        <w:jc w:val="both"/>
      </w:pPr>
      <w:r>
        <w:rPr>
          <w:rFonts w:ascii="Times New Roman"/>
          <w:b w:val="false"/>
          <w:i w:val="false"/>
          <w:color w:val="000000"/>
          <w:sz w:val="28"/>
        </w:rPr>
        <w:t>
      213-21) геодезиялық және картографиялық жұмыстар бойынша техникалық есептерді жасау жөніндегі нұсқаулықты бекіту;</w:t>
      </w:r>
    </w:p>
    <w:bookmarkEnd w:id="326"/>
    <w:bookmarkStart w:name="z1351" w:id="327"/>
    <w:p>
      <w:pPr>
        <w:spacing w:after="0"/>
        <w:ind w:left="0"/>
        <w:jc w:val="both"/>
      </w:pPr>
      <w:r>
        <w:rPr>
          <w:rFonts w:ascii="Times New Roman"/>
          <w:b w:val="false"/>
          <w:i w:val="false"/>
          <w:color w:val="000000"/>
          <w:sz w:val="28"/>
        </w:rPr>
        <w:t>
      213-22) Қазақстан Республикасын мемлекеттік геодезиялық және картографиялық қамтамасыз етудің негізгі көрсеткіштерін бекіту;</w:t>
      </w:r>
    </w:p>
    <w:bookmarkEnd w:id="327"/>
    <w:bookmarkStart w:name="z1352" w:id="328"/>
    <w:p>
      <w:pPr>
        <w:spacing w:after="0"/>
        <w:ind w:left="0"/>
        <w:jc w:val="both"/>
      </w:pPr>
      <w:r>
        <w:rPr>
          <w:rFonts w:ascii="Times New Roman"/>
          <w:b w:val="false"/>
          <w:i w:val="false"/>
          <w:color w:val="000000"/>
          <w:sz w:val="28"/>
        </w:rPr>
        <w:t>
      213-23) геодезиялық және картографиялық жұмыстардағы қауіпсіздік техникасы жөніндегі нұсқаулықты бекіту;</w:t>
      </w:r>
    </w:p>
    <w:bookmarkEnd w:id="328"/>
    <w:bookmarkStart w:name="z1353" w:id="329"/>
    <w:p>
      <w:pPr>
        <w:spacing w:after="0"/>
        <w:ind w:left="0"/>
        <w:jc w:val="both"/>
      </w:pPr>
      <w:r>
        <w:rPr>
          <w:rFonts w:ascii="Times New Roman"/>
          <w:b w:val="false"/>
          <w:i w:val="false"/>
          <w:color w:val="000000"/>
          <w:sz w:val="28"/>
        </w:rPr>
        <w:t>
      213-24) қайта нивелирлеу материалдары бойынша жер бетінің қазіргі тік қозғалыстарының жылдамдығын есептеу жөніндегі нұсқаулықты бекіту;</w:t>
      </w:r>
    </w:p>
    <w:bookmarkEnd w:id="329"/>
    <w:bookmarkStart w:name="z1354" w:id="330"/>
    <w:p>
      <w:pPr>
        <w:spacing w:after="0"/>
        <w:ind w:left="0"/>
        <w:jc w:val="both"/>
      </w:pPr>
      <w:r>
        <w:rPr>
          <w:rFonts w:ascii="Times New Roman"/>
          <w:b w:val="false"/>
          <w:i w:val="false"/>
          <w:color w:val="000000"/>
          <w:sz w:val="28"/>
        </w:rPr>
        <w:t>
      213-25) геодинамикалық полигондарда геодезиялық жұмыстар жөніндегі нұсқаулықты бекіту;</w:t>
      </w:r>
    </w:p>
    <w:bookmarkEnd w:id="330"/>
    <w:bookmarkStart w:name="z1355" w:id="331"/>
    <w:p>
      <w:pPr>
        <w:spacing w:after="0"/>
        <w:ind w:left="0"/>
        <w:jc w:val="both"/>
      </w:pPr>
      <w:r>
        <w:rPr>
          <w:rFonts w:ascii="Times New Roman"/>
          <w:b w:val="false"/>
          <w:i w:val="false"/>
          <w:color w:val="000000"/>
          <w:sz w:val="28"/>
        </w:rPr>
        <w:t>
      213-26) геодезиялық пункттердің каталогтарын жасау және басып шығару жөніндегі нұсқаулықты бекіту;</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214)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14" w:id="332"/>
    <w:p>
      <w:pPr>
        <w:spacing w:after="0"/>
        <w:ind w:left="0"/>
        <w:jc w:val="both"/>
      </w:pPr>
      <w:r>
        <w:rPr>
          <w:rFonts w:ascii="Times New Roman"/>
          <w:b w:val="false"/>
          <w:i w:val="false"/>
          <w:color w:val="000000"/>
          <w:sz w:val="28"/>
        </w:rPr>
        <w:t>
      215) бюджет қаражатының есебінен орындалатын геодезиялық, картографиялық және аэроғарыштық түсірілім жұмыстарының тізбесін әзірлеу және бекіту;</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216)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16" w:id="333"/>
    <w:p>
      <w:pPr>
        <w:spacing w:after="0"/>
        <w:ind w:left="0"/>
        <w:jc w:val="both"/>
      </w:pPr>
      <w:r>
        <w:rPr>
          <w:rFonts w:ascii="Times New Roman"/>
          <w:b w:val="false"/>
          <w:i w:val="false"/>
          <w:color w:val="000000"/>
          <w:sz w:val="28"/>
        </w:rPr>
        <w:t>
      217) Ұлттық кеңістіктік деректер қорының мәліметтерін қалыптастыру, жинау, сақтау, пайдалану және беру қағидаларын бекіту;</w:t>
      </w:r>
    </w:p>
    <w:bookmarkEnd w:id="333"/>
    <w:bookmarkStart w:name="z1017" w:id="334"/>
    <w:p>
      <w:pPr>
        <w:spacing w:after="0"/>
        <w:ind w:left="0"/>
        <w:jc w:val="both"/>
      </w:pPr>
      <w:r>
        <w:rPr>
          <w:rFonts w:ascii="Times New Roman"/>
          <w:b w:val="false"/>
          <w:i w:val="false"/>
          <w:color w:val="000000"/>
          <w:sz w:val="28"/>
        </w:rPr>
        <w:t>
      218) геодезиялық пункттерді қорғау, бұзу немесе қайта салу (орнын ауыстыру) туралы қағидаларды бекіту;</w:t>
      </w:r>
    </w:p>
    <w:bookmarkEnd w:id="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219)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19" w:id="335"/>
    <w:p>
      <w:pPr>
        <w:spacing w:after="0"/>
        <w:ind w:left="0"/>
        <w:jc w:val="both"/>
      </w:pPr>
      <w:r>
        <w:rPr>
          <w:rFonts w:ascii="Times New Roman"/>
          <w:b w:val="false"/>
          <w:i w:val="false"/>
          <w:color w:val="000000"/>
          <w:sz w:val="28"/>
        </w:rPr>
        <w:t>
      220) Қазақстан Республикасының Ұлттық қауіпсіздік комитетімен келісу бойынша Қазақстан Республикасының Мемлекеттік шекарасын межелеу мен шегендеуді жүргізуді техникалық қамтамасыз ету туралы қағидаларды бекіту;</w:t>
      </w:r>
    </w:p>
    <w:bookmarkEnd w:id="335"/>
    <w:bookmarkStart w:name="z1020" w:id="336"/>
    <w:p>
      <w:pPr>
        <w:spacing w:after="0"/>
        <w:ind w:left="0"/>
        <w:jc w:val="both"/>
      </w:pPr>
      <w:r>
        <w:rPr>
          <w:rFonts w:ascii="Times New Roman"/>
          <w:b w:val="false"/>
          <w:i w:val="false"/>
          <w:color w:val="000000"/>
          <w:sz w:val="28"/>
        </w:rPr>
        <w:t>
      221) бюджет қаражаты есебінен жасалатын картографиялық өнімді жаңартып отыру мерзімділігін бекіту;</w:t>
      </w:r>
    </w:p>
    <w:bookmarkEnd w:id="336"/>
    <w:bookmarkStart w:name="z1021" w:id="337"/>
    <w:p>
      <w:pPr>
        <w:spacing w:after="0"/>
        <w:ind w:left="0"/>
        <w:jc w:val="both"/>
      </w:pPr>
      <w:r>
        <w:rPr>
          <w:rFonts w:ascii="Times New Roman"/>
          <w:b w:val="false"/>
          <w:i w:val="false"/>
          <w:color w:val="000000"/>
          <w:sz w:val="28"/>
        </w:rPr>
        <w:t>
      222) бюджет қаражатының есебінен картографиялық өнімді жасау жөніндегі нұсқаулықты әзірлеу және бекіту;</w:t>
      </w:r>
    </w:p>
    <w:bookmarkEnd w:id="337"/>
    <w:bookmarkStart w:name="z1022" w:id="338"/>
    <w:p>
      <w:pPr>
        <w:spacing w:after="0"/>
        <w:ind w:left="0"/>
        <w:jc w:val="both"/>
      </w:pPr>
      <w:r>
        <w:rPr>
          <w:rFonts w:ascii="Times New Roman"/>
          <w:b w:val="false"/>
          <w:i w:val="false"/>
          <w:color w:val="000000"/>
          <w:sz w:val="28"/>
        </w:rPr>
        <w:t>
      223) Ұлттық кеңістіктік деректер инфрақұрылымын құру және жаңартып отыру жөніндегі нұсқаулықты әзірлеу және бекіту;</w:t>
      </w:r>
    </w:p>
    <w:bookmarkEnd w:id="338"/>
    <w:bookmarkStart w:name="z1023" w:id="339"/>
    <w:p>
      <w:pPr>
        <w:spacing w:after="0"/>
        <w:ind w:left="0"/>
        <w:jc w:val="both"/>
      </w:pPr>
      <w:r>
        <w:rPr>
          <w:rFonts w:ascii="Times New Roman"/>
          <w:b w:val="false"/>
          <w:i w:val="false"/>
          <w:color w:val="000000"/>
          <w:sz w:val="28"/>
        </w:rPr>
        <w:t>
      224) салалық көтермелеу жүйесін бекіту;</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225) алып тасталды - ҚР Үкіметінің 08.04.2022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25" w:id="340"/>
    <w:p>
      <w:pPr>
        <w:spacing w:after="0"/>
        <w:ind w:left="0"/>
        <w:jc w:val="both"/>
      </w:pPr>
      <w:r>
        <w:rPr>
          <w:rFonts w:ascii="Times New Roman"/>
          <w:b w:val="false"/>
          <w:i w:val="false"/>
          <w:color w:val="000000"/>
          <w:sz w:val="28"/>
        </w:rPr>
        <w:t>
      226) инновациялық гранттар берудің басым бағыттарын айқындау;</w:t>
      </w:r>
    </w:p>
    <w:bookmarkEnd w:id="340"/>
    <w:bookmarkStart w:name="z1026" w:id="341"/>
    <w:p>
      <w:pPr>
        <w:spacing w:after="0"/>
        <w:ind w:left="0"/>
        <w:jc w:val="both"/>
      </w:pPr>
      <w:r>
        <w:rPr>
          <w:rFonts w:ascii="Times New Roman"/>
          <w:b w:val="false"/>
          <w:i w:val="false"/>
          <w:color w:val="000000"/>
          <w:sz w:val="28"/>
        </w:rPr>
        <w:t>
      227) Қазақстан Республикасы Үкіметінің жанындағы Технологиялық саясат жөніндегі кеңес туралы ережені әзірлеу және Қазақстан Республикасының Үкіметіне оның құрамын қалыптастыру жөнінде ұсыныстар енгізу;</w:t>
      </w:r>
    </w:p>
    <w:bookmarkEnd w:id="341"/>
    <w:bookmarkStart w:name="z1229" w:id="342"/>
    <w:p>
      <w:pPr>
        <w:spacing w:after="0"/>
        <w:ind w:left="0"/>
        <w:jc w:val="both"/>
      </w:pPr>
      <w:r>
        <w:rPr>
          <w:rFonts w:ascii="Times New Roman"/>
          <w:b w:val="false"/>
          <w:i w:val="false"/>
          <w:color w:val="000000"/>
          <w:sz w:val="28"/>
        </w:rPr>
        <w:t>
      227-1) Қазақстан Республикасының Үкіметіне инновациялық даму саласындағы ұлттық даму институтын және Қазақстан Республикасының заңнамасына сәйкес инновациялық қызметті мемлекеттік қолдау шараларын іске асыруға уәкілетті, дауыс беретін акцияларының (жарғылық капиталға қатысу үлестерінің) елу және одан да көп пайызы тікелей не жанама түрде мемлекетке тиесілі өзге де заңды тұлғалардың тізбесін айқындау жөнінде ұсыныстар енгізу;</w:t>
      </w:r>
    </w:p>
    <w:bookmarkEnd w:id="342"/>
    <w:bookmarkStart w:name="z1027" w:id="343"/>
    <w:p>
      <w:pPr>
        <w:spacing w:after="0"/>
        <w:ind w:left="0"/>
        <w:jc w:val="both"/>
      </w:pPr>
      <w:r>
        <w:rPr>
          <w:rFonts w:ascii="Times New Roman"/>
          <w:b w:val="false"/>
          <w:i w:val="false"/>
          <w:color w:val="000000"/>
          <w:sz w:val="28"/>
        </w:rPr>
        <w:t>
      228) салаларды технологиялық дамытуға инновациялық гранттар беру қағидаларын бекіту;</w:t>
      </w:r>
    </w:p>
    <w:bookmarkEnd w:id="343"/>
    <w:bookmarkStart w:name="z1028" w:id="344"/>
    <w:p>
      <w:pPr>
        <w:spacing w:after="0"/>
        <w:ind w:left="0"/>
        <w:jc w:val="both"/>
      </w:pPr>
      <w:r>
        <w:rPr>
          <w:rFonts w:ascii="Times New Roman"/>
          <w:b w:val="false"/>
          <w:i w:val="false"/>
          <w:color w:val="000000"/>
          <w:sz w:val="28"/>
        </w:rPr>
        <w:t>
      229) технологияларды коммерцияландыруға арналған инновациялық гранттар беру қағидаларын бекіту;</w:t>
      </w:r>
    </w:p>
    <w:bookmarkEnd w:id="344"/>
    <w:bookmarkStart w:name="z1029" w:id="345"/>
    <w:p>
      <w:pPr>
        <w:spacing w:after="0"/>
        <w:ind w:left="0"/>
        <w:jc w:val="both"/>
      </w:pPr>
      <w:r>
        <w:rPr>
          <w:rFonts w:ascii="Times New Roman"/>
          <w:b w:val="false"/>
          <w:i w:val="false"/>
          <w:color w:val="000000"/>
          <w:sz w:val="28"/>
        </w:rPr>
        <w:t>
      230) жұмыс істеп тұрған кәсіпорындарды технологиялық дамытуға арналған инновациялық гранттар беру қағидаларын бекіту;</w:t>
      </w:r>
    </w:p>
    <w:bookmarkEnd w:id="345"/>
    <w:bookmarkStart w:name="z1030" w:id="346"/>
    <w:p>
      <w:pPr>
        <w:spacing w:after="0"/>
        <w:ind w:left="0"/>
        <w:jc w:val="both"/>
      </w:pPr>
      <w:r>
        <w:rPr>
          <w:rFonts w:ascii="Times New Roman"/>
          <w:b w:val="false"/>
          <w:i w:val="false"/>
          <w:color w:val="000000"/>
          <w:sz w:val="28"/>
        </w:rPr>
        <w:t>
      231) инновациялық гранттар беру кезінде инновациялық даму саласындағы ұлттық даму институтының қызметтеріне ақы төлеу қағидаларын бекіту;</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алып тасталды - ҚР Үкіметінің 08.04.2022 </w:t>
      </w:r>
      <w:r>
        <w:rPr>
          <w:rFonts w:ascii="Times New Roman"/>
          <w:b w:val="false"/>
          <w:i w:val="false"/>
          <w:color w:val="000000"/>
          <w:sz w:val="28"/>
        </w:rPr>
        <w:t>№ 197</w:t>
      </w:r>
      <w:r>
        <w:rPr>
          <w:rFonts w:ascii="Times New Roman"/>
          <w:b w:val="false"/>
          <w:i w:val="false"/>
          <w:color w:val="ff0000"/>
          <w:sz w:val="28"/>
        </w:rPr>
        <w:t xml:space="preserve"> қаулысымен (01.07.2022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bookmarkStart w:name="z1230" w:id="347"/>
    <w:p>
      <w:pPr>
        <w:spacing w:after="0"/>
        <w:ind w:left="0"/>
        <w:jc w:val="both"/>
      </w:pPr>
      <w:r>
        <w:rPr>
          <w:rFonts w:ascii="Times New Roman"/>
          <w:b w:val="false"/>
          <w:i w:val="false"/>
          <w:color w:val="000000"/>
          <w:sz w:val="28"/>
        </w:rPr>
        <w:t>
      232-1) бизнес-инкубациялауды дамытуға жәрдемдесу бойынша қызметтер көрсету қағидаларын бекіту;</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алып тасталды - ҚР Үкіметінің 08.04.2022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3" w:id="348"/>
    <w:p>
      <w:pPr>
        <w:spacing w:after="0"/>
        <w:ind w:left="0"/>
        <w:jc w:val="both"/>
      </w:pPr>
      <w:r>
        <w:rPr>
          <w:rFonts w:ascii="Times New Roman"/>
          <w:b w:val="false"/>
          <w:i w:val="false"/>
          <w:color w:val="000000"/>
          <w:sz w:val="28"/>
        </w:rPr>
        <w:t>
      234) технологиялық болжауды жүзеге асырудың, салалық технологиялық құзырет орталықтарының жұмыс істеуінің, технологиялық платформаларды ұйымдастырудың және нысаналы технологиялық бағдарламаларды әзірлеудің әдістемесі мен өлшемшарттарын бекіту;</w:t>
      </w:r>
    </w:p>
    <w:bookmarkEnd w:id="348"/>
    <w:bookmarkStart w:name="z1356" w:id="349"/>
    <w:p>
      <w:pPr>
        <w:spacing w:after="0"/>
        <w:ind w:left="0"/>
        <w:jc w:val="both"/>
      </w:pPr>
      <w:r>
        <w:rPr>
          <w:rFonts w:ascii="Times New Roman"/>
          <w:b w:val="false"/>
          <w:i w:val="false"/>
          <w:color w:val="000000"/>
          <w:sz w:val="28"/>
        </w:rPr>
        <w:t>
      234-1) инновациялық қызмет сыныптамасын бекіту;</w:t>
      </w:r>
    </w:p>
    <w:bookmarkEnd w:id="349"/>
    <w:bookmarkStart w:name="z1357" w:id="350"/>
    <w:p>
      <w:pPr>
        <w:spacing w:after="0"/>
        <w:ind w:left="0"/>
        <w:jc w:val="both"/>
      </w:pPr>
      <w:r>
        <w:rPr>
          <w:rFonts w:ascii="Times New Roman"/>
          <w:b w:val="false"/>
          <w:i w:val="false"/>
          <w:color w:val="000000"/>
          <w:sz w:val="28"/>
        </w:rPr>
        <w:t>
      234-2) инновациялық қызметті дамытудың ұлттық индексін есептеу әдістемесін бекіту;</w:t>
      </w:r>
    </w:p>
    <w:bookmarkEnd w:id="3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235) алып тасталды - ҚР Үкіметінің 08.04.2022 </w:t>
      </w:r>
      <w:r>
        <w:rPr>
          <w:rFonts w:ascii="Times New Roman"/>
          <w:b w:val="false"/>
          <w:i w:val="false"/>
          <w:color w:val="000000"/>
          <w:sz w:val="28"/>
        </w:rPr>
        <w:t>№ 197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35" w:id="351"/>
    <w:p>
      <w:pPr>
        <w:spacing w:after="0"/>
        <w:ind w:left="0"/>
        <w:jc w:val="both"/>
      </w:pPr>
      <w:r>
        <w:rPr>
          <w:rFonts w:ascii="Times New Roman"/>
          <w:b w:val="false"/>
          <w:i w:val="false"/>
          <w:color w:val="000000"/>
          <w:sz w:val="28"/>
        </w:rPr>
        <w:t>
      236) инновациялық даму саласындағы ұлттық даму институтын тарта отырып, инновациялық гранттар беру;</w:t>
      </w:r>
    </w:p>
    <w:bookmarkEnd w:id="351"/>
    <w:bookmarkStart w:name="z1036" w:id="352"/>
    <w:p>
      <w:pPr>
        <w:spacing w:after="0"/>
        <w:ind w:left="0"/>
        <w:jc w:val="both"/>
      </w:pPr>
      <w:r>
        <w:rPr>
          <w:rFonts w:ascii="Times New Roman"/>
          <w:b w:val="false"/>
          <w:i w:val="false"/>
          <w:color w:val="000000"/>
          <w:sz w:val="28"/>
        </w:rPr>
        <w:t>
      237) инновациялық даму саласындағы ұлттық даму институтымен жасалатын шарт негізінде инновациялық гранттар беруге қаражат бөлу;</w:t>
      </w:r>
    </w:p>
    <w:bookmarkEnd w:id="352"/>
    <w:bookmarkStart w:name="z1231" w:id="353"/>
    <w:p>
      <w:pPr>
        <w:spacing w:after="0"/>
        <w:ind w:left="0"/>
        <w:jc w:val="both"/>
      </w:pPr>
      <w:r>
        <w:rPr>
          <w:rFonts w:ascii="Times New Roman"/>
          <w:b w:val="false"/>
          <w:i w:val="false"/>
          <w:color w:val="000000"/>
          <w:sz w:val="28"/>
        </w:rPr>
        <w:t>
      237-1) Қазақстан Республикасы Мемлекеттік жоспарлау жүйесінің құжаттарын инновациялық және технологиялық даму бөлігінде келісу;</w:t>
      </w:r>
    </w:p>
    <w:bookmarkEnd w:id="353"/>
    <w:bookmarkStart w:name="z1232" w:id="354"/>
    <w:p>
      <w:pPr>
        <w:spacing w:after="0"/>
        <w:ind w:left="0"/>
        <w:jc w:val="both"/>
      </w:pPr>
      <w:r>
        <w:rPr>
          <w:rFonts w:ascii="Times New Roman"/>
          <w:b w:val="false"/>
          <w:i w:val="false"/>
          <w:color w:val="000000"/>
          <w:sz w:val="28"/>
        </w:rPr>
        <w:t>
      237-2) жобалардың инновациялылығы өлшемшарттарын айқындау жөніндегі әдістемені бекіту;</w:t>
      </w:r>
    </w:p>
    <w:bookmarkEnd w:id="354"/>
    <w:bookmarkStart w:name="z1233" w:id="355"/>
    <w:p>
      <w:pPr>
        <w:spacing w:after="0"/>
        <w:ind w:left="0"/>
        <w:jc w:val="both"/>
      </w:pPr>
      <w:r>
        <w:rPr>
          <w:rFonts w:ascii="Times New Roman"/>
          <w:b w:val="false"/>
          <w:i w:val="false"/>
          <w:color w:val="000000"/>
          <w:sz w:val="28"/>
        </w:rPr>
        <w:t>
      237-3) цифрлық трансформация және 4.0 индустриясын енгізу жөніндегі мемлекеттік саясатты қалыптастыруға қатысу;</w:t>
      </w:r>
    </w:p>
    <w:bookmarkEnd w:id="355"/>
    <w:bookmarkStart w:name="z1234" w:id="356"/>
    <w:p>
      <w:pPr>
        <w:spacing w:after="0"/>
        <w:ind w:left="0"/>
        <w:jc w:val="both"/>
      </w:pPr>
      <w:r>
        <w:rPr>
          <w:rFonts w:ascii="Times New Roman"/>
          <w:b w:val="false"/>
          <w:i w:val="false"/>
          <w:color w:val="000000"/>
          <w:sz w:val="28"/>
        </w:rPr>
        <w:t>
      237-4) Технологиялық саясат жөніндегі кеңесте қарау үшін жетекшілік ететін бағыттардағы салалық технологиялық құзырет орталықтарын, нысаналы технологиялық бағдарламаларды айқындау және технологиялық платформаларды ұйымдастыру жөнінде ұсыныстар енгізу;</w:t>
      </w:r>
    </w:p>
    <w:bookmarkEnd w:id="356"/>
    <w:bookmarkStart w:name="z1235" w:id="357"/>
    <w:p>
      <w:pPr>
        <w:spacing w:after="0"/>
        <w:ind w:left="0"/>
        <w:jc w:val="both"/>
      </w:pPr>
      <w:r>
        <w:rPr>
          <w:rFonts w:ascii="Times New Roman"/>
          <w:b w:val="false"/>
          <w:i w:val="false"/>
          <w:color w:val="000000"/>
          <w:sz w:val="28"/>
        </w:rPr>
        <w:t>
      237-5) инновациялық қызметті мемлекеттік қолдау шараларын іске асыру тиімділігін бағалау әдістемесін бекіту;</w:t>
      </w:r>
    </w:p>
    <w:bookmarkEnd w:id="357"/>
    <w:bookmarkStart w:name="z1037" w:id="358"/>
    <w:p>
      <w:pPr>
        <w:spacing w:after="0"/>
        <w:ind w:left="0"/>
        <w:jc w:val="both"/>
      </w:pPr>
      <w:r>
        <w:rPr>
          <w:rFonts w:ascii="Times New Roman"/>
          <w:b w:val="false"/>
          <w:i w:val="false"/>
          <w:color w:val="000000"/>
          <w:sz w:val="28"/>
        </w:rPr>
        <w:t>
      238) сенім білдірілген бағдарламалық қамтылымының және электрондық өнеркәсіп өнімінің тізілімін қалыптастыру және жүргізу;</w:t>
      </w:r>
    </w:p>
    <w:bookmarkEnd w:id="358"/>
    <w:bookmarkStart w:name="z1038" w:id="359"/>
    <w:p>
      <w:pPr>
        <w:spacing w:after="0"/>
        <w:ind w:left="0"/>
        <w:jc w:val="both"/>
      </w:pPr>
      <w:r>
        <w:rPr>
          <w:rFonts w:ascii="Times New Roman"/>
          <w:b w:val="false"/>
          <w:i w:val="false"/>
          <w:color w:val="000000"/>
          <w:sz w:val="28"/>
        </w:rPr>
        <w:t>
      239) жұмылдыру дайындығы саласындағы уәкілетті органға жұмылдыру дайындығын жетілдіру жөнінде ұсыныстар енгізу;</w:t>
      </w:r>
    </w:p>
    <w:bookmarkEnd w:id="359"/>
    <w:bookmarkStart w:name="z1039" w:id="360"/>
    <w:p>
      <w:pPr>
        <w:spacing w:after="0"/>
        <w:ind w:left="0"/>
        <w:jc w:val="both"/>
      </w:pPr>
      <w:r>
        <w:rPr>
          <w:rFonts w:ascii="Times New Roman"/>
          <w:b w:val="false"/>
          <w:i w:val="false"/>
          <w:color w:val="000000"/>
          <w:sz w:val="28"/>
        </w:rPr>
        <w:t>
      240) тиісті кезеңге арналған Қазақстан Республикасының жұмылдыру дайындығы жоспарын және тауарларды өндіру, жұмыстарды орындау және қызметтер көрсету жоспарын әзірлеуге қатысу;</w:t>
      </w:r>
    </w:p>
    <w:bookmarkEnd w:id="360"/>
    <w:bookmarkStart w:name="z1040" w:id="361"/>
    <w:p>
      <w:pPr>
        <w:spacing w:after="0"/>
        <w:ind w:left="0"/>
        <w:jc w:val="both"/>
      </w:pPr>
      <w:r>
        <w:rPr>
          <w:rFonts w:ascii="Times New Roman"/>
          <w:b w:val="false"/>
          <w:i w:val="false"/>
          <w:color w:val="000000"/>
          <w:sz w:val="28"/>
        </w:rPr>
        <w:t>
      241) ақпараттық қауіпсіздікті қамтамасыз етудің жедел орталықтары мен Ақпараттық қауіпсіздікті ұлттық үйлестіру орталығы арасындағы ақпараттық қауіпсіздікті қамтамасыз ету үшін қажетті ақпарат алмасу қағидаларын бекіту;</w:t>
      </w:r>
    </w:p>
    <w:bookmarkEnd w:id="361"/>
    <w:bookmarkStart w:name="z1041" w:id="362"/>
    <w:p>
      <w:pPr>
        <w:spacing w:after="0"/>
        <w:ind w:left="0"/>
        <w:jc w:val="both"/>
      </w:pPr>
      <w:r>
        <w:rPr>
          <w:rFonts w:ascii="Times New Roman"/>
          <w:b w:val="false"/>
          <w:i w:val="false"/>
          <w:color w:val="000000"/>
          <w:sz w:val="28"/>
        </w:rPr>
        <w:t>
      242)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 келісу;</w:t>
      </w:r>
    </w:p>
    <w:bookmarkEnd w:id="362"/>
    <w:bookmarkStart w:name="z1042" w:id="363"/>
    <w:p>
      <w:pPr>
        <w:spacing w:after="0"/>
        <w:ind w:left="0"/>
        <w:jc w:val="both"/>
      </w:pPr>
      <w:r>
        <w:rPr>
          <w:rFonts w:ascii="Times New Roman"/>
          <w:b w:val="false"/>
          <w:i w:val="false"/>
          <w:color w:val="000000"/>
          <w:sz w:val="28"/>
        </w:rPr>
        <w:t>
      243) фискалдық деректер операторын тiзбеге (тізбеден) қосу (алып тастау) тәртібін, сондай-ақ фискалдық деректердің әлеуеттi операторына қойылатын бiлiктiлiк талаптарын келісу;</w:t>
      </w:r>
    </w:p>
    <w:bookmarkEnd w:id="363"/>
    <w:bookmarkStart w:name="z1043" w:id="364"/>
    <w:p>
      <w:pPr>
        <w:spacing w:after="0"/>
        <w:ind w:left="0"/>
        <w:jc w:val="both"/>
      </w:pPr>
      <w:r>
        <w:rPr>
          <w:rFonts w:ascii="Times New Roman"/>
          <w:b w:val="false"/>
          <w:i w:val="false"/>
          <w:color w:val="000000"/>
          <w:sz w:val="28"/>
        </w:rPr>
        <w:t>
      244) ұлттық басқарушы холдингтердің, ұлттық холдингтердің және ұлттық компаниялардың даму жоспарларын, дауыс беретін акцияларының (жарғылық капиталға қатысу үлестерінің) елу және одан да көп пайызы мемлекетке тиесілі заңды тұлғалардың,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тұлғалардың даму жоспарларын және іс-шаралар жоспарларын технологияларды және инновацияларды дамыту бөлігінде келісу;</w:t>
      </w:r>
    </w:p>
    <w:bookmarkEnd w:id="3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245) алып тасталды - ҚР Үкіметінің 02.05.2023 </w:t>
      </w:r>
      <w:r>
        <w:rPr>
          <w:rFonts w:ascii="Times New Roman"/>
          <w:b w:val="false"/>
          <w:i w:val="false"/>
          <w:color w:val="000000"/>
          <w:sz w:val="28"/>
        </w:rPr>
        <w:t>№ 347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66" w:id="365"/>
    <w:p>
      <w:pPr>
        <w:spacing w:after="0"/>
        <w:ind w:left="0"/>
        <w:jc w:val="both"/>
      </w:pPr>
      <w:r>
        <w:rPr>
          <w:rFonts w:ascii="Times New Roman"/>
          <w:b w:val="false"/>
          <w:i w:val="false"/>
          <w:color w:val="000000"/>
          <w:sz w:val="28"/>
        </w:rPr>
        <w:t>
      245-1) деректерді басқару жөніндегі талаптарды әзірлеу және бекіту;</w:t>
      </w:r>
    </w:p>
    <w:bookmarkEnd w:id="365"/>
    <w:bookmarkStart w:name="z1289" w:id="366"/>
    <w:p>
      <w:pPr>
        <w:spacing w:after="0"/>
        <w:ind w:left="0"/>
        <w:jc w:val="both"/>
      </w:pPr>
      <w:r>
        <w:rPr>
          <w:rFonts w:ascii="Times New Roman"/>
          <w:b w:val="false"/>
          <w:i w:val="false"/>
          <w:color w:val="000000"/>
          <w:sz w:val="28"/>
        </w:rPr>
        <w:t>
      245-2) жобалық басқаруды жүзеге асыру қағидаларын әзірлеу және бекіту;</w:t>
      </w:r>
    </w:p>
    <w:bookmarkEnd w:id="366"/>
    <w:bookmarkStart w:name="z1290" w:id="367"/>
    <w:p>
      <w:pPr>
        <w:spacing w:after="0"/>
        <w:ind w:left="0"/>
        <w:jc w:val="both"/>
      </w:pPr>
      <w:r>
        <w:rPr>
          <w:rFonts w:ascii="Times New Roman"/>
          <w:b w:val="false"/>
          <w:i w:val="false"/>
          <w:color w:val="000000"/>
          <w:sz w:val="28"/>
        </w:rPr>
        <w:t>
      245-3) мемлекеттік органдарды жобалық басқарудың үлгілік регламентін әзірлеу және бекіту;</w:t>
      </w:r>
    </w:p>
    <w:bookmarkEnd w:id="367"/>
    <w:bookmarkStart w:name="z1358" w:id="368"/>
    <w:p>
      <w:pPr>
        <w:spacing w:after="0"/>
        <w:ind w:left="0"/>
        <w:jc w:val="both"/>
      </w:pPr>
      <w:r>
        <w:rPr>
          <w:rFonts w:ascii="Times New Roman"/>
          <w:b w:val="false"/>
          <w:i w:val="false"/>
          <w:color w:val="000000"/>
          <w:sz w:val="28"/>
        </w:rPr>
        <w:t>
      245-4) жобалардың басқарушы құжаттарын әзірлеу әдістемесін бекіту;</w:t>
      </w:r>
    </w:p>
    <w:bookmarkEnd w:id="368"/>
    <w:bookmarkStart w:name="z1359" w:id="369"/>
    <w:p>
      <w:pPr>
        <w:spacing w:after="0"/>
        <w:ind w:left="0"/>
        <w:jc w:val="both"/>
      </w:pPr>
      <w:r>
        <w:rPr>
          <w:rFonts w:ascii="Times New Roman"/>
          <w:b w:val="false"/>
          <w:i w:val="false"/>
          <w:color w:val="000000"/>
          <w:sz w:val="28"/>
        </w:rPr>
        <w:t>
      245-5) жобаның жетілуін бағалау әдістемесін бекіту;</w:t>
      </w:r>
    </w:p>
    <w:bookmarkEnd w:id="369"/>
    <w:bookmarkStart w:name="z1360" w:id="370"/>
    <w:p>
      <w:pPr>
        <w:spacing w:after="0"/>
        <w:ind w:left="0"/>
        <w:jc w:val="both"/>
      </w:pPr>
      <w:r>
        <w:rPr>
          <w:rFonts w:ascii="Times New Roman"/>
          <w:b w:val="false"/>
          <w:i w:val="false"/>
          <w:color w:val="000000"/>
          <w:sz w:val="28"/>
        </w:rPr>
        <w:t>
      245-6) жобаның түйінді ұлттық индикаторға қол жеткізудегі үлесін және Қазақстан Республикасындағы Мемлекеттік жоспарлау жүйесінің құжаттарын орындау нәтижелерінің көрсеткіштерін айқындау әдістемесін бекіту;</w:t>
      </w:r>
    </w:p>
    <w:bookmarkEnd w:id="370"/>
    <w:bookmarkStart w:name="z1045" w:id="371"/>
    <w:p>
      <w:pPr>
        <w:spacing w:after="0"/>
        <w:ind w:left="0"/>
        <w:jc w:val="both"/>
      </w:pPr>
      <w:r>
        <w:rPr>
          <w:rFonts w:ascii="Times New Roman"/>
          <w:b w:val="false"/>
          <w:i w:val="false"/>
          <w:color w:val="000000"/>
          <w:sz w:val="28"/>
        </w:rPr>
        <w:t>
      246) электрондық өнеркәсіп саласындағы мемлекеттік саясаттың іске асырылуын қамтамасыз ету;</w:t>
      </w:r>
    </w:p>
    <w:bookmarkEnd w:id="371"/>
    <w:bookmarkStart w:name="z1046" w:id="372"/>
    <w:p>
      <w:pPr>
        <w:spacing w:after="0"/>
        <w:ind w:left="0"/>
        <w:jc w:val="both"/>
      </w:pPr>
      <w:r>
        <w:rPr>
          <w:rFonts w:ascii="Times New Roman"/>
          <w:b w:val="false"/>
          <w:i w:val="false"/>
          <w:color w:val="000000"/>
          <w:sz w:val="28"/>
        </w:rPr>
        <w:t>
      247) ғылыми-зерттеу және тәжірибелік-конструкторлық жұмыстарды жүргізуді қоса алғанда, электрондық өнеркәсіп саласындағы жобалар мен бағдарламалардың іске асырылуын қамтамасыз ету;</w:t>
      </w:r>
    </w:p>
    <w:bookmarkEnd w:id="372"/>
    <w:bookmarkStart w:name="z1047" w:id="373"/>
    <w:p>
      <w:pPr>
        <w:spacing w:after="0"/>
        <w:ind w:left="0"/>
        <w:jc w:val="both"/>
      </w:pPr>
      <w:r>
        <w:rPr>
          <w:rFonts w:ascii="Times New Roman"/>
          <w:b w:val="false"/>
          <w:i w:val="false"/>
          <w:color w:val="000000"/>
          <w:sz w:val="28"/>
        </w:rPr>
        <w:t>
      248) электрондық өнеркәсіп саласындағы салалық сараптаманы жүзеге асыру қағидаларын бекіту;</w:t>
      </w:r>
    </w:p>
    <w:bookmarkEnd w:id="373"/>
    <w:bookmarkStart w:name="z1048" w:id="374"/>
    <w:p>
      <w:pPr>
        <w:spacing w:after="0"/>
        <w:ind w:left="0"/>
        <w:jc w:val="both"/>
      </w:pPr>
      <w:r>
        <w:rPr>
          <w:rFonts w:ascii="Times New Roman"/>
          <w:b w:val="false"/>
          <w:i w:val="false"/>
          <w:color w:val="000000"/>
          <w:sz w:val="28"/>
        </w:rPr>
        <w:t>
      249) электрондық өнеркәсіп саласындағы жобалардың салалық сараптамасын жүзеге асыру;</w:t>
      </w:r>
    </w:p>
    <w:bookmarkEnd w:id="374"/>
    <w:bookmarkStart w:name="z1049" w:id="375"/>
    <w:p>
      <w:pPr>
        <w:spacing w:after="0"/>
        <w:ind w:left="0"/>
        <w:jc w:val="both"/>
      </w:pPr>
      <w:r>
        <w:rPr>
          <w:rFonts w:ascii="Times New Roman"/>
          <w:b w:val="false"/>
          <w:i w:val="false"/>
          <w:color w:val="000000"/>
          <w:sz w:val="28"/>
        </w:rPr>
        <w:t>
      250) электрондық өнеркәсіп саласында халықаралық ынтымақтастықты жүзеге асыру және халықаралық ұйымдар мен шет мемлекеттерде Қазақстан Республикасының мүдделерін білдіру;</w:t>
      </w:r>
    </w:p>
    <w:bookmarkEnd w:id="375"/>
    <w:bookmarkStart w:name="z1050" w:id="376"/>
    <w:p>
      <w:pPr>
        <w:spacing w:after="0"/>
        <w:ind w:left="0"/>
        <w:jc w:val="both"/>
      </w:pPr>
      <w:r>
        <w:rPr>
          <w:rFonts w:ascii="Times New Roman"/>
          <w:b w:val="false"/>
          <w:i w:val="false"/>
          <w:color w:val="000000"/>
          <w:sz w:val="28"/>
        </w:rPr>
        <w:t>
      251) электрондық өнеркәсіптің сенім білдірілген бағдарламалық қамтылымының және өнімінің тізілімін қалыптастыру және жүргізу қағидаларын, сондай-ақ электрондық өнеркәсіптің сенім білдірілген бағдарламалық қамтылымының және өнімінің тізіліміне электрондық өнеркәсіптің сенім білдірілген бағдарламалық қамтылымын және өнімін енгізу жөніндегі өлшемшарттарды бекіту;</w:t>
      </w:r>
    </w:p>
    <w:bookmarkEnd w:id="376"/>
    <w:bookmarkStart w:name="z1051" w:id="377"/>
    <w:p>
      <w:pPr>
        <w:spacing w:after="0"/>
        <w:ind w:left="0"/>
        <w:jc w:val="both"/>
      </w:pPr>
      <w:r>
        <w:rPr>
          <w:rFonts w:ascii="Times New Roman"/>
          <w:b w:val="false"/>
          <w:i w:val="false"/>
          <w:color w:val="000000"/>
          <w:sz w:val="28"/>
        </w:rPr>
        <w:t>
      252) мемлекеттік органдар мен жергілікті атқарушы органдардың біріздендірілген жұмыс орнына немесе терминалды жүйесіне қойылатын талаптарды, сондай-ақ ақпараттық-коммуникациялық инфрақұрылым объектілерінің құрауыштарын біріздендіру жөніндегі талаптарды бекіту;</w:t>
      </w:r>
    </w:p>
    <w:bookmarkEnd w:id="377"/>
    <w:bookmarkStart w:name="z1052" w:id="378"/>
    <w:p>
      <w:pPr>
        <w:spacing w:after="0"/>
        <w:ind w:left="0"/>
        <w:jc w:val="both"/>
      </w:pPr>
      <w:r>
        <w:rPr>
          <w:rFonts w:ascii="Times New Roman"/>
          <w:b w:val="false"/>
          <w:i w:val="false"/>
          <w:color w:val="000000"/>
          <w:sz w:val="28"/>
        </w:rPr>
        <w:t>
      253) көмірсутектерді және уранды өндіру саласындағы уәкілетті органмен бірлесіп, көмірсутектерді және уран өндіру саласындағы цифрландыру жобаларын алдыңғы жылдың қорытындылары бойынша жер қойнауын пайдаланушының көмірсутектерді және уранды өндіру кезеңінде өндіру үшін шеккен шығындарының бір пайызы мөлшерінде қаржыландыру қағидаларын бекіту;</w:t>
      </w:r>
    </w:p>
    <w:bookmarkEnd w:id="378"/>
    <w:bookmarkStart w:name="z1053" w:id="379"/>
    <w:p>
      <w:pPr>
        <w:spacing w:after="0"/>
        <w:ind w:left="0"/>
        <w:jc w:val="both"/>
      </w:pPr>
      <w:r>
        <w:rPr>
          <w:rFonts w:ascii="Times New Roman"/>
          <w:b w:val="false"/>
          <w:i w:val="false"/>
          <w:color w:val="000000"/>
          <w:sz w:val="28"/>
        </w:rPr>
        <w:t>
      254) ұлттық басқарушы холдингтермен, ұлттық холдингтермен, ұлттық компаниялармен және олармен үлестес заңды тұлғалармен технологиялық меморандумдар жасасу және сатып алынатын тауарлардың, жұмыстар мен көрсетілетін қызметтердің тізбесін айқындау;</w:t>
      </w:r>
    </w:p>
    <w:bookmarkEnd w:id="379"/>
    <w:bookmarkStart w:name="z1054" w:id="380"/>
    <w:p>
      <w:pPr>
        <w:spacing w:after="0"/>
        <w:ind w:left="0"/>
        <w:jc w:val="both"/>
      </w:pPr>
      <w:r>
        <w:rPr>
          <w:rFonts w:ascii="Times New Roman"/>
          <w:b w:val="false"/>
          <w:i w:val="false"/>
          <w:color w:val="000000"/>
          <w:sz w:val="28"/>
        </w:rPr>
        <w:t>
      255) тиісті саладағы ғылыми және (немесе) ғылыми-техникалық қызмет нәтижелерін коммерцияландыру саласындағы мемлекеттік саясатты іске асыру;</w:t>
      </w:r>
    </w:p>
    <w:bookmarkEnd w:id="380"/>
    <w:bookmarkStart w:name="z1055" w:id="381"/>
    <w:p>
      <w:pPr>
        <w:spacing w:after="0"/>
        <w:ind w:left="0"/>
        <w:jc w:val="both"/>
      </w:pPr>
      <w:r>
        <w:rPr>
          <w:rFonts w:ascii="Times New Roman"/>
          <w:b w:val="false"/>
          <w:i w:val="false"/>
          <w:color w:val="000000"/>
          <w:sz w:val="28"/>
        </w:rPr>
        <w:t>
      256) бюджет қаражаты есебінен қаржыландырылатын тиісті саладағы ғылыми және (немесе) ғылыми-техникалық қызмет нәтижелерін коммерцияландыруға жәрдемдесудің орындалған бағдарламалары бойынша есептерді бекіту;</w:t>
      </w:r>
    </w:p>
    <w:bookmarkEnd w:id="381"/>
    <w:bookmarkStart w:name="z1056" w:id="382"/>
    <w:p>
      <w:pPr>
        <w:spacing w:after="0"/>
        <w:ind w:left="0"/>
        <w:jc w:val="both"/>
      </w:pPr>
      <w:r>
        <w:rPr>
          <w:rFonts w:ascii="Times New Roman"/>
          <w:b w:val="false"/>
          <w:i w:val="false"/>
          <w:color w:val="000000"/>
          <w:sz w:val="28"/>
        </w:rPr>
        <w:t>
      257) ғылым саласындағы уәкілетті органға тиісті саладағы ғылыми және (немесе) ғылыми-техникалық қызмет нәтижелерін коммерцияландыру жөніндегі шаралардың тиімділігі және іске асырылуы туралы ақпарат беру;</w:t>
      </w:r>
    </w:p>
    <w:bookmarkEnd w:id="382"/>
    <w:bookmarkStart w:name="z1236" w:id="383"/>
    <w:p>
      <w:pPr>
        <w:spacing w:after="0"/>
        <w:ind w:left="0"/>
        <w:jc w:val="both"/>
      </w:pPr>
      <w:r>
        <w:rPr>
          <w:rFonts w:ascii="Times New Roman"/>
          <w:b w:val="false"/>
          <w:i w:val="false"/>
          <w:color w:val="000000"/>
          <w:sz w:val="28"/>
        </w:rPr>
        <w:t>
      257-1) құзыреті шегінде өнеркәсіптік саясатты қалыптастыруға және іске асыруға қатысу;</w:t>
      </w:r>
    </w:p>
    <w:bookmarkEnd w:id="383"/>
    <w:bookmarkStart w:name="z1237" w:id="384"/>
    <w:p>
      <w:pPr>
        <w:spacing w:after="0"/>
        <w:ind w:left="0"/>
        <w:jc w:val="both"/>
      </w:pPr>
      <w:r>
        <w:rPr>
          <w:rFonts w:ascii="Times New Roman"/>
          <w:b w:val="false"/>
          <w:i w:val="false"/>
          <w:color w:val="000000"/>
          <w:sz w:val="28"/>
        </w:rPr>
        <w:t>
      257-2) құзыретi шегiнде Қазақстан Республикасының халықаралық мiндеттемелерiн ескере отырып, шикізаттық емес экспортты ілгерілету жөніндегі шаралар әзірлеу және оны ілгерілетуді жүзеге асыру;</w:t>
      </w:r>
    </w:p>
    <w:bookmarkEnd w:id="384"/>
    <w:bookmarkStart w:name="z1238" w:id="385"/>
    <w:p>
      <w:pPr>
        <w:spacing w:after="0"/>
        <w:ind w:left="0"/>
        <w:jc w:val="both"/>
      </w:pPr>
      <w:r>
        <w:rPr>
          <w:rFonts w:ascii="Times New Roman"/>
          <w:b w:val="false"/>
          <w:i w:val="false"/>
          <w:color w:val="000000"/>
          <w:sz w:val="28"/>
        </w:rPr>
        <w:t>
      257-3) Технологиялық саясат жөніндегі кеңестің ұсынымдары бойынша жетекшілік ететін салалардағы салалық технологиялық құзырет орталықтарын айқындау;</w:t>
      </w:r>
    </w:p>
    <w:bookmarkEnd w:id="385"/>
    <w:bookmarkStart w:name="z1239" w:id="386"/>
    <w:p>
      <w:pPr>
        <w:spacing w:after="0"/>
        <w:ind w:left="0"/>
        <w:jc w:val="both"/>
      </w:pPr>
      <w:r>
        <w:rPr>
          <w:rFonts w:ascii="Times New Roman"/>
          <w:b w:val="false"/>
          <w:i w:val="false"/>
          <w:color w:val="000000"/>
          <w:sz w:val="28"/>
        </w:rPr>
        <w:t>
      257-4)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пайдалану арқылы жәрдем көрсету;</w:t>
      </w:r>
    </w:p>
    <w:bookmarkEnd w:id="386"/>
    <w:bookmarkStart w:name="z1240" w:id="387"/>
    <w:p>
      <w:pPr>
        <w:spacing w:after="0"/>
        <w:ind w:left="0"/>
        <w:jc w:val="both"/>
      </w:pPr>
      <w:r>
        <w:rPr>
          <w:rFonts w:ascii="Times New Roman"/>
          <w:b w:val="false"/>
          <w:i w:val="false"/>
          <w:color w:val="000000"/>
          <w:sz w:val="28"/>
        </w:rPr>
        <w:t>
      257-5) өнеркәсіптік-инновациялық қызмет субъектілері ұсынатын мамандарға деген қажеттілік туралы мәліметтер негізінде экономиканың басым секторлары үшін мамандар даярлау талап етілетін мамандықтар тізбесін айқындау жөніндегі ұсыныстарды қалыптастыру және жұмыспен қамту мәселелері жөніндегі уәкілетті органға жіберу;</w:t>
      </w:r>
    </w:p>
    <w:bookmarkEnd w:id="387"/>
    <w:bookmarkStart w:name="z1241" w:id="388"/>
    <w:p>
      <w:pPr>
        <w:spacing w:after="0"/>
        <w:ind w:left="0"/>
        <w:jc w:val="both"/>
      </w:pPr>
      <w:r>
        <w:rPr>
          <w:rFonts w:ascii="Times New Roman"/>
          <w:b w:val="false"/>
          <w:i w:val="false"/>
          <w:color w:val="000000"/>
          <w:sz w:val="28"/>
        </w:rPr>
        <w:t>
      257-6) құзыреті шегінде әлеуетті инвесторларды, оның ішінде шетелдік инвесторларды өнеркәсіптік-инновациялық жобаларды іске асыруға қатысуға тарту мақсатында оларды іздестіру және олармен келіссөздер жүргізу;</w:t>
      </w:r>
    </w:p>
    <w:bookmarkEnd w:id="388"/>
    <w:bookmarkStart w:name="z1242" w:id="389"/>
    <w:p>
      <w:pPr>
        <w:spacing w:after="0"/>
        <w:ind w:left="0"/>
        <w:jc w:val="both"/>
      </w:pPr>
      <w:r>
        <w:rPr>
          <w:rFonts w:ascii="Times New Roman"/>
          <w:b w:val="false"/>
          <w:i w:val="false"/>
          <w:color w:val="000000"/>
          <w:sz w:val="28"/>
        </w:rPr>
        <w:t>
      257-7) құзыреті шегінде өнеркәсіптік-инновациялық қызмет субъектілерін инвестициялық тақырып бойынша бизнес-форумдарға, конференциялар мен семинарларға қатысуға тарту;</w:t>
      </w:r>
    </w:p>
    <w:bookmarkEnd w:id="389"/>
    <w:bookmarkStart w:name="z1243" w:id="390"/>
    <w:p>
      <w:pPr>
        <w:spacing w:after="0"/>
        <w:ind w:left="0"/>
        <w:jc w:val="both"/>
      </w:pPr>
      <w:r>
        <w:rPr>
          <w:rFonts w:ascii="Times New Roman"/>
          <w:b w:val="false"/>
          <w:i w:val="false"/>
          <w:color w:val="000000"/>
          <w:sz w:val="28"/>
        </w:rPr>
        <w:t>
      257-8) құзыреті шегінде бұқаралық ақпарат құралдарында,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бұқаралық ақпарат құралдарында өнеркәсіптік-инновациялық жобалар туралы ақпарат тарату;</w:t>
      </w:r>
    </w:p>
    <w:bookmarkEnd w:id="390"/>
    <w:bookmarkStart w:name="z1244" w:id="391"/>
    <w:p>
      <w:pPr>
        <w:spacing w:after="0"/>
        <w:ind w:left="0"/>
        <w:jc w:val="both"/>
      </w:pPr>
      <w:r>
        <w:rPr>
          <w:rFonts w:ascii="Times New Roman"/>
          <w:b w:val="false"/>
          <w:i w:val="false"/>
          <w:color w:val="000000"/>
          <w:sz w:val="28"/>
        </w:rPr>
        <w:t>
      257-9) құзыреті шегінде жұмыс істеп тұрған инвесторларды қайта инвестициялауды жүзеге асыруға ынталандыру;</w:t>
      </w:r>
    </w:p>
    <w:bookmarkEnd w:id="391"/>
    <w:bookmarkStart w:name="z1245" w:id="392"/>
    <w:p>
      <w:pPr>
        <w:spacing w:after="0"/>
        <w:ind w:left="0"/>
        <w:jc w:val="both"/>
      </w:pPr>
      <w:r>
        <w:rPr>
          <w:rFonts w:ascii="Times New Roman"/>
          <w:b w:val="false"/>
          <w:i w:val="false"/>
          <w:color w:val="000000"/>
          <w:sz w:val="28"/>
        </w:rPr>
        <w:t>
      257-10) бірлескен өндірістерді құру үшін құзыретi шегiнде инвесторларды, оның ішінде шетелдік инвесторларды тарту;</w:t>
      </w:r>
    </w:p>
    <w:bookmarkEnd w:id="392"/>
    <w:bookmarkStart w:name="z1246" w:id="393"/>
    <w:p>
      <w:pPr>
        <w:spacing w:after="0"/>
        <w:ind w:left="0"/>
        <w:jc w:val="both"/>
      </w:pPr>
      <w:r>
        <w:rPr>
          <w:rFonts w:ascii="Times New Roman"/>
          <w:b w:val="false"/>
          <w:i w:val="false"/>
          <w:color w:val="000000"/>
          <w:sz w:val="28"/>
        </w:rPr>
        <w:t>
      257-11) қосылған құнның жаһандық тізбектеріне кіру үшін құзыреті шегінде трансұлттық корпорацияларды тарту;</w:t>
      </w:r>
    </w:p>
    <w:bookmarkEnd w:id="393"/>
    <w:bookmarkStart w:name="z1057" w:id="394"/>
    <w:p>
      <w:pPr>
        <w:spacing w:after="0"/>
        <w:ind w:left="0"/>
        <w:jc w:val="both"/>
      </w:pPr>
      <w:r>
        <w:rPr>
          <w:rFonts w:ascii="Times New Roman"/>
          <w:b w:val="false"/>
          <w:i w:val="false"/>
          <w:color w:val="000000"/>
          <w:sz w:val="28"/>
        </w:rPr>
        <w:t>
      258) тиісті саладағы ғылыми және (немесе) ғылыми-техникалық қызмет нәтижелерін коммерцияландыруды әдіснамалық қамтамасыз ету;</w:t>
      </w:r>
    </w:p>
    <w:bookmarkEnd w:id="394"/>
    <w:bookmarkStart w:name="z1058" w:id="395"/>
    <w:p>
      <w:pPr>
        <w:spacing w:after="0"/>
        <w:ind w:left="0"/>
        <w:jc w:val="both"/>
      </w:pPr>
      <w:r>
        <w:rPr>
          <w:rFonts w:ascii="Times New Roman"/>
          <w:b w:val="false"/>
          <w:i w:val="false"/>
          <w:color w:val="000000"/>
          <w:sz w:val="28"/>
        </w:rPr>
        <w:t>
      259) тиісті саладағы ғылыми және (немесе) ғылыми-техникалық қызмет нәтижелерін коммерцияландыруды ынталандыру жөніндегі шараларды жоспарлау, іске асыру;</w:t>
      </w:r>
    </w:p>
    <w:bookmarkEnd w:id="395"/>
    <w:bookmarkStart w:name="z1059" w:id="396"/>
    <w:p>
      <w:pPr>
        <w:spacing w:after="0"/>
        <w:ind w:left="0"/>
        <w:jc w:val="both"/>
      </w:pPr>
      <w:r>
        <w:rPr>
          <w:rFonts w:ascii="Times New Roman"/>
          <w:b w:val="false"/>
          <w:i w:val="false"/>
          <w:color w:val="000000"/>
          <w:sz w:val="28"/>
        </w:rPr>
        <w:t>
      260) тиісті саладағы ғылыми және (немесе) ғылыми-техникалық қызмет нәтижелерін коммерцияландыру саласында кадрларды даярлау, қайта даярлау және олардың біліктілігін арттыру жөніндегі бағдарламаны іске асыруға қатысу;</w:t>
      </w:r>
    </w:p>
    <w:bookmarkEnd w:id="396"/>
    <w:bookmarkStart w:name="z1060" w:id="397"/>
    <w:p>
      <w:pPr>
        <w:spacing w:after="0"/>
        <w:ind w:left="0"/>
        <w:jc w:val="both"/>
      </w:pPr>
      <w:r>
        <w:rPr>
          <w:rFonts w:ascii="Times New Roman"/>
          <w:b w:val="false"/>
          <w:i w:val="false"/>
          <w:color w:val="000000"/>
          <w:sz w:val="28"/>
        </w:rPr>
        <w:t>
      261) тиісті саладағы ғылыми және (немесе) ғылыми-техникалық қызмет нәтижелерін коммерцияландыруға жәрдемдесу бағдарламаларының іске асырылу мониторингін жүзеге асыру;</w:t>
      </w:r>
    </w:p>
    <w:bookmarkEnd w:id="397"/>
    <w:bookmarkStart w:name="z1061" w:id="398"/>
    <w:p>
      <w:pPr>
        <w:spacing w:after="0"/>
        <w:ind w:left="0"/>
        <w:jc w:val="both"/>
      </w:pPr>
      <w:r>
        <w:rPr>
          <w:rFonts w:ascii="Times New Roman"/>
          <w:b w:val="false"/>
          <w:i w:val="false"/>
          <w:color w:val="000000"/>
          <w:sz w:val="28"/>
        </w:rPr>
        <w:t>
      262) цифрлық құжаттар сервисінде электрондық құжаттарды көрсету және пайдалану қағидаларын бекіту;</w:t>
      </w:r>
    </w:p>
    <w:bookmarkEnd w:id="398"/>
    <w:bookmarkStart w:name="z1267" w:id="399"/>
    <w:p>
      <w:pPr>
        <w:spacing w:after="0"/>
        <w:ind w:left="0"/>
        <w:jc w:val="both"/>
      </w:pPr>
      <w:r>
        <w:rPr>
          <w:rFonts w:ascii="Times New Roman"/>
          <w:b w:val="false"/>
          <w:i w:val="false"/>
          <w:color w:val="000000"/>
          <w:sz w:val="28"/>
        </w:rPr>
        <w:t>
      262-1) мемлекеттiк жоспарлау жөнiндегi орталық уәкiлеттi органмен келiсу бойынша "ақылды" қалалар салу жөніндегі әдiстемені (Қазақстан Республикасының "ақылды" қалалары эталондық стандартын) бекiту;</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262-2) алып тасталды - ҚР Үкіметінің 02.05.2023 </w:t>
      </w:r>
      <w:r>
        <w:rPr>
          <w:rFonts w:ascii="Times New Roman"/>
          <w:b w:val="false"/>
          <w:i w:val="false"/>
          <w:color w:val="000000"/>
          <w:sz w:val="28"/>
        </w:rPr>
        <w:t>№ 347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62" w:id="400"/>
    <w:p>
      <w:pPr>
        <w:spacing w:after="0"/>
        <w:ind w:left="0"/>
        <w:jc w:val="both"/>
      </w:pPr>
      <w:r>
        <w:rPr>
          <w:rFonts w:ascii="Times New Roman"/>
          <w:b w:val="false"/>
          <w:i w:val="false"/>
          <w:color w:val="000000"/>
          <w:sz w:val="28"/>
        </w:rPr>
        <w:t>
      263) мемлекеттік қызметтер көрсету кезінде оларды биометриялық сәйкестендіру үшін жеке тұлғалардың биометриялық деректерін жинау, өңдеу және сақтау қағидаларын әзірлеу және бекіту;</w:t>
      </w:r>
    </w:p>
    <w:bookmarkEnd w:id="400"/>
    <w:bookmarkStart w:name="z1063" w:id="401"/>
    <w:p>
      <w:pPr>
        <w:spacing w:after="0"/>
        <w:ind w:left="0"/>
        <w:jc w:val="both"/>
      </w:pPr>
      <w:r>
        <w:rPr>
          <w:rFonts w:ascii="Times New Roman"/>
          <w:b w:val="false"/>
          <w:i w:val="false"/>
          <w:color w:val="000000"/>
          <w:sz w:val="28"/>
        </w:rPr>
        <w:t>
      264) куәландырушы орталықта электрондық цифрлық қолтаңбаның жабық кілттерін жасау, пайдалану және сақтау қағидаларын бекіту;</w:t>
      </w:r>
    </w:p>
    <w:bookmarkEnd w:id="401"/>
    <w:bookmarkStart w:name="z1064" w:id="402"/>
    <w:p>
      <w:pPr>
        <w:spacing w:after="0"/>
        <w:ind w:left="0"/>
        <w:jc w:val="both"/>
      </w:pPr>
      <w:r>
        <w:rPr>
          <w:rFonts w:ascii="Times New Roman"/>
          <w:b w:val="false"/>
          <w:i w:val="false"/>
          <w:color w:val="000000"/>
          <w:sz w:val="28"/>
        </w:rPr>
        <w:t>
      265) цифрлық майнингті жүзеге асыру жөніндегі қызмет туралы ақпарат беру тәртібін айқындау;</w:t>
      </w:r>
    </w:p>
    <w:bookmarkEnd w:id="402"/>
    <w:bookmarkStart w:name="z1319" w:id="403"/>
    <w:p>
      <w:pPr>
        <w:spacing w:after="0"/>
        <w:ind w:left="0"/>
        <w:jc w:val="both"/>
      </w:pPr>
      <w:r>
        <w:rPr>
          <w:rFonts w:ascii="Times New Roman"/>
          <w:b w:val="false"/>
          <w:i w:val="false"/>
          <w:color w:val="000000"/>
          <w:sz w:val="28"/>
        </w:rPr>
        <w:t>
      265-1) цифрлық активтер саласындағы мемлекеттік саясатты іске асыруды қамтамасыз ету;</w:t>
      </w:r>
    </w:p>
    <w:bookmarkEnd w:id="403"/>
    <w:bookmarkStart w:name="z1320" w:id="404"/>
    <w:p>
      <w:pPr>
        <w:spacing w:after="0"/>
        <w:ind w:left="0"/>
        <w:jc w:val="both"/>
      </w:pPr>
      <w:r>
        <w:rPr>
          <w:rFonts w:ascii="Times New Roman"/>
          <w:b w:val="false"/>
          <w:i w:val="false"/>
          <w:color w:val="000000"/>
          <w:sz w:val="28"/>
        </w:rPr>
        <w:t xml:space="preserve">
      265-2) цифрлық активтер саласында салааралық үйлестіруді жүзеге асыру; </w:t>
      </w:r>
    </w:p>
    <w:bookmarkEnd w:id="404"/>
    <w:bookmarkStart w:name="z1321" w:id="405"/>
    <w:p>
      <w:pPr>
        <w:spacing w:after="0"/>
        <w:ind w:left="0"/>
        <w:jc w:val="both"/>
      </w:pPr>
      <w:r>
        <w:rPr>
          <w:rFonts w:ascii="Times New Roman"/>
          <w:b w:val="false"/>
          <w:i w:val="false"/>
          <w:color w:val="000000"/>
          <w:sz w:val="28"/>
        </w:rPr>
        <w:t>
      265-3) цифрлық майнинг жөніндегі қызметті жүзеге асыруға лицензия беру, оның қолданысын тоқтата тұру және қайта бастау;</w:t>
      </w:r>
    </w:p>
    <w:bookmarkEnd w:id="405"/>
    <w:bookmarkStart w:name="z1322" w:id="406"/>
    <w:p>
      <w:pPr>
        <w:spacing w:after="0"/>
        <w:ind w:left="0"/>
        <w:jc w:val="both"/>
      </w:pPr>
      <w:r>
        <w:rPr>
          <w:rFonts w:ascii="Times New Roman"/>
          <w:b w:val="false"/>
          <w:i w:val="false"/>
          <w:color w:val="000000"/>
          <w:sz w:val="28"/>
        </w:rPr>
        <w:t>
      265-4) салықтардың және бюджетке төленетін басқа да міндетті төлемдердің түсуін қамтамасыз ету саласындағы басшылықты жүзеге асыратын уәкілетті органмен келісу бойынша салық салу мақсаттары үшін цифрлық майнерлер мен цифрлық майнингтік пулдардың кірістері туралы мәліметтер ұсыну қағидаларын бекіту;</w:t>
      </w:r>
    </w:p>
    <w:bookmarkEnd w:id="406"/>
    <w:bookmarkStart w:name="z1323" w:id="407"/>
    <w:p>
      <w:pPr>
        <w:spacing w:after="0"/>
        <w:ind w:left="0"/>
        <w:jc w:val="both"/>
      </w:pPr>
      <w:r>
        <w:rPr>
          <w:rFonts w:ascii="Times New Roman"/>
          <w:b w:val="false"/>
          <w:i w:val="false"/>
          <w:color w:val="000000"/>
          <w:sz w:val="28"/>
        </w:rPr>
        <w:t>
      265-5) цифрлық майнингтік пулдарды аккредиттеу қағидаларын бекіту;</w:t>
      </w:r>
    </w:p>
    <w:bookmarkEnd w:id="407"/>
    <w:bookmarkStart w:name="z1324" w:id="408"/>
    <w:p>
      <w:pPr>
        <w:spacing w:after="0"/>
        <w:ind w:left="0"/>
        <w:jc w:val="both"/>
      </w:pPr>
      <w:r>
        <w:rPr>
          <w:rFonts w:ascii="Times New Roman"/>
          <w:b w:val="false"/>
          <w:i w:val="false"/>
          <w:color w:val="000000"/>
          <w:sz w:val="28"/>
        </w:rPr>
        <w:t>
      265-6) рұқсаттар және хабарламалар саласындағы уәкілетті органмен келісу бойынша цифрлық майнинг жөніндегі қызметті лицензиялау қағидаларын бекіту;</w:t>
      </w:r>
    </w:p>
    <w:bookmarkEnd w:id="408"/>
    <w:bookmarkStart w:name="z1325" w:id="409"/>
    <w:p>
      <w:pPr>
        <w:spacing w:after="0"/>
        <w:ind w:left="0"/>
        <w:jc w:val="both"/>
      </w:pPr>
      <w:r>
        <w:rPr>
          <w:rFonts w:ascii="Times New Roman"/>
          <w:b w:val="false"/>
          <w:i w:val="false"/>
          <w:color w:val="000000"/>
          <w:sz w:val="28"/>
        </w:rPr>
        <w:t xml:space="preserve">
      265-7) цифрлық майнингтік пулдарды аккредиттеуді жүргізу; </w:t>
      </w:r>
    </w:p>
    <w:bookmarkEnd w:id="409"/>
    <w:bookmarkStart w:name="z1326" w:id="410"/>
    <w:p>
      <w:pPr>
        <w:spacing w:after="0"/>
        <w:ind w:left="0"/>
        <w:jc w:val="both"/>
      </w:pPr>
      <w:r>
        <w:rPr>
          <w:rFonts w:ascii="Times New Roman"/>
          <w:b w:val="false"/>
          <w:i w:val="false"/>
          <w:color w:val="000000"/>
          <w:sz w:val="28"/>
        </w:rPr>
        <w:t>
      265-8) Қазақстан Республикасының аумағында танылатын қамтамасыз етілген цифрлық актив түрлерінің тізбесін бекіту;</w:t>
      </w:r>
    </w:p>
    <w:bookmarkEnd w:id="410"/>
    <w:bookmarkStart w:name="z1327" w:id="411"/>
    <w:p>
      <w:pPr>
        <w:spacing w:after="0"/>
        <w:ind w:left="0"/>
        <w:jc w:val="both"/>
      </w:pPr>
      <w:r>
        <w:rPr>
          <w:rFonts w:ascii="Times New Roman"/>
          <w:b w:val="false"/>
          <w:i w:val="false"/>
          <w:color w:val="000000"/>
          <w:sz w:val="28"/>
        </w:rPr>
        <w:t>
      265-9) цифрлық активтер саласында мемлекеттік бақылауды жүзеге асыру;</w:t>
      </w:r>
    </w:p>
    <w:bookmarkEnd w:id="411"/>
    <w:bookmarkStart w:name="z1328" w:id="412"/>
    <w:p>
      <w:pPr>
        <w:spacing w:after="0"/>
        <w:ind w:left="0"/>
        <w:jc w:val="both"/>
      </w:pPr>
      <w:r>
        <w:rPr>
          <w:rFonts w:ascii="Times New Roman"/>
          <w:b w:val="false"/>
          <w:i w:val="false"/>
          <w:color w:val="000000"/>
          <w:sz w:val="28"/>
        </w:rPr>
        <w:t>
      265-10) қамтамасыз етілген цифрлық активтерді шығару жөніндегі қызметті жүзеге асыратын тұлғалардың мемлекеттік тізілімін жүргізу;</w:t>
      </w:r>
    </w:p>
    <w:bookmarkEnd w:id="412"/>
    <w:bookmarkStart w:name="z1329" w:id="413"/>
    <w:p>
      <w:pPr>
        <w:spacing w:after="0"/>
        <w:ind w:left="0"/>
        <w:jc w:val="both"/>
      </w:pPr>
      <w:r>
        <w:rPr>
          <w:rFonts w:ascii="Times New Roman"/>
          <w:b w:val="false"/>
          <w:i w:val="false"/>
          <w:color w:val="000000"/>
          <w:sz w:val="28"/>
        </w:rPr>
        <w:t>
      265-11) цифрлық майнингке арналған аппараттық-бағдарламалық кешеннің тізілімін жүргізу;</w:t>
      </w:r>
    </w:p>
    <w:bookmarkEnd w:id="413"/>
    <w:bookmarkStart w:name="z1330" w:id="414"/>
    <w:p>
      <w:pPr>
        <w:spacing w:after="0"/>
        <w:ind w:left="0"/>
        <w:jc w:val="both"/>
      </w:pPr>
      <w:r>
        <w:rPr>
          <w:rFonts w:ascii="Times New Roman"/>
          <w:b w:val="false"/>
          <w:i w:val="false"/>
          <w:color w:val="000000"/>
          <w:sz w:val="28"/>
        </w:rPr>
        <w:t>
      265-12) цифрлық майнингке арналған аппараттық-бағдарламалық кешенді есепке алу және оның тізілімін жүргізу қағидаларын бекіту;</w:t>
      </w:r>
    </w:p>
    <w:bookmarkEnd w:id="414"/>
    <w:bookmarkStart w:name="z1331" w:id="415"/>
    <w:p>
      <w:pPr>
        <w:spacing w:after="0"/>
        <w:ind w:left="0"/>
        <w:jc w:val="both"/>
      </w:pPr>
      <w:r>
        <w:rPr>
          <w:rFonts w:ascii="Times New Roman"/>
          <w:b w:val="false"/>
          <w:i w:val="false"/>
          <w:color w:val="000000"/>
          <w:sz w:val="28"/>
        </w:rPr>
        <w:t>
      265-13) қамтамасыз етілген цифрлық активтерді шығару туралы шешімді ресімдеу қағидаларын бекіту;</w:t>
      </w:r>
    </w:p>
    <w:bookmarkEnd w:id="415"/>
    <w:bookmarkStart w:name="z1332" w:id="416"/>
    <w:p>
      <w:pPr>
        <w:spacing w:after="0"/>
        <w:ind w:left="0"/>
        <w:jc w:val="both"/>
      </w:pPr>
      <w:r>
        <w:rPr>
          <w:rFonts w:ascii="Times New Roman"/>
          <w:b w:val="false"/>
          <w:i w:val="false"/>
          <w:color w:val="000000"/>
          <w:sz w:val="28"/>
        </w:rPr>
        <w:t>
      265-14) қамтамасыз етілген цифрлық активтерді шығаруға және олардың айналысына рұқсат беру;</w:t>
      </w:r>
    </w:p>
    <w:bookmarkEnd w:id="416"/>
    <w:bookmarkStart w:name="z1386" w:id="417"/>
    <w:p>
      <w:pPr>
        <w:spacing w:after="0"/>
        <w:ind w:left="0"/>
        <w:jc w:val="both"/>
      </w:pPr>
      <w:r>
        <w:rPr>
          <w:rFonts w:ascii="Times New Roman"/>
          <w:b w:val="false"/>
          <w:i w:val="false"/>
          <w:color w:val="000000"/>
          <w:sz w:val="28"/>
        </w:rPr>
        <w:t>
      265-15) жасанды интеллект саласындағы мемлекеттік саясаттың іске асырылуын қамтамасыз ету;</w:t>
      </w:r>
    </w:p>
    <w:bookmarkEnd w:id="417"/>
    <w:bookmarkStart w:name="z1387" w:id="418"/>
    <w:p>
      <w:pPr>
        <w:spacing w:after="0"/>
        <w:ind w:left="0"/>
        <w:jc w:val="both"/>
      </w:pPr>
      <w:r>
        <w:rPr>
          <w:rFonts w:ascii="Times New Roman"/>
          <w:b w:val="false"/>
          <w:i w:val="false"/>
          <w:color w:val="000000"/>
          <w:sz w:val="28"/>
        </w:rPr>
        <w:t>
      265-16) жасанды интеллект технологияларын дамыту саласындағы нормативтік құқықтық реттеу бойынша ұсыныстар әзірлеу және іске асыру;</w:t>
      </w:r>
    </w:p>
    <w:bookmarkEnd w:id="418"/>
    <w:bookmarkStart w:name="z1388" w:id="419"/>
    <w:p>
      <w:pPr>
        <w:spacing w:after="0"/>
        <w:ind w:left="0"/>
        <w:jc w:val="both"/>
      </w:pPr>
      <w:r>
        <w:rPr>
          <w:rFonts w:ascii="Times New Roman"/>
          <w:b w:val="false"/>
          <w:i w:val="false"/>
          <w:color w:val="000000"/>
          <w:sz w:val="28"/>
        </w:rPr>
        <w:t>
      265-17) жасанды интеллект саласында салааралық үйлестіруді жүзеге асыру;</w:t>
      </w:r>
    </w:p>
    <w:bookmarkEnd w:id="419"/>
    <w:bookmarkStart w:name="z1389" w:id="420"/>
    <w:p>
      <w:pPr>
        <w:spacing w:after="0"/>
        <w:ind w:left="0"/>
        <w:jc w:val="both"/>
      </w:pPr>
      <w:r>
        <w:rPr>
          <w:rFonts w:ascii="Times New Roman"/>
          <w:b w:val="false"/>
          <w:i w:val="false"/>
          <w:color w:val="000000"/>
          <w:sz w:val="28"/>
        </w:rPr>
        <w:t>
      265-18) жасанды интеллект саласындағы сараптама кеңесінің құрамын және оның қызметі туралы ережені бекіту;</w:t>
      </w:r>
    </w:p>
    <w:bookmarkEnd w:id="420"/>
    <w:bookmarkStart w:name="z1390" w:id="421"/>
    <w:p>
      <w:pPr>
        <w:spacing w:after="0"/>
        <w:ind w:left="0"/>
        <w:jc w:val="both"/>
      </w:pPr>
      <w:r>
        <w:rPr>
          <w:rFonts w:ascii="Times New Roman"/>
          <w:b w:val="false"/>
          <w:i w:val="false"/>
          <w:color w:val="000000"/>
          <w:sz w:val="28"/>
        </w:rPr>
        <w:t>
      265-19) Қазақстан Республикасы Мемлекеттік жоспарлау жүйесінің құжаттарын жасанды интеллектті дамыту бөлігінде келісу;</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266) алып тасталды - ҚР Үкіметінің 02.05.2023 </w:t>
      </w:r>
      <w:r>
        <w:rPr>
          <w:rFonts w:ascii="Times New Roman"/>
          <w:b w:val="false"/>
          <w:i w:val="false"/>
          <w:color w:val="000000"/>
          <w:sz w:val="28"/>
        </w:rPr>
        <w:t>№ 347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66" w:id="422"/>
    <w:p>
      <w:pPr>
        <w:spacing w:after="0"/>
        <w:ind w:left="0"/>
        <w:jc w:val="both"/>
      </w:pPr>
      <w:r>
        <w:rPr>
          <w:rFonts w:ascii="Times New Roman"/>
          <w:b w:val="false"/>
          <w:i w:val="false"/>
          <w:color w:val="000000"/>
          <w:sz w:val="28"/>
        </w:rPr>
        <w:t>
      267) Қазақстан Республикасының Ұлттық қауіпсіздік комитетімен келісу бойынша интернетке қол жеткізудің бірыңғай шлюзінің және "электрондық үкіметтің" электрондық поштасының бірыңғай шлюзінің жұмыс істеу қағидаларын бекіту;</w:t>
      </w:r>
    </w:p>
    <w:bookmarkEnd w:id="422"/>
    <w:bookmarkStart w:name="z1067" w:id="423"/>
    <w:p>
      <w:pPr>
        <w:spacing w:after="0"/>
        <w:ind w:left="0"/>
        <w:jc w:val="both"/>
      </w:pPr>
      <w:r>
        <w:rPr>
          <w:rFonts w:ascii="Times New Roman"/>
          <w:b w:val="false"/>
          <w:i w:val="false"/>
          <w:color w:val="000000"/>
          <w:sz w:val="28"/>
        </w:rPr>
        <w:t>
      268) дербес деректерді жинау, өңдеу қағидаларын бекіту;</w:t>
      </w:r>
    </w:p>
    <w:bookmarkEnd w:id="423"/>
    <w:bookmarkStart w:name="z1247" w:id="424"/>
    <w:p>
      <w:pPr>
        <w:spacing w:after="0"/>
        <w:ind w:left="0"/>
        <w:jc w:val="both"/>
      </w:pPr>
      <w:r>
        <w:rPr>
          <w:rFonts w:ascii="Times New Roman"/>
          <w:b w:val="false"/>
          <w:i w:val="false"/>
          <w:color w:val="000000"/>
          <w:sz w:val="28"/>
        </w:rPr>
        <w:t>
      268-1) дербес деректерге қол жеткізуді мемлекеттік бақылау сервисінің жұмыс істеу қағидаларын бекіту;</w:t>
      </w:r>
    </w:p>
    <w:bookmarkEnd w:id="424"/>
    <w:bookmarkStart w:name="z1248" w:id="425"/>
    <w:p>
      <w:pPr>
        <w:spacing w:after="0"/>
        <w:ind w:left="0"/>
        <w:jc w:val="both"/>
      </w:pPr>
      <w:r>
        <w:rPr>
          <w:rFonts w:ascii="Times New Roman"/>
          <w:b w:val="false"/>
          <w:i w:val="false"/>
          <w:color w:val="000000"/>
          <w:sz w:val="28"/>
        </w:rPr>
        <w:t>
      268-2) дербес деректерге қол жеткізуді мемлекеттік бақылау сервисімен интеграциялау қағидаларын бекіту;</w:t>
      </w:r>
    </w:p>
    <w:bookmarkEnd w:id="425"/>
    <w:bookmarkStart w:name="z1249" w:id="426"/>
    <w:p>
      <w:pPr>
        <w:spacing w:after="0"/>
        <w:ind w:left="0"/>
        <w:jc w:val="both"/>
      </w:pPr>
      <w:r>
        <w:rPr>
          <w:rFonts w:ascii="Times New Roman"/>
          <w:b w:val="false"/>
          <w:i w:val="false"/>
          <w:color w:val="000000"/>
          <w:sz w:val="28"/>
        </w:rPr>
        <w:t>
      268-3) дербес деректер және оларды қорғау мәселелері жөніндегі консультативтік кеңес құру, сондай-ақ оны қалыптастыру және оның қызметінің тәртібін айқындау;</w:t>
      </w:r>
    </w:p>
    <w:bookmarkEnd w:id="426"/>
    <w:bookmarkStart w:name="z1376" w:id="427"/>
    <w:p>
      <w:pPr>
        <w:spacing w:after="0"/>
        <w:ind w:left="0"/>
        <w:jc w:val="both"/>
      </w:pPr>
      <w:r>
        <w:rPr>
          <w:rFonts w:ascii="Times New Roman"/>
          <w:b w:val="false"/>
          <w:i w:val="false"/>
          <w:color w:val="000000"/>
          <w:sz w:val="28"/>
        </w:rPr>
        <w:t>
      268-4) Қазақстан Республикасының дербес деректер және оларды қорғау туралы заңнамасының сақталуын мемлекеттік бақылауды жүзеге асыру;</w:t>
      </w:r>
    </w:p>
    <w:bookmarkEnd w:id="427"/>
    <w:bookmarkStart w:name="z1377" w:id="428"/>
    <w:p>
      <w:pPr>
        <w:spacing w:after="0"/>
        <w:ind w:left="0"/>
        <w:jc w:val="both"/>
      </w:pPr>
      <w:r>
        <w:rPr>
          <w:rFonts w:ascii="Times New Roman"/>
          <w:b w:val="false"/>
          <w:i w:val="false"/>
          <w:color w:val="000000"/>
          <w:sz w:val="28"/>
        </w:rPr>
        <w:t xml:space="preserve">
      268-5) "Дербес деректер және оларды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өзге де нормативтік құқықтық актілерінде көзделген мақсаттарда "электрондық үкіметтің" ақпараттық-коммуникациялық инфрақұрылымы операторына субъектілердің құқықтары мен заңды мүдделерінің бұзылу тәуекеліне алып келетін дербес деректер қауіпсіздігінің бұзылуы туралы ақпаратты жіберу;</w:t>
      </w:r>
    </w:p>
    <w:bookmarkEnd w:id="428"/>
    <w:bookmarkStart w:name="z1068" w:id="429"/>
    <w:p>
      <w:pPr>
        <w:spacing w:after="0"/>
        <w:ind w:left="0"/>
        <w:jc w:val="both"/>
      </w:pPr>
      <w:r>
        <w:rPr>
          <w:rFonts w:ascii="Times New Roman"/>
          <w:b w:val="false"/>
          <w:i w:val="false"/>
          <w:color w:val="000000"/>
          <w:sz w:val="28"/>
        </w:rPr>
        <w:t>
      269) Қазақстан Республикасының Ұлттық қауіпсіздік комитетімен келісу бойынша электрондық ақпараттық ресурстарда қамтылған, қолжетімділігі шектеулі дербес деректерді сақтау, өңдеу және тарату процестерінің қорғалуын қамтамасыз етуді зерттеп-қарауды жүзеге асыру қағидаларын бекіту;</w:t>
      </w:r>
    </w:p>
    <w:bookmarkEnd w:id="429"/>
    <w:bookmarkStart w:name="z1333" w:id="430"/>
    <w:p>
      <w:pPr>
        <w:spacing w:after="0"/>
        <w:ind w:left="0"/>
        <w:jc w:val="both"/>
      </w:pPr>
      <w:r>
        <w:rPr>
          <w:rFonts w:ascii="Times New Roman"/>
          <w:b w:val="false"/>
          <w:i w:val="false"/>
          <w:color w:val="000000"/>
          <w:sz w:val="28"/>
        </w:rPr>
        <w:t>
      269-1) дербес деректерді қорғау жөнінде қажетті шаралар қабылдай отырып, Қазақстан Республикасының аумағындағы серверлік үй-жайда орналасқан электрондық базада меншік иесі және (немесе) оператор, сондай-ақ үшінші тұлға жүзеге асыратын электрондық ақпараттық ресурстардағы дербес деректерді сақтау қағидаларын әзірлеу және бекіту;</w:t>
      </w:r>
    </w:p>
    <w:bookmarkEnd w:id="430"/>
    <w:bookmarkStart w:name="z1069" w:id="431"/>
    <w:p>
      <w:pPr>
        <w:spacing w:after="0"/>
        <w:ind w:left="0"/>
        <w:jc w:val="both"/>
      </w:pPr>
      <w:r>
        <w:rPr>
          <w:rFonts w:ascii="Times New Roman"/>
          <w:b w:val="false"/>
          <w:i w:val="false"/>
          <w:color w:val="000000"/>
          <w:sz w:val="28"/>
        </w:rPr>
        <w:t>
      270) ақпаратқа қол жеткізу саласындағы мемлекеттік саясатты ақпараттандыру объектілерінде қамтылған электрондық ақпараттық ресурстарды жасау, іздеу, жинау, жинақтау, сақтау, өңдеу, алу, пайдалану, өзгерту, көрсету, тарату және беру бөлігінде іске асыруды қамтамасыз ету;</w:t>
      </w:r>
    </w:p>
    <w:bookmarkEnd w:id="431"/>
    <w:bookmarkStart w:name="z1070" w:id="432"/>
    <w:p>
      <w:pPr>
        <w:spacing w:after="0"/>
        <w:ind w:left="0"/>
        <w:jc w:val="both"/>
      </w:pPr>
      <w:r>
        <w:rPr>
          <w:rFonts w:ascii="Times New Roman"/>
          <w:b w:val="false"/>
          <w:i w:val="false"/>
          <w:color w:val="000000"/>
          <w:sz w:val="28"/>
        </w:rPr>
        <w:t>
      271) қол жеткізу шектелген ақпаратты қоспағанда, ақпаратқа қол жеткізу саласындағы уәкілетті органмен келісу бойынша ашық деректердің интернет-порталында мемлекеттік органдардың ақпараттандыру объектілерінде қамтылған деректерді кейіннен орналастыру мақсатында оларға талдау жүргізу қағидаларын бекіту;</w:t>
      </w:r>
    </w:p>
    <w:bookmarkEnd w:id="432"/>
    <w:bookmarkStart w:name="z1071" w:id="433"/>
    <w:p>
      <w:pPr>
        <w:spacing w:after="0"/>
        <w:ind w:left="0"/>
        <w:jc w:val="both"/>
      </w:pPr>
      <w:r>
        <w:rPr>
          <w:rFonts w:ascii="Times New Roman"/>
          <w:b w:val="false"/>
          <w:i w:val="false"/>
          <w:color w:val="000000"/>
          <w:sz w:val="28"/>
        </w:rPr>
        <w:t>
      272) белгіленген құзырет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 мен қадағалауды жүзеге асыру;</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273)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73" w:id="434"/>
    <w:p>
      <w:pPr>
        <w:spacing w:after="0"/>
        <w:ind w:left="0"/>
        <w:jc w:val="both"/>
      </w:pPr>
      <w:r>
        <w:rPr>
          <w:rFonts w:ascii="Times New Roman"/>
          <w:b w:val="false"/>
          <w:i w:val="false"/>
          <w:color w:val="000000"/>
          <w:sz w:val="28"/>
        </w:rPr>
        <w:t>
      274) техникалық реттеу саласында сараптама кеңестерін құру;</w:t>
      </w:r>
    </w:p>
    <w:bookmarkEnd w:id="434"/>
    <w:bookmarkStart w:name="z1074" w:id="435"/>
    <w:p>
      <w:pPr>
        <w:spacing w:after="0"/>
        <w:ind w:left="0"/>
        <w:jc w:val="both"/>
      </w:pPr>
      <w:r>
        <w:rPr>
          <w:rFonts w:ascii="Times New Roman"/>
          <w:b w:val="false"/>
          <w:i w:val="false"/>
          <w:color w:val="000000"/>
          <w:sz w:val="28"/>
        </w:rPr>
        <w:t>
      275) техникалық реттеу саласындағы сараптама кеңестерінің құрамын және олар туралы ережелерді бекіту;</w:t>
      </w:r>
    </w:p>
    <w:bookmarkEnd w:id="435"/>
    <w:bookmarkStart w:name="z1075" w:id="436"/>
    <w:p>
      <w:pPr>
        <w:spacing w:after="0"/>
        <w:ind w:left="0"/>
        <w:jc w:val="both"/>
      </w:pPr>
      <w:r>
        <w:rPr>
          <w:rFonts w:ascii="Times New Roman"/>
          <w:b w:val="false"/>
          <w:i w:val="false"/>
          <w:color w:val="000000"/>
          <w:sz w:val="28"/>
        </w:rPr>
        <w:t>
      276) техникалық регламенттерді, оның ішінде Еуразиялық экономикалық одақтың техникалық регламенттерін іске асыру жөніндегі іс-шаралар жоспарларын әзірлеу және орындау;</w:t>
      </w:r>
    </w:p>
    <w:bookmarkEnd w:id="436"/>
    <w:bookmarkStart w:name="z1076" w:id="437"/>
    <w:p>
      <w:pPr>
        <w:spacing w:after="0"/>
        <w:ind w:left="0"/>
        <w:jc w:val="both"/>
      </w:pPr>
      <w:r>
        <w:rPr>
          <w:rFonts w:ascii="Times New Roman"/>
          <w:b w:val="false"/>
          <w:i w:val="false"/>
          <w:color w:val="000000"/>
          <w:sz w:val="28"/>
        </w:rPr>
        <w:t>
      277) ғарыш қызметi саласындағы жобаларға салалық сараптаманы жүзеге асыру;</w:t>
      </w:r>
    </w:p>
    <w:bookmarkEnd w:id="437"/>
    <w:bookmarkStart w:name="z1077" w:id="438"/>
    <w:p>
      <w:pPr>
        <w:spacing w:after="0"/>
        <w:ind w:left="0"/>
        <w:jc w:val="both"/>
      </w:pPr>
      <w:r>
        <w:rPr>
          <w:rFonts w:ascii="Times New Roman"/>
          <w:b w:val="false"/>
          <w:i w:val="false"/>
          <w:color w:val="000000"/>
          <w:sz w:val="28"/>
        </w:rPr>
        <w:t>
      278) техникалық регламенттерді немесе техникалық регламенттерге өзгерістерді және (немесе) толықтыруларды әзірлеу туралы ұсыныстар дайындау және оларды Қазақстан Республикасының заңнамасында белгіленген тәртіппен техникалық реттеу саласындағы уәкілетті органға енгізу;</w:t>
      </w:r>
    </w:p>
    <w:bookmarkEnd w:id="438"/>
    <w:bookmarkStart w:name="z1078" w:id="439"/>
    <w:p>
      <w:pPr>
        <w:spacing w:after="0"/>
        <w:ind w:left="0"/>
        <w:jc w:val="both"/>
      </w:pPr>
      <w:r>
        <w:rPr>
          <w:rFonts w:ascii="Times New Roman"/>
          <w:b w:val="false"/>
          <w:i w:val="false"/>
          <w:color w:val="000000"/>
          <w:sz w:val="28"/>
        </w:rPr>
        <w:t>
      279) Қазақстан Республикасының заңнамасына сәйкес лицензиялануға жататын қызметтiң жекелеген түрлерiн лицензиялауды жүзеге асыру;</w:t>
      </w:r>
    </w:p>
    <w:bookmarkEnd w:id="439"/>
    <w:bookmarkStart w:name="z1079" w:id="440"/>
    <w:p>
      <w:pPr>
        <w:spacing w:after="0"/>
        <w:ind w:left="0"/>
        <w:jc w:val="both"/>
      </w:pPr>
      <w:r>
        <w:rPr>
          <w:rFonts w:ascii="Times New Roman"/>
          <w:b w:val="false"/>
          <w:i w:val="false"/>
          <w:color w:val="000000"/>
          <w:sz w:val="28"/>
        </w:rPr>
        <w:t>
      280) өз құзыретi шегiнде техникалық регламенттер мен ұлттық стандарттарды әзірлеу жөніндегі жұмысты ұйымдастыру;</w:t>
      </w:r>
    </w:p>
    <w:bookmarkEnd w:id="440"/>
    <w:bookmarkStart w:name="z1080" w:id="441"/>
    <w:p>
      <w:pPr>
        <w:spacing w:after="0"/>
        <w:ind w:left="0"/>
        <w:jc w:val="both"/>
      </w:pPr>
      <w:r>
        <w:rPr>
          <w:rFonts w:ascii="Times New Roman"/>
          <w:b w:val="false"/>
          <w:i w:val="false"/>
          <w:color w:val="000000"/>
          <w:sz w:val="28"/>
        </w:rPr>
        <w:t>
      281) Қазақстан Республикасының атынан жасалатын Қазақстан Республикасының халықаралық шарттары бойынша міндеттемелерді орындау;</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282)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082" w:id="442"/>
    <w:p>
      <w:pPr>
        <w:spacing w:after="0"/>
        <w:ind w:left="0"/>
        <w:jc w:val="both"/>
      </w:pPr>
      <w:r>
        <w:rPr>
          <w:rFonts w:ascii="Times New Roman"/>
          <w:b w:val="false"/>
          <w:i w:val="false"/>
          <w:color w:val="000000"/>
          <w:sz w:val="28"/>
        </w:rPr>
        <w:t>
      283) ұлттық қауіпсіздік жүйесін жетілдіру жөнінде ұсыныстар енгізу;</w:t>
      </w:r>
    </w:p>
    <w:bookmarkEnd w:id="442"/>
    <w:bookmarkStart w:name="z1083" w:id="443"/>
    <w:p>
      <w:pPr>
        <w:spacing w:after="0"/>
        <w:ind w:left="0"/>
        <w:jc w:val="both"/>
      </w:pPr>
      <w:r>
        <w:rPr>
          <w:rFonts w:ascii="Times New Roman"/>
          <w:b w:val="false"/>
          <w:i w:val="false"/>
          <w:color w:val="000000"/>
          <w:sz w:val="28"/>
        </w:rPr>
        <w:t>
      284) ғарыш объектiлерiн және оларға құқықтарды мемлекеттiк тiркеудi жүзеге асыру;</w:t>
      </w:r>
    </w:p>
    <w:bookmarkEnd w:id="443"/>
    <w:bookmarkStart w:name="z1084" w:id="444"/>
    <w:p>
      <w:pPr>
        <w:spacing w:after="0"/>
        <w:ind w:left="0"/>
        <w:jc w:val="both"/>
      </w:pPr>
      <w:r>
        <w:rPr>
          <w:rFonts w:ascii="Times New Roman"/>
          <w:b w:val="false"/>
          <w:i w:val="false"/>
          <w:color w:val="000000"/>
          <w:sz w:val="28"/>
        </w:rPr>
        <w:t>
      285) ғарыш объектiлерiнiң тiркелiмiн жүргiзу;</w:t>
      </w:r>
    </w:p>
    <w:bookmarkEnd w:id="444"/>
    <w:bookmarkStart w:name="z1085" w:id="445"/>
    <w:p>
      <w:pPr>
        <w:spacing w:after="0"/>
        <w:ind w:left="0"/>
        <w:jc w:val="both"/>
      </w:pPr>
      <w:r>
        <w:rPr>
          <w:rFonts w:ascii="Times New Roman"/>
          <w:b w:val="false"/>
          <w:i w:val="false"/>
          <w:color w:val="000000"/>
          <w:sz w:val="28"/>
        </w:rPr>
        <w:t>
      286) Қазақстан Республикасының заңнамасына сәйкес ғарыш айлағы персоналының, Байқоңыр қаласы тұрғындарының, лауазымды адамдардың, делегациялардың, бұқаралық ақпарат құралдары өкілдерінің, туристердің, қалаға жеке істері бойынша келетін азаматтардың – Қазақстан Республикасы азаматтарының және Ресей Федерациясы азаматтарының Қазақстан Республикасының қарамағындағы "Байқоңыр" кешенiнiң объектiлерiне кiруiне рұқсат беру туралы шешiм қабылдау;</w:t>
      </w:r>
    </w:p>
    <w:bookmarkEnd w:id="445"/>
    <w:bookmarkStart w:name="z1086" w:id="446"/>
    <w:p>
      <w:pPr>
        <w:spacing w:after="0"/>
        <w:ind w:left="0"/>
        <w:jc w:val="both"/>
      </w:pPr>
      <w:r>
        <w:rPr>
          <w:rFonts w:ascii="Times New Roman"/>
          <w:b w:val="false"/>
          <w:i w:val="false"/>
          <w:color w:val="000000"/>
          <w:sz w:val="28"/>
        </w:rPr>
        <w:t>
      287) Ресей Федерациясы жалға алған "Байқоңыр" кешенiндегi объектiлердiң сақталуын және пайдаланылу шарттарын бақылауды жүзеге асыруға қатысу;</w:t>
      </w:r>
    </w:p>
    <w:bookmarkEnd w:id="446"/>
    <w:bookmarkStart w:name="z1087" w:id="447"/>
    <w:p>
      <w:pPr>
        <w:spacing w:after="0"/>
        <w:ind w:left="0"/>
        <w:jc w:val="both"/>
      </w:pPr>
      <w:r>
        <w:rPr>
          <w:rFonts w:ascii="Times New Roman"/>
          <w:b w:val="false"/>
          <w:i w:val="false"/>
          <w:color w:val="000000"/>
          <w:sz w:val="28"/>
        </w:rPr>
        <w:t>
      288) ғарыш қызметiн жүзеге асыру кезiнде өз құзыретi шегiнде iздестiру, авариялық-құтқару жұмыстарын ұйымдастыруға, сондай-ақ аварияларды тергеп-тексеруге қатысу;</w:t>
      </w:r>
    </w:p>
    <w:bookmarkEnd w:id="447"/>
    <w:bookmarkStart w:name="z1088" w:id="448"/>
    <w:p>
      <w:pPr>
        <w:spacing w:after="0"/>
        <w:ind w:left="0"/>
        <w:jc w:val="both"/>
      </w:pPr>
      <w:r>
        <w:rPr>
          <w:rFonts w:ascii="Times New Roman"/>
          <w:b w:val="false"/>
          <w:i w:val="false"/>
          <w:color w:val="000000"/>
          <w:sz w:val="28"/>
        </w:rPr>
        <w:t>
      289) ғарыш қызметi саласында мемлекеттiк бақылауды жүзеге асыру;</w:t>
      </w:r>
    </w:p>
    <w:bookmarkEnd w:id="448"/>
    <w:bookmarkStart w:name="z1089" w:id="449"/>
    <w:p>
      <w:pPr>
        <w:spacing w:after="0"/>
        <w:ind w:left="0"/>
        <w:jc w:val="both"/>
      </w:pPr>
      <w:r>
        <w:rPr>
          <w:rFonts w:ascii="Times New Roman"/>
          <w:b w:val="false"/>
          <w:i w:val="false"/>
          <w:color w:val="000000"/>
          <w:sz w:val="28"/>
        </w:rPr>
        <w:t>
      290) Қазақстан Республикасы үшiн жасалатын ғарыш техникасы өндiрiсiне арналған мемлекеттiк тапсырмалардың іске асырылуын қамтамасыз ету;</w:t>
      </w:r>
    </w:p>
    <w:bookmarkEnd w:id="449"/>
    <w:bookmarkStart w:name="z1090" w:id="450"/>
    <w:p>
      <w:pPr>
        <w:spacing w:after="0"/>
        <w:ind w:left="0"/>
        <w:jc w:val="both"/>
      </w:pPr>
      <w:r>
        <w:rPr>
          <w:rFonts w:ascii="Times New Roman"/>
          <w:b w:val="false"/>
          <w:i w:val="false"/>
          <w:color w:val="000000"/>
          <w:sz w:val="28"/>
        </w:rPr>
        <w:t>
      291) ғарыштық орналастыруды және қашықтан зондтаудың (ғарыш мониторингінің) бақылау құралдарын пайдалана отырып, қоршаған ортаның жай-күйiн бақылау жүйесiнің жұмыс істеуін ұйымдастыру;</w:t>
      </w:r>
    </w:p>
    <w:bookmarkEnd w:id="450"/>
    <w:bookmarkStart w:name="z1091" w:id="451"/>
    <w:p>
      <w:pPr>
        <w:spacing w:after="0"/>
        <w:ind w:left="0"/>
        <w:jc w:val="both"/>
      </w:pPr>
      <w:r>
        <w:rPr>
          <w:rFonts w:ascii="Times New Roman"/>
          <w:b w:val="false"/>
          <w:i w:val="false"/>
          <w:color w:val="000000"/>
          <w:sz w:val="28"/>
        </w:rPr>
        <w:t>
      292) су қорын пайдалану және қорғау, сумен жабдықтау, су бұру, қоршаған ортаны қорғау, тұрғындардың санитариялық-эпидемиологиялық саламаттылығы саласындағы уәкілетті органдармен бірлесіп, су объектілеріне мемлекеттік мониторингті жүзеге асыру;</w:t>
      </w:r>
    </w:p>
    <w:bookmarkEnd w:id="451"/>
    <w:bookmarkStart w:name="z1092" w:id="452"/>
    <w:p>
      <w:pPr>
        <w:spacing w:after="0"/>
        <w:ind w:left="0"/>
        <w:jc w:val="both"/>
      </w:pPr>
      <w:r>
        <w:rPr>
          <w:rFonts w:ascii="Times New Roman"/>
          <w:b w:val="false"/>
          <w:i w:val="false"/>
          <w:color w:val="000000"/>
          <w:sz w:val="28"/>
        </w:rPr>
        <w:t>
      293) су қорын пайдалану және қорғау, сумен жабдықтау, су бұру, қоршаған ортаны қорғау, тұрғындардың санитариялық-эпидемиологиялық саламаттылығы саласындағы уәкілетті органдармен бірлесіп, су объектілеріне мемлекеттік мониторингті жүзеге асыру әдістемесін тұжырымдау;</w:t>
      </w:r>
    </w:p>
    <w:bookmarkEnd w:id="452"/>
    <w:bookmarkStart w:name="z1093" w:id="453"/>
    <w:p>
      <w:pPr>
        <w:spacing w:after="0"/>
        <w:ind w:left="0"/>
        <w:jc w:val="both"/>
      </w:pPr>
      <w:r>
        <w:rPr>
          <w:rFonts w:ascii="Times New Roman"/>
          <w:b w:val="false"/>
          <w:i w:val="false"/>
          <w:color w:val="000000"/>
          <w:sz w:val="28"/>
        </w:rPr>
        <w:t>
      294) "Байқоңыр" кешенiнiң зымыран-ғарыш қызметiнің әсеріне ұшырайтын аумақтарда қоршаған ортаның жай-күйiн бақылау жүйесiнің жұмыс істеуін ұйымдастыру;</w:t>
      </w:r>
    </w:p>
    <w:bookmarkEnd w:id="453"/>
    <w:bookmarkStart w:name="z1094" w:id="454"/>
    <w:p>
      <w:pPr>
        <w:spacing w:after="0"/>
        <w:ind w:left="0"/>
        <w:jc w:val="both"/>
      </w:pPr>
      <w:r>
        <w:rPr>
          <w:rFonts w:ascii="Times New Roman"/>
          <w:b w:val="false"/>
          <w:i w:val="false"/>
          <w:color w:val="000000"/>
          <w:sz w:val="28"/>
        </w:rPr>
        <w:t>
      295) Қазақстан Республикасының аумағынан, сондай-ақ ғарыш қызметіне қазақстандық қатысушылар жүзеге асыратын жағдайда одан тыс жерлерде ғарыш объектілерін ұшыру туралы шешімдерді келісу және қабылдау тәртібін әзірлеу;</w:t>
      </w:r>
    </w:p>
    <w:bookmarkEnd w:id="454"/>
    <w:bookmarkStart w:name="z1095" w:id="455"/>
    <w:p>
      <w:pPr>
        <w:spacing w:after="0"/>
        <w:ind w:left="0"/>
        <w:jc w:val="both"/>
      </w:pPr>
      <w:r>
        <w:rPr>
          <w:rFonts w:ascii="Times New Roman"/>
          <w:b w:val="false"/>
          <w:i w:val="false"/>
          <w:color w:val="000000"/>
          <w:sz w:val="28"/>
        </w:rPr>
        <w:t>
      296) 1994 жылғы 10 желтоқсандағы Қазақстан Республикасының Үкiметi мен Ресей Федерациясының Үкiметi арасындағы "Байқоңыр" кешенiн жалға беру шарты бойынша жұмыстарды үйлестiрудi жүзеге асыру;</w:t>
      </w:r>
    </w:p>
    <w:bookmarkEnd w:id="455"/>
    <w:bookmarkStart w:name="z1096" w:id="456"/>
    <w:p>
      <w:pPr>
        <w:spacing w:after="0"/>
        <w:ind w:left="0"/>
        <w:jc w:val="both"/>
      </w:pPr>
      <w:r>
        <w:rPr>
          <w:rFonts w:ascii="Times New Roman"/>
          <w:b w:val="false"/>
          <w:i w:val="false"/>
          <w:color w:val="000000"/>
          <w:sz w:val="28"/>
        </w:rPr>
        <w:t>
      297) ғарышкерлікке үміткерлерді даярлау, қайта даярлау және олардың біліктілігін арттыру жөніндегі қызметті ұйымдастыру және үйлестіру, сондай-ақ ғарыш қызметі саласындағы кадрлардың біліктілігін арттыру және қайта даярлау;</w:t>
      </w:r>
    </w:p>
    <w:bookmarkEnd w:id="456"/>
    <w:bookmarkStart w:name="z1336" w:id="457"/>
    <w:p>
      <w:pPr>
        <w:spacing w:after="0"/>
        <w:ind w:left="0"/>
        <w:jc w:val="both"/>
      </w:pPr>
      <w:r>
        <w:rPr>
          <w:rFonts w:ascii="Times New Roman"/>
          <w:b w:val="false"/>
          <w:i w:val="false"/>
          <w:color w:val="000000"/>
          <w:sz w:val="28"/>
        </w:rPr>
        <w:t>
      297-1) өзіндік ерекшелігі бар тауарларды бақылау саласындағы мемлекеттік саясатты іске асыруға қатысу;</w:t>
      </w:r>
    </w:p>
    <w:bookmarkEnd w:id="457"/>
    <w:bookmarkStart w:name="z1337" w:id="458"/>
    <w:p>
      <w:pPr>
        <w:spacing w:after="0"/>
        <w:ind w:left="0"/>
        <w:jc w:val="both"/>
      </w:pPr>
      <w:r>
        <w:rPr>
          <w:rFonts w:ascii="Times New Roman"/>
          <w:b w:val="false"/>
          <w:i w:val="false"/>
          <w:color w:val="000000"/>
          <w:sz w:val="28"/>
        </w:rPr>
        <w:t>
      297-2) "Өзіндік ерекшелігі бар тауарларды бақылау туралы" Қазақстан Республикасының Заңында және Қазақстан Республикасының заңнамасында белгіленген құзыреті шегінде өзіндік ерекшелігі бар тауарларды бақылауды жүзеге асыру;</w:t>
      </w:r>
    </w:p>
    <w:bookmarkEnd w:id="458"/>
    <w:bookmarkStart w:name="z1097" w:id="459"/>
    <w:p>
      <w:pPr>
        <w:spacing w:after="0"/>
        <w:ind w:left="0"/>
        <w:jc w:val="both"/>
      </w:pPr>
      <w:r>
        <w:rPr>
          <w:rFonts w:ascii="Times New Roman"/>
          <w:b w:val="false"/>
          <w:i w:val="false"/>
          <w:color w:val="000000"/>
          <w:sz w:val="28"/>
        </w:rPr>
        <w:t>
      298) ақпараттық-коммуникациялық технологиялар және ақпараттық қауіпсіздікті қамтамасыз ету саласындағы бірыңғай талаптардың орындалуына мониторингті жүзеге асыру;</w:t>
      </w:r>
    </w:p>
    <w:bookmarkEnd w:id="459"/>
    <w:bookmarkStart w:name="z1098" w:id="460"/>
    <w:p>
      <w:pPr>
        <w:spacing w:after="0"/>
        <w:ind w:left="0"/>
        <w:jc w:val="both"/>
      </w:pPr>
      <w:r>
        <w:rPr>
          <w:rFonts w:ascii="Times New Roman"/>
          <w:b w:val="false"/>
          <w:i w:val="false"/>
          <w:color w:val="000000"/>
          <w:sz w:val="28"/>
        </w:rPr>
        <w:t>
      299) мемлекеттік органдардың ақпараттық жүйелері мен телекоммуникация желілерінің орнықты жұмыс істеуін қамтамасыз ету үшін ақпараттық қауіпсіздік қатерлерін анықтау, талдау және болдырмау бөлігінде ақпаратты қорғау құралдарын әзірлеу жөніндегі қызметті үйлестіруді жүзеге асыру;</w:t>
      </w:r>
    </w:p>
    <w:bookmarkEnd w:id="460"/>
    <w:bookmarkStart w:name="z1099" w:id="461"/>
    <w:p>
      <w:pPr>
        <w:spacing w:after="0"/>
        <w:ind w:left="0"/>
        <w:jc w:val="both"/>
      </w:pPr>
      <w:r>
        <w:rPr>
          <w:rFonts w:ascii="Times New Roman"/>
          <w:b w:val="false"/>
          <w:i w:val="false"/>
          <w:color w:val="000000"/>
          <w:sz w:val="28"/>
        </w:rPr>
        <w:t>
      300) ақпараттық-коммуникациялық инфрақұрылым объектілерін ақпараттық-коммуникациялық инфрақұрылымның аса маңызды объектілеріне жатқызу қағидалары мен өлшемшарттарын әзірлеу және бекіту;</w:t>
      </w:r>
    </w:p>
    <w:bookmarkEnd w:id="461"/>
    <w:bookmarkStart w:name="z1334" w:id="462"/>
    <w:p>
      <w:pPr>
        <w:spacing w:after="0"/>
        <w:ind w:left="0"/>
        <w:jc w:val="both"/>
      </w:pPr>
      <w:r>
        <w:rPr>
          <w:rFonts w:ascii="Times New Roman"/>
          <w:b w:val="false"/>
          <w:i w:val="false"/>
          <w:color w:val="000000"/>
          <w:sz w:val="28"/>
        </w:rPr>
        <w:t>
      300-1) ақпараттық-коммуникациялық инфрақұрылымның аса маңызды объектілерінің тізбесін әзірлеу және бекіту;</w:t>
      </w:r>
    </w:p>
    <w:bookmarkEnd w:id="462"/>
    <w:bookmarkStart w:name="z1100" w:id="463"/>
    <w:p>
      <w:pPr>
        <w:spacing w:after="0"/>
        <w:ind w:left="0"/>
        <w:jc w:val="both"/>
      </w:pPr>
      <w:r>
        <w:rPr>
          <w:rFonts w:ascii="Times New Roman"/>
          <w:b w:val="false"/>
          <w:i w:val="false"/>
          <w:color w:val="000000"/>
          <w:sz w:val="28"/>
        </w:rPr>
        <w:t>
      301) мемлекеттік құпияларды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bookmarkEnd w:id="463"/>
    <w:bookmarkStart w:name="z1101" w:id="464"/>
    <w:p>
      <w:pPr>
        <w:spacing w:after="0"/>
        <w:ind w:left="0"/>
        <w:jc w:val="both"/>
      </w:pPr>
      <w:r>
        <w:rPr>
          <w:rFonts w:ascii="Times New Roman"/>
          <w:b w:val="false"/>
          <w:i w:val="false"/>
          <w:color w:val="000000"/>
          <w:sz w:val="28"/>
        </w:rPr>
        <w:t>
      302) ақпараттық-коммуникациялық технологиялар және ақпараттық қауіпсіздікті қамтамасыз ету саласындағы бірыңғай талаптарды әзірлеу;</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алып тасталды - ҚР Үкіметінің 12.03.2024 </w:t>
      </w:r>
      <w:r>
        <w:rPr>
          <w:rFonts w:ascii="Times New Roman"/>
          <w:b w:val="false"/>
          <w:i w:val="false"/>
          <w:color w:val="000000"/>
          <w:sz w:val="28"/>
        </w:rPr>
        <w:t>№ 169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03" w:id="465"/>
    <w:p>
      <w:pPr>
        <w:spacing w:after="0"/>
        <w:ind w:left="0"/>
        <w:jc w:val="both"/>
      </w:pPr>
      <w:r>
        <w:rPr>
          <w:rFonts w:ascii="Times New Roman"/>
          <w:b w:val="false"/>
          <w:i w:val="false"/>
          <w:color w:val="000000"/>
          <w:sz w:val="28"/>
        </w:rPr>
        <w:t>
      304) ақпараттандыру саласындағы мемлекеттік бақылауды жүзеге асыру;</w:t>
      </w:r>
    </w:p>
    <w:bookmarkEnd w:id="465"/>
    <w:bookmarkStart w:name="z1104" w:id="466"/>
    <w:p>
      <w:pPr>
        <w:spacing w:after="0"/>
        <w:ind w:left="0"/>
        <w:jc w:val="both"/>
      </w:pPr>
      <w:r>
        <w:rPr>
          <w:rFonts w:ascii="Times New Roman"/>
          <w:b w:val="false"/>
          <w:i w:val="false"/>
          <w:color w:val="000000"/>
          <w:sz w:val="28"/>
        </w:rPr>
        <w:t>
      305) Қазақстан Республикасының ақпараттық қауіпсіздікті қамтамасыз ету саласындағы заңнамасы талаптарының бұзылғаны анықталған кезде орындау үшін ұйғарымдар беру;</w:t>
      </w:r>
    </w:p>
    <w:bookmarkEnd w:id="466"/>
    <w:bookmarkStart w:name="z1105" w:id="467"/>
    <w:p>
      <w:pPr>
        <w:spacing w:after="0"/>
        <w:ind w:left="0"/>
        <w:jc w:val="both"/>
      </w:pPr>
      <w:r>
        <w:rPr>
          <w:rFonts w:ascii="Times New Roman"/>
          <w:b w:val="false"/>
          <w:i w:val="false"/>
          <w:color w:val="000000"/>
          <w:sz w:val="28"/>
        </w:rPr>
        <w:t>
      306) Ақпараттық қауіпсіздіктің оқыс оқиғаларына ден қоюдың дағдарысқа қарсы ұлттық жоспарын әзірлеу;</w:t>
      </w:r>
    </w:p>
    <w:bookmarkEnd w:id="467"/>
    <w:bookmarkStart w:name="z1106" w:id="468"/>
    <w:p>
      <w:pPr>
        <w:spacing w:after="0"/>
        <w:ind w:left="0"/>
        <w:jc w:val="both"/>
      </w:pPr>
      <w:r>
        <w:rPr>
          <w:rFonts w:ascii="Times New Roman"/>
          <w:b w:val="false"/>
          <w:i w:val="false"/>
          <w:color w:val="000000"/>
          <w:sz w:val="28"/>
        </w:rPr>
        <w:t>
      307) мемлекеттік техникалық қызмет сараптамаларының негізінде инвестициялық ұсыныстарға және бюджеттік инвестициялардың қаржылық-экономикалық негіздемелеріне ақпараттық қауіпсіздікті қамтамасыз ету саласында қорытындылар беру, сондай-ақ мемлекеттік техникалық қызмет сараптамаларының негізінде "электрондық үкіметтің" ақпараттандыру объектісін құруға және дамытуға арналған техникалық тапсырмалардың ақпараттық қауіпсіздік талаптарына сәйкестігін келісу;</w:t>
      </w:r>
    </w:p>
    <w:bookmarkEnd w:id="468"/>
    <w:bookmarkStart w:name="z1107" w:id="469"/>
    <w:p>
      <w:pPr>
        <w:spacing w:after="0"/>
        <w:ind w:left="0"/>
        <w:jc w:val="both"/>
      </w:pPr>
      <w:r>
        <w:rPr>
          <w:rFonts w:ascii="Times New Roman"/>
          <w:b w:val="false"/>
          <w:i w:val="false"/>
          <w:color w:val="000000"/>
          <w:sz w:val="28"/>
        </w:rPr>
        <w:t>
      308) электрондық ақпараттық ресурстарды алу, көшiрмесін түсіру, тарату, түрлендіру, жою немесе бұғаттау бойынша құқыққа сыйымсыз әрекеттердi болдырмауды қоса алғанда, ақпараттық-коммуникациялық технологияларды қауiпсiз пайдалану мәселелерiнде ақпараттандыру объектілерінің меншiк иелерiне, иеленушілері мен пайдаланушыларына жәрдемдесуді ұйымдастыру;</w:t>
      </w:r>
    </w:p>
    <w:bookmarkEnd w:id="469"/>
    <w:bookmarkStart w:name="z1108" w:id="470"/>
    <w:p>
      <w:pPr>
        <w:spacing w:after="0"/>
        <w:ind w:left="0"/>
        <w:jc w:val="both"/>
      </w:pPr>
      <w:r>
        <w:rPr>
          <w:rFonts w:ascii="Times New Roman"/>
          <w:b w:val="false"/>
          <w:i w:val="false"/>
          <w:color w:val="000000"/>
          <w:sz w:val="28"/>
        </w:rPr>
        <w:t>
      309) құзыреті шегінде табиғи монополиялар салаларында реттеу мен бақылауды жүзеге асыру;</w:t>
      </w:r>
    </w:p>
    <w:bookmarkEnd w:id="470"/>
    <w:bookmarkStart w:name="z1109" w:id="471"/>
    <w:p>
      <w:pPr>
        <w:spacing w:after="0"/>
        <w:ind w:left="0"/>
        <w:jc w:val="both"/>
      </w:pPr>
      <w:r>
        <w:rPr>
          <w:rFonts w:ascii="Times New Roman"/>
          <w:b w:val="false"/>
          <w:i w:val="false"/>
          <w:color w:val="000000"/>
          <w:sz w:val="28"/>
        </w:rPr>
        <w:t>
      310) арнаулы мақсаттағы телекоммуникация желілерінің объектілерін қоспағанда, байланыс саласындағы қызметті жүзеге асыратын және радиожиілік спектрін пайдаланатын шаруашылық жүргізуші субъектілердің байланыс объектілеріне белгіленген тәртіппен тексерулер жүргізу үшін қызметтік куәлікті не сәйкестендіру картасын көрсету арқылы кіру;</w:t>
      </w:r>
    </w:p>
    <w:bookmarkEnd w:id="471"/>
    <w:bookmarkStart w:name="z1110" w:id="472"/>
    <w:p>
      <w:pPr>
        <w:spacing w:after="0"/>
        <w:ind w:left="0"/>
        <w:jc w:val="both"/>
      </w:pPr>
      <w:r>
        <w:rPr>
          <w:rFonts w:ascii="Times New Roman"/>
          <w:b w:val="false"/>
          <w:i w:val="false"/>
          <w:color w:val="000000"/>
          <w:sz w:val="28"/>
        </w:rPr>
        <w:t>
      311) радиожиілік спектрін бөліп беру және пайдалану мәселелері, радиоэлектрондық құралдар мен жоғарғы жиiлiктi құрылғыларды пайдалану жөнiндегi нормативтiк құқықтық актiлердi өз құзыреті шегінде әзірлеу;</w:t>
      </w:r>
    </w:p>
    <w:bookmarkEnd w:id="472"/>
    <w:bookmarkStart w:name="z1111" w:id="473"/>
    <w:p>
      <w:pPr>
        <w:spacing w:after="0"/>
        <w:ind w:left="0"/>
        <w:jc w:val="both"/>
      </w:pPr>
      <w:r>
        <w:rPr>
          <w:rFonts w:ascii="Times New Roman"/>
          <w:b w:val="false"/>
          <w:i w:val="false"/>
          <w:color w:val="000000"/>
          <w:sz w:val="28"/>
        </w:rPr>
        <w:t>
      312) радиоәуесқойлық қызметтердің радиоэлектрондық құралдары мен жоғары жиілікті құрылғыларын қоса алғанда, радиоэлектрондық құралдарды және (немесе) жоғары жиілікті құрылғыларды пайдаланудың басталғаны немесе тоқтатылғаны туралы хабарламаларды қабылдау;</w:t>
      </w:r>
    </w:p>
    <w:bookmarkEnd w:id="473"/>
    <w:bookmarkStart w:name="z1112" w:id="474"/>
    <w:p>
      <w:pPr>
        <w:spacing w:after="0"/>
        <w:ind w:left="0"/>
        <w:jc w:val="both"/>
      </w:pPr>
      <w:r>
        <w:rPr>
          <w:rFonts w:ascii="Times New Roman"/>
          <w:b w:val="false"/>
          <w:i w:val="false"/>
          <w:color w:val="000000"/>
          <w:sz w:val="28"/>
        </w:rPr>
        <w:t>
      313) Қазақстан Республикасының аумағында азаматтық мақсаттағы радиоэлектрондық құралдар және (немесе) жоғары жиiлiктi құрылғылар үшін радиожиілік спектрін пайдалануға рұқсаттар беру;</w:t>
      </w:r>
    </w:p>
    <w:bookmarkEnd w:id="474"/>
    <w:bookmarkStart w:name="z1113" w:id="475"/>
    <w:p>
      <w:pPr>
        <w:spacing w:after="0"/>
        <w:ind w:left="0"/>
        <w:jc w:val="both"/>
      </w:pPr>
      <w:r>
        <w:rPr>
          <w:rFonts w:ascii="Times New Roman"/>
          <w:b w:val="false"/>
          <w:i w:val="false"/>
          <w:color w:val="000000"/>
          <w:sz w:val="28"/>
        </w:rPr>
        <w:t>
      314) радиоэлектрондық құралдар мен жоғары жиілікті құрылғылар белгіленген стандарттар мен техникалық нормаларға сәйкес келмеген, азаматтардың қауіпсіздігіне, қоршаған ортаға қауіп төндірген жағдайда, сондай-ақ аса маңызды жұмыстар мен іс-шараларды орындаған кезде оларды пайдалануды Қазақстан Республикасының заңнамасына сәйкес тоқтата тұру;</w:t>
      </w:r>
    </w:p>
    <w:bookmarkEnd w:id="475"/>
    <w:bookmarkStart w:name="z1114" w:id="476"/>
    <w:p>
      <w:pPr>
        <w:spacing w:after="0"/>
        <w:ind w:left="0"/>
        <w:jc w:val="both"/>
      </w:pPr>
      <w:r>
        <w:rPr>
          <w:rFonts w:ascii="Times New Roman"/>
          <w:b w:val="false"/>
          <w:i w:val="false"/>
          <w:color w:val="000000"/>
          <w:sz w:val="28"/>
        </w:rPr>
        <w:t>
      315) радиоэлектрондық құралдарға, оның ішінде халықаралық ұйымдар мен шет мемлекеттердің халықаралық шарттарға сәйкес жұмыс істейтін радиоэлектрондық құралдарына радиобөгеуілдерді жою жөніндегі іс-шараларды ұйымдастыру;</w:t>
      </w:r>
    </w:p>
    <w:bookmarkEnd w:id="476"/>
    <w:bookmarkStart w:name="z1115" w:id="477"/>
    <w:p>
      <w:pPr>
        <w:spacing w:after="0"/>
        <w:ind w:left="0"/>
        <w:jc w:val="both"/>
      </w:pPr>
      <w:r>
        <w:rPr>
          <w:rFonts w:ascii="Times New Roman"/>
          <w:b w:val="false"/>
          <w:i w:val="false"/>
          <w:color w:val="000000"/>
          <w:sz w:val="28"/>
        </w:rPr>
        <w:t>
      316) азаматтық мақсаттағы иелікке берілген радиожиiлiктер белдеулерiнің электрондық дерекқорын жүргізу;</w:t>
      </w:r>
    </w:p>
    <w:bookmarkEnd w:id="477"/>
    <w:bookmarkStart w:name="z1116" w:id="478"/>
    <w:p>
      <w:pPr>
        <w:spacing w:after="0"/>
        <w:ind w:left="0"/>
        <w:jc w:val="both"/>
      </w:pPr>
      <w:r>
        <w:rPr>
          <w:rFonts w:ascii="Times New Roman"/>
          <w:b w:val="false"/>
          <w:i w:val="false"/>
          <w:color w:val="000000"/>
          <w:sz w:val="28"/>
        </w:rPr>
        <w:t>
      317) нөмірлеудің бөлінген және резервтік ресурстарының тізілімін жүргізу;</w:t>
      </w:r>
    </w:p>
    <w:bookmarkEnd w:id="478"/>
    <w:bookmarkStart w:name="z1117" w:id="479"/>
    <w:p>
      <w:pPr>
        <w:spacing w:after="0"/>
        <w:ind w:left="0"/>
        <w:jc w:val="both"/>
      </w:pPr>
      <w:r>
        <w:rPr>
          <w:rFonts w:ascii="Times New Roman"/>
          <w:b w:val="false"/>
          <w:i w:val="false"/>
          <w:color w:val="000000"/>
          <w:sz w:val="28"/>
        </w:rPr>
        <w:t>
      318) жиіліктер белдеулерін, радиожиіліктерді (радиожиілік арналарын) иелікке беруді жүзеге асыру;</w:t>
      </w:r>
    </w:p>
    <w:bookmarkEnd w:id="479"/>
    <w:bookmarkStart w:name="z1118" w:id="480"/>
    <w:p>
      <w:pPr>
        <w:spacing w:after="0"/>
        <w:ind w:left="0"/>
        <w:jc w:val="both"/>
      </w:pPr>
      <w:r>
        <w:rPr>
          <w:rFonts w:ascii="Times New Roman"/>
          <w:b w:val="false"/>
          <w:i w:val="false"/>
          <w:color w:val="000000"/>
          <w:sz w:val="28"/>
        </w:rPr>
        <w:t>
      319) Қазақстан Республикасындағы электромагниттік жағдайды көрсететін радиожиілік спектрінің республикалық дерекқорын жүргізу;</w:t>
      </w:r>
    </w:p>
    <w:bookmarkEnd w:id="480"/>
    <w:bookmarkStart w:name="z1119" w:id="481"/>
    <w:p>
      <w:pPr>
        <w:spacing w:after="0"/>
        <w:ind w:left="0"/>
        <w:jc w:val="both"/>
      </w:pPr>
      <w:r>
        <w:rPr>
          <w:rFonts w:ascii="Times New Roman"/>
          <w:b w:val="false"/>
          <w:i w:val="false"/>
          <w:color w:val="000000"/>
          <w:sz w:val="28"/>
        </w:rPr>
        <w:t>
      320)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беру;</w:t>
      </w:r>
    </w:p>
    <w:bookmarkEnd w:id="481"/>
    <w:bookmarkStart w:name="z1120" w:id="482"/>
    <w:p>
      <w:pPr>
        <w:spacing w:after="0"/>
        <w:ind w:left="0"/>
        <w:jc w:val="both"/>
      </w:pPr>
      <w:r>
        <w:rPr>
          <w:rFonts w:ascii="Times New Roman"/>
          <w:b w:val="false"/>
          <w:i w:val="false"/>
          <w:color w:val="000000"/>
          <w:sz w:val="28"/>
        </w:rPr>
        <w:t>
      321) азаматтық мақсаттағы, оның ішінде ішіне орнатылған не басқа тауарлардың құрамына кіретін радиоэлектронды құралдардың және жоғары жиілікті құрылғылардың импортына лицензиялар беру;</w:t>
      </w:r>
    </w:p>
    <w:bookmarkEnd w:id="482"/>
    <w:bookmarkStart w:name="z1121" w:id="483"/>
    <w:p>
      <w:pPr>
        <w:spacing w:after="0"/>
        <w:ind w:left="0"/>
        <w:jc w:val="both"/>
      </w:pPr>
      <w:r>
        <w:rPr>
          <w:rFonts w:ascii="Times New Roman"/>
          <w:b w:val="false"/>
          <w:i w:val="false"/>
          <w:color w:val="000000"/>
          <w:sz w:val="28"/>
        </w:rPr>
        <w:t>
      322) ұлттық ресурстардың және байланыс операторларының тізілімін жүргізу;</w:t>
      </w:r>
    </w:p>
    <w:bookmarkEnd w:id="483"/>
    <w:bookmarkStart w:name="z1122" w:id="484"/>
    <w:p>
      <w:pPr>
        <w:spacing w:after="0"/>
        <w:ind w:left="0"/>
        <w:jc w:val="both"/>
      </w:pPr>
      <w:r>
        <w:rPr>
          <w:rFonts w:ascii="Times New Roman"/>
          <w:b w:val="false"/>
          <w:i w:val="false"/>
          <w:color w:val="000000"/>
          <w:sz w:val="28"/>
        </w:rPr>
        <w:t>
      323) азаматтық пайдаланушыларға жиіліктер белдеуін, радиожиілікті (радиожиілік арнасын) бөлу, иелікке беру (тағайындау), шақыру сигналын иелікке беруді қоса алғанда, кеме станциясына рұқсаттар беру;</w:t>
      </w:r>
    </w:p>
    <w:bookmarkEnd w:id="484"/>
    <w:bookmarkStart w:name="z1123" w:id="485"/>
    <w:p>
      <w:pPr>
        <w:spacing w:after="0"/>
        <w:ind w:left="0"/>
        <w:jc w:val="both"/>
      </w:pPr>
      <w:r>
        <w:rPr>
          <w:rFonts w:ascii="Times New Roman"/>
          <w:b w:val="false"/>
          <w:i w:val="false"/>
          <w:color w:val="000000"/>
          <w:sz w:val="28"/>
        </w:rPr>
        <w:t>
      324) радиоэлектрондық құралдарды және (немесе) жоғары жиілікті құрылғыларды пайдаланудың басталғаны туралы хабарлама болмаған және (немесе) техникалық сипаттамалары белгіленген нормаларға сәйкес келмеген жағдайда азаматтық мақсаттағы радиоэлектрондық құралдар мен жоғары жиілікті құрылғыларды өшіру;</w:t>
      </w:r>
    </w:p>
    <w:bookmarkEnd w:id="485"/>
    <w:bookmarkStart w:name="z1124" w:id="486"/>
    <w:p>
      <w:pPr>
        <w:spacing w:after="0"/>
        <w:ind w:left="0"/>
        <w:jc w:val="both"/>
      </w:pPr>
      <w:r>
        <w:rPr>
          <w:rFonts w:ascii="Times New Roman"/>
          <w:b w:val="false"/>
          <w:i w:val="false"/>
          <w:color w:val="000000"/>
          <w:sz w:val="28"/>
        </w:rPr>
        <w:t>
      325) бөлінетін жиілік белдеулерінің, радиожиіліктердің (радиожиілік арналарын) техникалық сараптамасы жөніндегі жұмыстарды ұйымдастыру;</w:t>
      </w:r>
    </w:p>
    <w:bookmarkEnd w:id="486"/>
    <w:bookmarkStart w:name="z1125" w:id="487"/>
    <w:p>
      <w:pPr>
        <w:spacing w:after="0"/>
        <w:ind w:left="0"/>
        <w:jc w:val="both"/>
      </w:pPr>
      <w:r>
        <w:rPr>
          <w:rFonts w:ascii="Times New Roman"/>
          <w:b w:val="false"/>
          <w:i w:val="false"/>
          <w:color w:val="000000"/>
          <w:sz w:val="28"/>
        </w:rPr>
        <w:t>
      326) радиобақылауды жүзеге асыру және байланыс саласындағы қызметтi жүзеге асыратын жеке және заңды тұлғалардың радиожиiлiк спектрiн пайдалануына және байланыс операторларының байланыс саласында қызмет көрсетуді жүзеге асыратын субъектілерге қойылатын біліктілік талаптарын және байланыс қызметтерін көрсету қағидаларын сақтауына тексеру жүргiзу;</w:t>
      </w:r>
    </w:p>
    <w:bookmarkEnd w:id="487"/>
    <w:bookmarkStart w:name="z1361" w:id="488"/>
    <w:p>
      <w:pPr>
        <w:spacing w:after="0"/>
        <w:ind w:left="0"/>
        <w:jc w:val="both"/>
      </w:pPr>
      <w:r>
        <w:rPr>
          <w:rFonts w:ascii="Times New Roman"/>
          <w:b w:val="false"/>
          <w:i w:val="false"/>
          <w:color w:val="000000"/>
          <w:sz w:val="28"/>
        </w:rPr>
        <w:t>
      326-1) радиожиiлiк спектрiн пайдалана отырып, байланыс саласындағы қызметтердi көрсету жөнiндегi кәсiпкерлiк қызметтi жүзеге асырғаны үшiн біржолғы төлемақы мөлшерiн айқындау қағидаларын бекіту;</w:t>
      </w:r>
    </w:p>
    <w:bookmarkEnd w:id="488"/>
    <w:bookmarkStart w:name="z1126" w:id="489"/>
    <w:p>
      <w:pPr>
        <w:spacing w:after="0"/>
        <w:ind w:left="0"/>
        <w:jc w:val="both"/>
      </w:pPr>
      <w:r>
        <w:rPr>
          <w:rFonts w:ascii="Times New Roman"/>
          <w:b w:val="false"/>
          <w:i w:val="false"/>
          <w:color w:val="000000"/>
          <w:sz w:val="28"/>
        </w:rPr>
        <w:t>
      327) байланыс саласындағы Қазақстан Республикасының заңнамасы талаптарының бұзылғаны анықталған кезде нұсқамалар жіберу;</w:t>
      </w:r>
    </w:p>
    <w:bookmarkEnd w:id="489"/>
    <w:bookmarkStart w:name="z1127" w:id="490"/>
    <w:p>
      <w:pPr>
        <w:spacing w:after="0"/>
        <w:ind w:left="0"/>
        <w:jc w:val="both"/>
      </w:pPr>
      <w:r>
        <w:rPr>
          <w:rFonts w:ascii="Times New Roman"/>
          <w:b w:val="false"/>
          <w:i w:val="false"/>
          <w:color w:val="000000"/>
          <w:sz w:val="28"/>
        </w:rPr>
        <w:t>
      328) байланыс операторлары көрсететін байланыс қызметтерінің сапасын бақылауды жүзеге асыру;</w:t>
      </w:r>
    </w:p>
    <w:bookmarkEnd w:id="490"/>
    <w:bookmarkStart w:name="z1128" w:id="491"/>
    <w:p>
      <w:pPr>
        <w:spacing w:after="0"/>
        <w:ind w:left="0"/>
        <w:jc w:val="both"/>
      </w:pPr>
      <w:r>
        <w:rPr>
          <w:rFonts w:ascii="Times New Roman"/>
          <w:b w:val="false"/>
          <w:i w:val="false"/>
          <w:color w:val="000000"/>
          <w:sz w:val="28"/>
        </w:rPr>
        <w:t>
      329) Халықаралық электр байланыс одағының радиобайланыс регламентіне сәйкес радиожиіліктерді халықаралық үйлестіру жөніндегі іс-шараларды орындау;</w:t>
      </w:r>
    </w:p>
    <w:bookmarkEnd w:id="491"/>
    <w:bookmarkStart w:name="z1129" w:id="492"/>
    <w:p>
      <w:pPr>
        <w:spacing w:after="0"/>
        <w:ind w:left="0"/>
        <w:jc w:val="both"/>
      </w:pPr>
      <w:r>
        <w:rPr>
          <w:rFonts w:ascii="Times New Roman"/>
          <w:b w:val="false"/>
          <w:i w:val="false"/>
          <w:color w:val="000000"/>
          <w:sz w:val="28"/>
        </w:rPr>
        <w:t>
      330) байланыс саласындағы мемлекеттік монополия субъектілері өндіретін және өткізетін көрсетілетін қызметтерге бағаларды реттеу;</w:t>
      </w:r>
    </w:p>
    <w:bookmarkEnd w:id="492"/>
    <w:bookmarkStart w:name="z1130" w:id="493"/>
    <w:p>
      <w:pPr>
        <w:spacing w:after="0"/>
        <w:ind w:left="0"/>
        <w:jc w:val="both"/>
      </w:pPr>
      <w:r>
        <w:rPr>
          <w:rFonts w:ascii="Times New Roman"/>
          <w:b w:val="false"/>
          <w:i w:val="false"/>
          <w:color w:val="000000"/>
          <w:sz w:val="28"/>
        </w:rPr>
        <w:t>
      331) ауылдық елді мекендерде көрсетілетін, субсидияланатын байланыстың әмбебап қызметтеріне бағалардың шекті деңгейін реттеу;</w:t>
      </w:r>
    </w:p>
    <w:bookmarkEnd w:id="493"/>
    <w:bookmarkStart w:name="z1131" w:id="494"/>
    <w:p>
      <w:pPr>
        <w:spacing w:after="0"/>
        <w:ind w:left="0"/>
        <w:jc w:val="both"/>
      </w:pPr>
      <w:r>
        <w:rPr>
          <w:rFonts w:ascii="Times New Roman"/>
          <w:b w:val="false"/>
          <w:i w:val="false"/>
          <w:color w:val="000000"/>
          <w:sz w:val="28"/>
        </w:rPr>
        <w:t>
      332) Қазақстан Республикасының Үкіметі айқындайтын тәртіппен Қазақстан Республикасының уәкілетті мемлекеттік органдарының, Мемлекеттік күзет қызметінің, әскери басқару, ұлттық қауіпсіздік және ішкі істер органдарының мұқтаждықтары үшін техникалық құралдарды орналастыруға қажетті байланыс желілері мен арналарын, кабельдік кәріздердегі арналар мен алаңдарды беру бағаларын (тарифтерін) реттеу;</w:t>
      </w:r>
    </w:p>
    <w:bookmarkEnd w:id="494"/>
    <w:bookmarkStart w:name="z1132" w:id="495"/>
    <w:p>
      <w:pPr>
        <w:spacing w:after="0"/>
        <w:ind w:left="0"/>
        <w:jc w:val="both"/>
      </w:pPr>
      <w:r>
        <w:rPr>
          <w:rFonts w:ascii="Times New Roman"/>
          <w:b w:val="false"/>
          <w:i w:val="false"/>
          <w:color w:val="000000"/>
          <w:sz w:val="28"/>
        </w:rPr>
        <w:t>
      333) телекоммуникация желілерінде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асыру;</w:t>
      </w:r>
    </w:p>
    <w:bookmarkEnd w:id="495"/>
    <w:bookmarkStart w:name="z1133" w:id="496"/>
    <w:p>
      <w:pPr>
        <w:spacing w:after="0"/>
        <w:ind w:left="0"/>
        <w:jc w:val="both"/>
      </w:pPr>
      <w:r>
        <w:rPr>
          <w:rFonts w:ascii="Times New Roman"/>
          <w:b w:val="false"/>
          <w:i w:val="false"/>
          <w:color w:val="000000"/>
          <w:sz w:val="28"/>
        </w:rPr>
        <w:t>
      334) Ұлттық пошта операторының пошта байланысының көрсетілетін қызметтерін жүзеге асыруы кезінде оның қылмыстық жолмен алынған кірістерді заңдастыруға (жылыстатуға) және терроризмді қаржыландыруға қарсы іс-қимыл туралы Қазақстан Республикасының заңнамасын сақтауын бақылауды жүзеге асыру;</w:t>
      </w:r>
    </w:p>
    <w:bookmarkEnd w:id="496"/>
    <w:bookmarkStart w:name="z1134" w:id="497"/>
    <w:p>
      <w:pPr>
        <w:spacing w:after="0"/>
        <w:ind w:left="0"/>
        <w:jc w:val="both"/>
      </w:pPr>
      <w:r>
        <w:rPr>
          <w:rFonts w:ascii="Times New Roman"/>
          <w:b w:val="false"/>
          <w:i w:val="false"/>
          <w:color w:val="000000"/>
          <w:sz w:val="28"/>
        </w:rPr>
        <w:t>
      335) Қазақстан Республикасының пошта байланысының көрсетілетін қызметтерін ұсыну жөніндегі заңнамасының сақталуын бақылауды жүзеге асыру;</w:t>
      </w:r>
    </w:p>
    <w:bookmarkEnd w:id="497"/>
    <w:bookmarkStart w:name="z1135" w:id="498"/>
    <w:p>
      <w:pPr>
        <w:spacing w:after="0"/>
        <w:ind w:left="0"/>
        <w:jc w:val="both"/>
      </w:pPr>
      <w:r>
        <w:rPr>
          <w:rFonts w:ascii="Times New Roman"/>
          <w:b w:val="false"/>
          <w:i w:val="false"/>
          <w:color w:val="000000"/>
          <w:sz w:val="28"/>
        </w:rPr>
        <w:t>
      336) мемлекеттік монополия және арнайы құқық субъектілері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bookmarkEnd w:id="498"/>
    <w:bookmarkStart w:name="z1136" w:id="499"/>
    <w:p>
      <w:pPr>
        <w:spacing w:after="0"/>
        <w:ind w:left="0"/>
        <w:jc w:val="both"/>
      </w:pPr>
      <w:r>
        <w:rPr>
          <w:rFonts w:ascii="Times New Roman"/>
          <w:b w:val="false"/>
          <w:i w:val="false"/>
          <w:color w:val="000000"/>
          <w:sz w:val="28"/>
        </w:rPr>
        <w:t>
      337) электрондық құжат және электрондық цифрлық қолтаңба туралы Қазақстан Республикасы заңнамасының сақталуын мемлекеттік бақылауды жүзеге асыру;</w:t>
      </w:r>
    </w:p>
    <w:bookmarkEnd w:id="499"/>
    <w:bookmarkStart w:name="z1283" w:id="500"/>
    <w:p>
      <w:pPr>
        <w:spacing w:after="0"/>
        <w:ind w:left="0"/>
        <w:jc w:val="both"/>
      </w:pPr>
      <w:r>
        <w:rPr>
          <w:rFonts w:ascii="Times New Roman"/>
          <w:b w:val="false"/>
          <w:i w:val="false"/>
          <w:color w:val="000000"/>
          <w:sz w:val="28"/>
        </w:rPr>
        <w:t>
      337-1) жеке және заңды тұлғалардың жолданымдарын қабылдау және өңдеу бойынша ақпараттық жүйені сүйемелдеуді ұйымдастыру;</w:t>
      </w:r>
    </w:p>
    <w:bookmarkEnd w:id="500"/>
    <w:bookmarkStart w:name="z1284" w:id="501"/>
    <w:p>
      <w:pPr>
        <w:spacing w:after="0"/>
        <w:ind w:left="0"/>
        <w:jc w:val="both"/>
      </w:pPr>
      <w:r>
        <w:rPr>
          <w:rFonts w:ascii="Times New Roman"/>
          <w:b w:val="false"/>
          <w:i w:val="false"/>
          <w:color w:val="000000"/>
          <w:sz w:val="28"/>
        </w:rPr>
        <w:t>
      337-2) Министрлікке және оның ведомстволарына, сондай-ақ ведомстволық бағынысты ұйымдарға жолданған, жеке және заңды тұлғалардың жолданымдарында, сұрау салуларында, ұсыныстарында, үн қосулар мен хабарларында көтерілетін жүйелі мәселелерді қарау, талдау, мониторингілеу және айқындау;</w:t>
      </w:r>
    </w:p>
    <w:bookmarkEnd w:id="501"/>
    <w:bookmarkStart w:name="z1137" w:id="502"/>
    <w:p>
      <w:pPr>
        <w:spacing w:after="0"/>
        <w:ind w:left="0"/>
        <w:jc w:val="both"/>
      </w:pPr>
      <w:r>
        <w:rPr>
          <w:rFonts w:ascii="Times New Roman"/>
          <w:b w:val="false"/>
          <w:i w:val="false"/>
          <w:color w:val="000000"/>
          <w:sz w:val="28"/>
        </w:rPr>
        <w:t>
      338) мемлекеттік органдардың ақпараттық-коммуникациялық технологияларды қолдану жөніндегі қызметінің тиімділігін бағалауды жүргізу;</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339)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39" w:id="503"/>
    <w:p>
      <w:pPr>
        <w:spacing w:after="0"/>
        <w:ind w:left="0"/>
        <w:jc w:val="both"/>
      </w:pPr>
      <w:r>
        <w:rPr>
          <w:rFonts w:ascii="Times New Roman"/>
          <w:b w:val="false"/>
          <w:i w:val="false"/>
          <w:color w:val="000000"/>
          <w:sz w:val="28"/>
        </w:rPr>
        <w:t>
      340) Қазақстан Республикасының ақпараттандыру туралы заңнамасының талаптары бұзылғаны анықталған кезде ұйғарымдар беру;</w:t>
      </w:r>
    </w:p>
    <w:bookmarkEnd w:id="503"/>
    <w:bookmarkStart w:name="z1140" w:id="504"/>
    <w:p>
      <w:pPr>
        <w:spacing w:after="0"/>
        <w:ind w:left="0"/>
        <w:jc w:val="both"/>
      </w:pPr>
      <w:r>
        <w:rPr>
          <w:rFonts w:ascii="Times New Roman"/>
          <w:b w:val="false"/>
          <w:i w:val="false"/>
          <w:color w:val="000000"/>
          <w:sz w:val="28"/>
        </w:rPr>
        <w:t>
      341) ақпараттандыру саласындағы стандарттау және сәйкестікті растау жөніндегі жұмыстарға қатысу;</w:t>
      </w:r>
    </w:p>
    <w:bookmarkEnd w:id="504"/>
    <w:bookmarkStart w:name="z1141" w:id="505"/>
    <w:p>
      <w:pPr>
        <w:spacing w:after="0"/>
        <w:ind w:left="0"/>
        <w:jc w:val="both"/>
      </w:pPr>
      <w:r>
        <w:rPr>
          <w:rFonts w:ascii="Times New Roman"/>
          <w:b w:val="false"/>
          <w:i w:val="false"/>
          <w:color w:val="000000"/>
          <w:sz w:val="28"/>
        </w:rPr>
        <w:t>
      342) "Рұқсаттар және хабарламалар туралы" Қазақстан Республикасы Заңының 3-бабы 2-тармағының 7) тармақшасында көзделген ерекшеліктер ескеріле отырып, "Рұқсаттар және хабарламалар туралы" Қазақстан Республикасының Заңында көзделген рұқсаттарды беру;</w:t>
      </w:r>
    </w:p>
    <w:bookmarkEnd w:id="505"/>
    <w:bookmarkStart w:name="z1142" w:id="506"/>
    <w:p>
      <w:pPr>
        <w:spacing w:after="0"/>
        <w:ind w:left="0"/>
        <w:jc w:val="both"/>
      </w:pPr>
      <w:r>
        <w:rPr>
          <w:rFonts w:ascii="Times New Roman"/>
          <w:b w:val="false"/>
          <w:i w:val="false"/>
          <w:color w:val="000000"/>
          <w:sz w:val="28"/>
        </w:rPr>
        <w:t>
      343)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дайындау;</w:t>
      </w:r>
    </w:p>
    <w:bookmarkEnd w:id="506"/>
    <w:bookmarkStart w:name="z1143" w:id="507"/>
    <w:p>
      <w:pPr>
        <w:spacing w:after="0"/>
        <w:ind w:left="0"/>
        <w:jc w:val="both"/>
      </w:pPr>
      <w:r>
        <w:rPr>
          <w:rFonts w:ascii="Times New Roman"/>
          <w:b w:val="false"/>
          <w:i w:val="false"/>
          <w:color w:val="000000"/>
          <w:sz w:val="28"/>
        </w:rPr>
        <w:t>
      344) геодезиялық және картографиялық қызмет субъектiлерiнiң қызметiн үйлестiру;</w:t>
      </w:r>
    </w:p>
    <w:bookmarkEnd w:id="507"/>
    <w:bookmarkStart w:name="z1144" w:id="508"/>
    <w:p>
      <w:pPr>
        <w:spacing w:after="0"/>
        <w:ind w:left="0"/>
        <w:jc w:val="both"/>
      </w:pPr>
      <w:r>
        <w:rPr>
          <w:rFonts w:ascii="Times New Roman"/>
          <w:b w:val="false"/>
          <w:i w:val="false"/>
          <w:color w:val="000000"/>
          <w:sz w:val="28"/>
        </w:rPr>
        <w:t>
      345) геодезиялық пункттердi бұзу немесе қайта салуға (орнын ауыстыруға) рұқсат беру;</w:t>
      </w:r>
    </w:p>
    <w:bookmarkEnd w:id="508"/>
    <w:bookmarkStart w:name="z1145" w:id="509"/>
    <w:p>
      <w:pPr>
        <w:spacing w:after="0"/>
        <w:ind w:left="0"/>
        <w:jc w:val="both"/>
      </w:pPr>
      <w:r>
        <w:rPr>
          <w:rFonts w:ascii="Times New Roman"/>
          <w:b w:val="false"/>
          <w:i w:val="false"/>
          <w:color w:val="000000"/>
          <w:sz w:val="28"/>
        </w:rPr>
        <w:t>
      346) мемлекеттік мақсаттағы геодезиялық және картографиялық жұмыстарды орындауды ұйымдастыру;</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347)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348)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48" w:id="510"/>
    <w:p>
      <w:pPr>
        <w:spacing w:after="0"/>
        <w:ind w:left="0"/>
        <w:jc w:val="both"/>
      </w:pPr>
      <w:r>
        <w:rPr>
          <w:rFonts w:ascii="Times New Roman"/>
          <w:b w:val="false"/>
          <w:i w:val="false"/>
          <w:color w:val="000000"/>
          <w:sz w:val="28"/>
        </w:rPr>
        <w:t>
      349) Қазақстан Республикасының өлшем бірлігін қамтамасыз ету туралы заңнамасына сәйкес геодезиялық өлшем құралдарының бiрлiгi мен дәлдiгiн қамтамасыз ету жөнiндегi қызметтi жүзеге асыру;</w:t>
      </w:r>
    </w:p>
    <w:bookmarkEnd w:id="510"/>
    <w:bookmarkStart w:name="z1149" w:id="511"/>
    <w:p>
      <w:pPr>
        <w:spacing w:after="0"/>
        <w:ind w:left="0"/>
        <w:jc w:val="both"/>
      </w:pPr>
      <w:r>
        <w:rPr>
          <w:rFonts w:ascii="Times New Roman"/>
          <w:b w:val="false"/>
          <w:i w:val="false"/>
          <w:color w:val="000000"/>
          <w:sz w:val="28"/>
        </w:rPr>
        <w:t>
      350) Қазақстан Республикасындағы геодезиялық және картографиялық қызметті мемлекеттік бақылауды жүзеге асыру;</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351)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352)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353)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53" w:id="512"/>
    <w:p>
      <w:pPr>
        <w:spacing w:after="0"/>
        <w:ind w:left="0"/>
        <w:jc w:val="both"/>
      </w:pPr>
      <w:r>
        <w:rPr>
          <w:rFonts w:ascii="Times New Roman"/>
          <w:b w:val="false"/>
          <w:i w:val="false"/>
          <w:color w:val="000000"/>
          <w:sz w:val="28"/>
        </w:rPr>
        <w:t>
      354) геодезия, картография және кеңістіктік деректер саласындағы рұқсаттар мен хабарламалардың мемлекеттік электрондық тізілімін жүргізу;</w:t>
      </w:r>
    </w:p>
    <w:bookmarkEnd w:id="5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355)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356)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357) алып тасталды - ҚР Үкіметінің 15.03.2023 </w:t>
      </w:r>
      <w:r>
        <w:rPr>
          <w:rFonts w:ascii="Times New Roman"/>
          <w:b w:val="false"/>
          <w:i w:val="false"/>
          <w:color w:val="000000"/>
          <w:sz w:val="28"/>
        </w:rPr>
        <w:t>№ 217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57" w:id="513"/>
    <w:p>
      <w:pPr>
        <w:spacing w:after="0"/>
        <w:ind w:left="0"/>
        <w:jc w:val="both"/>
      </w:pPr>
      <w:r>
        <w:rPr>
          <w:rFonts w:ascii="Times New Roman"/>
          <w:b w:val="false"/>
          <w:i w:val="false"/>
          <w:color w:val="000000"/>
          <w:sz w:val="28"/>
        </w:rPr>
        <w:t>
      358) Қазақстан Республикасының Қорғаныс министрлiгiмен өзара келісілген жұмыс жоспарына сәйкес Қазақстан Республикасының қорғанысы мен ұлттық қауіпсіздігін қамтамасыз ету мүддесіндегі геодезиялық және картографиялық қызметті жүзеге асыру;</w:t>
      </w:r>
    </w:p>
    <w:bookmarkEnd w:id="513"/>
    <w:bookmarkStart w:name="z1158" w:id="514"/>
    <w:p>
      <w:pPr>
        <w:spacing w:after="0"/>
        <w:ind w:left="0"/>
        <w:jc w:val="both"/>
      </w:pPr>
      <w:r>
        <w:rPr>
          <w:rFonts w:ascii="Times New Roman"/>
          <w:b w:val="false"/>
          <w:i w:val="false"/>
          <w:color w:val="000000"/>
          <w:sz w:val="28"/>
        </w:rPr>
        <w:t>
      359) мемлекеттік геодезиялық, нивелирлік және гравиметриялық желілерді жасау мен дамытуды ұйымдастыру;</w:t>
      </w:r>
    </w:p>
    <w:bookmarkEnd w:id="514"/>
    <w:bookmarkStart w:name="z1306" w:id="515"/>
    <w:p>
      <w:pPr>
        <w:spacing w:after="0"/>
        <w:ind w:left="0"/>
        <w:jc w:val="both"/>
      </w:pPr>
      <w:r>
        <w:rPr>
          <w:rFonts w:ascii="Times New Roman"/>
          <w:b w:val="false"/>
          <w:i w:val="false"/>
          <w:color w:val="000000"/>
          <w:sz w:val="28"/>
        </w:rPr>
        <w:t>
      359-1) топографиялық карталар мен жоспарларды жасау және жаңартып отыру;</w:t>
      </w:r>
    </w:p>
    <w:bookmarkEnd w:id="515"/>
    <w:bookmarkStart w:name="z1307" w:id="516"/>
    <w:p>
      <w:pPr>
        <w:spacing w:after="0"/>
        <w:ind w:left="0"/>
        <w:jc w:val="both"/>
      </w:pPr>
      <w:r>
        <w:rPr>
          <w:rFonts w:ascii="Times New Roman"/>
          <w:b w:val="false"/>
          <w:i w:val="false"/>
          <w:color w:val="000000"/>
          <w:sz w:val="28"/>
        </w:rPr>
        <w:t>
      359-2) Ұлттық кеңістіктік деректер инфрақұрылымын құру және дамыту;</w:t>
      </w:r>
    </w:p>
    <w:bookmarkEnd w:id="516"/>
    <w:bookmarkStart w:name="z1308" w:id="517"/>
    <w:p>
      <w:pPr>
        <w:spacing w:after="0"/>
        <w:ind w:left="0"/>
        <w:jc w:val="both"/>
      </w:pPr>
      <w:r>
        <w:rPr>
          <w:rFonts w:ascii="Times New Roman"/>
          <w:b w:val="false"/>
          <w:i w:val="false"/>
          <w:color w:val="000000"/>
          <w:sz w:val="28"/>
        </w:rPr>
        <w:t>
      359-3)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әзірлеу, өзгерістер енгізу, қайта қарау және күшін жою жөнінде ұсыныстар және стандарттау жөнінде ұсынымдар дайындау;</w:t>
      </w:r>
    </w:p>
    <w:bookmarkEnd w:id="517"/>
    <w:bookmarkStart w:name="z1309" w:id="518"/>
    <w:p>
      <w:pPr>
        <w:spacing w:after="0"/>
        <w:ind w:left="0"/>
        <w:jc w:val="both"/>
      </w:pPr>
      <w:r>
        <w:rPr>
          <w:rFonts w:ascii="Times New Roman"/>
          <w:b w:val="false"/>
          <w:i w:val="false"/>
          <w:color w:val="000000"/>
          <w:sz w:val="28"/>
        </w:rPr>
        <w:t>
      359-4) ғылыми-зерттеу, тәжірибелік-конструкторлық жұмыстарды жүргізу және қазіргі заманғы технологияларды ендіру;</w:t>
      </w:r>
    </w:p>
    <w:bookmarkEnd w:id="518"/>
    <w:bookmarkStart w:name="z1310" w:id="519"/>
    <w:p>
      <w:pPr>
        <w:spacing w:after="0"/>
        <w:ind w:left="0"/>
        <w:jc w:val="both"/>
      </w:pPr>
      <w:r>
        <w:rPr>
          <w:rFonts w:ascii="Times New Roman"/>
          <w:b w:val="false"/>
          <w:i w:val="false"/>
          <w:color w:val="000000"/>
          <w:sz w:val="28"/>
        </w:rPr>
        <w:t>
      359-5) Ұлттық кеңістіктік деректер инфрақұрылымына кеңістіктік деректерді ұсыну қағидаларын әзірлеу;</w:t>
      </w:r>
    </w:p>
    <w:bookmarkEnd w:id="519"/>
    <w:bookmarkStart w:name="z1311" w:id="520"/>
    <w:p>
      <w:pPr>
        <w:spacing w:after="0"/>
        <w:ind w:left="0"/>
        <w:jc w:val="both"/>
      </w:pPr>
      <w:r>
        <w:rPr>
          <w:rFonts w:ascii="Times New Roman"/>
          <w:b w:val="false"/>
          <w:i w:val="false"/>
          <w:color w:val="000000"/>
          <w:sz w:val="28"/>
        </w:rPr>
        <w:t>
      359-6) мемлекеттік есептеу жүйелері мен картографиялық проекцияларды әзірлеу;</w:t>
      </w:r>
    </w:p>
    <w:bookmarkEnd w:id="520"/>
    <w:bookmarkStart w:name="z1159" w:id="521"/>
    <w:p>
      <w:pPr>
        <w:spacing w:after="0"/>
        <w:ind w:left="0"/>
        <w:jc w:val="both"/>
      </w:pPr>
      <w:r>
        <w:rPr>
          <w:rFonts w:ascii="Times New Roman"/>
          <w:b w:val="false"/>
          <w:i w:val="false"/>
          <w:color w:val="000000"/>
          <w:sz w:val="28"/>
        </w:rPr>
        <w:t>
      360) мемлекеттік органдар мен ұйымдарға электрондық құжат және электрондық цифрлық қолтаңба мәселелері бойынша практикалық және әдістемелік көмек көрсету;</w:t>
      </w:r>
    </w:p>
    <w:bookmarkEnd w:id="521"/>
    <w:bookmarkStart w:name="z1160" w:id="522"/>
    <w:p>
      <w:pPr>
        <w:spacing w:after="0"/>
        <w:ind w:left="0"/>
        <w:jc w:val="both"/>
      </w:pPr>
      <w:r>
        <w:rPr>
          <w:rFonts w:ascii="Times New Roman"/>
          <w:b w:val="false"/>
          <w:i w:val="false"/>
          <w:color w:val="000000"/>
          <w:sz w:val="28"/>
        </w:rPr>
        <w:t>
      361) мемлекеттік басқаруды цифрлық трансформациялау қағидаларына сәйкес орталық мемлекеттік органдардың, жергілікті атқарушы органдардың мемлекеттік қызметтер көрсету реинжинирингі жөніндегі қызметін үйлестіру;</w:t>
      </w:r>
    </w:p>
    <w:bookmarkEnd w:id="522"/>
    <w:bookmarkStart w:name="z1161" w:id="523"/>
    <w:p>
      <w:pPr>
        <w:spacing w:after="0"/>
        <w:ind w:left="0"/>
        <w:jc w:val="both"/>
      </w:pPr>
      <w:r>
        <w:rPr>
          <w:rFonts w:ascii="Times New Roman"/>
          <w:b w:val="false"/>
          <w:i w:val="false"/>
          <w:color w:val="000000"/>
          <w:sz w:val="28"/>
        </w:rPr>
        <w:t>
      362) электрондық нысанда және (немесе) "Азаматтарға арналған үкімет" мемлекеттік корпорациясы арқылы көрсетілетін мемлекеттік қызметтердің мемлекеттік қызметтер көрсету тәртібін айқындайтын заңға тәуелді нормативтік құқықтық актілерді жетілдіру жөнінде ұсыныстар әзірлеу;</w:t>
      </w:r>
    </w:p>
    <w:bookmarkEnd w:id="523"/>
    <w:bookmarkStart w:name="z1162" w:id="524"/>
    <w:p>
      <w:pPr>
        <w:spacing w:after="0"/>
        <w:ind w:left="0"/>
        <w:jc w:val="both"/>
      </w:pPr>
      <w:r>
        <w:rPr>
          <w:rFonts w:ascii="Times New Roman"/>
          <w:b w:val="false"/>
          <w:i w:val="false"/>
          <w:color w:val="000000"/>
          <w:sz w:val="28"/>
        </w:rPr>
        <w:t>
      363) құзыреті шегінде "Азаматтарға арналған үкімет" мемлекеттік корпорациясының қызметін тексеруді жүзеге асыру;</w:t>
      </w:r>
    </w:p>
    <w:bookmarkEnd w:id="524"/>
    <w:bookmarkStart w:name="z1163" w:id="525"/>
    <w:p>
      <w:pPr>
        <w:spacing w:after="0"/>
        <w:ind w:left="0"/>
        <w:jc w:val="both"/>
      </w:pPr>
      <w:r>
        <w:rPr>
          <w:rFonts w:ascii="Times New Roman"/>
          <w:b w:val="false"/>
          <w:i w:val="false"/>
          <w:color w:val="000000"/>
          <w:sz w:val="28"/>
        </w:rPr>
        <w:t>
      364) "Азаматтарға арналған үкімет" мемлекеттік корпорациясының қызметін ұйымдастыруды және бақылауды жүзеге асыру;</w:t>
      </w:r>
    </w:p>
    <w:bookmarkEnd w:id="525"/>
    <w:bookmarkStart w:name="z1378" w:id="526"/>
    <w:p>
      <w:pPr>
        <w:spacing w:after="0"/>
        <w:ind w:left="0"/>
        <w:jc w:val="both"/>
      </w:pPr>
      <w:r>
        <w:rPr>
          <w:rFonts w:ascii="Times New Roman"/>
          <w:b w:val="false"/>
          <w:i w:val="false"/>
          <w:color w:val="000000"/>
          <w:sz w:val="28"/>
        </w:rPr>
        <w:t>
      364-1) мемлекеттік қызметтер көрсету сапасын бағалау және бақылау жөніндегі уәкілетті органмен келісу бойынша әріптестік келісім жасасу үшін кәсіпкерлік субъектілеріне қойылатын талаптарды әзірлеу және бекіту;</w:t>
      </w:r>
    </w:p>
    <w:bookmarkEnd w:id="526"/>
    <w:bookmarkStart w:name="z1379" w:id="527"/>
    <w:p>
      <w:pPr>
        <w:spacing w:after="0"/>
        <w:ind w:left="0"/>
        <w:jc w:val="both"/>
      </w:pPr>
      <w:r>
        <w:rPr>
          <w:rFonts w:ascii="Times New Roman"/>
          <w:b w:val="false"/>
          <w:i w:val="false"/>
          <w:color w:val="000000"/>
          <w:sz w:val="28"/>
        </w:rPr>
        <w:t>
      364-2) әріптестік келісім жасасу үшін кәсіпкерлік субъектілерін іріктеу қағидаларын әзірлеу және бекіту;</w:t>
      </w:r>
    </w:p>
    <w:bookmarkEnd w:id="527"/>
    <w:bookmarkStart w:name="z1380" w:id="528"/>
    <w:p>
      <w:pPr>
        <w:spacing w:after="0"/>
        <w:ind w:left="0"/>
        <w:jc w:val="both"/>
      </w:pPr>
      <w:r>
        <w:rPr>
          <w:rFonts w:ascii="Times New Roman"/>
          <w:b w:val="false"/>
          <w:i w:val="false"/>
          <w:color w:val="000000"/>
          <w:sz w:val="28"/>
        </w:rPr>
        <w:t>
      364-3) әріптестік келісім жасасу үшін кәсіпкерлік субъектілерін іріктеуді жүргізу;</w:t>
      </w:r>
    </w:p>
    <w:bookmarkEnd w:id="528"/>
    <w:bookmarkStart w:name="z1381" w:id="529"/>
    <w:p>
      <w:pPr>
        <w:spacing w:after="0"/>
        <w:ind w:left="0"/>
        <w:jc w:val="both"/>
      </w:pPr>
      <w:r>
        <w:rPr>
          <w:rFonts w:ascii="Times New Roman"/>
          <w:b w:val="false"/>
          <w:i w:val="false"/>
          <w:color w:val="000000"/>
          <w:sz w:val="28"/>
        </w:rPr>
        <w:t>
      364-4) жасырын мемлекеттік көрсетілетін қызметтерді анықтау және оларды мемлекеттік көрсетілетін қызметтердің тізіліміне енгізу тәртібін айқындау;</w:t>
      </w:r>
    </w:p>
    <w:bookmarkEnd w:id="529"/>
    <w:bookmarkStart w:name="z1382" w:id="530"/>
    <w:p>
      <w:pPr>
        <w:spacing w:after="0"/>
        <w:ind w:left="0"/>
        <w:jc w:val="both"/>
      </w:pPr>
      <w:r>
        <w:rPr>
          <w:rFonts w:ascii="Times New Roman"/>
          <w:b w:val="false"/>
          <w:i w:val="false"/>
          <w:color w:val="000000"/>
          <w:sz w:val="28"/>
        </w:rPr>
        <w:t>
      364-5) әріптестік ұйымдар мемлекеттік қызметтер көрсетуге өтініштер қабылдауды және көрсетілетін қызметті алушыға олардың нәтижелерін беруді жүзеге асыра алатын мемлекеттік көрсетілетін қызметтерді мемлекеттік көрсетілетін қызметтердің тізілімінен іріктеуді жүзеге асыру;</w:t>
      </w:r>
    </w:p>
    <w:bookmarkEnd w:id="530"/>
    <w:bookmarkStart w:name="z1383" w:id="531"/>
    <w:p>
      <w:pPr>
        <w:spacing w:after="0"/>
        <w:ind w:left="0"/>
        <w:jc w:val="both"/>
      </w:pPr>
      <w:r>
        <w:rPr>
          <w:rFonts w:ascii="Times New Roman"/>
          <w:b w:val="false"/>
          <w:i w:val="false"/>
          <w:color w:val="000000"/>
          <w:sz w:val="28"/>
        </w:rPr>
        <w:t>
      364-6) үлгілік әріптестік келісімді әзірлеу және бекіту.</w:t>
      </w:r>
    </w:p>
    <w:bookmarkEnd w:id="531"/>
    <w:bookmarkStart w:name="z1164" w:id="532"/>
    <w:p>
      <w:pPr>
        <w:spacing w:after="0"/>
        <w:ind w:left="0"/>
        <w:jc w:val="both"/>
      </w:pPr>
      <w:r>
        <w:rPr>
          <w:rFonts w:ascii="Times New Roman"/>
          <w:b w:val="false"/>
          <w:i w:val="false"/>
          <w:color w:val="000000"/>
          <w:sz w:val="28"/>
        </w:rPr>
        <w:t>
      365) "Азаматтарға арналған үкімет" мемлекеттік корпорациясының қызметін және олардың қызмет көрсетушілермен өзара іс-қимылын үйлестіру;</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366) алып тасталды - ҚР Үкіметінің 26.09.2022 </w:t>
      </w:r>
      <w:r>
        <w:rPr>
          <w:rFonts w:ascii="Times New Roman"/>
          <w:b w:val="false"/>
          <w:i w:val="false"/>
          <w:color w:val="000000"/>
          <w:sz w:val="28"/>
        </w:rPr>
        <w:t>№ 749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166" w:id="533"/>
    <w:p>
      <w:pPr>
        <w:spacing w:after="0"/>
        <w:ind w:left="0"/>
        <w:jc w:val="both"/>
      </w:pPr>
      <w:r>
        <w:rPr>
          <w:rFonts w:ascii="Times New Roman"/>
          <w:b w:val="false"/>
          <w:i w:val="false"/>
          <w:color w:val="000000"/>
          <w:sz w:val="28"/>
        </w:rPr>
        <w:t>
      367) Бірыңғай байланыс орталығының жұмысын ұйымдастыру және үйлестіру;</w:t>
      </w:r>
    </w:p>
    <w:bookmarkEnd w:id="533"/>
    <w:bookmarkStart w:name="z1285" w:id="534"/>
    <w:p>
      <w:pPr>
        <w:spacing w:after="0"/>
        <w:ind w:left="0"/>
        <w:jc w:val="both"/>
      </w:pPr>
      <w:r>
        <w:rPr>
          <w:rFonts w:ascii="Times New Roman"/>
          <w:b w:val="false"/>
          <w:i w:val="false"/>
          <w:color w:val="000000"/>
          <w:sz w:val="28"/>
        </w:rPr>
        <w:t>
      367-1) әкімшілік органдардың байланыс орталықтарының жұмысын ұйымдастыру жөніндегі үлгілік талаптарды бекіту;</w:t>
      </w:r>
    </w:p>
    <w:bookmarkEnd w:id="534"/>
    <w:bookmarkStart w:name="z1362" w:id="535"/>
    <w:p>
      <w:pPr>
        <w:spacing w:after="0"/>
        <w:ind w:left="0"/>
        <w:jc w:val="both"/>
      </w:pPr>
      <w:r>
        <w:rPr>
          <w:rFonts w:ascii="Times New Roman"/>
          <w:b w:val="false"/>
          <w:i w:val="false"/>
          <w:color w:val="000000"/>
          <w:sz w:val="28"/>
        </w:rPr>
        <w:t>
      367-2) әкімшілік органдардың байланыс орталықтарының жұмысын ұйымдастыру жөніндегі үлгілік талаптарды орындау бойынша жұмысты үйлестіру;</w:t>
      </w:r>
    </w:p>
    <w:bookmarkEnd w:id="535"/>
    <w:bookmarkStart w:name="z1167" w:id="536"/>
    <w:p>
      <w:pPr>
        <w:spacing w:after="0"/>
        <w:ind w:left="0"/>
        <w:jc w:val="both"/>
      </w:pPr>
      <w:r>
        <w:rPr>
          <w:rFonts w:ascii="Times New Roman"/>
          <w:b w:val="false"/>
          <w:i w:val="false"/>
          <w:color w:val="000000"/>
          <w:sz w:val="28"/>
        </w:rPr>
        <w:t>
      368) мемлекеттік көрсетілетін қызметтерді автоматтандыру процестерін бағалауды жүзеге асыру;</w:t>
      </w:r>
    </w:p>
    <w:bookmarkEnd w:id="536"/>
    <w:bookmarkStart w:name="z1168" w:id="537"/>
    <w:p>
      <w:pPr>
        <w:spacing w:after="0"/>
        <w:ind w:left="0"/>
        <w:jc w:val="both"/>
      </w:pPr>
      <w:r>
        <w:rPr>
          <w:rFonts w:ascii="Times New Roman"/>
          <w:b w:val="false"/>
          <w:i w:val="false"/>
          <w:color w:val="000000"/>
          <w:sz w:val="28"/>
        </w:rPr>
        <w:t>
      369) мемлекеттік көрсетілетін қызметтер тізілімін әзірлеуді және жүргізуді жүзеге асыру;</w:t>
      </w:r>
    </w:p>
    <w:bookmarkEnd w:id="537"/>
    <w:bookmarkStart w:name="z1169" w:id="538"/>
    <w:p>
      <w:pPr>
        <w:spacing w:after="0"/>
        <w:ind w:left="0"/>
        <w:jc w:val="both"/>
      </w:pPr>
      <w:r>
        <w:rPr>
          <w:rFonts w:ascii="Times New Roman"/>
          <w:b w:val="false"/>
          <w:i w:val="false"/>
          <w:color w:val="000000"/>
          <w:sz w:val="28"/>
        </w:rPr>
        <w:t>
      370) мемлекеттік қызметтер көрсету тәртібін айқындайтын заңға тәуелді нормативтік құқықтық актілердің жобаларын келісуді жүзеге асыру;</w:t>
      </w:r>
    </w:p>
    <w:bookmarkEnd w:id="538"/>
    <w:bookmarkStart w:name="z1170" w:id="539"/>
    <w:p>
      <w:pPr>
        <w:spacing w:after="0"/>
        <w:ind w:left="0"/>
        <w:jc w:val="both"/>
      </w:pPr>
      <w:r>
        <w:rPr>
          <w:rFonts w:ascii="Times New Roman"/>
          <w:b w:val="false"/>
          <w:i w:val="false"/>
          <w:color w:val="000000"/>
          <w:sz w:val="28"/>
        </w:rPr>
        <w:t>
      371)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жүргізу;</w:t>
      </w:r>
    </w:p>
    <w:bookmarkEnd w:id="539"/>
    <w:bookmarkStart w:name="z1171" w:id="540"/>
    <w:p>
      <w:pPr>
        <w:spacing w:after="0"/>
        <w:ind w:left="0"/>
        <w:jc w:val="both"/>
      </w:pPr>
      <w:r>
        <w:rPr>
          <w:rFonts w:ascii="Times New Roman"/>
          <w:b w:val="false"/>
          <w:i w:val="false"/>
          <w:color w:val="000000"/>
          <w:sz w:val="28"/>
        </w:rPr>
        <w:t>
      372) мемлекеттік қызметтер көрсету тәртібін айқындайтын заңға тәуелді нормативтік құқықтық актілерді жетілдіру бойынша ұсыныстар әзірлеу;</w:t>
      </w:r>
    </w:p>
    <w:bookmarkEnd w:id="540"/>
    <w:bookmarkStart w:name="z1172" w:id="541"/>
    <w:p>
      <w:pPr>
        <w:spacing w:after="0"/>
        <w:ind w:left="0"/>
        <w:jc w:val="both"/>
      </w:pPr>
      <w:r>
        <w:rPr>
          <w:rFonts w:ascii="Times New Roman"/>
          <w:b w:val="false"/>
          <w:i w:val="false"/>
          <w:color w:val="000000"/>
          <w:sz w:val="28"/>
        </w:rPr>
        <w:t>
      373) меншік иесінің және (немесе) оператордың, сондай-ақ үшінші тұлғаның дербес деректерді қорғау жөніндегі шараларды жүзеге асыру қағидаларын әзірлеу және бекіту;</w:t>
      </w:r>
    </w:p>
    <w:bookmarkEnd w:id="541"/>
    <w:bookmarkStart w:name="z1335" w:id="542"/>
    <w:p>
      <w:pPr>
        <w:spacing w:after="0"/>
        <w:ind w:left="0"/>
        <w:jc w:val="both"/>
      </w:pPr>
      <w:r>
        <w:rPr>
          <w:rFonts w:ascii="Times New Roman"/>
          <w:b w:val="false"/>
          <w:i w:val="false"/>
          <w:color w:val="000000"/>
          <w:sz w:val="28"/>
        </w:rPr>
        <w:t>
      373-1) дербес деректерді қорғау қағидаларын әзірлеу және бекіту;</w:t>
      </w:r>
    </w:p>
    <w:bookmarkEnd w:id="542"/>
    <w:bookmarkStart w:name="z1173" w:id="543"/>
    <w:p>
      <w:pPr>
        <w:spacing w:after="0"/>
        <w:ind w:left="0"/>
        <w:jc w:val="both"/>
      </w:pPr>
      <w:r>
        <w:rPr>
          <w:rFonts w:ascii="Times New Roman"/>
          <w:b w:val="false"/>
          <w:i w:val="false"/>
          <w:color w:val="000000"/>
          <w:sz w:val="28"/>
        </w:rPr>
        <w:t>
      374) дербес деректер субъектісі дербес деректер мазмұнының және оларды өңдеу тәсілдерінің оларды өңдеу мақсаттарына сәйкестігі туралы өтініштерін қарау және тиісті шешім қабылдау;</w:t>
      </w:r>
    </w:p>
    <w:bookmarkEnd w:id="543"/>
    <w:bookmarkStart w:name="z1174" w:id="544"/>
    <w:p>
      <w:pPr>
        <w:spacing w:after="0"/>
        <w:ind w:left="0"/>
        <w:jc w:val="both"/>
      </w:pPr>
      <w:r>
        <w:rPr>
          <w:rFonts w:ascii="Times New Roman"/>
          <w:b w:val="false"/>
          <w:i w:val="false"/>
          <w:color w:val="000000"/>
          <w:sz w:val="28"/>
        </w:rPr>
        <w:t>
      375) техникалық реттеу саласындағы уәкілетті органмен келісу бойынша құзыретіне кіретін мәселелер бойынша техникалық регламенттерді әзірлеу;</w:t>
      </w:r>
    </w:p>
    <w:bookmarkEnd w:id="544"/>
    <w:bookmarkStart w:name="z1175" w:id="545"/>
    <w:p>
      <w:pPr>
        <w:spacing w:after="0"/>
        <w:ind w:left="0"/>
        <w:jc w:val="both"/>
      </w:pPr>
      <w:r>
        <w:rPr>
          <w:rFonts w:ascii="Times New Roman"/>
          <w:b w:val="false"/>
          <w:i w:val="false"/>
          <w:color w:val="000000"/>
          <w:sz w:val="28"/>
        </w:rPr>
        <w:t>
      376) Қазақстан Республикасының дербес деректер және оларды қорғау туралы заңнамасын бұзуға жол берген тұлғаларды Қазақстан Республикасының заңдарында белгіленген жауаптылыққа тарту бойынша шаралар қабылдау;</w:t>
      </w:r>
    </w:p>
    <w:bookmarkEnd w:id="545"/>
    <w:bookmarkStart w:name="z1176" w:id="546"/>
    <w:p>
      <w:pPr>
        <w:spacing w:after="0"/>
        <w:ind w:left="0"/>
        <w:jc w:val="both"/>
      </w:pPr>
      <w:r>
        <w:rPr>
          <w:rFonts w:ascii="Times New Roman"/>
          <w:b w:val="false"/>
          <w:i w:val="false"/>
          <w:color w:val="000000"/>
          <w:sz w:val="28"/>
        </w:rPr>
        <w:t>
      377) меншік иесінен және (немесе) оператордан, сондай-ақ үшінші тұлғадан анық емес немесе заңсыз жолмен алынған дербес деректерді нақтылауды, бұғаттауды немесе жоюды талап ету;</w:t>
      </w:r>
    </w:p>
    <w:bookmarkEnd w:id="546"/>
    <w:bookmarkStart w:name="z1177" w:id="547"/>
    <w:p>
      <w:pPr>
        <w:spacing w:after="0"/>
        <w:ind w:left="0"/>
        <w:jc w:val="both"/>
      </w:pPr>
      <w:r>
        <w:rPr>
          <w:rFonts w:ascii="Times New Roman"/>
          <w:b w:val="false"/>
          <w:i w:val="false"/>
          <w:color w:val="000000"/>
          <w:sz w:val="28"/>
        </w:rPr>
        <w:t>
      378) субъектілер құқықтарын қорғауды жетілдіруге бағытталған шараларды жүзеге асыру;</w:t>
      </w:r>
    </w:p>
    <w:bookmarkEnd w:id="547"/>
    <w:bookmarkStart w:name="z1250" w:id="548"/>
    <w:p>
      <w:pPr>
        <w:spacing w:after="0"/>
        <w:ind w:left="0"/>
        <w:jc w:val="both"/>
      </w:pPr>
      <w:r>
        <w:rPr>
          <w:rFonts w:ascii="Times New Roman"/>
          <w:b w:val="false"/>
          <w:i w:val="false"/>
          <w:color w:val="000000"/>
          <w:sz w:val="28"/>
        </w:rPr>
        <w:t>
      378-1) мемлекеттік емес ақпараттандыру объектілерінің мемлекеттік органдардың және (немесе) мемлекеттік заңды тұлғалардың ақпараттандыру объектілерімен дербес деректерді беру жүзеге асырылатын және (немесе) дербес деректерге қолжетімділік берілетін интеграциялануын келісу;</w:t>
      </w:r>
    </w:p>
    <w:bookmarkEnd w:id="548"/>
    <w:bookmarkStart w:name="z1178" w:id="549"/>
    <w:p>
      <w:pPr>
        <w:spacing w:after="0"/>
        <w:ind w:left="0"/>
        <w:jc w:val="both"/>
      </w:pPr>
      <w:r>
        <w:rPr>
          <w:rFonts w:ascii="Times New Roman"/>
          <w:b w:val="false"/>
          <w:i w:val="false"/>
          <w:color w:val="000000"/>
          <w:sz w:val="28"/>
        </w:rPr>
        <w:t>
      379) меншік иесінің және (немесе) оператордың өздері жүзеге асыратын міндеттерді орындау үшін қажетті және жеткілікті дербес деректердің тізбесін айқындау қағидаларын әзірлеу және бекіту;</w:t>
      </w:r>
    </w:p>
    <w:bookmarkEnd w:id="549"/>
    <w:bookmarkStart w:name="z1269" w:id="550"/>
    <w:p>
      <w:pPr>
        <w:spacing w:after="0"/>
        <w:ind w:left="0"/>
        <w:jc w:val="both"/>
      </w:pPr>
      <w:r>
        <w:rPr>
          <w:rFonts w:ascii="Times New Roman"/>
          <w:b w:val="false"/>
          <w:i w:val="false"/>
          <w:color w:val="000000"/>
          <w:sz w:val="28"/>
        </w:rPr>
        <w:t>
      379-1)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550"/>
    <w:bookmarkStart w:name="z1270" w:id="551"/>
    <w:p>
      <w:pPr>
        <w:spacing w:after="0"/>
        <w:ind w:left="0"/>
        <w:jc w:val="both"/>
      </w:pPr>
      <w:r>
        <w:rPr>
          <w:rFonts w:ascii="Times New Roman"/>
          <w:b w:val="false"/>
          <w:i w:val="false"/>
          <w:color w:val="000000"/>
          <w:sz w:val="28"/>
        </w:rPr>
        <w:t>
      379-2) үкіметтік емес ұйымдармен өзара іс-қимыл және ынтымақтастық жөнінде кеңес құру;</w:t>
      </w:r>
    </w:p>
    <w:bookmarkEnd w:id="551"/>
    <w:bookmarkStart w:name="z1271" w:id="552"/>
    <w:p>
      <w:pPr>
        <w:spacing w:after="0"/>
        <w:ind w:left="0"/>
        <w:jc w:val="both"/>
      </w:pPr>
      <w:r>
        <w:rPr>
          <w:rFonts w:ascii="Times New Roman"/>
          <w:b w:val="false"/>
          <w:i w:val="false"/>
          <w:color w:val="000000"/>
          <w:sz w:val="28"/>
        </w:rPr>
        <w:t>
      379-3)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552"/>
    <w:bookmarkStart w:name="z1272" w:id="553"/>
    <w:p>
      <w:pPr>
        <w:spacing w:after="0"/>
        <w:ind w:left="0"/>
        <w:jc w:val="both"/>
      </w:pPr>
      <w:r>
        <w:rPr>
          <w:rFonts w:ascii="Times New Roman"/>
          <w:b w:val="false"/>
          <w:i w:val="false"/>
          <w:color w:val="000000"/>
          <w:sz w:val="28"/>
        </w:rPr>
        <w:t>
      379-4)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553"/>
    <w:bookmarkStart w:name="z1273" w:id="554"/>
    <w:p>
      <w:pPr>
        <w:spacing w:after="0"/>
        <w:ind w:left="0"/>
        <w:jc w:val="both"/>
      </w:pPr>
      <w:r>
        <w:rPr>
          <w:rFonts w:ascii="Times New Roman"/>
          <w:b w:val="false"/>
          <w:i w:val="false"/>
          <w:color w:val="000000"/>
          <w:sz w:val="28"/>
        </w:rPr>
        <w:t>
      379-5) мемлекеттік әлеуметтік тапсырысты жүзеге асыратын үкіметтік емес ұйымдарға ақпараттық, консультативтік, әдістемелік қолдау көрсету;</w:t>
      </w:r>
    </w:p>
    <w:bookmarkEnd w:id="554"/>
    <w:bookmarkStart w:name="z1274" w:id="555"/>
    <w:p>
      <w:pPr>
        <w:spacing w:after="0"/>
        <w:ind w:left="0"/>
        <w:jc w:val="both"/>
      </w:pPr>
      <w:r>
        <w:rPr>
          <w:rFonts w:ascii="Times New Roman"/>
          <w:b w:val="false"/>
          <w:i w:val="false"/>
          <w:color w:val="000000"/>
          <w:sz w:val="28"/>
        </w:rPr>
        <w:t>
      379-6)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555"/>
    <w:bookmarkStart w:name="z1275" w:id="556"/>
    <w:p>
      <w:pPr>
        <w:spacing w:after="0"/>
        <w:ind w:left="0"/>
        <w:jc w:val="both"/>
      </w:pPr>
      <w:r>
        <w:rPr>
          <w:rFonts w:ascii="Times New Roman"/>
          <w:b w:val="false"/>
          <w:i w:val="false"/>
          <w:color w:val="000000"/>
          <w:sz w:val="28"/>
        </w:rPr>
        <w:t>
      379-7)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556"/>
    <w:bookmarkStart w:name="z1276" w:id="557"/>
    <w:p>
      <w:pPr>
        <w:spacing w:after="0"/>
        <w:ind w:left="0"/>
        <w:jc w:val="both"/>
      </w:pPr>
      <w:r>
        <w:rPr>
          <w:rFonts w:ascii="Times New Roman"/>
          <w:b w:val="false"/>
          <w:i w:val="false"/>
          <w:color w:val="000000"/>
          <w:sz w:val="28"/>
        </w:rPr>
        <w:t>
      379-8)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557"/>
    <w:bookmarkStart w:name="z1277" w:id="558"/>
    <w:p>
      <w:pPr>
        <w:spacing w:after="0"/>
        <w:ind w:left="0"/>
        <w:jc w:val="both"/>
      </w:pPr>
      <w:r>
        <w:rPr>
          <w:rFonts w:ascii="Times New Roman"/>
          <w:b w:val="false"/>
          <w:i w:val="false"/>
          <w:color w:val="000000"/>
          <w:sz w:val="28"/>
        </w:rPr>
        <w:t>
      379-9)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558"/>
    <w:bookmarkStart w:name="z1278" w:id="559"/>
    <w:p>
      <w:pPr>
        <w:spacing w:after="0"/>
        <w:ind w:left="0"/>
        <w:jc w:val="both"/>
      </w:pPr>
      <w:r>
        <w:rPr>
          <w:rFonts w:ascii="Times New Roman"/>
          <w:b w:val="false"/>
          <w:i w:val="false"/>
          <w:color w:val="000000"/>
          <w:sz w:val="28"/>
        </w:rPr>
        <w:t>
      379-10)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559"/>
    <w:bookmarkStart w:name="z1286" w:id="560"/>
    <w:p>
      <w:pPr>
        <w:spacing w:after="0"/>
        <w:ind w:left="0"/>
        <w:jc w:val="both"/>
      </w:pPr>
      <w:r>
        <w:rPr>
          <w:rFonts w:ascii="Times New Roman"/>
          <w:b w:val="false"/>
          <w:i w:val="false"/>
          <w:color w:val="000000"/>
          <w:sz w:val="28"/>
        </w:rPr>
        <w:t>
      379-11)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560"/>
    <w:bookmarkStart w:name="z1363" w:id="561"/>
    <w:p>
      <w:pPr>
        <w:spacing w:after="0"/>
        <w:ind w:left="0"/>
        <w:jc w:val="both"/>
      </w:pPr>
      <w:r>
        <w:rPr>
          <w:rFonts w:ascii="Times New Roman"/>
          <w:b w:val="false"/>
          <w:i w:val="false"/>
          <w:color w:val="000000"/>
          <w:sz w:val="28"/>
        </w:rPr>
        <w:t>
      379-12) деректерді өңдеу орталықтары операторларының, бұлтты есептеулер қызметтерін жеткізушілердің, интернет-трафикпен алмасу нүктелерінің қызметін реттеуді қамтамасыз ету;</w:t>
      </w:r>
    </w:p>
    <w:bookmarkEnd w:id="561"/>
    <w:bookmarkStart w:name="z1364" w:id="562"/>
    <w:p>
      <w:pPr>
        <w:spacing w:after="0"/>
        <w:ind w:left="0"/>
        <w:jc w:val="both"/>
      </w:pPr>
      <w:r>
        <w:rPr>
          <w:rFonts w:ascii="Times New Roman"/>
          <w:b w:val="false"/>
          <w:i w:val="false"/>
          <w:color w:val="000000"/>
          <w:sz w:val="28"/>
        </w:rPr>
        <w:t>
      379-13) мемлекеттік заңды тұлғаларға, мемлекет қатысатын заңды тұлғаларға атау беру, олардың атауларын өзгерту, атауларының транскрипциясын нақтылау мен өзгерту және оларға жеке адамдардың есімдерін беру туралы шешім қабылдау;</w:t>
      </w:r>
    </w:p>
    <w:bookmarkEnd w:id="562"/>
    <w:bookmarkStart w:name="z1179" w:id="563"/>
    <w:p>
      <w:pPr>
        <w:spacing w:after="0"/>
        <w:ind w:left="0"/>
        <w:jc w:val="both"/>
      </w:pPr>
      <w:r>
        <w:rPr>
          <w:rFonts w:ascii="Times New Roman"/>
          <w:b w:val="false"/>
          <w:i w:val="false"/>
          <w:color w:val="000000"/>
          <w:sz w:val="28"/>
        </w:rPr>
        <w:t>
      380) Қазақстан Республикасының заңдарында, Қазақстан Республикасы Президентінің, Қазақстан Республикасы Үкіметінің актілерінде және Қазақстан Республикасы Министрінің бұйрықтарында көзделген өзге де өкілеттіктерді жүзеге асыру.</w:t>
      </w:r>
    </w:p>
    <w:bookmarkEnd w:id="5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08.04.2022 </w:t>
      </w:r>
      <w:r>
        <w:rPr>
          <w:rFonts w:ascii="Times New Roman"/>
          <w:b w:val="false"/>
          <w:i w:val="false"/>
          <w:color w:val="000000"/>
          <w:sz w:val="28"/>
        </w:rPr>
        <w:t>№ 197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14.04.2022 </w:t>
      </w:r>
      <w:r>
        <w:rPr>
          <w:rFonts w:ascii="Times New Roman"/>
          <w:b w:val="false"/>
          <w:i w:val="false"/>
          <w:color w:val="000000"/>
          <w:sz w:val="28"/>
        </w:rPr>
        <w:t>№ 219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13.05.2022 </w:t>
      </w:r>
      <w:r>
        <w:rPr>
          <w:rFonts w:ascii="Times New Roman"/>
          <w:b w:val="false"/>
          <w:i w:val="false"/>
          <w:color w:val="000000"/>
          <w:sz w:val="28"/>
        </w:rPr>
        <w:t>№ 307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26.09.2022 </w:t>
      </w:r>
      <w:r>
        <w:rPr>
          <w:rFonts w:ascii="Times New Roman"/>
          <w:b w:val="false"/>
          <w:i w:val="false"/>
          <w:color w:val="000000"/>
          <w:sz w:val="28"/>
        </w:rPr>
        <w:t>№ 749</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30.11.2022 </w:t>
      </w:r>
      <w:r>
        <w:rPr>
          <w:rFonts w:ascii="Times New Roman"/>
          <w:b w:val="false"/>
          <w:i w:val="false"/>
          <w:color w:val="00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16.02.2023 </w:t>
      </w:r>
      <w:r>
        <w:rPr>
          <w:rFonts w:ascii="Times New Roman"/>
          <w:b w:val="false"/>
          <w:i w:val="false"/>
          <w:color w:val="000000"/>
          <w:sz w:val="28"/>
        </w:rPr>
        <w:t>№ 133</w:t>
      </w:r>
      <w:r>
        <w:rPr>
          <w:rFonts w:ascii="Times New Roman"/>
          <w:b w:val="false"/>
          <w:i w:val="false"/>
          <w:color w:val="ff0000"/>
          <w:sz w:val="28"/>
        </w:rPr>
        <w:t xml:space="preserve">; 15.03.2023 </w:t>
      </w:r>
      <w:r>
        <w:rPr>
          <w:rFonts w:ascii="Times New Roman"/>
          <w:b w:val="false"/>
          <w:i w:val="false"/>
          <w:color w:val="000000"/>
          <w:sz w:val="28"/>
        </w:rPr>
        <w:t>№ 217</w:t>
      </w:r>
      <w:r>
        <w:rPr>
          <w:rFonts w:ascii="Times New Roman"/>
          <w:b w:val="false"/>
          <w:i w:val="false"/>
          <w:color w:val="ff0000"/>
          <w:sz w:val="28"/>
        </w:rPr>
        <w:t xml:space="preserve">; 02.05.2023 </w:t>
      </w:r>
      <w:r>
        <w:rPr>
          <w:rFonts w:ascii="Times New Roman"/>
          <w:b w:val="false"/>
          <w:i w:val="false"/>
          <w:color w:val="000000"/>
          <w:sz w:val="28"/>
        </w:rPr>
        <w:t>№ 347</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11.05.2023 </w:t>
      </w:r>
      <w:r>
        <w:rPr>
          <w:rFonts w:ascii="Times New Roman"/>
          <w:b w:val="false"/>
          <w:i w:val="false"/>
          <w:color w:val="000000"/>
          <w:sz w:val="28"/>
        </w:rPr>
        <w:t>№ 361</w:t>
      </w:r>
      <w:r>
        <w:rPr>
          <w:rFonts w:ascii="Times New Roman"/>
          <w:b w:val="false"/>
          <w:i w:val="false"/>
          <w:color w:val="ff0000"/>
          <w:sz w:val="28"/>
        </w:rPr>
        <w:t xml:space="preserve">; 04.08.2023 </w:t>
      </w:r>
      <w:r>
        <w:rPr>
          <w:rFonts w:ascii="Times New Roman"/>
          <w:b w:val="false"/>
          <w:i w:val="false"/>
          <w:color w:val="000000"/>
          <w:sz w:val="28"/>
        </w:rPr>
        <w:t>№ 644</w:t>
      </w:r>
      <w:r>
        <w:rPr>
          <w:rFonts w:ascii="Times New Roman"/>
          <w:b w:val="false"/>
          <w:i w:val="false"/>
          <w:color w:val="ff0000"/>
          <w:sz w:val="28"/>
        </w:rPr>
        <w:t xml:space="preserve">;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26.09.2023 </w:t>
      </w:r>
      <w:r>
        <w:rPr>
          <w:rFonts w:ascii="Times New Roman"/>
          <w:b w:val="false"/>
          <w:i w:val="false"/>
          <w:color w:val="000000"/>
          <w:sz w:val="28"/>
        </w:rPr>
        <w:t>№ 835</w:t>
      </w:r>
      <w:r>
        <w:rPr>
          <w:rFonts w:ascii="Times New Roman"/>
          <w:b w:val="false"/>
          <w:i w:val="false"/>
          <w:color w:val="ff0000"/>
          <w:sz w:val="28"/>
        </w:rPr>
        <w:t xml:space="preserve">; 12.03.2024 </w:t>
      </w:r>
      <w:r>
        <w:rPr>
          <w:rFonts w:ascii="Times New Roman"/>
          <w:b w:val="false"/>
          <w:i w:val="false"/>
          <w:color w:val="000000"/>
          <w:sz w:val="28"/>
        </w:rPr>
        <w:t>№ 169</w:t>
      </w:r>
      <w:r>
        <w:rPr>
          <w:rFonts w:ascii="Times New Roman"/>
          <w:b w:val="false"/>
          <w:i w:val="false"/>
          <w:color w:val="ff0000"/>
          <w:sz w:val="28"/>
        </w:rPr>
        <w:t xml:space="preserve">; 27.04.2024 </w:t>
      </w:r>
      <w:r>
        <w:rPr>
          <w:rFonts w:ascii="Times New Roman"/>
          <w:b w:val="false"/>
          <w:i w:val="false"/>
          <w:color w:val="000000"/>
          <w:sz w:val="28"/>
        </w:rPr>
        <w:t>№ 342</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1180" w:id="564"/>
    <w:p>
      <w:pPr>
        <w:spacing w:after="0"/>
        <w:ind w:left="0"/>
        <w:jc w:val="left"/>
      </w:pPr>
      <w:r>
        <w:rPr>
          <w:rFonts w:ascii="Times New Roman"/>
          <w:b/>
          <w:i w:val="false"/>
          <w:color w:val="000000"/>
        </w:rPr>
        <w:t xml:space="preserve"> 3-тарау. Министрдің мәртебесі, өкілеттіктері</w:t>
      </w:r>
    </w:p>
    <w:bookmarkEnd w:id="564"/>
    <w:bookmarkStart w:name="z1181" w:id="565"/>
    <w:p>
      <w:pPr>
        <w:spacing w:after="0"/>
        <w:ind w:left="0"/>
        <w:jc w:val="both"/>
      </w:pPr>
      <w:r>
        <w:rPr>
          <w:rFonts w:ascii="Times New Roman"/>
          <w:b w:val="false"/>
          <w:i w:val="false"/>
          <w:color w:val="000000"/>
          <w:sz w:val="28"/>
        </w:rPr>
        <w:t>
      16. Министрлікті Министр басқарады, ол жүктелген міндеттердің орындалуына және өз өкілеттіктерін жүзеге асыруына дербес жауапты болады.</w:t>
      </w:r>
    </w:p>
    <w:bookmarkEnd w:id="565"/>
    <w:bookmarkStart w:name="z1182" w:id="566"/>
    <w:p>
      <w:pPr>
        <w:spacing w:after="0"/>
        <w:ind w:left="0"/>
        <w:jc w:val="both"/>
      </w:pPr>
      <w:r>
        <w:rPr>
          <w:rFonts w:ascii="Times New Roman"/>
          <w:b w:val="false"/>
          <w:i w:val="false"/>
          <w:color w:val="000000"/>
          <w:sz w:val="28"/>
        </w:rPr>
        <w:t>
      17. Министр Қазақстан Республикасының заңнамасына сәйкес лауазымға тағайындалады және лауазымнан босатылады.</w:t>
      </w:r>
    </w:p>
    <w:bookmarkEnd w:id="566"/>
    <w:bookmarkStart w:name="z1183" w:id="567"/>
    <w:p>
      <w:pPr>
        <w:spacing w:after="0"/>
        <w:ind w:left="0"/>
        <w:jc w:val="both"/>
      </w:pPr>
      <w:r>
        <w:rPr>
          <w:rFonts w:ascii="Times New Roman"/>
          <w:b w:val="false"/>
          <w:i w:val="false"/>
          <w:color w:val="000000"/>
          <w:sz w:val="28"/>
        </w:rPr>
        <w:t>
      18. Министрдің Қазақстан Республикасының заңнамасына сәйкес лауазымға тағайындалатын және лауазымнан босатылатын орынбасарлары болады.</w:t>
      </w:r>
    </w:p>
    <w:bookmarkEnd w:id="567"/>
    <w:bookmarkStart w:name="z1184" w:id="568"/>
    <w:p>
      <w:pPr>
        <w:spacing w:after="0"/>
        <w:ind w:left="0"/>
        <w:jc w:val="both"/>
      </w:pPr>
      <w:r>
        <w:rPr>
          <w:rFonts w:ascii="Times New Roman"/>
          <w:b w:val="false"/>
          <w:i w:val="false"/>
          <w:color w:val="000000"/>
          <w:sz w:val="28"/>
        </w:rPr>
        <w:t>
      19. Министрдің өкілеттіктері:</w:t>
      </w:r>
    </w:p>
    <w:bookmarkEnd w:id="568"/>
    <w:bookmarkStart w:name="z1185" w:id="569"/>
    <w:p>
      <w:pPr>
        <w:spacing w:after="0"/>
        <w:ind w:left="0"/>
        <w:jc w:val="both"/>
      </w:pPr>
      <w:r>
        <w:rPr>
          <w:rFonts w:ascii="Times New Roman"/>
          <w:b w:val="false"/>
          <w:i w:val="false"/>
          <w:color w:val="000000"/>
          <w:sz w:val="28"/>
        </w:rPr>
        <w:t>
      1) реттелетiн саладағы мемлекеттiк саясатты қалыптастыру жөнiнде ұсыныстар әзiрлейді;</w:t>
      </w:r>
    </w:p>
    <w:bookmarkEnd w:id="569"/>
    <w:bookmarkStart w:name="z1186" w:id="570"/>
    <w:p>
      <w:pPr>
        <w:spacing w:after="0"/>
        <w:ind w:left="0"/>
        <w:jc w:val="both"/>
      </w:pPr>
      <w:r>
        <w:rPr>
          <w:rFonts w:ascii="Times New Roman"/>
          <w:b w:val="false"/>
          <w:i w:val="false"/>
          <w:color w:val="000000"/>
          <w:sz w:val="28"/>
        </w:rPr>
        <w:t>
      2) өз орынбасарларының өкiлеттiктерiн айқындайды;</w:t>
      </w:r>
    </w:p>
    <w:bookmarkEnd w:id="570"/>
    <w:bookmarkStart w:name="z1187" w:id="571"/>
    <w:p>
      <w:pPr>
        <w:spacing w:after="0"/>
        <w:ind w:left="0"/>
        <w:jc w:val="both"/>
      </w:pPr>
      <w:r>
        <w:rPr>
          <w:rFonts w:ascii="Times New Roman"/>
          <w:b w:val="false"/>
          <w:i w:val="false"/>
          <w:color w:val="000000"/>
          <w:sz w:val="28"/>
        </w:rPr>
        <w:t>
      3) ведомстволар актiлерiнiң қолданылуын толық немесе iшiнара тоқтатады немесе тоқтата тұрады;</w:t>
      </w:r>
    </w:p>
    <w:bookmarkEnd w:id="571"/>
    <w:bookmarkStart w:name="z1188" w:id="572"/>
    <w:p>
      <w:pPr>
        <w:spacing w:after="0"/>
        <w:ind w:left="0"/>
        <w:jc w:val="both"/>
      </w:pPr>
      <w:r>
        <w:rPr>
          <w:rFonts w:ascii="Times New Roman"/>
          <w:b w:val="false"/>
          <w:i w:val="false"/>
          <w:color w:val="000000"/>
          <w:sz w:val="28"/>
        </w:rPr>
        <w:t>
      4) Министрлік атынан Қазақстан Республикасының Парламентiнде, мемлекеттiк органдарда және өзге де ұйымдарда өкілдік етеді;</w:t>
      </w:r>
    </w:p>
    <w:bookmarkEnd w:id="572"/>
    <w:bookmarkStart w:name="z1189" w:id="573"/>
    <w:p>
      <w:pPr>
        <w:spacing w:after="0"/>
        <w:ind w:left="0"/>
        <w:jc w:val="both"/>
      </w:pPr>
      <w:r>
        <w:rPr>
          <w:rFonts w:ascii="Times New Roman"/>
          <w:b w:val="false"/>
          <w:i w:val="false"/>
          <w:color w:val="000000"/>
          <w:sz w:val="28"/>
        </w:rPr>
        <w:t>
      5) Министрліктің жұмыс регламентiн бекiтедi;</w:t>
      </w:r>
    </w:p>
    <w:bookmarkEnd w:id="573"/>
    <w:bookmarkStart w:name="z1190" w:id="574"/>
    <w:p>
      <w:pPr>
        <w:spacing w:after="0"/>
        <w:ind w:left="0"/>
        <w:jc w:val="both"/>
      </w:pPr>
      <w:r>
        <w:rPr>
          <w:rFonts w:ascii="Times New Roman"/>
          <w:b w:val="false"/>
          <w:i w:val="false"/>
          <w:color w:val="000000"/>
          <w:sz w:val="28"/>
        </w:rPr>
        <w:t>
      6) Министрлікке келiсуге келiп түскен нормативтiк құқықтық актiлердiң жобаларын келiседi және қол қояды;</w:t>
      </w:r>
    </w:p>
    <w:bookmarkEnd w:id="574"/>
    <w:bookmarkStart w:name="z1191" w:id="575"/>
    <w:p>
      <w:pPr>
        <w:spacing w:after="0"/>
        <w:ind w:left="0"/>
        <w:jc w:val="both"/>
      </w:pPr>
      <w:r>
        <w:rPr>
          <w:rFonts w:ascii="Times New Roman"/>
          <w:b w:val="false"/>
          <w:i w:val="false"/>
          <w:color w:val="000000"/>
          <w:sz w:val="28"/>
        </w:rPr>
        <w:t>
      7) Министрлікте сыбайлас жемқорлыққа қарсы күрес бойынша шаралар қабылдайды және оған дербес жауапты болады;</w:t>
      </w:r>
    </w:p>
    <w:bookmarkEnd w:id="575"/>
    <w:bookmarkStart w:name="z1192" w:id="576"/>
    <w:p>
      <w:pPr>
        <w:spacing w:after="0"/>
        <w:ind w:left="0"/>
        <w:jc w:val="both"/>
      </w:pPr>
      <w:r>
        <w:rPr>
          <w:rFonts w:ascii="Times New Roman"/>
          <w:b w:val="false"/>
          <w:i w:val="false"/>
          <w:color w:val="000000"/>
          <w:sz w:val="28"/>
        </w:rPr>
        <w:t>
      8) Үкімет тиісті шешім қабылдаған жағдайда жарғылық капиталына мемлекет қатысатын коммерциялық ұйымның басшылық органының немесе қадағалау кеңесінің құрамына кіреді, сондай-ақ Қазақстан Республикасының заңдарына сәйкес өзге де өкілеттіктерді жүзеге асырады.</w:t>
      </w:r>
    </w:p>
    <w:bookmarkEnd w:id="576"/>
    <w:p>
      <w:pPr>
        <w:spacing w:after="0"/>
        <w:ind w:left="0"/>
        <w:jc w:val="both"/>
      </w:pPr>
      <w:r>
        <w:rPr>
          <w:rFonts w:ascii="Times New Roman"/>
          <w:b w:val="false"/>
          <w:i w:val="false"/>
          <w:color w:val="000000"/>
          <w:sz w:val="28"/>
        </w:rPr>
        <w:t>
      Министр болмаған кезеңде оның өкiлеттiктерiн орындауды қолданыстағы заңнамаға сәйкес оны алмастыратын тұлға жүзеге асырады.</w:t>
      </w:r>
    </w:p>
    <w:bookmarkStart w:name="z1193" w:id="577"/>
    <w:p>
      <w:pPr>
        <w:spacing w:after="0"/>
        <w:ind w:left="0"/>
        <w:jc w:val="both"/>
      </w:pPr>
      <w:r>
        <w:rPr>
          <w:rFonts w:ascii="Times New Roman"/>
          <w:b w:val="false"/>
          <w:i w:val="false"/>
          <w:color w:val="000000"/>
          <w:sz w:val="28"/>
        </w:rPr>
        <w:t>
      20. Министр өз орынбасарларының өкiлеттiктерiн қолданыстағы заңнамаға сәйкес белгiлейді.</w:t>
      </w:r>
    </w:p>
    <w:bookmarkEnd w:id="577"/>
    <w:bookmarkStart w:name="z1194" w:id="578"/>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578"/>
    <w:bookmarkStart w:name="z1195" w:id="579"/>
    <w:p>
      <w:pPr>
        <w:spacing w:after="0"/>
        <w:ind w:left="0"/>
        <w:jc w:val="left"/>
      </w:pPr>
      <w:r>
        <w:rPr>
          <w:rFonts w:ascii="Times New Roman"/>
          <w:b/>
          <w:i w:val="false"/>
          <w:color w:val="000000"/>
        </w:rPr>
        <w:t xml:space="preserve"> 4-тарау. Министрліктің мүлкі</w:t>
      </w:r>
    </w:p>
    <w:bookmarkEnd w:id="579"/>
    <w:bookmarkStart w:name="z1196" w:id="580"/>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580"/>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1197" w:id="581"/>
    <w:p>
      <w:pPr>
        <w:spacing w:after="0"/>
        <w:ind w:left="0"/>
        <w:jc w:val="both"/>
      </w:pPr>
      <w:r>
        <w:rPr>
          <w:rFonts w:ascii="Times New Roman"/>
          <w:b w:val="false"/>
          <w:i w:val="false"/>
          <w:color w:val="000000"/>
          <w:sz w:val="28"/>
        </w:rPr>
        <w:t>
      23. Министрлікке бекiтiлген мүлiк республикалық меншiкке жатады.</w:t>
      </w:r>
    </w:p>
    <w:bookmarkEnd w:id="581"/>
    <w:bookmarkStart w:name="z1198" w:id="582"/>
    <w:p>
      <w:pPr>
        <w:spacing w:after="0"/>
        <w:ind w:left="0"/>
        <w:jc w:val="both"/>
      </w:pPr>
      <w:r>
        <w:rPr>
          <w:rFonts w:ascii="Times New Roman"/>
          <w:b w:val="false"/>
          <w:i w:val="false"/>
          <w:color w:val="000000"/>
          <w:sz w:val="28"/>
        </w:rPr>
        <w:t>
      24. Егер заңнамада өзгеше көзделмесе, Министрліктің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өзгеше тәсілмен билік етуге құқығы жоқ.</w:t>
      </w:r>
    </w:p>
    <w:bookmarkEnd w:id="582"/>
    <w:bookmarkStart w:name="z1199" w:id="583"/>
    <w:p>
      <w:pPr>
        <w:spacing w:after="0"/>
        <w:ind w:left="0"/>
        <w:jc w:val="left"/>
      </w:pPr>
      <w:r>
        <w:rPr>
          <w:rFonts w:ascii="Times New Roman"/>
          <w:b/>
          <w:i w:val="false"/>
          <w:color w:val="000000"/>
        </w:rPr>
        <w:t xml:space="preserve"> 5-тарау. Министрлікті қайта ұйымдастыру және тарату</w:t>
      </w:r>
    </w:p>
    <w:bookmarkEnd w:id="583"/>
    <w:bookmarkStart w:name="z1200" w:id="584"/>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584"/>
    <w:bookmarkStart w:name="z1201" w:id="585"/>
    <w:p>
      <w:pPr>
        <w:spacing w:after="0"/>
        <w:ind w:left="0"/>
        <w:jc w:val="left"/>
      </w:pPr>
      <w:r>
        <w:rPr>
          <w:rFonts w:ascii="Times New Roman"/>
          <w:b/>
          <w:i w:val="false"/>
          <w:color w:val="000000"/>
        </w:rPr>
        <w:t xml:space="preserve"> Қазақстан Республикасының Цифрлық даму, инновациялар және аэроғарыш өнеркәсібі министрлігінің және оның ведомстволарының қарамағындағы ұйымдардың тізбесi</w:t>
      </w:r>
    </w:p>
    <w:bookmarkEnd w:id="585"/>
    <w:p>
      <w:pPr>
        <w:spacing w:after="0"/>
        <w:ind w:left="0"/>
        <w:jc w:val="both"/>
      </w:pPr>
      <w:r>
        <w:rPr>
          <w:rFonts w:ascii="Times New Roman"/>
          <w:b w:val="false"/>
          <w:i w:val="false"/>
          <w:color w:val="ff0000"/>
          <w:sz w:val="28"/>
        </w:rPr>
        <w:t xml:space="preserve">
      Ескерту. Тізбеге өзгерістер енгізілді - ҚР Үкіметінің 04.02.2022 </w:t>
      </w:r>
      <w:r>
        <w:rPr>
          <w:rFonts w:ascii="Times New Roman"/>
          <w:b w:val="false"/>
          <w:i w:val="false"/>
          <w:color w:val="ff0000"/>
          <w:sz w:val="28"/>
        </w:rPr>
        <w:t>№ 51</w:t>
      </w:r>
      <w:r>
        <w:rPr>
          <w:rFonts w:ascii="Times New Roman"/>
          <w:b w:val="false"/>
          <w:i w:val="false"/>
          <w:color w:val="ff0000"/>
          <w:sz w:val="28"/>
        </w:rPr>
        <w:t xml:space="preserve">; 11.07.2022 </w:t>
      </w:r>
      <w:r>
        <w:rPr>
          <w:rFonts w:ascii="Times New Roman"/>
          <w:b w:val="false"/>
          <w:i w:val="false"/>
          <w:color w:val="ff0000"/>
          <w:sz w:val="28"/>
        </w:rPr>
        <w:t>№ 471</w:t>
      </w:r>
      <w:r>
        <w:rPr>
          <w:rFonts w:ascii="Times New Roman"/>
          <w:b w:val="false"/>
          <w:i w:val="false"/>
          <w:color w:val="ff0000"/>
          <w:sz w:val="28"/>
        </w:rPr>
        <w:t xml:space="preserve">; 05.08.2022 </w:t>
      </w:r>
      <w:r>
        <w:rPr>
          <w:rFonts w:ascii="Times New Roman"/>
          <w:b w:val="false"/>
          <w:i w:val="false"/>
          <w:color w:val="ff0000"/>
          <w:sz w:val="28"/>
        </w:rPr>
        <w:t>№ 535</w:t>
      </w:r>
      <w:r>
        <w:rPr>
          <w:rFonts w:ascii="Times New Roman"/>
          <w:b w:val="false"/>
          <w:i w:val="false"/>
          <w:color w:val="ff0000"/>
          <w:sz w:val="28"/>
        </w:rPr>
        <w:t xml:space="preserve">; 05.08.2022 </w:t>
      </w:r>
      <w:r>
        <w:rPr>
          <w:rFonts w:ascii="Times New Roman"/>
          <w:b w:val="false"/>
          <w:i w:val="false"/>
          <w:color w:val="ff0000"/>
          <w:sz w:val="28"/>
        </w:rPr>
        <w:t>№ 540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xml:space="preserve"> қараңыз); 31.10.2022 </w:t>
      </w:r>
      <w:r>
        <w:rPr>
          <w:rFonts w:ascii="Times New Roman"/>
          <w:b w:val="false"/>
          <w:i w:val="false"/>
          <w:color w:val="ff0000"/>
          <w:sz w:val="28"/>
        </w:rPr>
        <w:t>№ 857</w:t>
      </w:r>
      <w:r>
        <w:rPr>
          <w:rFonts w:ascii="Times New Roman"/>
          <w:b w:val="false"/>
          <w:i w:val="false"/>
          <w:color w:val="ff0000"/>
          <w:sz w:val="28"/>
        </w:rPr>
        <w:t xml:space="preserve">; 30.11.2022 </w:t>
      </w:r>
      <w:r>
        <w:rPr>
          <w:rFonts w:ascii="Times New Roman"/>
          <w:b w:val="false"/>
          <w:i w:val="false"/>
          <w:color w:val="ff0000"/>
          <w:sz w:val="28"/>
        </w:rPr>
        <w:t>№ 965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28.12.2022 </w:t>
      </w:r>
      <w:r>
        <w:rPr>
          <w:rFonts w:ascii="Times New Roman"/>
          <w:b w:val="false"/>
          <w:i w:val="false"/>
          <w:color w:val="ff0000"/>
          <w:sz w:val="28"/>
        </w:rPr>
        <w:t>№ 1080</w:t>
      </w:r>
      <w:r>
        <w:rPr>
          <w:rFonts w:ascii="Times New Roman"/>
          <w:b w:val="false"/>
          <w:i w:val="false"/>
          <w:color w:val="ff0000"/>
          <w:sz w:val="28"/>
        </w:rPr>
        <w:t xml:space="preserve"> (қол қойылған күнінен бастап қолданысқа енгізіледі және 31.12.2025 дейін </w:t>
      </w:r>
      <w:r>
        <w:rPr>
          <w:rFonts w:ascii="Times New Roman"/>
          <w:b w:val="false"/>
          <w:i w:val="false"/>
          <w:color w:val="ff0000"/>
          <w:sz w:val="28"/>
        </w:rPr>
        <w:t>қолданылады</w:t>
      </w:r>
      <w:r>
        <w:rPr>
          <w:rFonts w:ascii="Times New Roman"/>
          <w:b w:val="false"/>
          <w:i w:val="false"/>
          <w:color w:val="ff0000"/>
          <w:sz w:val="28"/>
        </w:rPr>
        <w:t xml:space="preserve">) ; 27.04.2024 </w:t>
      </w:r>
      <w:r>
        <w:rPr>
          <w:rFonts w:ascii="Times New Roman"/>
          <w:b w:val="false"/>
          <w:i w:val="false"/>
          <w:color w:val="ff0000"/>
          <w:sz w:val="28"/>
        </w:rPr>
        <w:t>№ 342</w:t>
      </w:r>
      <w:r>
        <w:rPr>
          <w:rFonts w:ascii="Times New Roman"/>
          <w:b w:val="false"/>
          <w:i w:val="false"/>
          <w:color w:val="ff0000"/>
          <w:sz w:val="28"/>
        </w:rPr>
        <w:t xml:space="preserve"> қаулыларымен.</w:t>
      </w:r>
    </w:p>
    <w:bookmarkStart w:name="z1202" w:id="586"/>
    <w:p>
      <w:pPr>
        <w:spacing w:after="0"/>
        <w:ind w:left="0"/>
        <w:jc w:val="left"/>
      </w:pPr>
      <w:r>
        <w:rPr>
          <w:rFonts w:ascii="Times New Roman"/>
          <w:b/>
          <w:i w:val="false"/>
          <w:color w:val="000000"/>
        </w:rPr>
        <w:t xml:space="preserve"> 1. Қазақстан Республикасының Цифрлық даму, инновациялар және аэроғарыш өнеркәсібі министрлігі</w:t>
      </w:r>
    </w:p>
    <w:bookmarkEnd w:id="586"/>
    <w:bookmarkStart w:name="z1203" w:id="587"/>
    <w:p>
      <w:pPr>
        <w:spacing w:after="0"/>
        <w:ind w:left="0"/>
        <w:jc w:val="left"/>
      </w:pPr>
      <w:r>
        <w:rPr>
          <w:rFonts w:ascii="Times New Roman"/>
          <w:b/>
          <w:i w:val="false"/>
          <w:color w:val="000000"/>
        </w:rPr>
        <w:t xml:space="preserve"> Акционерлік қоғамдар</w:t>
      </w:r>
    </w:p>
    <w:bookmarkEnd w:id="587"/>
    <w:bookmarkStart w:name="z1204" w:id="588"/>
    <w:p>
      <w:pPr>
        <w:spacing w:after="0"/>
        <w:ind w:left="0"/>
        <w:jc w:val="both"/>
      </w:pPr>
      <w:r>
        <w:rPr>
          <w:rFonts w:ascii="Times New Roman"/>
          <w:b w:val="false"/>
          <w:i w:val="false"/>
          <w:color w:val="ff0000"/>
          <w:sz w:val="28"/>
        </w:rPr>
        <w:t xml:space="preserve">
      1) алып тасталды - ҚР Үкіметінің 05.08.2022 </w:t>
      </w:r>
      <w:r>
        <w:rPr>
          <w:rFonts w:ascii="Times New Roman"/>
          <w:b w:val="false"/>
          <w:i w:val="false"/>
          <w:color w:val="ff0000"/>
          <w:sz w:val="28"/>
        </w:rPr>
        <w:t>№ 540</w:t>
      </w:r>
      <w:r>
        <w:rPr>
          <w:rFonts w:ascii="Times New Roman"/>
          <w:b w:val="false"/>
          <w:i w:val="false"/>
          <w:color w:val="ff0000"/>
          <w:sz w:val="28"/>
        </w:rPr>
        <w:t xml:space="preserve"> қаулысымен;</w:t>
      </w:r>
    </w:p>
    <w:bookmarkEnd w:id="588"/>
    <w:bookmarkStart w:name="z1205" w:id="58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w:t>
      </w:r>
    </w:p>
    <w:bookmarkEnd w:id="589"/>
    <w:bookmarkStart w:name="z1257" w:id="590"/>
    <w:p>
      <w:pPr>
        <w:spacing w:after="0"/>
        <w:ind w:left="0"/>
        <w:jc w:val="both"/>
      </w:pPr>
      <w:r>
        <w:rPr>
          <w:rFonts w:ascii="Times New Roman"/>
          <w:b w:val="false"/>
          <w:i w:val="false"/>
          <w:color w:val="000000"/>
          <w:sz w:val="28"/>
        </w:rPr>
        <w:t>
      3) "Ұлттық ақпараттық технологиялар" акционерлік қоғамы;</w:t>
      </w:r>
    </w:p>
    <w:bookmarkEnd w:id="590"/>
    <w:bookmarkStart w:name="z1258" w:id="591"/>
    <w:p>
      <w:pPr>
        <w:spacing w:after="0"/>
        <w:ind w:left="0"/>
        <w:jc w:val="both"/>
      </w:pPr>
      <w:r>
        <w:rPr>
          <w:rFonts w:ascii="Times New Roman"/>
          <w:b w:val="false"/>
          <w:i w:val="false"/>
          <w:color w:val="000000"/>
          <w:sz w:val="28"/>
        </w:rPr>
        <w:t>
      4) "QazInnovations" инновацияларды дамыту жөніндегі ұлттық агенттігі" акционерлік қоғамы.</w:t>
      </w:r>
    </w:p>
    <w:bookmarkEnd w:id="591"/>
    <w:bookmarkStart w:name="z1206" w:id="592"/>
    <w:p>
      <w:pPr>
        <w:spacing w:after="0"/>
        <w:ind w:left="0"/>
        <w:jc w:val="left"/>
      </w:pPr>
      <w:r>
        <w:rPr>
          <w:rFonts w:ascii="Times New Roman"/>
          <w:b/>
          <w:i w:val="false"/>
          <w:color w:val="000000"/>
        </w:rPr>
        <w:t xml:space="preserve"> Республикалық мемлекеттік кәсіпорындар</w:t>
      </w:r>
    </w:p>
    <w:bookmarkEnd w:id="592"/>
    <w:bookmarkStart w:name="z1207" w:id="593"/>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"Мемлекеттік радиожиілік қызметі" шаруашылық жүргізу құқығындағы республикалық мемлекеттік кәсіпорны;</w:t>
      </w:r>
    </w:p>
    <w:bookmarkEnd w:id="593"/>
    <w:bookmarkStart w:name="z1208" w:id="59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"Цифрлық үкіметті қолдау орталығы" шаруашылық жүргізу құқығындағы республикалық мемлекеттік кәсіпорны;</w:t>
      </w:r>
    </w:p>
    <w:bookmarkEnd w:id="594"/>
    <w:bookmarkStart w:name="z1287" w:id="595"/>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"Республикалық электрондық денсаулық сақтау орталығы" шаруашылық жүргізу құқығындағы республикалық мемлекеттік кәсіпорны;</w:t>
      </w:r>
    </w:p>
    <w:bookmarkEnd w:id="595"/>
    <w:bookmarkStart w:name="z1391" w:id="596"/>
    <w:p>
      <w:pPr>
        <w:spacing w:after="0"/>
        <w:ind w:left="0"/>
        <w:jc w:val="both"/>
      </w:pPr>
      <w:r>
        <w:rPr>
          <w:rFonts w:ascii="Times New Roman"/>
          <w:b w:val="false"/>
          <w:i w:val="false"/>
          <w:color w:val="000000"/>
          <w:sz w:val="28"/>
        </w:rPr>
        <w:t>
      4) Қазақстан Республикасы Цифрлық даму, инновациялар және аэроғарыш өнеркәсібі министрлігінің "Ұлттық геодезия және кеңістіктік ақпарат орталығы" шаруашылық жүргізу құқығындағы республикалық мемлекеттік кәсіпорны.</w:t>
      </w:r>
    </w:p>
    <w:bookmarkEnd w:id="596"/>
    <w:bookmarkStart w:name="z1209" w:id="597"/>
    <w:p>
      <w:pPr>
        <w:spacing w:after="0"/>
        <w:ind w:left="0"/>
        <w:jc w:val="left"/>
      </w:pPr>
      <w:r>
        <w:rPr>
          <w:rFonts w:ascii="Times New Roman"/>
          <w:b/>
          <w:i w:val="false"/>
          <w:color w:val="000000"/>
        </w:rPr>
        <w:t xml:space="preserve"> 2. Қазақстан Республикасы Цифрлық даму, инновациялар және аэроғарыш өнеркәсібі министрлігінің Аэроғарыш комитеті</w:t>
      </w:r>
    </w:p>
    <w:bookmarkEnd w:id="597"/>
    <w:bookmarkStart w:name="z1210" w:id="598"/>
    <w:p>
      <w:pPr>
        <w:spacing w:after="0"/>
        <w:ind w:left="0"/>
        <w:jc w:val="left"/>
      </w:pPr>
      <w:r>
        <w:rPr>
          <w:rFonts w:ascii="Times New Roman"/>
          <w:b/>
          <w:i w:val="false"/>
          <w:color w:val="000000"/>
        </w:rPr>
        <w:t xml:space="preserve"> Акционерлік қоғамдар</w:t>
      </w:r>
    </w:p>
    <w:bookmarkEnd w:id="598"/>
    <w:bookmarkStart w:name="z1211" w:id="599"/>
    <w:p>
      <w:pPr>
        <w:spacing w:after="0"/>
        <w:ind w:left="0"/>
        <w:jc w:val="both"/>
      </w:pPr>
      <w:r>
        <w:rPr>
          <w:rFonts w:ascii="Times New Roman"/>
          <w:b w:val="false"/>
          <w:i w:val="false"/>
          <w:color w:val="000000"/>
          <w:sz w:val="28"/>
        </w:rPr>
        <w:t>
      1) "Бәйтерек" Қазақстан-Ресей бірлескен кәсіпорны" акционерлік қоғамы;</w:t>
      </w:r>
    </w:p>
    <w:bookmarkEnd w:id="599"/>
    <w:bookmarkStart w:name="z1212" w:id="600"/>
    <w:p>
      <w:pPr>
        <w:spacing w:after="0"/>
        <w:ind w:left="0"/>
        <w:jc w:val="both"/>
      </w:pPr>
      <w:r>
        <w:rPr>
          <w:rFonts w:ascii="Times New Roman"/>
          <w:b w:val="false"/>
          <w:i w:val="false"/>
          <w:color w:val="000000"/>
          <w:sz w:val="28"/>
        </w:rPr>
        <w:t>
      2) "Республикалық ғарыштық байланыс орталығы" акционерлік қоғамы;</w:t>
      </w:r>
    </w:p>
    <w:bookmarkEnd w:id="600"/>
    <w:bookmarkStart w:name="z1213" w:id="601"/>
    <w:p>
      <w:pPr>
        <w:spacing w:after="0"/>
        <w:ind w:left="0"/>
        <w:jc w:val="both"/>
      </w:pPr>
      <w:r>
        <w:rPr>
          <w:rFonts w:ascii="Times New Roman"/>
          <w:b w:val="false"/>
          <w:i w:val="false"/>
          <w:color w:val="000000"/>
          <w:sz w:val="28"/>
        </w:rPr>
        <w:t>
      3) "Қазақстан Ғарыш Сапары" ұлттық компаниясы" акционерлік қоғамы;</w:t>
      </w:r>
    </w:p>
    <w:bookmarkEnd w:id="601"/>
    <w:bookmarkStart w:name="z1214" w:id="602"/>
    <w:p>
      <w:pPr>
        <w:spacing w:after="0"/>
        <w:ind w:left="0"/>
        <w:jc w:val="both"/>
      </w:pPr>
      <w:r>
        <w:rPr>
          <w:rFonts w:ascii="Times New Roman"/>
          <w:b w:val="false"/>
          <w:i w:val="false"/>
          <w:color w:val="000000"/>
          <w:sz w:val="28"/>
        </w:rPr>
        <w:t>
      4) "Ұлттық ғарыштық зерттеулер мен технологиялар орталығы" акционерлік қоғамы.</w:t>
      </w:r>
    </w:p>
    <w:bookmarkEnd w:id="602"/>
    <w:bookmarkStart w:name="z1215" w:id="603"/>
    <w:p>
      <w:pPr>
        <w:spacing w:after="0"/>
        <w:ind w:left="0"/>
        <w:jc w:val="left"/>
      </w:pPr>
      <w:r>
        <w:rPr>
          <w:rFonts w:ascii="Times New Roman"/>
          <w:b/>
          <w:i w:val="false"/>
          <w:color w:val="000000"/>
        </w:rPr>
        <w:t xml:space="preserve"> Республикалық мемлекеттік кәсіпорын</w:t>
      </w:r>
    </w:p>
    <w:bookmarkEnd w:id="603"/>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 Аэроғарыш комитетінің "Инфракос" шаруашылық жүргізу құқығындағы республикалық мемлекеттік кәсіпорны.</w:t>
      </w:r>
    </w:p>
    <w:bookmarkStart w:name="z1216" w:id="604"/>
    <w:p>
      <w:pPr>
        <w:spacing w:after="0"/>
        <w:ind w:left="0"/>
        <w:jc w:val="left"/>
      </w:pPr>
      <w:r>
        <w:rPr>
          <w:rFonts w:ascii="Times New Roman"/>
          <w:b/>
          <w:i w:val="false"/>
          <w:color w:val="000000"/>
        </w:rPr>
        <w:t xml:space="preserve"> Жауапкершілігі шектеулі серіктестік</w:t>
      </w:r>
    </w:p>
    <w:bookmarkEnd w:id="604"/>
    <w:bookmarkStart w:name="z1279" w:id="605"/>
    <w:p>
      <w:pPr>
        <w:spacing w:after="0"/>
        <w:ind w:left="0"/>
        <w:jc w:val="both"/>
      </w:pPr>
      <w:r>
        <w:rPr>
          <w:rFonts w:ascii="Times New Roman"/>
          <w:b w:val="false"/>
          <w:i w:val="false"/>
          <w:color w:val="000000"/>
          <w:sz w:val="28"/>
        </w:rPr>
        <w:t>
      1) "Ғалам" жауапкершілігі шектеулі серіктестігі;</w:t>
      </w:r>
    </w:p>
    <w:bookmarkEnd w:id="605"/>
    <w:bookmarkStart w:name="z1280" w:id="606"/>
    <w:p>
      <w:pPr>
        <w:spacing w:after="0"/>
        <w:ind w:left="0"/>
        <w:jc w:val="both"/>
      </w:pPr>
      <w:r>
        <w:rPr>
          <w:rFonts w:ascii="Times New Roman"/>
          <w:b w:val="false"/>
          <w:i w:val="false"/>
          <w:color w:val="000000"/>
          <w:sz w:val="28"/>
        </w:rPr>
        <w:t>
      2) "В.Г. Фесенков атындағы астрофизикалық институт" жауапкершілігі шектеулі серіктестігі;</w:t>
      </w:r>
    </w:p>
    <w:bookmarkEnd w:id="606"/>
    <w:bookmarkStart w:name="z1281" w:id="607"/>
    <w:p>
      <w:pPr>
        <w:spacing w:after="0"/>
        <w:ind w:left="0"/>
        <w:jc w:val="both"/>
      </w:pPr>
      <w:r>
        <w:rPr>
          <w:rFonts w:ascii="Times New Roman"/>
          <w:b w:val="false"/>
          <w:i w:val="false"/>
          <w:color w:val="000000"/>
          <w:sz w:val="28"/>
        </w:rPr>
        <w:t>
      3) "Ионосфера институты" жауапкершілігі шектеулі серіктестігі;</w:t>
      </w:r>
    </w:p>
    <w:bookmarkEnd w:id="607"/>
    <w:bookmarkStart w:name="z1282" w:id="608"/>
    <w:p>
      <w:pPr>
        <w:spacing w:after="0"/>
        <w:ind w:left="0"/>
        <w:jc w:val="both"/>
      </w:pPr>
      <w:r>
        <w:rPr>
          <w:rFonts w:ascii="Times New Roman"/>
          <w:b w:val="false"/>
          <w:i w:val="false"/>
          <w:color w:val="000000"/>
          <w:sz w:val="28"/>
        </w:rPr>
        <w:t>
      4) "Ғарыштық техника және технологиялар институты" жауапкершілігі шектеулі серіктестігі.</w:t>
      </w:r>
    </w:p>
    <w:bookmarkEnd w:id="608"/>
    <w:bookmarkStart w:name="z1217" w:id="609"/>
    <w:p>
      <w:pPr>
        <w:spacing w:after="0"/>
        <w:ind w:left="0"/>
        <w:jc w:val="left"/>
      </w:pPr>
      <w:r>
        <w:rPr>
          <w:rFonts w:ascii="Times New Roman"/>
          <w:b/>
          <w:i w:val="false"/>
          <w:color w:val="000000"/>
        </w:rPr>
        <w:t xml:space="preserve"> Республикалық мемлекеттік мекемелер</w:t>
      </w:r>
    </w:p>
    <w:bookmarkEnd w:id="609"/>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 Аэроғарыш комитетінің "Байқоңырбаланс" республикалық мемлекеттік мекемесі.</w:t>
      </w:r>
    </w:p>
    <w:bookmarkStart w:name="z1218" w:id="610"/>
    <w:p>
      <w:pPr>
        <w:spacing w:after="0"/>
        <w:ind w:left="0"/>
        <w:jc w:val="left"/>
      </w:pPr>
      <w:r>
        <w:rPr>
          <w:rFonts w:ascii="Times New Roman"/>
          <w:b/>
          <w:i w:val="false"/>
          <w:color w:val="000000"/>
        </w:rPr>
        <w:t xml:space="preserve"> 3. Қазақстан Республикасы Цифрлық даму, инновациялар және аэроғарыш өнеркәсібі министрлігінің Телекоммуникациялар комитеті</w:t>
      </w:r>
    </w:p>
    <w:bookmarkEnd w:id="610"/>
    <w:bookmarkStart w:name="z1219" w:id="611"/>
    <w:p>
      <w:pPr>
        <w:spacing w:after="0"/>
        <w:ind w:left="0"/>
        <w:jc w:val="both"/>
      </w:pPr>
      <w:r>
        <w:rPr>
          <w:rFonts w:ascii="Times New Roman"/>
          <w:b w:val="false"/>
          <w:i w:val="false"/>
          <w:color w:val="000000"/>
          <w:sz w:val="28"/>
        </w:rPr>
        <w:t>
      Республикалық мемлекеттік мекемелер</w:t>
      </w:r>
    </w:p>
    <w:bookmarkEnd w:id="611"/>
    <w:bookmarkStart w:name="z1220" w:id="612"/>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bookmarkEnd w:id="612"/>
    <w:bookmarkStart w:name="z1221" w:id="613"/>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 Телекоммуникациялар комитетінің Абай, Павлодар және Шығыс Қазақстан облыстары бойынша өңіраралық байланыс инспекциясы" республикалық мемлекеттік мекемесі;</w:t>
      </w:r>
    </w:p>
    <w:bookmarkEnd w:id="613"/>
    <w:bookmarkStart w:name="z1222" w:id="614"/>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614"/>
    <w:bookmarkStart w:name="z1223" w:id="615"/>
    <w:p>
      <w:pPr>
        <w:spacing w:after="0"/>
        <w:ind w:left="0"/>
        <w:jc w:val="both"/>
      </w:pPr>
      <w:r>
        <w:rPr>
          <w:rFonts w:ascii="Times New Roman"/>
          <w:b w:val="false"/>
          <w:i w:val="false"/>
          <w:color w:val="000000"/>
          <w:sz w:val="28"/>
        </w:rPr>
        <w:t>
      4) "Қазақстан Республикасының Цифрлық даму, инновациялар және аэроғарыш өнеркәсібі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bookmarkEnd w:id="615"/>
    <w:bookmarkStart w:name="z1224" w:id="6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"Қазақстан Республикасының Цифрлық даму, инновациялар және аэроғарыш өнеркәсібі министрлігі Телекоммуникациялар комитетінің Алматы қаласы және Алматы, Жетісу облыстары бойынша өңіраралық байланыс инспекциясы" республикалық мемлекеттік мекемесі;</w:t>
      </w:r>
    </w:p>
    <w:bookmarkEnd w:id="616"/>
    <w:p>
      <w:pPr>
        <w:spacing w:after="0"/>
        <w:ind w:left="0"/>
        <w:jc w:val="both"/>
      </w:pPr>
      <w:r>
        <w:rPr>
          <w:rFonts w:ascii="Times New Roman"/>
          <w:b w:val="false"/>
          <w:i w:val="false"/>
          <w:color w:val="000000"/>
          <w:sz w:val="28"/>
        </w:rPr>
        <w:t>
      6) "Қазақстан Республикасының Цифрлық даму, инновациялар және аэроғарыш өнеркәсібі министрлігі Телекоммуникациялар комитетінің Астана қаласы және Ақмола, Қарағанды, Ұлытау облыстары бойынша өңіраралық байланыс инспекциясы" республикалық мемлекеттік мекемесі.</w:t>
      </w:r>
    </w:p>
    <w:bookmarkStart w:name="z1226" w:id="617"/>
    <w:p>
      <w:pPr>
        <w:spacing w:after="0"/>
        <w:ind w:left="0"/>
        <w:jc w:val="left"/>
      </w:pPr>
      <w:r>
        <w:rPr>
          <w:rFonts w:ascii="Times New Roman"/>
          <w:b/>
          <w:i w:val="false"/>
          <w:color w:val="000000"/>
        </w:rPr>
        <w:t xml:space="preserve"> 4. Қазақстан Республикасы Цифрлық даму, инновациялар және аэроғарыш өнеркәсібі министрлігінің Геодезия және картография комитеті</w:t>
      </w:r>
    </w:p>
    <w:bookmarkEnd w:id="617"/>
    <w:p>
      <w:pPr>
        <w:spacing w:after="0"/>
        <w:ind w:left="0"/>
        <w:jc w:val="both"/>
      </w:pPr>
      <w:r>
        <w:rPr>
          <w:rFonts w:ascii="Times New Roman"/>
          <w:b w:val="false"/>
          <w:i w:val="false"/>
          <w:color w:val="ff0000"/>
          <w:sz w:val="28"/>
        </w:rPr>
        <w:t xml:space="preserve">
      Ескерту. 4-тармақ алып тасталды - ҚР Үкіметінің 27.04.2024 </w:t>
      </w:r>
      <w:r>
        <w:rPr>
          <w:rFonts w:ascii="Times New Roman"/>
          <w:b w:val="false"/>
          <w:i w:val="false"/>
          <w:color w:val="ff0000"/>
          <w:sz w:val="28"/>
        </w:rPr>
        <w:t>№ 342</w:t>
      </w:r>
      <w:r>
        <w:rPr>
          <w:rFonts w:ascii="Times New Roman"/>
          <w:b w:val="false"/>
          <w:i w:val="false"/>
          <w:color w:val="ff0000"/>
          <w:sz w:val="28"/>
        </w:rPr>
        <w:t xml:space="preserve"> қаулысымен.</w:t>
      </w:r>
    </w:p>
    <w:p>
      <w:pPr>
        <w:spacing w:after="0"/>
        <w:ind w:left="0"/>
        <w:jc w:val="both"/>
      </w:pPr>
      <w:bookmarkStart w:name="z520" w:id="618"/>
      <w:r>
        <w:rPr>
          <w:rFonts w:ascii="Times New Roman"/>
          <w:b w:val="false"/>
          <w:i w:val="false"/>
          <w:color w:val="000000"/>
          <w:sz w:val="28"/>
        </w:rPr>
        <w:t>
      Қазақстан Республикасы</w:t>
      </w:r>
    </w:p>
    <w:bookmarkEnd w:id="618"/>
    <w:p>
      <w:pPr>
        <w:spacing w:after="0"/>
        <w:ind w:left="0"/>
        <w:jc w:val="both"/>
      </w:pPr>
      <w:r>
        <w:rPr>
          <w:rFonts w:ascii="Times New Roman"/>
          <w:b w:val="false"/>
          <w:i w:val="false"/>
          <w:color w:val="000000"/>
          <w:sz w:val="28"/>
        </w:rPr>
        <w:t xml:space="preserve">Үкіметінің </w:t>
      </w:r>
    </w:p>
    <w:p>
      <w:pPr>
        <w:spacing w:after="0"/>
        <w:ind w:left="0"/>
        <w:jc w:val="both"/>
      </w:pPr>
      <w:r>
        <w:rPr>
          <w:rFonts w:ascii="Times New Roman"/>
          <w:b w:val="false"/>
          <w:i w:val="false"/>
          <w:color w:val="000000"/>
          <w:sz w:val="28"/>
        </w:rPr>
        <w:t>2019 жылғы 12 шілдедегі</w:t>
      </w:r>
    </w:p>
    <w:p>
      <w:pPr>
        <w:spacing w:after="0"/>
        <w:ind w:left="0"/>
        <w:jc w:val="both"/>
      </w:pPr>
      <w:r>
        <w:rPr>
          <w:rFonts w:ascii="Times New Roman"/>
          <w:b w:val="false"/>
          <w:i w:val="false"/>
          <w:color w:val="000000"/>
          <w:sz w:val="28"/>
        </w:rPr>
        <w:t>№ 501 қаулысымен</w:t>
      </w:r>
    </w:p>
    <w:p>
      <w:pPr>
        <w:spacing w:after="0"/>
        <w:ind w:left="0"/>
        <w:jc w:val="both"/>
      </w:pPr>
      <w:r>
        <w:rPr>
          <w:rFonts w:ascii="Times New Roman"/>
          <w:b w:val="false"/>
          <w:i w:val="false"/>
          <w:color w:val="000000"/>
          <w:sz w:val="28"/>
        </w:rPr>
        <w:t xml:space="preserve">бекітілген </w:t>
      </w:r>
    </w:p>
    <w:bookmarkStart w:name="z525" w:id="619"/>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енгізілетін өзгерістер мен толықтырулар енгізу туралы</w:t>
      </w:r>
    </w:p>
    <w:bookmarkEnd w:id="619"/>
    <w:bookmarkStart w:name="z526" w:id="620"/>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620"/>
    <w:bookmarkStart w:name="z527" w:id="621"/>
    <w:p>
      <w:pPr>
        <w:spacing w:after="0"/>
        <w:ind w:left="0"/>
        <w:jc w:val="both"/>
      </w:pPr>
      <w:r>
        <w:rPr>
          <w:rFonts w:ascii="Times New Roman"/>
          <w:b w:val="false"/>
          <w:i w:val="false"/>
          <w:color w:val="000000"/>
          <w:sz w:val="28"/>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621"/>
    <w:bookmarkStart w:name="z528" w:id="622"/>
    <w:p>
      <w:pPr>
        <w:spacing w:after="0"/>
        <w:ind w:left="0"/>
        <w:jc w:val="both"/>
      </w:pPr>
      <w:r>
        <w:rPr>
          <w:rFonts w:ascii="Times New Roman"/>
          <w:b w:val="false"/>
          <w:i w:val="false"/>
          <w:color w:val="000000"/>
          <w:sz w:val="28"/>
        </w:rPr>
        <w:t>
      "Қазақстан Республикасының Цифрлық даму, қорғаныс және аэроғарыш өнеркәсібі министрлігіне" деген жол мынадай редакцияда жазылсын:</w:t>
      </w:r>
    </w:p>
    <w:bookmarkEnd w:id="622"/>
    <w:bookmarkStart w:name="z529" w:id="623"/>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министрлігіне";</w:t>
      </w:r>
    </w:p>
    <w:bookmarkEnd w:id="623"/>
    <w:bookmarkStart w:name="z530" w:id="624"/>
    <w:p>
      <w:pPr>
        <w:spacing w:after="0"/>
        <w:ind w:left="0"/>
        <w:jc w:val="both"/>
      </w:pPr>
      <w:r>
        <w:rPr>
          <w:rFonts w:ascii="Times New Roman"/>
          <w:b w:val="false"/>
          <w:i w:val="false"/>
          <w:color w:val="000000"/>
          <w:sz w:val="28"/>
        </w:rPr>
        <w:t>
      реттік нөмірлері 375-13, 376 және 376-1-жолдар алып тасталсын;</w:t>
      </w:r>
    </w:p>
    <w:bookmarkEnd w:id="624"/>
    <w:bookmarkStart w:name="z531" w:id="625"/>
    <w:p>
      <w:pPr>
        <w:spacing w:after="0"/>
        <w:ind w:left="0"/>
        <w:jc w:val="both"/>
      </w:pPr>
      <w:r>
        <w:rPr>
          <w:rFonts w:ascii="Times New Roman"/>
          <w:b w:val="false"/>
          <w:i w:val="false"/>
          <w:color w:val="000000"/>
          <w:sz w:val="28"/>
        </w:rPr>
        <w:t>
      "Қазақстан Республикасы Цифрлық даму, қорғаныс және аэроғарыш өнеркәсібі министрлігінің Аэроғарыш комитетіне" деген кіші бөлімнің атауы мынадай редакцияда жазылсын:</w:t>
      </w:r>
    </w:p>
    <w:bookmarkEnd w:id="625"/>
    <w:bookmarkStart w:name="z532" w:id="626"/>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Аэроғарыш комитетіне";</w:t>
      </w:r>
    </w:p>
    <w:bookmarkEnd w:id="626"/>
    <w:bookmarkStart w:name="z533" w:id="627"/>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 деген бөлім:</w:t>
      </w:r>
    </w:p>
    <w:bookmarkEnd w:id="627"/>
    <w:bookmarkStart w:name="z534" w:id="628"/>
    <w:p>
      <w:pPr>
        <w:spacing w:after="0"/>
        <w:ind w:left="0"/>
        <w:jc w:val="both"/>
      </w:pPr>
      <w:r>
        <w:rPr>
          <w:rFonts w:ascii="Times New Roman"/>
          <w:b w:val="false"/>
          <w:i w:val="false"/>
          <w:color w:val="000000"/>
          <w:sz w:val="28"/>
        </w:rPr>
        <w:t>
      мынадай мазмұндағы реттік нөмірлері 389-3, 389-4 және 389-5-жолдармен толықтырылсын:</w:t>
      </w:r>
    </w:p>
    <w:bookmarkEnd w:id="628"/>
    <w:bookmarkStart w:name="z535" w:id="629"/>
    <w:p>
      <w:pPr>
        <w:spacing w:after="0"/>
        <w:ind w:left="0"/>
        <w:jc w:val="both"/>
      </w:pPr>
      <w:r>
        <w:rPr>
          <w:rFonts w:ascii="Times New Roman"/>
          <w:b w:val="false"/>
          <w:i w:val="false"/>
          <w:color w:val="000000"/>
          <w:sz w:val="28"/>
        </w:rPr>
        <w:t>
      "389-3. "Қазақстан инжиниринг" (Kazakhstan Engineering)" ұлттық компаниясы" акционерлік қоғамы;</w:t>
      </w:r>
    </w:p>
    <w:bookmarkEnd w:id="629"/>
    <w:bookmarkStart w:name="z536" w:id="630"/>
    <w:p>
      <w:pPr>
        <w:spacing w:after="0"/>
        <w:ind w:left="0"/>
        <w:jc w:val="both"/>
      </w:pPr>
      <w:r>
        <w:rPr>
          <w:rFonts w:ascii="Times New Roman"/>
          <w:b w:val="false"/>
          <w:i w:val="false"/>
          <w:color w:val="000000"/>
          <w:sz w:val="28"/>
        </w:rPr>
        <w:t>
      389-4. "Әскери-стратегиялық зерттеулер орталығы" акционерлік қоғамы;</w:t>
      </w:r>
    </w:p>
    <w:bookmarkEnd w:id="630"/>
    <w:bookmarkStart w:name="z537" w:id="631"/>
    <w:p>
      <w:pPr>
        <w:spacing w:after="0"/>
        <w:ind w:left="0"/>
        <w:jc w:val="both"/>
      </w:pPr>
      <w:r>
        <w:rPr>
          <w:rFonts w:ascii="Times New Roman"/>
          <w:b w:val="false"/>
          <w:i w:val="false"/>
          <w:color w:val="000000"/>
          <w:sz w:val="28"/>
        </w:rPr>
        <w:t>
      389-5. "Қазтехнологиялар" акционерлік қоғамы.".</w:t>
      </w:r>
    </w:p>
    <w:bookmarkEnd w:id="631"/>
    <w:bookmarkStart w:name="z538" w:id="63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кейбір мәселелері" туралы Қазақстан Республикасы Үкiметiнің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2005 ж., № 14, 168-құжат):</w:t>
      </w:r>
    </w:p>
    <w:bookmarkEnd w:id="632"/>
    <w:bookmarkStart w:name="z539" w:id="63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6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41" w:id="634"/>
    <w:p>
      <w:pPr>
        <w:spacing w:after="0"/>
        <w:ind w:left="0"/>
        <w:jc w:val="both"/>
      </w:pPr>
      <w:r>
        <w:rPr>
          <w:rFonts w:ascii="Times New Roman"/>
          <w:b w:val="false"/>
          <w:i w:val="false"/>
          <w:color w:val="000000"/>
          <w:sz w:val="28"/>
        </w:rPr>
        <w:t xml:space="preserve">
      "1. Қазақстан Республикасы Ауыл шаруашылығы министрлігі – агроөнеркәсіптік кешен, суармалы егіншілік және мелиорация, жер ресурстары саласында басшылық жасауды,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атқарушы орган."; </w:t>
      </w:r>
    </w:p>
    <w:bookmarkEnd w:id="6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543" w:id="635"/>
    <w:p>
      <w:pPr>
        <w:spacing w:after="0"/>
        <w:ind w:left="0"/>
        <w:jc w:val="both"/>
      </w:pPr>
      <w:r>
        <w:rPr>
          <w:rFonts w:ascii="Times New Roman"/>
          <w:b w:val="false"/>
          <w:i w:val="false"/>
          <w:color w:val="000000"/>
          <w:sz w:val="28"/>
        </w:rPr>
        <w:t>
      "14. Қазақстан Республикасы Ауыл шаруашылығы министрлігінің миссиясы – мемлекеттік саясатты тиімді қалыптастыру, үйлестіру және іске асыру жолымен агроөнеркәсіптік кешеннің бәсекеге қабілеттілігін арттыру, жер ресурстарын басқару үшін жағдай жасау.";</w:t>
      </w:r>
    </w:p>
    <w:bookmarkEnd w:id="6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11-2)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434-12), 434-15), 434-16), 434-17), 434-18) және 434-19)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397)</w:t>
      </w:r>
      <w:r>
        <w:rPr>
          <w:rFonts w:ascii="Times New Roman"/>
          <w:b w:val="false"/>
          <w:i w:val="false"/>
          <w:color w:val="000000"/>
          <w:sz w:val="28"/>
        </w:rPr>
        <w:t>, 411-15) тармақшалар мынадай редакцияда жазылсын:</w:t>
      </w:r>
    </w:p>
    <w:bookmarkStart w:name="z548" w:id="636"/>
    <w:p>
      <w:pPr>
        <w:spacing w:after="0"/>
        <w:ind w:left="0"/>
        <w:jc w:val="both"/>
      </w:pPr>
      <w:r>
        <w:rPr>
          <w:rFonts w:ascii="Times New Roman"/>
          <w:b w:val="false"/>
          <w:i w:val="false"/>
          <w:color w:val="000000"/>
          <w:sz w:val="28"/>
        </w:rPr>
        <w:t xml:space="preserve">
      "397) құзыреті шегінде жер заңнамасы саласындағы әкiмшiлiк құқық бұзушылық туралы iстердi қарайды;"; </w:t>
      </w:r>
    </w:p>
    <w:bookmarkEnd w:id="636"/>
    <w:bookmarkStart w:name="z549" w:id="637"/>
    <w:p>
      <w:pPr>
        <w:spacing w:after="0"/>
        <w:ind w:left="0"/>
        <w:jc w:val="both"/>
      </w:pPr>
      <w:r>
        <w:rPr>
          <w:rFonts w:ascii="Times New Roman"/>
          <w:b w:val="false"/>
          <w:i w:val="false"/>
          <w:color w:val="000000"/>
          <w:sz w:val="28"/>
        </w:rPr>
        <w:t>
      "411-15) құзыреті шегінде анықталған жер заңнамасы саласындағы заңнаманы бұзушылықтарды жою бойынша орындалуы мiндеттi нұсқамалар береді;";</w:t>
      </w:r>
    </w:p>
    <w:bookmarkEnd w:id="637"/>
    <w:bookmarkStart w:name="z550" w:id="638"/>
    <w:p>
      <w:pPr>
        <w:spacing w:after="0"/>
        <w:ind w:left="0"/>
        <w:jc w:val="both"/>
      </w:pPr>
      <w:r>
        <w:rPr>
          <w:rFonts w:ascii="Times New Roman"/>
          <w:b w:val="false"/>
          <w:i w:val="false"/>
          <w:color w:val="000000"/>
          <w:sz w:val="28"/>
        </w:rPr>
        <w:t>
      411-5), 411-6), 411-7), 411-8), 411-9), 411-10), 411-11), 411-12), 411-17), 411-19), 411-20), 411-21), 411-23), 411-25), 411-26), 411-28), 411-29), 411-30), 411-34) тармақшалар алып тасталсын;</w:t>
      </w:r>
    </w:p>
    <w:bookmarkEnd w:id="638"/>
    <w:bookmarkStart w:name="z551" w:id="639"/>
    <w:p>
      <w:pPr>
        <w:spacing w:after="0"/>
        <w:ind w:left="0"/>
        <w:jc w:val="both"/>
      </w:pPr>
      <w:r>
        <w:rPr>
          <w:rFonts w:ascii="Times New Roman"/>
          <w:b w:val="false"/>
          <w:i w:val="false"/>
          <w:color w:val="000000"/>
          <w:sz w:val="28"/>
        </w:rPr>
        <w:t xml:space="preserve">
      Қазақстан Республикасы Ауыл шаруашылығы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639"/>
    <w:bookmarkStart w:name="z552" w:id="640"/>
    <w:p>
      <w:pPr>
        <w:spacing w:after="0"/>
        <w:ind w:left="0"/>
        <w:jc w:val="both"/>
      </w:pPr>
      <w:r>
        <w:rPr>
          <w:rFonts w:ascii="Times New Roman"/>
          <w:b w:val="false"/>
          <w:i w:val="false"/>
          <w:color w:val="000000"/>
          <w:sz w:val="28"/>
        </w:rPr>
        <w:t xml:space="preserve">
      "Республикалық мемлекеттік кәсіпорындар" деген </w:t>
      </w:r>
      <w:r>
        <w:rPr>
          <w:rFonts w:ascii="Times New Roman"/>
          <w:b w:val="false"/>
          <w:i w:val="false"/>
          <w:color w:val="000000"/>
          <w:sz w:val="28"/>
        </w:rPr>
        <w:t>бөлімде</w:t>
      </w:r>
      <w:r>
        <w:rPr>
          <w:rFonts w:ascii="Times New Roman"/>
          <w:b w:val="false"/>
          <w:i w:val="false"/>
          <w:color w:val="000000"/>
          <w:sz w:val="28"/>
        </w:rPr>
        <w:t>:</w:t>
      </w:r>
    </w:p>
    <w:bookmarkEnd w:id="6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23-тармақтар</w:t>
      </w:r>
      <w:r>
        <w:rPr>
          <w:rFonts w:ascii="Times New Roman"/>
          <w:b w:val="false"/>
          <w:i w:val="false"/>
          <w:color w:val="000000"/>
          <w:sz w:val="28"/>
        </w:rPr>
        <w:t xml:space="preserve"> алып тасталсын.</w:t>
      </w:r>
    </w:p>
    <w:bookmarkStart w:name="z554" w:id="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3. Күші жойылды - ҚР Үкіметінің 28.10.2020 </w:t>
      </w:r>
      <w:r>
        <w:rPr>
          <w:rFonts w:ascii="Times New Roman"/>
          <w:b w:val="false"/>
          <w:i w:val="false"/>
          <w:color w:val="000000"/>
          <w:sz w:val="28"/>
        </w:rPr>
        <w:t>№ 714</w:t>
      </w:r>
      <w:r>
        <w:rPr>
          <w:rFonts w:ascii="Times New Roman"/>
          <w:b w:val="false"/>
          <w:i/>
          <w:color w:val="000000"/>
          <w:sz w:val="28"/>
        </w:rPr>
        <w:t xml:space="preserve"> қаулысымен. </w:t>
      </w:r>
    </w:p>
    <w:bookmarkEnd w:id="641"/>
    <w:bookmarkStart w:name="z559" w:id="642"/>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642"/>
    <w:bookmarkStart w:name="z560" w:id="64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643"/>
    <w:bookmarkStart w:name="z561" w:id="644"/>
    <w:p>
      <w:pPr>
        <w:spacing w:after="0"/>
        <w:ind w:left="0"/>
        <w:jc w:val="both"/>
      </w:pPr>
      <w:r>
        <w:rPr>
          <w:rFonts w:ascii="Times New Roman"/>
          <w:b w:val="false"/>
          <w:i w:val="false"/>
          <w:color w:val="000000"/>
          <w:sz w:val="28"/>
        </w:rPr>
        <w:t>
      1-тармақ 6) тармақшадағы "жүзеге асыратын Қазақстан Республикасының мемлекеттік атқарушы органы болып табылады." деген сөздер алып тасталып, мынадай мазмұндағы 7) тармақшамен толықтырылсын:</w:t>
      </w:r>
    </w:p>
    <w:bookmarkEnd w:id="644"/>
    <w:bookmarkStart w:name="z562" w:id="645"/>
    <w:p>
      <w:pPr>
        <w:spacing w:after="0"/>
        <w:ind w:left="0"/>
        <w:jc w:val="both"/>
      </w:pPr>
      <w:r>
        <w:rPr>
          <w:rFonts w:ascii="Times New Roman"/>
          <w:b w:val="false"/>
          <w:i w:val="false"/>
          <w:color w:val="000000"/>
          <w:sz w:val="28"/>
        </w:rPr>
        <w:t>
      "7) жұмылдыру даярлығы және жұмылдыру, мемлекеттік материалдық резервті қалыптастыру және дамыту салаларындағы басшылықты жүзеге асыратын Қазақстан Республикасының мемлекеттік атқарушы органы болып табылады.";</w:t>
      </w:r>
    </w:p>
    <w:bookmarkEnd w:id="6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6) тармақшамен толықтырылсын: </w:t>
      </w:r>
    </w:p>
    <w:bookmarkStart w:name="z564" w:id="646"/>
    <w:p>
      <w:pPr>
        <w:spacing w:after="0"/>
        <w:ind w:left="0"/>
        <w:jc w:val="both"/>
      </w:pPr>
      <w:r>
        <w:rPr>
          <w:rFonts w:ascii="Times New Roman"/>
          <w:b w:val="false"/>
          <w:i w:val="false"/>
          <w:color w:val="000000"/>
          <w:sz w:val="28"/>
        </w:rPr>
        <w:t xml:space="preserve">
      "6) Қазақстан Республикасы Ұлттық экономика министрлігінің Мемлекеттік материалдық резервтер комитеті."; </w:t>
      </w:r>
    </w:p>
    <w:bookmarkEnd w:id="6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38-3) және 38-4) тармақшалармен толықтырылсын: </w:t>
      </w:r>
    </w:p>
    <w:bookmarkStart w:name="z566" w:id="647"/>
    <w:p>
      <w:pPr>
        <w:spacing w:after="0"/>
        <w:ind w:left="0"/>
        <w:jc w:val="both"/>
      </w:pPr>
      <w:r>
        <w:rPr>
          <w:rFonts w:ascii="Times New Roman"/>
          <w:b w:val="false"/>
          <w:i w:val="false"/>
          <w:color w:val="000000"/>
          <w:sz w:val="28"/>
        </w:rPr>
        <w:t>
       "38-3) жұмылдыру даярлығы және жұмылдыру;</w:t>
      </w:r>
    </w:p>
    <w:bookmarkEnd w:id="647"/>
    <w:bookmarkStart w:name="z567" w:id="648"/>
    <w:p>
      <w:pPr>
        <w:spacing w:after="0"/>
        <w:ind w:left="0"/>
        <w:jc w:val="both"/>
      </w:pPr>
      <w:r>
        <w:rPr>
          <w:rFonts w:ascii="Times New Roman"/>
          <w:b w:val="false"/>
          <w:i w:val="false"/>
          <w:color w:val="000000"/>
          <w:sz w:val="28"/>
        </w:rPr>
        <w:t>
      38-4) мемлекеттік материалдық резервті қалыптастыру және дамыту;";</w:t>
      </w:r>
    </w:p>
    <w:bookmarkEnd w:id="6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339-84) – 339-102) тармақшалармен толықтырылсын: </w:t>
      </w:r>
    </w:p>
    <w:bookmarkStart w:name="z569" w:id="649"/>
    <w:p>
      <w:pPr>
        <w:spacing w:after="0"/>
        <w:ind w:left="0"/>
        <w:jc w:val="both"/>
      </w:pPr>
      <w:r>
        <w:rPr>
          <w:rFonts w:ascii="Times New Roman"/>
          <w:b w:val="false"/>
          <w:i w:val="false"/>
          <w:color w:val="000000"/>
          <w:sz w:val="28"/>
        </w:rPr>
        <w:t>
      "339-84) мемлекеттік материалдық резерв жүйесін басқару;</w:t>
      </w:r>
    </w:p>
    <w:bookmarkEnd w:id="649"/>
    <w:bookmarkStart w:name="z570" w:id="650"/>
    <w:p>
      <w:pPr>
        <w:spacing w:after="0"/>
        <w:ind w:left="0"/>
        <w:jc w:val="both"/>
      </w:pPr>
      <w:r>
        <w:rPr>
          <w:rFonts w:ascii="Times New Roman"/>
          <w:b w:val="false"/>
          <w:i w:val="false"/>
          <w:color w:val="000000"/>
          <w:sz w:val="28"/>
        </w:rPr>
        <w:t>
      339-85) броньнан шығару тәртібімен табиғи және техногендік сипаттағы төтенше жағдайлардың және олардың салдарының алдын алу және жою жөнінде шаралар қабылдау үшін азаматтық қорғау саласындағы уәкілетті органның мемлекеттік материалдық резервтің материалдық құндылықтарын шығару туралы шешімін келісу;</w:t>
      </w:r>
    </w:p>
    <w:bookmarkEnd w:id="650"/>
    <w:bookmarkStart w:name="z571" w:id="651"/>
    <w:p>
      <w:pPr>
        <w:spacing w:after="0"/>
        <w:ind w:left="0"/>
        <w:jc w:val="both"/>
      </w:pPr>
      <w:r>
        <w:rPr>
          <w:rFonts w:ascii="Times New Roman"/>
          <w:b w:val="false"/>
          <w:i w:val="false"/>
          <w:color w:val="000000"/>
          <w:sz w:val="28"/>
        </w:rPr>
        <w:t>
      339-86) броньнан шығару тәртібімен әлеуметтік сипаттағы төтенше жағдайлардың және олардың салдарының алдын алу және жою жөнінде шаралар қабылдау үшін мемлекеттік материалдық резервтің материалдық құндылықтарын шығару туралы әлеуметтік сипаттағы төтенше жағдайлардың алдын алу және жою жөніндегі уәкілетті органның шешімін келісу;</w:t>
      </w:r>
    </w:p>
    <w:bookmarkEnd w:id="651"/>
    <w:bookmarkStart w:name="z572" w:id="652"/>
    <w:p>
      <w:pPr>
        <w:spacing w:after="0"/>
        <w:ind w:left="0"/>
        <w:jc w:val="both"/>
      </w:pPr>
      <w:r>
        <w:rPr>
          <w:rFonts w:ascii="Times New Roman"/>
          <w:b w:val="false"/>
          <w:i w:val="false"/>
          <w:color w:val="000000"/>
          <w:sz w:val="28"/>
        </w:rPr>
        <w:t>
      339-87) шығарылатын материалдық құндылықтарды алушыларды – сауда қызметінің субъектілерін, сауда үстемесінің көлемін, бағасын және мөлшерін көрсете отырып, нарыққа реттеушілік әсер ету үшін мемлекеттік материалдық резервтің материалдық құндылықтарын шығару қажеттілігі туралы сауда қызметін реттеу саласындағы уәкілетті органның және агроөнеркәсіптік кешенді дамыту саласындағы уәкілетті органның ұсынысын келісу;</w:t>
      </w:r>
    </w:p>
    <w:bookmarkEnd w:id="652"/>
    <w:bookmarkStart w:name="z573" w:id="653"/>
    <w:p>
      <w:pPr>
        <w:spacing w:after="0"/>
        <w:ind w:left="0"/>
        <w:jc w:val="both"/>
      </w:pPr>
      <w:r>
        <w:rPr>
          <w:rFonts w:ascii="Times New Roman"/>
          <w:b w:val="false"/>
          <w:i w:val="false"/>
          <w:color w:val="000000"/>
          <w:sz w:val="28"/>
        </w:rPr>
        <w:t>
      339-88) мемлекеттік материалдық резервтің материалдық құндылықтарын сақтау нормативтерін бекіту;</w:t>
      </w:r>
    </w:p>
    <w:bookmarkEnd w:id="653"/>
    <w:bookmarkStart w:name="z574" w:id="654"/>
    <w:p>
      <w:pPr>
        <w:spacing w:after="0"/>
        <w:ind w:left="0"/>
        <w:jc w:val="both"/>
      </w:pPr>
      <w:r>
        <w:rPr>
          <w:rFonts w:ascii="Times New Roman"/>
          <w:b w:val="false"/>
          <w:i w:val="false"/>
          <w:color w:val="000000"/>
          <w:sz w:val="28"/>
        </w:rPr>
        <w:t>
      339-89) Қазақстан Республикасы Қорғаныс министрлігімен келісу бойынша мемлекеттік материалдық резервтің материалдық құндылықтарын сақтау пункттерінің тізбесін бекіту;</w:t>
      </w:r>
    </w:p>
    <w:bookmarkEnd w:id="654"/>
    <w:bookmarkStart w:name="z575" w:id="655"/>
    <w:p>
      <w:pPr>
        <w:spacing w:after="0"/>
        <w:ind w:left="0"/>
        <w:jc w:val="both"/>
      </w:pPr>
      <w:r>
        <w:rPr>
          <w:rFonts w:ascii="Times New Roman"/>
          <w:b w:val="false"/>
          <w:i w:val="false"/>
          <w:color w:val="000000"/>
          <w:sz w:val="28"/>
        </w:rPr>
        <w:t>
      339-90) мемлекеттік материалдық резервтің материалдық құндылықтарының орнын ауыстыру туралы шешім қабылдау;</w:t>
      </w:r>
    </w:p>
    <w:bookmarkEnd w:id="655"/>
    <w:bookmarkStart w:name="z576" w:id="656"/>
    <w:p>
      <w:pPr>
        <w:spacing w:after="0"/>
        <w:ind w:left="0"/>
        <w:jc w:val="both"/>
      </w:pPr>
      <w:r>
        <w:rPr>
          <w:rFonts w:ascii="Times New Roman"/>
          <w:b w:val="false"/>
          <w:i w:val="false"/>
          <w:color w:val="000000"/>
          <w:sz w:val="28"/>
        </w:rPr>
        <w:t>
      339-91) мемлекеттік материалдық резервке материалдық құндылықтарды жеткізуге тапсырысты орналастыру;</w:t>
      </w:r>
    </w:p>
    <w:bookmarkEnd w:id="656"/>
    <w:bookmarkStart w:name="z577" w:id="657"/>
    <w:p>
      <w:pPr>
        <w:spacing w:after="0"/>
        <w:ind w:left="0"/>
        <w:jc w:val="both"/>
      </w:pPr>
      <w:r>
        <w:rPr>
          <w:rFonts w:ascii="Times New Roman"/>
          <w:b w:val="false"/>
          <w:i w:val="false"/>
          <w:color w:val="000000"/>
          <w:sz w:val="28"/>
        </w:rPr>
        <w:t>
      339-92) Қазақстан Республикасының жұмылдыру жоспарын және тиісті кезеңге арналған тауарларды өндіру, жұмыстарды орындау және қызметтер көрсету жоспарын мемлекеттік органдардың қатысуымен әзірлеу, мемлекеттік органдардың, облыстар, республикалық маңызы бар қалалар мен астана әкімдіктерінің жұмылдыру жоспарларын келісу;</w:t>
      </w:r>
    </w:p>
    <w:bookmarkEnd w:id="657"/>
    <w:bookmarkStart w:name="z578" w:id="658"/>
    <w:p>
      <w:pPr>
        <w:spacing w:after="0"/>
        <w:ind w:left="0"/>
        <w:jc w:val="both"/>
      </w:pPr>
      <w:r>
        <w:rPr>
          <w:rFonts w:ascii="Times New Roman"/>
          <w:b w:val="false"/>
          <w:i w:val="false"/>
          <w:color w:val="000000"/>
          <w:sz w:val="28"/>
        </w:rPr>
        <w:t>
      339-93) мемлекеттік материалдық резервтің материалдық құндылықтарын сақтау номенклатурасы мен көлемі жөніндегі ұсыныстарды қалыптастыруға қатысу;</w:t>
      </w:r>
    </w:p>
    <w:bookmarkEnd w:id="658"/>
    <w:bookmarkStart w:name="z579" w:id="659"/>
    <w:p>
      <w:pPr>
        <w:spacing w:after="0"/>
        <w:ind w:left="0"/>
        <w:jc w:val="both"/>
      </w:pPr>
      <w:r>
        <w:rPr>
          <w:rFonts w:ascii="Times New Roman"/>
          <w:b w:val="false"/>
          <w:i w:val="false"/>
          <w:color w:val="000000"/>
          <w:sz w:val="28"/>
        </w:rPr>
        <w:t>
      339-94) мемлекеттік органдардың жұмылдыру даярлығы саласындағы қызметін үйлестіру;</w:t>
      </w:r>
    </w:p>
    <w:bookmarkEnd w:id="659"/>
    <w:bookmarkStart w:name="z580" w:id="660"/>
    <w:p>
      <w:pPr>
        <w:spacing w:after="0"/>
        <w:ind w:left="0"/>
        <w:jc w:val="both"/>
      </w:pPr>
      <w:r>
        <w:rPr>
          <w:rFonts w:ascii="Times New Roman"/>
          <w:b w:val="false"/>
          <w:i w:val="false"/>
          <w:color w:val="000000"/>
          <w:sz w:val="28"/>
        </w:rPr>
        <w:t>
      339-95) жұмылдыру даярлығы және жұмылдыру саласында зерттеулерді ұйымдастыру;</w:t>
      </w:r>
    </w:p>
    <w:bookmarkEnd w:id="660"/>
    <w:bookmarkStart w:name="z581" w:id="661"/>
    <w:p>
      <w:pPr>
        <w:spacing w:after="0"/>
        <w:ind w:left="0"/>
        <w:jc w:val="both"/>
      </w:pPr>
      <w:r>
        <w:rPr>
          <w:rFonts w:ascii="Times New Roman"/>
          <w:b w:val="false"/>
          <w:i w:val="false"/>
          <w:color w:val="000000"/>
          <w:sz w:val="28"/>
        </w:rPr>
        <w:t>
      339-96) жұмылдыру даярлығы және жұмылдыру саласында әдістемелік қамтамасыз етуді ұйымдастыру;</w:t>
      </w:r>
    </w:p>
    <w:bookmarkEnd w:id="661"/>
    <w:bookmarkStart w:name="z582" w:id="662"/>
    <w:p>
      <w:pPr>
        <w:spacing w:after="0"/>
        <w:ind w:left="0"/>
        <w:jc w:val="both"/>
      </w:pPr>
      <w:r>
        <w:rPr>
          <w:rFonts w:ascii="Times New Roman"/>
          <w:b w:val="false"/>
          <w:i w:val="false"/>
          <w:color w:val="000000"/>
          <w:sz w:val="28"/>
        </w:rPr>
        <w:t>
      339-97) жұмылдыру органдары мамандарының біліктілігін арттыруды ұйымдастыру;</w:t>
      </w:r>
    </w:p>
    <w:bookmarkEnd w:id="662"/>
    <w:bookmarkStart w:name="z583" w:id="663"/>
    <w:p>
      <w:pPr>
        <w:spacing w:after="0"/>
        <w:ind w:left="0"/>
        <w:jc w:val="both"/>
      </w:pPr>
      <w:r>
        <w:rPr>
          <w:rFonts w:ascii="Times New Roman"/>
          <w:b w:val="false"/>
          <w:i w:val="false"/>
          <w:color w:val="000000"/>
          <w:sz w:val="28"/>
        </w:rPr>
        <w:t>
      339-98) жұмылдыру тапсырыстары бар ұйымдар банкрот болған, қайта ұйымдастырылған, таратылған, олардың жұмыс бейіні өзгерген кезде мемлекеттік органдардың ұсынуы бойынша Қазақстан Республикасының Үкіметіне белгіленген жұмылдыру тапсырыстарын алып тастау және беру туралы ұсыныстар енгізу;</w:t>
      </w:r>
    </w:p>
    <w:bookmarkEnd w:id="663"/>
    <w:bookmarkStart w:name="z584" w:id="664"/>
    <w:p>
      <w:pPr>
        <w:spacing w:after="0"/>
        <w:ind w:left="0"/>
        <w:jc w:val="both"/>
      </w:pPr>
      <w:r>
        <w:rPr>
          <w:rFonts w:ascii="Times New Roman"/>
          <w:b w:val="false"/>
          <w:i w:val="false"/>
          <w:color w:val="000000"/>
          <w:sz w:val="28"/>
        </w:rPr>
        <w:t>
      339-99) Қазақстан Республикасында жұмылдыру даярлығы және жұмылдыру қағидалары мен Қазақстан Республикасының Үкіметіне жыл сайынғы баяндамада белгіленген тәртіппен Қазақстан Республикасының жұмылдыру дайындығын бағалауды жүзеге асыру;</w:t>
      </w:r>
    </w:p>
    <w:bookmarkEnd w:id="664"/>
    <w:bookmarkStart w:name="z585" w:id="665"/>
    <w:p>
      <w:pPr>
        <w:spacing w:after="0"/>
        <w:ind w:left="0"/>
        <w:jc w:val="both"/>
      </w:pPr>
      <w:r>
        <w:rPr>
          <w:rFonts w:ascii="Times New Roman"/>
          <w:b w:val="false"/>
          <w:i w:val="false"/>
          <w:color w:val="000000"/>
          <w:sz w:val="28"/>
        </w:rPr>
        <w:t>
      339-100) әскери-экономикалық және командалық-штабтық оқулар өткізу;</w:t>
      </w:r>
    </w:p>
    <w:bookmarkEnd w:id="665"/>
    <w:bookmarkStart w:name="z586" w:id="666"/>
    <w:p>
      <w:pPr>
        <w:spacing w:after="0"/>
        <w:ind w:left="0"/>
        <w:jc w:val="both"/>
      </w:pPr>
      <w:r>
        <w:rPr>
          <w:rFonts w:ascii="Times New Roman"/>
          <w:b w:val="false"/>
          <w:i w:val="false"/>
          <w:color w:val="000000"/>
          <w:sz w:val="28"/>
        </w:rPr>
        <w:t>
      339-101) мемлекеттік органдар мен ұйымдардың әскери міндеттілерді броньдау бойынша жұмысын үйлестіру;</w:t>
      </w:r>
    </w:p>
    <w:bookmarkEnd w:id="666"/>
    <w:bookmarkStart w:name="z587" w:id="667"/>
    <w:p>
      <w:pPr>
        <w:spacing w:after="0"/>
        <w:ind w:left="0"/>
        <w:jc w:val="both"/>
      </w:pPr>
      <w:r>
        <w:rPr>
          <w:rFonts w:ascii="Times New Roman"/>
          <w:b w:val="false"/>
          <w:i w:val="false"/>
          <w:color w:val="000000"/>
          <w:sz w:val="28"/>
        </w:rPr>
        <w:t>
      339-102) уәкілетті органға тұтынушылар құқықтарының бұзылуы туралы келіп түскен өтініштер бойынша және тұтынушылардың құқықтарын қорғау саласындағы қызмет туралы жыл сайынғы ақпаратты – есептік жылдан кейінгі жылдың 1 наурызынан кешіктірмей және жартыжылдық ақпаратты ағымдағы жылдың 1 қыркүйегінен кешіктірмей ұсыну;";</w:t>
      </w:r>
    </w:p>
    <w:bookmarkEnd w:id="6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мазмұндағы 266-73)-266-92) тармақшалармен толықтырылсын: </w:t>
      </w:r>
    </w:p>
    <w:bookmarkStart w:name="z589" w:id="668"/>
    <w:p>
      <w:pPr>
        <w:spacing w:after="0"/>
        <w:ind w:left="0"/>
        <w:jc w:val="both"/>
      </w:pPr>
      <w:r>
        <w:rPr>
          <w:rFonts w:ascii="Times New Roman"/>
          <w:b w:val="false"/>
          <w:i w:val="false"/>
          <w:color w:val="000000"/>
          <w:sz w:val="28"/>
        </w:rPr>
        <w:t>
      "266-73) мүдделі мемлекеттік органдардың қатысуымен мемлекеттік материалдық резервтің номенклатурасы мен материалдық құндылықтардың сақталу көлемдері бойынша ұсыныстар әзірлеу және оларды Қазақстан Республикасының Үкіметіне бекітуге енгізу;</w:t>
      </w:r>
    </w:p>
    <w:bookmarkEnd w:id="668"/>
    <w:bookmarkStart w:name="z590" w:id="669"/>
    <w:p>
      <w:pPr>
        <w:spacing w:after="0"/>
        <w:ind w:left="0"/>
        <w:jc w:val="both"/>
      </w:pPr>
      <w:r>
        <w:rPr>
          <w:rFonts w:ascii="Times New Roman"/>
          <w:b w:val="false"/>
          <w:i w:val="false"/>
          <w:color w:val="000000"/>
          <w:sz w:val="28"/>
        </w:rPr>
        <w:t>
      266-74) Қазақстан Республикасы Үкіметінің шешімі негізінде сауда қызметінің субъектілерімен шарттар жасасу арқылы нарыққа реттеушілік әсер ету үшін мемлекеттік материалдық резервтен материалдық құндылықтарды шығару;</w:t>
      </w:r>
    </w:p>
    <w:bookmarkEnd w:id="669"/>
    <w:bookmarkStart w:name="z591" w:id="670"/>
    <w:p>
      <w:pPr>
        <w:spacing w:after="0"/>
        <w:ind w:left="0"/>
        <w:jc w:val="both"/>
      </w:pPr>
      <w:r>
        <w:rPr>
          <w:rFonts w:ascii="Times New Roman"/>
          <w:b w:val="false"/>
          <w:i w:val="false"/>
          <w:color w:val="000000"/>
          <w:sz w:val="28"/>
        </w:rPr>
        <w:t>
      266-75) мемлекеттік материалдық резерв жүйесін басқаруды жүзеге асыру;</w:t>
      </w:r>
    </w:p>
    <w:bookmarkEnd w:id="670"/>
    <w:bookmarkStart w:name="z592" w:id="671"/>
    <w:p>
      <w:pPr>
        <w:spacing w:after="0"/>
        <w:ind w:left="0"/>
        <w:jc w:val="both"/>
      </w:pPr>
      <w:r>
        <w:rPr>
          <w:rFonts w:ascii="Times New Roman"/>
          <w:b w:val="false"/>
          <w:i w:val="false"/>
          <w:color w:val="000000"/>
          <w:sz w:val="28"/>
        </w:rPr>
        <w:t>
      266-76) Қазақстан Республикасы Қорғаныс министрлігімен келісу бойынша мемлекеттік материалдық резервтің материалдық құндылықтарын сақтау пункттерінің тізбесін әзірлеу;</w:t>
      </w:r>
    </w:p>
    <w:bookmarkEnd w:id="671"/>
    <w:bookmarkStart w:name="z593" w:id="672"/>
    <w:p>
      <w:pPr>
        <w:spacing w:after="0"/>
        <w:ind w:left="0"/>
        <w:jc w:val="both"/>
      </w:pPr>
      <w:r>
        <w:rPr>
          <w:rFonts w:ascii="Times New Roman"/>
          <w:b w:val="false"/>
          <w:i w:val="false"/>
          <w:color w:val="000000"/>
          <w:sz w:val="28"/>
        </w:rPr>
        <w:t>
      266-77) мемлекеттік материалдық резервтің материалдық құндылықтарымен операциялар жүргізудің тиісті қағидаларын әзірлеу және Қазақстан Республикасының Үкіметіне бекітуге ұсыну;</w:t>
      </w:r>
    </w:p>
    <w:bookmarkEnd w:id="672"/>
    <w:bookmarkStart w:name="z594" w:id="673"/>
    <w:p>
      <w:pPr>
        <w:spacing w:after="0"/>
        <w:ind w:left="0"/>
        <w:jc w:val="both"/>
      </w:pPr>
      <w:r>
        <w:rPr>
          <w:rFonts w:ascii="Times New Roman"/>
          <w:b w:val="false"/>
          <w:i w:val="false"/>
          <w:color w:val="000000"/>
          <w:sz w:val="28"/>
        </w:rPr>
        <w:t>
      266-78) жұмылдыру, соғыс жағдайы кезеңінде және соғыс уақытында мемлекеттік материалдық резервтің материалдық құндылықтарын пайдалану қағидаларын әзірлеу;</w:t>
      </w:r>
    </w:p>
    <w:bookmarkEnd w:id="673"/>
    <w:bookmarkStart w:name="z595" w:id="674"/>
    <w:p>
      <w:pPr>
        <w:spacing w:after="0"/>
        <w:ind w:left="0"/>
        <w:jc w:val="both"/>
      </w:pPr>
      <w:r>
        <w:rPr>
          <w:rFonts w:ascii="Times New Roman"/>
          <w:b w:val="false"/>
          <w:i w:val="false"/>
          <w:color w:val="000000"/>
          <w:sz w:val="28"/>
        </w:rPr>
        <w:t>
      266-79) гуманитарлық көмек көрсету қағидаларын әзірлеу;</w:t>
      </w:r>
    </w:p>
    <w:bookmarkEnd w:id="674"/>
    <w:bookmarkStart w:name="z596" w:id="675"/>
    <w:p>
      <w:pPr>
        <w:spacing w:after="0"/>
        <w:ind w:left="0"/>
        <w:jc w:val="both"/>
      </w:pPr>
      <w:r>
        <w:rPr>
          <w:rFonts w:ascii="Times New Roman"/>
          <w:b w:val="false"/>
          <w:i w:val="false"/>
          <w:color w:val="000000"/>
          <w:sz w:val="28"/>
        </w:rPr>
        <w:t>
      266-80) жаңарту тәртібімен мемлекеттік материалдық резервтің материалдық құндылықтарын шығару туралы шешім қабылдау;</w:t>
      </w:r>
    </w:p>
    <w:bookmarkEnd w:id="675"/>
    <w:bookmarkStart w:name="z597" w:id="676"/>
    <w:p>
      <w:pPr>
        <w:spacing w:after="0"/>
        <w:ind w:left="0"/>
        <w:jc w:val="both"/>
      </w:pPr>
      <w:r>
        <w:rPr>
          <w:rFonts w:ascii="Times New Roman"/>
          <w:b w:val="false"/>
          <w:i w:val="false"/>
          <w:color w:val="000000"/>
          <w:sz w:val="28"/>
        </w:rPr>
        <w:t>
      266-81) мемлекеттік материалдық резервтің материалдық құндылықтарын сақтауды және жаңартуды ұйымдастыру;</w:t>
      </w:r>
    </w:p>
    <w:bookmarkEnd w:id="676"/>
    <w:bookmarkStart w:name="z598" w:id="677"/>
    <w:p>
      <w:pPr>
        <w:spacing w:after="0"/>
        <w:ind w:left="0"/>
        <w:jc w:val="both"/>
      </w:pPr>
      <w:r>
        <w:rPr>
          <w:rFonts w:ascii="Times New Roman"/>
          <w:b w:val="false"/>
          <w:i w:val="false"/>
          <w:color w:val="000000"/>
          <w:sz w:val="28"/>
        </w:rPr>
        <w:t>
      266-82) мемлекеттік материалдық резервтің материалдық құндылықтарын орналастыру, сақтау, толықтыру, орнын ауыстыру, жаңарту және нысаналы пайдалану кезінде нормативтік құқықтық актілер талаптарының сақталуын қамтамасыз ету;</w:t>
      </w:r>
    </w:p>
    <w:bookmarkEnd w:id="677"/>
    <w:bookmarkStart w:name="z599" w:id="678"/>
    <w:p>
      <w:pPr>
        <w:spacing w:after="0"/>
        <w:ind w:left="0"/>
        <w:jc w:val="both"/>
      </w:pPr>
      <w:r>
        <w:rPr>
          <w:rFonts w:ascii="Times New Roman"/>
          <w:b w:val="false"/>
          <w:i w:val="false"/>
          <w:color w:val="000000"/>
          <w:sz w:val="28"/>
        </w:rPr>
        <w:t>
      266-83) мемлекеттік материалдық резервтің материалдық құндылықтарының орнын ауыстыруды қамтамасыз ету;</w:t>
      </w:r>
    </w:p>
    <w:bookmarkEnd w:id="678"/>
    <w:bookmarkStart w:name="z600" w:id="679"/>
    <w:p>
      <w:pPr>
        <w:spacing w:after="0"/>
        <w:ind w:left="0"/>
        <w:jc w:val="both"/>
      </w:pPr>
      <w:r>
        <w:rPr>
          <w:rFonts w:ascii="Times New Roman"/>
          <w:b w:val="false"/>
          <w:i w:val="false"/>
          <w:color w:val="000000"/>
          <w:sz w:val="28"/>
        </w:rPr>
        <w:t>
      266-84) мемлекеттік материалдық резервтің материалдық құндылықтарын орналастыруды, сапалық және сандық жағынан сақталуын есепке алуды және бақылауды қамтамасыз ету;</w:t>
      </w:r>
    </w:p>
    <w:bookmarkEnd w:id="679"/>
    <w:bookmarkStart w:name="z601" w:id="680"/>
    <w:p>
      <w:pPr>
        <w:spacing w:after="0"/>
        <w:ind w:left="0"/>
        <w:jc w:val="both"/>
      </w:pPr>
      <w:r>
        <w:rPr>
          <w:rFonts w:ascii="Times New Roman"/>
          <w:b w:val="false"/>
          <w:i w:val="false"/>
          <w:color w:val="000000"/>
          <w:sz w:val="28"/>
        </w:rPr>
        <w:t>
      266-85) қарызға беру тәртібімен мемлекеттік материалдық резервтің материалдық құндылықтарын шығару туралы алушылармен шарт (келісімшарт) жасасу;</w:t>
      </w:r>
    </w:p>
    <w:bookmarkEnd w:id="680"/>
    <w:bookmarkStart w:name="z602" w:id="681"/>
    <w:p>
      <w:pPr>
        <w:spacing w:after="0"/>
        <w:ind w:left="0"/>
        <w:jc w:val="both"/>
      </w:pPr>
      <w:r>
        <w:rPr>
          <w:rFonts w:ascii="Times New Roman"/>
          <w:b w:val="false"/>
          <w:i w:val="false"/>
          <w:color w:val="000000"/>
          <w:sz w:val="28"/>
        </w:rPr>
        <w:t>
      266-86) мемлекеттiк материалдық резервтiң материалдық құндылықтарымен жасалатын операцияларға қатысушылармен жасалған шарттардан туындайтын талаптар бойынша борыш пен тұрақсыздық айыптарын өндiріп алуды жүзеге асыру;</w:t>
      </w:r>
    </w:p>
    <w:bookmarkEnd w:id="681"/>
    <w:bookmarkStart w:name="z603" w:id="682"/>
    <w:p>
      <w:pPr>
        <w:spacing w:after="0"/>
        <w:ind w:left="0"/>
        <w:jc w:val="both"/>
      </w:pPr>
      <w:r>
        <w:rPr>
          <w:rFonts w:ascii="Times New Roman"/>
          <w:b w:val="false"/>
          <w:i w:val="false"/>
          <w:color w:val="000000"/>
          <w:sz w:val="28"/>
        </w:rPr>
        <w:t>
      266-87) тиісті мемлекеттік органдардың лауазымды адамдары мен мамандарын мемлекеттік материалдық резерв саласында түгендеу жүргізуге тарту;</w:t>
      </w:r>
    </w:p>
    <w:bookmarkEnd w:id="682"/>
    <w:bookmarkStart w:name="z604" w:id="683"/>
    <w:p>
      <w:pPr>
        <w:spacing w:after="0"/>
        <w:ind w:left="0"/>
        <w:jc w:val="both"/>
      </w:pPr>
      <w:r>
        <w:rPr>
          <w:rFonts w:ascii="Times New Roman"/>
          <w:b w:val="false"/>
          <w:i w:val="false"/>
          <w:color w:val="000000"/>
          <w:sz w:val="28"/>
        </w:rPr>
        <w:t>
      266-88) сақтау пункттерінде сақтауда тұрған мемлекеттік материалдық резервтің материалдық құндылықтарының сақталуына түгендеу жүргізу;</w:t>
      </w:r>
    </w:p>
    <w:bookmarkEnd w:id="683"/>
    <w:bookmarkStart w:name="z605" w:id="684"/>
    <w:p>
      <w:pPr>
        <w:spacing w:after="0"/>
        <w:ind w:left="0"/>
        <w:jc w:val="both"/>
      </w:pPr>
      <w:r>
        <w:rPr>
          <w:rFonts w:ascii="Times New Roman"/>
          <w:b w:val="false"/>
          <w:i w:val="false"/>
          <w:color w:val="000000"/>
          <w:sz w:val="28"/>
        </w:rPr>
        <w:t>
      266-89) мемлекеттік материалдық резервтің материалдық құндылықтарын сақтау және пайдалану тәртібін бұзуда кінәлі адамдарды жауапкершілікке тарту туралы мәселені шешу үшін тексеру (ревизия) материалдарын құқық қорғау органдарына жіберу;</w:t>
      </w:r>
    </w:p>
    <w:bookmarkEnd w:id="684"/>
    <w:bookmarkStart w:name="z606" w:id="685"/>
    <w:p>
      <w:pPr>
        <w:spacing w:after="0"/>
        <w:ind w:left="0"/>
        <w:jc w:val="both"/>
      </w:pPr>
      <w:r>
        <w:rPr>
          <w:rFonts w:ascii="Times New Roman"/>
          <w:b w:val="false"/>
          <w:i w:val="false"/>
          <w:color w:val="000000"/>
          <w:sz w:val="28"/>
        </w:rPr>
        <w:t>
      266-90) мұнай өнімдерін Қазақстан Республикасының Үкіметі айқындайтын мұнай өнімдерін жеткізу жөніндегі бірыңғай оператордан сатып алу;</w:t>
      </w:r>
    </w:p>
    <w:bookmarkEnd w:id="685"/>
    <w:bookmarkStart w:name="z607" w:id="686"/>
    <w:p>
      <w:pPr>
        <w:spacing w:after="0"/>
        <w:ind w:left="0"/>
        <w:jc w:val="both"/>
      </w:pPr>
      <w:r>
        <w:rPr>
          <w:rFonts w:ascii="Times New Roman"/>
          <w:b w:val="false"/>
          <w:i w:val="false"/>
          <w:color w:val="000000"/>
          <w:sz w:val="28"/>
        </w:rPr>
        <w:t>
      266-91) мемлекеттік материалдық резервтің материалдық құндылықтарының есебін жүргізу;</w:t>
      </w:r>
    </w:p>
    <w:bookmarkEnd w:id="686"/>
    <w:bookmarkStart w:name="z608" w:id="687"/>
    <w:p>
      <w:pPr>
        <w:spacing w:after="0"/>
        <w:ind w:left="0"/>
        <w:jc w:val="both"/>
      </w:pPr>
      <w:r>
        <w:rPr>
          <w:rFonts w:ascii="Times New Roman"/>
          <w:b w:val="false"/>
          <w:i w:val="false"/>
          <w:color w:val="000000"/>
          <w:sz w:val="28"/>
        </w:rPr>
        <w:t>
      266-92) мемлекеттік резерв номенклатурасын толықтыру мақсатында жұмылдыру резервінің броньнан шығарылған материалдық құндылықтарының орнын ауыстыру туралы шешім қабылдау;";</w:t>
      </w:r>
    </w:p>
    <w:bookmarkEnd w:id="687"/>
    <w:bookmarkStart w:name="z609" w:id="688"/>
    <w:p>
      <w:pPr>
        <w:spacing w:after="0"/>
        <w:ind w:left="0"/>
        <w:jc w:val="both"/>
      </w:pPr>
      <w:r>
        <w:rPr>
          <w:rFonts w:ascii="Times New Roman"/>
          <w:b w:val="false"/>
          <w:i w:val="false"/>
          <w:color w:val="000000"/>
          <w:sz w:val="28"/>
        </w:rPr>
        <w:t>
      мынадай мазмұндағы бөлімдермен толықтырылсын:</w:t>
      </w:r>
    </w:p>
    <w:bookmarkEnd w:id="688"/>
    <w:bookmarkStart w:name="z610" w:id="689"/>
    <w:p>
      <w:pPr>
        <w:spacing w:after="0"/>
        <w:ind w:left="0"/>
        <w:jc w:val="both"/>
      </w:pPr>
      <w:r>
        <w:rPr>
          <w:rFonts w:ascii="Times New Roman"/>
          <w:b w:val="false"/>
          <w:i w:val="false"/>
          <w:color w:val="000000"/>
          <w:sz w:val="28"/>
        </w:rPr>
        <w:t>
      "Қазақстан Республикасы Ұлттық экономика министрлігінің қарамағындағы республикалық мемлекеттік мекемелердің тізбесі</w:t>
      </w:r>
    </w:p>
    <w:bookmarkEnd w:id="689"/>
    <w:bookmarkStart w:name="z611" w:id="690"/>
    <w:p>
      <w:pPr>
        <w:spacing w:after="0"/>
        <w:ind w:left="0"/>
        <w:jc w:val="both"/>
      </w:pPr>
      <w:r>
        <w:rPr>
          <w:rFonts w:ascii="Times New Roman"/>
          <w:b w:val="false"/>
          <w:i w:val="false"/>
          <w:color w:val="000000"/>
          <w:sz w:val="28"/>
        </w:rPr>
        <w:t>
      Қазақстан Республикасы Ұлттық экономика министрлігі "Микрография ғылыми-зерттеу институты" республикалық мемлекеттік мекемесі.";</w:t>
      </w:r>
    </w:p>
    <w:bookmarkEnd w:id="690"/>
    <w:bookmarkStart w:name="z612" w:id="691"/>
    <w:p>
      <w:pPr>
        <w:spacing w:after="0"/>
        <w:ind w:left="0"/>
        <w:jc w:val="both"/>
      </w:pPr>
      <w:r>
        <w:rPr>
          <w:rFonts w:ascii="Times New Roman"/>
          <w:b w:val="false"/>
          <w:i w:val="false"/>
          <w:color w:val="000000"/>
          <w:sz w:val="28"/>
        </w:rPr>
        <w:t xml:space="preserve">
      "Қазақстан Республикасы Ұлттық экономика министрлігінің Мемлекеттік материалдық резервтер комитеті қарамағындағы ұйымдардың тізбесі </w:t>
      </w:r>
    </w:p>
    <w:bookmarkEnd w:id="691"/>
    <w:bookmarkStart w:name="z613" w:id="692"/>
    <w:p>
      <w:pPr>
        <w:spacing w:after="0"/>
        <w:ind w:left="0"/>
        <w:jc w:val="both"/>
      </w:pPr>
      <w:r>
        <w:rPr>
          <w:rFonts w:ascii="Times New Roman"/>
          <w:b w:val="false"/>
          <w:i w:val="false"/>
          <w:color w:val="000000"/>
          <w:sz w:val="28"/>
        </w:rPr>
        <w:t>
      Қазақстан Республикасының Ұлттық экономика министрлігі Мемлекеттік материалдық резервтер комитетінің "Резерв" шаруашылық жүргізу құқығындағы республикалық мемлекеттік кәсіпорны.".</w:t>
      </w:r>
    </w:p>
    <w:bookmarkEnd w:id="692"/>
    <w:bookmarkStart w:name="z614" w:id="693"/>
    <w:p>
      <w:pPr>
        <w:spacing w:after="0"/>
        <w:ind w:left="0"/>
        <w:jc w:val="both"/>
      </w:pPr>
      <w:r>
        <w:rPr>
          <w:rFonts w:ascii="Times New Roman"/>
          <w:b w:val="false"/>
          <w:i w:val="false"/>
          <w:color w:val="000000"/>
          <w:sz w:val="28"/>
        </w:rPr>
        <w:t xml:space="preserve">
      5. "Ғарыш кеңістігін пайдалану саласындағы қызметті лицензиялауды жүзеге асыру жөніндегі лицензиар мен "Ғарыш объектілерін және оларға құқықтарды мемлекеттік тіркеу туралы куәлік" екінші санаттағы рұқсатын беретін уәкілетті органды айқындау туралы" Қазақстан Республикасы Үкіметінің 2015 жылғы 17 маусымдағы № 437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33, 228-құжат):</w:t>
      </w:r>
    </w:p>
    <w:bookmarkEnd w:id="6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16" w:id="694"/>
    <w:p>
      <w:pPr>
        <w:spacing w:after="0"/>
        <w:ind w:left="0"/>
        <w:jc w:val="both"/>
      </w:pPr>
      <w:r>
        <w:rPr>
          <w:rFonts w:ascii="Times New Roman"/>
          <w:b w:val="false"/>
          <w:i w:val="false"/>
          <w:color w:val="000000"/>
          <w:sz w:val="28"/>
        </w:rPr>
        <w:t>
      "1. Мыналар:</w:t>
      </w:r>
    </w:p>
    <w:bookmarkEnd w:id="694"/>
    <w:bookmarkStart w:name="z617" w:id="695"/>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Аэроғарыш комитеті ғарыш кеңістігін пайдалану саласындағы қызметті лицензиялауды жүзеге асыру жөніндегі лицензиар;</w:t>
      </w:r>
    </w:p>
    <w:bookmarkEnd w:id="695"/>
    <w:bookmarkStart w:name="z618" w:id="696"/>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 "Ғарыш объектілерін және оларға құқықтарды мемлекеттік тіркеу туралы куәлік" екінші санаттағы рұқсатын беретін уәкілетті орган болып айқындалсын.".</w:t>
      </w:r>
    </w:p>
    <w:bookmarkEnd w:id="696"/>
    <w:bookmarkStart w:name="z619" w:id="697"/>
    <w:p>
      <w:pPr>
        <w:spacing w:after="0"/>
        <w:ind w:left="0"/>
        <w:jc w:val="both"/>
      </w:pPr>
      <w:r>
        <w:rPr>
          <w:rFonts w:ascii="Times New Roman"/>
          <w:b w:val="false"/>
          <w:i w:val="false"/>
          <w:color w:val="000000"/>
          <w:sz w:val="28"/>
        </w:rPr>
        <w:t xml:space="preserve">
      6. "Байланыс саласында қызметтер көрсету бойынша қызметті лицензиялауды жүзеге асыру жөніндегі лицензиарды және байланыс саласындағы екінші санаттағы рұқсаттарды беруге уәкілетті органды айқындау туралы" Қазақстан Республикасы Үкіметінің 2015 жылғы 16 шілдедегі № 543 </w:t>
      </w:r>
      <w:r>
        <w:rPr>
          <w:rFonts w:ascii="Times New Roman"/>
          <w:b w:val="false"/>
          <w:i w:val="false"/>
          <w:color w:val="000000"/>
          <w:sz w:val="28"/>
        </w:rPr>
        <w:t>қаулысында</w:t>
      </w:r>
      <w:r>
        <w:rPr>
          <w:rFonts w:ascii="Times New Roman"/>
          <w:b w:val="false"/>
          <w:i w:val="false"/>
          <w:color w:val="000000"/>
          <w:sz w:val="28"/>
        </w:rPr>
        <w:t>:</w:t>
      </w:r>
    </w:p>
    <w:bookmarkEnd w:id="6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21" w:id="698"/>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Телекоммуникациялар комитеті:</w:t>
      </w:r>
    </w:p>
    <w:bookmarkEnd w:id="698"/>
    <w:bookmarkStart w:name="z622" w:id="699"/>
    <w:p>
      <w:pPr>
        <w:spacing w:after="0"/>
        <w:ind w:left="0"/>
        <w:jc w:val="both"/>
      </w:pPr>
      <w:r>
        <w:rPr>
          <w:rFonts w:ascii="Times New Roman"/>
          <w:b w:val="false"/>
          <w:i w:val="false"/>
          <w:color w:val="000000"/>
          <w:sz w:val="28"/>
        </w:rPr>
        <w:t>
      1) байланыс саласындағы қызметтерді көрсету бойынша қызметті лицензиялауды жүзеге асыру жөніндегі лицензиар;</w:t>
      </w:r>
    </w:p>
    <w:bookmarkEnd w:id="699"/>
    <w:bookmarkStart w:name="z623" w:id="700"/>
    <w:p>
      <w:pPr>
        <w:spacing w:after="0"/>
        <w:ind w:left="0"/>
        <w:jc w:val="both"/>
      </w:pPr>
      <w:r>
        <w:rPr>
          <w:rFonts w:ascii="Times New Roman"/>
          <w:b w:val="false"/>
          <w:i w:val="false"/>
          <w:color w:val="000000"/>
          <w:sz w:val="28"/>
        </w:rPr>
        <w:t>
      2) осы қаулыға қосымшаға сәйкес байланыс саласындағы екінші санаттағы рұқсаттарды беруге уәкілетті орган болып айқындалсын.".</w:t>
      </w:r>
    </w:p>
    <w:bookmarkEnd w:id="700"/>
    <w:bookmarkStart w:name="z624" w:id="701"/>
    <w:p>
      <w:pPr>
        <w:spacing w:after="0"/>
        <w:ind w:left="0"/>
        <w:jc w:val="both"/>
      </w:pPr>
      <w:r>
        <w:rPr>
          <w:rFonts w:ascii="Times New Roman"/>
          <w:b w:val="false"/>
          <w:i w:val="false"/>
          <w:color w:val="000000"/>
          <w:sz w:val="28"/>
        </w:rPr>
        <w:t xml:space="preserve">
      7. "Экспорттық бақылау саласында рұқсат беру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72-73-74, 542-құжат):</w:t>
      </w:r>
    </w:p>
    <w:bookmarkEnd w:id="7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 xml:space="preserve"> реттік нөмірі 9-жол мынадай редакцияда жазылсын:</w:t>
      </w:r>
    </w:p>
    <w:bookmarkStart w:name="z626" w:id="702"/>
    <w:p>
      <w:pPr>
        <w:spacing w:after="0"/>
        <w:ind w:left="0"/>
        <w:jc w:val="both"/>
      </w:pPr>
      <w:r>
        <w:rPr>
          <w:rFonts w:ascii="Times New Roman"/>
          <w:b w:val="false"/>
          <w:i w:val="false"/>
          <w:color w:val="000000"/>
          <w:sz w:val="28"/>
        </w:rPr>
        <w:t>
      "</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өнiмнiң номенклатурасын (тiзiмiн) бекiту туралы" Қазақстан Республикасы Үкiметiнiң 2008 жылғы 5 ақпандағы № 104 қаулысына сәйкес экспорттық бақылауға жататын өнім: 1-санат бойынша өнім - "Материалдар, химикаттар, микроорганизмдер" мен "уыттар"; 9-санаттағы өнім - қозғалтқыш құрылғылары, ғарыш аппараттары мен қосалқы жабдықтар; Әскери тізім бойынша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бойынша:</w:t>
            </w:r>
          </w:p>
          <w:p>
            <w:pPr>
              <w:spacing w:after="20"/>
              <w:ind w:left="20"/>
              <w:jc w:val="both"/>
            </w:pPr>
            <w:r>
              <w:rPr>
                <w:rFonts w:ascii="Times New Roman"/>
                <w:b w:val="false"/>
                <w:i w:val="false"/>
                <w:color w:val="000000"/>
                <w:sz w:val="20"/>
              </w:rPr>
              <w:t>
Қазақстан Республикасының Бiлiм және ғылым министрлiгi,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Ауыл шаруашылығы министрлiгi;</w:t>
            </w:r>
          </w:p>
          <w:p>
            <w:pPr>
              <w:spacing w:after="20"/>
              <w:ind w:left="20"/>
              <w:jc w:val="both"/>
            </w:pPr>
            <w:r>
              <w:rPr>
                <w:rFonts w:ascii="Times New Roman"/>
                <w:b w:val="false"/>
                <w:i w:val="false"/>
                <w:color w:val="000000"/>
                <w:sz w:val="20"/>
              </w:rPr>
              <w:t>
9-санат бойынша:</w:t>
            </w:r>
          </w:p>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Аэроғарыш комитеті;</w:t>
            </w:r>
          </w:p>
          <w:p>
            <w:pPr>
              <w:spacing w:after="20"/>
              <w:ind w:left="20"/>
              <w:jc w:val="both"/>
            </w:pPr>
            <w:r>
              <w:rPr>
                <w:rFonts w:ascii="Times New Roman"/>
                <w:b w:val="false"/>
                <w:i w:val="false"/>
                <w:color w:val="000000"/>
                <w:sz w:val="20"/>
              </w:rPr>
              <w:t>
Әскери тiзiм бойынша:</w:t>
            </w:r>
          </w:p>
          <w:p>
            <w:pPr>
              <w:spacing w:after="20"/>
              <w:ind w:left="20"/>
              <w:jc w:val="both"/>
            </w:pPr>
            <w:r>
              <w:rPr>
                <w:rFonts w:ascii="Times New Roman"/>
                <w:b w:val="false"/>
                <w:i w:val="false"/>
                <w:color w:val="000000"/>
                <w:sz w:val="20"/>
              </w:rPr>
              <w:t>
Қазақстан Республикасының Қорғаныс министрлiгi</w:t>
            </w:r>
          </w:p>
        </w:tc>
      </w:tr>
    </w:tbl>
    <w:bookmarkStart w:name="z627" w:id="703"/>
    <w:p>
      <w:pPr>
        <w:spacing w:after="0"/>
        <w:ind w:left="0"/>
        <w:jc w:val="both"/>
      </w:pPr>
      <w:r>
        <w:rPr>
          <w:rFonts w:ascii="Times New Roman"/>
          <w:b w:val="false"/>
          <w:i w:val="false"/>
          <w:color w:val="000000"/>
          <w:sz w:val="28"/>
        </w:rPr>
        <w:t>
      ";</w:t>
      </w:r>
    </w:p>
    <w:bookmarkEnd w:id="7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 xml:space="preserve"> реттік нөмірі 5-жол мынадай редакцияда жазылсын:</w:t>
      </w:r>
    </w:p>
    <w:bookmarkStart w:name="z629" w:id="704"/>
    <w:p>
      <w:pPr>
        <w:spacing w:after="0"/>
        <w:ind w:left="0"/>
        <w:jc w:val="both"/>
      </w:pPr>
      <w:r>
        <w:rPr>
          <w:rFonts w:ascii="Times New Roman"/>
          <w:b w:val="false"/>
          <w:i w:val="false"/>
          <w:color w:val="000000"/>
          <w:sz w:val="28"/>
        </w:rPr>
        <w:t>
      "</w:t>
      </w:r>
    </w:p>
    <w:bookmarkEnd w:id="7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Тiзiмдерi, тiзбелерi экспорттық бақылаудың халықаралық режимдерiнде белгiленетiн зымырандық техника, қозғалтқыштар, олардың компоненттерi, зымырандық техника жасау кезiнде қолданылатын жабдық, материалдар мен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Аэроғарыш комитеті</w:t>
            </w:r>
          </w:p>
          <w:p>
            <w:pPr>
              <w:spacing w:after="20"/>
              <w:ind w:left="20"/>
              <w:jc w:val="both"/>
            </w:pPr>
            <w:r>
              <w:rPr>
                <w:rFonts w:ascii="Times New Roman"/>
                <w:b w:val="false"/>
                <w:i w:val="false"/>
                <w:color w:val="000000"/>
                <w:sz w:val="20"/>
              </w:rPr>
              <w:t>
Қазақстан Республикасы Индустрия және инфрақұрылымдық министрлігінің Көлік комитеті</w:t>
            </w:r>
          </w:p>
        </w:tc>
      </w:tr>
    </w:tbl>
    <w:bookmarkStart w:name="z630" w:id="705"/>
    <w:p>
      <w:pPr>
        <w:spacing w:after="0"/>
        <w:ind w:left="0"/>
        <w:jc w:val="both"/>
      </w:pPr>
      <w:r>
        <w:rPr>
          <w:rFonts w:ascii="Times New Roman"/>
          <w:b w:val="false"/>
          <w:i w:val="false"/>
          <w:color w:val="000000"/>
          <w:sz w:val="28"/>
        </w:rPr>
        <w:t>
      ".</w:t>
      </w:r>
    </w:p>
    <w:bookmarkEnd w:id="705"/>
    <w:bookmarkStart w:name="z631" w:id="706"/>
    <w:p>
      <w:pPr>
        <w:spacing w:after="0"/>
        <w:ind w:left="0"/>
        <w:jc w:val="both"/>
      </w:pPr>
      <w:r>
        <w:rPr>
          <w:rFonts w:ascii="Times New Roman"/>
          <w:b w:val="false"/>
          <w:i w:val="false"/>
          <w:color w:val="000000"/>
          <w:sz w:val="28"/>
        </w:rPr>
        <w:t xml:space="preserve">
      8. "Азаматтарға арналған үкімет" мемлекеттік корпорациясы" коммерциялық емес акционерлік қоғамын құру туралы" Қазақстан Республикасы Үкіметінің 2016 жылғы 29 қаңтардағы № 39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7, 31-құжат):</w:t>
      </w:r>
    </w:p>
    <w:bookmarkEnd w:id="7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33" w:id="707"/>
    <w:p>
      <w:pPr>
        <w:spacing w:after="0"/>
        <w:ind w:left="0"/>
        <w:jc w:val="both"/>
      </w:pPr>
      <w:r>
        <w:rPr>
          <w:rFonts w:ascii="Times New Roman"/>
          <w:b w:val="false"/>
          <w:i w:val="false"/>
          <w:color w:val="000000"/>
          <w:sz w:val="28"/>
        </w:rPr>
        <w:t>
      "2.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көрсетілетін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сондай-ақ орналасқан жері бойынша жылжымайтын мүлікке құқықтарды мемлекеттік тіркеуді, коммерциялық ұйымдар болып табылатын заңды тұлғаларды мемлекеттік тіркеуді және олардың филиалдары мен өкiлдiктерін есептік тіркеуді жүзеге асыру қоғам қызметінің негізгі нысанасы болып айқындалсын.";</w:t>
      </w:r>
    </w:p>
    <w:bookmarkEnd w:id="7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635" w:id="70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министрлігіне қоғам акцияларының мемлекеттік пакетін иелену және пайдалану құқығын беруді;".</w:t>
      </w:r>
    </w:p>
    <w:bookmarkEnd w:id="708"/>
    <w:bookmarkStart w:name="z636" w:id="709"/>
    <w:p>
      <w:pPr>
        <w:spacing w:after="0"/>
        <w:ind w:left="0"/>
        <w:jc w:val="both"/>
      </w:pPr>
      <w:r>
        <w:rPr>
          <w:rFonts w:ascii="Times New Roman"/>
          <w:b w:val="false"/>
          <w:i w:val="false"/>
          <w:color w:val="000000"/>
          <w:sz w:val="28"/>
        </w:rPr>
        <w:t xml:space="preserve">
      9. "Құқық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бекіту туралы" Қазақстан Республикасы Үкіметінің 2016 жылғы 14 наурыздағы № 137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19, 95-құжат):</w:t>
      </w:r>
    </w:p>
    <w:bookmarkEnd w:id="709"/>
    <w:bookmarkStart w:name="z637" w:id="710"/>
    <w:p>
      <w:pPr>
        <w:spacing w:after="0"/>
        <w:ind w:left="0"/>
        <w:jc w:val="both"/>
      </w:pPr>
      <w:r>
        <w:rPr>
          <w:rFonts w:ascii="Times New Roman"/>
          <w:b w:val="false"/>
          <w:i w:val="false"/>
          <w:color w:val="000000"/>
          <w:sz w:val="28"/>
        </w:rPr>
        <w:t xml:space="preserve">
      көрсетілген қаулымен бекітілген құқық қорғау, арнаулы мемлекеттік және өзге де органдардың ақпарат алмасу жүйесімен интеграцияланатын интернет-ресурстар мен ақпараттық жүйелердің </w:t>
      </w:r>
      <w:r>
        <w:rPr>
          <w:rFonts w:ascii="Times New Roman"/>
          <w:b w:val="false"/>
          <w:i w:val="false"/>
          <w:color w:val="000000"/>
          <w:sz w:val="28"/>
        </w:rPr>
        <w:t>тізбесінде</w:t>
      </w:r>
      <w:r>
        <w:rPr>
          <w:rFonts w:ascii="Times New Roman"/>
          <w:b w:val="false"/>
          <w:i w:val="false"/>
          <w:color w:val="000000"/>
          <w:sz w:val="28"/>
        </w:rPr>
        <w:t>:</w:t>
      </w:r>
    </w:p>
    <w:bookmarkEnd w:id="710"/>
    <w:bookmarkStart w:name="z638" w:id="711"/>
    <w:p>
      <w:pPr>
        <w:spacing w:after="0"/>
        <w:ind w:left="0"/>
        <w:jc w:val="both"/>
      </w:pPr>
      <w:r>
        <w:rPr>
          <w:rFonts w:ascii="Times New Roman"/>
          <w:b w:val="false"/>
          <w:i w:val="false"/>
          <w:color w:val="000000"/>
          <w:sz w:val="28"/>
        </w:rPr>
        <w:t>
      реттік нөмірі 19-жол мынадай редакцияда жазылсын:</w:t>
      </w:r>
    </w:p>
    <w:bookmarkEnd w:id="711"/>
    <w:bookmarkStart w:name="z639" w:id="712"/>
    <w:p>
      <w:pPr>
        <w:spacing w:after="0"/>
        <w:ind w:left="0"/>
        <w:jc w:val="both"/>
      </w:pPr>
      <w:r>
        <w:rPr>
          <w:rFonts w:ascii="Times New Roman"/>
          <w:b w:val="false"/>
          <w:i w:val="false"/>
          <w:color w:val="000000"/>
          <w:sz w:val="28"/>
        </w:rPr>
        <w:t>
      "</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орталықтарының ықпалдастырылған ақпараттық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халыққа қызмет көрсету орталықтарында алған қызметтер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r>
    </w:tbl>
    <w:bookmarkStart w:name="z640" w:id="713"/>
    <w:p>
      <w:pPr>
        <w:spacing w:after="0"/>
        <w:ind w:left="0"/>
        <w:jc w:val="both"/>
      </w:pPr>
      <w:r>
        <w:rPr>
          <w:rFonts w:ascii="Times New Roman"/>
          <w:b w:val="false"/>
          <w:i w:val="false"/>
          <w:color w:val="000000"/>
          <w:sz w:val="28"/>
        </w:rPr>
        <w:t>
      ".</w:t>
      </w:r>
    </w:p>
    <w:bookmarkEnd w:id="713"/>
    <w:bookmarkStart w:name="z641" w:id="714"/>
    <w:p>
      <w:pPr>
        <w:spacing w:after="0"/>
        <w:ind w:left="0"/>
        <w:jc w:val="both"/>
      </w:pPr>
      <w:r>
        <w:rPr>
          <w:rFonts w:ascii="Times New Roman"/>
          <w:b w:val="false"/>
          <w:i w:val="false"/>
          <w:color w:val="ff0000"/>
          <w:sz w:val="28"/>
        </w:rPr>
        <w:t xml:space="preserve">
      10. Күші жойылды - ҚР Үкіметінің 04.10.2023 </w:t>
      </w:r>
      <w:r>
        <w:rPr>
          <w:rFonts w:ascii="Times New Roman"/>
          <w:b w:val="false"/>
          <w:i w:val="false"/>
          <w:color w:val="ff0000"/>
          <w:sz w:val="28"/>
        </w:rPr>
        <w:t>№ 862</w:t>
      </w:r>
      <w:r>
        <w:rPr>
          <w:rFonts w:ascii="Times New Roman"/>
          <w:b w:val="false"/>
          <w:i w:val="false"/>
          <w:color w:val="ff0000"/>
          <w:sz w:val="28"/>
        </w:rPr>
        <w:t xml:space="preserve"> қаулысымен.</w:t>
      </w:r>
    </w:p>
    <w:bookmarkEnd w:id="714"/>
    <w:p>
      <w:pPr>
        <w:spacing w:after="0"/>
        <w:ind w:left="0"/>
        <w:jc w:val="both"/>
      </w:pPr>
      <w:bookmarkStart w:name="z701" w:id="715"/>
      <w:r>
        <w:rPr>
          <w:rFonts w:ascii="Times New Roman"/>
          <w:b w:val="false"/>
          <w:i w:val="false"/>
          <w:color w:val="000000"/>
          <w:sz w:val="28"/>
        </w:rPr>
        <w:t>
      Қазақстан Республикасы</w:t>
      </w:r>
    </w:p>
    <w:bookmarkEnd w:id="715"/>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2019 жылғы 12 шілдедегі</w:t>
      </w:r>
    </w:p>
    <w:p>
      <w:pPr>
        <w:spacing w:after="0"/>
        <w:ind w:left="0"/>
        <w:jc w:val="both"/>
      </w:pPr>
      <w:r>
        <w:rPr>
          <w:rFonts w:ascii="Times New Roman"/>
          <w:b w:val="false"/>
          <w:i w:val="false"/>
          <w:color w:val="000000"/>
          <w:sz w:val="28"/>
        </w:rPr>
        <w:t>№ 501 қаулысына</w:t>
      </w:r>
    </w:p>
    <w:p>
      <w:pPr>
        <w:spacing w:after="0"/>
        <w:ind w:left="0"/>
        <w:jc w:val="both"/>
      </w:pPr>
      <w:r>
        <w:rPr>
          <w:rFonts w:ascii="Times New Roman"/>
          <w:b w:val="false"/>
          <w:i w:val="false"/>
          <w:color w:val="000000"/>
          <w:sz w:val="28"/>
        </w:rPr>
        <w:t>1-қосымша</w:t>
      </w:r>
    </w:p>
    <w:bookmarkStart w:name="z706" w:id="7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Цифрлық даму, қорғаныс </w:t>
      </w:r>
      <w:r>
        <w:rPr>
          <w:rFonts w:ascii="Times New Roman"/>
          <w:b/>
          <w:i w:val="false"/>
          <w:color w:val="000000"/>
          <w:sz w:val="28"/>
        </w:rPr>
        <w:t>жəне</w:t>
      </w:r>
      <w:r>
        <w:rPr>
          <w:rFonts w:ascii="Times New Roman"/>
          <w:b/>
          <w:i w:val="false"/>
          <w:color w:val="000000"/>
          <w:sz w:val="28"/>
        </w:rPr>
        <w:t xml:space="preserve"> аэроғарыш </w:t>
      </w:r>
      <w:r>
        <w:rPr>
          <w:rFonts w:ascii="Times New Roman"/>
          <w:b/>
          <w:i w:val="false"/>
          <w:color w:val="000000"/>
          <w:sz w:val="28"/>
        </w:rPr>
        <w:t>өнеркəсібі</w:t>
      </w:r>
      <w:r>
        <w:rPr>
          <w:rFonts w:ascii="Times New Roman"/>
          <w:b/>
          <w:i w:val="false"/>
          <w:color w:val="000000"/>
          <w:sz w:val="28"/>
        </w:rPr>
        <w:t xml:space="preserve"> министрлігі Телекоммуникациялар комитетінің қайта аталатын аумақтық бөлімшелері – республикалық мемлекеттік мекемелерінің тізбесі</w:t>
      </w:r>
    </w:p>
    <w:bookmarkEnd w:id="716"/>
    <w:bookmarkStart w:name="z707" w:id="717"/>
    <w:p>
      <w:pPr>
        <w:spacing w:after="0"/>
        <w:ind w:left="0"/>
        <w:jc w:val="both"/>
      </w:pPr>
      <w:r>
        <w:rPr>
          <w:rFonts w:ascii="Times New Roman"/>
          <w:b w:val="false"/>
          <w:i w:val="false"/>
          <w:color w:val="000000"/>
          <w:sz w:val="28"/>
        </w:rPr>
        <w:t>
      1. "Қазақстан Республикасының Цифрлық даму, қорғаныс жəне аэроғарыш өнеркəсібі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 – "Қазақстан Республикасының Цифрлық даму, инновациялар жəне аэроғарыш өнеркəсібі министрлігі Телекоммуникациялар комитетінің Қостанай, Солтүстік Қазақстан облыстары бойынша өңіраралық байланыс инспекциясы" республикалық мемлекеттік мекемесі.</w:t>
      </w:r>
    </w:p>
    <w:bookmarkEnd w:id="717"/>
    <w:bookmarkStart w:name="z708" w:id="718"/>
    <w:p>
      <w:pPr>
        <w:spacing w:after="0"/>
        <w:ind w:left="0"/>
        <w:jc w:val="both"/>
      </w:pPr>
      <w:r>
        <w:rPr>
          <w:rFonts w:ascii="Times New Roman"/>
          <w:b w:val="false"/>
          <w:i w:val="false"/>
          <w:color w:val="000000"/>
          <w:sz w:val="28"/>
        </w:rPr>
        <w:t>
      2. "Қазақстан Республикасының Цифрлық даму, қорғаныс жəне аэроғарыш өнеркəсібі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 - "Қазақстан Республикасының Цифрлық даму, инновациялар жəне аэроғарыш өнеркəсібі министрлігі Телекоммуникациялар комитетінің Шығыс Қазақстан, Павлодар облыстары бойынша өңіраралық байланыс инспекциясы" республикалық мемлекеттік мекемесі.</w:t>
      </w:r>
    </w:p>
    <w:bookmarkEnd w:id="718"/>
    <w:bookmarkStart w:name="z709" w:id="719"/>
    <w:p>
      <w:pPr>
        <w:spacing w:after="0"/>
        <w:ind w:left="0"/>
        <w:jc w:val="both"/>
      </w:pPr>
      <w:r>
        <w:rPr>
          <w:rFonts w:ascii="Times New Roman"/>
          <w:b w:val="false"/>
          <w:i w:val="false"/>
          <w:color w:val="000000"/>
          <w:sz w:val="28"/>
        </w:rPr>
        <w:t>
      3. "Қазақстан Республикасының Цифрлық даму, қорғаныс жəне аэроғарыш өнеркəсібі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 - "Қазақстан Республикасының Цифрлық даму, инновациялар жəне аэроғарыш өнеркəсібі министрлігі Телекоммуникациялар комитетінің Ақтөбе, Батыс Қазақстан, Маңғыстау, Атырау облыстары бойынша өңіраралық байланыс инспекциясы" республикалық мемлекеттік мекемесі.</w:t>
      </w:r>
    </w:p>
    <w:bookmarkEnd w:id="719"/>
    <w:bookmarkStart w:name="z710" w:id="720"/>
    <w:p>
      <w:pPr>
        <w:spacing w:after="0"/>
        <w:ind w:left="0"/>
        <w:jc w:val="both"/>
      </w:pPr>
      <w:r>
        <w:rPr>
          <w:rFonts w:ascii="Times New Roman"/>
          <w:b w:val="false"/>
          <w:i w:val="false"/>
          <w:color w:val="000000"/>
          <w:sz w:val="28"/>
        </w:rPr>
        <w:t>
      4. "Қазақстан Республикасының Цифрлық даму, қорғаныс жəне аэроғарыш өнеркəсібі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 - "Қазақстан Республикасының Цифрлық даму, инновациялар жəне аэроғарыш өнеркəсібі министрлігі Телекоммуникациялар комитетінің Шымкент қаласы және Жамбыл, Түркістан, Қызылорда облыстары бойынша өңіраралық байланыс инспекциясы" республикалық мемлекеттік мекемесі.</w:t>
      </w:r>
    </w:p>
    <w:bookmarkEnd w:id="720"/>
    <w:bookmarkStart w:name="z711" w:id="721"/>
    <w:p>
      <w:pPr>
        <w:spacing w:after="0"/>
        <w:ind w:left="0"/>
        <w:jc w:val="both"/>
      </w:pPr>
      <w:r>
        <w:rPr>
          <w:rFonts w:ascii="Times New Roman"/>
          <w:b w:val="false"/>
          <w:i w:val="false"/>
          <w:color w:val="000000"/>
          <w:sz w:val="28"/>
        </w:rPr>
        <w:t>
      5. "Қазақстан Республикасының Цифрлық даму, қорғаныс жəне аэроғарыш өнеркəсібі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 - "Қазақстан Республикасының Цифрлық даму, инновациялар жəне аэроғарыш өнеркəсібі министрлігі Телекоммуникациялар комитетінің Алматы қаласы және Алматы облысы бойынша өңіраралық байланыс инспекциясы" республикалық мемлекеттік мекемесі.</w:t>
      </w:r>
    </w:p>
    <w:bookmarkEnd w:id="721"/>
    <w:bookmarkStart w:name="z712" w:id="722"/>
    <w:p>
      <w:pPr>
        <w:spacing w:after="0"/>
        <w:ind w:left="0"/>
        <w:jc w:val="both"/>
      </w:pPr>
      <w:r>
        <w:rPr>
          <w:rFonts w:ascii="Times New Roman"/>
          <w:b w:val="false"/>
          <w:i w:val="false"/>
          <w:color w:val="000000"/>
          <w:sz w:val="28"/>
        </w:rPr>
        <w:t>
      6. "Қазақстан Республикасының Цифрлық даму, қорғаныс жəне аэроғарыш өнеркəсібі министрлігі Телекоммуникациялар комитетінің Астана қаласы және Ақмола, Қарағанды облыстары бойынша өңіраралық байланыс инспекциясы" республикалық мемлекеттік мекемесі - "Қазақстан Республикасының Цифрлық даму, инновациялар жəне аэроғарыш өнеркəсібі министрлігі Телекоммуникациялар комитетінің Нұр-Сұлтан қаласы және Ақмола, Қарағанды облыстары бойынша өңіраралық байланыс инспекциясы" республикалық мемлекеттік мекемесі.</w:t>
      </w:r>
    </w:p>
    <w:bookmarkEnd w:id="722"/>
    <w:p>
      <w:pPr>
        <w:spacing w:after="0"/>
        <w:ind w:left="0"/>
        <w:jc w:val="both"/>
      </w:pPr>
      <w:bookmarkStart w:name="z713" w:id="723"/>
      <w:r>
        <w:rPr>
          <w:rFonts w:ascii="Times New Roman"/>
          <w:b w:val="false"/>
          <w:i w:val="false"/>
          <w:color w:val="000000"/>
          <w:sz w:val="28"/>
        </w:rPr>
        <w:t>
      Қазақстан Республикасы</w:t>
      </w:r>
    </w:p>
    <w:bookmarkEnd w:id="723"/>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2019 жылғы 12 шілдедегі</w:t>
      </w:r>
    </w:p>
    <w:p>
      <w:pPr>
        <w:spacing w:after="0"/>
        <w:ind w:left="0"/>
        <w:jc w:val="both"/>
      </w:pPr>
      <w:r>
        <w:rPr>
          <w:rFonts w:ascii="Times New Roman"/>
          <w:b w:val="false"/>
          <w:i w:val="false"/>
          <w:color w:val="000000"/>
          <w:sz w:val="28"/>
        </w:rPr>
        <w:t>
      № 501 қаулысына</w:t>
      </w:r>
    </w:p>
    <w:p>
      <w:pPr>
        <w:spacing w:after="0"/>
        <w:ind w:left="0"/>
        <w:jc w:val="both"/>
      </w:pPr>
      <w:r>
        <w:rPr>
          <w:rFonts w:ascii="Times New Roman"/>
          <w:b w:val="false"/>
          <w:i w:val="false"/>
          <w:color w:val="000000"/>
          <w:sz w:val="28"/>
        </w:rPr>
        <w:t>2-қосымша</w:t>
      </w:r>
    </w:p>
    <w:bookmarkStart w:name="z718" w:id="724"/>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кәсіпорындардың тізбесі</w:t>
      </w:r>
    </w:p>
    <w:bookmarkEnd w:id="724"/>
    <w:bookmarkStart w:name="z719" w:id="725"/>
    <w:p>
      <w:pPr>
        <w:spacing w:after="0"/>
        <w:ind w:left="0"/>
        <w:jc w:val="both"/>
      </w:pPr>
      <w:r>
        <w:rPr>
          <w:rFonts w:ascii="Times New Roman"/>
          <w:b w:val="false"/>
          <w:i w:val="false"/>
          <w:color w:val="000000"/>
          <w:sz w:val="28"/>
        </w:rPr>
        <w:t>
      1. Қазақстан Республикасы Цифрлық даму, қорғаныс және аэроғарыш өнеркәсібі министрлігінің "Қазарнаулыэкспорт (Казспецэкспорт)" шаруашылық жүргізу құқығындағы республикалық мемлекеттік кәсіпорны –Қазақстан Республикасы Индустрия және инфрақұрылымдық даму министрлігінің "Қазарнаулыэкспорт (Казспецэкспорт)" шаруашылық жүргізу құқығындағы республикалық мемлекеттік кәсіпорны.</w:t>
      </w:r>
    </w:p>
    <w:bookmarkEnd w:id="725"/>
    <w:bookmarkStart w:name="z720" w:id="726"/>
    <w:p>
      <w:pPr>
        <w:spacing w:after="0"/>
        <w:ind w:left="0"/>
        <w:jc w:val="both"/>
      </w:pPr>
      <w:r>
        <w:rPr>
          <w:rFonts w:ascii="Times New Roman"/>
          <w:b w:val="false"/>
          <w:i w:val="false"/>
          <w:color w:val="000000"/>
          <w:sz w:val="28"/>
        </w:rPr>
        <w:t>
      2. Қазақстан Республикасының Цифрлық даму, қорғаныс жəне аэроғарыш өнеркəсібі министрлігінің "Мемлекеттік радиожиілік қызметі" шаруашылық жүргізу құқығындағы республикалық мемлекеттік кәсіпорны – Қазақстан Республикасы Цифрлық даму, инновациялар жəне аэроғарыш өнеркəсібі министрлігінің "Мемлекеттік радиожиілік қызметі" шаруашылық жүргізу құқығындағы республикалық мемлекеттік кәсіпорны.</w:t>
      </w:r>
    </w:p>
    <w:bookmarkEnd w:id="726"/>
    <w:bookmarkStart w:name="z721" w:id="727"/>
    <w:p>
      <w:pPr>
        <w:spacing w:after="0"/>
        <w:ind w:left="0"/>
        <w:jc w:val="both"/>
      </w:pPr>
      <w:r>
        <w:rPr>
          <w:rFonts w:ascii="Times New Roman"/>
          <w:b w:val="false"/>
          <w:i w:val="false"/>
          <w:color w:val="000000"/>
          <w:sz w:val="28"/>
        </w:rPr>
        <w:t>
      3. Қазақстан Республикасының Цифрлық даму, қорғаныс жəне аэроғарыш өнеркəсібі министрлігі Аэроғарыш комитетінің "Инфракос" шаруашылық жүргiзу құқығындағы республикалық мемлекеттік кәсіпорны – Қазақстан Республикасының Цифрлық даму, инновациялар жəне аэроғарыш өнеркəсібі министрлігі Аэроғарыш комитетінің "Инфракос" шаруашылық жүргiзу құқығындағы республикалық мемлекеттік кәсіпорны.</w:t>
      </w:r>
    </w:p>
    <w:bookmarkEnd w:id="727"/>
    <w:bookmarkStart w:name="z722" w:id="728"/>
    <w:p>
      <w:pPr>
        <w:spacing w:after="0"/>
        <w:ind w:left="0"/>
        <w:jc w:val="both"/>
      </w:pPr>
      <w:r>
        <w:rPr>
          <w:rFonts w:ascii="Times New Roman"/>
          <w:b w:val="false"/>
          <w:i w:val="false"/>
          <w:color w:val="000000"/>
          <w:sz w:val="28"/>
        </w:rPr>
        <w:t>
      4. Қазақстан Республикасының Цифрлық даму, қорғаныс жəне аэроғарыш өнеркəсібі министрлігі Аэроғарыш комитетінің "Ғарыш-Экология" ғылыми-зерттеу орталығы" шаруашылық жүргiзу құқығындағы республикалық мемлекеттік кәсіпорны – Қазақстан Республикасының Цифрлық даму, инновациялар жəне аэроғарыш өнеркəсібі министрлігі Аэроғарыш комитетінің "Ғарыш-Экология" ғылыми-зерттеу орталығы" шаруашылық жүргiзу құқығындағы республикалық мемлекеттік кәсіпорны.</w:t>
      </w:r>
    </w:p>
    <w:bookmarkEnd w:id="728"/>
    <w:bookmarkStart w:name="z723" w:id="729"/>
    <w:p>
      <w:pPr>
        <w:spacing w:after="0"/>
        <w:ind w:left="0"/>
        <w:jc w:val="both"/>
      </w:pPr>
      <w:r>
        <w:rPr>
          <w:rFonts w:ascii="Times New Roman"/>
          <w:b w:val="false"/>
          <w:i w:val="false"/>
          <w:color w:val="000000"/>
          <w:sz w:val="28"/>
        </w:rPr>
        <w:t>
      5. Қазақстан Республикасының Ауыл шаруашылығы министрлігі Жер ресурстарын басқару комитетінің "Қазгеодезия" республикалық мемлекеттік қазыналық кәсіпорны – Қазақстан Республикасының Цифрлық даму, инновациялар және аэроғарыш өнеркәсібі министрлігі Геодезия және картография комитетінің "Қазгеодезия" республикалық мемлекеттік қазыналық кәсіпорны.</w:t>
      </w:r>
    </w:p>
    <w:bookmarkEnd w:id="729"/>
    <w:bookmarkStart w:name="z724" w:id="730"/>
    <w:p>
      <w:pPr>
        <w:spacing w:after="0"/>
        <w:ind w:left="0"/>
        <w:jc w:val="both"/>
      </w:pPr>
      <w:r>
        <w:rPr>
          <w:rFonts w:ascii="Times New Roman"/>
          <w:b w:val="false"/>
          <w:i w:val="false"/>
          <w:color w:val="000000"/>
          <w:sz w:val="28"/>
        </w:rPr>
        <w:t>
      6. Қазақстан Республикасының Ауыл шаруашылығы министрлігі Жер ресурстарын басқару комитетінің "Ұлттық картографиялық-геодезиялық қоры" республикалық мемлекеттік қазыналық кәсіпорны – Қазақстан Республикасының Цифрлық даму, инновациялар жəне аэроғарыш өнеркəсібі министрлігі Геодезия және картография комитетінің "Ұлттық картографиялық-геодезиялық қоры" республикалық мемлекеттік қазыналық кәсіпорны.</w:t>
      </w:r>
    </w:p>
    <w:bookmarkEnd w:id="730"/>
    <w:bookmarkStart w:name="z725" w:id="731"/>
    <w:p>
      <w:pPr>
        <w:spacing w:after="0"/>
        <w:ind w:left="0"/>
        <w:jc w:val="both"/>
      </w:pPr>
      <w:r>
        <w:rPr>
          <w:rFonts w:ascii="Times New Roman"/>
          <w:b w:val="false"/>
          <w:i w:val="false"/>
          <w:color w:val="000000"/>
          <w:sz w:val="28"/>
        </w:rPr>
        <w:t>
      7. Қазақстан Республикасының Цифрлық даму, қорғаныс жəне аэроғарыш өнеркəсібі министрлігі Мемлекеттік материалдық резервтер комитетінің "Резерв" шаруашылық жүргiзу құқығындағы республикалық мемлекеттік кәсіпорны – Қазақстан Республикасының Ұлттық экономика министрлігі Мемлекеттік материалдық резервтер комитетінің "Резерв" шаруашылық жүргізу құқығындағы республикалық мемлекеттік кәсіпорны.</w:t>
      </w:r>
    </w:p>
    <w:bookmarkEnd w:id="731"/>
    <w:p>
      <w:pPr>
        <w:spacing w:after="0"/>
        <w:ind w:left="0"/>
        <w:jc w:val="both"/>
      </w:pPr>
      <w:bookmarkStart w:name="z726" w:id="732"/>
      <w:r>
        <w:rPr>
          <w:rFonts w:ascii="Times New Roman"/>
          <w:b w:val="false"/>
          <w:i w:val="false"/>
          <w:color w:val="000000"/>
          <w:sz w:val="28"/>
        </w:rPr>
        <w:t>
      Қазақстан Республикасы</w:t>
      </w:r>
    </w:p>
    <w:bookmarkEnd w:id="732"/>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2019 жылғы 12 шілдедегі</w:t>
      </w:r>
    </w:p>
    <w:p>
      <w:pPr>
        <w:spacing w:after="0"/>
        <w:ind w:left="0"/>
        <w:jc w:val="both"/>
      </w:pPr>
      <w:r>
        <w:rPr>
          <w:rFonts w:ascii="Times New Roman"/>
          <w:b w:val="false"/>
          <w:i w:val="false"/>
          <w:color w:val="000000"/>
          <w:sz w:val="28"/>
        </w:rPr>
        <w:t>№ 501 қаулысына</w:t>
      </w:r>
    </w:p>
    <w:p>
      <w:pPr>
        <w:spacing w:after="0"/>
        <w:ind w:left="0"/>
        <w:jc w:val="both"/>
      </w:pPr>
      <w:r>
        <w:rPr>
          <w:rFonts w:ascii="Times New Roman"/>
          <w:b w:val="false"/>
          <w:i w:val="false"/>
          <w:color w:val="000000"/>
          <w:sz w:val="28"/>
        </w:rPr>
        <w:t>3-қосымша</w:t>
      </w:r>
    </w:p>
    <w:bookmarkStart w:name="z731" w:id="733"/>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қатысу үлестерін иелену және пайдалану құқығы Қазақстан Республикасының Цифрлық даму, инновациялар және аэроғарыш өнеркәсібі министрлігі мен оның ведомстволарына берілетін заңды тұлғалардың тізбесі</w:t>
      </w:r>
    </w:p>
    <w:bookmarkEnd w:id="733"/>
    <w:bookmarkStart w:name="z732" w:id="734"/>
    <w:p>
      <w:pPr>
        <w:spacing w:after="0"/>
        <w:ind w:left="0"/>
        <w:jc w:val="both"/>
      </w:pPr>
      <w:r>
        <w:rPr>
          <w:rFonts w:ascii="Times New Roman"/>
          <w:b w:val="false"/>
          <w:i w:val="false"/>
          <w:color w:val="000000"/>
          <w:sz w:val="28"/>
        </w:rPr>
        <w:t>
      1. Қазақстан Республикасының Цифрлық даму, инновациялар және аэроғарыш өнеркәсібі министрлігіне:</w:t>
      </w:r>
    </w:p>
    <w:bookmarkEnd w:id="734"/>
    <w:bookmarkStart w:name="z733" w:id="735"/>
    <w:p>
      <w:pPr>
        <w:spacing w:after="0"/>
        <w:ind w:left="0"/>
        <w:jc w:val="both"/>
      </w:pPr>
      <w:r>
        <w:rPr>
          <w:rFonts w:ascii="Times New Roman"/>
          <w:b w:val="false"/>
          <w:i w:val="false"/>
          <w:color w:val="000000"/>
          <w:sz w:val="28"/>
        </w:rPr>
        <w:t>
      Акционерлік қоғамдар:</w:t>
      </w:r>
    </w:p>
    <w:bookmarkEnd w:id="735"/>
    <w:bookmarkStart w:name="z734" w:id="736"/>
    <w:p>
      <w:pPr>
        <w:spacing w:after="0"/>
        <w:ind w:left="0"/>
        <w:jc w:val="both"/>
      </w:pPr>
      <w:r>
        <w:rPr>
          <w:rFonts w:ascii="Times New Roman"/>
          <w:b w:val="false"/>
          <w:i w:val="false"/>
          <w:color w:val="000000"/>
          <w:sz w:val="28"/>
        </w:rPr>
        <w:t>
      "Зерде" ұлттық инфокоммуникациялық холдингі" акционерлік қоғамы;</w:t>
      </w:r>
    </w:p>
    <w:bookmarkEnd w:id="736"/>
    <w:bookmarkStart w:name="z735" w:id="737"/>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қоғамы.</w:t>
      </w:r>
    </w:p>
    <w:bookmarkEnd w:id="737"/>
    <w:bookmarkStart w:name="z736" w:id="738"/>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Аэроғарыш комитетіне:</w:t>
      </w:r>
    </w:p>
    <w:bookmarkEnd w:id="738"/>
    <w:bookmarkStart w:name="z737" w:id="739"/>
    <w:p>
      <w:pPr>
        <w:spacing w:after="0"/>
        <w:ind w:left="0"/>
        <w:jc w:val="both"/>
      </w:pPr>
      <w:r>
        <w:rPr>
          <w:rFonts w:ascii="Times New Roman"/>
          <w:b w:val="false"/>
          <w:i w:val="false"/>
          <w:color w:val="000000"/>
          <w:sz w:val="28"/>
        </w:rPr>
        <w:t>
      Акционерлік қоғамдар:</w:t>
      </w:r>
    </w:p>
    <w:bookmarkEnd w:id="739"/>
    <w:bookmarkStart w:name="z738" w:id="740"/>
    <w:p>
      <w:pPr>
        <w:spacing w:after="0"/>
        <w:ind w:left="0"/>
        <w:jc w:val="both"/>
      </w:pPr>
      <w:r>
        <w:rPr>
          <w:rFonts w:ascii="Times New Roman"/>
          <w:b w:val="false"/>
          <w:i w:val="false"/>
          <w:color w:val="000000"/>
          <w:sz w:val="28"/>
        </w:rPr>
        <w:t>
      "Бәйтерек" Қазақстан-Ресей бірлескен кәсіпорны" акционерлік қоғамы;</w:t>
      </w:r>
    </w:p>
    <w:bookmarkEnd w:id="740"/>
    <w:bookmarkStart w:name="z739" w:id="741"/>
    <w:p>
      <w:pPr>
        <w:spacing w:after="0"/>
        <w:ind w:left="0"/>
        <w:jc w:val="both"/>
      </w:pPr>
      <w:r>
        <w:rPr>
          <w:rFonts w:ascii="Times New Roman"/>
          <w:b w:val="false"/>
          <w:i w:val="false"/>
          <w:color w:val="000000"/>
          <w:sz w:val="28"/>
        </w:rPr>
        <w:t>
      "Республикалық ғарыштық байланыс орталығы" акционерлік қоғамы;</w:t>
      </w:r>
    </w:p>
    <w:bookmarkEnd w:id="741"/>
    <w:bookmarkStart w:name="z740" w:id="742"/>
    <w:p>
      <w:pPr>
        <w:spacing w:after="0"/>
        <w:ind w:left="0"/>
        <w:jc w:val="both"/>
      </w:pPr>
      <w:r>
        <w:rPr>
          <w:rFonts w:ascii="Times New Roman"/>
          <w:b w:val="false"/>
          <w:i w:val="false"/>
          <w:color w:val="000000"/>
          <w:sz w:val="28"/>
        </w:rPr>
        <w:t>
      "Қазақстан Ғарыш Сапары" ұлттық компаниясы" акционерлік қоғамы;</w:t>
      </w:r>
    </w:p>
    <w:bookmarkEnd w:id="742"/>
    <w:bookmarkStart w:name="z741" w:id="743"/>
    <w:p>
      <w:pPr>
        <w:spacing w:after="0"/>
        <w:ind w:left="0"/>
        <w:jc w:val="both"/>
      </w:pPr>
      <w:r>
        <w:rPr>
          <w:rFonts w:ascii="Times New Roman"/>
          <w:b w:val="false"/>
          <w:i w:val="false"/>
          <w:color w:val="000000"/>
          <w:sz w:val="28"/>
        </w:rPr>
        <w:t>
      "Ұлттық ғарыштық зерттеулер мен технологиялар орталығы" акционерлік қоғамы.</w:t>
      </w:r>
    </w:p>
    <w:bookmarkEnd w:id="743"/>
    <w:bookmarkStart w:name="z742" w:id="744"/>
    <w:p>
      <w:pPr>
        <w:spacing w:after="0"/>
        <w:ind w:left="0"/>
        <w:jc w:val="both"/>
      </w:pPr>
      <w:r>
        <w:rPr>
          <w:rFonts w:ascii="Times New Roman"/>
          <w:b w:val="false"/>
          <w:i w:val="false"/>
          <w:color w:val="000000"/>
          <w:sz w:val="28"/>
        </w:rPr>
        <w:t>
      Жауапкершілігі шектеулі серіктестік:</w:t>
      </w:r>
    </w:p>
    <w:bookmarkEnd w:id="744"/>
    <w:bookmarkStart w:name="z743" w:id="745"/>
    <w:p>
      <w:pPr>
        <w:spacing w:after="0"/>
        <w:ind w:left="0"/>
        <w:jc w:val="both"/>
      </w:pPr>
      <w:r>
        <w:rPr>
          <w:rFonts w:ascii="Times New Roman"/>
          <w:b w:val="false"/>
          <w:i w:val="false"/>
          <w:color w:val="000000"/>
          <w:sz w:val="28"/>
        </w:rPr>
        <w:t>
      "Ғалам" жауапкершілігі шектеулі серіктестігі.</w:t>
      </w:r>
    </w:p>
    <w:bookmarkEnd w:id="745"/>
    <w:p>
      <w:pPr>
        <w:spacing w:after="0"/>
        <w:ind w:left="0"/>
        <w:jc w:val="both"/>
      </w:pPr>
      <w:bookmarkStart w:name="z744" w:id="746"/>
      <w:r>
        <w:rPr>
          <w:rFonts w:ascii="Times New Roman"/>
          <w:b w:val="false"/>
          <w:i w:val="false"/>
          <w:color w:val="000000"/>
          <w:sz w:val="28"/>
        </w:rPr>
        <w:t>
      Қазақстан Республикасы</w:t>
      </w:r>
    </w:p>
    <w:bookmarkEnd w:id="746"/>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2019 жылғы 12 шілдедегі</w:t>
      </w:r>
    </w:p>
    <w:p>
      <w:pPr>
        <w:spacing w:after="0"/>
        <w:ind w:left="0"/>
        <w:jc w:val="both"/>
      </w:pPr>
      <w:r>
        <w:rPr>
          <w:rFonts w:ascii="Times New Roman"/>
          <w:b w:val="false"/>
          <w:i w:val="false"/>
          <w:color w:val="000000"/>
          <w:sz w:val="28"/>
        </w:rPr>
        <w:t>№ 501 қаулысына</w:t>
      </w:r>
    </w:p>
    <w:p>
      <w:pPr>
        <w:spacing w:after="0"/>
        <w:ind w:left="0"/>
        <w:jc w:val="both"/>
      </w:pPr>
      <w:r>
        <w:rPr>
          <w:rFonts w:ascii="Times New Roman"/>
          <w:b w:val="false"/>
          <w:i w:val="false"/>
          <w:color w:val="000000"/>
          <w:sz w:val="28"/>
        </w:rPr>
        <w:t>4-қосымша</w:t>
      </w:r>
    </w:p>
    <w:bookmarkStart w:name="z749" w:id="747"/>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қатысу үлестерін иелену және пайдалану құқығы Қазақстан Республикасы Индустрия және инфрақұрылымдық даму министрлігіне берілетін заңды тұлғалардың тізбесі</w:t>
      </w:r>
    </w:p>
    <w:bookmarkEnd w:id="747"/>
    <w:bookmarkStart w:name="z750" w:id="748"/>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w:t>
      </w:r>
    </w:p>
    <w:bookmarkEnd w:id="748"/>
    <w:bookmarkStart w:name="z751" w:id="749"/>
    <w:p>
      <w:pPr>
        <w:spacing w:after="0"/>
        <w:ind w:left="0"/>
        <w:jc w:val="both"/>
      </w:pPr>
      <w:r>
        <w:rPr>
          <w:rFonts w:ascii="Times New Roman"/>
          <w:b w:val="false"/>
          <w:i w:val="false"/>
          <w:color w:val="000000"/>
          <w:sz w:val="28"/>
        </w:rPr>
        <w:t>
      Акционерлік қоғамдар:</w:t>
      </w:r>
    </w:p>
    <w:bookmarkEnd w:id="749"/>
    <w:bookmarkStart w:name="z752" w:id="750"/>
    <w:p>
      <w:pPr>
        <w:spacing w:after="0"/>
        <w:ind w:left="0"/>
        <w:jc w:val="both"/>
      </w:pPr>
      <w:r>
        <w:rPr>
          <w:rFonts w:ascii="Times New Roman"/>
          <w:b w:val="false"/>
          <w:i w:val="false"/>
          <w:color w:val="000000"/>
          <w:sz w:val="28"/>
        </w:rPr>
        <w:t>
      "Әскери-стратегиялық зерттеулер орталығы" акционерлік қоғамы;</w:t>
      </w:r>
    </w:p>
    <w:bookmarkEnd w:id="750"/>
    <w:bookmarkStart w:name="z753" w:id="751"/>
    <w:p>
      <w:pPr>
        <w:spacing w:after="0"/>
        <w:ind w:left="0"/>
        <w:jc w:val="both"/>
      </w:pPr>
      <w:r>
        <w:rPr>
          <w:rFonts w:ascii="Times New Roman"/>
          <w:b w:val="false"/>
          <w:i w:val="false"/>
          <w:color w:val="000000"/>
          <w:sz w:val="28"/>
        </w:rPr>
        <w:t>
      "Қазтехнологиялар" акционерлік қоғамы;</w:t>
      </w:r>
    </w:p>
    <w:bookmarkEnd w:id="751"/>
    <w:bookmarkStart w:name="z754" w:id="752"/>
    <w:p>
      <w:pPr>
        <w:spacing w:after="0"/>
        <w:ind w:left="0"/>
        <w:jc w:val="both"/>
      </w:pPr>
      <w:r>
        <w:rPr>
          <w:rFonts w:ascii="Times New Roman"/>
          <w:b w:val="false"/>
          <w:i w:val="false"/>
          <w:color w:val="000000"/>
          <w:sz w:val="28"/>
        </w:rPr>
        <w:t>
      "Қазақстан инжиниринг" (Kazakhstan Engineering)" ұлттық компаниясы" акционерлік қоғамы.</w:t>
      </w:r>
    </w:p>
    <w:bookmarkEnd w:id="7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