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17ad" w14:textId="9231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шілдедегі № 533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"Қатысу үлестерін республикалық меншікке қабылдау туралы" Қазақстан Республикасы Үкіметінің 2017 жылғы 29 қыркүйектегі № 607 қбп қаулысына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533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бөлім мынадай мазмұндағы реттік нөмірлері 165-18 және 165-19-жолдармен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"165-18. "АЭС Өскемен ГЭС" ЖШС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165-19. "АЭС Шүлбі ГЭС" ЖШС".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министрлігіне" деген бөлім мынадай мазмұндағы реттік нөмірлері 20-14 және 20-15-жолдармен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"20-14. "АЭС Өскемен ГЭС" жауапкершілігі шектеулі серіктестігі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20-15. "АЭС Шүлбі ГЭС" жауапкершілігі шектеулі серіктестігі".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330-құжат):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"Меншігінде стратегиялық объектілер бар заңды тұлғалар акцияларының пакеттері (қатысу үлестері, пайлары)" деген бөлім мынадай мазмұндағы реттік нөмірлері 80 және 81-жолдармен толықтырылсын: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"АЭС Өскемен ГЭС" ЖШС қатысу үлесінің 100 %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"АЭС Шүлбі ГЭС" ЖШС қатысу үлесінің 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 шаруашылығы құрылыстары" деген бөлім мынадай мазмұндағы реттік нөмірлері 5 және 6-жолдармен толықтырылсын: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6927"/>
      </w:tblGrid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ГЭС-тің мүліктік кешені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ГЭС-тің мүліктік кешені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мемлекетпен аффилиирленбеген заңды тұлғалардың, сондай-ақ жеке тұлғалардың меншігінде тұрған стратегиялық объектілердің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"Меншігінде стратегиялық объектілер бар заңды тұлғалар акцияларының пакеттері (қатысу үлестері, пайлары)" деген бөлімде: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11 және 12-жолдар алып тасталсын;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 шаруашылығы құрылыстары"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 және 2-жолдар алып тасталсын.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544-құжат):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министрлігі" деген бөлім мынадай мазмұндағы реттік нөмірлері 8 және 9-жолдармен толықтырылсын: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"АЭС Өскемен ГЭС" жауапкершілігі шектеулі серіктестігі.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"АЭС Шүлбі ГЭС" жауапкершілігі шектеулі серіктестігі.".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