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c019" w14:textId="51cc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"Қазақстандық индустрия және экспорт орталығы" акционерлік қоғамын "QazIndustry" қазақстандық индустрия және экспорт орталығы" акционерлік қоғамы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29 шілдедегі № 546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"Қазақстандық индустрия және экспорт орталығы" акционерлік қоғамы "QazIndustry" қазақстандық индустрия және экспорт орталығы" акционерлік қоғамы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21-117-жол мынадай редакцияда жазылсын: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"21-117. "QazIndustry" қазақстандық индустрия және экспорт орталығы" АҚ".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министрлігіне"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386-жол мынадай редакцияда жазылсын: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"386. "QazIndustry" қазақстандық индустрия және экспорт орталығы" акционерлік қоғамы.".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 үдемелі индустриялық дамыту жөніндегі үйлестіру кеңесін құру туралы" Қазақстан Республикасы Үкіметінің 2009 жылғы 9 шілдедегі № 1048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 үдемелі индустриялық дамыту жөніндегі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индустрия және экспорт орталығы" акционерлік қоғамының басқарма төрағасы (келісім бойынша)"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"QazIndustry" қазақстандық индустрия және экспорт орталығы" акционерлік қоғамының басқарма төрағасы (келісу бойынша)".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перспективалы ұлттық кластерлерін қалыптастырудың 2020 жылға дейінгі тұжырымдамасын бекіту туралы" Қазақстан Республикасы Үкіметінің 2013 жылғы 11 қазандағы № 1092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перспективалы ұлттық кластерлерін қалыптастырудың 2020 жылға дейінгі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"Перспективалы ұлттық кластерлерді қалыптастырудың негізгі қағидаттары мен жалпы тәсілдері" деген 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"Кластерлік бастамаларды мемлекеттік қолдау"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мынадай редакцияда жазылсын: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"QazIndustry" қазақстандық индустрия және экспорт орталығы" акционерлік қоғамының және Ғылым қорының технологияларды коммерцияландыруға инновациялық гранттарын бөлуі, кластерлерге қатысушы ірі кәсіпорындардың бірлесіп қаржыландыруы арқылы кластерлер үшін перспективалы ҒЗТКЖ-ні қолдау;".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 индустриялық-инновациялық дамытудың 2015 – 2019 жылдарға арналған мемлекеттік бағдарламасын іске асыру жөніндегі іс-шаралар жоспарын бекіту туралы" Қазақстан Республикасы Үкіметінің 2014 жылғы 30 қазандағы № 1159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 индустриялық инновациялық дамытудың 2015 – 2019 жылдарға арналған мемлекеттік бағдарламасын іске асыру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"Дәстүрлі секторлардағы кәсіпорындарды жаңғырту есебінен тиімді базалық индустрияны құруды аяқтау" деген 1-міндеттің реттік нөмірі 2-жолында "ҚИЭО" АҚ (келісім бойынша)" деген аббревиатура мен сөздер "QazIndustry" ҚИЭО" АҚ (келісім бойынша)" деген аббревиатурамен және сөздермен ауыстырылсын;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15, 19, 34, 35, 36, 37, 38, 86, 87-жолдардағы "ҚИЭО" АҚ (келісім бойынша)" деген аббревиатура мен сөздер "QazIndustry" ҚИЭО" АҚ (келісім бойынша)" деген аббревиатурамен және сөздермен ауыстырылсын;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24-жолдағы "KAZAKH INVEST" ҰК" АҚ (келісім бойынша)" деген аббревиатура мен сөздер "QazIndustry" ҚИЭО" АҚ (келісім бойынша)" деген аббревиатурамен және сөздермен ауыстырылсын;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53, 54-жолдардағы "ҚИЭО" АҚ (келісім бойынша)" деген аббревиатура мен сөздер "QazIndustry" ҚИЭО" АҚ (келісім бойынша)" деген аббревиатурамен және сөздермен ауыстырылсын;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55, 59, 60, 61, 62-жолдардағы "ҚИЭО" АҚ (келісім бойынша)" деген аббревиатура мен сөздер "QazIndustry" ҚИЭО" АҚ (келісім бойынша)" деген аббревиатурамен және сөздермен ауыстырылсын;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"Инновациялық белсенді бизнестің сындарлы мөлшерінің пайда болуы үшін алғышарттар жасау" деген 4-міндеттің реттік нөмірлері 1 және 2-жолдарындағы "ҚИЭО" АҚ (келісім бойынша)" деген аббревиатура мен сөздер "QazIndustry" ҚИЭО" АҚ (келісім бойынша)" деген аббревиатурамен және сөздермен ауыстырылсын;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80, 85-жолдардағы "ҚИЭО" АҚ (келісім бойынша)" деген аббревиатура мен сөздер "QazIndustry" ҚИЭО" АҚ (келісім бойынша)" деген аббревиатурамен және сөздермен ауыстырылсын;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Ескертпеде: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жазылуында: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"ҚИЭО – "Қазақстандық индустрия және экспорт орталығы" деген жол мынадай редакцияда жазылсын: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"QazIndustry" ҚИЭО – "QazIndustry" қазақстандық индустрия және экспорт орталығы".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– ҚР Үкіметінің 15.07.2022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482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Күші жойылды - ҚР Үкіметінің 17.05.2022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Күші жойылды - ҚР Үкіметінің 02.02.2022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"Қазақстандық индустрия және экспорт орталығы" акционерлік қоғамының кейбір мәселелері туралы" Қазақстан Республикасы Үкіметінің 2019 жылғы 3 шілдедегі № 469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"QazIndustry" қазақстандық индустрия және экспорт орталығы" акционерлік қоғамының кейбір мәселелері туралы;</w:t>
      </w:r>
    </w:p>
    <w:bookmarkEnd w:id="37"/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bookmarkEnd w:id="38"/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"QazIndustry" қазақстандық индустрия және экспорт орталығы" акционерлік қоғамы Қазақстан Республикасындағы арнайы экономикалық және индустриялық аймақтар бойынша бірыңғай үйлестіру орталығы болып айқындалсын.".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