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e7753" w14:textId="d2e77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1543266" cy="428689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543266" cy="42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шешiмдерiне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31 шілдедегі № 554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Үкіметінің кейбір шешімдеріне енгізілетін 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 мен толықтырулар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үлестері коммуналдық меншікке жатқызылған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"Нұр-Сұлтан қаласы" деген бөлімде: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21-141-жол алып тасталсын.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Ақпарат және қоғамдық даму министрлігіне" деген бөлім мынадай мазмұндағы реттік нөмірлері 375-9-3 және 375-9-4-жолдармен толықтырылсын: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"375-9-3. "Отандастар қоры" коммерциялық емес акционерлік қоғамы 50 %;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375-9-4. "Азаматтық бастамаларды қолдау орталығы" коммерциялық емес акционерлік қоғамы.";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Ақпарат және қоғамдық даму министрлігінің Дін істері комитетіне" деген кіші бөлімде: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375-11-жол алып тасталсын;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Ақпарат және қоғамдық даму министрлігінің Азаматтық қоғам істері комитетіне" деген кіші бөлімде: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375-12-жол алып тасталсын.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Үкіметінің 04.10.2023 </w:t>
      </w:r>
      <w:r>
        <w:rPr>
          <w:rFonts w:ascii="Times New Roman"/>
          <w:b w:val="false"/>
          <w:i w:val="false"/>
          <w:color w:val="000000"/>
          <w:sz w:val="28"/>
        </w:rPr>
        <w:t>№ 866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