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91cc" w14:textId="3ff9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Кейбiр республикалық мемлекеттiк мекемелерді қайта атау және Қазақстан Республикасы Үкiметiнiң кейбiр шешiмдерiне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2019 жылғы 31 шілдедегі № 561 қаулысы.</w:t>
      </w:r>
    </w:p>
    <w:p>
      <w:pPr>
        <w:spacing w:after="0"/>
        <w:ind w:left="0"/>
        <w:jc w:val="both"/>
      </w:pPr>
      <w:bookmarkStart w:name="z1" w:id="0"/>
      <w:r>
        <w:rPr>
          <w:rFonts w:ascii="Times New Roman"/>
          <w:b w:val="false"/>
          <w:i w:val="false"/>
          <w:color w:val="000000"/>
          <w:sz w:val="28"/>
        </w:rPr>
        <w:t>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кейбір республикалық мемлекеттік мекемелер қайта аталсын.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шілдедегі</w:t>
            </w:r>
            <w:r>
              <w:br/>
            </w:r>
            <w:r>
              <w:rPr>
                <w:rFonts w:ascii="Times New Roman"/>
                <w:b w:val="false"/>
                <w:i w:val="false"/>
                <w:color w:val="000000"/>
                <w:sz w:val="20"/>
              </w:rPr>
              <w:t>№ 561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Қайта аталатын республикалық мемлекеттік мекемелердің тізбесі</w:t>
      </w:r>
    </w:p>
    <w:bookmarkEnd w:id="4"/>
    <w:bookmarkStart w:name="z7" w:id="5"/>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Индустриялық даму және өнеркәсіптік қауіпсіздік комитетінің Астана қаласы бойынша департаментi" республикалық мемлекеттік мекемесі – "Қазақстан Республикасы Индустрия және инфрақұрылымдық даму министрлігі Индустриялық даму және өнеркәсіптік қауіпсіздік комитетінің Нұр-Сұлтан қаласы бойынша департаментi" республикалық мемлекеттік мекемесі.</w:t>
      </w:r>
    </w:p>
    <w:bookmarkEnd w:id="5"/>
    <w:bookmarkStart w:name="z8"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Көлік комитетінің "Астана қаласы бойынша көліктік бақылау инспекциясы" республикалық мемлекеттік мекемесі – "Қазақстан Республикасы Индустрия және инфрақұрылымдық даму министрлігі Көлік комитетінің "Нұр-Сұлтан қаласы бойынша көліктік бақылау инспекциясы" республикалық мемлекеттік мекемесі.</w:t>
      </w:r>
    </w:p>
    <w:bookmarkEnd w:id="6"/>
    <w:bookmarkStart w:name="z9"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Көлік комитетінің "Ақтау және Баутино порттарының теңіз әкімшілігі" республикалық мемлекеттік мекемесі – "Қазақстан Республикасы Индустрия және инфрақұрылымдық даму министрлігі Көлік комитетінің "Қазақстан Республикасы порттарының теңіз әкімшілігі" республикалық мемлекеттік мекемесі.</w:t>
      </w:r>
    </w:p>
    <w:bookmarkEnd w:id="7"/>
    <w:bookmarkStart w:name="z10" w:id="8"/>
    <w:p>
      <w:pPr>
        <w:spacing w:after="0"/>
        <w:ind w:left="0"/>
        <w:jc w:val="both"/>
      </w:pPr>
      <w:r>
        <w:rPr>
          <w:rFonts w:ascii="Times New Roman"/>
          <w:b w:val="false"/>
          <w:i w:val="false"/>
          <w:color w:val="000000"/>
          <w:sz w:val="28"/>
        </w:rPr>
        <w:t>
      4. "Қазақстан Республикасы Ұлттық экономика министрлігінің Статистика комитеті Астана қаласының Статистика департаменті" республикалық мемлекеттік мекемесі – "Қазақстан Республикасы Ұлттық экономика министрлігінің Статистика комитеті Нұр-Сұлтан қаласының Статистика департаменті" республикалық мемлекеттік мекемесі.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шілдедегі</w:t>
            </w:r>
            <w:r>
              <w:br/>
            </w:r>
            <w:r>
              <w:rPr>
                <w:rFonts w:ascii="Times New Roman"/>
                <w:b w:val="false"/>
                <w:i w:val="false"/>
                <w:color w:val="000000"/>
                <w:sz w:val="20"/>
              </w:rPr>
              <w:t>№ 561 қаулысымен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9"/>
    <w:bookmarkStart w:name="z13" w:id="10"/>
    <w:p>
      <w:pPr>
        <w:spacing w:after="0"/>
        <w:ind w:left="0"/>
        <w:jc w:val="both"/>
      </w:pPr>
      <w:r>
        <w:rPr>
          <w:rFonts w:ascii="Times New Roman"/>
          <w:b w:val="false"/>
          <w:i w:val="false"/>
          <w:color w:val="000000"/>
          <w:sz w:val="28"/>
        </w:rPr>
        <w:t xml:space="preserve">
      1. "Қазақстан Республикасы Сыртқы iстер министрлiгiнiң мәселелерi" туралы Қазақстан Республикасы Үкіметінің 2004 жылғы 28 қазандағы № 1118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530-құжат):</w:t>
      </w:r>
    </w:p>
    <w:bookmarkEnd w:id="10"/>
    <w:bookmarkStart w:name="z14"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iстер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"9. Заңды тұлғаның орналасқан жері: 010000, Нұр-Сұлтан қаласы, Дінмұхамед Қонаев көшесі, 31.";</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w:t>
      </w:r>
    </w:p>
    <w:bookmarkStart w:name="z18" w:id="13"/>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мынадай мазмұндағы 61-25), 61-26) және 61-27) тармақшалармен толықтырылсын:</w:t>
      </w:r>
    </w:p>
    <w:bookmarkEnd w:id="14"/>
    <w:bookmarkStart w:name="z20" w:id="15"/>
    <w:p>
      <w:pPr>
        <w:spacing w:after="0"/>
        <w:ind w:left="0"/>
        <w:jc w:val="both"/>
      </w:pPr>
      <w:r>
        <w:rPr>
          <w:rFonts w:ascii="Times New Roman"/>
          <w:b w:val="false"/>
          <w:i w:val="false"/>
          <w:color w:val="000000"/>
          <w:sz w:val="28"/>
        </w:rPr>
        <w:t>
      "61-25)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асыру;</w:t>
      </w:r>
    </w:p>
    <w:bookmarkEnd w:id="15"/>
    <w:bookmarkStart w:name="z21" w:id="16"/>
    <w:p>
      <w:pPr>
        <w:spacing w:after="0"/>
        <w:ind w:left="0"/>
        <w:jc w:val="both"/>
      </w:pPr>
      <w:r>
        <w:rPr>
          <w:rFonts w:ascii="Times New Roman"/>
          <w:b w:val="false"/>
          <w:i w:val="false"/>
          <w:color w:val="000000"/>
          <w:sz w:val="28"/>
        </w:rPr>
        <w:t>
      61-26) инвесторлар үшін "бір терезе" ұйымдастыру қағидаларын,  сондай-ақ инвестицияларды тарту кезінде өзара іс-қимыл тәртібін әзірлеу;</w:t>
      </w:r>
    </w:p>
    <w:bookmarkEnd w:id="16"/>
    <w:bookmarkStart w:name="z22" w:id="17"/>
    <w:p>
      <w:pPr>
        <w:spacing w:after="0"/>
        <w:ind w:left="0"/>
        <w:jc w:val="both"/>
      </w:pPr>
      <w:r>
        <w:rPr>
          <w:rFonts w:ascii="Times New Roman"/>
          <w:b w:val="false"/>
          <w:i w:val="false"/>
          <w:color w:val="000000"/>
          <w:sz w:val="28"/>
        </w:rPr>
        <w:t>
      61-27) мемлекеттік және басқа да қызметтерді көрсетуге жауапты мемлекеттік органдармен бірлесіп инвесторларға осы қызметтерді көрсету және оларды мемлекеттік органдар мен өзге де ұйымдарда сүйемелдеу шеңберінде өзара іс-қимыл жасау үшін жауапты тұлғаларды айқындайды;";</w:t>
      </w:r>
    </w:p>
    <w:bookmarkEnd w:id="17"/>
    <w:bookmarkStart w:name="z23" w:id="18"/>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мынадай мазмұндағы 51-1) тармақшамен толықтырылсын:</w:t>
      </w:r>
    </w:p>
    <w:bookmarkEnd w:id="19"/>
    <w:bookmarkStart w:name="z25" w:id="20"/>
    <w:p>
      <w:pPr>
        <w:spacing w:after="0"/>
        <w:ind w:left="0"/>
        <w:jc w:val="both"/>
      </w:pPr>
      <w:r>
        <w:rPr>
          <w:rFonts w:ascii="Times New Roman"/>
          <w:b w:val="false"/>
          <w:i w:val="false"/>
          <w:color w:val="000000"/>
          <w:sz w:val="28"/>
        </w:rPr>
        <w:t xml:space="preserve">
      "51-1) мемлекеттік меншіктен жер учаскелерін беру үшін жобаны инвестициялық деп айқындау тәртібін әзірлеу;". </w:t>
      </w:r>
    </w:p>
    <w:bookmarkEnd w:id="20"/>
    <w:bookmarkStart w:name="z26" w:id="21"/>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21"/>
    <w:bookmarkStart w:name="z27" w:id="2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"9. Министрліктің орналасқан жері: 010000, Нұр-Сұлтан қаласы, Есіл ауданы, Мәңгілік ел даңғылы, 8-үй, "Министрліктер үйі" әкімшілік ғимараты, 7-кіреберіс.";</w:t>
      </w:r>
    </w:p>
    <w:bookmarkEnd w:id="23"/>
    <w:bookmarkStart w:name="z30" w:id="24"/>
    <w:p>
      <w:pPr>
        <w:spacing w:after="0"/>
        <w:ind w:left="0"/>
        <w:jc w:val="both"/>
      </w:pPr>
      <w:r>
        <w:rPr>
          <w:rFonts w:ascii="Times New Roman"/>
          <w:b w:val="false"/>
          <w:i w:val="false"/>
          <w:color w:val="000000"/>
          <w:sz w:val="28"/>
        </w:rPr>
        <w:t>
      16-тармақ:</w:t>
      </w:r>
    </w:p>
    <w:bookmarkEnd w:id="24"/>
    <w:bookmarkStart w:name="z31" w:id="25"/>
    <w:p>
      <w:pPr>
        <w:spacing w:after="0"/>
        <w:ind w:left="0"/>
        <w:jc w:val="both"/>
      </w:pPr>
      <w:r>
        <w:rPr>
          <w:rFonts w:ascii="Times New Roman"/>
          <w:b w:val="false"/>
          <w:i w:val="false"/>
          <w:color w:val="000000"/>
          <w:sz w:val="28"/>
        </w:rPr>
        <w:t>
      орталық аппараттың функциялары:</w:t>
      </w:r>
    </w:p>
    <w:bookmarkEnd w:id="25"/>
    <w:bookmarkStart w:name="z32" w:id="26"/>
    <w:p>
      <w:pPr>
        <w:spacing w:after="0"/>
        <w:ind w:left="0"/>
        <w:jc w:val="both"/>
      </w:pPr>
      <w:r>
        <w:rPr>
          <w:rFonts w:ascii="Times New Roman"/>
          <w:b w:val="false"/>
          <w:i w:val="false"/>
          <w:color w:val="000000"/>
          <w:sz w:val="28"/>
        </w:rPr>
        <w:t>
      мынадай мазмұндағы 27-1), 27-2), 27-3), 27-4), 27-5), 27-6) және 27-7) тармақшалармен толықтырылсын:</w:t>
      </w:r>
    </w:p>
    <w:bookmarkEnd w:id="26"/>
    <w:bookmarkStart w:name="z33" w:id="27"/>
    <w:p>
      <w:pPr>
        <w:spacing w:after="0"/>
        <w:ind w:left="0"/>
        <w:jc w:val="both"/>
      </w:pPr>
      <w:r>
        <w:rPr>
          <w:rFonts w:ascii="Times New Roman"/>
          <w:b w:val="false"/>
          <w:i w:val="false"/>
          <w:color w:val="000000"/>
          <w:sz w:val="28"/>
        </w:rPr>
        <w:t>
      "27-1) бюджетті атқару жөніндегі орталық уәкілетті органмен және бюджеттік жоспарлау жөніндегі орталық уәкілетті органмен келісу бойынша экспортты қолдау жөнінде мемлекеттік кепілдіктер беру үшін қорытындыны әзірлеуге немесе түзетуге қойылатын талаптарды белгілеу;</w:t>
      </w:r>
    </w:p>
    <w:bookmarkEnd w:id="27"/>
    <w:bookmarkStart w:name="z34" w:id="28"/>
    <w:p>
      <w:pPr>
        <w:spacing w:after="0"/>
        <w:ind w:left="0"/>
        <w:jc w:val="both"/>
      </w:pPr>
      <w:r>
        <w:rPr>
          <w:rFonts w:ascii="Times New Roman"/>
          <w:b w:val="false"/>
          <w:i w:val="false"/>
          <w:color w:val="000000"/>
          <w:sz w:val="28"/>
        </w:rPr>
        <w:t>
      27-2) Қазақстан Республикасының Үкіметі айқындайтын тәртіппен экспортты қолдау жөнінде мемлекеттік кепілдік беру лимитін айқындау үшін соманы белгілеу;</w:t>
      </w:r>
    </w:p>
    <w:bookmarkEnd w:id="28"/>
    <w:bookmarkStart w:name="z35" w:id="29"/>
    <w:p>
      <w:pPr>
        <w:spacing w:after="0"/>
        <w:ind w:left="0"/>
        <w:jc w:val="both"/>
      </w:pPr>
      <w:r>
        <w:rPr>
          <w:rFonts w:ascii="Times New Roman"/>
          <w:b w:val="false"/>
          <w:i w:val="false"/>
          <w:color w:val="000000"/>
          <w:sz w:val="28"/>
        </w:rPr>
        <w:t>
      27-3) өз құзыреті шегінде арнайы экономикалық және индустриялық аймақтарды құру және олардың жұмыс істеуі саласындағы мемлекеттік саясатты іске асыру;</w:t>
      </w:r>
    </w:p>
    <w:bookmarkEnd w:id="29"/>
    <w:bookmarkStart w:name="z36" w:id="30"/>
    <w:p>
      <w:pPr>
        <w:spacing w:after="0"/>
        <w:ind w:left="0"/>
        <w:jc w:val="both"/>
      </w:pPr>
      <w:r>
        <w:rPr>
          <w:rFonts w:ascii="Times New Roman"/>
          <w:b w:val="false"/>
          <w:i w:val="false"/>
          <w:color w:val="000000"/>
          <w:sz w:val="28"/>
        </w:rPr>
        <w:t>
      27-4) өз құзыреті шегінде арнайы экономикалық және индустриялық аймақтардың қызметін регламенттейтін Қазақстан Республикасының нормативтік құқықтық актілерінің жобаларын әзірлеуге және келісуге қатысу;</w:t>
      </w:r>
    </w:p>
    <w:bookmarkEnd w:id="30"/>
    <w:bookmarkStart w:name="z37" w:id="31"/>
    <w:p>
      <w:pPr>
        <w:spacing w:after="0"/>
        <w:ind w:left="0"/>
        <w:jc w:val="both"/>
      </w:pPr>
      <w:r>
        <w:rPr>
          <w:rFonts w:ascii="Times New Roman"/>
          <w:b w:val="false"/>
          <w:i w:val="false"/>
          <w:color w:val="000000"/>
          <w:sz w:val="28"/>
        </w:rPr>
        <w:t>
      27-5) арнайы экономикалық және индустриялық аймақтар қызметінің тиімділігін бағалау әдістемесін келісу;</w:t>
      </w:r>
    </w:p>
    <w:bookmarkEnd w:id="31"/>
    <w:bookmarkStart w:name="z38" w:id="32"/>
    <w:p>
      <w:pPr>
        <w:spacing w:after="0"/>
        <w:ind w:left="0"/>
        <w:jc w:val="both"/>
      </w:pPr>
      <w:r>
        <w:rPr>
          <w:rFonts w:ascii="Times New Roman"/>
          <w:b w:val="false"/>
          <w:i w:val="false"/>
          <w:color w:val="000000"/>
          <w:sz w:val="28"/>
        </w:rPr>
        <w:t>
      27-6) арнайы экономикалық аймақтың арнайы құқықтық режимі қолданылатын қызметтің басым түрлерінің тізбесін келісу;</w:t>
      </w:r>
    </w:p>
    <w:bookmarkEnd w:id="32"/>
    <w:bookmarkStart w:name="z39" w:id="33"/>
    <w:p>
      <w:pPr>
        <w:spacing w:after="0"/>
        <w:ind w:left="0"/>
        <w:jc w:val="both"/>
      </w:pPr>
      <w:r>
        <w:rPr>
          <w:rFonts w:ascii="Times New Roman"/>
          <w:b w:val="false"/>
          <w:i w:val="false"/>
          <w:color w:val="000000"/>
          <w:sz w:val="28"/>
        </w:rPr>
        <w:t>
      27-7) арнайы комиссияның жұмысына қатысу;".</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Үкіметінің 04.10.2023 </w:t>
      </w:r>
      <w:r>
        <w:rPr>
          <w:rFonts w:ascii="Times New Roman"/>
          <w:b w:val="false"/>
          <w:i w:val="false"/>
          <w:color w:val="000000"/>
          <w:sz w:val="28"/>
        </w:rPr>
        <w:t>№ 862</w:t>
      </w:r>
      <w:r>
        <w:rPr>
          <w:rFonts w:ascii="Times New Roman"/>
          <w:b w:val="false"/>
          <w:i w:val="false"/>
          <w:color w:val="ff0000"/>
          <w:sz w:val="28"/>
        </w:rPr>
        <w:t xml:space="preserve"> қаулысымен.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