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89489" w14:textId="c4894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Денсаулық сақтау министрлігінің "Масғұт Айқымбаев атындағы Қазақ карантиндік және зооноздық инфекциялар ғылыми орталығы" шаруашылық жүргізу құқығындағы республикалық мемлекеттік кәсіпорнын қайта ұйымдастыру туралы</w:t>
      </w:r>
    </w:p>
    <w:p>
      <w:pPr>
        <w:spacing w:after="0"/>
        <w:ind w:left="0"/>
        <w:jc w:val="both"/>
      </w:pPr>
      <w:r>
        <w:rPr>
          <w:rFonts w:ascii="Times New Roman"/>
          <w:b w:val="false"/>
          <w:i w:val="false"/>
          <w:color w:val="000000"/>
          <w:sz w:val="28"/>
        </w:rPr>
        <w:t>Қазақстан Республикасы Үкіметінің 2019 жылғы 31 шілдедегі № 563 қаулысы.</w:t>
      </w:r>
    </w:p>
    <w:p>
      <w:pPr>
        <w:spacing w:after="0"/>
        <w:ind w:left="0"/>
        <w:jc w:val="both"/>
      </w:pPr>
      <w:bookmarkStart w:name="z1" w:id="0"/>
      <w:r>
        <w:rPr>
          <w:rFonts w:ascii="Times New Roman"/>
          <w:b w:val="false"/>
          <w:i w:val="false"/>
          <w:color w:val="000000"/>
          <w:sz w:val="28"/>
        </w:rPr>
        <w:t xml:space="preserve">
      "Мемлекеттік мүлік туралы" 2011 жылғы 1 наурыздағы Қазақстан Республикасы Заңының 11-бабының </w:t>
      </w:r>
      <w:r>
        <w:rPr>
          <w:rFonts w:ascii="Times New Roman"/>
          <w:b w:val="false"/>
          <w:i w:val="false"/>
          <w:color w:val="000000"/>
          <w:sz w:val="28"/>
        </w:rPr>
        <w:t>4) тармақшасына</w:t>
      </w:r>
      <w:r>
        <w:rPr>
          <w:rFonts w:ascii="Times New Roman"/>
          <w:b w:val="false"/>
          <w:i w:val="false"/>
          <w:color w:val="000000"/>
          <w:sz w:val="28"/>
        </w:rPr>
        <w:t xml:space="preserve">, </w:t>
      </w:r>
      <w:r>
        <w:rPr>
          <w:rFonts w:ascii="Times New Roman"/>
          <w:b w:val="false"/>
          <w:i w:val="false"/>
          <w:color w:val="000000"/>
          <w:sz w:val="28"/>
        </w:rPr>
        <w:t>142</w:t>
      </w:r>
      <w:r>
        <w:rPr>
          <w:rFonts w:ascii="Times New Roman"/>
          <w:b w:val="false"/>
          <w:i w:val="false"/>
          <w:color w:val="000000"/>
          <w:sz w:val="28"/>
        </w:rPr>
        <w:t xml:space="preserve">, </w:t>
      </w:r>
      <w:r>
        <w:rPr>
          <w:rFonts w:ascii="Times New Roman"/>
          <w:b w:val="false"/>
          <w:i w:val="false"/>
          <w:color w:val="000000"/>
          <w:sz w:val="28"/>
        </w:rPr>
        <w:t>148-баптарына</w:t>
      </w:r>
      <w:r>
        <w:rPr>
          <w:rFonts w:ascii="Times New Roman"/>
          <w:b w:val="false"/>
          <w:i w:val="false"/>
          <w:color w:val="000000"/>
          <w:sz w:val="28"/>
        </w:rPr>
        <w:t xml:space="preserve"> сәйкес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1. Қазақстан Республикасы Денсаулық сақтау министрлігінің "Масғұт Айқымбаев атындағы Қазақ карантиндік және зооноздық инфекциялар ғылыми орталығы" шаруашылық жүргізу құқығындағы республикалық мемлекеттік кәсіпорны мен осы қаулыға қосымшаға сәйкес республикалық мемлекеттік мекемелер заңнамада белгіленген тәртіппен байқау кеңесі енгізіле отырып, қосу және қайта құру жолымен Қазақстан Республикасы Денсаулық сақтау министрлігінің "Масғұт Айқымбаев атындағы аса қауіпті инфекциялар ұлттық ғылыми орталығы" шаруашылық жүргізу құқығындағы республикалық мемлекеттік кәсіпорны (бұдан әрі – кәсіпорын) болып қайта ұйымдастырылсын.</w:t>
      </w:r>
    </w:p>
    <w:bookmarkEnd w:id="1"/>
    <w:bookmarkStart w:name="z3" w:id="2"/>
    <w:p>
      <w:pPr>
        <w:spacing w:after="0"/>
        <w:ind w:left="0"/>
        <w:jc w:val="both"/>
      </w:pPr>
      <w:r>
        <w:rPr>
          <w:rFonts w:ascii="Times New Roman"/>
          <w:b w:val="false"/>
          <w:i w:val="false"/>
          <w:color w:val="000000"/>
          <w:sz w:val="28"/>
        </w:rPr>
        <w:t>
      2. Мыналар:</w:t>
      </w:r>
    </w:p>
    <w:bookmarkEnd w:id="2"/>
    <w:bookmarkStart w:name="z4" w:id="3"/>
    <w:p>
      <w:pPr>
        <w:spacing w:after="0"/>
        <w:ind w:left="0"/>
        <w:jc w:val="both"/>
      </w:pPr>
      <w:r>
        <w:rPr>
          <w:rFonts w:ascii="Times New Roman"/>
          <w:b w:val="false"/>
          <w:i w:val="false"/>
          <w:color w:val="000000"/>
          <w:sz w:val="28"/>
        </w:rPr>
        <w:t>
      1) Қазақстан Республикасы Денсаулық сақтау министрлігі кәсіпорынға қатысты мемлекеттік басқарудың тиісті саласына (аясына) басшылық ету жөніндегі уәкілетті орган;</w:t>
      </w:r>
    </w:p>
    <w:bookmarkEnd w:id="3"/>
    <w:bookmarkStart w:name="z5" w:id="4"/>
    <w:p>
      <w:pPr>
        <w:spacing w:after="0"/>
        <w:ind w:left="0"/>
        <w:jc w:val="both"/>
      </w:pPr>
      <w:r>
        <w:rPr>
          <w:rFonts w:ascii="Times New Roman"/>
          <w:b w:val="false"/>
          <w:i w:val="false"/>
          <w:color w:val="000000"/>
          <w:sz w:val="28"/>
        </w:rPr>
        <w:t>
      2) денсаулық сақтау саласындағы қызметті жүзеге асыру кәсіпорын қызметінің негізгі нысанасы болып айқындалсын.</w:t>
      </w:r>
    </w:p>
    <w:bookmarkEnd w:id="4"/>
    <w:bookmarkStart w:name="z6" w:id="5"/>
    <w:p>
      <w:pPr>
        <w:spacing w:after="0"/>
        <w:ind w:left="0"/>
        <w:jc w:val="both"/>
      </w:pPr>
      <w:r>
        <w:rPr>
          <w:rFonts w:ascii="Times New Roman"/>
          <w:b w:val="false"/>
          <w:i w:val="false"/>
          <w:color w:val="000000"/>
          <w:sz w:val="28"/>
        </w:rPr>
        <w:t>
      3. Қазақстан Республикасының Денсаулық сақтау министрлігі заңнамада белгіленген тәртіппен:</w:t>
      </w:r>
    </w:p>
    <w:bookmarkEnd w:id="5"/>
    <w:bookmarkStart w:name="z7" w:id="6"/>
    <w:p>
      <w:pPr>
        <w:spacing w:after="0"/>
        <w:ind w:left="0"/>
        <w:jc w:val="both"/>
      </w:pPr>
      <w:r>
        <w:rPr>
          <w:rFonts w:ascii="Times New Roman"/>
          <w:b w:val="false"/>
          <w:i w:val="false"/>
          <w:color w:val="000000"/>
          <w:sz w:val="28"/>
        </w:rPr>
        <w:t>
      1) Қазақстан Республикасы Қаржы министрлігінің Мемлекеттік мүлік және жекешелендіру комитетіне кәсіпорынның жарғысын бекітуге енгізсін;</w:t>
      </w:r>
    </w:p>
    <w:bookmarkEnd w:id="6"/>
    <w:bookmarkStart w:name="z8" w:id="7"/>
    <w:p>
      <w:pPr>
        <w:spacing w:after="0"/>
        <w:ind w:left="0"/>
        <w:jc w:val="both"/>
      </w:pPr>
      <w:r>
        <w:rPr>
          <w:rFonts w:ascii="Times New Roman"/>
          <w:b w:val="false"/>
          <w:i w:val="false"/>
          <w:color w:val="000000"/>
          <w:sz w:val="28"/>
        </w:rPr>
        <w:t xml:space="preserve">
      2) кәсіпорынның әділет органдарында мемлекеттік тіркелуін қамтамасыз етсін; </w:t>
      </w:r>
    </w:p>
    <w:bookmarkEnd w:id="7"/>
    <w:bookmarkStart w:name="z9" w:id="8"/>
    <w:p>
      <w:pPr>
        <w:spacing w:after="0"/>
        <w:ind w:left="0"/>
        <w:jc w:val="both"/>
      </w:pPr>
      <w:r>
        <w:rPr>
          <w:rFonts w:ascii="Times New Roman"/>
          <w:b w:val="false"/>
          <w:i w:val="false"/>
          <w:color w:val="000000"/>
          <w:sz w:val="28"/>
        </w:rPr>
        <w:t>
      3) осы тармақтан туындайтын өзге де шараларды қабылдасын.</w:t>
      </w:r>
    </w:p>
    <w:bookmarkEnd w:id="8"/>
    <w:bookmarkStart w:name="z10" w:id="9"/>
    <w:p>
      <w:pPr>
        <w:spacing w:after="0"/>
        <w:ind w:left="0"/>
        <w:jc w:val="both"/>
      </w:pPr>
      <w:r>
        <w:rPr>
          <w:rFonts w:ascii="Times New Roman"/>
          <w:b w:val="false"/>
          <w:i w:val="false"/>
          <w:color w:val="000000"/>
          <w:sz w:val="28"/>
        </w:rPr>
        <w:t xml:space="preserve">
      4. Қоса беріліп отырған Қазақстан Республикасы Үкіметінің кейбір шешімдеріне енгізілетін </w:t>
      </w:r>
      <w:r>
        <w:rPr>
          <w:rFonts w:ascii="Times New Roman"/>
          <w:b w:val="false"/>
          <w:i w:val="false"/>
          <w:color w:val="000000"/>
          <w:sz w:val="28"/>
        </w:rPr>
        <w:t>өзгерістер</w:t>
      </w:r>
      <w:r>
        <w:rPr>
          <w:rFonts w:ascii="Times New Roman"/>
          <w:b w:val="false"/>
          <w:i w:val="false"/>
          <w:color w:val="000000"/>
          <w:sz w:val="28"/>
        </w:rPr>
        <w:t xml:space="preserve"> бекітілсін.</w:t>
      </w:r>
    </w:p>
    <w:bookmarkEnd w:id="9"/>
    <w:bookmarkStart w:name="z11" w:id="10"/>
    <w:p>
      <w:pPr>
        <w:spacing w:after="0"/>
        <w:ind w:left="0"/>
        <w:jc w:val="both"/>
      </w:pPr>
      <w:r>
        <w:rPr>
          <w:rFonts w:ascii="Times New Roman"/>
          <w:b w:val="false"/>
          <w:i w:val="false"/>
          <w:color w:val="000000"/>
          <w:sz w:val="28"/>
        </w:rPr>
        <w:t>
      5. Осы қаулы қол қойылған күнінен бастап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31 шілдедегі</w:t>
            </w:r>
            <w:r>
              <w:br/>
            </w:r>
            <w:r>
              <w:rPr>
                <w:rFonts w:ascii="Times New Roman"/>
                <w:b w:val="false"/>
                <w:i w:val="false"/>
                <w:color w:val="000000"/>
                <w:sz w:val="20"/>
              </w:rPr>
              <w:t>№ 563 қаулысына</w:t>
            </w:r>
            <w:r>
              <w:br/>
            </w:r>
            <w:r>
              <w:rPr>
                <w:rFonts w:ascii="Times New Roman"/>
                <w:b w:val="false"/>
                <w:i w:val="false"/>
                <w:color w:val="000000"/>
                <w:sz w:val="20"/>
              </w:rPr>
              <w:t>қосымша</w:t>
            </w:r>
          </w:p>
        </w:tc>
      </w:tr>
    </w:tbl>
    <w:bookmarkStart w:name="z13" w:id="11"/>
    <w:p>
      <w:pPr>
        <w:spacing w:after="0"/>
        <w:ind w:left="0"/>
        <w:jc w:val="left"/>
      </w:pPr>
      <w:r>
        <w:rPr>
          <w:rFonts w:ascii="Times New Roman"/>
          <w:b/>
          <w:i w:val="false"/>
          <w:color w:val="000000"/>
        </w:rPr>
        <w:t xml:space="preserve"> Қайта ұйымдастырылатын республикалық мемлекеттік мекемелердің тізбесі</w:t>
      </w:r>
    </w:p>
    <w:bookmarkEnd w:id="11"/>
    <w:bookmarkStart w:name="z14" w:id="12"/>
    <w:p>
      <w:pPr>
        <w:spacing w:after="0"/>
        <w:ind w:left="0"/>
        <w:jc w:val="both"/>
      </w:pPr>
      <w:r>
        <w:rPr>
          <w:rFonts w:ascii="Times New Roman"/>
          <w:b w:val="false"/>
          <w:i w:val="false"/>
          <w:color w:val="000000"/>
          <w:sz w:val="28"/>
        </w:rPr>
        <w:t>
      1. Қазақстан Республикасы Денсаулық сақтау министрлігі Тауарлар мен көрсетілетін қызметтердің сапасы мен қауіпсіздігін бақылау комитетінің "Ақтөбе обаға қарсы күрес станциясы" республикалық мемлекеттік мекемесі.</w:t>
      </w:r>
    </w:p>
    <w:bookmarkEnd w:id="12"/>
    <w:bookmarkStart w:name="z15" w:id="13"/>
    <w:p>
      <w:pPr>
        <w:spacing w:after="0"/>
        <w:ind w:left="0"/>
        <w:jc w:val="both"/>
      </w:pPr>
      <w:r>
        <w:rPr>
          <w:rFonts w:ascii="Times New Roman"/>
          <w:b w:val="false"/>
          <w:i w:val="false"/>
          <w:color w:val="000000"/>
          <w:sz w:val="28"/>
        </w:rPr>
        <w:t>
      2. Қазақстан Республикасы Денсаулық сақтау министрлігі Тауарлар мен көрсетілетін қызметтердің сапасы мен қауіпсіздігін бақылау комитетінің "Арал теңізі обаға қарсы күрес станциясы" республикалық мемлекеттік мекемесі.</w:t>
      </w:r>
    </w:p>
    <w:bookmarkEnd w:id="13"/>
    <w:bookmarkStart w:name="z16" w:id="14"/>
    <w:p>
      <w:pPr>
        <w:spacing w:after="0"/>
        <w:ind w:left="0"/>
        <w:jc w:val="both"/>
      </w:pPr>
      <w:r>
        <w:rPr>
          <w:rFonts w:ascii="Times New Roman"/>
          <w:b w:val="false"/>
          <w:i w:val="false"/>
          <w:color w:val="000000"/>
          <w:sz w:val="28"/>
        </w:rPr>
        <w:t>
      3. Қазақстан Республикасы Денсаулық сақтау министрлігі Тауарлар мен көрсетілетін қызметтердің сапасы мен қауіпсіздігін бақылау комитетінің "Атырау обаға қарсы күрес станциясы" республикалық мемлекеттік мекемесі.</w:t>
      </w:r>
    </w:p>
    <w:bookmarkEnd w:id="14"/>
    <w:bookmarkStart w:name="z17" w:id="15"/>
    <w:p>
      <w:pPr>
        <w:spacing w:after="0"/>
        <w:ind w:left="0"/>
        <w:jc w:val="both"/>
      </w:pPr>
      <w:r>
        <w:rPr>
          <w:rFonts w:ascii="Times New Roman"/>
          <w:b w:val="false"/>
          <w:i w:val="false"/>
          <w:color w:val="000000"/>
          <w:sz w:val="28"/>
        </w:rPr>
        <w:t>
      4. Қазақстан Республикасы Денсаулық сақтау министрлігі Тауарлар мен көрсетілетін қызметтердің сапасы мен қауіпсіздігін бақылау комитетінің "Жамбыл обаға қарсы күрес станциясы" республикалық мемлекеттік мекемесі.</w:t>
      </w:r>
    </w:p>
    <w:bookmarkEnd w:id="15"/>
    <w:bookmarkStart w:name="z18" w:id="16"/>
    <w:p>
      <w:pPr>
        <w:spacing w:after="0"/>
        <w:ind w:left="0"/>
        <w:jc w:val="both"/>
      </w:pPr>
      <w:r>
        <w:rPr>
          <w:rFonts w:ascii="Times New Roman"/>
          <w:b w:val="false"/>
          <w:i w:val="false"/>
          <w:color w:val="000000"/>
          <w:sz w:val="28"/>
        </w:rPr>
        <w:t>
      5. Қазақстан Республикасы Денсаулық сақтау министрлігі Тауарлар мен көрсетілетін қызметтердің сапасы мен қауіпсіздігін бақылау комитетінің "Қызылорда обаға қарсы күрес станциясы" республикалық мемлекеттік мекемесі.</w:t>
      </w:r>
    </w:p>
    <w:bookmarkEnd w:id="16"/>
    <w:bookmarkStart w:name="z19" w:id="17"/>
    <w:p>
      <w:pPr>
        <w:spacing w:after="0"/>
        <w:ind w:left="0"/>
        <w:jc w:val="both"/>
      </w:pPr>
      <w:r>
        <w:rPr>
          <w:rFonts w:ascii="Times New Roman"/>
          <w:b w:val="false"/>
          <w:i w:val="false"/>
          <w:color w:val="000000"/>
          <w:sz w:val="28"/>
        </w:rPr>
        <w:t>
      6. Қазақстан Республикасы Денсаулық сақтау министрлігі Тауарлар мен көрсетілетін қызметтердің сапасы мен қауіпсіздігін бақылау комитетінің "Маңғыстау обаға қарсы күрес станциясы" республикалық мемлекеттік мекемесі.</w:t>
      </w:r>
    </w:p>
    <w:bookmarkEnd w:id="17"/>
    <w:bookmarkStart w:name="z20" w:id="18"/>
    <w:p>
      <w:pPr>
        <w:spacing w:after="0"/>
        <w:ind w:left="0"/>
        <w:jc w:val="both"/>
      </w:pPr>
      <w:r>
        <w:rPr>
          <w:rFonts w:ascii="Times New Roman"/>
          <w:b w:val="false"/>
          <w:i w:val="false"/>
          <w:color w:val="000000"/>
          <w:sz w:val="28"/>
        </w:rPr>
        <w:t>
      7. Қазақстан Республикасы Денсаулық сақтау министрлігі Тауарлар мен көрсетілетін қызметтердің сапасы мен қауіпсіздігін бақылау комитетінің "Орал обаға қарсы күрес станциясы" республикалық мемлекеттік мекемесі.</w:t>
      </w:r>
    </w:p>
    <w:bookmarkEnd w:id="18"/>
    <w:bookmarkStart w:name="z21" w:id="19"/>
    <w:p>
      <w:pPr>
        <w:spacing w:after="0"/>
        <w:ind w:left="0"/>
        <w:jc w:val="both"/>
      </w:pPr>
      <w:r>
        <w:rPr>
          <w:rFonts w:ascii="Times New Roman"/>
          <w:b w:val="false"/>
          <w:i w:val="false"/>
          <w:color w:val="000000"/>
          <w:sz w:val="28"/>
        </w:rPr>
        <w:t>
      8. Қазақстан Республикасы Денсаулық сақтау министрлігі Тауарлар мен көрсетілетін қызметтердің сапасы мен қауіпсіздігін бақылау комитетінің "Талдықорған обаға қарсы күрес станциясы" республикалық мемлекеттік мекемесі.</w:t>
      </w:r>
    </w:p>
    <w:bookmarkEnd w:id="19"/>
    <w:bookmarkStart w:name="z22" w:id="20"/>
    <w:p>
      <w:pPr>
        <w:spacing w:after="0"/>
        <w:ind w:left="0"/>
        <w:jc w:val="both"/>
      </w:pPr>
      <w:r>
        <w:rPr>
          <w:rFonts w:ascii="Times New Roman"/>
          <w:b w:val="false"/>
          <w:i w:val="false"/>
          <w:color w:val="000000"/>
          <w:sz w:val="28"/>
        </w:rPr>
        <w:t>
      9. Қазақстан Республикасы Денсаулық сақтау министрлігі Тауарлар мен көрсетілетін қызметтердің сапасы мен қауіпсіздігін бақылау комитетінің "Шымкент обаға қарсы күрес станциясы" республикалық мемлекеттік мекемесі.</w:t>
      </w:r>
    </w:p>
    <w:bookmarkEnd w:id="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Үкіметінің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31 шілдедегі</w:t>
            </w:r>
            <w:r>
              <w:br/>
            </w:r>
            <w:r>
              <w:rPr>
                <w:rFonts w:ascii="Times New Roman"/>
                <w:b w:val="false"/>
                <w:i w:val="false"/>
                <w:color w:val="000000"/>
                <w:sz w:val="20"/>
              </w:rPr>
              <w:t>№ 563 қаулысымен</w:t>
            </w:r>
            <w:r>
              <w:br/>
            </w:r>
            <w:r>
              <w:rPr>
                <w:rFonts w:ascii="Times New Roman"/>
                <w:b w:val="false"/>
                <w:i w:val="false"/>
                <w:color w:val="000000"/>
                <w:sz w:val="20"/>
              </w:rPr>
              <w:t>бекітілген</w:t>
            </w:r>
          </w:p>
        </w:tc>
      </w:tr>
    </w:tbl>
    <w:bookmarkStart w:name="z24" w:id="21"/>
    <w:p>
      <w:pPr>
        <w:spacing w:after="0"/>
        <w:ind w:left="0"/>
        <w:jc w:val="left"/>
      </w:pPr>
      <w:r>
        <w:rPr>
          <w:rFonts w:ascii="Times New Roman"/>
          <w:b/>
          <w:i w:val="false"/>
          <w:color w:val="000000"/>
        </w:rPr>
        <w:t xml:space="preserve"> Қазақстан Республикасы Үкiметiнiң кейбiр шешiмдерiне енгізілетін өзгерiстер</w:t>
      </w:r>
    </w:p>
    <w:bookmarkEnd w:id="21"/>
    <w:bookmarkStart w:name="z25" w:id="22"/>
    <w:p>
      <w:pPr>
        <w:spacing w:after="0"/>
        <w:ind w:left="0"/>
        <w:jc w:val="both"/>
      </w:pPr>
      <w:r>
        <w:rPr>
          <w:rFonts w:ascii="Times New Roman"/>
          <w:b w:val="false"/>
          <w:i w:val="false"/>
          <w:color w:val="000000"/>
          <w:sz w:val="28"/>
        </w:rPr>
        <w:t xml:space="preserve">
      1. "Министрліктер мен өзге де орталық атқарушы органдардың олардың аумақтық органдарындағы және оларға ведомстволық бағыныстағы мемлекеттік мекемелердегі адам санын ескере отырып, штат санының лимиттерін бекіту туралы" Қазақстан Республикасы Үкіметінің 2008 жылғы 15 сәуірдегі № 339 </w:t>
      </w:r>
      <w:r>
        <w:rPr>
          <w:rFonts w:ascii="Times New Roman"/>
          <w:b w:val="false"/>
          <w:i w:val="false"/>
          <w:color w:val="000000"/>
          <w:sz w:val="28"/>
        </w:rPr>
        <w:t>қаулысында</w:t>
      </w:r>
      <w:r>
        <w:rPr>
          <w:rFonts w:ascii="Times New Roman"/>
          <w:b w:val="false"/>
          <w:i w:val="false"/>
          <w:color w:val="000000"/>
          <w:sz w:val="28"/>
        </w:rPr>
        <w:t>:</w:t>
      </w:r>
    </w:p>
    <w:bookmarkEnd w:id="22"/>
    <w:bookmarkStart w:name="z26" w:id="23"/>
    <w:p>
      <w:pPr>
        <w:spacing w:after="0"/>
        <w:ind w:left="0"/>
        <w:jc w:val="both"/>
      </w:pPr>
      <w:r>
        <w:rPr>
          <w:rFonts w:ascii="Times New Roman"/>
          <w:b w:val="false"/>
          <w:i w:val="false"/>
          <w:color w:val="000000"/>
          <w:sz w:val="28"/>
        </w:rPr>
        <w:t xml:space="preserve">
      көрсетілген қаулымен бекiтiлген министрліктер мен өзге де орталық атқарушы органдардың олардың аумақтық органдарындағы және оларға ведомстволық бағыныстағы мемлекеттік мекемелеріндегі адам санын ескере отырып, штат санының </w:t>
      </w:r>
      <w:r>
        <w:rPr>
          <w:rFonts w:ascii="Times New Roman"/>
          <w:b w:val="false"/>
          <w:i w:val="false"/>
          <w:color w:val="000000"/>
          <w:sz w:val="28"/>
        </w:rPr>
        <w:t>лимиттерінде</w:t>
      </w:r>
      <w:r>
        <w:rPr>
          <w:rFonts w:ascii="Times New Roman"/>
          <w:b w:val="false"/>
          <w:i w:val="false"/>
          <w:color w:val="000000"/>
          <w:sz w:val="28"/>
        </w:rPr>
        <w:t>:</w:t>
      </w:r>
    </w:p>
    <w:bookmarkEnd w:id="23"/>
    <w:bookmarkStart w:name="z27" w:id="24"/>
    <w:p>
      <w:pPr>
        <w:spacing w:after="0"/>
        <w:ind w:left="0"/>
        <w:jc w:val="both"/>
      </w:pPr>
      <w:r>
        <w:rPr>
          <w:rFonts w:ascii="Times New Roman"/>
          <w:b w:val="false"/>
          <w:i w:val="false"/>
          <w:color w:val="000000"/>
          <w:sz w:val="28"/>
        </w:rPr>
        <w:t>
      7-бөлім мынадай редакцияда жазылсын:</w:t>
      </w:r>
    </w:p>
    <w:bookmarkEnd w:id="2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 оның аумақтық органдарын және оған ведомстволық бағыныстағы мемлекеттік мекемелерді ескере отырып,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5 897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министрлігіне ведомстволық бағыныстағы мемлекеттік мекемелер,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республикалық лепрозорийі"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жіті бақыланатын мамандандырылған үлгідегі психиатриялық аурухана"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арнайы медициналық қамтамасыз ету орталығы"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ff0000"/>
          <w:sz w:val="28"/>
        </w:rPr>
        <w:t xml:space="preserve">
      2. Күші жойылды - ҚР Үкіметінің 03.06.2022 </w:t>
      </w:r>
      <w:r>
        <w:rPr>
          <w:rFonts w:ascii="Times New Roman"/>
          <w:b w:val="false"/>
          <w:i w:val="false"/>
          <w:color w:val="ff0000"/>
          <w:sz w:val="28"/>
        </w:rPr>
        <w:t>№ 361</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33" w:id="25"/>
    <w:p>
      <w:pPr>
        <w:spacing w:after="0"/>
        <w:ind w:left="0"/>
        <w:jc w:val="both"/>
      </w:pPr>
      <w:r>
        <w:rPr>
          <w:rFonts w:ascii="Times New Roman"/>
          <w:b w:val="false"/>
          <w:i w:val="false"/>
          <w:color w:val="000000"/>
          <w:sz w:val="28"/>
        </w:rPr>
        <w:t>
      3. "Қазақстан Республикасы Денсаулық сақтау және Ұлттық экономика министрлiктерінің кейбiр мәселелерi туралы" Қазақстан Республикасы Үкіметінің 2017 жылғы 17 ақпандағы № 71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2017 ж., № 6, 41-құжат):</w:t>
      </w:r>
    </w:p>
    <w:bookmarkEnd w:id="25"/>
    <w:bookmarkStart w:name="z34" w:id="26"/>
    <w:p>
      <w:pPr>
        <w:spacing w:after="0"/>
        <w:ind w:left="0"/>
        <w:jc w:val="both"/>
      </w:pPr>
      <w:r>
        <w:rPr>
          <w:rFonts w:ascii="Times New Roman"/>
          <w:b w:val="false"/>
          <w:i w:val="false"/>
          <w:color w:val="000000"/>
          <w:sz w:val="28"/>
        </w:rPr>
        <w:t>
      көрсетілген қаулымен бекітілген Қазақстан Республикасының Денсаулық сақтау министрлігі туралы </w:t>
      </w:r>
      <w:r>
        <w:rPr>
          <w:rFonts w:ascii="Times New Roman"/>
          <w:b w:val="false"/>
          <w:i w:val="false"/>
          <w:color w:val="000000"/>
          <w:sz w:val="28"/>
        </w:rPr>
        <w:t>ережеде</w:t>
      </w:r>
      <w:r>
        <w:rPr>
          <w:rFonts w:ascii="Times New Roman"/>
          <w:b w:val="false"/>
          <w:i w:val="false"/>
          <w:color w:val="000000"/>
          <w:sz w:val="28"/>
        </w:rPr>
        <w:t>:</w:t>
      </w:r>
    </w:p>
    <w:bookmarkEnd w:id="26"/>
    <w:bookmarkStart w:name="z35" w:id="27"/>
    <w:p>
      <w:pPr>
        <w:spacing w:after="0"/>
        <w:ind w:left="0"/>
        <w:jc w:val="both"/>
      </w:pPr>
      <w:r>
        <w:rPr>
          <w:rFonts w:ascii="Times New Roman"/>
          <w:b w:val="false"/>
          <w:i w:val="false"/>
          <w:color w:val="000000"/>
          <w:sz w:val="28"/>
        </w:rPr>
        <w:t xml:space="preserve">
      Қазақстан Республикасы Денсаулық сақтау министрлігінің және оның ведомстволарының қарамағындағы ұйымдардың </w:t>
      </w:r>
      <w:r>
        <w:rPr>
          <w:rFonts w:ascii="Times New Roman"/>
          <w:b w:val="false"/>
          <w:i w:val="false"/>
          <w:color w:val="000000"/>
          <w:sz w:val="28"/>
        </w:rPr>
        <w:t>тiзбесiнде</w:t>
      </w:r>
      <w:r>
        <w:rPr>
          <w:rFonts w:ascii="Times New Roman"/>
          <w:b w:val="false"/>
          <w:i w:val="false"/>
          <w:color w:val="000000"/>
          <w:sz w:val="28"/>
        </w:rPr>
        <w:t>:</w:t>
      </w:r>
    </w:p>
    <w:bookmarkEnd w:id="27"/>
    <w:bookmarkStart w:name="z36" w:id="28"/>
    <w:p>
      <w:pPr>
        <w:spacing w:after="0"/>
        <w:ind w:left="0"/>
        <w:jc w:val="both"/>
      </w:pPr>
      <w:r>
        <w:rPr>
          <w:rFonts w:ascii="Times New Roman"/>
          <w:b w:val="false"/>
          <w:i w:val="false"/>
          <w:color w:val="000000"/>
          <w:sz w:val="28"/>
        </w:rPr>
        <w:t xml:space="preserve">
      "1. Шаруашылық жүргізу құқығындағы мемлекеттік кәсіпорындар" деген </w:t>
      </w:r>
      <w:r>
        <w:rPr>
          <w:rFonts w:ascii="Times New Roman"/>
          <w:b w:val="false"/>
          <w:i w:val="false"/>
          <w:color w:val="000000"/>
          <w:sz w:val="28"/>
        </w:rPr>
        <w:t>бөлімде</w:t>
      </w:r>
      <w:r>
        <w:rPr>
          <w:rFonts w:ascii="Times New Roman"/>
          <w:b w:val="false"/>
          <w:i w:val="false"/>
          <w:color w:val="000000"/>
          <w:sz w:val="28"/>
        </w:rPr>
        <w:t>:</w:t>
      </w:r>
    </w:p>
    <w:bookmarkEnd w:id="28"/>
    <w:bookmarkStart w:name="z37" w:id="29"/>
    <w:p>
      <w:pPr>
        <w:spacing w:after="0"/>
        <w:ind w:left="0"/>
        <w:jc w:val="both"/>
      </w:pPr>
      <w:r>
        <w:rPr>
          <w:rFonts w:ascii="Times New Roman"/>
          <w:b w:val="false"/>
          <w:i w:val="false"/>
          <w:color w:val="000000"/>
          <w:sz w:val="28"/>
        </w:rPr>
        <w:t>
      реттік нөмірі 27-жол мынадай редакцияда жазылсын:</w:t>
      </w:r>
    </w:p>
    <w:bookmarkEnd w:id="29"/>
    <w:bookmarkStart w:name="z38" w:id="30"/>
    <w:p>
      <w:pPr>
        <w:spacing w:after="0"/>
        <w:ind w:left="0"/>
        <w:jc w:val="both"/>
      </w:pPr>
      <w:r>
        <w:rPr>
          <w:rFonts w:ascii="Times New Roman"/>
          <w:b w:val="false"/>
          <w:i w:val="false"/>
          <w:color w:val="000000"/>
          <w:sz w:val="28"/>
        </w:rPr>
        <w:t>
      "27. "Масғұт Айқымбаев атындағы аса қауіпті инфекциялар ұлттық ғылыми орталығы";</w:t>
      </w:r>
    </w:p>
    <w:bookmarkEnd w:id="30"/>
    <w:bookmarkStart w:name="z39" w:id="31"/>
    <w:p>
      <w:pPr>
        <w:spacing w:after="0"/>
        <w:ind w:left="0"/>
        <w:jc w:val="both"/>
      </w:pPr>
      <w:r>
        <w:rPr>
          <w:rFonts w:ascii="Times New Roman"/>
          <w:b w:val="false"/>
          <w:i w:val="false"/>
          <w:color w:val="000000"/>
          <w:sz w:val="28"/>
        </w:rPr>
        <w:t xml:space="preserve">
      ведомстволардың қарамағындағы ұйымдардың </w:t>
      </w:r>
      <w:r>
        <w:rPr>
          <w:rFonts w:ascii="Times New Roman"/>
          <w:b w:val="false"/>
          <w:i w:val="false"/>
          <w:color w:val="000000"/>
          <w:sz w:val="28"/>
        </w:rPr>
        <w:t>тiзбесiнде</w:t>
      </w:r>
      <w:r>
        <w:rPr>
          <w:rFonts w:ascii="Times New Roman"/>
          <w:b w:val="false"/>
          <w:i w:val="false"/>
          <w:color w:val="000000"/>
          <w:sz w:val="28"/>
        </w:rPr>
        <w:t>:</w:t>
      </w:r>
    </w:p>
    <w:bookmarkEnd w:id="31"/>
    <w:bookmarkStart w:name="z40" w:id="32"/>
    <w:p>
      <w:pPr>
        <w:spacing w:after="0"/>
        <w:ind w:left="0"/>
        <w:jc w:val="both"/>
      </w:pPr>
      <w:r>
        <w:rPr>
          <w:rFonts w:ascii="Times New Roman"/>
          <w:b w:val="false"/>
          <w:i w:val="false"/>
          <w:color w:val="000000"/>
          <w:sz w:val="28"/>
        </w:rPr>
        <w:t>
      "2. Қазақстан Республикасы Денсаулық сақтау министрлігі Тауарлар мен көрсетілетін қызметтердің сапасы мен қауіпсіздігін бақылау комитетінің қарамағындағы обаға қарсы күрес станциялары – республикалық мемлекеттік мекемелер" деген бөлім алып тасталсын.</w:t>
      </w:r>
    </w:p>
    <w:bookmarkEnd w:id="3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