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efac" w14:textId="169e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көрсетілетін қызметтер тізілімін бекіту туралы" Қазақстан Республикасы Үкіметінің 2013 жылғы 18 қыркүйектегі № 983 қаулысына өзгерiстер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30 қыркүйектегі № 726 қаулысы. Күші жойылды - Қазақстан Республикасы Үкіметінің 2020 жылғы 3 сәуірдегі № 165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ҚР Үкіметінің 03.04.2020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жарияланғанынан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102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"Мемлекеттік көрсетілетін қызметтер тізілімін бекіту туралы" Қазақстан Республикасы Үкіметінің 2013 жылғы 18 қыркүйектегі № 983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55, 769-құжат)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мемлекеттік көрсетiлетiн қызметтер </w:t>
      </w:r>
      <w:r>
        <w:rPr>
          <w:rFonts w:ascii="Times New Roman"/>
          <w:b w:val="false"/>
          <w:i w:val="false"/>
          <w:color w:val="000000"/>
          <w:sz w:val="28"/>
        </w:rPr>
        <w:t>тiзiлiмiнде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3-жолда: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корпорация, "электрондық үкіметтің" веб-порталы";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4-жолда: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корпорация, "электрондық үкіметтің" веб-порталы";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6-жолда: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корпорация, "электрондық үкіметтің" веб-порталы";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11-жолда: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корпорация, "электрондық үкіметтің" веб-порталы";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12-жолда: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3-баған мынадай редакцияда жазылсын: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"Шекара маңындағы аумақтың елді мекенінде тұрақты тұратын жері бойынша тіркелуін растайтын мәліметтерді беру";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4-баған мынадай редакцияда жазылсын: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"Жеке тұлғалар";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13-жолда: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корпорация, "электрондық үкіметтің" веб-порталы";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13-3-жолда: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корпорация, "электрондық үкіметтің" веб-порталы";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17-2-жолда: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корпорация, "электрондық үкіметтің" веб-порталы";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26-жолда: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корпорация, облыстардың, Нұр-Сұлтан, Алматы және Шымкент қалаларының ЖАО, "электрондық үкіметтің" веб-порталы";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29-жолда: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корпорация, ІІМ аумақтық бөлімшелері, "электрондық үкіметтің" веб-порталы";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30-1-жолда: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корпорация, "электрондық үкіметтің" веб-порталы";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33-9-жолда: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шетелдегі мекемелері, "электрондық үкіметтің" веб-порталы";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33-10-жолда: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шетелдегі мекемелері, СІМ, "электрондық үкіметтің" веб-порталы";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38-2-жолда: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корпорация, "электрондық үкіметтің" веб-порталы";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38-5-жолда: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"ІІМ аумақтық бөлімшелері, "электрондық үкіметтің" веб-порталы";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38-6-жолда: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корпорация, ІІМ аумақтық бөлімшелері, "электрондық үкіметтің" веб-порталы";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41-жолда: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42-жолда: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3-баған мынадай редакцияда жазылсын: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аумағындағы шетелдік діни бірлестіктердің қызметін, шетелдiк дiни орталықтардың Қазақстан Республикасындағы дiни бiрлестiктерінің басшыларын тағайындауын келiсу";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"АҚДМ Дін істері комитеті";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корпорация, АҚДМ Дін істері комитеті";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43-жол алып тасталсын;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63-жолдың 3-бағаны мынадай редакцияда жазылсын: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"Мектепке дейінгі балалар ұйымдарына жіберу үшін мектепке дейінгі жастағы (6 жасқа толмаған) балаларды кезекке қою";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72-жолдың 3-бағаны мынадай редакцияда жазылсын: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"Негізгі орта және жалпы орта білім беру ұйымдарында экстернат нысанында оқытуға рұқсат беру";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84-жолда: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104"/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89-жолдың 3-бағаны мынадай редакцияда жазылсын: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"Жылжымалы құрамды мемлекеттік тіркеу (қайта тіркеу)";</w:t>
      </w:r>
    </w:p>
    <w:bookmarkEnd w:id="106"/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95-жолдың 6-бағаны мынадай редакцияда жазылсын:</w:t>
      </w:r>
    </w:p>
    <w:bookmarkEnd w:id="107"/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авиациялық әкімшілігі" АҚ";</w:t>
      </w:r>
    </w:p>
    <w:bookmarkEnd w:id="108"/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101-1-жолда:</w:t>
      </w:r>
    </w:p>
    <w:bookmarkEnd w:id="109"/>
    <w:bookmarkStart w:name="z1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110"/>
    <w:bookmarkStart w:name="z1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корпорация, ІІМ аумақтық бөлімшелері, "электрондық үкіметтің" веб-порталы";</w:t>
      </w:r>
    </w:p>
    <w:bookmarkEnd w:id="111"/>
    <w:bookmarkStart w:name="z11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112"/>
    <w:bookmarkStart w:name="z1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113"/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107-жолдың 7-бағаны мынадай редакцияда жазылсын:</w:t>
      </w:r>
    </w:p>
    <w:bookmarkEnd w:id="114"/>
    <w:bookmarkStart w:name="z11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115"/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108-жолдың 7-бағаны мынадай редакцияда жазылсын:</w:t>
      </w:r>
    </w:p>
    <w:bookmarkEnd w:id="116"/>
    <w:bookmarkStart w:name="z1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117"/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109-жолдың 7-бағаны мынадай редакцияда жазылсын:</w:t>
      </w:r>
    </w:p>
    <w:bookmarkEnd w:id="118"/>
    <w:bookmarkStart w:name="z1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119"/>
    <w:bookmarkStart w:name="z1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110-жолда:</w:t>
      </w:r>
    </w:p>
    <w:bookmarkEnd w:id="120"/>
    <w:bookmarkStart w:name="z1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121"/>
    <w:bookmarkStart w:name="z1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122"/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123"/>
    <w:bookmarkStart w:name="z1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124"/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110-1-жолда:</w:t>
      </w:r>
    </w:p>
    <w:bookmarkEnd w:id="125"/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126"/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корпорация, "электрондық үкіметтің" веб-порталы";</w:t>
      </w:r>
    </w:p>
    <w:bookmarkEnd w:id="127"/>
    <w:bookmarkStart w:name="z1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8-баған мынадай редакцияда жазылсын:</w:t>
      </w:r>
    </w:p>
    <w:bookmarkEnd w:id="128"/>
    <w:bookmarkStart w:name="z1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"Ақылы";</w:t>
      </w:r>
    </w:p>
    <w:bookmarkEnd w:id="129"/>
    <w:bookmarkStart w:name="z1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130"/>
    <w:bookmarkStart w:name="z1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131"/>
    <w:bookmarkStart w:name="z1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127-жолда:</w:t>
      </w:r>
    </w:p>
    <w:bookmarkEnd w:id="132"/>
    <w:bookmarkStart w:name="z13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133"/>
    <w:bookmarkStart w:name="z1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"Медициналық-санитариялық алғашқы көмек көрсететін ұйымдар, облыстардың, Нұр-Сұлтан, Алматы және Шымкент қалаларының ЖИТС-тың профилактикасы саласындағы қызметті жүзеге асыратын денсаулық сақтау ұйымдары мен ДСМ "Қазақ дерматология және инфекциялық аурулар ғылыми орталығы" ШЖҚ РМК";</w:t>
      </w:r>
    </w:p>
    <w:bookmarkEnd w:id="134"/>
    <w:bookmarkStart w:name="z13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135"/>
    <w:bookmarkStart w:name="z13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"Медициналық-санитариялық алғашқы көмек көрсететін ұйымдар, облыстардың, Нұр-Сұлтан, Алматы және Шымкент қалаларының ЖИТС-тың профилактикасы саласындағы қызметті жүзеге асыратын денсаулық сақтау ұйымдары мен ДСМ "Қазақ дерматология және инфекциялық аурулар ғылыми орталығы" ШЖҚ РМК";</w:t>
      </w:r>
    </w:p>
    <w:bookmarkEnd w:id="136"/>
    <w:bookmarkStart w:name="z13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134-жолдың 6-бағаны мынадай редакцияда жазылсын:</w:t>
      </w:r>
    </w:p>
    <w:bookmarkEnd w:id="137"/>
    <w:bookmarkStart w:name="z13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"ДСМ Тауарлар мен көрсетілетін қызметтердің сапасы мен қауіпсіздігін бақылау комитетінің аумақтық департаменттері";</w:t>
      </w:r>
    </w:p>
    <w:bookmarkEnd w:id="138"/>
    <w:bookmarkStart w:name="z14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135-жолдың 6-бағаны мынадай редакцияда жазылсын:</w:t>
      </w:r>
    </w:p>
    <w:bookmarkEnd w:id="139"/>
    <w:bookmarkStart w:name="z14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"ДСМ Тауарлар мен көрсетілетін қызметтердің сапасы мен қауіпсіздігін бақылау комитетінің аумақтық департаменттері";</w:t>
      </w:r>
    </w:p>
    <w:bookmarkEnd w:id="140"/>
    <w:bookmarkStart w:name="z14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136-жолдың 6-бағаны мынадай редакцияда жазылсын:</w:t>
      </w:r>
    </w:p>
    <w:bookmarkEnd w:id="141"/>
    <w:bookmarkStart w:name="z14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"ДСМ Тауарлар мен көрсетілетін қызметтердің сапасы мен қауіпсіздігін бақылау комитетінің аумақтық департаменттері";</w:t>
      </w:r>
    </w:p>
    <w:bookmarkEnd w:id="142"/>
    <w:bookmarkStart w:name="z14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137-жолдың 6-бағаны мынадай редакцияда жазылсын:</w:t>
      </w:r>
    </w:p>
    <w:bookmarkEnd w:id="143"/>
    <w:bookmarkStart w:name="z14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"ДСМ Тауарлар мен көрсетілетін қызметтердің сапасы мен қауіпсіздігін бақылау комитеті, ДСМ Тауарлар мен көрсетілетін қызметтердің сапасы мен қауіпсіздігін бақылау комитетінің аумақтық департаменттері, денсаулық сақтау саласындағы уәкілетті орган аккредиттеген ұйым";</w:t>
      </w:r>
    </w:p>
    <w:bookmarkEnd w:id="144"/>
    <w:bookmarkStart w:name="z14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142-жолдың 6-бағаны мынадай редакцияда жазылсын:</w:t>
      </w:r>
    </w:p>
    <w:bookmarkEnd w:id="145"/>
    <w:bookmarkStart w:name="z14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"ДСМ Тауарлар мен көрсетілетін қызметтердің сапасы мен қауіпсіздігін бақылау комитеті, ДСМ Тауарлар мен көрсетілетін қызметтердің сапасы мен қауіпсіздігін бақылау комитетінің аумақтық департаменттері";</w:t>
      </w:r>
    </w:p>
    <w:bookmarkEnd w:id="146"/>
    <w:bookmarkStart w:name="z14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145-жолдың 6-бағаны мынадай редакцияда жазылсын:</w:t>
      </w:r>
    </w:p>
    <w:bookmarkEnd w:id="147"/>
    <w:bookmarkStart w:name="z14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"ДСМ Тауарлар мен көрсетілетін қызметтердің сапасы мен қауіпсіздігін бақылау комитетінің аумақтық департаменттері";</w:t>
      </w:r>
    </w:p>
    <w:bookmarkEnd w:id="148"/>
    <w:bookmarkStart w:name="z15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146-жолдың 6-бағаны мынадай редакцияда жазылсын:</w:t>
      </w:r>
    </w:p>
    <w:bookmarkEnd w:id="149"/>
    <w:bookmarkStart w:name="z15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"ДСМ Тауарлар мен көрсетілетін қызметтердің сапасы мен қауіпсіздігін бақылау комитетінің аумақтық департаменттері";</w:t>
      </w:r>
    </w:p>
    <w:bookmarkEnd w:id="150"/>
    <w:bookmarkStart w:name="z15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148-жолдың 6-бағаны мынадай редакцияда жазылсын:</w:t>
      </w:r>
    </w:p>
    <w:bookmarkEnd w:id="151"/>
    <w:bookmarkStart w:name="z15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"ДСМ Тауарлар мен көрсетілетін қызметтердің сапасы мен қауіпсіздігін бақылау комитеті";</w:t>
      </w:r>
    </w:p>
    <w:bookmarkEnd w:id="152"/>
    <w:bookmarkStart w:name="z15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149-жолда:</w:t>
      </w:r>
    </w:p>
    <w:bookmarkEnd w:id="153"/>
    <w:bookmarkStart w:name="z15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3-баған мынадай редакцияда жазылсын:</w:t>
      </w:r>
    </w:p>
    <w:bookmarkEnd w:id="154"/>
    <w:bookmarkStart w:name="z15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"Дәрілік затты немесе медициналық бұйымды мемлекеттік тіркеу, қайта тіркеу және оның тіркеу дерекнамасына өзгерістер енгізу";</w:t>
      </w:r>
    </w:p>
    <w:bookmarkEnd w:id="155"/>
    <w:bookmarkStart w:name="z15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156"/>
    <w:bookmarkStart w:name="z15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"ДСМ Тауарлар мен көрсетілетін қызметтердің сапасы мен қауіпсіздігін бақылау комитеті";</w:t>
      </w:r>
    </w:p>
    <w:bookmarkEnd w:id="157"/>
    <w:bookmarkStart w:name="z15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150-жолда:</w:t>
      </w:r>
    </w:p>
    <w:bookmarkEnd w:id="158"/>
    <w:bookmarkStart w:name="z16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159"/>
    <w:bookmarkStart w:name="z16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"ДСМ Тауарлар мен көрсетілетін қызметтердің сапасы мен қауіпсіздігін бақылау комитеті";</w:t>
      </w:r>
    </w:p>
    <w:bookmarkEnd w:id="160"/>
    <w:bookmarkStart w:name="z16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161"/>
    <w:bookmarkStart w:name="z16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"ДСМ Тауарлар мен көрсетілетін қызметтердің сапасы мен қауіпсіздігін бақылау комитеті, "электрондық үкіметтің" веб-порталы";</w:t>
      </w:r>
    </w:p>
    <w:bookmarkEnd w:id="162"/>
    <w:bookmarkStart w:name="z16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151-жолдың 6-бағаны мынадай редакцияда жазылсын:</w:t>
      </w:r>
    </w:p>
    <w:bookmarkEnd w:id="163"/>
    <w:bookmarkStart w:name="z16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"ДСМ Тауарлар мен көрсетілетін қызметтердің сапасы мен қауіпсіздігін бақылау комитеті";</w:t>
      </w:r>
    </w:p>
    <w:bookmarkEnd w:id="164"/>
    <w:bookmarkStart w:name="z16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152-жолдың 6-бағаны мынадай редакцияда жазылсын:</w:t>
      </w:r>
    </w:p>
    <w:bookmarkEnd w:id="165"/>
    <w:bookmarkStart w:name="z16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"ДСМ Тауарлар мен көрсетілетін қызметтердің сапасы мен қауіпсіздігін бақылау комитеті";</w:t>
      </w:r>
    </w:p>
    <w:bookmarkEnd w:id="166"/>
    <w:bookmarkStart w:name="z16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153-жол алып тасталсын;</w:t>
      </w:r>
    </w:p>
    <w:bookmarkEnd w:id="167"/>
    <w:bookmarkStart w:name="z16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153-1-жолдың 6-бағаны мынадай редакцияда жазылсын:</w:t>
      </w:r>
    </w:p>
    <w:bookmarkEnd w:id="168"/>
    <w:bookmarkStart w:name="z17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"ДСМ Тауарлар мен көрсетілетін қызметтердің сапасы мен қауіпсіздігін бақылау комитетінің аумақтық департаменттері";</w:t>
      </w:r>
    </w:p>
    <w:bookmarkEnd w:id="169"/>
    <w:bookmarkStart w:name="z17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153-2-жолдың 6-бағаны мынадай редакцияда жазылсын:</w:t>
      </w:r>
    </w:p>
    <w:bookmarkEnd w:id="170"/>
    <w:bookmarkStart w:name="z17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"ДСМ Тауарлар мен көрсетілетін қызметтердің сапасы мен қауіпсіздігін бақылау комитетінің аумақтық департаменттері";</w:t>
      </w:r>
    </w:p>
    <w:bookmarkEnd w:id="171"/>
    <w:bookmarkStart w:name="z17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153-3-жолда:</w:t>
      </w:r>
    </w:p>
    <w:bookmarkEnd w:id="172"/>
    <w:bookmarkStart w:name="z17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173"/>
    <w:bookmarkStart w:name="z17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"ДСМ Тауарлар мен көрсетілетін қызметтердің сапасы мен қауіпсіздігін бақылау комитетінің "Дәрілік заттарды, медициналық мақсаттағы бұйымдар мен медицина техникасын сараптау ұлттық орталығы" ШЖҚ РМК";</w:t>
      </w:r>
    </w:p>
    <w:bookmarkEnd w:id="174"/>
    <w:bookmarkStart w:name="z17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175"/>
    <w:bookmarkStart w:name="z17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"ДСМ Тауарлар мен көрсетілетін қызметтердің сапасы мен қауіпсіздігін бақылау комитетінің "Дәрілік заттарды, медициналық мақсаттағы бұйымдар мен медицина техникасын сараптау ұлттық орталығы" ШЖҚ РМК, "электрондық үкіметтің" веб-порталы";</w:t>
      </w:r>
    </w:p>
    <w:bookmarkEnd w:id="176"/>
    <w:bookmarkStart w:name="z17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153-4-жолдың 6-бағаны мынадай редакцияда жазылсын:</w:t>
      </w:r>
    </w:p>
    <w:bookmarkEnd w:id="177"/>
    <w:bookmarkStart w:name="z17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"ДСМ Тауарлар мен көрсетілетін қызметтердің сапасы мен қауіпсіздігін бақылау комитеті";</w:t>
      </w:r>
    </w:p>
    <w:bookmarkEnd w:id="178"/>
    <w:bookmarkStart w:name="z18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153-5-жолда:</w:t>
      </w:r>
    </w:p>
    <w:bookmarkEnd w:id="179"/>
    <w:bookmarkStart w:name="z18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180"/>
    <w:bookmarkStart w:name="z18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"ДСМ Тауарлар мен көрсетілетін қызметтердің сапасы мен қауіпсіздігін бақылау комитеті";</w:t>
      </w:r>
    </w:p>
    <w:bookmarkEnd w:id="181"/>
    <w:bookmarkStart w:name="z18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182"/>
    <w:bookmarkStart w:name="z18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"ДСМ Тауарлар мен көрсетілетін қызметтердің сапасы мен қауіпсіздігін бақылау комитеті, "электрондық үкіметтің" веб-порталы";</w:t>
      </w:r>
    </w:p>
    <w:bookmarkEnd w:id="183"/>
    <w:bookmarkStart w:name="z18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153-6, 153-7 және 153-8-жолдар алып тасталсын;</w:t>
      </w:r>
    </w:p>
    <w:bookmarkEnd w:id="184"/>
    <w:bookmarkStart w:name="z18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154-жолдың 6-бағаны мынадай редакцияда жазылсын:</w:t>
      </w:r>
    </w:p>
    <w:bookmarkEnd w:id="185"/>
    <w:bookmarkStart w:name="z18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"ДСМ Тауарлар мен көрсетілетін қызметтердің сапасы мен қауіпсіздігін бақылау комитеті, ДСМ Тауарлар мен көрсетілетін қызметтердің сапасы</w:t>
      </w:r>
    </w:p>
    <w:bookmarkEnd w:id="186"/>
    <w:bookmarkStart w:name="z18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 қауіпсіздігін бақылау комитетінің аумақтық бөлімшелері";</w:t>
      </w:r>
    </w:p>
    <w:bookmarkEnd w:id="187"/>
    <w:bookmarkStart w:name="z18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155-жолдың 6-бағаны мынадай редакцияда жазылсын:</w:t>
      </w:r>
    </w:p>
    <w:bookmarkEnd w:id="188"/>
    <w:bookmarkStart w:name="z19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"ДСМ Тауарлар мен көрсетілетін қызметтердің сапасы мен қауіпсіздігін бақылау комитетінің аумақтық бөлімшелері";</w:t>
      </w:r>
    </w:p>
    <w:bookmarkEnd w:id="189"/>
    <w:bookmarkStart w:name="z19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156-жолдың 6-бағаны мынадай редакцияда жазылсын:</w:t>
      </w:r>
    </w:p>
    <w:bookmarkEnd w:id="190"/>
    <w:bookmarkStart w:name="z19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"ДСМ Тауарлар мен көрсетілетін қызметтердің сапасы мен қауіпсіздігін бақылау комитеті, ДСМ Тауарлар мен көрсетілетін қызметтердің сапасы мен қауіпсіздігін бақылау комитетінің аумақтық бөлімшелері";</w:t>
      </w:r>
    </w:p>
    <w:bookmarkEnd w:id="191"/>
    <w:bookmarkStart w:name="z19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157-жолдың 6-бағаны мынадай редакцияда жазылсын:</w:t>
      </w:r>
    </w:p>
    <w:bookmarkEnd w:id="192"/>
    <w:bookmarkStart w:name="z19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"ДСМ Тауарлар мен көрсетілетін қызметтердің сапасы мен қауіпсіздігін бақылау комитетінің аумақтық департаменттері";</w:t>
      </w:r>
    </w:p>
    <w:bookmarkEnd w:id="193"/>
    <w:bookmarkStart w:name="z19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158-жолдың 6-бағаны мынадай редакцияда жазылсын:</w:t>
      </w:r>
    </w:p>
    <w:bookmarkEnd w:id="194"/>
    <w:bookmarkStart w:name="z19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"ДСМ Тауарлар мен көрсетілетін қызметтердің сапасы мен қауіпсіздігін бақылау комитеті, ДСМ Тауарлар мен көрсетілетін қызметтердің сапасы мен қауіпсіздігін бақылау комитетінің аумақтық департаменттері";</w:t>
      </w:r>
    </w:p>
    <w:bookmarkEnd w:id="195"/>
    <w:bookmarkStart w:name="z19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159-жолда:</w:t>
      </w:r>
    </w:p>
    <w:bookmarkEnd w:id="196"/>
    <w:bookmarkStart w:name="z19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197"/>
    <w:bookmarkStart w:name="z19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"64615 әскери бөлімі" РММ, "01826 әскери бөлімі" РММ, "электрондық үкіметтің" веб-порталы";</w:t>
      </w:r>
    </w:p>
    <w:bookmarkEnd w:id="198"/>
    <w:bookmarkStart w:name="z20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199"/>
    <w:bookmarkStart w:name="z20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200"/>
    <w:bookmarkStart w:name="z20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160-жолда:</w:t>
      </w:r>
    </w:p>
    <w:bookmarkEnd w:id="201"/>
    <w:bookmarkStart w:name="z20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202"/>
    <w:bookmarkStart w:name="z20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"64615 әскери бөлімі" РММ, "01826 әскери бөлімі" РММ, "электрондық үкіметтің" веб-порталы";</w:t>
      </w:r>
    </w:p>
    <w:bookmarkEnd w:id="203"/>
    <w:bookmarkStart w:name="z20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204"/>
    <w:bookmarkStart w:name="z20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205"/>
    <w:bookmarkStart w:name="z20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161-жолда:</w:t>
      </w:r>
    </w:p>
    <w:bookmarkEnd w:id="206"/>
    <w:bookmarkStart w:name="z20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207"/>
    <w:bookmarkStart w:name="z20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208"/>
    <w:bookmarkStart w:name="z21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209"/>
    <w:bookmarkStart w:name="z21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210"/>
    <w:bookmarkStart w:name="z21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162-жолда:</w:t>
      </w:r>
    </w:p>
    <w:bookmarkEnd w:id="211"/>
    <w:bookmarkStart w:name="z21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212"/>
    <w:bookmarkStart w:name="z21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213"/>
    <w:bookmarkStart w:name="z21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214"/>
    <w:bookmarkStart w:name="z21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215"/>
    <w:bookmarkStart w:name="z21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165-жолда:</w:t>
      </w:r>
    </w:p>
    <w:bookmarkEnd w:id="216"/>
    <w:bookmarkStart w:name="z21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3-баған мынадай редакцияда жазылсын:</w:t>
      </w:r>
    </w:p>
    <w:bookmarkEnd w:id="217"/>
    <w:bookmarkStart w:name="z21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"Жұмыс іздеп жүрген адамдар мен жұмыссыздарға жәрдемдесу";</w:t>
      </w:r>
    </w:p>
    <w:bookmarkEnd w:id="218"/>
    <w:bookmarkStart w:name="z22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219"/>
    <w:bookmarkStart w:name="z22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орталығы, Нұр-Сұлтан, Алматы және Шымкент қалаларының, аудандардың және облыстық маңызы бар қалалардың ЖАО";</w:t>
      </w:r>
    </w:p>
    <w:bookmarkEnd w:id="220"/>
    <w:bookmarkStart w:name="z22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221"/>
    <w:bookmarkStart w:name="z22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корпорация, Халықты жұмыспен қамту орталығы, "электрондық үкіметтің" веб-порталы";</w:t>
      </w:r>
    </w:p>
    <w:bookmarkEnd w:id="222"/>
    <w:bookmarkStart w:name="z22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171-6-жолда:</w:t>
      </w:r>
    </w:p>
    <w:bookmarkEnd w:id="223"/>
    <w:bookmarkStart w:name="z22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224"/>
    <w:bookmarkStart w:name="z22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әлеуметтік сақтандыру қоры және оның филиалдары, Мемлекеттік корпорация";</w:t>
      </w:r>
    </w:p>
    <w:bookmarkEnd w:id="225"/>
    <w:bookmarkStart w:name="z22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226"/>
    <w:bookmarkStart w:name="z22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корпорация, Мемлекеттік әлеуметтік сақтандыру қоры және оның филиалдары, "электрондық үкіметтің" веб-порталы";</w:t>
      </w:r>
    </w:p>
    <w:bookmarkEnd w:id="227"/>
    <w:bookmarkStart w:name="z22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228"/>
    <w:bookmarkStart w:name="z23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229"/>
    <w:bookmarkStart w:name="z23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186-1-жолдың 7-бағаны мынадай редакцияда жазылсын:</w:t>
      </w:r>
    </w:p>
    <w:bookmarkEnd w:id="230"/>
    <w:bookmarkStart w:name="z23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"Медициналық-санитариялық алғашқы көмек көрсететін медициналық ұйымдар";</w:t>
      </w:r>
    </w:p>
    <w:bookmarkEnd w:id="231"/>
    <w:bookmarkStart w:name="z23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187-жолдың 7-бағаны мынадай редакцияда жазылсын:</w:t>
      </w:r>
    </w:p>
    <w:bookmarkEnd w:id="232"/>
    <w:bookmarkStart w:name="z23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233"/>
    <w:bookmarkStart w:name="z23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188-жолда:</w:t>
      </w:r>
    </w:p>
    <w:bookmarkEnd w:id="234"/>
    <w:bookmarkStart w:name="z23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235"/>
    <w:bookmarkStart w:name="z23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236"/>
    <w:bookmarkStart w:name="z23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237"/>
    <w:bookmarkStart w:name="z23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238"/>
    <w:bookmarkStart w:name="z24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190-жолда:</w:t>
      </w:r>
    </w:p>
    <w:bookmarkEnd w:id="239"/>
    <w:bookmarkStart w:name="z24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240"/>
    <w:bookmarkStart w:name="z24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"Қорғанысминінің аудандық пайдалану бөлімдері, "электрондық үкіметтің" веб-порталы";</w:t>
      </w:r>
    </w:p>
    <w:bookmarkEnd w:id="241"/>
    <w:bookmarkStart w:name="z24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242"/>
    <w:bookmarkStart w:name="z24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243"/>
    <w:bookmarkStart w:name="z24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190-1 және 190-2-жолдар алып тасталсын;</w:t>
      </w:r>
    </w:p>
    <w:bookmarkEnd w:id="244"/>
    <w:bookmarkStart w:name="z24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190-3-жолда:</w:t>
      </w:r>
    </w:p>
    <w:bookmarkEnd w:id="245"/>
    <w:bookmarkStart w:name="z24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246"/>
    <w:bookmarkStart w:name="z24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247"/>
    <w:bookmarkStart w:name="z24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248"/>
    <w:bookmarkStart w:name="z25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249"/>
    <w:bookmarkStart w:name="z25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203-2-жолдың 7-бағаны мынадай редакцияда жазылсын:</w:t>
      </w:r>
    </w:p>
    <w:bookmarkEnd w:id="250"/>
    <w:bookmarkStart w:name="z25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корпорация, техникалық және кәсiптік, орта білімнен кейінгі білім беру ұйымдары, "электрондық үкіметтің" веб-порталы";</w:t>
      </w:r>
    </w:p>
    <w:bookmarkEnd w:id="251"/>
    <w:bookmarkStart w:name="z25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222-6-жол алып тасталсын;</w:t>
      </w:r>
    </w:p>
    <w:bookmarkEnd w:id="252"/>
    <w:bookmarkStart w:name="z25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223-жолдың 6-бағаны мынадай редакцияда жазылсын:</w:t>
      </w:r>
    </w:p>
    <w:bookmarkEnd w:id="253"/>
    <w:bookmarkStart w:name="z25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"Әділетмині, аумақтық әділет органдары, Мемлекеттік корпорация";</w:t>
      </w:r>
    </w:p>
    <w:bookmarkEnd w:id="254"/>
    <w:bookmarkStart w:name="z25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224-жолдың 6-бағаны мынадай редакцияда жазылсын:</w:t>
      </w:r>
    </w:p>
    <w:bookmarkEnd w:id="255"/>
    <w:bookmarkStart w:name="z25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"Әділетмині, аумақтық әділет органдары, Мемлекеттік корпорация";</w:t>
      </w:r>
    </w:p>
    <w:bookmarkEnd w:id="256"/>
    <w:bookmarkStart w:name="z25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225-жолдың 6-бағаны мынадай редакцияда жазылсын:</w:t>
      </w:r>
    </w:p>
    <w:bookmarkEnd w:id="257"/>
    <w:bookmarkStart w:name="z25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"Әділетмині, аумақтық әділет органдары, Мемлекеттік корпорация";</w:t>
      </w:r>
    </w:p>
    <w:bookmarkEnd w:id="258"/>
    <w:bookmarkStart w:name="z26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226-жолдың 6-бағаны мынадай редакцияда жазылсын:</w:t>
      </w:r>
    </w:p>
    <w:bookmarkEnd w:id="259"/>
    <w:bookmarkStart w:name="z26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"Әділетмині, аумақтық әділет органдары, Мемлекеттік корпорация";</w:t>
      </w:r>
    </w:p>
    <w:bookmarkEnd w:id="260"/>
    <w:bookmarkStart w:name="z26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227-жолдың 6-бағаны мынадай редакцияда жазылсын:</w:t>
      </w:r>
    </w:p>
    <w:bookmarkEnd w:id="261"/>
    <w:bookmarkStart w:name="z26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"Әділетмині, аумақтық әділет органдары, Мемлекеттік корпорация";</w:t>
      </w:r>
    </w:p>
    <w:bookmarkEnd w:id="262"/>
    <w:bookmarkStart w:name="z26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230-жолдың 6-бағаны мынадай редакцияда жазылсын:</w:t>
      </w:r>
    </w:p>
    <w:bookmarkEnd w:id="263"/>
    <w:bookmarkStart w:name="z26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"Әділетмині, аумақтық әділет органдары, Мемлекеттік корпорация";</w:t>
      </w:r>
    </w:p>
    <w:bookmarkEnd w:id="264"/>
    <w:bookmarkStart w:name="z26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246-жолда:</w:t>
      </w:r>
    </w:p>
    <w:bookmarkEnd w:id="265"/>
    <w:bookmarkStart w:name="z26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266"/>
    <w:bookmarkStart w:name="z26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"СИМ";</w:t>
      </w:r>
    </w:p>
    <w:bookmarkEnd w:id="267"/>
    <w:bookmarkStart w:name="z26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268"/>
    <w:bookmarkStart w:name="z27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"СИМ";</w:t>
      </w:r>
    </w:p>
    <w:bookmarkEnd w:id="269"/>
    <w:bookmarkStart w:name="z27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270"/>
    <w:bookmarkStart w:name="z27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271"/>
    <w:bookmarkStart w:name="z27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247-жолда:</w:t>
      </w:r>
    </w:p>
    <w:bookmarkEnd w:id="272"/>
    <w:bookmarkStart w:name="z27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273"/>
    <w:bookmarkStart w:name="z27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"СИМ";</w:t>
      </w:r>
    </w:p>
    <w:bookmarkEnd w:id="274"/>
    <w:bookmarkStart w:name="z27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275"/>
    <w:bookmarkStart w:name="z27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"СИМ";</w:t>
      </w:r>
    </w:p>
    <w:bookmarkEnd w:id="276"/>
    <w:bookmarkStart w:name="z27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277"/>
    <w:bookmarkStart w:name="z27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278"/>
    <w:bookmarkStart w:name="z28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248 және 249-жолдар алып тасталсын;</w:t>
      </w:r>
    </w:p>
    <w:bookmarkEnd w:id="279"/>
    <w:bookmarkStart w:name="z28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250-жолда:</w:t>
      </w:r>
    </w:p>
    <w:bookmarkEnd w:id="280"/>
    <w:bookmarkStart w:name="z28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281"/>
    <w:bookmarkStart w:name="z28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"СИМ";</w:t>
      </w:r>
    </w:p>
    <w:bookmarkEnd w:id="282"/>
    <w:bookmarkStart w:name="z28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283"/>
    <w:bookmarkStart w:name="z28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"СИМ";</w:t>
      </w:r>
    </w:p>
    <w:bookmarkEnd w:id="284"/>
    <w:bookmarkStart w:name="z28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258-жолда:</w:t>
      </w:r>
    </w:p>
    <w:bookmarkEnd w:id="285"/>
    <w:bookmarkStart w:name="z28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286"/>
    <w:bookmarkStart w:name="z28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287"/>
    <w:bookmarkStart w:name="z28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288"/>
    <w:bookmarkStart w:name="z29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289"/>
    <w:bookmarkStart w:name="z29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259-жолда:</w:t>
      </w:r>
    </w:p>
    <w:bookmarkEnd w:id="290"/>
    <w:bookmarkStart w:name="z29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291"/>
    <w:bookmarkStart w:name="z29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292"/>
    <w:bookmarkStart w:name="z29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293"/>
    <w:bookmarkStart w:name="z29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294"/>
    <w:bookmarkStart w:name="z29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263-жол алып тасталсын;</w:t>
      </w:r>
    </w:p>
    <w:bookmarkEnd w:id="295"/>
    <w:bookmarkStart w:name="z29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265-жол алып тасталсын;</w:t>
      </w:r>
    </w:p>
    <w:bookmarkEnd w:id="296"/>
    <w:bookmarkStart w:name="z29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272-6-жолда:</w:t>
      </w:r>
    </w:p>
    <w:bookmarkEnd w:id="297"/>
    <w:bookmarkStart w:name="z29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298"/>
    <w:bookmarkStart w:name="z30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"ІІМ аумақтық бөлімшелері, "электрондық үкіметтің" веб-порталы";</w:t>
      </w:r>
    </w:p>
    <w:bookmarkEnd w:id="299"/>
    <w:bookmarkStart w:name="z30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300"/>
    <w:bookmarkStart w:name="z30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301"/>
    <w:bookmarkStart w:name="z30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273-жолдың 6-бағаны мынадай редакцияда жазылсын:</w:t>
      </w:r>
    </w:p>
    <w:bookmarkEnd w:id="302"/>
    <w:bookmarkStart w:name="z30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авиациялық әкімшілігі" АҚ";</w:t>
      </w:r>
    </w:p>
    <w:bookmarkEnd w:id="303"/>
    <w:bookmarkStart w:name="z30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274-жолдың 6-бағаны мынадай редакцияда жазылсын:</w:t>
      </w:r>
    </w:p>
    <w:bookmarkEnd w:id="304"/>
    <w:bookmarkStart w:name="z30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авиациялық әкімшілігі" АҚ";</w:t>
      </w:r>
    </w:p>
    <w:bookmarkEnd w:id="305"/>
    <w:bookmarkStart w:name="z30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276-жолдың 6-бағаны мынадай редакцияда жазылсын:</w:t>
      </w:r>
    </w:p>
    <w:bookmarkEnd w:id="306"/>
    <w:bookmarkStart w:name="z30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авиациялық әкімшілігі" АҚ";</w:t>
      </w:r>
    </w:p>
    <w:bookmarkEnd w:id="307"/>
    <w:bookmarkStart w:name="z30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277-жолдың 6-бағаны мынадай редакцияда жазылсын:</w:t>
      </w:r>
    </w:p>
    <w:bookmarkEnd w:id="308"/>
    <w:bookmarkStart w:name="z31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авиациялық әкімшілігі" АҚ";</w:t>
      </w:r>
    </w:p>
    <w:bookmarkEnd w:id="309"/>
    <w:bookmarkStart w:name="z31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278-жолда:</w:t>
      </w:r>
    </w:p>
    <w:bookmarkEnd w:id="310"/>
    <w:bookmarkStart w:name="z31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311"/>
    <w:bookmarkStart w:name="z31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авиациялық әкімшілігі" АҚ";</w:t>
      </w:r>
    </w:p>
    <w:bookmarkEnd w:id="312"/>
    <w:bookmarkStart w:name="z31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313"/>
    <w:bookmarkStart w:name="z31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авиациялық әкімшілігі" АҚ, "электрондық үкіметтің" веб-порталы";</w:t>
      </w:r>
    </w:p>
    <w:bookmarkEnd w:id="314"/>
    <w:bookmarkStart w:name="z31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279-жолдың 6-бағаны мынадай редакцияда жазылсын:</w:t>
      </w:r>
    </w:p>
    <w:bookmarkEnd w:id="315"/>
    <w:bookmarkStart w:name="z31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авиациялық әкімшілігі" АҚ";</w:t>
      </w:r>
    </w:p>
    <w:bookmarkEnd w:id="316"/>
    <w:bookmarkStart w:name="z31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280-жолдың 6-бағаны мынадай редакцияда жазылсын:</w:t>
      </w:r>
    </w:p>
    <w:bookmarkEnd w:id="317"/>
    <w:bookmarkStart w:name="z31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авиациялық әкімшілігі" АҚ";</w:t>
      </w:r>
    </w:p>
    <w:bookmarkEnd w:id="318"/>
    <w:bookmarkStart w:name="z32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281-жолда:</w:t>
      </w:r>
    </w:p>
    <w:bookmarkEnd w:id="319"/>
    <w:bookmarkStart w:name="z32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320"/>
    <w:bookmarkStart w:name="z32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авиациялық әкімшілігі" АҚ";</w:t>
      </w:r>
    </w:p>
    <w:bookmarkEnd w:id="321"/>
    <w:bookmarkStart w:name="z32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322"/>
    <w:bookmarkStart w:name="z32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авиациялық әкімшілігі" АҚ, "электрондық үкіметтің" веб-порталы";</w:t>
      </w:r>
    </w:p>
    <w:bookmarkEnd w:id="323"/>
    <w:bookmarkStart w:name="z32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282-жолдың 6-бағаны мынадай редакцияда жазылсын:</w:t>
      </w:r>
    </w:p>
    <w:bookmarkEnd w:id="324"/>
    <w:bookmarkStart w:name="z32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авиациялық әкімшілігі" АҚ";</w:t>
      </w:r>
    </w:p>
    <w:bookmarkEnd w:id="325"/>
    <w:bookmarkStart w:name="z32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284-жолдың 6-бағаны мынадай редакцияда жазылсын:</w:t>
      </w:r>
    </w:p>
    <w:bookmarkEnd w:id="326"/>
    <w:bookmarkStart w:name="z32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авиациялық әкімшілігі" АҚ";</w:t>
      </w:r>
    </w:p>
    <w:bookmarkEnd w:id="327"/>
    <w:bookmarkStart w:name="z32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285-жолдың 6-бағаны мынадай редакцияда жазылсын:</w:t>
      </w:r>
    </w:p>
    <w:bookmarkEnd w:id="328"/>
    <w:bookmarkStart w:name="z33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авиациялық әкімшілігі" АҚ";</w:t>
      </w:r>
    </w:p>
    <w:bookmarkEnd w:id="329"/>
    <w:bookmarkStart w:name="z33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286-жолдың 6-бағаны мынадай редакцияда жазылсын:</w:t>
      </w:r>
    </w:p>
    <w:bookmarkEnd w:id="330"/>
    <w:bookmarkStart w:name="z33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авиациялық әкімшілігі" АҚ";</w:t>
      </w:r>
    </w:p>
    <w:bookmarkEnd w:id="331"/>
    <w:bookmarkStart w:name="z33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287-жолдың 6-бағаны мынадай редакцияда жазылсын:</w:t>
      </w:r>
    </w:p>
    <w:bookmarkEnd w:id="332"/>
    <w:bookmarkStart w:name="z33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авиациялық әкімшілігі" АҚ";</w:t>
      </w:r>
    </w:p>
    <w:bookmarkEnd w:id="333"/>
    <w:bookmarkStart w:name="z33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288-жолдың 6-бағаны мынадай редакцияда жазылсын:</w:t>
      </w:r>
    </w:p>
    <w:bookmarkEnd w:id="334"/>
    <w:bookmarkStart w:name="z33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авиациялық әкімшілігі" АҚ";</w:t>
      </w:r>
    </w:p>
    <w:bookmarkEnd w:id="335"/>
    <w:bookmarkStart w:name="z33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289-жолдың 6-бағаны мынадай редакцияда жазылсын:</w:t>
      </w:r>
    </w:p>
    <w:bookmarkEnd w:id="336"/>
    <w:bookmarkStart w:name="z33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авиациялық әкімшілігі" АҚ";</w:t>
      </w:r>
    </w:p>
    <w:bookmarkEnd w:id="337"/>
    <w:bookmarkStart w:name="z33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290-жолдың 6-бағаны мынадай редакцияда жазылсын:</w:t>
      </w:r>
    </w:p>
    <w:bookmarkEnd w:id="338"/>
    <w:bookmarkStart w:name="z34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авиациялық әкімшілігі" АҚ";</w:t>
      </w:r>
    </w:p>
    <w:bookmarkEnd w:id="339"/>
    <w:bookmarkStart w:name="z34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291-жолдың 6-бағаны мынадай редакцияда жазылсын:</w:t>
      </w:r>
    </w:p>
    <w:bookmarkEnd w:id="340"/>
    <w:bookmarkStart w:name="z34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авиациялық әкімшілігі" АҚ";</w:t>
      </w:r>
    </w:p>
    <w:bookmarkEnd w:id="341"/>
    <w:bookmarkStart w:name="z34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292-жолда:</w:t>
      </w:r>
    </w:p>
    <w:bookmarkEnd w:id="342"/>
    <w:bookmarkStart w:name="z34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343"/>
    <w:bookmarkStart w:name="z34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авиациялық әкімшілігі" АҚ";</w:t>
      </w:r>
    </w:p>
    <w:bookmarkEnd w:id="344"/>
    <w:bookmarkStart w:name="z34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345"/>
    <w:bookmarkStart w:name="z34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авиациялық әкімшілігі" АҚ, "электрондық үкіметтің" веб-порталы";</w:t>
      </w:r>
    </w:p>
    <w:bookmarkEnd w:id="346"/>
    <w:bookmarkStart w:name="z34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293-жолдың 6-бағаны мынадай редакцияда жазылсын:</w:t>
      </w:r>
    </w:p>
    <w:bookmarkEnd w:id="347"/>
    <w:bookmarkStart w:name="z34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авиациялық әкімшілігі" АҚ";</w:t>
      </w:r>
    </w:p>
    <w:bookmarkEnd w:id="348"/>
    <w:bookmarkStart w:name="z35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297-жолдың 3-бағаны мынадай редакцияда жазылсын:</w:t>
      </w:r>
    </w:p>
    <w:bookmarkEnd w:id="349"/>
    <w:bookmarkStart w:name="z35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"Шет мемлекеттiң туын көтерiп жүзетiн кеменi Каспий теңізінің қазақстандық секторында пайдалануға рұқсат беру";</w:t>
      </w:r>
    </w:p>
    <w:bookmarkEnd w:id="350"/>
    <w:bookmarkStart w:name="z35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298-жолда:</w:t>
      </w:r>
    </w:p>
    <w:bookmarkEnd w:id="351"/>
    <w:bookmarkStart w:name="z35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352"/>
    <w:bookmarkStart w:name="z35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353"/>
    <w:bookmarkStart w:name="z35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354"/>
    <w:bookmarkStart w:name="z35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355"/>
    <w:bookmarkStart w:name="z35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309-жолда:</w:t>
      </w:r>
    </w:p>
    <w:bookmarkEnd w:id="356"/>
    <w:bookmarkStart w:name="z35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357"/>
    <w:bookmarkStart w:name="z35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358"/>
    <w:bookmarkStart w:name="z36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359"/>
    <w:bookmarkStart w:name="z36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Экологиялық реттеу және бақылау комитеті";</w:t>
      </w:r>
    </w:p>
    <w:bookmarkEnd w:id="360"/>
    <w:bookmarkStart w:name="z36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310-жолда:</w:t>
      </w:r>
    </w:p>
    <w:bookmarkEnd w:id="361"/>
    <w:bookmarkStart w:name="z36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362"/>
    <w:bookmarkStart w:name="z36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363"/>
    <w:bookmarkStart w:name="z36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364"/>
    <w:bookmarkStart w:name="z36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Экологиялық реттеу және бақылау комитеті";</w:t>
      </w:r>
    </w:p>
    <w:bookmarkEnd w:id="365"/>
    <w:bookmarkStart w:name="z36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311-жолда:</w:t>
      </w:r>
    </w:p>
    <w:bookmarkEnd w:id="366"/>
    <w:bookmarkStart w:name="z36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367"/>
    <w:bookmarkStart w:name="z36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368"/>
    <w:bookmarkStart w:name="z37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369"/>
    <w:bookmarkStart w:name="z37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Экологиялық реттеу және бақылау комитеті";</w:t>
      </w:r>
    </w:p>
    <w:bookmarkEnd w:id="370"/>
    <w:bookmarkStart w:name="z37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312-жолда:</w:t>
      </w:r>
    </w:p>
    <w:bookmarkEnd w:id="371"/>
    <w:bookmarkStart w:name="z37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372"/>
    <w:bookmarkStart w:name="z37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373"/>
    <w:bookmarkStart w:name="z37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374"/>
    <w:bookmarkStart w:name="z37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Экологиялық реттеу және бақылау комитеті, ЭГТРМ Экологиялық реттеу және бақылау комитетінің аумақтық бөлімшелері";</w:t>
      </w:r>
    </w:p>
    <w:bookmarkEnd w:id="375"/>
    <w:bookmarkStart w:name="z37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313-жолда:</w:t>
      </w:r>
    </w:p>
    <w:bookmarkEnd w:id="376"/>
    <w:bookmarkStart w:name="z37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377"/>
    <w:bookmarkStart w:name="z37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378"/>
    <w:bookmarkStart w:name="z38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379"/>
    <w:bookmarkStart w:name="z38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Экологиялық реттеу және бақылау комитеті, ЭГТРМ Экологиялық реттеу және бақылау комитетінің аумақтық бөлімшелері";</w:t>
      </w:r>
    </w:p>
    <w:bookmarkEnd w:id="380"/>
    <w:bookmarkStart w:name="z38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315-жолдың 5-бағаны мынадай редакцияда жазылсын:</w:t>
      </w:r>
    </w:p>
    <w:bookmarkEnd w:id="381"/>
    <w:bookmarkStart w:name="z38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382"/>
    <w:bookmarkStart w:name="z38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316-жолдың 5-бағаны мынадай редакцияда жазылсын:</w:t>
      </w:r>
    </w:p>
    <w:bookmarkEnd w:id="383"/>
    <w:bookmarkStart w:name="z38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384"/>
    <w:bookmarkStart w:name="z38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321-жолда:</w:t>
      </w:r>
    </w:p>
    <w:bookmarkEnd w:id="385"/>
    <w:bookmarkStart w:name="z38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386"/>
    <w:bookmarkStart w:name="z388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387"/>
    <w:bookmarkStart w:name="z38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388"/>
    <w:bookmarkStart w:name="z39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389"/>
    <w:bookmarkStart w:name="z39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390"/>
    <w:bookmarkStart w:name="z39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391"/>
    <w:bookmarkStart w:name="z39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321-1-жолда:</w:t>
      </w:r>
    </w:p>
    <w:bookmarkEnd w:id="392"/>
    <w:bookmarkStart w:name="z39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393"/>
    <w:bookmarkStart w:name="z39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394"/>
    <w:bookmarkStart w:name="z39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395"/>
    <w:bookmarkStart w:name="z39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Экологиялық реттеу және бақылау комитеті, ЭГТРМ Экологиялық реттеу және бақылау комитетінің аумақтық бөлімшелері";</w:t>
      </w:r>
    </w:p>
    <w:bookmarkEnd w:id="396"/>
    <w:bookmarkStart w:name="z398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397"/>
    <w:bookmarkStart w:name="z39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Экологиялық реттеу және бақылау комитеті, ЭГТРМ Экологиялық реттеу және бақылау комитетінің аумақтық бөлімшелері, "электрондық үкіметтің" веб-порталы";</w:t>
      </w:r>
    </w:p>
    <w:bookmarkEnd w:id="398"/>
    <w:bookmarkStart w:name="z40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322-жолдың 5-бағаны мынадай редакцияда жазылсын:</w:t>
      </w:r>
    </w:p>
    <w:bookmarkEnd w:id="399"/>
    <w:bookmarkStart w:name="z40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400"/>
    <w:bookmarkStart w:name="z402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323-жолда:</w:t>
      </w:r>
    </w:p>
    <w:bookmarkEnd w:id="401"/>
    <w:bookmarkStart w:name="z403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402"/>
    <w:bookmarkStart w:name="z404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403"/>
    <w:bookmarkStart w:name="z405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404"/>
    <w:bookmarkStart w:name="z40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Су ресурстары комитетiнің Су ресурстарын пайдалануды және қорғауды реттеу жөніндегі бассейндік инспекциялары";</w:t>
      </w:r>
    </w:p>
    <w:bookmarkEnd w:id="405"/>
    <w:bookmarkStart w:name="z40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325-жолда:</w:t>
      </w:r>
    </w:p>
    <w:bookmarkEnd w:id="406"/>
    <w:bookmarkStart w:name="z40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407"/>
    <w:bookmarkStart w:name="z409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408"/>
    <w:bookmarkStart w:name="z41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409"/>
    <w:bookmarkStart w:name="z411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Су ресурстары комитетi";</w:t>
      </w:r>
    </w:p>
    <w:bookmarkEnd w:id="410"/>
    <w:bookmarkStart w:name="z412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328-жолда:</w:t>
      </w:r>
    </w:p>
    <w:bookmarkEnd w:id="411"/>
    <w:bookmarkStart w:name="z413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412"/>
    <w:bookmarkStart w:name="z414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413"/>
    <w:bookmarkStart w:name="z415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414"/>
    <w:bookmarkStart w:name="z41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Су ресурстары комитетiнің Су ресурстарын пайдалануды және қорғауды реттеу жөніндегі бассейндік инспекциялары";</w:t>
      </w:r>
    </w:p>
    <w:bookmarkEnd w:id="415"/>
    <w:bookmarkStart w:name="z41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329-жолдың 5-бағаны мынадай редакцияда жазылсын:</w:t>
      </w:r>
    </w:p>
    <w:bookmarkEnd w:id="416"/>
    <w:bookmarkStart w:name="z41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417"/>
    <w:bookmarkStart w:name="z41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330-жолда:</w:t>
      </w:r>
    </w:p>
    <w:bookmarkEnd w:id="418"/>
    <w:bookmarkStart w:name="z420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419"/>
    <w:bookmarkStart w:name="z42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420"/>
    <w:bookmarkStart w:name="z42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421"/>
    <w:bookmarkStart w:name="z423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Орман шаруашылығы және жануарлар дүниесі комитетінің аумақтық бөлімшелері";</w:t>
      </w:r>
    </w:p>
    <w:bookmarkEnd w:id="422"/>
    <w:bookmarkStart w:name="z424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331-жолдың 5-бағаны мынадай редакцияда жазылсын:</w:t>
      </w:r>
    </w:p>
    <w:bookmarkEnd w:id="423"/>
    <w:bookmarkStart w:name="z425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424"/>
    <w:bookmarkStart w:name="z426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332-жолда:</w:t>
      </w:r>
    </w:p>
    <w:bookmarkEnd w:id="425"/>
    <w:bookmarkStart w:name="z427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426"/>
    <w:bookmarkStart w:name="z428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427"/>
    <w:bookmarkStart w:name="z429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428"/>
    <w:bookmarkStart w:name="z430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Геология комитетінің аумақтық бөлімшелері";</w:t>
      </w:r>
    </w:p>
    <w:bookmarkEnd w:id="429"/>
    <w:bookmarkStart w:name="z431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334-жолда:</w:t>
      </w:r>
    </w:p>
    <w:bookmarkEnd w:id="430"/>
    <w:bookmarkStart w:name="z432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431"/>
    <w:bookmarkStart w:name="z433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432"/>
    <w:bookmarkStart w:name="z434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433"/>
    <w:bookmarkStart w:name="z435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Геология комитетінің аумақтық бөлімшелері";</w:t>
      </w:r>
    </w:p>
    <w:bookmarkEnd w:id="434"/>
    <w:bookmarkStart w:name="z436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435"/>
    <w:bookmarkStart w:name="z437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корпорация, ЭГТРМ Геология комитетінің аумақтық бөлімшелері";</w:t>
      </w:r>
    </w:p>
    <w:bookmarkEnd w:id="436"/>
    <w:bookmarkStart w:name="z438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335-жолда:</w:t>
      </w:r>
    </w:p>
    <w:bookmarkEnd w:id="437"/>
    <w:bookmarkStart w:name="z439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438"/>
    <w:bookmarkStart w:name="z440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439"/>
    <w:bookmarkStart w:name="z441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440"/>
    <w:bookmarkStart w:name="z442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Су ресурстары комитетi";</w:t>
      </w:r>
    </w:p>
    <w:bookmarkEnd w:id="441"/>
    <w:bookmarkStart w:name="z443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442"/>
    <w:bookmarkStart w:name="z444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443"/>
    <w:bookmarkStart w:name="z445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444"/>
    <w:bookmarkStart w:name="z44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445"/>
    <w:bookmarkStart w:name="z447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335-1-жолда:</w:t>
      </w:r>
    </w:p>
    <w:bookmarkEnd w:id="446"/>
    <w:bookmarkStart w:name="z448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447"/>
    <w:bookmarkStart w:name="z449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448"/>
    <w:bookmarkStart w:name="z450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449"/>
    <w:bookmarkStart w:name="z451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Су ресурстары комитетiнің Су ресурстарын пайдалануды және қорғауды реттеу жөніндегі бассейндік инспекциялары";</w:t>
      </w:r>
    </w:p>
    <w:bookmarkEnd w:id="450"/>
    <w:bookmarkStart w:name="z452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451"/>
    <w:bookmarkStart w:name="z453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452"/>
    <w:bookmarkStart w:name="z454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453"/>
    <w:bookmarkStart w:name="z455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454"/>
    <w:bookmarkStart w:name="z456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335-2-жолда:</w:t>
      </w:r>
    </w:p>
    <w:bookmarkEnd w:id="455"/>
    <w:bookmarkStart w:name="z457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456"/>
    <w:bookmarkStart w:name="z458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457"/>
    <w:bookmarkStart w:name="z459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458"/>
    <w:bookmarkStart w:name="z460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Су ресурстары комитетiнің Су ресурстарын пайдалануды және қорғауды реттеу жөніндегі бассейндік инспекциялары";</w:t>
      </w:r>
    </w:p>
    <w:bookmarkEnd w:id="459"/>
    <w:bookmarkStart w:name="z461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460"/>
    <w:bookmarkStart w:name="z462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461"/>
    <w:bookmarkStart w:name="z463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462"/>
    <w:bookmarkStart w:name="z464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463"/>
    <w:bookmarkStart w:name="z465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336-жолдың 5-бағаны мынадай редакцияда жазылсын:</w:t>
      </w:r>
    </w:p>
    <w:bookmarkEnd w:id="464"/>
    <w:bookmarkStart w:name="z466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465"/>
    <w:bookmarkStart w:name="z467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338-жолдың 5-бағаны мынадай редакцияда жазылсын:</w:t>
      </w:r>
    </w:p>
    <w:bookmarkEnd w:id="466"/>
    <w:bookmarkStart w:name="z468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467"/>
    <w:bookmarkStart w:name="z469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339-жолда:</w:t>
      </w:r>
    </w:p>
    <w:bookmarkEnd w:id="468"/>
    <w:bookmarkStart w:name="z470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469"/>
    <w:bookmarkStart w:name="z471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470"/>
    <w:bookmarkStart w:name="z472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471"/>
    <w:bookmarkStart w:name="z473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Орман шаруашылығы және жануарлар дүниесі комитеті";</w:t>
      </w:r>
    </w:p>
    <w:bookmarkEnd w:id="472"/>
    <w:bookmarkStart w:name="z474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473"/>
    <w:bookmarkStart w:name="z475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Орман шаруашылығы және жануарлар дүниесі комитеті, "электрондық үкіметтің" веб-порталы";</w:t>
      </w:r>
    </w:p>
    <w:bookmarkEnd w:id="474"/>
    <w:bookmarkStart w:name="z476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340-жолда:</w:t>
      </w:r>
    </w:p>
    <w:bookmarkEnd w:id="475"/>
    <w:bookmarkStart w:name="z477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476"/>
    <w:bookmarkStart w:name="z478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477"/>
    <w:bookmarkStart w:name="z479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478"/>
    <w:bookmarkStart w:name="z480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Орман шаруашылығы және жануарлар дүниесі комитеті";</w:t>
      </w:r>
    </w:p>
    <w:bookmarkEnd w:id="479"/>
    <w:bookmarkStart w:name="z481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341-жолда:</w:t>
      </w:r>
    </w:p>
    <w:bookmarkEnd w:id="480"/>
    <w:bookmarkStart w:name="z482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481"/>
    <w:bookmarkStart w:name="z483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482"/>
    <w:bookmarkStart w:name="z484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483"/>
    <w:bookmarkStart w:name="z485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Орман шаруашылығы және жануарлар дүниесі комитеті";</w:t>
      </w:r>
    </w:p>
    <w:bookmarkEnd w:id="484"/>
    <w:bookmarkStart w:name="z486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342-жолда:</w:t>
      </w:r>
    </w:p>
    <w:bookmarkEnd w:id="485"/>
    <w:bookmarkStart w:name="z487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486"/>
    <w:bookmarkStart w:name="z488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487"/>
    <w:bookmarkStart w:name="z489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488"/>
    <w:bookmarkStart w:name="z490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Орман шаруашылығы және жануарлар дүниесі комитеті";</w:t>
      </w:r>
    </w:p>
    <w:bookmarkEnd w:id="489"/>
    <w:bookmarkStart w:name="z491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343-жолда:</w:t>
      </w:r>
    </w:p>
    <w:bookmarkEnd w:id="490"/>
    <w:bookmarkStart w:name="z492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491"/>
    <w:bookmarkStart w:name="z493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492"/>
    <w:bookmarkStart w:name="z494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493"/>
    <w:bookmarkStart w:name="z495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Орман шаруашылығы және жануарлар дүниесі комитеті, ЭГТРМ Орман шаруашылығы және жануарлар дүниесі комитетінің аумақтық бөлімшелері";</w:t>
      </w:r>
    </w:p>
    <w:bookmarkEnd w:id="494"/>
    <w:bookmarkStart w:name="z496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344-жолда:</w:t>
      </w:r>
    </w:p>
    <w:bookmarkEnd w:id="495"/>
    <w:bookmarkStart w:name="z497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496"/>
    <w:bookmarkStart w:name="z498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497"/>
    <w:bookmarkStart w:name="z499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498"/>
    <w:bookmarkStart w:name="z500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Орман шаруашылығы және жануарлар дүниесі комитетінің аумақтық бөлімшелері";</w:t>
      </w:r>
    </w:p>
    <w:bookmarkEnd w:id="499"/>
    <w:bookmarkStart w:name="z501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345-жолдың 5-бағаны мынадай редакцияда жазылсын:</w:t>
      </w:r>
    </w:p>
    <w:bookmarkEnd w:id="500"/>
    <w:bookmarkStart w:name="z502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501"/>
    <w:bookmarkStart w:name="z503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346-жолда:</w:t>
      </w:r>
    </w:p>
    <w:bookmarkEnd w:id="502"/>
    <w:bookmarkStart w:name="z504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503"/>
    <w:bookmarkStart w:name="z505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504"/>
    <w:bookmarkStart w:name="z506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505"/>
    <w:bookmarkStart w:name="z507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Орман шаруашылығы және жануарлар дүниесі комитеті";</w:t>
      </w:r>
    </w:p>
    <w:bookmarkEnd w:id="506"/>
    <w:bookmarkStart w:name="z508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347-жолда:</w:t>
      </w:r>
    </w:p>
    <w:bookmarkEnd w:id="507"/>
    <w:bookmarkStart w:name="z509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508"/>
    <w:bookmarkStart w:name="z510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509"/>
    <w:bookmarkStart w:name="z511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510"/>
    <w:bookmarkStart w:name="z512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Орман шаруашылығы және жануарлар дүниесі комитетінің аумақтық бөлімшелері";</w:t>
      </w:r>
    </w:p>
    <w:bookmarkEnd w:id="511"/>
    <w:bookmarkStart w:name="z513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348-жолдың 5-бағаны мынадай редакцияда жазылсын:</w:t>
      </w:r>
    </w:p>
    <w:bookmarkEnd w:id="512"/>
    <w:bookmarkStart w:name="z514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513"/>
    <w:bookmarkStart w:name="z515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350-жолдың 5-бағаны мынадай редакцияда жазылсын:</w:t>
      </w:r>
    </w:p>
    <w:bookmarkEnd w:id="514"/>
    <w:bookmarkStart w:name="z516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515"/>
    <w:bookmarkStart w:name="z517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351-жолда:</w:t>
      </w:r>
    </w:p>
    <w:bookmarkEnd w:id="516"/>
    <w:bookmarkStart w:name="z518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517"/>
    <w:bookmarkStart w:name="z519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518"/>
    <w:bookmarkStart w:name="z520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519"/>
    <w:bookmarkStart w:name="z521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Орман шаруашылығы және жануарлар дүниесі комитетінің аумақтық бөлімшелері";</w:t>
      </w:r>
    </w:p>
    <w:bookmarkEnd w:id="520"/>
    <w:bookmarkStart w:name="z522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353-жолда:</w:t>
      </w:r>
    </w:p>
    <w:bookmarkEnd w:id="521"/>
    <w:bookmarkStart w:name="z523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522"/>
    <w:bookmarkStart w:name="z524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523"/>
    <w:bookmarkStart w:name="z525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524"/>
    <w:bookmarkStart w:name="z526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"ЖАО, ЭГТРМ Орман шаруашылығы және жануарлар дүниесі комитеті";</w:t>
      </w:r>
    </w:p>
    <w:bookmarkEnd w:id="525"/>
    <w:bookmarkStart w:name="z527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354-жолда:</w:t>
      </w:r>
    </w:p>
    <w:bookmarkEnd w:id="526"/>
    <w:bookmarkStart w:name="z528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527"/>
    <w:bookmarkStart w:name="z529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528"/>
    <w:bookmarkStart w:name="z530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529"/>
    <w:bookmarkStart w:name="z531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Орман шаруашылығы және жануарлар дүниесі комитетінің аумақтық бөлімшелері";</w:t>
      </w:r>
    </w:p>
    <w:bookmarkEnd w:id="530"/>
    <w:bookmarkStart w:name="z532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354-1-жолда:</w:t>
      </w:r>
    </w:p>
    <w:bookmarkEnd w:id="531"/>
    <w:bookmarkStart w:name="z533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532"/>
    <w:bookmarkStart w:name="z534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533"/>
    <w:bookmarkStart w:name="z535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534"/>
    <w:bookmarkStart w:name="z536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Орман шаруашылығы және жануарлар дүниесі комитеті";</w:t>
      </w:r>
    </w:p>
    <w:bookmarkEnd w:id="535"/>
    <w:bookmarkStart w:name="z537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536"/>
    <w:bookmarkStart w:name="z538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Орман шаруашылығы және жануарлар дүниесі комитеті, "электрондық үкіметтің" веб-порталы";</w:t>
      </w:r>
    </w:p>
    <w:bookmarkEnd w:id="537"/>
    <w:bookmarkStart w:name="z539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354-2-жолдың 5-бағаны мынадай редакцияда жазылсын:</w:t>
      </w:r>
    </w:p>
    <w:bookmarkEnd w:id="538"/>
    <w:bookmarkStart w:name="z540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539"/>
    <w:bookmarkStart w:name="z541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360-жол алып тасталсын;</w:t>
      </w:r>
    </w:p>
    <w:bookmarkEnd w:id="540"/>
    <w:bookmarkStart w:name="z542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368-жолдың 5-бағаны мынадай редакцияда жазылсын:</w:t>
      </w:r>
    </w:p>
    <w:bookmarkEnd w:id="541"/>
    <w:bookmarkStart w:name="z543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542"/>
    <w:bookmarkStart w:name="z544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369-жолдың 5-бағаны мынадай редакцияда жазылсын:</w:t>
      </w:r>
    </w:p>
    <w:bookmarkEnd w:id="543"/>
    <w:bookmarkStart w:name="z545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544"/>
    <w:bookmarkStart w:name="z546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376-1-жолда:</w:t>
      </w:r>
    </w:p>
    <w:bookmarkEnd w:id="545"/>
    <w:bookmarkStart w:name="z547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546"/>
    <w:bookmarkStart w:name="z548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547"/>
    <w:bookmarkStart w:name="z549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548"/>
    <w:bookmarkStart w:name="z550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549"/>
    <w:bookmarkStart w:name="z551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376-2-жолда:</w:t>
      </w:r>
    </w:p>
    <w:bookmarkEnd w:id="550"/>
    <w:bookmarkStart w:name="z552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551"/>
    <w:bookmarkStart w:name="z553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552"/>
    <w:bookmarkStart w:name="z554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553"/>
    <w:bookmarkStart w:name="z555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554"/>
    <w:bookmarkStart w:name="z556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376-10-жолда:</w:t>
      </w:r>
    </w:p>
    <w:bookmarkEnd w:id="555"/>
    <w:bookmarkStart w:name="z557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556"/>
    <w:bookmarkStart w:name="z558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557"/>
    <w:bookmarkStart w:name="z559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558"/>
    <w:bookmarkStart w:name="z560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Геология комитеті";</w:t>
      </w:r>
    </w:p>
    <w:bookmarkEnd w:id="559"/>
    <w:bookmarkStart w:name="z561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560"/>
    <w:bookmarkStart w:name="z562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Геология комитеті";</w:t>
      </w:r>
    </w:p>
    <w:bookmarkEnd w:id="561"/>
    <w:bookmarkStart w:name="z563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376-13-жолда:</w:t>
      </w:r>
    </w:p>
    <w:bookmarkEnd w:id="562"/>
    <w:bookmarkStart w:name="z564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563"/>
    <w:bookmarkStart w:name="z565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"ИИДМ";</w:t>
      </w:r>
    </w:p>
    <w:bookmarkEnd w:id="564"/>
    <w:bookmarkStart w:name="z566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565"/>
    <w:bookmarkStart w:name="z567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566"/>
    <w:bookmarkStart w:name="z568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567"/>
    <w:bookmarkStart w:name="z569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568"/>
    <w:bookmarkStart w:name="z570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381-жолда:</w:t>
      </w:r>
    </w:p>
    <w:bookmarkEnd w:id="569"/>
    <w:bookmarkStart w:name="z571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570"/>
    <w:bookmarkStart w:name="z572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571"/>
    <w:bookmarkStart w:name="z573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572"/>
    <w:bookmarkStart w:name="z574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573"/>
    <w:bookmarkStart w:name="z575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391-жолдың 6-бағаны мынадай редакцияда жазылсын:</w:t>
      </w:r>
    </w:p>
    <w:bookmarkEnd w:id="574"/>
    <w:bookmarkStart w:name="z576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"Республикалық ветеринариялық зертхана" РМК облыстық және аудандық филиалдары, "Ветеринария бойынша ұлттық референттік орталық" РМК және оның филиалы";</w:t>
      </w:r>
    </w:p>
    <w:bookmarkEnd w:id="575"/>
    <w:bookmarkStart w:name="z577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406-8-жолда:</w:t>
      </w:r>
    </w:p>
    <w:bookmarkEnd w:id="576"/>
    <w:bookmarkStart w:name="z578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577"/>
    <w:bookmarkStart w:name="z579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578"/>
    <w:bookmarkStart w:name="z580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579"/>
    <w:bookmarkStart w:name="z581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580"/>
    <w:bookmarkStart w:name="z582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414-2-жолда:</w:t>
      </w:r>
    </w:p>
    <w:bookmarkEnd w:id="581"/>
    <w:bookmarkStart w:name="z583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582"/>
    <w:bookmarkStart w:name="z584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583"/>
    <w:bookmarkStart w:name="z585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584"/>
    <w:bookmarkStart w:name="z586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Орман шаруашылығы және жануарлар дүниесі комитеті";</w:t>
      </w:r>
    </w:p>
    <w:bookmarkEnd w:id="585"/>
    <w:bookmarkStart w:name="z587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414-3-жолда:</w:t>
      </w:r>
    </w:p>
    <w:bookmarkEnd w:id="586"/>
    <w:bookmarkStart w:name="z588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587"/>
    <w:bookmarkStart w:name="z589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588"/>
    <w:bookmarkStart w:name="z590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589"/>
    <w:bookmarkStart w:name="z591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Орман шаруашылығы және жануарлар дүниесі комитеті";</w:t>
      </w:r>
    </w:p>
    <w:bookmarkEnd w:id="590"/>
    <w:bookmarkStart w:name="z592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415-жолдың 6-бағаны мынадай редакцияда жазылсын:</w:t>
      </w:r>
    </w:p>
    <w:bookmarkEnd w:id="591"/>
    <w:bookmarkStart w:name="z593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"ЭМ";</w:t>
      </w:r>
    </w:p>
    <w:bookmarkEnd w:id="592"/>
    <w:bookmarkStart w:name="z594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426-жолда:</w:t>
      </w:r>
    </w:p>
    <w:bookmarkEnd w:id="593"/>
    <w:bookmarkStart w:name="z595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594"/>
    <w:bookmarkStart w:name="z596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"СИМ";</w:t>
      </w:r>
    </w:p>
    <w:bookmarkEnd w:id="595"/>
    <w:bookmarkStart w:name="z597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596"/>
    <w:bookmarkStart w:name="z598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"СИМ Техникалық реттеу және метрология комитеті";</w:t>
      </w:r>
    </w:p>
    <w:bookmarkEnd w:id="597"/>
    <w:bookmarkStart w:name="z599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427-жолдың 5-бағаны мынадай редакцияда жазылсын:</w:t>
      </w:r>
    </w:p>
    <w:bookmarkEnd w:id="598"/>
    <w:bookmarkStart w:name="z600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"СИМ";</w:t>
      </w:r>
    </w:p>
    <w:bookmarkEnd w:id="599"/>
    <w:bookmarkStart w:name="z601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427-1-жолда:</w:t>
      </w:r>
    </w:p>
    <w:bookmarkEnd w:id="600"/>
    <w:bookmarkStart w:name="z602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601"/>
    <w:bookmarkStart w:name="z603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"СИМ";</w:t>
      </w:r>
    </w:p>
    <w:bookmarkEnd w:id="602"/>
    <w:bookmarkStart w:name="z604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603"/>
    <w:bookmarkStart w:name="z605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"СИМ Техникалық реттеу және метрология комитеті";</w:t>
      </w:r>
    </w:p>
    <w:bookmarkEnd w:id="604"/>
    <w:bookmarkStart w:name="z606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605"/>
    <w:bookmarkStart w:name="z607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"СИМ Техникалық реттеу және метрология комитеті, "электрондық үкімет" веб-порталы";</w:t>
      </w:r>
    </w:p>
    <w:bookmarkEnd w:id="606"/>
    <w:bookmarkStart w:name="z608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428-жолдың 7-бағаны мынадай редакцияда жазылсын:</w:t>
      </w:r>
    </w:p>
    <w:bookmarkEnd w:id="607"/>
    <w:bookmarkStart w:name="z609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"ИИДМ Индустриялық даму және өнеркәсіптік қауіпсіздік комитеті, Мемлекеттік корпорация, "электрондық үкіметтің" веб-порталы";</w:t>
      </w:r>
    </w:p>
    <w:bookmarkEnd w:id="608"/>
    <w:bookmarkStart w:name="z610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429-жолда:</w:t>
      </w:r>
    </w:p>
    <w:bookmarkEnd w:id="609"/>
    <w:bookmarkStart w:name="z611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610"/>
    <w:bookmarkStart w:name="z612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"СИМ";</w:t>
      </w:r>
    </w:p>
    <w:bookmarkEnd w:id="611"/>
    <w:bookmarkStart w:name="z613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612"/>
    <w:bookmarkStart w:name="z614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"СИМ Техникалық реттеу және метрология комитеті";</w:t>
      </w:r>
    </w:p>
    <w:bookmarkEnd w:id="613"/>
    <w:bookmarkStart w:name="z615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430-жолда:</w:t>
      </w:r>
    </w:p>
    <w:bookmarkEnd w:id="614"/>
    <w:bookmarkStart w:name="z616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615"/>
    <w:bookmarkStart w:name="z617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"СИМ";</w:t>
      </w:r>
    </w:p>
    <w:bookmarkEnd w:id="616"/>
    <w:bookmarkStart w:name="z618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617"/>
    <w:bookmarkStart w:name="z619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"СИМ Техникалық реттеу және метрология комитеті";</w:t>
      </w:r>
    </w:p>
    <w:bookmarkEnd w:id="618"/>
    <w:bookmarkStart w:name="z620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442-жолда:</w:t>
      </w:r>
    </w:p>
    <w:bookmarkEnd w:id="619"/>
    <w:bookmarkStart w:name="z621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620"/>
    <w:bookmarkStart w:name="z622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"ИИДМ";</w:t>
      </w:r>
    </w:p>
    <w:bookmarkEnd w:id="621"/>
    <w:bookmarkStart w:name="z623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622"/>
    <w:bookmarkStart w:name="z624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"ИИДМ";</w:t>
      </w:r>
    </w:p>
    <w:bookmarkEnd w:id="623"/>
    <w:bookmarkStart w:name="z625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444-жолда:</w:t>
      </w:r>
    </w:p>
    <w:bookmarkEnd w:id="624"/>
    <w:bookmarkStart w:name="z626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625"/>
    <w:bookmarkStart w:name="z627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"ИИДМ";</w:t>
      </w:r>
    </w:p>
    <w:bookmarkEnd w:id="626"/>
    <w:bookmarkStart w:name="z628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627"/>
    <w:bookmarkStart w:name="z629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"ИИДМ";</w:t>
      </w:r>
    </w:p>
    <w:bookmarkEnd w:id="628"/>
    <w:bookmarkStart w:name="z630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445-жолда:</w:t>
      </w:r>
    </w:p>
    <w:bookmarkEnd w:id="629"/>
    <w:bookmarkStart w:name="z631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630"/>
    <w:bookmarkStart w:name="z632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"ИИДМ";</w:t>
      </w:r>
    </w:p>
    <w:bookmarkEnd w:id="631"/>
    <w:bookmarkStart w:name="z633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632"/>
    <w:bookmarkStart w:name="z634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"ИИДМ";</w:t>
      </w:r>
    </w:p>
    <w:bookmarkEnd w:id="633"/>
    <w:bookmarkStart w:name="z635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449-4-жолда:</w:t>
      </w:r>
    </w:p>
    <w:bookmarkEnd w:id="634"/>
    <w:bookmarkStart w:name="z636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635"/>
    <w:bookmarkStart w:name="z637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"ЦДИАӨМ";</w:t>
      </w:r>
    </w:p>
    <w:bookmarkEnd w:id="636"/>
    <w:bookmarkStart w:name="z638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637"/>
    <w:bookmarkStart w:name="z639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"ЦДИАӨМ Телекоммуникациялар комитеті";</w:t>
      </w:r>
    </w:p>
    <w:bookmarkEnd w:id="638"/>
    <w:bookmarkStart w:name="z640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449-5-жолда:</w:t>
      </w:r>
    </w:p>
    <w:bookmarkEnd w:id="639"/>
    <w:bookmarkStart w:name="z641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640"/>
    <w:bookmarkStart w:name="z642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641"/>
    <w:bookmarkStart w:name="z643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642"/>
    <w:bookmarkStart w:name="z644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Экологиялық реттеу және бақылау комитеті";</w:t>
      </w:r>
    </w:p>
    <w:bookmarkEnd w:id="643"/>
    <w:bookmarkStart w:name="z645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449-6-жолда:</w:t>
      </w:r>
    </w:p>
    <w:bookmarkEnd w:id="644"/>
    <w:bookmarkStart w:name="z646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645"/>
    <w:bookmarkStart w:name="z647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646"/>
    <w:bookmarkStart w:name="z648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647"/>
    <w:bookmarkStart w:name="z649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Геология комитеті";</w:t>
      </w:r>
    </w:p>
    <w:bookmarkEnd w:id="648"/>
    <w:bookmarkStart w:name="z650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452-жол алып тасталсын;</w:t>
      </w:r>
    </w:p>
    <w:bookmarkEnd w:id="649"/>
    <w:bookmarkStart w:name="z651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455-жолда:</w:t>
      </w:r>
    </w:p>
    <w:bookmarkEnd w:id="650"/>
    <w:bookmarkStart w:name="z652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651"/>
    <w:bookmarkStart w:name="z653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"QazIndustry" қазақстандық индустрия және экспорт орталығы" АҚ";</w:t>
      </w:r>
    </w:p>
    <w:bookmarkEnd w:id="652"/>
    <w:bookmarkStart w:name="z654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653"/>
    <w:bookmarkStart w:name="z655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"QazIndustry" қазақстандық индустрия және экспорт орталығы" АҚ, "электрондық үкіметтің" веб-порталы";</w:t>
      </w:r>
    </w:p>
    <w:bookmarkEnd w:id="654"/>
    <w:bookmarkStart w:name="z656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464-жол алып тасталсын;</w:t>
      </w:r>
    </w:p>
    <w:bookmarkEnd w:id="655"/>
    <w:bookmarkStart w:name="z657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468-1-жолда:</w:t>
      </w:r>
    </w:p>
    <w:bookmarkEnd w:id="656"/>
    <w:bookmarkStart w:name="z658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657"/>
    <w:bookmarkStart w:name="z659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658"/>
    <w:bookmarkStart w:name="z660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659"/>
    <w:bookmarkStart w:name="z661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"ЭГТРМ";</w:t>
      </w:r>
    </w:p>
    <w:bookmarkEnd w:id="660"/>
    <w:bookmarkStart w:name="z662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468-2-жолда:</w:t>
      </w:r>
    </w:p>
    <w:bookmarkEnd w:id="661"/>
    <w:bookmarkStart w:name="z663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662"/>
    <w:bookmarkStart w:name="z664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"ИИДМ Индустриялық даму және өнеркәсіптік қауіпсіздік комитетінің аумақтық департаменттері, облыстардың, Нұр-Сұлтан, Алматы және Шымкент қалаларының ЖАО";</w:t>
      </w:r>
    </w:p>
    <w:bookmarkEnd w:id="663"/>
    <w:bookmarkStart w:name="z665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664"/>
    <w:bookmarkStart w:name="z666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665"/>
    <w:bookmarkStart w:name="z667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666"/>
    <w:bookmarkStart w:name="z668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667"/>
    <w:bookmarkStart w:name="z669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468-3-жолда:</w:t>
      </w:r>
    </w:p>
    <w:bookmarkEnd w:id="668"/>
    <w:bookmarkStart w:name="z670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669"/>
    <w:bookmarkStart w:name="z671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"СИМ";</w:t>
      </w:r>
    </w:p>
    <w:bookmarkEnd w:id="670"/>
    <w:bookmarkStart w:name="z672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671"/>
    <w:bookmarkStart w:name="z673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"СИМ Техникалық реттеу және метрология комитеті";</w:t>
      </w:r>
    </w:p>
    <w:bookmarkEnd w:id="672"/>
    <w:bookmarkStart w:name="z674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468-4-жолда:</w:t>
      </w:r>
    </w:p>
    <w:bookmarkEnd w:id="673"/>
    <w:bookmarkStart w:name="z675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674"/>
    <w:bookmarkStart w:name="z676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"СИМ";</w:t>
      </w:r>
    </w:p>
    <w:bookmarkEnd w:id="675"/>
    <w:bookmarkStart w:name="z677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676"/>
    <w:bookmarkStart w:name="z678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"СИМ Техникалық реттеу және метрология комитеті";</w:t>
      </w:r>
    </w:p>
    <w:bookmarkEnd w:id="677"/>
    <w:bookmarkStart w:name="z679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468-5-жолдың 6-бағаны мынадай редакцияда жазылсын:</w:t>
      </w:r>
    </w:p>
    <w:bookmarkEnd w:id="678"/>
    <w:bookmarkStart w:name="z680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"Нұр-Сұлтан, Алматы және Шымкент қалаларының, аудандардың және облыстық маңызы бар қалалардың ЖАО";</w:t>
      </w:r>
    </w:p>
    <w:bookmarkEnd w:id="679"/>
    <w:bookmarkStart w:name="z681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494-жолда:</w:t>
      </w:r>
    </w:p>
    <w:bookmarkEnd w:id="680"/>
    <w:bookmarkStart w:name="z682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681"/>
    <w:bookmarkStart w:name="z683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"Аудандар, қалалар және қалалардағы аудандар бойынша, арнайы экономикалық аймақтардың аумақтарында Қаржыминінің Мемлекеттік кірістер комитетінің аумақтық органдары, "электрондық үкіметтің" веб-порталы";</w:t>
      </w:r>
    </w:p>
    <w:bookmarkEnd w:id="682"/>
    <w:bookmarkStart w:name="z684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683"/>
    <w:bookmarkStart w:name="z685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684"/>
    <w:bookmarkStart w:name="z686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510-жолда:</w:t>
      </w:r>
    </w:p>
    <w:bookmarkEnd w:id="685"/>
    <w:bookmarkStart w:name="z687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686"/>
    <w:bookmarkStart w:name="z688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687"/>
    <w:bookmarkStart w:name="z689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688"/>
    <w:bookmarkStart w:name="z690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689"/>
    <w:bookmarkStart w:name="z691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513-жолда:</w:t>
      </w:r>
    </w:p>
    <w:bookmarkEnd w:id="690"/>
    <w:bookmarkStart w:name="z692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691"/>
    <w:bookmarkStart w:name="z693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692"/>
    <w:bookmarkStart w:name="z694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693"/>
    <w:bookmarkStart w:name="z695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694"/>
    <w:bookmarkStart w:name="z696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514-жолда:</w:t>
      </w:r>
    </w:p>
    <w:bookmarkEnd w:id="695"/>
    <w:bookmarkStart w:name="z697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696"/>
    <w:bookmarkStart w:name="z698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697"/>
    <w:bookmarkStart w:name="z699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698"/>
    <w:bookmarkStart w:name="z700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699"/>
    <w:bookmarkStart w:name="z701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515-жолда:</w:t>
      </w:r>
    </w:p>
    <w:bookmarkEnd w:id="700"/>
    <w:bookmarkStart w:name="z702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701"/>
    <w:bookmarkStart w:name="z703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702"/>
    <w:bookmarkStart w:name="z704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703"/>
    <w:bookmarkStart w:name="z705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704"/>
    <w:bookmarkStart w:name="z706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516-жолда:</w:t>
      </w:r>
    </w:p>
    <w:bookmarkEnd w:id="705"/>
    <w:bookmarkStart w:name="z707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706"/>
    <w:bookmarkStart w:name="z708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707"/>
    <w:bookmarkStart w:name="z709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708"/>
    <w:bookmarkStart w:name="z710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709"/>
    <w:bookmarkStart w:name="z711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517-жолда:</w:t>
      </w:r>
    </w:p>
    <w:bookmarkEnd w:id="710"/>
    <w:bookmarkStart w:name="z712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711"/>
    <w:bookmarkStart w:name="z713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712"/>
    <w:bookmarkStart w:name="z714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713"/>
    <w:bookmarkStart w:name="z715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714"/>
    <w:bookmarkStart w:name="z716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518-жолда:</w:t>
      </w:r>
    </w:p>
    <w:bookmarkEnd w:id="715"/>
    <w:bookmarkStart w:name="z717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716"/>
    <w:bookmarkStart w:name="z718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717"/>
    <w:bookmarkStart w:name="z719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718"/>
    <w:bookmarkStart w:name="z720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719"/>
    <w:bookmarkStart w:name="z721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519-жолда:</w:t>
      </w:r>
    </w:p>
    <w:bookmarkEnd w:id="720"/>
    <w:bookmarkStart w:name="z722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721"/>
    <w:bookmarkStart w:name="z723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722"/>
    <w:bookmarkStart w:name="z724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723"/>
    <w:bookmarkStart w:name="z725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724"/>
    <w:bookmarkStart w:name="z726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520-жолда:</w:t>
      </w:r>
    </w:p>
    <w:bookmarkEnd w:id="725"/>
    <w:bookmarkStart w:name="z727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726"/>
    <w:bookmarkStart w:name="z728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727"/>
    <w:bookmarkStart w:name="z729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728"/>
    <w:bookmarkStart w:name="z730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729"/>
    <w:bookmarkStart w:name="z731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522-жолда:</w:t>
      </w:r>
    </w:p>
    <w:bookmarkEnd w:id="730"/>
    <w:bookmarkStart w:name="z732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731"/>
    <w:bookmarkStart w:name="z733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732"/>
    <w:bookmarkStart w:name="z734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733"/>
    <w:bookmarkStart w:name="z735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734"/>
    <w:bookmarkStart w:name="z736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523-жолда:</w:t>
      </w:r>
    </w:p>
    <w:bookmarkEnd w:id="735"/>
    <w:bookmarkStart w:name="z737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736"/>
    <w:bookmarkStart w:name="z738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737"/>
    <w:bookmarkStart w:name="z739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738"/>
    <w:bookmarkStart w:name="z740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739"/>
    <w:bookmarkStart w:name="z741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529-жолда:</w:t>
      </w:r>
    </w:p>
    <w:bookmarkEnd w:id="740"/>
    <w:bookmarkStart w:name="z742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741"/>
    <w:bookmarkStart w:name="z743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742"/>
    <w:bookmarkStart w:name="z744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743"/>
    <w:bookmarkStart w:name="z745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744"/>
    <w:bookmarkStart w:name="z746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534-жолда:</w:t>
      </w:r>
    </w:p>
    <w:bookmarkEnd w:id="745"/>
    <w:bookmarkStart w:name="z747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746"/>
    <w:bookmarkStart w:name="z748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"ҰБ, "электрондық үкіметтің" веб-порталы";</w:t>
      </w:r>
    </w:p>
    <w:bookmarkEnd w:id="747"/>
    <w:bookmarkStart w:name="z749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748"/>
    <w:bookmarkStart w:name="z750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749"/>
    <w:bookmarkStart w:name="z751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541-жолда:</w:t>
      </w:r>
    </w:p>
    <w:bookmarkEnd w:id="750"/>
    <w:bookmarkStart w:name="z752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751"/>
    <w:bookmarkStart w:name="z753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752"/>
    <w:bookmarkStart w:name="z754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753"/>
    <w:bookmarkStart w:name="z755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754"/>
    <w:bookmarkStart w:name="z756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548-жолда:</w:t>
      </w:r>
    </w:p>
    <w:bookmarkEnd w:id="755"/>
    <w:bookmarkStart w:name="z757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756"/>
    <w:bookmarkStart w:name="z758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757"/>
    <w:bookmarkStart w:name="z759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758"/>
    <w:bookmarkStart w:name="z760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759"/>
    <w:bookmarkStart w:name="z761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553-2-жолда:</w:t>
      </w:r>
    </w:p>
    <w:bookmarkEnd w:id="760"/>
    <w:bookmarkStart w:name="z762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761"/>
    <w:bookmarkStart w:name="z763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"ҰБ, "электрондық үкіметтің" веб-порталы";</w:t>
      </w:r>
    </w:p>
    <w:bookmarkEnd w:id="762"/>
    <w:bookmarkStart w:name="z764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763"/>
    <w:bookmarkStart w:name="z765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764"/>
    <w:bookmarkStart w:name="z766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553-3-жолда:</w:t>
      </w:r>
    </w:p>
    <w:bookmarkEnd w:id="765"/>
    <w:bookmarkStart w:name="z767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766"/>
    <w:bookmarkStart w:name="z768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"ҰБ, "электрондық үкіметтің" веб-порталы";</w:t>
      </w:r>
    </w:p>
    <w:bookmarkEnd w:id="767"/>
    <w:bookmarkStart w:name="z769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768"/>
    <w:bookmarkStart w:name="z770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769"/>
    <w:bookmarkStart w:name="z771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553-4-жолда:</w:t>
      </w:r>
    </w:p>
    <w:bookmarkEnd w:id="770"/>
    <w:bookmarkStart w:name="z772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771"/>
    <w:bookmarkStart w:name="z773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"ҰБ-ның аумақтық филиалдары, "электрондық үкіметтің" веб-порталы";</w:t>
      </w:r>
    </w:p>
    <w:bookmarkEnd w:id="772"/>
    <w:bookmarkStart w:name="z774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773"/>
    <w:bookmarkStart w:name="z775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774"/>
    <w:bookmarkStart w:name="z776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563-жолда:</w:t>
      </w:r>
    </w:p>
    <w:bookmarkEnd w:id="775"/>
    <w:bookmarkStart w:name="z777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3-баған мынадай редакцияда жазылсын:</w:t>
      </w:r>
    </w:p>
    <w:bookmarkEnd w:id="776"/>
    <w:bookmarkStart w:name="z778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"Белгілі бір уақыт кезеңі ішінде әртүрлі тауар партияларымен әкелінуі болжанатын, құрастырылмаған немесе бөлшектелген түрдегі, оның ішінде жинақталмаған немесе жасалып бітпеген түрдегі тауарды сыныптау туралы шешім қабылдау";</w:t>
      </w:r>
    </w:p>
    <w:bookmarkEnd w:id="777"/>
    <w:bookmarkStart w:name="z779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4-баған мынадай редакцияда жазылсын:</w:t>
      </w:r>
    </w:p>
    <w:bookmarkEnd w:id="778"/>
    <w:bookmarkStart w:name="z780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"Жеке және заңды тұлғалар";</w:t>
      </w:r>
    </w:p>
    <w:bookmarkEnd w:id="779"/>
    <w:bookmarkStart w:name="z781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565-жолда:</w:t>
      </w:r>
    </w:p>
    <w:bookmarkEnd w:id="780"/>
    <w:bookmarkStart w:name="z782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781"/>
    <w:bookmarkStart w:name="z783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"Қаржымині Мемлекеттік кірістер комитетінің облыстар, Нұр-Сұлтан, Алматы және Шымкент қалалары бойынша аумақтық органдары, "электрондық үкіметтің" веб-порталы";</w:t>
      </w:r>
    </w:p>
    <w:bookmarkEnd w:id="782"/>
    <w:bookmarkStart w:name="z784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783"/>
    <w:bookmarkStart w:name="z785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784"/>
    <w:bookmarkStart w:name="z786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593-жолдың 3-бағаны мынадай редакцияда жазылсын:</w:t>
      </w:r>
    </w:p>
    <w:bookmarkEnd w:id="785"/>
    <w:bookmarkStart w:name="z787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Бас прокуратурасының Құқықтық статистика және арнайы есепке алу жөніндегі комитеті мен оның аумақтық басқармаларының архивтері шегінде архивтік анықтамалар және/немесе архивтік құжаттардың көшірмелерін беру";</w:t>
      </w:r>
    </w:p>
    <w:bookmarkEnd w:id="786"/>
    <w:bookmarkStart w:name="z788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602-жолда:</w:t>
      </w:r>
    </w:p>
    <w:bookmarkEnd w:id="787"/>
    <w:bookmarkStart w:name="z789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788"/>
    <w:bookmarkStart w:name="z790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789"/>
    <w:bookmarkStart w:name="z791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790"/>
    <w:bookmarkStart w:name="z792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791"/>
    <w:bookmarkStart w:name="z793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603-жолда:</w:t>
      </w:r>
    </w:p>
    <w:bookmarkEnd w:id="792"/>
    <w:bookmarkStart w:name="z794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793"/>
    <w:bookmarkStart w:name="z795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794"/>
    <w:bookmarkStart w:name="z796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795"/>
    <w:bookmarkStart w:name="z797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796"/>
    <w:bookmarkStart w:name="z798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604-жолда:</w:t>
      </w:r>
    </w:p>
    <w:bookmarkEnd w:id="797"/>
    <w:bookmarkStart w:name="z799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798"/>
    <w:bookmarkStart w:name="z800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799"/>
    <w:bookmarkStart w:name="z801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800"/>
    <w:bookmarkStart w:name="z802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801"/>
    <w:bookmarkStart w:name="z803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605-жолда:</w:t>
      </w:r>
    </w:p>
    <w:bookmarkEnd w:id="802"/>
    <w:bookmarkStart w:name="z804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803"/>
    <w:bookmarkStart w:name="z805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"ҰЭМ Бәсекелестікті қорғау және дамыту комитеті";</w:t>
      </w:r>
    </w:p>
    <w:bookmarkEnd w:id="804"/>
    <w:bookmarkStart w:name="z806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805"/>
    <w:bookmarkStart w:name="z807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"ҰЭМ Бәсекелестікті қорғау және дамыту комитеті, "электрондық үкіметтің" веб-порталы";</w:t>
      </w:r>
    </w:p>
    <w:bookmarkEnd w:id="806"/>
    <w:bookmarkStart w:name="z808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606-жолда:</w:t>
      </w:r>
    </w:p>
    <w:bookmarkEnd w:id="807"/>
    <w:bookmarkStart w:name="z809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808"/>
    <w:bookmarkStart w:name="z810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"АҚДМ Дін істері комитеті";</w:t>
      </w:r>
    </w:p>
    <w:bookmarkEnd w:id="809"/>
    <w:bookmarkStart w:name="z811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810"/>
    <w:bookmarkStart w:name="z812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"АҚДМ Дін істері комитеті, "электрондық үкіметтің" веб-порталы";</w:t>
      </w:r>
    </w:p>
    <w:bookmarkEnd w:id="811"/>
    <w:bookmarkStart w:name="z813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812"/>
    <w:bookmarkStart w:name="z814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813"/>
    <w:bookmarkStart w:name="z815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607-жолда:</w:t>
      </w:r>
    </w:p>
    <w:bookmarkEnd w:id="814"/>
    <w:bookmarkStart w:name="z816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815"/>
    <w:bookmarkStart w:name="z817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корпорация, облыстардың, Нұр-Сұлтан, Алматы және Шымкент қалаларының ЖАО, "электрондық үкіметтің" веб-порталы";</w:t>
      </w:r>
    </w:p>
    <w:bookmarkEnd w:id="816"/>
    <w:bookmarkStart w:name="z818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817"/>
    <w:bookmarkStart w:name="z819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818"/>
    <w:bookmarkStart w:name="z820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608-жолда:</w:t>
      </w:r>
    </w:p>
    <w:bookmarkEnd w:id="819"/>
    <w:bookmarkStart w:name="z821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820"/>
    <w:bookmarkStart w:name="z822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корпорация, облыстардың, Нұр-Сұлтан, Алматы және Шымкент қалаларының ЖАО, "электрондық үкіметтің" веб-порталы";</w:t>
      </w:r>
    </w:p>
    <w:bookmarkEnd w:id="821"/>
    <w:bookmarkStart w:name="z823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822"/>
    <w:bookmarkStart w:name="z824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823"/>
    <w:bookmarkStart w:name="z825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609-жолда:</w:t>
      </w:r>
    </w:p>
    <w:bookmarkEnd w:id="824"/>
    <w:bookmarkStart w:name="z826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825"/>
    <w:bookmarkStart w:name="z827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826"/>
    <w:bookmarkStart w:name="z828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8-баған мынадай редакцияда жазылсын:</w:t>
      </w:r>
    </w:p>
    <w:bookmarkEnd w:id="827"/>
    <w:bookmarkStart w:name="z829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"Тегін";</w:t>
      </w:r>
    </w:p>
    <w:bookmarkEnd w:id="828"/>
    <w:bookmarkStart w:name="z830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829"/>
    <w:bookmarkStart w:name="z831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830"/>
    <w:bookmarkStart w:name="z832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611-жолда:</w:t>
      </w:r>
    </w:p>
    <w:bookmarkEnd w:id="831"/>
    <w:bookmarkStart w:name="z833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832"/>
    <w:bookmarkStart w:name="z834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корпорация, "электрондық үкіметтің" веб-порталы";</w:t>
      </w:r>
    </w:p>
    <w:bookmarkEnd w:id="833"/>
    <w:bookmarkStart w:name="z835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834"/>
    <w:bookmarkStart w:name="z836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835"/>
    <w:bookmarkStart w:name="z837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613-жолда:</w:t>
      </w:r>
    </w:p>
    <w:bookmarkEnd w:id="836"/>
    <w:bookmarkStart w:name="z838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837"/>
    <w:bookmarkStart w:name="z839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838"/>
    <w:bookmarkStart w:name="z840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839"/>
    <w:bookmarkStart w:name="z841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840"/>
    <w:bookmarkStart w:name="z842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614-жолда:</w:t>
      </w:r>
    </w:p>
    <w:bookmarkEnd w:id="841"/>
    <w:bookmarkStart w:name="z843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842"/>
    <w:bookmarkStart w:name="z844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843"/>
    <w:bookmarkStart w:name="z845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844"/>
    <w:bookmarkStart w:name="z846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845"/>
    <w:bookmarkStart w:name="z847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615-жолда:</w:t>
      </w:r>
    </w:p>
    <w:bookmarkEnd w:id="846"/>
    <w:bookmarkStart w:name="z848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847"/>
    <w:bookmarkStart w:name="z849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848"/>
    <w:bookmarkStart w:name="z850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849"/>
    <w:bookmarkStart w:name="z851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850"/>
    <w:bookmarkStart w:name="z852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616-жолдың 3-бағаны мынадай редакцияда жазылсын:</w:t>
      </w:r>
    </w:p>
    <w:bookmarkEnd w:id="851"/>
    <w:bookmarkStart w:name="z853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 учаскесіне актілерді дайындау және беру";</w:t>
      </w:r>
    </w:p>
    <w:bookmarkEnd w:id="852"/>
    <w:bookmarkStart w:name="z854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617, 618 және 619-жолдар алып тасталсын;</w:t>
      </w:r>
    </w:p>
    <w:bookmarkEnd w:id="853"/>
    <w:bookmarkStart w:name="z855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622-жолда:</w:t>
      </w:r>
    </w:p>
    <w:bookmarkEnd w:id="854"/>
    <w:bookmarkStart w:name="z856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855"/>
    <w:bookmarkStart w:name="z857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корпорация, "электрондық үкіметтің" веб-порталы";</w:t>
      </w:r>
    </w:p>
    <w:bookmarkEnd w:id="856"/>
    <w:bookmarkStart w:name="z858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857"/>
    <w:bookmarkStart w:name="z859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858"/>
    <w:bookmarkStart w:name="z860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624-жолда:</w:t>
      </w:r>
    </w:p>
    <w:bookmarkEnd w:id="859"/>
    <w:bookmarkStart w:name="z861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860"/>
    <w:bookmarkStart w:name="z862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861"/>
    <w:bookmarkStart w:name="z863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862"/>
    <w:bookmarkStart w:name="z864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863"/>
    <w:bookmarkStart w:name="z865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625-2-жолда:</w:t>
      </w:r>
    </w:p>
    <w:bookmarkEnd w:id="864"/>
    <w:bookmarkStart w:name="z866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865"/>
    <w:bookmarkStart w:name="z867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866"/>
    <w:bookmarkStart w:name="z868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867"/>
    <w:bookmarkStart w:name="z869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868"/>
    <w:bookmarkStart w:name="z870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625-4-жолда:</w:t>
      </w:r>
    </w:p>
    <w:bookmarkEnd w:id="869"/>
    <w:bookmarkStart w:name="z871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870"/>
    <w:bookmarkStart w:name="z872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корпорация, "электрондық үкіметтің" веб-порталы";</w:t>
      </w:r>
    </w:p>
    <w:bookmarkEnd w:id="871"/>
    <w:bookmarkStart w:name="z873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872"/>
    <w:bookmarkStart w:name="z874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873"/>
    <w:bookmarkStart w:name="z875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625-5-жолда:</w:t>
      </w:r>
    </w:p>
    <w:bookmarkEnd w:id="874"/>
    <w:bookmarkStart w:name="z876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875"/>
    <w:bookmarkStart w:name="z877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876"/>
    <w:bookmarkStart w:name="z878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877"/>
    <w:bookmarkStart w:name="z879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878"/>
    <w:bookmarkStart w:name="z880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625-6-жолда:</w:t>
      </w:r>
    </w:p>
    <w:bookmarkEnd w:id="879"/>
    <w:bookmarkStart w:name="z881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880"/>
    <w:bookmarkStart w:name="z882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881"/>
    <w:bookmarkStart w:name="z883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882"/>
    <w:bookmarkStart w:name="z884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883"/>
    <w:bookmarkStart w:name="z885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625-11-жолдың 4-бағаны мынадай редакцияда жазылсын:</w:t>
      </w:r>
    </w:p>
    <w:bookmarkEnd w:id="884"/>
    <w:bookmarkStart w:name="z886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"Жеке тұлғалар";</w:t>
      </w:r>
    </w:p>
    <w:bookmarkEnd w:id="885"/>
    <w:bookmarkStart w:name="z887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626-жолда:</w:t>
      </w:r>
    </w:p>
    <w:bookmarkEnd w:id="886"/>
    <w:bookmarkStart w:name="z888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887"/>
    <w:bookmarkStart w:name="z889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"ЦДИАӨМ";</w:t>
      </w:r>
    </w:p>
    <w:bookmarkEnd w:id="888"/>
    <w:bookmarkStart w:name="z890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889"/>
    <w:bookmarkStart w:name="z891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"ЦДИАӨМ Геодезия және картография комитеті";</w:t>
      </w:r>
    </w:p>
    <w:bookmarkEnd w:id="890"/>
    <w:bookmarkStart w:name="z892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891"/>
    <w:bookmarkStart w:name="z893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892"/>
    <w:bookmarkStart w:name="z894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893"/>
    <w:bookmarkStart w:name="z895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894"/>
    <w:bookmarkStart w:name="z896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627-жолда:</w:t>
      </w:r>
    </w:p>
    <w:bookmarkEnd w:id="895"/>
    <w:bookmarkStart w:name="z897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896"/>
    <w:bookmarkStart w:name="z898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"ЦДИАӨМ";</w:t>
      </w:r>
    </w:p>
    <w:bookmarkEnd w:id="897"/>
    <w:bookmarkStart w:name="z899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898"/>
    <w:bookmarkStart w:name="z900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"ЦДИАӨМ Геодезия және картография комитеті";</w:t>
      </w:r>
    </w:p>
    <w:bookmarkEnd w:id="899"/>
    <w:bookmarkStart w:name="z901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900"/>
    <w:bookmarkStart w:name="z902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901"/>
    <w:bookmarkStart w:name="z903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902"/>
    <w:bookmarkStart w:name="z904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903"/>
    <w:bookmarkStart w:name="z905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628-жолда:</w:t>
      </w:r>
    </w:p>
    <w:bookmarkEnd w:id="904"/>
    <w:bookmarkStart w:name="z906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905"/>
    <w:bookmarkStart w:name="z907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"ЦДИАӨМ";</w:t>
      </w:r>
    </w:p>
    <w:bookmarkEnd w:id="906"/>
    <w:bookmarkStart w:name="z908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907"/>
    <w:bookmarkStart w:name="z909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"ЦДИАӨМ Геодезия және картография комитеті";</w:t>
      </w:r>
    </w:p>
    <w:bookmarkEnd w:id="908"/>
    <w:bookmarkStart w:name="z910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909"/>
    <w:bookmarkStart w:name="z911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"ЦДИАӨМ Геодезия және картография комитеті, "электрондық үкіметтің" веб-порталы";</w:t>
      </w:r>
    </w:p>
    <w:bookmarkEnd w:id="910"/>
    <w:bookmarkStart w:name="z912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911"/>
    <w:bookmarkStart w:name="z913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912"/>
    <w:bookmarkStart w:name="z914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629-жолда:</w:t>
      </w:r>
    </w:p>
    <w:bookmarkEnd w:id="913"/>
    <w:bookmarkStart w:name="z915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914"/>
    <w:bookmarkStart w:name="z916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"ЦДИАӨМ";</w:t>
      </w:r>
    </w:p>
    <w:bookmarkEnd w:id="915"/>
    <w:bookmarkStart w:name="z917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916"/>
    <w:bookmarkStart w:name="z918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"ЦДИАӨМ Телекоммуникациялар комитеті";</w:t>
      </w:r>
    </w:p>
    <w:bookmarkEnd w:id="917"/>
    <w:bookmarkStart w:name="z919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630-жолда:</w:t>
      </w:r>
    </w:p>
    <w:bookmarkEnd w:id="918"/>
    <w:bookmarkStart w:name="z920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919"/>
    <w:bookmarkStart w:name="z921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"ЦДИАӨМ";</w:t>
      </w:r>
    </w:p>
    <w:bookmarkEnd w:id="920"/>
    <w:bookmarkStart w:name="z922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921"/>
    <w:bookmarkStart w:name="z923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"ЦДИАӨМ Телекоммуникациялар комитеті";</w:t>
      </w:r>
    </w:p>
    <w:bookmarkEnd w:id="922"/>
    <w:bookmarkStart w:name="z924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632-жолда:</w:t>
      </w:r>
    </w:p>
    <w:bookmarkEnd w:id="923"/>
    <w:bookmarkStart w:name="z925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924"/>
    <w:bookmarkStart w:name="z926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"ЦДИАӨМ";</w:t>
      </w:r>
    </w:p>
    <w:bookmarkEnd w:id="925"/>
    <w:bookmarkStart w:name="z927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926"/>
    <w:bookmarkStart w:name="z928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"ЦДИАӨМ Телекоммуникациялар комитеті";</w:t>
      </w:r>
    </w:p>
    <w:bookmarkEnd w:id="927"/>
    <w:bookmarkStart w:name="z929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633-жолда:</w:t>
      </w:r>
    </w:p>
    <w:bookmarkEnd w:id="928"/>
    <w:bookmarkStart w:name="z930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929"/>
    <w:bookmarkStart w:name="z931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"ЦДИАӨМ";</w:t>
      </w:r>
    </w:p>
    <w:bookmarkEnd w:id="930"/>
    <w:bookmarkStart w:name="z932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931"/>
    <w:bookmarkStart w:name="z933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"ЦДИАӨМ Телекоммуникациялар комитеті";</w:t>
      </w:r>
    </w:p>
    <w:bookmarkEnd w:id="932"/>
    <w:bookmarkStart w:name="z934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637-жолда:</w:t>
      </w:r>
    </w:p>
    <w:bookmarkEnd w:id="933"/>
    <w:bookmarkStart w:name="z935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3-баған мынадай редакцияда жазылсын:</w:t>
      </w:r>
    </w:p>
    <w:bookmarkEnd w:id="934"/>
    <w:bookmarkStart w:name="z936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"Ақпараттық қауіпсіздік талаптарына сәйкестікті сынау нәтижелері бойынша акт беру";</w:t>
      </w:r>
    </w:p>
    <w:bookmarkEnd w:id="935"/>
    <w:bookmarkStart w:name="z937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936"/>
    <w:bookmarkStart w:name="z938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"ЦДИАӨМ";</w:t>
      </w:r>
    </w:p>
    <w:bookmarkEnd w:id="937"/>
    <w:bookmarkStart w:name="z939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938"/>
    <w:bookmarkStart w:name="z940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"ЦДИАӨМ Ақпараттық қауіпсіздік комитеті";</w:t>
      </w:r>
    </w:p>
    <w:bookmarkEnd w:id="939"/>
    <w:bookmarkStart w:name="z941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940"/>
    <w:bookmarkStart w:name="z942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"ЦДИАӨМ Ақпараттық қауіпсіздік комитеті, "электрондық үкіметтің" веб-порталы";</w:t>
      </w:r>
    </w:p>
    <w:bookmarkEnd w:id="941"/>
    <w:bookmarkStart w:name="z943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8-баған мынадай редакцияда жазылсын:</w:t>
      </w:r>
    </w:p>
    <w:bookmarkEnd w:id="942"/>
    <w:bookmarkStart w:name="z944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"Тегін";</w:t>
      </w:r>
    </w:p>
    <w:bookmarkEnd w:id="943"/>
    <w:bookmarkStart w:name="z945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944"/>
    <w:bookmarkStart w:name="z946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945"/>
    <w:bookmarkStart w:name="z947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639-жолдың 5-бағаны мынадай редакцияда жазылсын:</w:t>
      </w:r>
    </w:p>
    <w:bookmarkEnd w:id="946"/>
    <w:bookmarkStart w:name="z948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"ЦДИАӨМ"</w:t>
      </w:r>
    </w:p>
    <w:bookmarkEnd w:id="947"/>
    <w:bookmarkStart w:name="z949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640-жолдың 7-бағаны мынадай редакцияда жазылсын:</w:t>
      </w:r>
    </w:p>
    <w:bookmarkEnd w:id="948"/>
    <w:bookmarkStart w:name="z950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949"/>
    <w:bookmarkStart w:name="z951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641-жолда:</w:t>
      </w:r>
    </w:p>
    <w:bookmarkEnd w:id="950"/>
    <w:bookmarkStart w:name="z952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951"/>
    <w:bookmarkStart w:name="z953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952"/>
    <w:bookmarkStart w:name="z954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953"/>
    <w:bookmarkStart w:name="z955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"Электронды";</w:t>
      </w:r>
    </w:p>
    <w:bookmarkEnd w:id="954"/>
    <w:bookmarkStart w:name="z956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646-2-жолда:</w:t>
      </w:r>
    </w:p>
    <w:bookmarkEnd w:id="955"/>
    <w:bookmarkStart w:name="z957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3-баған мынадай редакцияда жазылсын:</w:t>
      </w:r>
    </w:p>
    <w:bookmarkEnd w:id="956"/>
    <w:bookmarkStart w:name="z958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"Көркемөнерпаздар ұжымдарына "Халықтық" (үлгілі) атағын беруге өтінімдерді қабылдау";</w:t>
      </w:r>
    </w:p>
    <w:bookmarkEnd w:id="957"/>
    <w:bookmarkStart w:name="z959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958"/>
    <w:bookmarkStart w:name="z960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"Облыстардың, Нұр-Сұлтан, Алматы және Шымкент қалаларының ЖАО, "электрондық үкіметтің" веб-порталы";</w:t>
      </w:r>
    </w:p>
    <w:bookmarkEnd w:id="959"/>
    <w:bookmarkStart w:name="z961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960"/>
    <w:bookmarkStart w:name="z962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961"/>
    <w:bookmarkStart w:name="z963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646-3-жолда:</w:t>
      </w:r>
    </w:p>
    <w:bookmarkEnd w:id="962"/>
    <w:bookmarkStart w:name="z964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963"/>
    <w:bookmarkStart w:name="z965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"Облыстардың, Нұр-Сұлтан, Алматы және Шымкент қалаларының ЖАО, "электрондық үкіметтің" веб-порталы";</w:t>
      </w:r>
    </w:p>
    <w:bookmarkEnd w:id="964"/>
    <w:bookmarkStart w:name="z966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965"/>
    <w:bookmarkStart w:name="z967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966"/>
    <w:bookmarkStart w:name="z968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666-жолда:</w:t>
      </w:r>
    </w:p>
    <w:bookmarkEnd w:id="967"/>
    <w:bookmarkStart w:name="z969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968"/>
    <w:bookmarkStart w:name="z970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корпорация, облыстардың, Нұр-Сұлтан, Алматы және Шымкент қалаларының ЖАО, "электрондық үкіметтің" веб-порталы";</w:t>
      </w:r>
    </w:p>
    <w:bookmarkEnd w:id="969"/>
    <w:bookmarkStart w:name="z971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970"/>
    <w:bookmarkStart w:name="z972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971"/>
    <w:bookmarkStart w:name="z973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667-жолда:</w:t>
      </w:r>
    </w:p>
    <w:bookmarkEnd w:id="972"/>
    <w:bookmarkStart w:name="z974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973"/>
    <w:bookmarkStart w:name="z975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корпорация, облыстардың, Нұр-Сұлтан, Алматы және Шымкент қалаларының ЖАО, "электрондық үкіметтің" веб-порталы";</w:t>
      </w:r>
    </w:p>
    <w:bookmarkEnd w:id="974"/>
    <w:bookmarkStart w:name="z976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мынадай редакцияда жазылсын:</w:t>
      </w:r>
    </w:p>
    <w:bookmarkEnd w:id="975"/>
    <w:bookmarkStart w:name="z977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"Электронды/қағаз түрінде";</w:t>
      </w:r>
    </w:p>
    <w:bookmarkEnd w:id="976"/>
    <w:bookmarkStart w:name="z978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674-3-жолмен толықтырылсын:</w:t>
      </w:r>
    </w:p>
    <w:bookmarkEnd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9"/>
        <w:gridCol w:w="2687"/>
        <w:gridCol w:w="704"/>
        <w:gridCol w:w="398"/>
        <w:gridCol w:w="244"/>
        <w:gridCol w:w="2747"/>
        <w:gridCol w:w="3208"/>
        <w:gridCol w:w="244"/>
        <w:gridCol w:w="399"/>
      </w:tblGrid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674-3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02701006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сертификаттарын беру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Нұр-Сұлтан, Алматы және Шымкент қалаларының, аудандардың және облыстық маңызы бар қалалардың ЖАО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корпорация, облыстардың, Нұр-Сұлтан, Алматы және Шымкент қалаларының, аудандардың және облыстық маңызы бар қалалардың ЖАО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түрінде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980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682-жолдың 6-бағаны мынадай редакцияда жазылсын:</w:t>
      </w:r>
    </w:p>
    <w:bookmarkEnd w:id="978"/>
    <w:bookmarkStart w:name="z981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"ҰЭМ Табиғи монополияларды реттеу комитетінің аумақтық органдары";</w:t>
      </w:r>
    </w:p>
    <w:bookmarkEnd w:id="979"/>
    <w:bookmarkStart w:name="z982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683-жолдың 6-бағаны мынадай редакцияда жазылсын:</w:t>
      </w:r>
    </w:p>
    <w:bookmarkEnd w:id="980"/>
    <w:bookmarkStart w:name="z983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"ҰЭМ Табиғи монополияларды реттеу комитеті, ҰЭМ Табиғи монополияларды реттеу комитетінің аумақтық органдары";</w:t>
      </w:r>
    </w:p>
    <w:bookmarkEnd w:id="981"/>
    <w:bookmarkStart w:name="z984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687-жолдың 6-бағаны мынадай редакцияда жазылсын:</w:t>
      </w:r>
    </w:p>
    <w:bookmarkEnd w:id="982"/>
    <w:bookmarkStart w:name="z985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"ҰЭМ Табиғи монополияларды реттеу комитеті, ҰЭМ Табиғи монополияларды реттеу комитетінің аумақтық органдары";</w:t>
      </w:r>
    </w:p>
    <w:bookmarkEnd w:id="983"/>
    <w:bookmarkStart w:name="z986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689-1-жолдың 6-бағаны мынадай редакцияда жазылсын:</w:t>
      </w:r>
    </w:p>
    <w:bookmarkEnd w:id="984"/>
    <w:bookmarkStart w:name="z987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"ҰЭМ Табиғи монополияларды реттеу комитеті, ҰЭМ Табиғи монополияларды реттеу комитетінің аумақтық органдары";</w:t>
      </w:r>
    </w:p>
    <w:bookmarkEnd w:id="985"/>
    <w:bookmarkStart w:name="z988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690-жолда:</w:t>
      </w:r>
    </w:p>
    <w:bookmarkEnd w:id="986"/>
    <w:bookmarkStart w:name="z989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987"/>
    <w:bookmarkStart w:name="z990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"МҚІА";</w:t>
      </w:r>
    </w:p>
    <w:bookmarkEnd w:id="988"/>
    <w:bookmarkStart w:name="z991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989"/>
    <w:bookmarkStart w:name="z992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"МҚІА, МҚІА аумақтық бөлімшелері";</w:t>
      </w:r>
    </w:p>
    <w:bookmarkEnd w:id="990"/>
    <w:bookmarkStart w:name="z993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991"/>
    <w:bookmarkStart w:name="z994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"МҚІА, МҚІА аумақтық бөлімшелері, "электрондық үкіметтің" веб-порталы";</w:t>
      </w:r>
    </w:p>
    <w:bookmarkEnd w:id="992"/>
    <w:bookmarkStart w:name="z995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692-жолда:</w:t>
      </w:r>
    </w:p>
    <w:bookmarkEnd w:id="993"/>
    <w:bookmarkStart w:name="z996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994"/>
    <w:bookmarkStart w:name="z997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"МҚІА";</w:t>
      </w:r>
    </w:p>
    <w:bookmarkEnd w:id="995"/>
    <w:bookmarkStart w:name="z998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996"/>
    <w:bookmarkStart w:name="z999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"МҚІА, МҚІА аумақтық бөлімшелері";</w:t>
      </w:r>
    </w:p>
    <w:bookmarkEnd w:id="997"/>
    <w:bookmarkStart w:name="z1000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</w:t>
      </w:r>
    </w:p>
    <w:bookmarkEnd w:id="998"/>
    <w:bookmarkStart w:name="z1001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"МҚІА, МҚІА аумақтық бөлімшелері, "электрондық үкіметтің" веб-порталы";</w:t>
      </w:r>
    </w:p>
    <w:bookmarkEnd w:id="999"/>
    <w:bookmarkStart w:name="z1002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693-жолдың 5-бағаны мынадай редакцияда жазылсын:</w:t>
      </w:r>
    </w:p>
    <w:bookmarkEnd w:id="1000"/>
    <w:bookmarkStart w:name="z1003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"МҚІА";</w:t>
      </w:r>
    </w:p>
    <w:bookmarkEnd w:id="1001"/>
    <w:bookmarkStart w:name="z1004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695-жолда:</w:t>
      </w:r>
    </w:p>
    <w:bookmarkEnd w:id="1002"/>
    <w:bookmarkStart w:name="z1005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1003"/>
    <w:bookmarkStart w:name="z1006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"ЦДИАӨМ";</w:t>
      </w:r>
    </w:p>
    <w:bookmarkEnd w:id="1004"/>
    <w:bookmarkStart w:name="z1007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1005"/>
    <w:bookmarkStart w:name="z1008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"ЦДИАӨМ Аэроғарыш комитеті";</w:t>
      </w:r>
    </w:p>
    <w:bookmarkEnd w:id="1006"/>
    <w:bookmarkStart w:name="z1009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696-жолда:</w:t>
      </w:r>
    </w:p>
    <w:bookmarkEnd w:id="1007"/>
    <w:bookmarkStart w:name="z1010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</w:p>
    <w:bookmarkEnd w:id="1008"/>
    <w:bookmarkStart w:name="z1011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"ЦДИАӨМ";</w:t>
      </w:r>
    </w:p>
    <w:bookmarkEnd w:id="1009"/>
    <w:bookmarkStart w:name="z1012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</w:p>
    <w:bookmarkEnd w:id="1010"/>
    <w:bookmarkStart w:name="z1013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"ЦДИАӨМ Аэроғарыш комитеті";</w:t>
      </w:r>
    </w:p>
    <w:bookmarkEnd w:id="1011"/>
    <w:bookmarkStart w:name="z1014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707-жолдың 7-бағаны мынадай редакцияда жазылсын:</w:t>
      </w:r>
    </w:p>
    <w:bookmarkEnd w:id="1012"/>
    <w:bookmarkStart w:name="z1015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веб-порталы";</w:t>
      </w:r>
    </w:p>
    <w:bookmarkEnd w:id="1013"/>
    <w:bookmarkStart w:name="z1016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ескертпеде:</w:t>
      </w:r>
    </w:p>
    <w:bookmarkEnd w:id="1014"/>
    <w:bookmarkStart w:name="z1017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аббревиатуралардың толық </w:t>
      </w:r>
      <w:r>
        <w:rPr>
          <w:rFonts w:ascii="Times New Roman"/>
          <w:b w:val="false"/>
          <w:i w:val="false"/>
          <w:color w:val="000000"/>
          <w:sz w:val="28"/>
        </w:rPr>
        <w:t>жазылуында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15"/>
    <w:bookmarkStart w:name="z1018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"ДСМ ҚДСК – Қазақстан Республикасы Денсаулық сақтау министрлігінің Қоғамдық денсаулық сақтау комитеті" деген жол алып тасталсын;</w:t>
      </w:r>
    </w:p>
    <w:bookmarkEnd w:id="1016"/>
    <w:bookmarkStart w:name="z1019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"ДСМ ФК – Қазақстан Республикасы Денсаулық сақтау министрлігінің Фармация комитеті" деген жол алып тасталсын;</w:t>
      </w:r>
    </w:p>
    <w:bookmarkEnd w:id="1017"/>
    <w:bookmarkStart w:name="z1020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"МҚІСҚА – Қазақстан Республикасының Мемлекеттік қызмет істері және сыбайлас жемқорлыққа қарсы іс-қимыл агенттігі" деген жол мынадай редакцияда жазылсын:</w:t>
      </w:r>
    </w:p>
    <w:bookmarkEnd w:id="1018"/>
    <w:bookmarkStart w:name="z1021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"МҚІА – Қазақстан Республикасының Мемлекеттік қызмет істері агенттігі";</w:t>
      </w:r>
    </w:p>
    <w:bookmarkEnd w:id="1019"/>
    <w:bookmarkStart w:name="z1022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"ЦДҚАӨМ – Қазақстан Республикасының Цифрлық даму, қорғаныс және аэроғарыш өнеркәсібі министрлігі" деген жол мынадай редакцияда жазылсын:</w:t>
      </w:r>
    </w:p>
    <w:bookmarkEnd w:id="1020"/>
    <w:bookmarkStart w:name="z1023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"ЦДИАӨМ – Қазақстан Республикасының Цифрлық даму, инновациялар және аэроғарыш өнеркәсібі министрлігі";</w:t>
      </w:r>
    </w:p>
    <w:bookmarkEnd w:id="1021"/>
    <w:bookmarkStart w:name="z1024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жолдармен толықтырылсын:</w:t>
      </w:r>
    </w:p>
    <w:bookmarkEnd w:id="1022"/>
    <w:bookmarkStart w:name="z1025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"ЭГТРМ – Қазақстан Республикасының Экология, геология және табиғи ресурстар министрлігі";</w:t>
      </w:r>
    </w:p>
    <w:bookmarkEnd w:id="1023"/>
    <w:bookmarkStart w:name="z1026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"СИМ – Қазақстан Республикасының Сауда және интеграция министрлігі".</w:t>
      </w:r>
    </w:p>
    <w:bookmarkEnd w:id="1024"/>
    <w:bookmarkStart w:name="z1027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 оның 2019 жылғы 1 қарашадан бастап қолданысқа енгізілетін 1-тармағының жиырма үшінші, жиырма төртінші, жиырма бесінші, жиырма алтыншы, жиырма жетінші абзацтарын қоспағанда, алғашқы ресми жарияланған күнінен бастап қолданысқа енгізіледі.</w:t>
      </w:r>
    </w:p>
    <w:bookmarkEnd w:id="10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