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eebe" w14:textId="742e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"Сейсмология институты" жауапкершілігі шектеулі серіктестігінің және "Сейсмологиялық тәжірибе-әдістемелік экспедициясы" жауапкершілігі шектеулі серіктестігінің жарғылық капиталдарына қатысу үлестерін сыйға тарту шарты бойынша жеке меншіктен республикалық меншікке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10 қазандағы № 748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"Цифрлық техника және технологиялар" акционерлік қоғамының "Сейсмология институты" жауапкершілігі шектеулі серіктестігінің (бұдан әрі – "Сейсмология институты" ЖШС) қатысу үлесінің 100 (жүз) пайызын және "Сейсмологиялық тәжірибе-әдістемелік экспедициясы" жауапкершілігі шектеулі серіктестігінің (бұдан әрі – "СТӘЭ" ЖШС) қатысу үлесінің 100 (жүз) пайызын сыйға тарту шарты бойынша жеке меншіктен республикалық меншікке беру туралы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Білім және ғылым министрлігінің Ғылым комитетіне "Сейсмология институты" ЖШС және "СТӘЭ" ЖШС мемлекеттік қатысу үлестеріне иелік ету және пайдалану құқығын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толықтырулар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123-153, 123-154-жолдармен толықтырылсын: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"123-153. "Сейсмология институты" ЖШС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123-154. "Сейсмологиялық тәжірибе-әдістемелік экспедициясы" ЖШС".".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 Ғылым комитеті" деген бөлім мынадай мазмұндағы реттік нөмірлері 222-39-9, 222-39-10-жолдармен толықтырылсын: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"222-39-9. "Сейсмология институты" ЖШС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222-39-10. "Сейсмологиялық тәжірибе-әдістемелік экспедициясы" ЖШС".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Білім және ғылым министрлігінің кейбір мәселелері" туралы Қазақстан Республикасы Үкіметінің 2006 жылғы 21 шілдедегі № 700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290-құжат):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Білім және ғылым министрлігі Ғылым комитетінің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4-бөлікпен толықтырылсын: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Жауапкершілігі шектеулі серіктестіктер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Сейсмология институты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Сейсмологиялық тәжірибе-әдістемелік экспедициясы".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