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146cc" w14:textId="77146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Білім және ғылым министрлігінің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23 қазандағы № 789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Үкіметі туралы" 1995 жылғы 18 желтоқсандағы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Білім және ғылым министрлігінің штат саны лимитінің шегінде Қазақстан Республикасы Білім және ғылым министрлігінің Мектепке дейінгі және орта білім беру комитеті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министрлігінің Білім және ғылым саласындағы бақылау комитеті Қазақстан Республикасы Білім және ғылым министрлігінің Білім және ғылым саласында сапаны қамтамасыз ету комитеті болып қайта аталсын.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Білім және ғылым министрлігінің Білім және ғылым саласындағы бақылау комитетінің қарамағындағы аумақтық органдар – мемлекеттік мекемелер қайта аталсын.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Күші жойылды - ҚР Үкіметінің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Білім және ғылым министрлігі Қазақстан Республикасының заңнамасында белгіленген тәртіппен осы қаулыдан туындайтын шараларды қабылдасын.</w:t>
      </w:r>
    </w:p>
    <w:bookmarkEnd w:id="4"/>
    <w:bookmarkStart w:name="z10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789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Білім және ғылым министрлігі Білім және ғылым саласындағы бақылау комитетінің қарамағындағы қайта аталатын аумақтық органдардың – мемлекеттік мекемелердің тізбесі</w:t>
      </w:r>
    </w:p>
    <w:bookmarkEnd w:id="6"/>
    <w:bookmarkStart w:name="z1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Білім және ғылым министрлігі Білім және ғылым саласындағы бақылау комитетінің Ақмола облысының Білім саласындағы бақылау департаменті – Қазақстан Республикасы Білім және ғылым министрлігі Білім және ғылым саласында сапаны қамтамасыз ету комитетінің Ақмола облысының білім саласында сапаны қамтамасыз ету департаменті.</w:t>
      </w:r>
    </w:p>
    <w:bookmarkEnd w:id="7"/>
    <w:bookmarkStart w:name="z1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министрлігі Білім және ғылым саласындағы бақылау комитетінің Ақтөбе облысының Білім саласындағы бақылау департаменті – Қазақстан Республикасы Білім және ғылым министрлігінің Білім және ғылым саласында сапаны қамтамасыз ету комитетінің Ақтөбе облысының білім саласында сапаны қамтамасыз ету департаменті.</w:t>
      </w:r>
    </w:p>
    <w:bookmarkEnd w:id="8"/>
    <w:bookmarkStart w:name="z1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Білім және ғылым министрлігі Білім және ғылым саласындағы бақылау комитетінің Алматы облысының Білім саласындағы бақылау департаменті – Қазақстан Республикасы Білім және ғылым министрлігі Білім және ғылым саласында сапаны қамтамасыз ету комитетінің Алматы облысының білім саласында сапаны қамтамасыз ету департаменті.</w:t>
      </w:r>
    </w:p>
    <w:bookmarkEnd w:id="9"/>
    <w:bookmarkStart w:name="z1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Білім және ғылым министрлігі Білім және ғылым саласындағы бақылау комитетінің Атырау облысының Білім саласындағы бақылау департаменті – Қазақстан Республикасы Білім және ғылым министрлігі Білім және ғылым саласында сапаны қамтамасыз ету комитетінің Атырау облысының білім саласында сапаны қамтамасыз ету департаменті.</w:t>
      </w:r>
    </w:p>
    <w:bookmarkEnd w:id="10"/>
    <w:bookmarkStart w:name="z1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Білім және ғылым министрлігі Білім және ғылым саласындағы бақылау комитетінің Шығыс Қазақстан облысының Білім саласындағы бақылау департаменті – Қазақстан Республикасы Білім және ғылым министрлігі Білім және ғылым саласында сапаны қамтамасыз ету комитетінің Шығыс Қазақстан облысының білім саласында сапаны қамтамасыз ету департаменті.</w:t>
      </w:r>
    </w:p>
    <w:bookmarkEnd w:id="11"/>
    <w:bookmarkStart w:name="z1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 Білім және ғылым министрлігі Білім және ғылым саласындағы бақылау комитетінің Жамбыл облысының Білім саласындағы бақылау департаменті – Қазақстан Республикасы Білім және ғылым министрлігі Білім және ғылым саласында сапаны қамтамасыз ету комитетінің Жамбыл облысының білім саласында сапаны қамтамасыз ету департаменті.</w:t>
      </w:r>
    </w:p>
    <w:bookmarkEnd w:id="12"/>
    <w:bookmarkStart w:name="z1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 Білім және ғылым министрлігі Білім және ғылым саласындағы бақылау комитетінің Батыс Қазақстан облысының Білім саласындағы бақылау департаменті – Қазақстан Республикасы Білім және ғылым министрлігі Білім және ғылым саласында сапаны қамтамасыз ету комитетінің Батыс Қазақстан облысының білім саласында сапаны қамтамасыз ету департаменті.</w:t>
      </w:r>
    </w:p>
    <w:bookmarkEnd w:id="13"/>
    <w:bookmarkStart w:name="z1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 Білім және ғылым министрлігі Білім және ғылым саласындағы бақылау комитетінің Қарағанды облысының Білім саласындағы бақылау департаменті – Қазақстан Республикасы Білім және ғылым министрлігінің Білім және ғылым саласында сапаны қамтамасыз ету комитетінің Қарағанды облысының білім саласында сапаны қамтамасыз ету департаменті.</w:t>
      </w:r>
    </w:p>
    <w:bookmarkEnd w:id="14"/>
    <w:bookmarkStart w:name="z1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Қазақстан Республикасы Білім және ғылым министрлігі Білім және ғылым саласындағы бақылау комитетінің Қостанай облысының Білім саласындағы бақылау департаменті – Қазақстан Республикасы Білім және ғылым министрлігі Білім және ғылым саласында сапаны қамтамасыз ету комитетінің Қостанай облысының білім саласында сапаны қамтамасыз ету департаменті.</w:t>
      </w:r>
    </w:p>
    <w:bookmarkEnd w:id="15"/>
    <w:bookmarkStart w:name="z1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Қазақстан Республикасы Білім және ғылым министрлігі Білім және ғылым саласындағы бақылау комитетінің Қызылорда облысының Білім саласындағы бақылау департаменті – Қазақстан Республикасы Білім және ғылым министрлігі Білім және ғылым саласында сапаны қамтамасыз ету комитетінің Қызылорда облысының білім саласында сапаны қамтамасыз ету департаменті.</w:t>
      </w:r>
    </w:p>
    <w:bookmarkEnd w:id="16"/>
    <w:bookmarkStart w:name="z1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Қазақстан Республикасы Білім және ғылым министрлігі Білім және ғылым саласындағы бақылау комитетінің Маңғыстау облысының Білім саласындағы бақылау департаменті – Қазақстан Республикасы Білім және ғылым министрлігі Білім және ғылым саласында сапаны қамтамасыз ету комитетінің Маңғыстау облысының білім саласында сапаны қамтамасыз ету департаменті.</w:t>
      </w:r>
    </w:p>
    <w:bookmarkEnd w:id="17"/>
    <w:bookmarkStart w:name="z1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Қазақстан Республикасы Білім және ғылым министрлігі Білім және ғылым саласындағы бақылау комитетінің Павлодар облысының Білім саласындағы бақылау департаменті – Қазақстан Республикасы Білім және ғылым министрлігі Білім және ғылым саласында сапаны қамтамасыз ету комитетінің Павлодар облысының білім саласында сапаны қамтамасыз ету департаменті.</w:t>
      </w:r>
    </w:p>
    <w:bookmarkEnd w:id="18"/>
    <w:bookmarkStart w:name="z1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Қазақстан Республикасы Білім және ғылым министрлігі Білім және ғылым саласындағы бақылау комитетінің Солтүстік Қазақстан облысының Білім саласындағы бақылау департаменті – Қазақстан Республикасы Білім және ғылым министрлігі Білім және ғылым саласында сапаны қамтамасыз ету комитетінің Солтүстік Қазақстан облысының білім саласында сапаны қамтамасыз ету департаменті.</w:t>
      </w:r>
    </w:p>
    <w:bookmarkEnd w:id="19"/>
    <w:bookmarkStart w:name="z1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Қазақстан Республикасы Білім және ғылым министрлігі Білім және ғылым саласындағы бақылау комитетінің Түркістан облысының Білім саласындағы бақылау департаменті – Қазақстан Республикасы Білім және ғылым министрлігі Білім және ғылым саласында сапаны қамтамасыз ету комитетінің Түркістан облысының білім саласында сапаны қамтамасыз ету департаменті.</w:t>
      </w:r>
    </w:p>
    <w:bookmarkEnd w:id="20"/>
    <w:bookmarkStart w:name="z1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Қазақстан Республикасы Білім және ғылым министрлігі Білім және ғылым саласындағы бақылау комитетінің Астана қаласының Білім саласындағы бақылау департаменті – Қазақстан Республикасы Білім және ғылым министрлігі Білім және ғылым саласында сапаны қамтамасыз ету комитетінің Нұр-Сұлтан қаласының білім саласында сапаны қамтамасыз ету департаменті.</w:t>
      </w:r>
    </w:p>
    <w:bookmarkEnd w:id="21"/>
    <w:bookmarkStart w:name="z1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Қазақстан Республикасы Білім және ғылым министрлігі Білім және ғылым саласындағы бақылау комитетінің Алматы қаласының Білім саласындағы бақылау департаменті – Қазақстан Республикасы Білім және ғылым министрлігі Білім және ғылым саласында сапаны қамтамасыз ету комитетінің Алматы қаласының білім саласында сапаны қамтамасыз ету департаменті.</w:t>
      </w:r>
    </w:p>
    <w:bookmarkEnd w:id="22"/>
    <w:bookmarkStart w:name="z1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Қазақстан Республикасы Білім және ғылым министрлігі Білім және ғылым саласындағы бақылау комитетінің Шымкент қаласының Білім саласындағы бақылау департаменті – Қазақстан Республикасы Білім және ғылым министрлігі Білім және ғылым саласында сапаны қамтамасыз ету комитетінің Шымкент қаласының білім саласында сапаны қамтамасыз ету департаменті.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Білім және ғылым министрлігі Білім жәнеғылым саласында сапаны қамтамасыз ету комитетінің қарамағындағы аумақтық органдардың – мемлекеттік мекемелердің тізбесі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19.08.2022 </w:t>
      </w:r>
      <w:r>
        <w:rPr>
          <w:rFonts w:ascii="Times New Roman"/>
          <w:b w:val="false"/>
          <w:i w:val="false"/>
          <w:color w:val="ff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