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3c41" w14:textId="2483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Қару-жарақ пен әскери техниканы пайдалануға құқығы бар субъектілердің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24 қазандағы № 798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"Қорғаныс өнеркәсібі және мемлекеттік қорғаныстық тапсырыс туралы" 2019 жылғы 18 наурыздағы Қазақстан Республикасының Заңы 15-бабының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қару-жарақ пен әскери техниканы пайдалануға құқығы бар субъектілердің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Қару-жарақ пен әскери техниканы пайдалануға құқығы бар субъектілердің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Қорғаныс министрлiгi.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Ішкі істер министрлiгi.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Ұлттық қауіпсіздік комитеті.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Мемлекеттік күзет қызметі.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Экономикалық тергеу қызметі.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Сыбайлас жемқорлыққа қарсы қызметі.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Бас прокуратурасы.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Мемлекеттік фельдъегерлік қызметі.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"Қару мен әскери техниканы пайдалануға құқылы субъектілерді айқындау туралы" Қазақстан Республикасы Үкіметінің 2000 жылғы 3 шілдедегі № 1006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2000 жылғы 3 шілдедегі № 1006 қаулысына өзгерістер мен толықтыру енгізу туралы" Қазақстан Республикасы Үкіметінің 2000 жылғы 4 желтоқсандағы № 1804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Yкiметiнiң 2000 жылғы 3 шілдедегі № 1006 қаулысына өзгерістер енгізу туралы" Қазақстан Республикасы Үкіметінің 2001 жылғы 22 қарашадағы № 1503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2000 жылғы 3 шілдедегі № 1006 қаулысына өзгеріс пен толықтыру енгізу туралы" Қазақстан Республикасы Үкіметінің 2002 жылғы 22 қазандағы № 1138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Үкiметiнiң 2004 жылғы 29 қаңтардағы № 100 қаулысымен бекітілген Қазақстан Республикасы Үкiметiнiң кейбір шешiмдерiне енгiзiлетiн өзгерiстердің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 2004 ж., № 4, 56-құжат).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Үкiметiнің 2000 жылғы 3 шілдедегі № 1006 қаулысына толықтыру енгiзу туралы" Қазақстан Республикасы Үкіметінің 2004 жылғы 29 қыркүйектегі № 996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Қазақстан Республикасы Үкiметiнiң 2006 жылғы 13 қаңтардағы № 38 қаулысымен бекiтiлген Қазақстан Республикасы Yкiметiнiң кейбiр шешiмдерiне енгізілетін өзгерiстер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 2006 ж., № 4, 32-құжат).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Қазақстан Республикасы Үкіметінің 2006 жылғы 28 сәуірдегі № 340 қаулысымен бекітілген Қазақстан Республикасы Үкiметiнiң кейбiр шешiмдерiне енгiзiлетiн өзгерiстердің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15, 148-құжат).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Қазақстан Республикасы Үкіметінің 2009 жылғы 27 сәуірдегі № 585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20, 189-құжат).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Қазақстан Республикасы Үкіметінің 2011 жылғы 2 тамыздағы № 900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51, 695-құжат).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Қазақстан Республикасы Үкіметінің 2014 жылғы 16 қазандағы № 1098 қаулысымен бекітілген Қазақстан Республикасының Мемлекеттік күзет қызметі мәселелері бойынша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64, 585-құжат).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Қазақстан Республикасы Үкіметінің 2016 жылғы 27 қазандағы № 628 қаулысымен бекітілген Қазақстан Республикасы Үкіметінің кейбір шешімдері мен Қазақстан Республикасы Премьер-Министрінің өкімдеріне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51, 333-құжат).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