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6286" w14:textId="1cd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және салықтық әкімшілендірудің автоматтандырылған жүйесінің ("АСТАНА-1" АЖ) интеграцияланған кедендік құрауыштарын жаңғыртуды және техникалық қолдауды қамтамасыз ету бойынша тауарлар, жұмыстар, көрсетілетін қызметтер сатып алынатын тұлғаны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5 қарашадағы № 830 қаулысы. 11.11.2023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Осы қаулының </w:t>
      </w:r>
      <w:r>
        <w:rPr>
          <w:rFonts w:ascii="Times New Roman"/>
          <w:b w:val="false"/>
          <w:i w:val="false"/>
          <w:color w:val="ff0000"/>
          <w:sz w:val="28"/>
        </w:rPr>
        <w:t>2-тармағына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сәйкес 11.11.2023 дейін қолданыста болды.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сатып алу туралы" 2015 жылғы 4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 3-тармағының 56)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Біріккен Ұлттар Ұйымының Сауда және даму жөніндегі конференциясы (ЮНКТАД) кедендік және салықтық әкімшілендірудің автоматтандырылған жүйесінің ("АСТАНА-1" АЖ) интеграцияланған кедендік құрауыштарын жаңғыртуды және техникалық қолдауды қамтамасыз ету бойынша тауарлар, жұмыстар, көрсетілетін қызметтер сатып алынатын тұлға ретінде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 және қоса алғанда 2023 жылғы 11 қарашаға дейін қолданыста болады.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04.11.2021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