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66115" w14:textId="8b661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"Қаржы академиясы" акционерлік қоғамының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28 қазандағы № 890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"Қаржы академиясы" акционерлік қоғамы (бұдан әрі – Қоғам) акцияларының 100 (жүз) пайыз мөлшеріндегi мемлекеттік пакетін иелену және пайдалану құқығы Қазақстан Республикасының заңнамасында белгіленген тәртіппен Қазақстан Республикасы Білім және ғылым министрлігіне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Білім және ғылым министрлігі Қоғамға қатысты уәкілетті орган болып айқындалсын.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Қаржы министрлігінің Мемлекеттік мүлік және жекешелендіру комитеті Қазақстан Республикасы Білім және ғылым министрлігімен бірлесіп Қазақстан Республикасының заңнамасында белгіленген тәртіппен осы қаулыдан туындайтын қажетті шараларды қабылдасын.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890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 мен толықтырулар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Қаржы министрлігіне" деген бөлімде: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217-13-жол алып тасталсын;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Білім және ғылым министрлігіне" деген бөлім: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222-33-18-жолмен толықтырылсын: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"222-33-18. "Қаржы академиясы" акционерлік қоғамы.".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Күші жойылды - ҚР Үкіметінің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Қаржы министрлігінің кейбір мәселелері" туралы Қазақстан Республикасы Үкіметінің 2008 жылғы 24 сәуірдегі № 387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22, 205-құжат):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Қаржы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Қаржы министрлігінің және оның ведомстволарының қарамағындағы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тізбесiнде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4-жол алып тасталсын.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"Жекешелендірудің 2016 – 2020 жылдарға арналған кейбір мәселелері туралы" Қазақстан Республикасы Үкіметінің 2015 жылғы 30 желтоқсандағы № 1141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77-78-79, 588-құжат):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жекешелендіруге жататын республикалық меншіктегі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Білім және ғылым министрлігі" деген бөлім: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60.11-жолмен толықтырылсын: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"60.11. "Қаржы академиясы" акционерлік қоғамы.";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Қаржы министрлігі" деген бөлімде: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66.1-жол алып тасталсын.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