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0747" w14:textId="1d10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кәсіпорнын қайта ұйымдастыру және 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19 желтоқсандағы № 935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Республикалық бюджеттің атқарылуын бақылау жөніндегі есеп комитетінің "Қаржылық бұзушылықтарды зерттеу жөніндегі орталық" шаруашылық жүргізу құқығындағы республикалық мемлекеттік кәсіпорны жарғылық капиталына мемлекет жүз пайыз қатысатын "Зерттеулер, талдау және тиімділікті бағалау орталығы" жауапкершілігі шектеулі серіктестігі (бұдан әрі – серіктестік) етіп қайта құру жолымен қайта ұйымдастырылсын.</w:t>
      </w:r>
    </w:p>
    <w:bookmarkEnd w:id="1"/>
    <w:bookmarkStart w:name="z3" w:id="2"/>
    <w:p>
      <w:pPr>
        <w:spacing w:after="0"/>
        <w:ind w:left="0"/>
        <w:jc w:val="both"/>
      </w:pPr>
      <w:r>
        <w:rPr>
          <w:rFonts w:ascii="Times New Roman"/>
          <w:b w:val="false"/>
          <w:i w:val="false"/>
          <w:color w:val="000000"/>
          <w:sz w:val="28"/>
        </w:rPr>
        <w:t>
      2. Серіктестік қызметінің негізгі түрлері:</w:t>
      </w:r>
    </w:p>
    <w:bookmarkEnd w:id="2"/>
    <w:bookmarkStart w:name="z4" w:id="3"/>
    <w:p>
      <w:pPr>
        <w:spacing w:after="0"/>
        <w:ind w:left="0"/>
        <w:jc w:val="both"/>
      </w:pPr>
      <w:r>
        <w:rPr>
          <w:rFonts w:ascii="Times New Roman"/>
          <w:b w:val="false"/>
          <w:i w:val="false"/>
          <w:color w:val="000000"/>
          <w:sz w:val="28"/>
        </w:rPr>
        <w:t>
      1) орталық мемлекеттік және облыстардың, республикалық маңызы бар қалалардың, астананың жергілікті атқарушы органдары қызметінің тиімділігін бағалауды ұйымдастырушылық, сараптамалық-талдамалық, әдіснамалық сүйемелдеу және оған қатысу;</w:t>
      </w:r>
    </w:p>
    <w:bookmarkEnd w:id="3"/>
    <w:bookmarkStart w:name="z5" w:id="4"/>
    <w:p>
      <w:pPr>
        <w:spacing w:after="0"/>
        <w:ind w:left="0"/>
        <w:jc w:val="both"/>
      </w:pPr>
      <w:r>
        <w:rPr>
          <w:rFonts w:ascii="Times New Roman"/>
          <w:b w:val="false"/>
          <w:i w:val="false"/>
          <w:color w:val="000000"/>
          <w:sz w:val="28"/>
        </w:rPr>
        <w:t>
      Ескерту. 1) тармақша 01.01.2020 бастап қолданысқа енгізіледі – осы қаулының 5-тармағымен.</w:t>
      </w:r>
    </w:p>
    <w:bookmarkEnd w:id="4"/>
    <w:bookmarkStart w:name="z6" w:id="5"/>
    <w:p>
      <w:pPr>
        <w:spacing w:after="0"/>
        <w:ind w:left="0"/>
        <w:jc w:val="both"/>
      </w:pPr>
      <w:r>
        <w:rPr>
          <w:rFonts w:ascii="Times New Roman"/>
          <w:b w:val="false"/>
          <w:i w:val="false"/>
          <w:color w:val="000000"/>
          <w:sz w:val="28"/>
        </w:rPr>
        <w:t>
      2) бизнесті жүргізу жеңілдігі бойынша өңірлер мен қалалар рейтингін қалыптастыру және оны ұйымдастырушылық, әдіснамалық сүйемелдеу;</w:t>
      </w:r>
    </w:p>
    <w:bookmarkEnd w:id="5"/>
    <w:bookmarkStart w:name="z7" w:id="6"/>
    <w:p>
      <w:pPr>
        <w:spacing w:after="0"/>
        <w:ind w:left="0"/>
        <w:jc w:val="both"/>
      </w:pPr>
      <w:r>
        <w:rPr>
          <w:rFonts w:ascii="Times New Roman"/>
          <w:b w:val="false"/>
          <w:i w:val="false"/>
          <w:color w:val="000000"/>
          <w:sz w:val="28"/>
        </w:rPr>
        <w:t>
      Ескерту. 2) тармақша 01.01.2020 бастап қолданысқа енгізіледі – осы қаулының 5-тармағымен.</w:t>
      </w:r>
    </w:p>
    <w:bookmarkEnd w:id="6"/>
    <w:bookmarkStart w:name="z8" w:id="7"/>
    <w:p>
      <w:pPr>
        <w:spacing w:after="0"/>
        <w:ind w:left="0"/>
        <w:jc w:val="both"/>
      </w:pPr>
      <w:r>
        <w:rPr>
          <w:rFonts w:ascii="Times New Roman"/>
          <w:b w:val="false"/>
          <w:i w:val="false"/>
          <w:color w:val="000000"/>
          <w:sz w:val="28"/>
        </w:rPr>
        <w:t>
      3) мемлекеттік аудит және қаржылық бақылау, экономика, қаржы, мемлекеттік басқару саласындағы ғылыми, талдамалық және өзге де зерттеулер жүргізу, консультациялық (консалтингтік) қызметтерді көрсету;</w:t>
      </w:r>
    </w:p>
    <w:bookmarkEnd w:id="7"/>
    <w:bookmarkStart w:name="z9" w:id="8"/>
    <w:p>
      <w:pPr>
        <w:spacing w:after="0"/>
        <w:ind w:left="0"/>
        <w:jc w:val="both"/>
      </w:pPr>
      <w:r>
        <w:rPr>
          <w:rFonts w:ascii="Times New Roman"/>
          <w:b w:val="false"/>
          <w:i w:val="false"/>
          <w:color w:val="000000"/>
          <w:sz w:val="28"/>
        </w:rPr>
        <w:t>
      4) мемлекеттік аудит және қаржылық бақылау, экономика, қаржы, мемлекеттік басқару саласында ақпараттық-талдамалық және сарапшылық қызметтер көрсету;</w:t>
      </w:r>
    </w:p>
    <w:bookmarkEnd w:id="8"/>
    <w:bookmarkStart w:name="z10" w:id="9"/>
    <w:p>
      <w:pPr>
        <w:spacing w:after="0"/>
        <w:ind w:left="0"/>
        <w:jc w:val="both"/>
      </w:pPr>
      <w:r>
        <w:rPr>
          <w:rFonts w:ascii="Times New Roman"/>
          <w:b w:val="false"/>
          <w:i w:val="false"/>
          <w:color w:val="000000"/>
          <w:sz w:val="28"/>
        </w:rPr>
        <w:t>
      5) мемлекеттік аудит және қаржылық бақылау кадрларын даярлау, қайта даярлау және олардың біліктілігін арттыру, сондай-ақ экономика, қаржы, мемлекеттік басқару саласында оқыту курстарын өткізу;</w:t>
      </w:r>
    </w:p>
    <w:bookmarkEnd w:id="9"/>
    <w:bookmarkStart w:name="z11" w:id="10"/>
    <w:p>
      <w:pPr>
        <w:spacing w:after="0"/>
        <w:ind w:left="0"/>
        <w:jc w:val="both"/>
      </w:pPr>
      <w:r>
        <w:rPr>
          <w:rFonts w:ascii="Times New Roman"/>
          <w:b w:val="false"/>
          <w:i w:val="false"/>
          <w:color w:val="000000"/>
          <w:sz w:val="28"/>
        </w:rPr>
        <w:t>
      6) мемлекеттік аудитор біліктілігін иеленуге үміткер адамдардың білімін растау болып айқындалсын.</w:t>
      </w:r>
    </w:p>
    <w:bookmarkEnd w:id="10"/>
    <w:bookmarkStart w:name="z12" w:id="11"/>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Республикалық бюджеттің атқарылуын бақылау жөніндегі есеп комитетімен (келісу бойынша) бірлесіп Қазақстан Республикасының заңнамасында белгіленген тәртіппен:</w:t>
      </w:r>
    </w:p>
    <w:bookmarkEnd w:id="11"/>
    <w:bookmarkStart w:name="z13" w:id="12"/>
    <w:p>
      <w:pPr>
        <w:spacing w:after="0"/>
        <w:ind w:left="0"/>
        <w:jc w:val="both"/>
      </w:pPr>
      <w:r>
        <w:rPr>
          <w:rFonts w:ascii="Times New Roman"/>
          <w:b w:val="false"/>
          <w:i w:val="false"/>
          <w:color w:val="000000"/>
          <w:sz w:val="28"/>
        </w:rPr>
        <w:t>
      1) серіктестік жарғысын бекітуді және оның "Азаматтарға арналған үкімет" мемлекеттік корпорациясы" коммерциялық емес акционерлік қоғамында мемлекеттік тіркелуін;</w:t>
      </w:r>
    </w:p>
    <w:bookmarkEnd w:id="12"/>
    <w:bookmarkStart w:name="z14" w:id="13"/>
    <w:p>
      <w:pPr>
        <w:spacing w:after="0"/>
        <w:ind w:left="0"/>
        <w:jc w:val="both"/>
      </w:pPr>
      <w:r>
        <w:rPr>
          <w:rFonts w:ascii="Times New Roman"/>
          <w:b w:val="false"/>
          <w:i w:val="false"/>
          <w:color w:val="000000"/>
          <w:sz w:val="28"/>
        </w:rPr>
        <w:t>
      2) серіктестіктің мемлекеттік қатысу үлесін иелену және пайдалану құқықтарын Республикалық бюджеттің атқарылуын бақылау жөніндегі есеп комитетіне беруді;</w:t>
      </w:r>
    </w:p>
    <w:bookmarkEnd w:id="13"/>
    <w:bookmarkStart w:name="z15" w:id="14"/>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14"/>
    <w:bookmarkStart w:name="z16" w:id="15"/>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5"/>
    <w:bookmarkStart w:name="z17" w:id="16"/>
    <w:p>
      <w:pPr>
        <w:spacing w:after="0"/>
        <w:ind w:left="0"/>
        <w:jc w:val="both"/>
      </w:pPr>
      <w:r>
        <w:rPr>
          <w:rFonts w:ascii="Times New Roman"/>
          <w:b w:val="false"/>
          <w:i w:val="false"/>
          <w:color w:val="000000"/>
          <w:sz w:val="28"/>
        </w:rPr>
        <w:t>
      5. Осы қаулының 2020 жылғы 1 қаңтардан бастап қолданысқа енгізілетін 2-тармағының 1) және 2) тармақшаларын қоспағанда, осы қаулы қол қойылған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935 қаулысымен</w:t>
            </w:r>
            <w:r>
              <w:br/>
            </w:r>
            <w:r>
              <w:rPr>
                <w:rFonts w:ascii="Times New Roman"/>
                <w:b w:val="false"/>
                <w:i w:val="false"/>
                <w:color w:val="000000"/>
                <w:sz w:val="20"/>
              </w:rPr>
              <w:t>бекітiлген</w:t>
            </w:r>
          </w:p>
        </w:tc>
      </w:tr>
    </w:tbl>
    <w:bookmarkStart w:name="z19" w:id="17"/>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7"/>
    <w:bookmarkStart w:name="z20" w:id="18"/>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8"/>
    <w:bookmarkStart w:name="z21" w:id="19"/>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"Нұр-Сұлтан қ." деген бөлім:</w:t>
      </w:r>
    </w:p>
    <w:bookmarkEnd w:id="20"/>
    <w:bookmarkStart w:name="z23" w:id="21"/>
    <w:p>
      <w:pPr>
        <w:spacing w:after="0"/>
        <w:ind w:left="0"/>
        <w:jc w:val="both"/>
      </w:pPr>
      <w:r>
        <w:rPr>
          <w:rFonts w:ascii="Times New Roman"/>
          <w:b w:val="false"/>
          <w:i w:val="false"/>
          <w:color w:val="000000"/>
          <w:sz w:val="28"/>
        </w:rPr>
        <w:t>
      мынадай мазмұндағы реттік нөмірі 107-11-жолмен толықтырылсын:</w:t>
      </w:r>
    </w:p>
    <w:bookmarkEnd w:id="21"/>
    <w:bookmarkStart w:name="z24" w:id="22"/>
    <w:p>
      <w:pPr>
        <w:spacing w:after="0"/>
        <w:ind w:left="0"/>
        <w:jc w:val="both"/>
      </w:pPr>
      <w:r>
        <w:rPr>
          <w:rFonts w:ascii="Times New Roman"/>
          <w:b w:val="false"/>
          <w:i w:val="false"/>
          <w:color w:val="000000"/>
          <w:sz w:val="28"/>
        </w:rPr>
        <w:t>
      "107-11. "Зерттеулер, талдау және тиімділікті бағалау орталығы" ЖШС".</w:t>
      </w:r>
    </w:p>
    <w:bookmarkEnd w:id="22"/>
    <w:bookmarkStart w:name="z25" w:id="23"/>
    <w:p>
      <w:pPr>
        <w:spacing w:after="0"/>
        <w:ind w:left="0"/>
        <w:jc w:val="both"/>
      </w:pP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мынадай мазмұндағы бөліммен толықтырылсын:</w:t>
      </w:r>
    </w:p>
    <w:bookmarkEnd w:id="25"/>
    <w:bookmarkStart w:name="z28" w:id="26"/>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комитетіне:</w:t>
      </w:r>
    </w:p>
    <w:bookmarkEnd w:id="26"/>
    <w:bookmarkStart w:name="z29" w:id="27"/>
    <w:p>
      <w:pPr>
        <w:spacing w:after="0"/>
        <w:ind w:left="0"/>
        <w:jc w:val="both"/>
      </w:pPr>
      <w:r>
        <w:rPr>
          <w:rFonts w:ascii="Times New Roman"/>
          <w:b w:val="false"/>
          <w:i w:val="false"/>
          <w:color w:val="000000"/>
          <w:sz w:val="28"/>
        </w:rPr>
        <w:t>
      406. "Зерттеулер, талдау және тиімділікті бағалау орталығы" жауапкершілігі шектеулі серіктестігі".</w:t>
      </w:r>
    </w:p>
    <w:bookmarkEnd w:id="27"/>
    <w:bookmarkStart w:name="z30" w:id="28"/>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28"/>
    <w:bookmarkStart w:name="z31" w:id="2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98-1), </w:t>
      </w:r>
      <w:r>
        <w:rPr>
          <w:rFonts w:ascii="Times New Roman"/>
          <w:b w:val="false"/>
          <w:i w:val="false"/>
          <w:color w:val="000000"/>
          <w:sz w:val="28"/>
        </w:rPr>
        <w:t>99</w:t>
      </w:r>
      <w:r>
        <w:rPr>
          <w:rFonts w:ascii="Times New Roman"/>
          <w:b w:val="false"/>
          <w:i w:val="false"/>
          <w:color w:val="000000"/>
          <w:sz w:val="28"/>
        </w:rPr>
        <w:t>) және 339-67) тармақшалар алып тасталсын.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