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886d" w14:textId="e618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2019 жылғы 19 желтоқсандағы № 938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938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End w:id="4"/>
    <w:bookmarkStart w:name="z7" w:id="5"/>
    <w:p>
      <w:pPr>
        <w:spacing w:after="0"/>
        <w:ind w:left="0"/>
        <w:jc w:val="both"/>
      </w:pPr>
      <w:r>
        <w:rPr>
          <w:rFonts w:ascii="Times New Roman"/>
          <w:b w:val="false"/>
          <w:i w:val="false"/>
          <w:color w:val="000000"/>
          <w:sz w:val="28"/>
        </w:rPr>
        <w:t xml:space="preserve">
      1. "Мемлекеттік материалдық резервтің материалдық құндылықтарын есептен шығару және кәдеге жарату (жою) қағидаларын бекіту туралы" Қазақстан Республикасы Үкіметінің 2014 жылғы 31 шілдедегі № 859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48, 491-құжат):</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Мемлекеттік материалдық резервтің материалдық құндылықтарын есептен шығару және кәдеге жарату (жою)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"2) жұмылдыру резервi – мемлекеттiк материалдық резервтiң құрамдас бөлiгi болып табылатын, жұмылдыру, соғыс жағдайы кезiнде және соғыс уақытында жұмылдыру тапсырысын орындау, табиғи, техногендік және әлеуметтік сипаттағы төтенше жағдайлар мен олардың салдарының алдын алу және оларды жою жөнiндегi шараларды қолдану, бейбіт уақытта гуманитарлық көмек көрсету үшін қажетті шектеулi номенклатура бойынша материалдық құндылықтар запасы, сондай-ақ арнайы құралымдардың материалдық-техникалық құралдары;";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"4) мемлекеттік материалдық резерв – жұмылдыру мұқтаждарына, табиғи, техногендік және әлеуметтік сипаттағы төтенше жағдайлар мен олардың салдарының алдын алу және оларды жою жөнiндегi шараларды қолдануға, нарыққа реттеушiлік ықпал етуге, босқындарға көмек және гуманитарлық көмек көрсетуге арналған материалдық құндылықтар запасы;";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"10) мемлекеттік резервтің одан әрі қолдануға жарамсыз материалдық құндылықтары – "Техникалық реттеу туралы" 2004 жылғы 9 қарашадағы Қазақстан Республикасының Заңына, "Халық денсаулығы және денсаулық сақтау жүйесі туралы" 2009 жылғы 18 қыркүйектегі Қазақстан Республикасы Кодексінің талаптарына сай келмейтін, табиғи, техногендік және әлеуметтік сипаттағы төтенше жағдайлардың салдарынан зақымдалған, жарамдылық мерзімі өтіп кеткен материалдық құндылықтар.".</w:t>
      </w:r>
    </w:p>
    <w:bookmarkEnd w:id="9"/>
    <w:bookmarkStart w:name="z16" w:id="10"/>
    <w:p>
      <w:pPr>
        <w:spacing w:after="0"/>
        <w:ind w:left="0"/>
        <w:jc w:val="both"/>
      </w:pPr>
      <w:r>
        <w:rPr>
          <w:rFonts w:ascii="Times New Roman"/>
          <w:b w:val="false"/>
          <w:i w:val="false"/>
          <w:color w:val="000000"/>
          <w:sz w:val="28"/>
        </w:rPr>
        <w:t xml:space="preserve">
      2. "Мемлекеттік материалдық резервтің материалдық құндылықтарымен операциялар жүргізу қағидаларын бекіту туралы" Қазақстан Республикасы Үкіметінің 2014 жылғы 31 шілдедегі № 860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48, 492-құжат):</w:t>
      </w:r>
    </w:p>
    <w:bookmarkEnd w:id="10"/>
    <w:bookmarkStart w:name="z17" w:id="11"/>
    <w:p>
      <w:pPr>
        <w:spacing w:after="0"/>
        <w:ind w:left="0"/>
        <w:jc w:val="both"/>
      </w:pPr>
      <w:r>
        <w:rPr>
          <w:rFonts w:ascii="Times New Roman"/>
          <w:b w:val="false"/>
          <w:i w:val="false"/>
          <w:color w:val="000000"/>
          <w:sz w:val="28"/>
        </w:rPr>
        <w:t xml:space="preserve">
      көрсетілген қаулымен бекітілген Мемлекеттік материалдық резервтің материалдық құндылықтарымен операциялар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"1. Осы Мемлекеттік материалдық резервтің материалдық құндылықтарымен операциялар жүргізу қағидалары (бұдан әрі – Қағидалар) "Төтенше жағдай туралы" 2003 жылғы 8 ақпандағы Қазақстан Республикасының Заңына, "Қорғаныс өнеркәсібі және мемлекеттік қорғаныстық тапсырыс туралы" 2019 жылғы 18 наурыздағы Қазақстан Республикасының Заңына және "Азаматтық қорғау туралы" 2014 жылғы 11 сәуірдегі Қазақстан Республикасының Заңына сәйкес әзірленді және мемлекеттік материалдық резервтің (бұдан әрі – мемлекеттік резерв) материалдық құндылықтарын жеткізу, сақтау және шығару тәртібін айқындайды.";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1" w:id="13"/>
    <w:p>
      <w:pPr>
        <w:spacing w:after="0"/>
        <w:ind w:left="0"/>
        <w:jc w:val="both"/>
      </w:pPr>
      <w:r>
        <w:rPr>
          <w:rFonts w:ascii="Times New Roman"/>
          <w:b w:val="false"/>
          <w:i w:val="false"/>
          <w:color w:val="000000"/>
          <w:sz w:val="28"/>
        </w:rPr>
        <w:t>
      мынадай мазмұндағы 1-1) тармақшамен толықтырылсын:</w:t>
      </w:r>
    </w:p>
    <w:bookmarkEnd w:id="13"/>
    <w:bookmarkStart w:name="z22" w:id="14"/>
    <w:p>
      <w:pPr>
        <w:spacing w:after="0"/>
        <w:ind w:left="0"/>
        <w:jc w:val="both"/>
      </w:pPr>
      <w:r>
        <w:rPr>
          <w:rFonts w:ascii="Times New Roman"/>
          <w:b w:val="false"/>
          <w:i w:val="false"/>
          <w:color w:val="000000"/>
          <w:sz w:val="28"/>
        </w:rPr>
        <w:t>
      "1-1) мемлекеттік қорғаныстық тапсырыс – қорғаныс мұқтаждары, мемлекеттегі қауіпсіздікті және құқықтық тәртіпті, Қазақстан Республикасының арнаулы мемлекеттік және құқық қорғау органдарының қызметін, мемлекеттік резервті, жұмылдыруды, ғарыш қызметін қамтамасыз ету, сондай-ақ Қазақстан Республикасының халықаралық шарттар мен міндеттемелерді орындауы үшін сатып алынатын әскери мақсаттағы тауарлардың (өнімнің), қосарланған мақсаттағы (қолданыстағы) тауарлардың (өнімнің), әскери мақсаттағы жұмыстар мен әскери мақсаттағы көрсетілетін қызметтердің тізбесін (номенклатурасын) бекітетін Қазақстан Республикасы Үкіметінің құқықтық актісі;";</w:t>
      </w:r>
    </w:p>
    <w:bookmarkEnd w:id="14"/>
    <w:bookmarkStart w:name="z23" w:id="15"/>
    <w:p>
      <w:pPr>
        <w:spacing w:after="0"/>
        <w:ind w:left="0"/>
        <w:jc w:val="both"/>
      </w:pPr>
      <w:r>
        <w:rPr>
          <w:rFonts w:ascii="Times New Roman"/>
          <w:b w:val="false"/>
          <w:i w:val="false"/>
          <w:color w:val="000000"/>
          <w:sz w:val="28"/>
        </w:rPr>
        <w:t>
      мынадай мазмұндағы 3-1) тармақшамен толықтырылсын:</w:t>
      </w:r>
    </w:p>
    <w:bookmarkEnd w:id="15"/>
    <w:bookmarkStart w:name="z24" w:id="16"/>
    <w:p>
      <w:pPr>
        <w:spacing w:after="0"/>
        <w:ind w:left="0"/>
        <w:jc w:val="both"/>
      </w:pPr>
      <w:r>
        <w:rPr>
          <w:rFonts w:ascii="Times New Roman"/>
          <w:b w:val="false"/>
          <w:i w:val="false"/>
          <w:color w:val="000000"/>
          <w:sz w:val="28"/>
        </w:rPr>
        <w:t>
      "3-1) мемлекеттік резервтің материалдық құндылықтарының номенклатурасы және сақтау көлемдері – уәкілетті органның алдына қойылған міндеттерді орындау үшін қажетті мемлекеттік резервтің материалдық құндылықтарының тізбесі мен көлемдері;";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6" w:id="17"/>
    <w:p>
      <w:pPr>
        <w:spacing w:after="0"/>
        <w:ind w:left="0"/>
        <w:jc w:val="both"/>
      </w:pPr>
      <w:r>
        <w:rPr>
          <w:rFonts w:ascii="Times New Roman"/>
          <w:b w:val="false"/>
          <w:i w:val="false"/>
          <w:color w:val="000000"/>
          <w:sz w:val="28"/>
        </w:rPr>
        <w:t>
      "4) төтенше жағдайлардың алдын алу және оларды жою жөніндегі комиссия – азаматтық қорғау саласында бірыңғай мемлекеттік саясатты қалыптастыру және жүргізу жөнінде ұсыныстар әзірлеу мақсатында азаматтық қорғаудың мемлекеттік жүйесінің республикалық және аумақтық деңгейлерінде құрылатын консультациялық-кеңесші орган;";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"5. Мемлекеттік қорғаныстық тапсырыс құрамына кіретін мемлекеттік резервтің материалдық құндылықтарын жеткізу Қазақстан Республикасының қорғаныс өнеркәсібі және мемлекеттік қорғаныстық тапсырыс туралы заңнамасында белгіленген тәртіппен жүзеге асырылады.</w:t>
      </w:r>
    </w:p>
    <w:bookmarkEnd w:id="18"/>
    <w:bookmarkStart w:name="z29" w:id="19"/>
    <w:p>
      <w:pPr>
        <w:spacing w:after="0"/>
        <w:ind w:left="0"/>
        <w:jc w:val="both"/>
      </w:pPr>
      <w:r>
        <w:rPr>
          <w:rFonts w:ascii="Times New Roman"/>
          <w:b w:val="false"/>
          <w:i w:val="false"/>
          <w:color w:val="000000"/>
          <w:sz w:val="28"/>
        </w:rPr>
        <w:t>
      Мемлекеттік қорғаныстық тапсырыстың құрамына кірмейтін мемлекеттік резервке материалдық құндылықтарды жеткізіп беруге тапсырыстар оларды жеткізіп берушілер арасында Қазақстан Республикасының мемлекеттік сатып алу туралы заңнамасында айқындалған тәртіппен бюджет қаражатының есебінен орналастырылады.";</w:t>
      </w:r>
    </w:p>
    <w:bookmarkEnd w:id="19"/>
    <w:bookmarkStart w:name="z30" w:id="20"/>
    <w:p>
      <w:pPr>
        <w:spacing w:after="0"/>
        <w:ind w:left="0"/>
        <w:jc w:val="both"/>
      </w:pPr>
      <w:r>
        <w:rPr>
          <w:rFonts w:ascii="Times New Roman"/>
          <w:b w:val="false"/>
          <w:i w:val="false"/>
          <w:color w:val="000000"/>
          <w:sz w:val="28"/>
        </w:rPr>
        <w:t>
      14-1-тармақ мынадай редакцияда жазылсын:</w:t>
      </w:r>
    </w:p>
    <w:bookmarkEnd w:id="20"/>
    <w:bookmarkStart w:name="z31" w:id="21"/>
    <w:p>
      <w:pPr>
        <w:spacing w:after="0"/>
        <w:ind w:left="0"/>
        <w:jc w:val="both"/>
      </w:pPr>
      <w:r>
        <w:rPr>
          <w:rFonts w:ascii="Times New Roman"/>
          <w:b w:val="false"/>
          <w:i w:val="false"/>
          <w:color w:val="000000"/>
          <w:sz w:val="28"/>
        </w:rPr>
        <w:t>
      "14-1. Материалдық құндылықтарды сақтау шығыстарының сомасы сақтауда тұрған мемлекеттік резервтің материалдық құндылықтарының нақты көлемі ескеріле отырып және шығындарды растайтын құжаттарды қоса бере отырып, осы Қағидаларға 2-қосымшаға сәйкес сақтау пункттері жыл сайын ұсынатын материалдық құндылықтарды сақтау бойынша шығындар есептері негізінде есептеледі. Шығындар есебі Қазақстан Республикасы Үкіметінің қаулысымен бекітілген Мемлекеттік материалдық резервтің материалдық құндылықтарының бар-жоғы және қозғалысы туралы есептерді дайындау және ұсыну қағидаларына сәйкес 10 қаңтардан кешіктірілмейтін мерзімде есеппен бірге ұсынылады.";</w:t>
      </w:r>
    </w:p>
    <w:bookmarkEnd w:id="21"/>
    <w:bookmarkStart w:name="z32" w:id="22"/>
    <w:p>
      <w:pPr>
        <w:spacing w:after="0"/>
        <w:ind w:left="0"/>
        <w:jc w:val="both"/>
      </w:pPr>
      <w:r>
        <w:rPr>
          <w:rFonts w:ascii="Times New Roman"/>
          <w:b w:val="false"/>
          <w:i w:val="false"/>
          <w:color w:val="000000"/>
          <w:sz w:val="28"/>
        </w:rPr>
        <w:t>
      мынадай мазмұндағы 19-1, 19-2 және 19-3-тармақтармен толықтырылсын:</w:t>
      </w:r>
    </w:p>
    <w:bookmarkEnd w:id="22"/>
    <w:bookmarkStart w:name="z33" w:id="23"/>
    <w:p>
      <w:pPr>
        <w:spacing w:after="0"/>
        <w:ind w:left="0"/>
        <w:jc w:val="both"/>
      </w:pPr>
      <w:r>
        <w:rPr>
          <w:rFonts w:ascii="Times New Roman"/>
          <w:b w:val="false"/>
          <w:i w:val="false"/>
          <w:color w:val="000000"/>
          <w:sz w:val="28"/>
        </w:rPr>
        <w:t>
      "19-1. Мемлекеттік қорғаныстық тапсырысты орындаушылар болып табылатын сақтау пункттері және жұмылдыру тапсырыстары белгіленген ұйымдар жаңарту мақсатында мемлекеттік қорғаныстық тапсырысты орындау үшін мемлекеттік материалдық резервтің материалдық құндылықтарын пайдаланады.</w:t>
      </w:r>
    </w:p>
    <w:bookmarkEnd w:id="23"/>
    <w:bookmarkStart w:name="z34" w:id="24"/>
    <w:p>
      <w:pPr>
        <w:spacing w:after="0"/>
        <w:ind w:left="0"/>
        <w:jc w:val="both"/>
      </w:pPr>
      <w:r>
        <w:rPr>
          <w:rFonts w:ascii="Times New Roman"/>
          <w:b w:val="false"/>
          <w:i w:val="false"/>
          <w:color w:val="000000"/>
          <w:sz w:val="28"/>
        </w:rPr>
        <w:t>
      Бұл ретте мемлекеттік резервтің пайдаланылған материалдық құндылықтарының жалпы көлемі сақтауға берілген материалдық құндылықтардың нақты қолда барының отыз пайызынан аспауы тиіс.</w:t>
      </w:r>
    </w:p>
    <w:bookmarkEnd w:id="24"/>
    <w:bookmarkStart w:name="z35" w:id="25"/>
    <w:p>
      <w:pPr>
        <w:spacing w:after="0"/>
        <w:ind w:left="0"/>
        <w:jc w:val="both"/>
      </w:pPr>
      <w:r>
        <w:rPr>
          <w:rFonts w:ascii="Times New Roman"/>
          <w:b w:val="false"/>
          <w:i w:val="false"/>
          <w:color w:val="000000"/>
          <w:sz w:val="28"/>
        </w:rPr>
        <w:t>
      Мемлекеттік резервке материалдық құндылықтарды кейіннен салуды сақтау пункттері және жұмылдыру тапсырыстары белгіленген ұйымдар мемлекеттік қорғаныстық тапсырысты орындау үшін материалдық құндылықтар осы Қағидалардың 10-тармағында көзделген талаптарға сәйкес пайдаланылған күннен бастап он екі ай ішінде мемлекеттік материалдық резервтің материалдық құндылықтарының номенклатурасына және оларды сақтау көлемдеріне сәйкес жүзеге асырады.</w:t>
      </w:r>
    </w:p>
    <w:bookmarkEnd w:id="25"/>
    <w:bookmarkStart w:name="z36" w:id="26"/>
    <w:p>
      <w:pPr>
        <w:spacing w:after="0"/>
        <w:ind w:left="0"/>
        <w:jc w:val="both"/>
      </w:pPr>
      <w:r>
        <w:rPr>
          <w:rFonts w:ascii="Times New Roman"/>
          <w:b w:val="false"/>
          <w:i w:val="false"/>
          <w:color w:val="000000"/>
          <w:sz w:val="28"/>
        </w:rPr>
        <w:t>
      19-2. Мемлекеттік қорғаныстық тапсырысты орындау мақсатында мемлекеттік резервтің материалдық құндылықтарын пайдалану үшін сақтау пункті немесе жұмылдыру тапсырысы белгіленген ұйым ведомствоға шығару ұсынылған материалдық құндылықтардың атауы, саны, өлшем бірлігі, сомасы және болжалды кейіннен салу мерзімі туралы мәліметтер қамтылған өтінімді ұсынады.</w:t>
      </w:r>
    </w:p>
    <w:bookmarkEnd w:id="26"/>
    <w:bookmarkStart w:name="z37" w:id="27"/>
    <w:p>
      <w:pPr>
        <w:spacing w:after="0"/>
        <w:ind w:left="0"/>
        <w:jc w:val="both"/>
      </w:pPr>
      <w:r>
        <w:rPr>
          <w:rFonts w:ascii="Times New Roman"/>
          <w:b w:val="false"/>
          <w:i w:val="false"/>
          <w:color w:val="000000"/>
          <w:sz w:val="28"/>
        </w:rPr>
        <w:t>
      Өтінімге мемлекеттік қорғаныстық тапсырысты орындауға арналған шарттың көшірмесі қоса беріледі.</w:t>
      </w:r>
    </w:p>
    <w:bookmarkEnd w:id="27"/>
    <w:bookmarkStart w:name="z38" w:id="28"/>
    <w:p>
      <w:pPr>
        <w:spacing w:after="0"/>
        <w:ind w:left="0"/>
        <w:jc w:val="both"/>
      </w:pPr>
      <w:r>
        <w:rPr>
          <w:rFonts w:ascii="Times New Roman"/>
          <w:b w:val="false"/>
          <w:i w:val="false"/>
          <w:color w:val="000000"/>
          <w:sz w:val="28"/>
        </w:rPr>
        <w:t>
      19-3. Ведомство өтінімді түскен күнінен бастап бес жұмыс күні ішінде қарайды және мемлекеттік қорғаныстық тапсырысты орындау үшін мемлекеттік резервтің материалдық құндылықтарын шығаруды келіседі немесе келісуден бас тартады.</w:t>
      </w:r>
    </w:p>
    <w:bookmarkEnd w:id="28"/>
    <w:bookmarkStart w:name="z39" w:id="29"/>
    <w:p>
      <w:pPr>
        <w:spacing w:after="0"/>
        <w:ind w:left="0"/>
        <w:jc w:val="both"/>
      </w:pPr>
      <w:r>
        <w:rPr>
          <w:rFonts w:ascii="Times New Roman"/>
          <w:b w:val="false"/>
          <w:i w:val="false"/>
          <w:color w:val="000000"/>
          <w:sz w:val="28"/>
        </w:rPr>
        <w:t>
      Келісуден бас тартқан жағдайда, мемлекеттік қорғаныстық тапсырысты орындау үшін мемлекеттік резервтің материалдық құндылықтарын шығаруға жол берілмейді.</w:t>
      </w:r>
    </w:p>
    <w:bookmarkEnd w:id="29"/>
    <w:p>
      <w:pPr>
        <w:spacing w:after="0"/>
        <w:ind w:left="0"/>
        <w:jc w:val="both"/>
      </w:pPr>
      <w:r>
        <w:rPr>
          <w:rFonts w:ascii="Times New Roman"/>
          <w:b w:val="false"/>
          <w:i w:val="false"/>
          <w:color w:val="000000"/>
          <w:sz w:val="28"/>
        </w:rPr>
        <w:t xml:space="preserve">
      Мемлекеттік қорғаныстық тапсырысты орындау үшін мемлекеттік резервтің материалдық құндылықтарын шығарудан: </w:t>
      </w:r>
    </w:p>
    <w:bookmarkStart w:name="z40" w:id="30"/>
    <w:p>
      <w:pPr>
        <w:spacing w:after="0"/>
        <w:ind w:left="0"/>
        <w:jc w:val="both"/>
      </w:pPr>
      <w:r>
        <w:rPr>
          <w:rFonts w:ascii="Times New Roman"/>
          <w:b w:val="false"/>
          <w:i w:val="false"/>
          <w:color w:val="000000"/>
          <w:sz w:val="28"/>
        </w:rPr>
        <w:t>
      1) осы Қағидалардың 19-2-тармағында көрсетілген мәліметтер мен құжаттардың көшірмелері толық көлемде ұсынылмаған;</w:t>
      </w:r>
    </w:p>
    <w:bookmarkEnd w:id="30"/>
    <w:bookmarkStart w:name="z41" w:id="31"/>
    <w:p>
      <w:pPr>
        <w:spacing w:after="0"/>
        <w:ind w:left="0"/>
        <w:jc w:val="both"/>
      </w:pPr>
      <w:r>
        <w:rPr>
          <w:rFonts w:ascii="Times New Roman"/>
          <w:b w:val="false"/>
          <w:i w:val="false"/>
          <w:color w:val="000000"/>
          <w:sz w:val="28"/>
        </w:rPr>
        <w:t>
      2) өтінім осы Қағидалардың 19-1-тармағында көрсетілген талаптарға сәйкес келмеген;</w:t>
      </w:r>
    </w:p>
    <w:bookmarkEnd w:id="31"/>
    <w:bookmarkStart w:name="z42" w:id="32"/>
    <w:p>
      <w:pPr>
        <w:spacing w:after="0"/>
        <w:ind w:left="0"/>
        <w:jc w:val="both"/>
      </w:pPr>
      <w:r>
        <w:rPr>
          <w:rFonts w:ascii="Times New Roman"/>
          <w:b w:val="false"/>
          <w:i w:val="false"/>
          <w:color w:val="000000"/>
          <w:sz w:val="28"/>
        </w:rPr>
        <w:t>
      3) өшіріп тазартылған не қосып жазылған сөздер немесе оларда өзге де келісілмеген түзетулер, қарындашпен орындалған құжаттар, сондай-ақ мазмұнын біржақты түсінуге мүмкіндік бермейтін түзетулерімен құжаттар бар болған;</w:t>
      </w:r>
    </w:p>
    <w:bookmarkEnd w:id="32"/>
    <w:bookmarkStart w:name="z43" w:id="33"/>
    <w:p>
      <w:pPr>
        <w:spacing w:after="0"/>
        <w:ind w:left="0"/>
        <w:jc w:val="both"/>
      </w:pPr>
      <w:r>
        <w:rPr>
          <w:rFonts w:ascii="Times New Roman"/>
          <w:b w:val="false"/>
          <w:i w:val="false"/>
          <w:color w:val="000000"/>
          <w:sz w:val="28"/>
        </w:rPr>
        <w:t>
      4) "Азаматтық қорғау туралы" 2014 жылғы 11 сәуірдегі Қазақстан Республикасының Заңына сәйкес материалдық құндылықтарды пайдалану қажет болған жағдайларда бас тартылады.</w:t>
      </w:r>
    </w:p>
    <w:bookmarkEnd w:id="33"/>
    <w:p>
      <w:pPr>
        <w:spacing w:after="0"/>
        <w:ind w:left="0"/>
        <w:jc w:val="both"/>
      </w:pPr>
      <w:r>
        <w:rPr>
          <w:rFonts w:ascii="Times New Roman"/>
          <w:b w:val="false"/>
          <w:i w:val="false"/>
          <w:color w:val="000000"/>
          <w:sz w:val="28"/>
        </w:rPr>
        <w:t>
      Өтінім келісілген жағдайда ведомство мемлекеттік қорғаныстық тапсырысты орындау үшін мемлекеттік резервтің материалдық құндылықтарын шығаруды сақтау пунктімен немесе жұмылдыру тапсырысы белгіленген ұйыммен шарт жасасу жолымен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 </w:t>
      </w:r>
    </w:p>
    <w:bookmarkStart w:name="z45" w:id="34"/>
    <w:p>
      <w:pPr>
        <w:spacing w:after="0"/>
        <w:ind w:left="0"/>
        <w:jc w:val="both"/>
      </w:pPr>
      <w:r>
        <w:rPr>
          <w:rFonts w:ascii="Times New Roman"/>
          <w:b w:val="false"/>
          <w:i w:val="false"/>
          <w:color w:val="000000"/>
          <w:sz w:val="28"/>
        </w:rPr>
        <w:t>
      "27. Мемлекеттік резерв номенклатурасы өзгерген кезде броньнан шығару тәртібімен мемлекеттік резервтен материалдық құндылықтарды шығаруды Қазақстан Республикасы Үкіметінің материалдық құндылықтарды броньнан шығару туралы шешімдерінің негізінде ведомство жүзеге асырады.</w:t>
      </w:r>
    </w:p>
    <w:bookmarkEnd w:id="34"/>
    <w:p>
      <w:pPr>
        <w:spacing w:after="0"/>
        <w:ind w:left="0"/>
        <w:jc w:val="both"/>
      </w:pPr>
      <w:r>
        <w:rPr>
          <w:rFonts w:ascii="Times New Roman"/>
          <w:b w:val="false"/>
          <w:i w:val="false"/>
          <w:color w:val="000000"/>
          <w:sz w:val="28"/>
        </w:rPr>
        <w:t>
      Броньнан шығару тәртібімен табиғи және техногендік сипаттағы төтенше жағдайлар мен олардың салдарының алдын алу және оларды жою жөніндегі шараларды қабылдау кезінде мемлекеттік резервтен материалдық құндылықтарды шығару уәкілетті органмен келісу бойынша азаматтық қорғау саласындағы уәкілетті органның шешімімен жүзеге асырылады.";</w:t>
      </w:r>
    </w:p>
    <w:bookmarkStart w:name="z46" w:id="35"/>
    <w:p>
      <w:pPr>
        <w:spacing w:after="0"/>
        <w:ind w:left="0"/>
        <w:jc w:val="both"/>
      </w:pPr>
      <w:r>
        <w:rPr>
          <w:rFonts w:ascii="Times New Roman"/>
          <w:b w:val="false"/>
          <w:i w:val="false"/>
          <w:color w:val="000000"/>
          <w:sz w:val="28"/>
        </w:rPr>
        <w:t>
      мынадай мазмұндағы 27-2-тармақпен толықтырылсын:</w:t>
      </w:r>
    </w:p>
    <w:bookmarkEnd w:id="35"/>
    <w:bookmarkStart w:name="z47" w:id="36"/>
    <w:p>
      <w:pPr>
        <w:spacing w:after="0"/>
        <w:ind w:left="0"/>
        <w:jc w:val="both"/>
      </w:pPr>
      <w:r>
        <w:rPr>
          <w:rFonts w:ascii="Times New Roman"/>
          <w:b w:val="false"/>
          <w:i w:val="false"/>
          <w:color w:val="000000"/>
          <w:sz w:val="28"/>
        </w:rPr>
        <w:t>
      "27-2. Әлеуметтік сипаттағы төтенше жағдай мен оның салдарының алдын алу және оны жою жөніндегі шараларды қабылдау үшін броньнан шығару тәртібімен мемлекеттік резервтен материалдық құндылықтарды шығару уәкілетті органмен келісу бойынша әлеуметтік сипаттағы төтенше жағдайдың алдын алу және оны жою жөніндегі мемлекеттік органның шешімімен жүзеге асырылады.</w:t>
      </w:r>
    </w:p>
    <w:bookmarkEnd w:id="36"/>
    <w:bookmarkStart w:name="z48" w:id="37"/>
    <w:p>
      <w:pPr>
        <w:spacing w:after="0"/>
        <w:ind w:left="0"/>
        <w:jc w:val="both"/>
      </w:pPr>
      <w:r>
        <w:rPr>
          <w:rFonts w:ascii="Times New Roman"/>
          <w:b w:val="false"/>
          <w:i w:val="false"/>
          <w:color w:val="000000"/>
          <w:sz w:val="28"/>
        </w:rPr>
        <w:t>
      Әлеуметтік сипаттағы төтенше жағдайдың алдын алу және оны жою жөніндегі шараларды қабылдау үшін мемлекеттік резервтің материалдық құндылықтарын шығару қажет болған кезде әлеуметтік сипаттағы төтенше жағдайдың алдын алу және оны жою жөніндегі мемлекеттік орган уәкілетті органға әлеуметтік сипаттағы төтенше жағдайдың құқықтық режимін енгізу туралы шешімнің көшірмесін қоса бере отырып, шешімнің жобасын келісуге жібереді.</w:t>
      </w:r>
    </w:p>
    <w:bookmarkEnd w:id="37"/>
    <w:bookmarkStart w:name="z49" w:id="38"/>
    <w:p>
      <w:pPr>
        <w:spacing w:after="0"/>
        <w:ind w:left="0"/>
        <w:jc w:val="both"/>
      </w:pPr>
      <w:r>
        <w:rPr>
          <w:rFonts w:ascii="Times New Roman"/>
          <w:b w:val="false"/>
          <w:i w:val="false"/>
          <w:color w:val="000000"/>
          <w:sz w:val="28"/>
        </w:rPr>
        <w:t>
      Әлеуметтік сипаттағы төтенше жағдай мен оның салдарының алдын алу және оны жою жөніндегі шараларды қабылдау үшін броньнан шығару тәртібімен мемлекеттік резервтің материалдық құндылықтарын шығару туралы шешім жобасында шығарылатын материалдық құндылықтардың атауы, саны, өлшем бірлігі, материалдық құндылықтарды алушы көрсетіледі.</w:t>
      </w:r>
    </w:p>
    <w:bookmarkEnd w:id="38"/>
    <w:p>
      <w:pPr>
        <w:spacing w:after="0"/>
        <w:ind w:left="0"/>
        <w:jc w:val="both"/>
      </w:pPr>
      <w:r>
        <w:rPr>
          <w:rFonts w:ascii="Times New Roman"/>
          <w:b w:val="false"/>
          <w:i w:val="false"/>
          <w:color w:val="000000"/>
          <w:sz w:val="28"/>
        </w:rPr>
        <w:t>
      Уәкілетті органның әлеуметтік сипаттағы төтенше жағдай мен оның салдарының алдын алу және оны жою жөніндегі шараларды қабылдау үшін броньнан шығару тәртібімен мемлекеттік резервтің материалдық құндылықтарын шығару туралы шешім жобасын қарауы және келісуі ол келіп түскен күннен бастап бір тәуіліктің ішінде жүзеге асыралады.";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51" w:id="39"/>
    <w:p>
      <w:pPr>
        <w:spacing w:after="0"/>
        <w:ind w:left="0"/>
        <w:jc w:val="both"/>
      </w:pPr>
      <w:r>
        <w:rPr>
          <w:rFonts w:ascii="Times New Roman"/>
          <w:b w:val="false"/>
          <w:i w:val="false"/>
          <w:color w:val="000000"/>
          <w:sz w:val="28"/>
        </w:rPr>
        <w:t>
      "32. Сауда қызметін реттеу саласындағы уәкілетті орган әлеуметтік маңызы бар азық-түлік тауарлары бағасына мониторинг жүргізеді.</w:t>
      </w:r>
    </w:p>
    <w:bookmarkEnd w:id="39"/>
    <w:bookmarkStart w:name="z52" w:id="40"/>
    <w:p>
      <w:pPr>
        <w:spacing w:after="0"/>
        <w:ind w:left="0"/>
        <w:jc w:val="both"/>
      </w:pPr>
      <w:r>
        <w:rPr>
          <w:rFonts w:ascii="Times New Roman"/>
          <w:b w:val="false"/>
          <w:i w:val="false"/>
          <w:color w:val="000000"/>
          <w:sz w:val="28"/>
        </w:rPr>
        <w:t>
      Агроөнеркәсіптік кешенді дамыту саласындағы уәкілетті орган азық-түлік тауарлары, оның ішінде әлеуметтік маңызы бар азық-түлік тауарлары бағаларына мониторинг жүргізеді.</w:t>
      </w:r>
    </w:p>
    <w:bookmarkEnd w:id="40"/>
    <w:p>
      <w:pPr>
        <w:spacing w:after="0"/>
        <w:ind w:left="0"/>
        <w:jc w:val="both"/>
      </w:pPr>
      <w:r>
        <w:rPr>
          <w:rFonts w:ascii="Times New Roman"/>
          <w:b w:val="false"/>
          <w:i w:val="false"/>
          <w:color w:val="000000"/>
          <w:sz w:val="28"/>
        </w:rPr>
        <w:t xml:space="preserve">
      Нарыққа реттеушілік ықпал ету орынды болатын баға деңгейіне жеткен жағдайда көрсетілген мемлекеттік органдар уәкілетті органмен келісу бойынша Қазақстан Республикасының Үкіметіне шығарылатын материалдық құндылықтарды алушыларды – сауда қызметінің субъектілерін, сауда үстемесінің көлемін, бағасын және мөлшерін көрсете отырып, нарыққа реттеушілік ықпал ету үшін мемлекеттік резервтен материалдық құндылықтарды шығару қажеттігі туралы ұсыныс енгізеді."; </w:t>
      </w:r>
    </w:p>
    <w:bookmarkStart w:name="z53" w:id="41"/>
    <w:p>
      <w:pPr>
        <w:spacing w:after="0"/>
        <w:ind w:left="0"/>
        <w:jc w:val="both"/>
      </w:pPr>
      <w:r>
        <w:rPr>
          <w:rFonts w:ascii="Times New Roman"/>
          <w:b w:val="false"/>
          <w:i w:val="false"/>
          <w:color w:val="000000"/>
          <w:sz w:val="28"/>
        </w:rPr>
        <w:t>
      мынадай мазмұндағы 34-1-тармақпен толықтырылсын:</w:t>
      </w:r>
    </w:p>
    <w:bookmarkEnd w:id="41"/>
    <w:bookmarkStart w:name="z54" w:id="42"/>
    <w:p>
      <w:pPr>
        <w:spacing w:after="0"/>
        <w:ind w:left="0"/>
        <w:jc w:val="both"/>
      </w:pPr>
      <w:r>
        <w:rPr>
          <w:rFonts w:ascii="Times New Roman"/>
          <w:b w:val="false"/>
          <w:i w:val="false"/>
          <w:color w:val="000000"/>
          <w:sz w:val="28"/>
        </w:rPr>
        <w:t>
      "34-1. Мемлекеттiк резервтi жұмылдыру мұқтаждары үшiн пайдалану Қазақстан Республикасының тиісті жұмылдыру дайындығы мен жұмылдыру жоспарлары негiзiнде Қазақстан Республикасының Үкіметі бекіткен жұмылдыру кезеңінде, соғыс жағдайында және соғыс уақытында мемлекеттік материалдық резервтің материалдық құндылықтарын пайдалану тәртібіне сәйкес жүзеге асырылады.";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56" w:id="43"/>
    <w:p>
      <w:pPr>
        <w:spacing w:after="0"/>
        <w:ind w:left="0"/>
        <w:jc w:val="both"/>
      </w:pPr>
      <w:r>
        <w:rPr>
          <w:rFonts w:ascii="Times New Roman"/>
          <w:b w:val="false"/>
          <w:i w:val="false"/>
          <w:color w:val="000000"/>
          <w:sz w:val="28"/>
        </w:rPr>
        <w:t>
      "35. Табиғи және техногендiк сипаттағы төтенше жағдайлар мен олардың салдарының алдын алу және жою жөнінде шаралар қабылдау үшін мемлекеттік резервтен материалдық құндылықтарды шығару қажет болған кезде материалдық құндылықтардың атауын, санын төтенше жағдайлардың алдын алу және оларды жою жөніндегі аумақтық комиссия айқындайды.";</w:t>
      </w:r>
    </w:p>
    <w:bookmarkEnd w:id="43"/>
    <w:bookmarkStart w:name="z57" w:id="44"/>
    <w:p>
      <w:pPr>
        <w:spacing w:after="0"/>
        <w:ind w:left="0"/>
        <w:jc w:val="both"/>
      </w:pPr>
      <w:r>
        <w:rPr>
          <w:rFonts w:ascii="Times New Roman"/>
          <w:b w:val="false"/>
          <w:i w:val="false"/>
          <w:color w:val="000000"/>
          <w:sz w:val="28"/>
        </w:rPr>
        <w:t>
      мынадай мазмұндағы 36, 37, 38 және 39-тармақтармен толықтырылсын:</w:t>
      </w:r>
    </w:p>
    <w:bookmarkEnd w:id="44"/>
    <w:bookmarkStart w:name="z58" w:id="45"/>
    <w:p>
      <w:pPr>
        <w:spacing w:after="0"/>
        <w:ind w:left="0"/>
        <w:jc w:val="both"/>
      </w:pPr>
      <w:r>
        <w:rPr>
          <w:rFonts w:ascii="Times New Roman"/>
          <w:b w:val="false"/>
          <w:i w:val="false"/>
          <w:color w:val="000000"/>
          <w:sz w:val="28"/>
        </w:rPr>
        <w:t>
      "36. Төтенше жағдайлардың алдын алу және жою жөніндегі аумақтық комиссияның шешімі негізінде жергілікті атқарушы орган бір тәулік ішінде азаматтық қорғау саласындағы уәкілетті органға табиғи және техногендiк сипаттағы төтенше жағдайлар мен олардың салдарының алдын алу немесе жою жөнінде шаралар қабылдау үшін мемлекеттік резервтен материалдық құндылықтарды шығару туралы өтінішхат жолдайды.</w:t>
      </w:r>
    </w:p>
    <w:bookmarkEnd w:id="45"/>
    <w:bookmarkStart w:name="z59" w:id="46"/>
    <w:p>
      <w:pPr>
        <w:spacing w:after="0"/>
        <w:ind w:left="0"/>
        <w:jc w:val="both"/>
      </w:pPr>
      <w:r>
        <w:rPr>
          <w:rFonts w:ascii="Times New Roman"/>
          <w:b w:val="false"/>
          <w:i w:val="false"/>
          <w:color w:val="000000"/>
          <w:sz w:val="28"/>
        </w:rPr>
        <w:t>
      Табиғи және техногендiк сипаттағы төтенше жағдайлардың алдын алу бойынша шаралар қабылдау үшін мемлекеттік резервтің материалдық құндылықтарын шығару туралы өтінішхатта:</w:t>
      </w:r>
    </w:p>
    <w:bookmarkEnd w:id="46"/>
    <w:bookmarkStart w:name="z60" w:id="47"/>
    <w:p>
      <w:pPr>
        <w:spacing w:after="0"/>
        <w:ind w:left="0"/>
        <w:jc w:val="both"/>
      </w:pPr>
      <w:r>
        <w:rPr>
          <w:rFonts w:ascii="Times New Roman"/>
          <w:b w:val="false"/>
          <w:i w:val="false"/>
          <w:color w:val="000000"/>
          <w:sz w:val="28"/>
        </w:rPr>
        <w:t>
      1) төтенше жағдайдың ықтимал аймағы туралы мәліметтер;</w:t>
      </w:r>
    </w:p>
    <w:bookmarkEnd w:id="47"/>
    <w:bookmarkStart w:name="z61" w:id="48"/>
    <w:p>
      <w:pPr>
        <w:spacing w:after="0"/>
        <w:ind w:left="0"/>
        <w:jc w:val="both"/>
      </w:pPr>
      <w:r>
        <w:rPr>
          <w:rFonts w:ascii="Times New Roman"/>
          <w:b w:val="false"/>
          <w:i w:val="false"/>
          <w:color w:val="000000"/>
          <w:sz w:val="28"/>
        </w:rPr>
        <w:t>
      2) төтенше жағдайдың ықтимал аймағындағы адамдардың саны;</w:t>
      </w:r>
    </w:p>
    <w:bookmarkEnd w:id="48"/>
    <w:bookmarkStart w:name="z62" w:id="49"/>
    <w:p>
      <w:pPr>
        <w:spacing w:after="0"/>
        <w:ind w:left="0"/>
        <w:jc w:val="both"/>
      </w:pPr>
      <w:r>
        <w:rPr>
          <w:rFonts w:ascii="Times New Roman"/>
          <w:b w:val="false"/>
          <w:i w:val="false"/>
          <w:color w:val="000000"/>
          <w:sz w:val="28"/>
        </w:rPr>
        <w:t>
      3) зақымдануы/қирауы мүмкін тұрғын үйлердің, тіршілікті қамтамасыз ету объектілерінің, көлік инфрақұрылымының болжамды саны;</w:t>
      </w:r>
    </w:p>
    <w:bookmarkEnd w:id="49"/>
    <w:bookmarkStart w:name="z63" w:id="50"/>
    <w:p>
      <w:pPr>
        <w:spacing w:after="0"/>
        <w:ind w:left="0"/>
        <w:jc w:val="both"/>
      </w:pPr>
      <w:r>
        <w:rPr>
          <w:rFonts w:ascii="Times New Roman"/>
          <w:b w:val="false"/>
          <w:i w:val="false"/>
          <w:color w:val="000000"/>
          <w:sz w:val="28"/>
        </w:rPr>
        <w:t>
      4) мемлекеттік резервтен шығарылуы тиіс материалдық құндылықтардың атауы мен саны көрсетіледі.</w:t>
      </w:r>
    </w:p>
    <w:bookmarkEnd w:id="50"/>
    <w:p>
      <w:pPr>
        <w:spacing w:after="0"/>
        <w:ind w:left="0"/>
        <w:jc w:val="both"/>
      </w:pPr>
      <w:r>
        <w:rPr>
          <w:rFonts w:ascii="Times New Roman"/>
          <w:b w:val="false"/>
          <w:i w:val="false"/>
          <w:color w:val="000000"/>
          <w:sz w:val="28"/>
        </w:rPr>
        <w:t>
      Табиғи және техногендiк сипаттағы төтенше жағдайларды және олардың салдарларын жою бойынша шаралар қабылдау үшін мемлекеттік резервтің материалдық құндылықтарын шығару туралы өтінішхатта:</w:t>
      </w:r>
    </w:p>
    <w:bookmarkStart w:name="z64" w:id="51"/>
    <w:p>
      <w:pPr>
        <w:spacing w:after="0"/>
        <w:ind w:left="0"/>
        <w:jc w:val="both"/>
      </w:pPr>
      <w:r>
        <w:rPr>
          <w:rFonts w:ascii="Times New Roman"/>
          <w:b w:val="false"/>
          <w:i w:val="false"/>
          <w:color w:val="000000"/>
          <w:sz w:val="28"/>
        </w:rPr>
        <w:t>
      1) төтенше жағдай аймағы туралы мәліметтер;</w:t>
      </w:r>
    </w:p>
    <w:bookmarkEnd w:id="51"/>
    <w:bookmarkStart w:name="z65" w:id="52"/>
    <w:p>
      <w:pPr>
        <w:spacing w:after="0"/>
        <w:ind w:left="0"/>
        <w:jc w:val="both"/>
      </w:pPr>
      <w:r>
        <w:rPr>
          <w:rFonts w:ascii="Times New Roman"/>
          <w:b w:val="false"/>
          <w:i w:val="false"/>
          <w:color w:val="000000"/>
          <w:sz w:val="28"/>
        </w:rPr>
        <w:t>
      2) қаза болған және зардап шеккен адамдардың саны;</w:t>
      </w:r>
    </w:p>
    <w:bookmarkEnd w:id="52"/>
    <w:bookmarkStart w:name="z66" w:id="53"/>
    <w:p>
      <w:pPr>
        <w:spacing w:after="0"/>
        <w:ind w:left="0"/>
        <w:jc w:val="both"/>
      </w:pPr>
      <w:r>
        <w:rPr>
          <w:rFonts w:ascii="Times New Roman"/>
          <w:b w:val="false"/>
          <w:i w:val="false"/>
          <w:color w:val="000000"/>
          <w:sz w:val="28"/>
        </w:rPr>
        <w:t>
      3) зақымданған/қираған тұрғын үйлердің, тіршілікті қамтамасыз ету объектілерінің, көлік инфрақұрылымының саны;</w:t>
      </w:r>
    </w:p>
    <w:bookmarkEnd w:id="53"/>
    <w:bookmarkStart w:name="z67" w:id="54"/>
    <w:p>
      <w:pPr>
        <w:spacing w:after="0"/>
        <w:ind w:left="0"/>
        <w:jc w:val="both"/>
      </w:pPr>
      <w:r>
        <w:rPr>
          <w:rFonts w:ascii="Times New Roman"/>
          <w:b w:val="false"/>
          <w:i w:val="false"/>
          <w:color w:val="000000"/>
          <w:sz w:val="28"/>
        </w:rPr>
        <w:t>
      4) мемлекеттік резервтен шығарылуы тиіс материалдық құндылықтардың атауы мен саны көрсетіледі.</w:t>
      </w:r>
    </w:p>
    <w:bookmarkEnd w:id="54"/>
    <w:p>
      <w:pPr>
        <w:spacing w:after="0"/>
        <w:ind w:left="0"/>
        <w:jc w:val="both"/>
      </w:pPr>
      <w:r>
        <w:rPr>
          <w:rFonts w:ascii="Times New Roman"/>
          <w:b w:val="false"/>
          <w:i w:val="false"/>
          <w:color w:val="000000"/>
          <w:sz w:val="28"/>
        </w:rPr>
        <w:t>
      Табиғи және техногендiк сипаттағы төтенше жағдайлар мен олардың салдарының алдын алу немесе жою жөнінде шаралар қабылдау үшін мемлекеттік резервтің материалдық құндылықтарын шығару туралы өтінішхатқа төтенше жағдайлардың алдын алу және жою жөніндегі аумақтық комиссиялар шешімдерінің тиісті көшірмелері қоса беріледі.</w:t>
      </w:r>
    </w:p>
    <w:bookmarkStart w:name="z68" w:id="55"/>
    <w:p>
      <w:pPr>
        <w:spacing w:after="0"/>
        <w:ind w:left="0"/>
        <w:jc w:val="both"/>
      </w:pPr>
      <w:r>
        <w:rPr>
          <w:rFonts w:ascii="Times New Roman"/>
          <w:b w:val="false"/>
          <w:i w:val="false"/>
          <w:color w:val="000000"/>
          <w:sz w:val="28"/>
        </w:rPr>
        <w:t>
      37. Азаматтық қорғау саласындағы уәкілетті орган табиғи және техногендiк сипаттағы төтенше жағдайлар мен олардың салдарының алдын алу немесе жою жөнінде шаралар қабылдау үшін мемлекеттік резервтің материалдық құндылықтарын шығару туралы өтінішхатты түскен күнінен бастап бір тәулік ішінде қарайды.</w:t>
      </w:r>
    </w:p>
    <w:bookmarkEnd w:id="55"/>
    <w:bookmarkStart w:name="z69" w:id="56"/>
    <w:p>
      <w:pPr>
        <w:spacing w:after="0"/>
        <w:ind w:left="0"/>
        <w:jc w:val="both"/>
      </w:pPr>
      <w:r>
        <w:rPr>
          <w:rFonts w:ascii="Times New Roman"/>
          <w:b w:val="false"/>
          <w:i w:val="false"/>
          <w:color w:val="000000"/>
          <w:sz w:val="28"/>
        </w:rPr>
        <w:t>
      38. Табиғи және техногендiк сипаттағы төтенше жағдайлар мен олардың салдарының алдын алу немесе жою жөнінде шаралар қабылдау үшін мемлекеттік резервтің материалдық құндылықтарын шығару туралы өтінішхатқа теріс қорытынды болған кезде азаматтық қорғау саласындағы уәкілетті орган жүгінген жергілікті атқарушы органға тиісті хат жолдайды.</w:t>
      </w:r>
    </w:p>
    <w:bookmarkEnd w:id="56"/>
    <w:bookmarkStart w:name="z70" w:id="57"/>
    <w:p>
      <w:pPr>
        <w:spacing w:after="0"/>
        <w:ind w:left="0"/>
        <w:jc w:val="both"/>
      </w:pPr>
      <w:r>
        <w:rPr>
          <w:rFonts w:ascii="Times New Roman"/>
          <w:b w:val="false"/>
          <w:i w:val="false"/>
          <w:color w:val="000000"/>
          <w:sz w:val="28"/>
        </w:rPr>
        <w:t>
      39. Табиғи және техногендiк сипаттағы төтенше жағдайлар мен олардың салдарының алдын алу немесе жою жөнінде шаралар қабылдау үшін мемлекеттік резервтің материалдық құндылықтарын шығару туралы өтінішхатқа оң қорытынды болған кезде азаматтық қорғау саласындағы уәкілетті орган табиғи және техногендiк сипаттағы төтенше жағдайлардың алдын алу және жою жөніндегі аумақтық комиссия шешімінің көшірмелерін және өтінішхатты қоса бере отырып, табиғи және техногендiк сипаттағы төтенше жағдайлар мен олардың салдарының алдын алу және оларды жою жөнінде шаралар қабылдау үшін броньнан шығару тәртібімен мемлекеттік резервтің материалдық құндылықтарын шығару туралы шешімнің жобасын уәкілетті органға келісуге жолдайды.</w:t>
      </w:r>
    </w:p>
    <w:bookmarkEnd w:id="57"/>
    <w:p>
      <w:pPr>
        <w:spacing w:after="0"/>
        <w:ind w:left="0"/>
        <w:jc w:val="both"/>
      </w:pPr>
      <w:r>
        <w:rPr>
          <w:rFonts w:ascii="Times New Roman"/>
          <w:b w:val="false"/>
          <w:i w:val="false"/>
          <w:color w:val="000000"/>
          <w:sz w:val="28"/>
        </w:rPr>
        <w:t>
      Төтенше жағдай жарияланған жағдайда табиғи және техногендiк сипаттағы төтенше жағдайды жариялау туралы тиісті шешімнің көшірмесі қоса беріледі.</w:t>
      </w:r>
    </w:p>
    <w:p>
      <w:pPr>
        <w:spacing w:after="0"/>
        <w:ind w:left="0"/>
        <w:jc w:val="both"/>
      </w:pPr>
      <w:r>
        <w:rPr>
          <w:rFonts w:ascii="Times New Roman"/>
          <w:b w:val="false"/>
          <w:i w:val="false"/>
          <w:color w:val="000000"/>
          <w:sz w:val="28"/>
        </w:rPr>
        <w:t>
      Табиғи және техногендiк сипаттағы төтенше жағдайлар мен олардың салдарының алдын алу және оларды жою жөнінде шаралар қабылдау үшін броньнан шығару тәртібімен мемлекеттік резервтің материалдық құндылықтарын шығару туралы шешімнің жобасында шығарылатын материалдық құндылықтардың атауы, саны, өлшем бірлігі, материалдық құндылықтарды алушы көрсетіледі.</w:t>
      </w:r>
    </w:p>
    <w:p>
      <w:pPr>
        <w:spacing w:after="0"/>
        <w:ind w:left="0"/>
        <w:jc w:val="both"/>
      </w:pPr>
      <w:r>
        <w:rPr>
          <w:rFonts w:ascii="Times New Roman"/>
          <w:b w:val="false"/>
          <w:i w:val="false"/>
          <w:color w:val="000000"/>
          <w:sz w:val="28"/>
        </w:rPr>
        <w:t>
      Табиғи және техногендiк сипаттағы төтенше жағдайлар мен олардың салдарының алдын алу және оларды жою жөнінде шаралар қабылдау үшін броньнан шығару тәртібімен мемлекеттік резервтің материалдық құндылықтарын шығару туралы шешімнің жобасын уәкілетті органда қарау және келісу келіп түскен күннен бастап бір тәуліктен аспауы тиіс.</w:t>
      </w:r>
    </w:p>
    <w:p>
      <w:pPr>
        <w:spacing w:after="0"/>
        <w:ind w:left="0"/>
        <w:jc w:val="both"/>
      </w:pPr>
      <w:r>
        <w:rPr>
          <w:rFonts w:ascii="Times New Roman"/>
          <w:b w:val="false"/>
          <w:i w:val="false"/>
          <w:color w:val="000000"/>
          <w:sz w:val="28"/>
        </w:rPr>
        <w:t>
      Шешім жобасына келісім алынғаннан кейін азаматтық қорғау саласындағы уәкілетті орган бір тәулік ішінде оны бекітеді және заңнамада белгіленген тәртіппен мемлекеттік резервтің материалдық құндылықтарын шығару үшін уәкілетті органға жолдайды.";</w:t>
      </w:r>
    </w:p>
    <w:bookmarkStart w:name="z72" w:id="58"/>
    <w:p>
      <w:pPr>
        <w:spacing w:after="0"/>
        <w:ind w:left="0"/>
        <w:jc w:val="both"/>
      </w:pPr>
      <w:r>
        <w:rPr>
          <w:rFonts w:ascii="Times New Roman"/>
          <w:b w:val="false"/>
          <w:i w:val="false"/>
          <w:color w:val="000000"/>
          <w:sz w:val="28"/>
        </w:rPr>
        <w:t>
      көрсетілген Қағидаларға 2-қосымша осы өзгерістер мен толықтыруларға 1-қосымшаға сәйкес жаңа редакцияда жазылсын.</w:t>
      </w:r>
    </w:p>
    <w:bookmarkEnd w:id="58"/>
    <w:bookmarkStart w:name="z71" w:id="59"/>
    <w:p>
      <w:pPr>
        <w:spacing w:after="0"/>
        <w:ind w:left="0"/>
        <w:jc w:val="both"/>
      </w:pPr>
      <w:r>
        <w:rPr>
          <w:rFonts w:ascii="Times New Roman"/>
          <w:b w:val="false"/>
          <w:i w:val="false"/>
          <w:color w:val="000000"/>
          <w:sz w:val="28"/>
        </w:rPr>
        <w:t xml:space="preserve">
      3. "Мемлекеттік материалдық резервтің материалдық құндылықтарын сақтау пункттеріне шығындарды өтеу, сондай-ақ мемлекеттік материалдық резервтің төтенше жағдайлар мен олардың салдарының алдын алу және оларды жою, нарыққа реттеушілік ықпал ету, босқындарға көмек көрсету және гуманитарлық көмек көрсету үшін пайдаланылған материалдық құндылықтары үшін шығындарды өтеу қағидаларын бекіту туралы" Қазақстан Республикасы Үкіметінің 2014 жылғы 31 шілдедегі № 865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48, 497-құжат):</w:t>
      </w:r>
    </w:p>
    <w:bookmarkEnd w:id="59"/>
    <w:bookmarkStart w:name="z73" w:id="60"/>
    <w:p>
      <w:pPr>
        <w:spacing w:after="0"/>
        <w:ind w:left="0"/>
        <w:jc w:val="both"/>
      </w:pPr>
      <w:r>
        <w:rPr>
          <w:rFonts w:ascii="Times New Roman"/>
          <w:b w:val="false"/>
          <w:i w:val="false"/>
          <w:color w:val="000000"/>
          <w:sz w:val="28"/>
        </w:rPr>
        <w:t xml:space="preserve">
      көрсетілген қаулымен бекітілген Мемлекеттік материалдық резервтің материалдық құндылықтарын сақтау пункттеріне шығындарды өтеу, сондай-ақ мемлекеттік материалдық резервтің төтенше жағдайлар мен олардың салдарының алдын алу және оларды жою, нарыққа реттеушілік ықпал ету, босқындарға көмек көрсету және гуманитарлық көмек көрсету үшін пайдаланылған материалдық құндылықтары үшін шығындарды өтеу </w:t>
      </w:r>
      <w:r>
        <w:rPr>
          <w:rFonts w:ascii="Times New Roman"/>
          <w:b w:val="false"/>
          <w:i w:val="false"/>
          <w:color w:val="000000"/>
          <w:sz w:val="28"/>
        </w:rPr>
        <w:t>қағидаларында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5" w:id="61"/>
    <w:p>
      <w:pPr>
        <w:spacing w:after="0"/>
        <w:ind w:left="0"/>
        <w:jc w:val="both"/>
      </w:pPr>
      <w:r>
        <w:rPr>
          <w:rFonts w:ascii="Times New Roman"/>
          <w:b w:val="false"/>
          <w:i w:val="false"/>
          <w:color w:val="000000"/>
          <w:sz w:val="28"/>
        </w:rPr>
        <w:t>
      "1. Осы Мемлекеттік материалдық резервтің материалдық құндылықтарын сақтау пункттеріне шығындарды өтеу, сондай-ақ мемлекеттік материалдық резервтің төтенше жағдайлар мен олардың салдарының алдын алу және оларды жою, нарыққа реттеушілік ықпал ету, босқындарға көмек көрсету және гуманитарлық көмек көрсету үшін пайдаланылған материалдық құндылықтары үшін шығындарды өтеу қағидалары (бұдан әрі – Қағидалар) "Төтенше жағдай туралы" 2003 жылғы 8 ақпандағы Қазақстан Республикасының Заңына және "Азаматтық қорғау туралы" 2014 жылғы 11 сәуірдегі Қазақстан Республикасының Заңына сәйкес әзірленді және мемлекеттік материалдық резервтің материалдық құндылықтарын сақтау пункттеріне шығындарды өтеу, сондай-ақ мемлекеттік материалдық резервтің төтенше жағдайлар мен олардың салдарының алдын алу және оларды жою, нарыққа реттеушілік ықпал ету, босқындарға көмек көрсету және гуманитарлық көмек көрсету үшін пайдаланылған материалдық құндылықтары үшін шығындарды өтеу тәртібін айқындайды.";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7" w:id="62"/>
    <w:p>
      <w:pPr>
        <w:spacing w:after="0"/>
        <w:ind w:left="0"/>
        <w:jc w:val="both"/>
      </w:pPr>
      <w:r>
        <w:rPr>
          <w:rFonts w:ascii="Times New Roman"/>
          <w:b w:val="false"/>
          <w:i w:val="false"/>
          <w:color w:val="000000"/>
          <w:sz w:val="28"/>
        </w:rPr>
        <w:t>
      "9. Мемлекеттік материалдық резервтің төтенше жағдайлар мен олардың салдарының алдын алу және оларды жою, нарыққа реттеушілік ықпал ету, босқындарға көмек көрсету және гуманитарлық көмек көрсету үшін пайдаланылған материалдық құндылықтары үшін шығындарды өтеу Қазақстан Республикасы Үкіметінің қаулысымен бекітілген Қазақстан Республикасы Үкіметінің және жергілікті атқарушы органдардың резервтерін пайдалану тәртібіне сәйкес жүргізіледі.".</w:t>
      </w:r>
    </w:p>
    <w:bookmarkEnd w:id="62"/>
    <w:bookmarkStart w:name="z78" w:id="63"/>
    <w:p>
      <w:pPr>
        <w:spacing w:after="0"/>
        <w:ind w:left="0"/>
        <w:jc w:val="both"/>
      </w:pPr>
      <w:r>
        <w:rPr>
          <w:rFonts w:ascii="Times New Roman"/>
          <w:b w:val="false"/>
          <w:i w:val="false"/>
          <w:color w:val="000000"/>
          <w:sz w:val="28"/>
        </w:rPr>
        <w:t xml:space="preserve">
      4. "Мемлекеттік материалдық резервтің материалдық құндылықтарын есепке алу қағидаларын бекіту туралы" Қазақстан Республикасы Үкіметінің 2015 жылғы 4 наурыздағы № 108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12, 60-құжат):</w:t>
      </w:r>
    </w:p>
    <w:bookmarkEnd w:id="63"/>
    <w:bookmarkStart w:name="z79" w:id="64"/>
    <w:p>
      <w:pPr>
        <w:spacing w:after="0"/>
        <w:ind w:left="0"/>
        <w:jc w:val="both"/>
      </w:pPr>
      <w:r>
        <w:rPr>
          <w:rFonts w:ascii="Times New Roman"/>
          <w:b w:val="false"/>
          <w:i w:val="false"/>
          <w:color w:val="000000"/>
          <w:sz w:val="28"/>
        </w:rPr>
        <w:t xml:space="preserve">
      көрсетілген қаулымен бекітілген Мемлекеттік материалдық резервтің материалдық құндылықтарын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81" w:id="65"/>
    <w:p>
      <w:pPr>
        <w:spacing w:after="0"/>
        <w:ind w:left="0"/>
        <w:jc w:val="both"/>
      </w:pPr>
      <w:r>
        <w:rPr>
          <w:rFonts w:ascii="Times New Roman"/>
          <w:b w:val="false"/>
          <w:i w:val="false"/>
          <w:color w:val="000000"/>
          <w:sz w:val="28"/>
        </w:rPr>
        <w:t>
      1) тармақша мынадай редакцияда жазылсын:</w:t>
      </w:r>
    </w:p>
    <w:bookmarkEnd w:id="65"/>
    <w:bookmarkStart w:name="z82" w:id="66"/>
    <w:p>
      <w:pPr>
        <w:spacing w:after="0"/>
        <w:ind w:left="0"/>
        <w:jc w:val="both"/>
      </w:pPr>
      <w:r>
        <w:rPr>
          <w:rFonts w:ascii="Times New Roman"/>
          <w:b w:val="false"/>
          <w:i w:val="false"/>
          <w:color w:val="000000"/>
          <w:sz w:val="28"/>
        </w:rPr>
        <w:t>
      "1) мемлекеттік материалдық резерв (бұдан әрі – мемлекеттік резерв) – жұмылдыру мұқтаждарына, табиғи, техногендік және әлеуметтік сипаттағы төтенше жағдайлар мен олардың салдарының алдын алу және оларды жою жөнінде шаралар қабылдауға, нарыққа реттеушілік ықпал етуге, босқындарға көмек көрсетуге және гуманитарлық көмек көрсетуге арналған материалдық құндылықтар запасы;";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85" w:id="67"/>
    <w:p>
      <w:pPr>
        <w:spacing w:after="0"/>
        <w:ind w:left="0"/>
        <w:jc w:val="both"/>
      </w:pPr>
      <w:r>
        <w:rPr>
          <w:rFonts w:ascii="Times New Roman"/>
          <w:b w:val="false"/>
          <w:i w:val="false"/>
          <w:color w:val="000000"/>
          <w:sz w:val="28"/>
        </w:rPr>
        <w:t>
      "9) сақтау пункттері мен ведомстволық бағынысты ұйымда сақтауда тұрған мемлекеттік резервтің материалдық құндылықтарын түгендеу (бұдан әрі – түгендеу) – материалдық құндылықтардың нақты бар-жоғының бухгалтерлік есеп деректеріне сәйкестігін тексеру;";</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 </w:t>
      </w:r>
    </w:p>
    <w:bookmarkStart w:name="z87" w:id="68"/>
    <w:p>
      <w:pPr>
        <w:spacing w:after="0"/>
        <w:ind w:left="0"/>
        <w:jc w:val="both"/>
      </w:pPr>
      <w:r>
        <w:rPr>
          <w:rFonts w:ascii="Times New Roman"/>
          <w:b w:val="false"/>
          <w:i w:val="false"/>
          <w:color w:val="000000"/>
          <w:sz w:val="28"/>
        </w:rPr>
        <w:t>
      "9. Орны ауыстырылғандарын қоспағанда, сақтау пункттері мен ведомстволық бағыныстағы ұйымға салу кезінде материалдық құндылықтар есепке қойылады. Бұл ретте салу осы Қағидаларға 1-қосымшаға сәйкес салу актісі және осы Қағидаларға 2-қосымшаға сәйкес қабылдау-беру актісі негізінде жүзеге асырылады.</w:t>
      </w:r>
    </w:p>
    <w:bookmarkEnd w:id="68"/>
    <w:bookmarkStart w:name="z88" w:id="69"/>
    <w:p>
      <w:pPr>
        <w:spacing w:after="0"/>
        <w:ind w:left="0"/>
        <w:jc w:val="both"/>
      </w:pPr>
      <w:r>
        <w:rPr>
          <w:rFonts w:ascii="Times New Roman"/>
          <w:b w:val="false"/>
          <w:i w:val="false"/>
          <w:color w:val="000000"/>
          <w:sz w:val="28"/>
        </w:rPr>
        <w:t>
      Актілер салу күні жасалады, оларға сақтау пункті мен ведомстволық бағынысты ұйымның басшысы, бас бухгалтері, материалдық жауапты адамы, жұмылдыру бөлімшесінің қызметкері (ұйымда жұмылдыру бөлімшесі бар болса) қол қояды, елтаңбалы мөрмен бекітіледі және актілердің бір данасы 5 (бес) жұмыс күні ішінде мемлекеттік резервтің материалдық құндылықтарын есепке қою үшін ведомствоға жіберіледі.</w:t>
      </w:r>
    </w:p>
    <w:bookmarkEnd w:id="69"/>
    <w:p>
      <w:pPr>
        <w:spacing w:after="0"/>
        <w:ind w:left="0"/>
        <w:jc w:val="both"/>
      </w:pPr>
      <w:r>
        <w:rPr>
          <w:rFonts w:ascii="Times New Roman"/>
          <w:b w:val="false"/>
          <w:i w:val="false"/>
          <w:color w:val="000000"/>
          <w:sz w:val="28"/>
        </w:rPr>
        <w:t>
      Актілерге материалдық құндылықтардың Қазақстан Республикасының техникалық реттеу саласындағы заңнамасы талаптарына сәйкестігін растайтын құжаттар (сертификаттар, өнім паспорттары, сынақ хаттамалары немесе тауардың сапасын растайтын басқа да құжаттар) қоса беріледі.</w:t>
      </w:r>
    </w:p>
    <w:bookmarkStart w:name="z89" w:id="70"/>
    <w:p>
      <w:pPr>
        <w:spacing w:after="0"/>
        <w:ind w:left="0"/>
        <w:jc w:val="both"/>
      </w:pPr>
      <w:r>
        <w:rPr>
          <w:rFonts w:ascii="Times New Roman"/>
          <w:b w:val="false"/>
          <w:i w:val="false"/>
          <w:color w:val="000000"/>
          <w:sz w:val="28"/>
        </w:rPr>
        <w:t>
      10. Ведомство осы Қағидалардың 9-тармағында көзделген актілерді қарайды және оларды алған күннен бастап 5 (бес) жұмыс күні ішінде материалдық құндылықтарды мемлекеттік резервке есепке қоюды жүзеге асырады не актілерді пысықтауға қайтарады.</w:t>
      </w:r>
    </w:p>
    <w:bookmarkEnd w:id="70"/>
    <w:bookmarkStart w:name="z90" w:id="71"/>
    <w:p>
      <w:pPr>
        <w:spacing w:after="0"/>
        <w:ind w:left="0"/>
        <w:jc w:val="both"/>
      </w:pPr>
      <w:r>
        <w:rPr>
          <w:rFonts w:ascii="Times New Roman"/>
          <w:b w:val="false"/>
          <w:i w:val="false"/>
          <w:color w:val="000000"/>
          <w:sz w:val="28"/>
        </w:rPr>
        <w:t xml:space="preserve">
      Актілер пысықтауға: </w:t>
      </w:r>
    </w:p>
    <w:bookmarkEnd w:id="71"/>
    <w:bookmarkStart w:name="z91" w:id="72"/>
    <w:p>
      <w:pPr>
        <w:spacing w:after="0"/>
        <w:ind w:left="0"/>
        <w:jc w:val="both"/>
      </w:pPr>
      <w:r>
        <w:rPr>
          <w:rFonts w:ascii="Times New Roman"/>
          <w:b w:val="false"/>
          <w:i w:val="false"/>
          <w:color w:val="000000"/>
          <w:sz w:val="28"/>
        </w:rPr>
        <w:t>
      1) актілер осы Қағидалардың 9-тармағында көрсетілген талаптарға және осы Қағидаларға 1 және 2-қосымшаларға сәйкес келмеген;</w:t>
      </w:r>
    </w:p>
    <w:bookmarkEnd w:id="72"/>
    <w:bookmarkStart w:name="z92" w:id="73"/>
    <w:p>
      <w:pPr>
        <w:spacing w:after="0"/>
        <w:ind w:left="0"/>
        <w:jc w:val="both"/>
      </w:pPr>
      <w:r>
        <w:rPr>
          <w:rFonts w:ascii="Times New Roman"/>
          <w:b w:val="false"/>
          <w:i w:val="false"/>
          <w:color w:val="000000"/>
          <w:sz w:val="28"/>
        </w:rPr>
        <w:t>
      2) өшіріп тазартылған не қосып жазылған сөздер немесе оларда өзге де келісілмеген түзетулер, қарындашпен орындалған құжаттар, сондай-ақ мазмұнын біржақты түсінуге мүмкіндік бермейтін түзетулері бар құжаттар болған;</w:t>
      </w:r>
    </w:p>
    <w:bookmarkEnd w:id="73"/>
    <w:bookmarkStart w:name="z93" w:id="74"/>
    <w:p>
      <w:pPr>
        <w:spacing w:after="0"/>
        <w:ind w:left="0"/>
        <w:jc w:val="both"/>
      </w:pPr>
      <w:r>
        <w:rPr>
          <w:rFonts w:ascii="Times New Roman"/>
          <w:b w:val="false"/>
          <w:i w:val="false"/>
          <w:color w:val="000000"/>
          <w:sz w:val="28"/>
        </w:rPr>
        <w:t>
      3) акт жеткізу шартына сәйкес келмеген (жеткізу шарты бар болған жағдайда) жағдайларда қайтарылады.</w:t>
      </w:r>
    </w:p>
    <w:bookmarkEnd w:id="74"/>
    <w:p>
      <w:pPr>
        <w:spacing w:after="0"/>
        <w:ind w:left="0"/>
        <w:jc w:val="both"/>
      </w:pPr>
      <w:r>
        <w:rPr>
          <w:rFonts w:ascii="Times New Roman"/>
          <w:b w:val="false"/>
          <w:i w:val="false"/>
          <w:color w:val="000000"/>
          <w:sz w:val="28"/>
        </w:rPr>
        <w:t>
      Қайтарылған күннен бастап 5 (бес) жұмыс күні ішінде сақтау пункттері және ведомстволық бағынысты ұйым мемлекеттік резервтің материалдық құндылықтарын есепке қою үшін ведомствоға пысықталған актілерді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95" w:id="75"/>
    <w:p>
      <w:pPr>
        <w:spacing w:after="0"/>
        <w:ind w:left="0"/>
        <w:jc w:val="both"/>
      </w:pPr>
      <w:r>
        <w:rPr>
          <w:rFonts w:ascii="Times New Roman"/>
          <w:b w:val="false"/>
          <w:i w:val="false"/>
          <w:color w:val="000000"/>
          <w:sz w:val="28"/>
        </w:rPr>
        <w:t>
      "15. Шығарылған мемлекеттік резервтің материалдық құндылықтары осы Қағидаларға 1-қосымшаға сәйкес шығару актісінің және осы Қағидаларға 2-қосымшаға сәйкес қабылдау-беру актісінің негізінде есептен шығарылады.</w:t>
      </w:r>
    </w:p>
    <w:bookmarkEnd w:id="75"/>
    <w:bookmarkStart w:name="z96" w:id="76"/>
    <w:p>
      <w:pPr>
        <w:spacing w:after="0"/>
        <w:ind w:left="0"/>
        <w:jc w:val="both"/>
      </w:pPr>
      <w:r>
        <w:rPr>
          <w:rFonts w:ascii="Times New Roman"/>
          <w:b w:val="false"/>
          <w:i w:val="false"/>
          <w:color w:val="000000"/>
          <w:sz w:val="28"/>
        </w:rPr>
        <w:t>
      Актілер шығару күні жасалады, оларға сақтау пункті мен ведомстволық бағынысты ұйымның басшысы, бас бухгалтері, материалдық жауапты адамы, жұмылдыру бөлімшесінің қызметкері (ұйымда жұмылдыру бөлімшесі бар болса) қол қояды, елтаңбалы мөрмен бекітіледі және актілердің бір данасы 5 (бес) жұмыс күні ішінде мемлекеттік резервтің материалдық құндылықтарын есептен шығару үшін ведомствоға жіберіледі.";</w:t>
      </w:r>
    </w:p>
    <w:bookmarkEnd w:id="76"/>
    <w:bookmarkStart w:name="z97" w:id="77"/>
    <w:p>
      <w:pPr>
        <w:spacing w:after="0"/>
        <w:ind w:left="0"/>
        <w:jc w:val="both"/>
      </w:pPr>
      <w:r>
        <w:rPr>
          <w:rFonts w:ascii="Times New Roman"/>
          <w:b w:val="false"/>
          <w:i w:val="false"/>
          <w:color w:val="000000"/>
          <w:sz w:val="28"/>
        </w:rPr>
        <w:t>
      мынадай мазмұндағы 15-1-тармақпен толықтырылсын:</w:t>
      </w:r>
    </w:p>
    <w:bookmarkEnd w:id="77"/>
    <w:bookmarkStart w:name="z98" w:id="78"/>
    <w:p>
      <w:pPr>
        <w:spacing w:after="0"/>
        <w:ind w:left="0"/>
        <w:jc w:val="both"/>
      </w:pPr>
      <w:r>
        <w:rPr>
          <w:rFonts w:ascii="Times New Roman"/>
          <w:b w:val="false"/>
          <w:i w:val="false"/>
          <w:color w:val="000000"/>
          <w:sz w:val="28"/>
        </w:rPr>
        <w:t>
      "15-1. Ведомство осы Қағидалардың 15-тармағында көзделген актілерді қарайды және 5 (бес) жұмыс күні ішінде материалдық құндылықтарды есептен алуды жүзеге асырады не актілерді пысықтауға қайтарады.</w:t>
      </w:r>
    </w:p>
    <w:bookmarkEnd w:id="78"/>
    <w:bookmarkStart w:name="z99" w:id="79"/>
    <w:p>
      <w:pPr>
        <w:spacing w:after="0"/>
        <w:ind w:left="0"/>
        <w:jc w:val="both"/>
      </w:pPr>
      <w:r>
        <w:rPr>
          <w:rFonts w:ascii="Times New Roman"/>
          <w:b w:val="false"/>
          <w:i w:val="false"/>
          <w:color w:val="000000"/>
          <w:sz w:val="28"/>
        </w:rPr>
        <w:t xml:space="preserve">
      Актілер пысықтауға: </w:t>
      </w:r>
    </w:p>
    <w:bookmarkEnd w:id="79"/>
    <w:bookmarkStart w:name="z100" w:id="80"/>
    <w:p>
      <w:pPr>
        <w:spacing w:after="0"/>
        <w:ind w:left="0"/>
        <w:jc w:val="both"/>
      </w:pPr>
      <w:r>
        <w:rPr>
          <w:rFonts w:ascii="Times New Roman"/>
          <w:b w:val="false"/>
          <w:i w:val="false"/>
          <w:color w:val="000000"/>
          <w:sz w:val="28"/>
        </w:rPr>
        <w:t>
      1) акт осы Қағидалардың 15-тармағында көрсетілген талаптарға және осы Қағидаларға 1 және 2-қосымшаларға сәйкес келмеген;</w:t>
      </w:r>
    </w:p>
    <w:bookmarkEnd w:id="80"/>
    <w:bookmarkStart w:name="z101" w:id="81"/>
    <w:p>
      <w:pPr>
        <w:spacing w:after="0"/>
        <w:ind w:left="0"/>
        <w:jc w:val="both"/>
      </w:pPr>
      <w:r>
        <w:rPr>
          <w:rFonts w:ascii="Times New Roman"/>
          <w:b w:val="false"/>
          <w:i w:val="false"/>
          <w:color w:val="000000"/>
          <w:sz w:val="28"/>
        </w:rPr>
        <w:t>
      2) өшіріп тазартылған не қосып жазылған сөздер немесе оларда өзге де келісілмеген түзетулер, қарындашпен орындалған құжаттар, сондай-ақ мазмұнын біржақты түсінуге мүмкіндік бермейтін түзетулері бар құжаттар болған;</w:t>
      </w:r>
    </w:p>
    <w:bookmarkEnd w:id="81"/>
    <w:bookmarkStart w:name="z102" w:id="82"/>
    <w:p>
      <w:pPr>
        <w:spacing w:after="0"/>
        <w:ind w:left="0"/>
        <w:jc w:val="both"/>
      </w:pPr>
      <w:r>
        <w:rPr>
          <w:rFonts w:ascii="Times New Roman"/>
          <w:b w:val="false"/>
          <w:i w:val="false"/>
          <w:color w:val="000000"/>
          <w:sz w:val="28"/>
        </w:rPr>
        <w:t>
      3) акт мемлекеттік резервтен материалдық құндылықтарды шығару нарядына сәйкес келмеген жағдайларда қайтарылады.</w:t>
      </w:r>
    </w:p>
    <w:bookmarkEnd w:id="82"/>
    <w:p>
      <w:pPr>
        <w:spacing w:after="0"/>
        <w:ind w:left="0"/>
        <w:jc w:val="both"/>
      </w:pPr>
      <w:r>
        <w:rPr>
          <w:rFonts w:ascii="Times New Roman"/>
          <w:b w:val="false"/>
          <w:i w:val="false"/>
          <w:color w:val="000000"/>
          <w:sz w:val="28"/>
        </w:rPr>
        <w:t>
      Қайтарылған күннен бастап 5 (бес) жұмыс күні ішінде сақтау пункттері және ведомстволық бағынысты ұйым мемлекеттік резервтің материалдық құндылықтарын есептен шығару үшін ведомствоға жібереді.";</w:t>
      </w:r>
    </w:p>
    <w:bookmarkStart w:name="z103" w:id="83"/>
    <w:p>
      <w:pPr>
        <w:spacing w:after="0"/>
        <w:ind w:left="0"/>
        <w:jc w:val="both"/>
      </w:pPr>
      <w:r>
        <w:rPr>
          <w:rFonts w:ascii="Times New Roman"/>
          <w:b w:val="false"/>
          <w:i w:val="false"/>
          <w:color w:val="000000"/>
          <w:sz w:val="28"/>
        </w:rPr>
        <w:t>
      мынадай мазмұндағы 16-1-тармақпен толықтырылсын:</w:t>
      </w:r>
    </w:p>
    <w:bookmarkEnd w:id="83"/>
    <w:bookmarkStart w:name="z104" w:id="84"/>
    <w:p>
      <w:pPr>
        <w:spacing w:after="0"/>
        <w:ind w:left="0"/>
        <w:jc w:val="both"/>
      </w:pPr>
      <w:r>
        <w:rPr>
          <w:rFonts w:ascii="Times New Roman"/>
          <w:b w:val="false"/>
          <w:i w:val="false"/>
          <w:color w:val="000000"/>
          <w:sz w:val="28"/>
        </w:rPr>
        <w:t>
      "16-1. Қазақстан Республикасының техникалық реттеу саласындағы заңнамасының талаптарына сәйкестігі тұрғысынан зертханалық зерттеулер, сынақтар, талдаулар жүргізу үшін іріктелген мемлекеттік резервтің материалдық құндылықтарын есептен шығару мемлекеттік органдар мен лауазымды тұлғалардың актілері негізінде жүзеге асырылады.";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106" w:id="85"/>
    <w:p>
      <w:pPr>
        <w:spacing w:after="0"/>
        <w:ind w:left="0"/>
        <w:jc w:val="both"/>
      </w:pPr>
      <w:r>
        <w:rPr>
          <w:rFonts w:ascii="Times New Roman"/>
          <w:b w:val="false"/>
          <w:i w:val="false"/>
          <w:color w:val="000000"/>
          <w:sz w:val="28"/>
        </w:rPr>
        <w:t xml:space="preserve">
      "19. Мемлекеттік резервтің материалдық құндылықтарын бір сақтау пунктінен/ведомстволық бағынысты ұйымнан басқа сақтау пунктіне/ведомстволық бағынысты ұйымға ауыстырған кезде материалдық құндылықтар есептен шығарылмайды. Мемлекеттік резервтің материалдық құндылықтары туралы есептік деректерге материалдық құндылықтардың қозғалысы туралы тиісті белгілер бастапқы құжаттардың негізінде енгізіледі. </w:t>
      </w:r>
    </w:p>
    <w:bookmarkEnd w:id="85"/>
    <w:bookmarkStart w:name="z107" w:id="86"/>
    <w:p>
      <w:pPr>
        <w:spacing w:after="0"/>
        <w:ind w:left="0"/>
        <w:jc w:val="both"/>
      </w:pPr>
      <w:r>
        <w:rPr>
          <w:rFonts w:ascii="Times New Roman"/>
          <w:b w:val="false"/>
          <w:i w:val="false"/>
          <w:color w:val="000000"/>
          <w:sz w:val="28"/>
        </w:rPr>
        <w:t>
      Мемлекеттік резервтің материалдық құндылықтарының орнын ауыстырған кезде орны ауыстырылатын материалдық құндылықтардың техникалық реттеу саласындағы талаптарға сәйкестігін қарау жүргізіледі, оның нәтижесі бойынша осы Қағидаларға 8-қосымшаға сәйкес орны ауыстырылуға тиіс мемлекеттік резервтің материалдық құндылықтарын қарап-тексеру актісі жасалады.</w:t>
      </w:r>
    </w:p>
    <w:bookmarkEnd w:id="86"/>
    <w:p>
      <w:pPr>
        <w:spacing w:after="0"/>
        <w:ind w:left="0"/>
        <w:jc w:val="both"/>
      </w:pPr>
      <w:r>
        <w:rPr>
          <w:rFonts w:ascii="Times New Roman"/>
          <w:b w:val="false"/>
          <w:i w:val="false"/>
          <w:color w:val="000000"/>
          <w:sz w:val="28"/>
        </w:rPr>
        <w:t>
      Қарап-тексеруді ведомство басшысының бұйрығымен құрылған комиссия жүргізеді. Комиссия құрамына ведомствоның, сақтау пунктінің/ведомстволық бағынысты ұйымның қабылдаушы/беруші тарапының өкілдері кіреді.</w:t>
      </w:r>
    </w:p>
    <w:p>
      <w:pPr>
        <w:spacing w:after="0"/>
        <w:ind w:left="0"/>
        <w:jc w:val="both"/>
      </w:pPr>
      <w:r>
        <w:rPr>
          <w:rFonts w:ascii="Times New Roman"/>
          <w:b w:val="false"/>
          <w:i w:val="false"/>
          <w:color w:val="000000"/>
          <w:sz w:val="28"/>
        </w:rPr>
        <w:t>
      Мемлекеттік резервтің материалдық құндылықтарының сапалық және сандық жай-күйінің сәйкессіздігі анықталған кезде материалдық құндылықтардың орнын ауыстыру сәйкессіздік жойылғаннан кейін Қазақстан Республикасының заңнамасында белгіленген тәртіппен жүзеге асырылады.</w:t>
      </w:r>
    </w:p>
    <w:bookmarkStart w:name="z108" w:id="87"/>
    <w:p>
      <w:pPr>
        <w:spacing w:after="0"/>
        <w:ind w:left="0"/>
        <w:jc w:val="both"/>
      </w:pPr>
      <w:r>
        <w:rPr>
          <w:rFonts w:ascii="Times New Roman"/>
          <w:b w:val="false"/>
          <w:i w:val="false"/>
          <w:color w:val="000000"/>
          <w:sz w:val="28"/>
        </w:rPr>
        <w:t>
      20. Қазақстан Республикасы Үкіметінің шешімі негізінде басқа мемлекеттік органдардың балансына беру кезінде мемлекеттік резервтің жаңартуға жататын материалдық құндылықтары қабылдау-беру актісіне және шығару актісіне сәйкес есептен шығарылады.";</w:t>
      </w:r>
    </w:p>
    <w:bookmarkEnd w:id="87"/>
    <w:bookmarkStart w:name="z109" w:id="88"/>
    <w:p>
      <w:pPr>
        <w:spacing w:after="0"/>
        <w:ind w:left="0"/>
        <w:jc w:val="both"/>
      </w:pPr>
      <w:r>
        <w:rPr>
          <w:rFonts w:ascii="Times New Roman"/>
          <w:b w:val="false"/>
          <w:i w:val="false"/>
          <w:color w:val="000000"/>
          <w:sz w:val="28"/>
        </w:rPr>
        <w:t>
      мынадай мазмұндағы 20-1-тармақпен толықтырылсын:</w:t>
      </w:r>
    </w:p>
    <w:bookmarkEnd w:id="88"/>
    <w:bookmarkStart w:name="z110" w:id="89"/>
    <w:p>
      <w:pPr>
        <w:spacing w:after="0"/>
        <w:ind w:left="0"/>
        <w:jc w:val="both"/>
      </w:pPr>
      <w:r>
        <w:rPr>
          <w:rFonts w:ascii="Times New Roman"/>
          <w:b w:val="false"/>
          <w:i w:val="false"/>
          <w:color w:val="000000"/>
          <w:sz w:val="28"/>
        </w:rPr>
        <w:t xml:space="preserve">
      "20-1. Мемлекеттік қорғаныстық тапсырысты орындау үшін жаңарту мақсатында шығару кезінде мемлекеттік резервтің материалдық құндылықтары шығару актісі негізінде есептен шығарылады. </w:t>
      </w:r>
    </w:p>
    <w:bookmarkEnd w:id="89"/>
    <w:bookmarkStart w:name="z111" w:id="90"/>
    <w:p>
      <w:pPr>
        <w:spacing w:after="0"/>
        <w:ind w:left="0"/>
        <w:jc w:val="both"/>
      </w:pPr>
      <w:r>
        <w:rPr>
          <w:rFonts w:ascii="Times New Roman"/>
          <w:b w:val="false"/>
          <w:i w:val="false"/>
          <w:color w:val="000000"/>
          <w:sz w:val="28"/>
        </w:rPr>
        <w:t>
      Мемлекеттік қорғаныстық тапсырысты орындау үшін жаңарту мақсатында шығарылған мемлекеттік резервтің материалдық құндылықтарын кейіннен салу қабылдау-тапсыру актісі және салу актісі негізінде жүзеге асырылады.</w:t>
      </w:r>
    </w:p>
    <w:bookmarkEnd w:id="90"/>
    <w:bookmarkStart w:name="z112" w:id="91"/>
    <w:p>
      <w:pPr>
        <w:spacing w:after="0"/>
        <w:ind w:left="0"/>
        <w:jc w:val="both"/>
      </w:pPr>
      <w:r>
        <w:rPr>
          <w:rFonts w:ascii="Times New Roman"/>
          <w:b w:val="false"/>
          <w:i w:val="false"/>
          <w:color w:val="000000"/>
          <w:sz w:val="28"/>
        </w:rPr>
        <w:t xml:space="preserve">
      Салуды ведомство басшысының бұйрығымен құрылған комиссия жүргізеді. Комиссия құрамына ведомствоның, сақтау пунктінің, жұмылдыру тапсырмасын орындайтын немесе жұмылдыру тапсырмасы алынған мемлекеттік органның (жұмылдыру резервiнің материалдық құндылықтарын салу кезінде) өкілдері кіреді."; </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114" w:id="92"/>
    <w:p>
      <w:pPr>
        <w:spacing w:after="0"/>
        <w:ind w:left="0"/>
        <w:jc w:val="both"/>
      </w:pPr>
      <w:r>
        <w:rPr>
          <w:rFonts w:ascii="Times New Roman"/>
          <w:b w:val="false"/>
          <w:i w:val="false"/>
          <w:color w:val="000000"/>
          <w:sz w:val="28"/>
        </w:rPr>
        <w:t>
      "21. Салу кезінде есепке алынған мемлекеттік резервтің материалдық құндылықтары ведомствоның балансына алынады.</w:t>
      </w:r>
    </w:p>
    <w:bookmarkEnd w:id="92"/>
    <w:bookmarkStart w:name="z115" w:id="93"/>
    <w:p>
      <w:pPr>
        <w:spacing w:after="0"/>
        <w:ind w:left="0"/>
        <w:jc w:val="both"/>
      </w:pPr>
      <w:r>
        <w:rPr>
          <w:rFonts w:ascii="Times New Roman"/>
          <w:b w:val="false"/>
          <w:i w:val="false"/>
          <w:color w:val="000000"/>
          <w:sz w:val="28"/>
        </w:rPr>
        <w:t>
      22. Мынадай:</w:t>
      </w:r>
    </w:p>
    <w:bookmarkEnd w:id="93"/>
    <w:bookmarkStart w:name="z116" w:id="94"/>
    <w:p>
      <w:pPr>
        <w:spacing w:after="0"/>
        <w:ind w:left="0"/>
        <w:jc w:val="both"/>
      </w:pPr>
      <w:r>
        <w:rPr>
          <w:rFonts w:ascii="Times New Roman"/>
          <w:b w:val="false"/>
          <w:i w:val="false"/>
          <w:color w:val="000000"/>
          <w:sz w:val="28"/>
        </w:rPr>
        <w:t>
      1) шығару (броньнан шығару, жаңарту, қарызға беру, сараптама жүргізу);</w:t>
      </w:r>
    </w:p>
    <w:bookmarkEnd w:id="94"/>
    <w:bookmarkStart w:name="z117" w:id="95"/>
    <w:p>
      <w:pPr>
        <w:spacing w:after="0"/>
        <w:ind w:left="0"/>
        <w:jc w:val="both"/>
      </w:pPr>
      <w:r>
        <w:rPr>
          <w:rFonts w:ascii="Times New Roman"/>
          <w:b w:val="false"/>
          <w:i w:val="false"/>
          <w:color w:val="000000"/>
          <w:sz w:val="28"/>
        </w:rPr>
        <w:t>
      2) мұнай және мұнай өнімдері жетіспеушіліктерін табиғи кему нормалары шегінде есептен шығару;</w:t>
      </w:r>
    </w:p>
    <w:bookmarkEnd w:id="95"/>
    <w:bookmarkStart w:name="z118" w:id="96"/>
    <w:p>
      <w:pPr>
        <w:spacing w:after="0"/>
        <w:ind w:left="0"/>
        <w:jc w:val="both"/>
      </w:pPr>
      <w:r>
        <w:rPr>
          <w:rFonts w:ascii="Times New Roman"/>
          <w:b w:val="false"/>
          <w:i w:val="false"/>
          <w:color w:val="000000"/>
          <w:sz w:val="28"/>
        </w:rPr>
        <w:t>
      3) дебиторлық берешекті есептен шығару;</w:t>
      </w:r>
    </w:p>
    <w:bookmarkEnd w:id="96"/>
    <w:bookmarkStart w:name="z119" w:id="97"/>
    <w:p>
      <w:pPr>
        <w:spacing w:after="0"/>
        <w:ind w:left="0"/>
        <w:jc w:val="both"/>
      </w:pPr>
      <w:r>
        <w:rPr>
          <w:rFonts w:ascii="Times New Roman"/>
          <w:b w:val="false"/>
          <w:i w:val="false"/>
          <w:color w:val="000000"/>
          <w:sz w:val="28"/>
        </w:rPr>
        <w:t>
      4) кәдеге жарату;</w:t>
      </w:r>
    </w:p>
    <w:bookmarkEnd w:id="97"/>
    <w:bookmarkStart w:name="z120" w:id="98"/>
    <w:p>
      <w:pPr>
        <w:spacing w:after="0"/>
        <w:ind w:left="0"/>
        <w:jc w:val="both"/>
      </w:pPr>
      <w:r>
        <w:rPr>
          <w:rFonts w:ascii="Times New Roman"/>
          <w:b w:val="false"/>
          <w:i w:val="false"/>
          <w:color w:val="000000"/>
          <w:sz w:val="28"/>
        </w:rPr>
        <w:t xml:space="preserve">
      5) басқа мемлекеттік органдардың балансына беру жағдайларында есептен шығарылған мемлекеттік резервтің материалдық құндылықтары ведомствоның балансынан шығарылады."; </w:t>
      </w:r>
    </w:p>
    <w:bookmarkEnd w:id="98"/>
    <w:bookmarkStart w:name="z121" w:id="9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өзгерістер мен толықтыруларға 2 және 3-қосымшаларға сәйкес жаңа редакцияда жазылсын;</w:t>
      </w:r>
    </w:p>
    <w:bookmarkEnd w:id="99"/>
    <w:bookmarkStart w:name="z122" w:id="100"/>
    <w:p>
      <w:pPr>
        <w:spacing w:after="0"/>
        <w:ind w:left="0"/>
        <w:jc w:val="both"/>
      </w:pPr>
      <w:r>
        <w:rPr>
          <w:rFonts w:ascii="Times New Roman"/>
          <w:b w:val="false"/>
          <w:i w:val="false"/>
          <w:color w:val="000000"/>
          <w:sz w:val="28"/>
        </w:rPr>
        <w:t>
      осы өзгерістер мен толықтыруларға 4-қосымшаға сәйкес 8-қосымшамен толықтырылсын.</w:t>
      </w:r>
    </w:p>
    <w:bookmarkEnd w:id="100"/>
    <w:bookmarkStart w:name="z123" w:id="101"/>
    <w:p>
      <w:pPr>
        <w:spacing w:after="0"/>
        <w:ind w:left="0"/>
        <w:jc w:val="both"/>
      </w:pPr>
      <w:r>
        <w:rPr>
          <w:rFonts w:ascii="Times New Roman"/>
          <w:b w:val="false"/>
          <w:i w:val="false"/>
          <w:color w:val="000000"/>
          <w:sz w:val="28"/>
        </w:rPr>
        <w:t xml:space="preserve">
      5.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27-28, 168-құжат):</w:t>
      </w:r>
    </w:p>
    <w:bookmarkEnd w:id="101"/>
    <w:bookmarkStart w:name="z124" w:id="10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6" w:id="103"/>
    <w:p>
      <w:pPr>
        <w:spacing w:after="0"/>
        <w:ind w:left="0"/>
        <w:jc w:val="both"/>
      </w:pPr>
      <w:r>
        <w:rPr>
          <w:rFonts w:ascii="Times New Roman"/>
          <w:b w:val="false"/>
          <w:i w:val="false"/>
          <w:color w:val="000000"/>
          <w:sz w:val="28"/>
        </w:rPr>
        <w:t>
      "14. Басқа мемлекеттердiң аумағындағы әлеуметтік, әскери, экологиялық, табиғи және техногендiк сипаттағы төтенше жағдайларды жою мақсатында тиісті орталық мемлекеттік орган комиссия ұсынымдарының негiзiнде ақшалай немесе тауар нысанында Қазақстан Республикасының ресми гуманитарлық көмек көрсетуіне арналған Қазақстан Республикасының Үкіметі шешiмiнiң жобасын әзiрлейдi және заңнамада белгiленген тәртiппен оны Қазақстан Республикасының Үкіметіне енгiзедi.</w:t>
      </w:r>
    </w:p>
    <w:bookmarkEnd w:id="103"/>
    <w:bookmarkStart w:name="z127" w:id="104"/>
    <w:p>
      <w:pPr>
        <w:spacing w:after="0"/>
        <w:ind w:left="0"/>
        <w:jc w:val="both"/>
      </w:pPr>
      <w:r>
        <w:rPr>
          <w:rFonts w:ascii="Times New Roman"/>
          <w:b w:val="false"/>
          <w:i w:val="false"/>
          <w:color w:val="000000"/>
          <w:sz w:val="28"/>
        </w:rPr>
        <w:t>
      Қазақстан Республикасының ресми гуманитарлық көмек көрсетуі Қазақстан Республикасының Үкіметі айқындаған тәртіппен жүзеге асырылады.";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құндылықтарымен операциялар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________________________________________ жөнелтіледі</w:t>
      </w:r>
    </w:p>
    <w:p>
      <w:pPr>
        <w:spacing w:after="0"/>
        <w:ind w:left="0"/>
        <w:jc w:val="both"/>
      </w:pPr>
      <w:r>
        <w:rPr>
          <w:rFonts w:ascii="Times New Roman"/>
          <w:b w:val="false"/>
          <w:i w:val="false"/>
          <w:color w:val="000000"/>
          <w:sz w:val="28"/>
        </w:rPr>
        <w:t xml:space="preserve">
       (алушының атауы және мекенжайы) </w:t>
      </w:r>
    </w:p>
    <w:p>
      <w:pPr>
        <w:spacing w:after="0"/>
        <w:ind w:left="0"/>
        <w:jc w:val="both"/>
      </w:pPr>
      <w:r>
        <w:rPr>
          <w:rFonts w:ascii="Times New Roman"/>
          <w:b w:val="false"/>
          <w:i w:val="false"/>
          <w:color w:val="000000"/>
          <w:sz w:val="28"/>
        </w:rPr>
        <w:t>
      ________________________________________ сақтау пункті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Министрлік (ведомство) ___________________</w:t>
      </w:r>
    </w:p>
    <w:p>
      <w:pPr>
        <w:spacing w:after="0"/>
        <w:ind w:left="0"/>
        <w:jc w:val="both"/>
      </w:pPr>
      <w:r>
        <w:rPr>
          <w:rFonts w:ascii="Times New Roman"/>
          <w:b w:val="false"/>
          <w:i w:val="false"/>
          <w:color w:val="000000"/>
          <w:sz w:val="28"/>
        </w:rPr>
        <w:t>
      Сақтау пунктінің мекенжайы _______________</w:t>
      </w:r>
    </w:p>
    <w:bookmarkStart w:name="z131" w:id="105"/>
    <w:p>
      <w:pPr>
        <w:spacing w:after="0"/>
        <w:ind w:left="0"/>
        <w:jc w:val="both"/>
      </w:pPr>
      <w:r>
        <w:rPr>
          <w:rFonts w:ascii="Times New Roman"/>
          <w:b w:val="false"/>
          <w:i w:val="false"/>
          <w:color w:val="000000"/>
          <w:sz w:val="28"/>
        </w:rPr>
        <w:t>
      _____ жылдарға арналған материалдық құндылықтарды сақтау шығындарының есеп-қисабы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4547"/>
        <w:gridCol w:w="824"/>
        <w:gridCol w:w="824"/>
        <w:gridCol w:w="824"/>
        <w:gridCol w:w="825"/>
        <w:gridCol w:w="3605"/>
      </w:tblGrid>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бірлігі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сомасы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бойынша жиынтық есеп ведомосі</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бойынша жиынтық есеп ведомосі</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резервтің материалдық құндылықтарын сақтау мәселелері бойынша іссапарлар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r>
              <w:br/>
            </w:r>
            <w:r>
              <w:rPr>
                <w:rFonts w:ascii="Times New Roman"/>
                <w:b w:val="false"/>
                <w:i w:val="false"/>
                <w:color w:val="000000"/>
                <w:sz w:val="20"/>
              </w:rPr>
              <w:t>
аванстық есеп</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резервтің материалдық құндылықтарын сақтау жүзеге асырылатын алаңдар мен үй-жайларда коммуналдық көрсетілетін қызметтерге ақы төлеу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шот фактура, төлем тапсырмасы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резервтің материалдық құндылықтарын сақтау жүзеге асырылатын үй-жайларды күтіп-ұстау және ағымдағы жөндеу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орындалған жұмыстар актісі, шот фактура, төлем тапсырмасы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резервтің материалдық құндылықтарын тасылмалдау кезіндегі көлік шығыстарына ақы төлеу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көрсетілген қызметтер актісі, шот фактура, төлем тапсырмасы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резервтiң материалдық құндылықтарының сапасы мен саны жағынан сақталуын қамтамасыз етуге қажетті өзге де тауарларды сатып алу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қабылдау-беру актісі, шот фактура, төлем тапсырмасы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резервтiң материалдық құндылықтарының сапалық және сандық сақталуын қамтамасыз етуге қажетті өзге де ағымдағы шығыстар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орындалған жұмыстар актісі/ көрсетілген қызметтер актісі, шот фактура, төлем тапсырмасы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жиыны: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Сақтау пунктінің басшысы 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Орындаушының телефоны</w:t>
      </w:r>
    </w:p>
    <w:p>
      <w:pPr>
        <w:spacing w:after="0"/>
        <w:ind w:left="0"/>
        <w:jc w:val="both"/>
      </w:pPr>
      <w:r>
        <w:rPr>
          <w:rFonts w:ascii="Times New Roman"/>
          <w:b w:val="false"/>
          <w:i w:val="false"/>
          <w:color w:val="000000"/>
          <w:sz w:val="28"/>
        </w:rPr>
        <w:t>
      Арнайы бөлім бастығы немесе жұмылдыру жұмыскері/материалдық</w:t>
      </w:r>
    </w:p>
    <w:p>
      <w:pPr>
        <w:spacing w:after="0"/>
        <w:ind w:left="0"/>
        <w:jc w:val="both"/>
      </w:pPr>
      <w:r>
        <w:rPr>
          <w:rFonts w:ascii="Times New Roman"/>
          <w:b w:val="false"/>
          <w:i w:val="false"/>
          <w:color w:val="000000"/>
          <w:sz w:val="28"/>
        </w:rPr>
        <w:t>
      құндылықтардың сақталуына жауапты адам 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(құпиялық белгісі)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 дана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8"/>
        <w:gridCol w:w="7212"/>
      </w:tblGrid>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 _______</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жөнелтілді</w:t>
            </w:r>
            <w:r>
              <w:br/>
            </w:r>
            <w:r>
              <w:rPr>
                <w:rFonts w:ascii="Times New Roman"/>
                <w:b w:val="false"/>
                <w:i w:val="false"/>
                <w:color w:val="000000"/>
                <w:sz w:val="20"/>
              </w:rPr>
              <w:t>
(ұйымның атауы мен мекенжайы)</w:t>
            </w:r>
          </w:p>
        </w:tc>
      </w:tr>
    </w:tbl>
    <w:p>
      <w:pPr>
        <w:spacing w:after="0"/>
        <w:ind w:left="0"/>
        <w:jc w:val="both"/>
      </w:pPr>
      <w:r>
        <w:rPr>
          <w:rFonts w:ascii="Times New Roman"/>
          <w:b w:val="false"/>
          <w:i w:val="false"/>
          <w:color w:val="000000"/>
          <w:sz w:val="28"/>
        </w:rPr>
        <w:t>
      Тексерілді _____________________________ Қолы ______________________</w:t>
      </w:r>
    </w:p>
    <w:p>
      <w:pPr>
        <w:spacing w:after="0"/>
        <w:ind w:left="0"/>
        <w:jc w:val="both"/>
      </w:pPr>
      <w:r>
        <w:rPr>
          <w:rFonts w:ascii="Times New Roman"/>
          <w:b w:val="false"/>
          <w:i w:val="false"/>
          <w:color w:val="000000"/>
          <w:sz w:val="28"/>
        </w:rPr>
        <w:t>
      (Қазақстан Республикасы Ұлттық экономика министрлігі Мемлекеттік</w:t>
      </w:r>
    </w:p>
    <w:p>
      <w:pPr>
        <w:spacing w:after="0"/>
        <w:ind w:left="0"/>
        <w:jc w:val="both"/>
      </w:pPr>
      <w:r>
        <w:rPr>
          <w:rFonts w:ascii="Times New Roman"/>
          <w:b w:val="false"/>
          <w:i w:val="false"/>
          <w:color w:val="000000"/>
          <w:sz w:val="28"/>
        </w:rPr>
        <w:t>
      материалдық резервтер комитетінің өкілі)</w:t>
      </w:r>
    </w:p>
    <w:bookmarkStart w:name="z134" w:id="106"/>
    <w:p>
      <w:pPr>
        <w:spacing w:after="0"/>
        <w:ind w:left="0"/>
        <w:jc w:val="both"/>
      </w:pPr>
      <w:r>
        <w:rPr>
          <w:rFonts w:ascii="Times New Roman"/>
          <w:b w:val="false"/>
          <w:i w:val="false"/>
          <w:color w:val="000000"/>
          <w:sz w:val="28"/>
        </w:rPr>
        <w:t>
      ________________________________________________</w:t>
      </w:r>
    </w:p>
    <w:bookmarkEnd w:id="106"/>
    <w:p>
      <w:pPr>
        <w:spacing w:after="0"/>
        <w:ind w:left="0"/>
        <w:jc w:val="both"/>
      </w:pPr>
      <w:r>
        <w:rPr>
          <w:rFonts w:ascii="Times New Roman"/>
          <w:b w:val="false"/>
          <w:i w:val="false"/>
          <w:color w:val="000000"/>
          <w:sz w:val="28"/>
        </w:rPr>
        <w:t>
      (салу, шығару)</w:t>
      </w:r>
    </w:p>
    <w:p>
      <w:pPr>
        <w:spacing w:after="0"/>
        <w:ind w:left="0"/>
        <w:jc w:val="both"/>
      </w:pPr>
      <w:r>
        <w:rPr>
          <w:rFonts w:ascii="Times New Roman"/>
          <w:b w:val="false"/>
          <w:i w:val="false"/>
          <w:color w:val="000000"/>
          <w:sz w:val="28"/>
        </w:rPr>
        <w:t>
      20___ жылғы "__" ________ № __ АКТ</w:t>
      </w:r>
    </w:p>
    <w:p>
      <w:pPr>
        <w:spacing w:after="0"/>
        <w:ind w:left="0"/>
        <w:jc w:val="both"/>
      </w:pPr>
      <w:r>
        <w:rPr>
          <w:rFonts w:ascii="Times New Roman"/>
          <w:b w:val="false"/>
          <w:i w:val="false"/>
          <w:color w:val="000000"/>
          <w:sz w:val="28"/>
        </w:rPr>
        <w:t>
      __________________________________________________________ тәртібімен</w:t>
      </w:r>
    </w:p>
    <w:p>
      <w:pPr>
        <w:spacing w:after="0"/>
        <w:ind w:left="0"/>
        <w:jc w:val="both"/>
      </w:pPr>
      <w:r>
        <w:rPr>
          <w:rFonts w:ascii="Times New Roman"/>
          <w:b w:val="false"/>
          <w:i w:val="false"/>
          <w:color w:val="000000"/>
          <w:sz w:val="28"/>
        </w:rPr>
        <w:t>
      (жеткізу, жаңарту, қарызға беру, қайтару, орнын ауыстыру және т.б.)</w:t>
      </w:r>
    </w:p>
    <w:p>
      <w:pPr>
        <w:spacing w:after="0"/>
        <w:ind w:left="0"/>
        <w:jc w:val="both"/>
      </w:pPr>
      <w:r>
        <w:rPr>
          <w:rFonts w:ascii="Times New Roman"/>
          <w:b w:val="false"/>
          <w:i w:val="false"/>
          <w:color w:val="000000"/>
          <w:sz w:val="28"/>
        </w:rPr>
        <w:t>
      Негіздеме _____________________________________________________</w:t>
      </w:r>
    </w:p>
    <w:p>
      <w:pPr>
        <w:spacing w:after="0"/>
        <w:ind w:left="0"/>
        <w:jc w:val="both"/>
      </w:pPr>
      <w:r>
        <w:rPr>
          <w:rFonts w:ascii="Times New Roman"/>
          <w:b w:val="false"/>
          <w:i w:val="false"/>
          <w:color w:val="000000"/>
          <w:sz w:val="28"/>
        </w:rPr>
        <w:t>
       (құжаттың атауы, күні және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5"/>
        <w:gridCol w:w="3452"/>
        <w:gridCol w:w="796"/>
        <w:gridCol w:w="490"/>
        <w:gridCol w:w="1104"/>
        <w:gridCol w:w="490"/>
        <w:gridCol w:w="2331"/>
        <w:gridCol w:w="1412"/>
      </w:tblGrid>
      <w:tr>
        <w:trPr>
          <w:trHeight w:val="30" w:hRule="atLeast"/>
        </w:trPr>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позициялар № (шифрі)</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атауы (сұрыпы, өлшемі, маркасы)</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СТ нөмірі, сериясы, сертификациясы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Мемтіркеудің нөмірі,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716"/>
        <w:gridCol w:w="377"/>
        <w:gridCol w:w="384"/>
        <w:gridCol w:w="3625"/>
        <w:gridCol w:w="2194"/>
        <w:gridCol w:w="762"/>
        <w:gridCol w:w="1717"/>
        <w:gridCol w:w="7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операциядан кейінгі бар-жоғы</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СТ нөмірі, сериясы, сертификациясы</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Мемтіркеудің нөмірі, жылы</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Ұйым басшысы 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r>
              <w:br/>
            </w:r>
            <w:r>
              <w:rPr>
                <w:rFonts w:ascii="Times New Roman"/>
                <w:b w:val="false"/>
                <w:i w:val="false"/>
                <w:color w:val="000000"/>
                <w:sz w:val="20"/>
              </w:rPr>
              <w:t xml:space="preserve">(толтырылған соң) </w:t>
            </w:r>
            <w:r>
              <w:br/>
            </w:r>
            <w:r>
              <w:rPr>
                <w:rFonts w:ascii="Times New Roman"/>
                <w:b w:val="false"/>
                <w:i w:val="false"/>
                <w:color w:val="000000"/>
                <w:sz w:val="20"/>
              </w:rPr>
              <w:t>№ __ дана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Жөнелтіледі</w:t>
            </w:r>
            <w:r>
              <w:br/>
            </w:r>
            <w:r>
              <w:rPr>
                <w:rFonts w:ascii="Times New Roman"/>
                <w:b w:val="false"/>
                <w:i w:val="false"/>
                <w:color w:val="000000"/>
                <w:sz w:val="20"/>
              </w:rPr>
              <w:t>(алушының атауы мен</w:t>
            </w:r>
            <w:r>
              <w:br/>
            </w: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Ұйым_____________________</w:t>
            </w:r>
            <w:r>
              <w:br/>
            </w:r>
            <w:r>
              <w:rPr>
                <w:rFonts w:ascii="Times New Roman"/>
                <w:b w:val="false"/>
                <w:i w:val="false"/>
                <w:color w:val="000000"/>
                <w:sz w:val="20"/>
              </w:rPr>
              <w:t>(атауы мен мекенжайы)</w:t>
            </w:r>
          </w:p>
        </w:tc>
      </w:tr>
    </w:tbl>
    <w:p>
      <w:pPr>
        <w:spacing w:after="0"/>
        <w:ind w:left="0"/>
        <w:jc w:val="both"/>
      </w:pPr>
      <w:r>
        <w:rPr>
          <w:rFonts w:ascii="Times New Roman"/>
          <w:b w:val="false"/>
          <w:i w:val="false"/>
          <w:color w:val="000000"/>
          <w:sz w:val="28"/>
        </w:rPr>
        <w:t>
      Материалдық құндылықтарды қабылдау-беру АКТІСІ</w:t>
      </w:r>
    </w:p>
    <w:p>
      <w:pPr>
        <w:spacing w:after="0"/>
        <w:ind w:left="0"/>
        <w:jc w:val="both"/>
      </w:pPr>
      <w:r>
        <w:rPr>
          <w:rFonts w:ascii="Times New Roman"/>
          <w:b w:val="false"/>
          <w:i w:val="false"/>
          <w:color w:val="000000"/>
          <w:sz w:val="28"/>
        </w:rPr>
        <w:t>
      20___ жылғы "__" ________</w:t>
      </w:r>
    </w:p>
    <w:p>
      <w:pPr>
        <w:spacing w:after="0"/>
        <w:ind w:left="0"/>
        <w:jc w:val="both"/>
      </w:pPr>
      <w:r>
        <w:rPr>
          <w:rFonts w:ascii="Times New Roman"/>
          <w:b w:val="false"/>
          <w:i w:val="false"/>
          <w:color w:val="000000"/>
          <w:sz w:val="28"/>
        </w:rPr>
        <w:t>
      Біз, төменде қол қоюшылар, комиссия құрамы __________________________,</w:t>
      </w:r>
    </w:p>
    <w:p>
      <w:pPr>
        <w:spacing w:after="0"/>
        <w:ind w:left="0"/>
        <w:jc w:val="both"/>
      </w:pPr>
      <w:r>
        <w:rPr>
          <w:rFonts w:ascii="Times New Roman"/>
          <w:b w:val="false"/>
          <w:i w:val="false"/>
          <w:color w:val="000000"/>
          <w:sz w:val="28"/>
        </w:rPr>
        <w:t>
      комиссия мүшелері _________________________________________________</w:t>
      </w:r>
    </w:p>
    <w:p>
      <w:pPr>
        <w:spacing w:after="0"/>
        <w:ind w:left="0"/>
        <w:jc w:val="both"/>
      </w:pPr>
      <w:r>
        <w:rPr>
          <w:rFonts w:ascii="Times New Roman"/>
          <w:b w:val="false"/>
          <w:i w:val="false"/>
          <w:color w:val="000000"/>
          <w:sz w:val="28"/>
        </w:rPr>
        <w:t>
      ________________________________________________ өнім беруші (алушы)</w:t>
      </w:r>
    </w:p>
    <w:p>
      <w:pPr>
        <w:spacing w:after="0"/>
        <w:ind w:left="0"/>
        <w:jc w:val="both"/>
      </w:pPr>
      <w:r>
        <w:rPr>
          <w:rFonts w:ascii="Times New Roman"/>
          <w:b w:val="false"/>
          <w:i w:val="false"/>
          <w:color w:val="000000"/>
          <w:sz w:val="28"/>
        </w:rPr>
        <w:t>
       (өнім берушінің (алушының) атауы)</w:t>
      </w:r>
    </w:p>
    <w:p>
      <w:pPr>
        <w:spacing w:after="0"/>
        <w:ind w:left="0"/>
        <w:jc w:val="both"/>
      </w:pPr>
      <w:r>
        <w:rPr>
          <w:rFonts w:ascii="Times New Roman"/>
          <w:b w:val="false"/>
          <w:i w:val="false"/>
          <w:color w:val="000000"/>
          <w:sz w:val="28"/>
        </w:rPr>
        <w:t>
      өкілінің қатысуымен № ____ шартқа сәйкес мемлекеттік резервтің төменде</w:t>
      </w:r>
    </w:p>
    <w:p>
      <w:pPr>
        <w:spacing w:after="0"/>
        <w:ind w:left="0"/>
        <w:jc w:val="both"/>
      </w:pPr>
      <w:r>
        <w:rPr>
          <w:rFonts w:ascii="Times New Roman"/>
          <w:b w:val="false"/>
          <w:i w:val="false"/>
          <w:color w:val="000000"/>
          <w:sz w:val="28"/>
        </w:rPr>
        <w:t>
      тізбеленген материалдық құндылықтарын қабылдап алуды (беруді) жүргіздік.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1967"/>
        <w:gridCol w:w="1420"/>
        <w:gridCol w:w="873"/>
        <w:gridCol w:w="1967"/>
        <w:gridCol w:w="873"/>
        <w:gridCol w:w="1420"/>
        <w:gridCol w:w="874"/>
        <w:gridCol w:w="874"/>
      </w:tblGrid>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атауы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Қабылдады (тапсырды):</w:t>
      </w:r>
    </w:p>
    <w:p>
      <w:pPr>
        <w:spacing w:after="0"/>
        <w:ind w:left="0"/>
        <w:jc w:val="both"/>
      </w:pPr>
      <w:r>
        <w:rPr>
          <w:rFonts w:ascii="Times New Roman"/>
          <w:b w:val="false"/>
          <w:i w:val="false"/>
          <w:color w:val="000000"/>
          <w:sz w:val="28"/>
        </w:rPr>
        <w:t>
      Комиссия төрағасы: 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басшы)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Комиссия мүшелері: 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материалдық жауапты адам және т.б.) 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Тапсырды (қабылдады):</w:t>
      </w:r>
    </w:p>
    <w:p>
      <w:pPr>
        <w:spacing w:after="0"/>
        <w:ind w:left="0"/>
        <w:jc w:val="both"/>
      </w:pPr>
      <w:r>
        <w:rPr>
          <w:rFonts w:ascii="Times New Roman"/>
          <w:b w:val="false"/>
          <w:i w:val="false"/>
          <w:color w:val="000000"/>
          <w:sz w:val="28"/>
        </w:rPr>
        <w:t>
      Өнім берушінің</w:t>
      </w:r>
    </w:p>
    <w:p>
      <w:pPr>
        <w:spacing w:after="0"/>
        <w:ind w:left="0"/>
        <w:jc w:val="both"/>
      </w:pPr>
      <w:r>
        <w:rPr>
          <w:rFonts w:ascii="Times New Roman"/>
          <w:b w:val="false"/>
          <w:i w:val="false"/>
          <w:color w:val="000000"/>
          <w:sz w:val="28"/>
        </w:rPr>
        <w:t>
      (алушының) уәкілетті адамы 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39" w:id="107"/>
    <w:p>
      <w:pPr>
        <w:spacing w:after="0"/>
        <w:ind w:left="0"/>
        <w:jc w:val="both"/>
      </w:pPr>
      <w:r>
        <w:rPr>
          <w:rFonts w:ascii="Times New Roman"/>
          <w:b w:val="false"/>
          <w:i w:val="false"/>
          <w:color w:val="000000"/>
          <w:sz w:val="28"/>
        </w:rPr>
        <w:t>
      Орны ауыстырылуға тиіс мемлекеттік резервтің материалдық құндылықтарын қарап-тексеру АКТІСІ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20____жылғы</w:t>
            </w:r>
            <w:r>
              <w:br/>
            </w:r>
            <w:r>
              <w:rPr>
                <w:rFonts w:ascii="Times New Roman"/>
                <w:b w:val="false"/>
                <w:i w:val="false"/>
                <w:color w:val="000000"/>
                <w:sz w:val="20"/>
              </w:rPr>
              <w:t xml:space="preserve">"___"_____________ </w:t>
            </w:r>
          </w:p>
        </w:tc>
      </w:tr>
    </w:tbl>
    <w:p>
      <w:pPr>
        <w:spacing w:after="0"/>
        <w:ind w:left="0"/>
        <w:jc w:val="both"/>
      </w:pPr>
      <w:r>
        <w:rPr>
          <w:rFonts w:ascii="Times New Roman"/>
          <w:b w:val="false"/>
          <w:i w:val="false"/>
          <w:color w:val="000000"/>
          <w:sz w:val="28"/>
        </w:rPr>
        <w:t>
      _________________________________________ бұйрықпен құрылған комиссия</w:t>
      </w:r>
    </w:p>
    <w:p>
      <w:pPr>
        <w:spacing w:after="0"/>
        <w:ind w:left="0"/>
        <w:jc w:val="both"/>
      </w:pPr>
      <w:r>
        <w:rPr>
          <w:rFonts w:ascii="Times New Roman"/>
          <w:b w:val="false"/>
          <w:i w:val="false"/>
          <w:color w:val="000000"/>
          <w:sz w:val="28"/>
        </w:rPr>
        <w:t>
      мына құрамда: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(сақтау пунктінің/ведомстволық бағынысты ұйымның атауы)</w:t>
      </w:r>
    </w:p>
    <w:p>
      <w:pPr>
        <w:spacing w:after="0"/>
        <w:ind w:left="0"/>
        <w:jc w:val="both"/>
      </w:pPr>
      <w:r>
        <w:rPr>
          <w:rFonts w:ascii="Times New Roman"/>
          <w:b w:val="false"/>
          <w:i w:val="false"/>
          <w:color w:val="000000"/>
          <w:sz w:val="28"/>
        </w:rPr>
        <w:t>
      орын ауыстырылуы тиіс мемлекеттік резервтің мынадай материалдық</w:t>
      </w:r>
    </w:p>
    <w:p>
      <w:pPr>
        <w:spacing w:after="0"/>
        <w:ind w:left="0"/>
        <w:jc w:val="both"/>
      </w:pPr>
      <w:r>
        <w:rPr>
          <w:rFonts w:ascii="Times New Roman"/>
          <w:b w:val="false"/>
          <w:i w:val="false"/>
          <w:color w:val="000000"/>
          <w:sz w:val="28"/>
        </w:rPr>
        <w:t>
      құндылықтарын қарап-тексеруді жүргізді: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27"/>
        <w:gridCol w:w="1941"/>
        <w:gridCol w:w="727"/>
        <w:gridCol w:w="727"/>
        <w:gridCol w:w="727"/>
        <w:gridCol w:w="727"/>
        <w:gridCol w:w="727"/>
        <w:gridCol w:w="727"/>
        <w:gridCol w:w="1129"/>
        <w:gridCol w:w="1130"/>
        <w:gridCol w:w="1130"/>
        <w:gridCol w:w="1130"/>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атауы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ТШ, артикулы, сериясы, талдау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күні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күні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бірлігінің бағасы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Комиссияның қарап-тексеруі барысында мыналар анықталды: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Қарап-тексеру нәтижесі бойынша комиссияның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938 қаулысына</w:t>
            </w:r>
            <w:r>
              <w:br/>
            </w:r>
            <w:r>
              <w:rPr>
                <w:rFonts w:ascii="Times New Roman"/>
                <w:b w:val="false"/>
                <w:i w:val="false"/>
                <w:color w:val="000000"/>
                <w:sz w:val="20"/>
              </w:rPr>
              <w:t xml:space="preserve">қосымша </w:t>
            </w:r>
          </w:p>
        </w:tc>
      </w:tr>
    </w:tbl>
    <w:bookmarkStart w:name="z141" w:id="108"/>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08"/>
    <w:bookmarkStart w:name="z142" w:id="109"/>
    <w:p>
      <w:pPr>
        <w:spacing w:after="0"/>
        <w:ind w:left="0"/>
        <w:jc w:val="both"/>
      </w:pPr>
      <w:r>
        <w:rPr>
          <w:rFonts w:ascii="Times New Roman"/>
          <w:b w:val="false"/>
          <w:i w:val="false"/>
          <w:color w:val="000000"/>
          <w:sz w:val="28"/>
        </w:rPr>
        <w:t xml:space="preserve">
      1. "Мемлекеттік материалдық резервтің материалдық құндылықтарын сақтау пункттерінің тізбесін бекіту туралы" Қазақстан Республикасы Үкіметінің 2014 жылғы 31 шілдедегі № 857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48, 489-құжат).</w:t>
      </w:r>
    </w:p>
    <w:bookmarkEnd w:id="109"/>
    <w:bookmarkStart w:name="z143" w:id="110"/>
    <w:p>
      <w:pPr>
        <w:spacing w:after="0"/>
        <w:ind w:left="0"/>
        <w:jc w:val="both"/>
      </w:pPr>
      <w:r>
        <w:rPr>
          <w:rFonts w:ascii="Times New Roman"/>
          <w:b w:val="false"/>
          <w:i w:val="false"/>
          <w:color w:val="000000"/>
          <w:sz w:val="28"/>
        </w:rPr>
        <w:t xml:space="preserve">
      2. "Мемлекеттік материалдық резервтің материалдық құндылықтарын сақтау пункттерінің тізбесін бекіту туралы" Қазақстан Республикасы Үкіметінің 2014 жылғы 31 шілдедегі № 857 қаулысына өзгеріс енгізу туралы" Қазақстан Республикасы Үкіметінің 2016 жылғы 31 наурыздағы № 165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19, 103-құжат).</w:t>
      </w:r>
    </w:p>
    <w:bookmarkEnd w:id="110"/>
    <w:bookmarkStart w:name="z144" w:id="111"/>
    <w:p>
      <w:pPr>
        <w:spacing w:after="0"/>
        <w:ind w:left="0"/>
        <w:jc w:val="both"/>
      </w:pPr>
      <w:r>
        <w:rPr>
          <w:rFonts w:ascii="Times New Roman"/>
          <w:b w:val="false"/>
          <w:i w:val="false"/>
          <w:color w:val="000000"/>
          <w:sz w:val="28"/>
        </w:rPr>
        <w:t xml:space="preserve">
      3. "Мемлекеттік материалдық резервтің материалдық құндылықтарын сақтау пункттерінің тізбесін бекіту туралы" Қазақстан Республикасы Үкіметінің 2014 жылғы 31 шілдедегі № 857 қаулысына өзгеріс енгізу туралы" Қазақстан Республикасы Үкіметінің 2018 жылғы 19 желтоқсандағы № 844 </w:t>
      </w:r>
      <w:r>
        <w:rPr>
          <w:rFonts w:ascii="Times New Roman"/>
          <w:b w:val="false"/>
          <w:i w:val="false"/>
          <w:color w:val="000000"/>
          <w:sz w:val="28"/>
        </w:rPr>
        <w:t>қаулысы</w:t>
      </w:r>
      <w:r>
        <w:rPr>
          <w:rFonts w:ascii="Times New Roman"/>
          <w:b w:val="false"/>
          <w:i w:val="false"/>
          <w:color w:val="000000"/>
          <w:sz w:val="28"/>
        </w:rPr>
        <w:t xml:space="preserve"> (2018 жылғы 24 желтоқсандағы Қазақстан Республикасының нормативтік құқықтық актілерінің электрондық түрдегі эталондық бақылау банкі).</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