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cb91" w14:textId="cd8c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ЭКСПО-2017" ұлттық компаниясы" акционерлік қоғамын "QazExpoCongress" ұлттық компаниясы" акционерлік қоғамы деп қайта атау және 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20 желтоқсандағы № 955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ЭКСПО-2017" ұлттық компаниясы" акционерлік қоғамы "QazExpoCongress" ұлттық компаниясы" акционерлік қоғамы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"QazExpoCongress" ұлттық компаниясы" акционерлік қоғамы акцияларының 100 % мөлшеріндегі мемлекеттік пакетіне иелік ету және пайдалану құқығы Қазақстан Республикасының Сауда және интеграция министрлігіне берілсін.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Сауда және интеграция министрлігі Қазақстан Республикасы Қаржы министрлігінің Мемлекеттік мүлік және жекешелендіру комитетімен бірлесіп,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Премьер-Министрінің орынбасары Роман Васильевич Склярдың "QazExpoCongress" ұлттық компаниясы" акционерлік қоғамының директорлар кеңесінің құрамына сайлануын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"Нұр-Сұлтан қаласы" деген бөлімде: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21-157-жол мынадай редакцияда жазылсын: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"21-157. "QazExpoCongress" ұлттық компаниясы" АҚ".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экономика министрлігіне" деген бөлімде: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363-жол алып тасталсын;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Сауда және интеграция министрлігіне" деген бөлім мынадай мазмұндағы реттік нөмірі 400-1-жолмен толықтырылсын: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"400-1. "QazExpoCongress" ұлттық компаниясы" акционерлік қоғамы.".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27.03.2020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"Ұлттық басқарушы холдингтердің, ұлттық холдингтердің, ұлттық компаниялардың тізбесін бекіту туралы" Қазақстан Республикасы Үкіметінің 2011 жылғы 6 сәуірдегі № 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басқарушы холдингтердің, ұлттық холдингтердің, ұлттық компаниялардың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компаниялар"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40-жол мынадай редакцияда жазылсын: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"QazExpoCongress" ұлттық компаниясы" акционерлік қоғамы.".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Ұлттық экономика министрлігінің мәселелері" туралы Қазақстан Республикасы Үкіметінің 2014 жылғы 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министрлігінің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алып тасталсын.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 1 шілдедегі № 46 жарлықтарын іске асыру жөніндегі шаралар туралы" Қазақстан Республикасы Үкіметінің 2019 жылғы 10 шілдедегі № 497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Сауда және интеграция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министрліктің және оның ведомстволарының қарамағындағы ұйымдардың тізбесі мынадай мазмұндағы жолмен толықтырылсын: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"QazExpoCongress" ұлттық компаниясы" акционерлік қоғамы".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