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8405" w14:textId="f648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"Қазақстандық индустрияны дамыту институты" акционерлік қоғамын құру туралы" 2010 жылғы 3 маусымдағы № 508 және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2016 жылғы 30 шілдедегі № 450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23 желтоқсандағы № 959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"Қазақстандық индустрияны дамыту институты" акционерлік қоғамын құру туралы" Қазақстан Республикасы Үкіметінің 2010 жылғы 3 маусымдағы № 508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36, 294-құжат):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w:t>
      </w:r>
      <w:r>
        <w:rPr>
          <w:rFonts w:ascii="Times New Roman"/>
          <w:b w:val="false"/>
          <w:i w:val="false"/>
          <w:color w:val="000000"/>
          <w:sz w:val="28"/>
        </w:rPr>
        <w:t>) тармақшалар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21.11.2022 </w:t>
      </w:r>
      <w:r>
        <w:rPr>
          <w:rFonts w:ascii="Times New Roman"/>
          <w:b w:val="false"/>
          <w:i w:val="false"/>
          <w:color w:val="00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21.11.2022 </w:t>
      </w:r>
      <w:r>
        <w:rPr>
          <w:rFonts w:ascii="Times New Roman"/>
          <w:b w:val="false"/>
          <w:i w:val="false"/>
          <w:color w:val="00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