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5f5f" w14:textId="87e5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26 желтоқсандағы № 980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 № 8, 45-құжат):</w:t>
      </w:r>
    </w:p>
    <w:p>
      <w:pPr>
        <w:spacing w:after="0"/>
        <w:ind w:left="0"/>
        <w:jc w:val="both"/>
      </w:pPr>
      <w:r>
        <w:rPr>
          <w:rFonts w:ascii="Times New Roman"/>
          <w:b w:val="false"/>
          <w:i w:val="false"/>
          <w:color w:val="000000"/>
          <w:sz w:val="28"/>
        </w:rPr>
        <w:t>
      1) 36-баптың 2) тармақшасы алып тасталсын;</w:t>
      </w:r>
    </w:p>
    <w:p>
      <w:pPr>
        <w:spacing w:after="0"/>
        <w:ind w:left="0"/>
        <w:jc w:val="both"/>
      </w:pPr>
      <w:r>
        <w:rPr>
          <w:rFonts w:ascii="Times New Roman"/>
          <w:b w:val="false"/>
          <w:i w:val="false"/>
          <w:color w:val="000000"/>
          <w:sz w:val="28"/>
        </w:rPr>
        <w:t>
      2) 37-баптың 1-тармағы мынадай мазмұндағы 7-11) тармақшамен толықтырылсын:</w:t>
      </w:r>
    </w:p>
    <w:p>
      <w:pPr>
        <w:spacing w:after="0"/>
        <w:ind w:left="0"/>
        <w:jc w:val="both"/>
      </w:pPr>
      <w:r>
        <w:rPr>
          <w:rFonts w:ascii="Times New Roman"/>
          <w:b w:val="false"/>
          <w:i w:val="false"/>
          <w:color w:val="000000"/>
          <w:sz w:val="28"/>
        </w:rPr>
        <w:t>
      "7-11) республикалық меншiктегi су шаруашылығы құрылыстарын басқаруды ұйымдастырады;".</w:t>
      </w:r>
    </w:p>
    <w:p>
      <w:pPr>
        <w:spacing w:after="0"/>
        <w:ind w:left="0"/>
        <w:jc w:val="both"/>
      </w:pPr>
      <w:r>
        <w:rPr>
          <w:rFonts w:ascii="Times New Roman"/>
          <w:b w:val="false"/>
          <w:i w:val="false"/>
          <w:color w:val="000000"/>
          <w:sz w:val="28"/>
        </w:rPr>
        <w:t xml:space="preserve">
      2.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w:t>
      </w:r>
      <w:r>
        <w:br/>
      </w:r>
      <w:r>
        <w:rPr>
          <w:rFonts w:ascii="Times New Roman"/>
          <w:b w:val="false"/>
          <w:i w:val="false"/>
          <w:color w:val="000000"/>
          <w:sz w:val="28"/>
        </w:rPr>
        <w:t>№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1) 53-баптың 4-тармағының екінші бөлігі мынадай редакцияда жазылсын:</w:t>
      </w:r>
    </w:p>
    <w:p>
      <w:pPr>
        <w:spacing w:after="0"/>
        <w:ind w:left="0"/>
        <w:jc w:val="both"/>
      </w:pPr>
      <w:r>
        <w:rPr>
          <w:rFonts w:ascii="Times New Roman"/>
          <w:b w:val="false"/>
          <w:i w:val="false"/>
          <w:color w:val="000000"/>
          <w:sz w:val="28"/>
        </w:rPr>
        <w:t>
      "Басшысы мемлекеттік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 үшін көзделген қаражат мөлшері республикалық бюджеттік бағдарламалар әкімшілерінде тиісті және кейінгі жылдарда сақталады.";</w:t>
      </w:r>
    </w:p>
    <w:p>
      <w:pPr>
        <w:spacing w:after="0"/>
        <w:ind w:left="0"/>
        <w:jc w:val="both"/>
      </w:pPr>
      <w:r>
        <w:rPr>
          <w:rFonts w:ascii="Times New Roman"/>
          <w:b w:val="false"/>
          <w:i w:val="false"/>
          <w:color w:val="000000"/>
          <w:sz w:val="28"/>
        </w:rPr>
        <w:t>
      2) 54-баптың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"Басшысы облыстық бюджеттен қаржыландырылатын жергілікті атқарушы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 үшін көзделген қаражат мөлшері облыстық бюджеттік бағдарламалар әкімшілерінде тиісті және келесі жылдарда сақталады.";</w:t>
      </w:r>
    </w:p>
    <w:p>
      <w:pPr>
        <w:spacing w:after="0"/>
        <w:ind w:left="0"/>
        <w:jc w:val="both"/>
      </w:pPr>
      <w:r>
        <w:rPr>
          <w:rFonts w:ascii="Times New Roman"/>
          <w:b w:val="false"/>
          <w:i w:val="false"/>
          <w:color w:val="000000"/>
          <w:sz w:val="28"/>
        </w:rPr>
        <w:t>
      3) 55-баптың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"Басшысы республикалық маңызы бар қаланың, астананың бюджеттерінен қаржыландырылатын жергілікті атқарушы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 үшін көзделген қаражат мөлшерлері республикалық маңызы бар қаланың, астананың бюджеттік бағдарламалары әкімшілерінде тиісті және келесі жылдарда сақталады.";</w:t>
      </w:r>
    </w:p>
    <w:p>
      <w:pPr>
        <w:spacing w:after="0"/>
        <w:ind w:left="0"/>
        <w:jc w:val="both"/>
      </w:pPr>
      <w:r>
        <w:rPr>
          <w:rFonts w:ascii="Times New Roman"/>
          <w:b w:val="false"/>
          <w:i w:val="false"/>
          <w:color w:val="000000"/>
          <w:sz w:val="28"/>
        </w:rPr>
        <w:t>
      4) 56-баптың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"Басшысы аудандық (облыстық маңызы бар қала) бюджеттен қаржыландырылатын жергілікті атқарушы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 үшін көзделген қаражат мөлшерлері аудандық (қалалық) бюджеттік бағдарламалар әкімшілерінде тиісті және келесі жылдарда сақталады.";</w:t>
      </w:r>
    </w:p>
    <w:p>
      <w:pPr>
        <w:spacing w:after="0"/>
        <w:ind w:left="0"/>
        <w:jc w:val="both"/>
      </w:pPr>
      <w:r>
        <w:rPr>
          <w:rFonts w:ascii="Times New Roman"/>
          <w:b w:val="false"/>
          <w:i w:val="false"/>
          <w:color w:val="000000"/>
          <w:sz w:val="28"/>
        </w:rPr>
        <w:t>
      5) 126-баптың 2-тармағы мынадай редакцияда жазылсын:</w:t>
      </w:r>
    </w:p>
    <w:p>
      <w:pPr>
        <w:spacing w:after="0"/>
        <w:ind w:left="0"/>
        <w:jc w:val="both"/>
      </w:pPr>
      <w:r>
        <w:rPr>
          <w:rFonts w:ascii="Times New Roman"/>
          <w:b w:val="false"/>
          <w:i w:val="false"/>
          <w:color w:val="000000"/>
          <w:sz w:val="28"/>
        </w:rPr>
        <w:t>
      "2. Мемлекеттік орган стратегиялық жоспардың іске асырылуы туралы есепті жыл сайын жасайды және есепті жылдан кейінгі жылдың 15 ақпанынан кешіктірмей бірінші басшының қолтаңбасымен веб-порталда (құпия сипаттағы және қызмет бабында пайдалануға арналған ақпаратты қоспағанда) орналастырады.</w:t>
      </w:r>
    </w:p>
    <w:p>
      <w:pPr>
        <w:spacing w:after="0"/>
        <w:ind w:left="0"/>
        <w:jc w:val="both"/>
      </w:pPr>
      <w:r>
        <w:rPr>
          <w:rFonts w:ascii="Times New Roman"/>
          <w:b w:val="false"/>
          <w:i w:val="false"/>
          <w:color w:val="000000"/>
          <w:sz w:val="28"/>
        </w:rPr>
        <w:t>
      Стратегиялық жоспардың іске асырылуы туралы есепті жасау және табыс ету тәртібін мемлекеттік жоспарлау жөніндегі орталық уәкілетті орган белгілейді.".</w:t>
      </w:r>
    </w:p>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w:t>
      </w:r>
      <w:r>
        <w:br/>
      </w:r>
      <w:r>
        <w:rPr>
          <w:rFonts w:ascii="Times New Roman"/>
          <w:b w:val="false"/>
          <w:i w:val="false"/>
          <w:color w:val="000000"/>
          <w:sz w:val="28"/>
        </w:rPr>
        <w:t>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 46-құжаттар,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1) 690-баптың бірінші бөлігі мынадай редакцияда жазылсын:</w:t>
      </w:r>
    </w:p>
    <w:p>
      <w:pPr>
        <w:spacing w:after="0"/>
        <w:ind w:left="0"/>
        <w:jc w:val="both"/>
      </w:pPr>
      <w:r>
        <w:rPr>
          <w:rFonts w:ascii="Times New Roman"/>
          <w:b w:val="false"/>
          <w:i w:val="false"/>
          <w:color w:val="000000"/>
          <w:sz w:val="28"/>
        </w:rPr>
        <w:t>
      "1. Мемлекеттік энергетикалық қадағалау және бақылау жөніндегі органдар осы Кодекстің 144 (бірінші бөлігінде (жылу энергиясын қоспағанда), 172 (барлық қуаттағы қазандықтарды, жылу желілерін және жылу энергиясын қоспағанда), 300 (барлық қуаттағы қазандықтарды, жылу желілерін және жылу энергиясын тұтынушыларды қоспағанда), 300-1, 301 (барлық қуаттағы қазандықтарды және жылу желілерін қоспағанда), 301-1 (жылу желілерін қоспағанда), 301-2 (барлық қуаттағы қазандықтарды және жылу желілерін қоспағанда), 302, 303 (барлық қуаттағы қазандықтарды және жылу энергиясын қоспағанда), 305 (күзет аймақтарындағы жылу желілерін қоспағанда) 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2) 729-баптың бірінші бөлігі мынадай редакцияда жазылсын:</w:t>
      </w:r>
    </w:p>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жергiлiктi атқарушы органы осы Кодекстің 75 (үшінші және төртінші бөліктерінде), 144 (бірінші бөлігінде көзделген электр энергиясын қоспағанда), 172 (бірінші, үшінші, төртінші және бесінші бөліктерінде (барлық қуаттағы қазандықтар, жылу желілері және жылу энергиясы бөлігінде), 199 (бірінші, үшінші және төртінші бөліктерінде), 202, 204, 250 (астық қабылдау кәсіпорындарының қызметін реттеу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301-1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желілерінің күзет аймақтары бөлігінде), 306 (бірінші және екінші бөліктерінде), 320 (бесінші, алтыншы және жетінші бөліктерінде), 338, 401 (үшінші, төртінші, 4-1, бесінші, жетінші, оныншы және он бірінші бөліктерінде), 402 (бірінші, екінші және үшінші бөліктерінде), 404 (бірінші, екінші, үшінші, төртінші, бесінші, алтыншы, жетінші және сегізінші бөліктерінде), 405 (екінші бөлігінде), 406 (бірінші бөліктің 2) тармақшасын (ветеринариялық препараттар мен жемшөп қоспаларын өндіретін ұйымдарда жасалған құқық бұзушылықтар бөлігінде), 3) және 5) тармақшаларын қоспағанда, жетінші және сегізінші бөліктерінде), 408-1, 409 (сегізінші, тоғызыншы, оныншы және он бірінші бөліктерінде), 418 (1-1-бөлігінде), 455 (бірінші, екінші және үшінші бөліктерінде), 464 (бiрiншi бөлiгiнде), 488-1, 491-баптарында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xml:space="preserve">
      4.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w:t>
      </w:r>
      <w:r>
        <w:br/>
      </w:r>
      <w:r>
        <w:rPr>
          <w:rFonts w:ascii="Times New Roman"/>
          <w:b w:val="false"/>
          <w:i w:val="false"/>
          <w:color w:val="000000"/>
          <w:sz w:val="28"/>
        </w:rPr>
        <w:t>149-құжат; № 23-II, 170-құжат; 2016 ж., № 8-II, 67-құжат; № 23, 118-құжат; № 24, 126, 129, 131-құжаттар; 2017 ж., № 8, 16-құжат; № 14, 50-құжат; № 16, 56-құжат; 2018 ж., № 1, 2-құжат; № 16, 56-құжат; 2019 ж., № 2 (2777), 6-құжат):</w:t>
      </w:r>
    </w:p>
    <w:p>
      <w:pPr>
        <w:spacing w:after="0"/>
        <w:ind w:left="0"/>
        <w:jc w:val="both"/>
      </w:pPr>
      <w:r>
        <w:rPr>
          <w:rFonts w:ascii="Times New Roman"/>
          <w:b w:val="false"/>
          <w:i w:val="false"/>
          <w:color w:val="000000"/>
          <w:sz w:val="28"/>
        </w:rPr>
        <w:t>
      1) 15-баптың 1-тармағының 5) тармақшасы алып тасталсын;</w:t>
      </w:r>
    </w:p>
    <w:p>
      <w:pPr>
        <w:spacing w:after="0"/>
        <w:ind w:left="0"/>
        <w:jc w:val="both"/>
      </w:pPr>
      <w:r>
        <w:rPr>
          <w:rFonts w:ascii="Times New Roman"/>
          <w:b w:val="false"/>
          <w:i w:val="false"/>
          <w:color w:val="000000"/>
          <w:sz w:val="28"/>
        </w:rPr>
        <w:t>
      2) 16-баптың 1-тармағы 18) тармақшадағы "қағидаларын бекітеді." деген сөздер "қағидаларын;" деген сөзбен ауыстырылып, мынадай мазмұндағы 19) тармақшамен толықтырылсын:</w:t>
      </w:r>
    </w:p>
    <w:p>
      <w:pPr>
        <w:spacing w:after="0"/>
        <w:ind w:left="0"/>
        <w:jc w:val="both"/>
      </w:pPr>
      <w:r>
        <w:rPr>
          <w:rFonts w:ascii="Times New Roman"/>
          <w:b w:val="false"/>
          <w:i w:val="false"/>
          <w:color w:val="000000"/>
          <w:sz w:val="28"/>
        </w:rPr>
        <w:t>
      "19) қамаққа алу немесе бас бостандығынан айыру түріндегі жазаны өтеуден босатылатын адамдардың тұрғылықты жеріне немесе жұмыс орнына бару жолында тегін жол жүрумен, сондай-ақ тамақ өнімдерімен немесе ақшамен қамтамасыз ету қағидаларын бекітеді.".</w:t>
      </w:r>
    </w:p>
    <w:p>
      <w:pPr>
        <w:spacing w:after="0"/>
        <w:ind w:left="0"/>
        <w:jc w:val="both"/>
      </w:pPr>
      <w:r>
        <w:rPr>
          <w:rFonts w:ascii="Times New Roman"/>
          <w:b w:val="false"/>
          <w:i w:val="false"/>
          <w:color w:val="000000"/>
          <w:sz w:val="28"/>
        </w:rPr>
        <w:t xml:space="preserve">
      5.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64-баптың 4-тармағы мынадай редакцияда жазылсын:</w:t>
      </w:r>
    </w:p>
    <w:p>
      <w:pPr>
        <w:spacing w:after="0"/>
        <w:ind w:left="0"/>
        <w:jc w:val="both"/>
      </w:pPr>
      <w:r>
        <w:rPr>
          <w:rFonts w:ascii="Times New Roman"/>
          <w:b w:val="false"/>
          <w:i w:val="false"/>
          <w:color w:val="000000"/>
          <w:sz w:val="28"/>
        </w:rPr>
        <w:t>
      "4. Жеке кәсіпкерлік субъектілерінің бірлестіктері мен өзге де коммерциялық емес ұйымдарды аккредиттеуді өткізу тәртібін, аккредиттеудің күшін жою негіздері мен тәртібін Қазақстан Республикасының Үкіметі айқындайды.</w:t>
      </w:r>
    </w:p>
    <w:p>
      <w:pPr>
        <w:spacing w:after="0"/>
        <w:ind w:left="0"/>
        <w:jc w:val="both"/>
      </w:pPr>
      <w:r>
        <w:rPr>
          <w:rFonts w:ascii="Times New Roman"/>
          <w:b w:val="false"/>
          <w:i w:val="false"/>
          <w:color w:val="000000"/>
          <w:sz w:val="28"/>
        </w:rPr>
        <w:t>
      Аккредиттеу туралы куәліктің нысанын кәсіпкерлік жөніндегі уәкілетті орган әзірлейді және бекітеді.".</w:t>
      </w:r>
    </w:p>
    <w:p>
      <w:pPr>
        <w:spacing w:after="0"/>
        <w:ind w:left="0"/>
        <w:jc w:val="both"/>
      </w:pPr>
      <w:r>
        <w:rPr>
          <w:rFonts w:ascii="Times New Roman"/>
          <w:b w:val="false"/>
          <w:i w:val="false"/>
          <w:color w:val="000000"/>
          <w:sz w:val="28"/>
        </w:rPr>
        <w:t xml:space="preserve">
      6.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23, 560-құжат; 1994 ж., № 8, 140-құжат; № 20, 252-құжат; Қазақстан Республикасы Парламентінің Жаршысы, 1997 ж., № 12, 184-құжат; 1998 ж., № 24, 432-құжат; 1999 ж., № 8, 247-құжат; № 23, 923-құжат; 2007 ж., № 10, 69-құжат; 2012 ж., № 4, 32-құжат; № 8, 64-құжат; 2013 ж., № 14, № 72, 75- құжаттар; 2014 ж., № 6, 28-құжат, 2019 жылғы 3 шілдеде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2018 жылғы 2 шiлдедегi Қазақстан Республикасының Заңы):</w:t>
      </w:r>
    </w:p>
    <w:p>
      <w:pPr>
        <w:spacing w:after="0"/>
        <w:ind w:left="0"/>
        <w:jc w:val="both"/>
      </w:pPr>
      <w:r>
        <w:rPr>
          <w:rFonts w:ascii="Times New Roman"/>
          <w:b w:val="false"/>
          <w:i w:val="false"/>
          <w:color w:val="000000"/>
          <w:sz w:val="28"/>
        </w:rPr>
        <w:t>
      18-бап мынадай редакцияда жазылсын:</w:t>
      </w:r>
    </w:p>
    <w:p>
      <w:pPr>
        <w:spacing w:after="0"/>
        <w:ind w:left="0"/>
        <w:jc w:val="both"/>
      </w:pPr>
      <w:r>
        <w:rPr>
          <w:rFonts w:ascii="Times New Roman"/>
          <w:b w:val="false"/>
          <w:i w:val="false"/>
          <w:color w:val="000000"/>
          <w:sz w:val="28"/>
        </w:rPr>
        <w:t>
      "18-бап. Аурулардың Семей ядролық полигонындағы ядролық сынақтарға себептік байланысын анықтау тәртібі</w:t>
      </w:r>
    </w:p>
    <w:p>
      <w:pPr>
        <w:spacing w:after="0"/>
        <w:ind w:left="0"/>
        <w:jc w:val="both"/>
      </w:pPr>
      <w:r>
        <w:rPr>
          <w:rFonts w:ascii="Times New Roman"/>
          <w:b w:val="false"/>
          <w:i w:val="false"/>
          <w:color w:val="000000"/>
          <w:sz w:val="28"/>
        </w:rPr>
        <w:t>
      Ядролық сынақтарға себептік байланысы бар деп танылуы мүмкiн аурулар тiзбесін және осы байланысты анықтау тәртібін денсаулық сақтау саласындағы уәкілетті орган айқындайды.".</w:t>
      </w:r>
    </w:p>
    <w:p>
      <w:pPr>
        <w:spacing w:after="0"/>
        <w:ind w:left="0"/>
        <w:jc w:val="both"/>
      </w:pPr>
      <w:r>
        <w:rPr>
          <w:rFonts w:ascii="Times New Roman"/>
          <w:b w:val="false"/>
          <w:i w:val="false"/>
          <w:color w:val="000000"/>
          <w:sz w:val="28"/>
        </w:rPr>
        <w:t xml:space="preserve">
      7.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10, 242-құжат; 1994 ж., № 8, 140-құжат; Қазақстан Республикасы Парламентінің Жаршысы, </w:t>
      </w:r>
      <w:r>
        <w:br/>
      </w:r>
      <w:r>
        <w:rPr>
          <w:rFonts w:ascii="Times New Roman"/>
          <w:b w:val="false"/>
          <w:i w:val="false"/>
          <w:color w:val="000000"/>
          <w:sz w:val="28"/>
        </w:rPr>
        <w:t>1997 ж., № 7, 79-құжат; № 12, 184-құжат; № 17-18, 220-құжат; 1998 ж., № 24, 432-құжат; 1999 ж., № 8, 247-құжат; 2000 ж., № 20, 380-құжат; 2001 ж., № 2, 14-құжат; 2007 ж., № 10, 69-құжат; 2009 ж., № 8, 44-құжат; 2010 ж., № 7, 32-құжат, 2019 жылғы 3 шілдеде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2018 жылғы 2 шiлдедегi Қазақстан Республикасының Заңы):</w:t>
      </w:r>
    </w:p>
    <w:p>
      <w:pPr>
        <w:spacing w:after="0"/>
        <w:ind w:left="0"/>
        <w:jc w:val="both"/>
      </w:pPr>
      <w:r>
        <w:rPr>
          <w:rFonts w:ascii="Times New Roman"/>
          <w:b w:val="false"/>
          <w:i w:val="false"/>
          <w:color w:val="000000"/>
          <w:sz w:val="28"/>
        </w:rPr>
        <w:t>
      1) 18-бап мынадай редакцияда жазылсын:</w:t>
      </w:r>
    </w:p>
    <w:p>
      <w:pPr>
        <w:spacing w:after="0"/>
        <w:ind w:left="0"/>
        <w:jc w:val="both"/>
      </w:pPr>
      <w:r>
        <w:rPr>
          <w:rFonts w:ascii="Times New Roman"/>
          <w:b w:val="false"/>
          <w:i w:val="false"/>
          <w:color w:val="000000"/>
          <w:sz w:val="28"/>
        </w:rPr>
        <w:t>
      "18-бап. Осы Заңға сәйкес ақталған адамдарға ақталу туралы анықтамасын немесе сот ұйғарымының (қаулысының) көшiрмесiн ұсынуы бойынша халықты әлеуметтік қорғау саласындағы уәкілетті орган айқындайтын тәртіппен бiрыңғай үлгiдегi куәлiк берiледi.";</w:t>
      </w:r>
    </w:p>
    <w:p>
      <w:pPr>
        <w:spacing w:after="0"/>
        <w:ind w:left="0"/>
        <w:jc w:val="both"/>
      </w:pPr>
      <w:r>
        <w:rPr>
          <w:rFonts w:ascii="Times New Roman"/>
          <w:b w:val="false"/>
          <w:i w:val="false"/>
          <w:color w:val="000000"/>
          <w:sz w:val="28"/>
        </w:rPr>
        <w:t>
      2) 24-баптың үшінші бөлігі мынадай редакцияда жазылсын:</w:t>
      </w:r>
    </w:p>
    <w:p>
      <w:pPr>
        <w:spacing w:after="0"/>
        <w:ind w:left="0"/>
        <w:jc w:val="both"/>
      </w:pPr>
      <w:r>
        <w:rPr>
          <w:rFonts w:ascii="Times New Roman"/>
          <w:b w:val="false"/>
          <w:i w:val="false"/>
          <w:color w:val="000000"/>
          <w:sz w:val="28"/>
        </w:rPr>
        <w:t>
      "Жоғарыда аталған жеңiлдiктердi алу үшiн халықты әлеуметтік қорғау саласындағы уәкілетті орган белгiлеген бiрыңғай үлгiдегi куәлiк негiз болып табылады.";</w:t>
      </w:r>
    </w:p>
    <w:p>
      <w:pPr>
        <w:spacing w:after="0"/>
        <w:ind w:left="0"/>
        <w:jc w:val="both"/>
      </w:pPr>
      <w:r>
        <w:rPr>
          <w:rFonts w:ascii="Times New Roman"/>
          <w:b w:val="false"/>
          <w:i w:val="false"/>
          <w:color w:val="000000"/>
          <w:sz w:val="28"/>
        </w:rPr>
        <w:t>
      3) 25-бап мынадай редакцияда жазылсын:</w:t>
      </w:r>
    </w:p>
    <w:p>
      <w:pPr>
        <w:spacing w:after="0"/>
        <w:ind w:left="0"/>
        <w:jc w:val="both"/>
      </w:pPr>
      <w:r>
        <w:rPr>
          <w:rFonts w:ascii="Times New Roman"/>
          <w:b w:val="false"/>
          <w:i w:val="false"/>
          <w:color w:val="000000"/>
          <w:sz w:val="28"/>
        </w:rPr>
        <w:t>
      "25-бап. Осы Заңда көзделген жеңiлдiктер мен өтемдерді беру халықты әлеуметтік қорғау саласындағы уәкілетті орган айқындайтын тәртiппен республикалық бюджет қаражаты есебiнен жүзеге асырылады.".</w:t>
      </w:r>
    </w:p>
    <w:p>
      <w:pPr>
        <w:spacing w:after="0"/>
        <w:ind w:left="0"/>
        <w:jc w:val="both"/>
      </w:pPr>
      <w:r>
        <w:rPr>
          <w:rFonts w:ascii="Times New Roman"/>
          <w:b w:val="false"/>
          <w:i w:val="false"/>
          <w:color w:val="000000"/>
          <w:sz w:val="28"/>
        </w:rPr>
        <w:t xml:space="preserve">
      8. "Қазақстан Республикасындағы көлiк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w:t>
      </w:r>
      <w:r>
        <w:br/>
      </w:r>
      <w:r>
        <w:rPr>
          <w:rFonts w:ascii="Times New Roman"/>
          <w:b w:val="false"/>
          <w:i w:val="false"/>
          <w:color w:val="000000"/>
          <w:sz w:val="28"/>
        </w:rPr>
        <w:t>№ 24, 447-құжат; 2001 ж., № 23, 309, 321-құжаттар; № 24, 338-құжат; 2003 ж., № 10, 54-құжат; 2004 ж., № 18, 110-құжат; № 23, 142-құжат; 2005 ж., № 15, 63-құжат; 2006 ж., № 3, 22-құжат; № 14, 89-құжат; № 24,148-құжат; 2009 ж., № 18, 84-құжат; 2010 ж., № 17-18, 114-құжат; № 24, 146-құжат; 2011 ж., № 1, 2, 3-құжаттар; № 5, 43-құжат; № 12, 111-құжат; 2012 ж., № 2, 14-құжат; № 3,</w:t>
      </w:r>
      <w:r>
        <w:br/>
      </w:r>
      <w:r>
        <w:rPr>
          <w:rFonts w:ascii="Times New Roman"/>
          <w:b w:val="false"/>
          <w:i w:val="false"/>
          <w:color w:val="000000"/>
          <w:sz w:val="28"/>
        </w:rPr>
        <w:t>21-құжат; № 14, 92, 96-құжаттар; № 15, 97-құжат; 2013 ж., № 1, 2-құжат; № 9, 51-құжат; № 14, 72, 75-құжаттар; № 16, 83-құжат; 2014 ж., № 7, 37-құжат; № 10, 52-құжат; № 12, 82-құжат; № 19-I, 19-ІІ, 96-құжат; № 21, 123-құжат; 2015 ж., № 1, 2-құжат; № 19-I, 100, 101-құжаттар; № 20-IV, 113-құжат; № 22-VI, 159-құжат; № 23-II, 170-құжат; 2016 ж., № 8-I, 60-құжат; 2017 ж., № 9, 17, 22-құжаттар; № 11, 29-құжат; № 22-III, 109-құжат; 2018 ж., № 10, 32-құжат; № 19, 62-құжат, 2019 ж., № 8, 45-құжат):</w:t>
      </w:r>
    </w:p>
    <w:p>
      <w:pPr>
        <w:spacing w:after="0"/>
        <w:ind w:left="0"/>
        <w:jc w:val="both"/>
      </w:pPr>
      <w:r>
        <w:rPr>
          <w:rFonts w:ascii="Times New Roman"/>
          <w:b w:val="false"/>
          <w:i w:val="false"/>
          <w:color w:val="000000"/>
          <w:sz w:val="28"/>
        </w:rPr>
        <w:t>
      24-1-бапта:</w:t>
      </w:r>
    </w:p>
    <w:p>
      <w:pPr>
        <w:spacing w:after="0"/>
        <w:ind w:left="0"/>
        <w:jc w:val="both"/>
      </w:pPr>
      <w:r>
        <w:rPr>
          <w:rFonts w:ascii="Times New Roman"/>
          <w:b w:val="false"/>
          <w:i w:val="false"/>
          <w:color w:val="000000"/>
          <w:sz w:val="28"/>
        </w:rPr>
        <w:t>
      1-тармақтың екінші бөлігі мынадай редакцияда жазылсын:</w:t>
      </w:r>
    </w:p>
    <w:p>
      <w:pPr>
        <w:spacing w:after="0"/>
        <w:ind w:left="0"/>
        <w:jc w:val="both"/>
      </w:pPr>
      <w:r>
        <w:rPr>
          <w:rFonts w:ascii="Times New Roman"/>
          <w:b w:val="false"/>
          <w:i w:val="false"/>
          <w:color w:val="000000"/>
          <w:sz w:val="28"/>
        </w:rPr>
        <w:t>
      "Жолаушыларды және көлік инфрақұрылымы объектілеріне келетін адамдарды, олардың алып жүретін заттарын, оның ішінде қол жүгі мен багажын тексеріп қарауды жүргізудің тәртібі мен талаптарын уәкілетті мемлекеттік орган айқындайды.";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Тексеріп қарау кезінде, техникалық құралдар қолданылады, оларға қойылатын талаптарды уәкілетті мемлекеттік орган белгілейді.";</w:t>
      </w:r>
    </w:p>
    <w:p>
      <w:pPr>
        <w:spacing w:after="0"/>
        <w:ind w:left="0"/>
        <w:jc w:val="both"/>
      </w:pPr>
      <w:r>
        <w:rPr>
          <w:rFonts w:ascii="Times New Roman"/>
          <w:b w:val="false"/>
          <w:i w:val="false"/>
          <w:color w:val="000000"/>
          <w:sz w:val="28"/>
        </w:rPr>
        <w:t>
      10-тармақ мынадай редакцияда жазылсын:</w:t>
      </w:r>
    </w:p>
    <w:p>
      <w:pPr>
        <w:spacing w:after="0"/>
        <w:ind w:left="0"/>
        <w:jc w:val="both"/>
      </w:pPr>
      <w:r>
        <w:rPr>
          <w:rFonts w:ascii="Times New Roman"/>
          <w:b w:val="false"/>
          <w:i w:val="false"/>
          <w:color w:val="000000"/>
          <w:sz w:val="28"/>
        </w:rPr>
        <w:t>
      "10. Тексеріп қарау жүргізілетін көлік инфрақұрылымы объектілерінің, оларға қатысты тексеріп қарау жүргізілмейтін адамдардың, сондай-ақ көлік инфрақұрылымы объектілеріне әкелуге тыйым салынған заттар мен құралдардың тізбелерін уәкілетті мемлекеттік орган белгілейді.".</w:t>
      </w:r>
    </w:p>
    <w:p>
      <w:pPr>
        <w:spacing w:after="0"/>
        <w:ind w:left="0"/>
        <w:jc w:val="both"/>
      </w:pPr>
      <w:r>
        <w:rPr>
          <w:rFonts w:ascii="Times New Roman"/>
          <w:b w:val="false"/>
          <w:i w:val="false"/>
          <w:color w:val="000000"/>
          <w:sz w:val="28"/>
        </w:rPr>
        <w:t xml:space="preserve">
      9.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w:t>
      </w:r>
      <w:r>
        <w:br/>
      </w:r>
      <w:r>
        <w:rPr>
          <w:rFonts w:ascii="Times New Roman"/>
          <w:b w:val="false"/>
          <w:i w:val="false"/>
          <w:color w:val="000000"/>
          <w:sz w:val="28"/>
        </w:rPr>
        <w:t xml:space="preserve">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 2013 ж., № 10-11, 56-құжат; 2014 ж., № 4-5, 24-құжат; № 14, 84-құжат; 2017 ж., № 4, 7-құжат, ; 2019 ж., № 2, </w:t>
      </w:r>
      <w:r>
        <w:br/>
      </w:r>
      <w:r>
        <w:rPr>
          <w:rFonts w:ascii="Times New Roman"/>
          <w:b w:val="false"/>
          <w:i w:val="false"/>
          <w:color w:val="000000"/>
          <w:sz w:val="28"/>
        </w:rPr>
        <w:t>6-құжат, № 7 (2782), 37-құжат):</w:t>
      </w:r>
    </w:p>
    <w:p>
      <w:pPr>
        <w:spacing w:after="0"/>
        <w:ind w:left="0"/>
        <w:jc w:val="both"/>
      </w:pPr>
      <w:r>
        <w:rPr>
          <w:rFonts w:ascii="Times New Roman"/>
          <w:b w:val="false"/>
          <w:i w:val="false"/>
          <w:color w:val="000000"/>
          <w:sz w:val="28"/>
        </w:rPr>
        <w:t xml:space="preserve">
      4-баптың 1-тармағының екінші бөлігі мынадай редакцияда жазылсын: </w:t>
      </w:r>
    </w:p>
    <w:p>
      <w:pPr>
        <w:spacing w:after="0"/>
        <w:ind w:left="0"/>
        <w:jc w:val="both"/>
      </w:pPr>
      <w:r>
        <w:rPr>
          <w:rFonts w:ascii="Times New Roman"/>
          <w:b w:val="false"/>
          <w:i w:val="false"/>
          <w:color w:val="000000"/>
          <w:sz w:val="28"/>
        </w:rPr>
        <w:t>
      "Шаруашылық серiктестiгінiң ұйымдық-құқықтық нысанында құрылатын шағын, орта және ірі кәсiпкерлiк субъектiлерi өз қызметiн Қазақстан Республикасы Әділет министрлігі мазмұнын айқындайтын үлгiлік жарғының негiзiнде жүзеге асыра алады.".</w:t>
      </w:r>
    </w:p>
    <w:p>
      <w:pPr>
        <w:spacing w:after="0"/>
        <w:ind w:left="0"/>
        <w:jc w:val="both"/>
      </w:pPr>
      <w:r>
        <w:rPr>
          <w:rFonts w:ascii="Times New Roman"/>
          <w:b w:val="false"/>
          <w:i w:val="false"/>
          <w:color w:val="000000"/>
          <w:sz w:val="28"/>
        </w:rPr>
        <w:t xml:space="preserve">
      10.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w:t>
      </w:r>
      <w:r>
        <w:br/>
      </w:r>
      <w:r>
        <w:rPr>
          <w:rFonts w:ascii="Times New Roman"/>
          <w:b w:val="false"/>
          <w:i w:val="false"/>
          <w:color w:val="000000"/>
          <w:sz w:val="28"/>
        </w:rPr>
        <w:t xml:space="preserve">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w:t>
      </w:r>
      <w:r>
        <w:br/>
      </w:r>
      <w:r>
        <w:rPr>
          <w:rFonts w:ascii="Times New Roman"/>
          <w:b w:val="false"/>
          <w:i w:val="false"/>
          <w:color w:val="000000"/>
          <w:sz w:val="28"/>
        </w:rPr>
        <w:t>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 9-10, 52-құжат, № 7, 39-құжат):</w:t>
      </w:r>
    </w:p>
    <w:p>
      <w:pPr>
        <w:spacing w:after="0"/>
        <w:ind w:left="0"/>
        <w:jc w:val="both"/>
      </w:pPr>
      <w:r>
        <w:rPr>
          <w:rFonts w:ascii="Times New Roman"/>
          <w:b w:val="false"/>
          <w:i w:val="false"/>
          <w:color w:val="000000"/>
          <w:sz w:val="28"/>
        </w:rPr>
        <w:t>
      1) 75-баптың 4-тармағы мынадай редакцияда жазылсын:</w:t>
      </w:r>
    </w:p>
    <w:p>
      <w:pPr>
        <w:spacing w:after="0"/>
        <w:ind w:left="0"/>
        <w:jc w:val="both"/>
      </w:pPr>
      <w:r>
        <w:rPr>
          <w:rFonts w:ascii="Times New Roman"/>
          <w:b w:val="false"/>
          <w:i w:val="false"/>
          <w:color w:val="000000"/>
          <w:sz w:val="28"/>
        </w:rPr>
        <w:t>
      "4. Денсаулық сақтау саласындағы уәкілетті орган бекiткен аурулар тiзiмiнде аталған кейбiр созылмалы аурулардың ауыр түрлерiмен ауыратын азаматтарға бөлек қосымша бөлме берiледi. Аталған қосымша алаң артық деп есептелмейдi.";</w:t>
      </w:r>
    </w:p>
    <w:p>
      <w:pPr>
        <w:spacing w:after="0"/>
        <w:ind w:left="0"/>
        <w:jc w:val="both"/>
      </w:pPr>
      <w:r>
        <w:rPr>
          <w:rFonts w:ascii="Times New Roman"/>
          <w:b w:val="false"/>
          <w:i w:val="false"/>
          <w:color w:val="000000"/>
          <w:sz w:val="28"/>
        </w:rPr>
        <w:t>
      2) 80-баптың 2-тармағы мынадай редакцияда жазылсын:</w:t>
      </w:r>
    </w:p>
    <w:p>
      <w:pPr>
        <w:spacing w:after="0"/>
        <w:ind w:left="0"/>
        <w:jc w:val="both"/>
      </w:pPr>
      <w:r>
        <w:rPr>
          <w:rFonts w:ascii="Times New Roman"/>
          <w:b w:val="false"/>
          <w:i w:val="false"/>
          <w:color w:val="000000"/>
          <w:sz w:val="28"/>
        </w:rPr>
        <w:t>
      "2. Мемлекеттiк тұрғын үй қорынан тұрғын үйдi немесе жеке тұрғын үй қорынан жергiлiктi атқарушы орган жалдаған тұрғын үйдi жалдаудың (қосымша жалдаудың) үлгi шартын, мемлекеттiк тұрғын үй қорынан тұрғын үйдi немесе жеке тұрғын үй қорынан жергiлiктi атқарушы орган жалдаған тұрғын үйдi беру және оларды пайдалану тәртібін уәкілеттi орган бекiтедi.";</w:t>
      </w:r>
    </w:p>
    <w:p>
      <w:pPr>
        <w:spacing w:after="0"/>
        <w:ind w:left="0"/>
        <w:jc w:val="both"/>
      </w:pPr>
      <w:r>
        <w:rPr>
          <w:rFonts w:ascii="Times New Roman"/>
          <w:b w:val="false"/>
          <w:i w:val="false"/>
          <w:color w:val="000000"/>
          <w:sz w:val="28"/>
        </w:rPr>
        <w:t>
      3) 101-2-бапта:</w:t>
      </w:r>
    </w:p>
    <w:p>
      <w:pPr>
        <w:spacing w:after="0"/>
        <w:ind w:left="0"/>
        <w:jc w:val="both"/>
      </w:pPr>
      <w:r>
        <w:rPr>
          <w:rFonts w:ascii="Times New Roman"/>
          <w:b w:val="false"/>
          <w:i w:val="false"/>
          <w:color w:val="000000"/>
          <w:sz w:val="28"/>
        </w:rPr>
        <w:t>
      4-тармақтың бесінші бөлігі мынадай редакцияда жазылсын:</w:t>
      </w:r>
    </w:p>
    <w:p>
      <w:pPr>
        <w:spacing w:after="0"/>
        <w:ind w:left="0"/>
        <w:jc w:val="both"/>
      </w:pPr>
      <w:r>
        <w:rPr>
          <w:rFonts w:ascii="Times New Roman"/>
          <w:b w:val="false"/>
          <w:i w:val="false"/>
          <w:color w:val="000000"/>
          <w:sz w:val="28"/>
        </w:rPr>
        <w:t>
      "Қызметтік тұрғынжай жекешелендіруге жатпайтын әскери қалашықтардың, шекара заставаларының және өзге де жабық объектілердің тізбесін тиісті уәкілетті мемлекеттік органдардың келісімі бойынша қорғаныс саласындағы уәкілетті орган бекітеді;";</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заставаларының және өзге де жабық объектілердің тізбесін тиісті уәкілетті мемлекеттік органдардың келісімі бойынша қорғаныс саласындағы уәкілетті орган бекітеді.".</w:t>
      </w:r>
    </w:p>
    <w:p>
      <w:pPr>
        <w:spacing w:after="0"/>
        <w:ind w:left="0"/>
        <w:jc w:val="both"/>
      </w:pPr>
      <w:r>
        <w:rPr>
          <w:rFonts w:ascii="Times New Roman"/>
          <w:b w:val="false"/>
          <w:i w:val="false"/>
          <w:color w:val="000000"/>
          <w:sz w:val="28"/>
        </w:rPr>
        <w:t xml:space="preserve">
      11.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w:t>
      </w:r>
      <w:r>
        <w:br/>
      </w:r>
      <w:r>
        <w:rPr>
          <w:rFonts w:ascii="Times New Roman"/>
          <w:b w:val="false"/>
          <w:i w:val="false"/>
          <w:color w:val="000000"/>
          <w:sz w:val="28"/>
        </w:rPr>
        <w:t>№ 15, 97-құжат; 2013 ж., № 2, 11-құжат; № 14, 75-құжат; 2014 ж., № 2, 13-құжат; № 23, 143-құжат; 2015 ж., № 20-IV, 113-құжат; № 22-VI, 159-құжат; 2017 ж., № 9, 18-құжат; 2018 ж., № 10, 32-құжат):</w:t>
      </w:r>
    </w:p>
    <w:p>
      <w:pPr>
        <w:spacing w:after="0"/>
        <w:ind w:left="0"/>
        <w:jc w:val="both"/>
      </w:pPr>
      <w:r>
        <w:rPr>
          <w:rFonts w:ascii="Times New Roman"/>
          <w:b w:val="false"/>
          <w:i w:val="false"/>
          <w:color w:val="000000"/>
          <w:sz w:val="28"/>
        </w:rPr>
        <w:t>
      1) 1-баптың 5) тармақшасы мынадай редакцияда жазылсын:</w:t>
      </w:r>
    </w:p>
    <w:p>
      <w:pPr>
        <w:spacing w:after="0"/>
        <w:ind w:left="0"/>
        <w:jc w:val="both"/>
      </w:pPr>
      <w:r>
        <w:rPr>
          <w:rFonts w:ascii="Times New Roman"/>
          <w:b w:val="false"/>
          <w:i w:val="false"/>
          <w:color w:val="000000"/>
          <w:sz w:val="28"/>
        </w:rPr>
        <w:t>
      "5) Қазақстан Республикасы Үкіметінің жанындағы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p>
      <w:pPr>
        <w:spacing w:after="0"/>
        <w:ind w:left="0"/>
        <w:jc w:val="both"/>
      </w:pPr>
      <w:r>
        <w:rPr>
          <w:rFonts w:ascii="Times New Roman"/>
          <w:b w:val="false"/>
          <w:i w:val="false"/>
          <w:color w:val="000000"/>
          <w:sz w:val="28"/>
        </w:rPr>
        <w:t>
      2) 24-1-баптың 1) және 2) тармақшалары алып тасталсын;</w:t>
      </w:r>
    </w:p>
    <w:p>
      <w:pPr>
        <w:spacing w:after="0"/>
        <w:ind w:left="0"/>
        <w:jc w:val="both"/>
      </w:pPr>
      <w:r>
        <w:rPr>
          <w:rFonts w:ascii="Times New Roman"/>
          <w:b w:val="false"/>
          <w:i w:val="false"/>
          <w:color w:val="000000"/>
          <w:sz w:val="28"/>
        </w:rPr>
        <w:t>
      3) 25-бапта:</w:t>
      </w:r>
    </w:p>
    <w:p>
      <w:pPr>
        <w:spacing w:after="0"/>
        <w:ind w:left="0"/>
        <w:jc w:val="both"/>
      </w:pPr>
      <w:r>
        <w:rPr>
          <w:rFonts w:ascii="Times New Roman"/>
          <w:b w:val="false"/>
          <w:i w:val="false"/>
          <w:color w:val="000000"/>
          <w:sz w:val="28"/>
        </w:rPr>
        <w:t>
      5-1) және 6) тармақшалар мынадай редакцияда жазылсын:</w:t>
      </w:r>
    </w:p>
    <w:p>
      <w:pPr>
        <w:spacing w:after="0"/>
        <w:ind w:left="0"/>
        <w:jc w:val="both"/>
      </w:pPr>
      <w:r>
        <w:rPr>
          <w:rFonts w:ascii="Times New Roman"/>
          <w:b w:val="false"/>
          <w:i w:val="false"/>
          <w:color w:val="000000"/>
          <w:sz w:val="28"/>
        </w:rPr>
        <w:t>
      "5-1) Қазақстан Республикасы Үкіметінің жанындағы республикалық терминология және ономастика комиссияларының қызметiн қамтамасыз етеді;</w:t>
      </w:r>
    </w:p>
    <w:p>
      <w:pPr>
        <w:spacing w:after="0"/>
        <w:ind w:left="0"/>
        <w:jc w:val="both"/>
      </w:pPr>
      <w:r>
        <w:rPr>
          <w:rFonts w:ascii="Times New Roman"/>
          <w:b w:val="false"/>
          <w:i w:val="false"/>
          <w:color w:val="000000"/>
          <w:sz w:val="28"/>
        </w:rPr>
        <w:t>
      6) облыстық ономастика комиссияларының және республикалық маңызы бар қалалардың, астананың ономастика комиссияларының қызметiн үйлестiредi;";</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облыстық ономастика комиссиялары және республикалық маңызы бар қалалардың, астананың ономастика комиссиялары туралы үлгі ережені әзірлейді және бекітеді;";</w:t>
      </w:r>
    </w:p>
    <w:p>
      <w:pPr>
        <w:spacing w:after="0"/>
        <w:ind w:left="0"/>
        <w:jc w:val="both"/>
      </w:pPr>
      <w:r>
        <w:rPr>
          <w:rFonts w:ascii="Times New Roman"/>
          <w:b w:val="false"/>
          <w:i w:val="false"/>
          <w:color w:val="000000"/>
          <w:sz w:val="28"/>
        </w:rPr>
        <w:t>
      4) 25-1-бап мынадай редакцияда жазылсын:</w:t>
      </w:r>
    </w:p>
    <w:p>
      <w:pPr>
        <w:spacing w:after="0"/>
        <w:ind w:left="0"/>
        <w:jc w:val="both"/>
      </w:pPr>
      <w:r>
        <w:rPr>
          <w:rFonts w:ascii="Times New Roman"/>
          <w:b w:val="false"/>
          <w:i w:val="false"/>
          <w:color w:val="000000"/>
          <w:sz w:val="28"/>
        </w:rPr>
        <w:t>
      "25-1-бап. Ономастика комиссияларының құзыреті</w:t>
      </w:r>
    </w:p>
    <w:p>
      <w:pPr>
        <w:spacing w:after="0"/>
        <w:ind w:left="0"/>
        <w:jc w:val="both"/>
      </w:pPr>
      <w:r>
        <w:rPr>
          <w:rFonts w:ascii="Times New Roman"/>
          <w:b w:val="false"/>
          <w:i w:val="false"/>
          <w:color w:val="000000"/>
          <w:sz w:val="28"/>
        </w:rPr>
        <w:t>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әзiрлеу мақсатында Қазақстан Республикасының Үкіметі жанынан консультативтік-кеңесші органдар болып табылатын республикалық ономастика комиссиясы құрылады, жергілікті атқарушы органдардың жанынан облыстық ономастика комиссиялары мен республикалық маңызы бар қалалардың, астананың ономастика комиссиялары құрылады.</w:t>
      </w:r>
    </w:p>
    <w:p>
      <w:pPr>
        <w:spacing w:after="0"/>
        <w:ind w:left="0"/>
        <w:jc w:val="both"/>
      </w:pPr>
      <w:r>
        <w:rPr>
          <w:rFonts w:ascii="Times New Roman"/>
          <w:b w:val="false"/>
          <w:i w:val="false"/>
          <w:color w:val="000000"/>
          <w:sz w:val="28"/>
        </w:rPr>
        <w:t>
      2. Республикалық ономастика комиссияның құзыретіне:</w:t>
      </w:r>
    </w:p>
    <w:p>
      <w:pPr>
        <w:spacing w:after="0"/>
        <w:ind w:left="0"/>
        <w:jc w:val="both"/>
      </w:pPr>
      <w:r>
        <w:rPr>
          <w:rFonts w:ascii="Times New Roman"/>
          <w:b w:val="false"/>
          <w:i w:val="false"/>
          <w:color w:val="000000"/>
          <w:sz w:val="28"/>
        </w:rPr>
        <w:t>
      1) ономастика мәселелері бойынша ұсынымдар мен ұсыныстар әзірлеу;</w:t>
      </w:r>
    </w:p>
    <w:p>
      <w:pPr>
        <w:spacing w:after="0"/>
        <w:ind w:left="0"/>
        <w:jc w:val="both"/>
      </w:pPr>
      <w:r>
        <w:rPr>
          <w:rFonts w:ascii="Times New Roman"/>
          <w:b w:val="false"/>
          <w:i w:val="false"/>
          <w:color w:val="000000"/>
          <w:sz w:val="28"/>
        </w:rPr>
        <w:t>
      2) облыстарға, аудандар мен қалаларға атау беру, оларды қайта атау,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3) Қазақстан Республикасының аумағындағы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мемлекет меншігіндегі басқа да объектілерге атау беру, қайта атау, сондай-ақ олардың атауларының транскрипциясын нақтылау мен өзгерту және мемлекеттік заңды тұлғаларға, мемлекет қатысатын заңды тұлғаларға адамдардың есімдерін беру жөнінде қорытындылар беру;</w:t>
      </w:r>
    </w:p>
    <w:p>
      <w:pPr>
        <w:spacing w:after="0"/>
        <w:ind w:left="0"/>
        <w:jc w:val="both"/>
      </w:pPr>
      <w:r>
        <w:rPr>
          <w:rFonts w:ascii="Times New Roman"/>
          <w:b w:val="false"/>
          <w:i w:val="false"/>
          <w:color w:val="000000"/>
          <w:sz w:val="28"/>
        </w:rPr>
        <w:t>
      4) қаладағы аудандарға, облыстық маңызы бар қалалардың құрамдас бөлiктерiне атау беру, қайта атау,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5) республикалық маңызы бар қалалардың, астананың ономастика комиссияларының қаладағы аудандарға, республикалық маңызы бар қалалардың, астананың құрамдас бөліктеріне атау беру, қайта атау, сондай-ақ олардың атауларының транскрипциясын нақтылау мен өзгерту жөнінде қорытындыларын келісу жатады.</w:t>
      </w:r>
    </w:p>
    <w:p>
      <w:pPr>
        <w:spacing w:after="0"/>
        <w:ind w:left="0"/>
        <w:jc w:val="both"/>
      </w:pPr>
      <w:r>
        <w:rPr>
          <w:rFonts w:ascii="Times New Roman"/>
          <w:b w:val="false"/>
          <w:i w:val="false"/>
          <w:color w:val="000000"/>
          <w:sz w:val="28"/>
        </w:rPr>
        <w:t>
      3. Облыстық ономастика комиссияларының құзыретіне:</w:t>
      </w:r>
    </w:p>
    <w:p>
      <w:pPr>
        <w:spacing w:after="0"/>
        <w:ind w:left="0"/>
        <w:jc w:val="both"/>
      </w:pPr>
      <w:r>
        <w:rPr>
          <w:rFonts w:ascii="Times New Roman"/>
          <w:b w:val="false"/>
          <w:i w:val="false"/>
          <w:color w:val="000000"/>
          <w:sz w:val="28"/>
        </w:rPr>
        <w:t>
      1) ауылдарға, кенттерге, ауылдық округтерге атау беру, қайта атау,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2) аудандық маңызы бар қалалардың, кенттер, ауылдың, ауылдық округтің құрамдас бөлiктерiне атау беру, қайта атау, сондай-ақ олардың атауларының транскрипциясын нақтылау мен өзгерту жөнінде қорытындылар беру жатады.</w:t>
      </w:r>
    </w:p>
    <w:p>
      <w:pPr>
        <w:spacing w:after="0"/>
        <w:ind w:left="0"/>
        <w:jc w:val="both"/>
      </w:pPr>
      <w:r>
        <w:rPr>
          <w:rFonts w:ascii="Times New Roman"/>
          <w:b w:val="false"/>
          <w:i w:val="false"/>
          <w:color w:val="000000"/>
          <w:sz w:val="28"/>
        </w:rPr>
        <w:t>
      4. Республикалық маңызы бар қалалардың, астананың ономастика комиссияларының құзыретіне Республикалық ономастика комиссиясымен келісілгеннен кейін қаладағы аудандарға, республикалық маңызы бар қалалардың, астананың, құрамдас бөлiктерiне атау беру, қайта атау, сондай-ақ олардың атауларының транскрипциясын нақтылау мен өзгерту жөнінде қорытындылар беру жатады.</w:t>
      </w:r>
    </w:p>
    <w:p>
      <w:pPr>
        <w:spacing w:after="0"/>
        <w:ind w:left="0"/>
        <w:jc w:val="both"/>
      </w:pPr>
      <w:r>
        <w:rPr>
          <w:rFonts w:ascii="Times New Roman"/>
          <w:b w:val="false"/>
          <w:i w:val="false"/>
          <w:color w:val="000000"/>
          <w:sz w:val="28"/>
        </w:rPr>
        <w:t>
      5.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жөніндегі шешімді тиісті ономастика комиссияларының оң қорытындысы болған кезде ғана қабылдайды.";</w:t>
      </w:r>
    </w:p>
    <w:p>
      <w:pPr>
        <w:spacing w:after="0"/>
        <w:ind w:left="0"/>
        <w:jc w:val="both"/>
      </w:pPr>
      <w:r>
        <w:rPr>
          <w:rFonts w:ascii="Times New Roman"/>
          <w:b w:val="false"/>
          <w:i w:val="false"/>
          <w:color w:val="000000"/>
          <w:sz w:val="28"/>
        </w:rPr>
        <w:t>
      5) 25-2 баптың 5) тармақшасы мынадай редакцияда жазылсын:</w:t>
      </w:r>
    </w:p>
    <w:p>
      <w:pPr>
        <w:spacing w:after="0"/>
        <w:ind w:left="0"/>
        <w:jc w:val="both"/>
      </w:pPr>
      <w:r>
        <w:rPr>
          <w:rFonts w:ascii="Times New Roman"/>
          <w:b w:val="false"/>
          <w:i w:val="false"/>
          <w:color w:val="000000"/>
          <w:sz w:val="28"/>
        </w:rPr>
        <w:t>
      "5) облыстық ономастика комиссиялары және республикалық маңызы бар қалалардың, астананың ономастика комиссиялары туралы үлгі ереже негізінде облыстық ономастика комиссиясының, республикалық маңызы бар қаланың, астананың ономастика комиссияларының қызметiн қамтамасыз етедi;".</w:t>
      </w:r>
    </w:p>
    <w:p>
      <w:pPr>
        <w:spacing w:after="0"/>
        <w:ind w:left="0"/>
        <w:jc w:val="both"/>
      </w:pPr>
      <w:r>
        <w:rPr>
          <w:rFonts w:ascii="Times New Roman"/>
          <w:b w:val="false"/>
          <w:i w:val="false"/>
          <w:color w:val="000000"/>
          <w:sz w:val="28"/>
        </w:rPr>
        <w:t xml:space="preserve">
      12.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 2018 ж., № 10, 32-құжат; № 13, 41-құжат; 2019 ж., № 2, 6-құжат; № 7 (2782), 37-құжат):</w:t>
      </w:r>
    </w:p>
    <w:p>
      <w:pPr>
        <w:spacing w:after="0"/>
        <w:ind w:left="0"/>
        <w:jc w:val="both"/>
      </w:pPr>
      <w:r>
        <w:rPr>
          <w:rFonts w:ascii="Times New Roman"/>
          <w:b w:val="false"/>
          <w:i w:val="false"/>
          <w:color w:val="000000"/>
          <w:sz w:val="28"/>
        </w:rPr>
        <w:t>
      17-баптың 6-тармағы мынадай редакцияда жазылсын:</w:t>
      </w:r>
    </w:p>
    <w:p>
      <w:pPr>
        <w:spacing w:after="0"/>
        <w:ind w:left="0"/>
        <w:jc w:val="both"/>
      </w:pPr>
      <w:r>
        <w:rPr>
          <w:rFonts w:ascii="Times New Roman"/>
          <w:b w:val="false"/>
          <w:i w:val="false"/>
          <w:color w:val="000000"/>
          <w:sz w:val="28"/>
        </w:rPr>
        <w:t>
      "6. Серіктестік өз қызметін Қазақстан Республикасының Әділет министрлігі бекіткен Жауапкершілігі шектеулі серіктестіктің үлгілік жарғысы негізінде жүзеге асыруға құқылы.".</w:t>
      </w:r>
    </w:p>
    <w:p>
      <w:pPr>
        <w:spacing w:after="0"/>
        <w:ind w:left="0"/>
        <w:jc w:val="both"/>
      </w:pPr>
      <w:r>
        <w:rPr>
          <w:rFonts w:ascii="Times New Roman"/>
          <w:b w:val="false"/>
          <w:i w:val="false"/>
          <w:color w:val="000000"/>
          <w:sz w:val="28"/>
        </w:rPr>
        <w:t xml:space="preserve">
      13.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 2017 ж., № 4, 7-құжат; № 23-III, </w:t>
      </w:r>
      <w:r>
        <w:br/>
      </w:r>
      <w:r>
        <w:rPr>
          <w:rFonts w:ascii="Times New Roman"/>
          <w:b w:val="false"/>
          <w:i w:val="false"/>
          <w:color w:val="000000"/>
          <w:sz w:val="28"/>
        </w:rPr>
        <w:t>111-құжат; № 23-V, 113-құжат, 2018 ж., № 10, 32-құжат; № 14, 44-құжат,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1) 6-баптың 3) тармақшасы алып тасталсын;</w:t>
      </w:r>
    </w:p>
    <w:p>
      <w:pPr>
        <w:spacing w:after="0"/>
        <w:ind w:left="0"/>
        <w:jc w:val="both"/>
      </w:pPr>
      <w:r>
        <w:rPr>
          <w:rFonts w:ascii="Times New Roman"/>
          <w:b w:val="false"/>
          <w:i w:val="false"/>
          <w:color w:val="000000"/>
          <w:sz w:val="28"/>
        </w:rPr>
        <w:t>
      2) 7-баптың 4) тармақшасы мынадай редакцияда жазылсын:</w:t>
      </w:r>
    </w:p>
    <w:p>
      <w:pPr>
        <w:spacing w:after="0"/>
        <w:ind w:left="0"/>
        <w:jc w:val="both"/>
      </w:pPr>
      <w:r>
        <w:rPr>
          <w:rFonts w:ascii="Times New Roman"/>
          <w:b w:val="false"/>
          <w:i w:val="false"/>
          <w:color w:val="000000"/>
          <w:sz w:val="28"/>
        </w:rPr>
        <w:t>
      "4) аудиторлық қызметті лицензиялау кезінде қойылатын біліктілік талаптарын әзірлейді және бекітеді;";</w:t>
      </w:r>
    </w:p>
    <w:p>
      <w:pPr>
        <w:spacing w:after="0"/>
        <w:ind w:left="0"/>
        <w:jc w:val="both"/>
      </w:pPr>
      <w:r>
        <w:rPr>
          <w:rFonts w:ascii="Times New Roman"/>
          <w:b w:val="false"/>
          <w:i w:val="false"/>
          <w:color w:val="000000"/>
          <w:sz w:val="28"/>
        </w:rPr>
        <w:t>
      3) 10-баптың 1-тармағы мынадай редакцияда жазылсын:</w:t>
      </w:r>
    </w:p>
    <w:p>
      <w:pPr>
        <w:spacing w:after="0"/>
        <w:ind w:left="0"/>
        <w:jc w:val="both"/>
      </w:pPr>
      <w:r>
        <w:rPr>
          <w:rFonts w:ascii="Times New Roman"/>
          <w:b w:val="false"/>
          <w:i w:val="false"/>
          <w:color w:val="000000"/>
          <w:sz w:val="28"/>
        </w:rPr>
        <w:t>
      "1. Кәсiби ұйымның аккредиттелуi уәкілетті орган бекiткен нысан бойынша аккредиттеу туралы куәлiкпен расталады. Аккредиттеу туралы куәлiк Қазақстан Республикасының бүкiл аумағында жарамды.".</w:t>
      </w:r>
    </w:p>
    <w:p>
      <w:pPr>
        <w:spacing w:after="0"/>
        <w:ind w:left="0"/>
        <w:jc w:val="both"/>
      </w:pPr>
      <w:r>
        <w:rPr>
          <w:rFonts w:ascii="Times New Roman"/>
          <w:b w:val="false"/>
          <w:i w:val="false"/>
          <w:color w:val="000000"/>
          <w:sz w:val="28"/>
        </w:rPr>
        <w:t xml:space="preserve">
      14.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 2015 ж., № 19-ІІ, 105-құжат; № 20-ІV, 113-құжат; № 22-ІІ, 145-құжат; № 22-V, 156-құжат; 2016 ж., № 7-I, 50-құжат; 2017 ж., № 14, 50-құжат; 2018 ж., № 10, 31-құжат):</w:t>
      </w:r>
    </w:p>
    <w:p>
      <w:pPr>
        <w:spacing w:after="0"/>
        <w:ind w:left="0"/>
        <w:jc w:val="both"/>
      </w:pPr>
      <w:r>
        <w:rPr>
          <w:rFonts w:ascii="Times New Roman"/>
          <w:b w:val="false"/>
          <w:i w:val="false"/>
          <w:color w:val="000000"/>
          <w:sz w:val="28"/>
        </w:rPr>
        <w:t>
      6-баптың 3-тармағы мынадай мазмұндағы 2-1) тармақшамен толықтырылсын:</w:t>
      </w:r>
    </w:p>
    <w:p>
      <w:pPr>
        <w:spacing w:after="0"/>
        <w:ind w:left="0"/>
        <w:jc w:val="both"/>
      </w:pPr>
      <w:r>
        <w:rPr>
          <w:rFonts w:ascii="Times New Roman"/>
          <w:b w:val="false"/>
          <w:i w:val="false"/>
          <w:color w:val="000000"/>
          <w:sz w:val="28"/>
        </w:rPr>
        <w:t>
      "2-1) тарихи және (немесе) мәдени құндылығы бар жазбаларды сақтау тәртібін айқындайды;".</w:t>
      </w:r>
    </w:p>
    <w:p>
      <w:pPr>
        <w:spacing w:after="0"/>
        <w:ind w:left="0"/>
        <w:jc w:val="both"/>
      </w:pPr>
      <w:r>
        <w:rPr>
          <w:rFonts w:ascii="Times New Roman"/>
          <w:b w:val="false"/>
          <w:i w:val="false"/>
          <w:color w:val="000000"/>
          <w:sz w:val="28"/>
        </w:rPr>
        <w:t xml:space="preserve">
      15.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 № 23, 118-құжат; 2017 ж., № 16, 56-құжат; 2018 ж., № 19, 62-құжат; 2019 ж., № 5-6 (2780-2781); 27-құжат):</w:t>
      </w:r>
    </w:p>
    <w:p>
      <w:pPr>
        <w:spacing w:after="0"/>
        <w:ind w:left="0"/>
        <w:jc w:val="both"/>
      </w:pPr>
      <w:r>
        <w:rPr>
          <w:rFonts w:ascii="Times New Roman"/>
          <w:b w:val="false"/>
          <w:i w:val="false"/>
          <w:color w:val="000000"/>
          <w:sz w:val="28"/>
        </w:rPr>
        <w:t>
      1) 8-баптың төртінші бөлігі мынадай редакцияда жазылсын:</w:t>
      </w:r>
    </w:p>
    <w:p>
      <w:pPr>
        <w:spacing w:after="0"/>
        <w:ind w:left="0"/>
        <w:jc w:val="both"/>
      </w:pPr>
      <w:r>
        <w:rPr>
          <w:rFonts w:ascii="Times New Roman"/>
          <w:b w:val="false"/>
          <w:i w:val="false"/>
          <w:color w:val="000000"/>
          <w:sz w:val="28"/>
        </w:rPr>
        <w:t>
      "Кадастрды әзірлеу, басып шығару және жүргізу тәртібін қару айналымын бақылау саласындағы уәкілетті орган белгілейді.";</w:t>
      </w:r>
    </w:p>
    <w:p>
      <w:pPr>
        <w:spacing w:after="0"/>
        <w:ind w:left="0"/>
        <w:jc w:val="both"/>
      </w:pPr>
      <w:r>
        <w:rPr>
          <w:rFonts w:ascii="Times New Roman"/>
          <w:b w:val="false"/>
          <w:i w:val="false"/>
          <w:color w:val="000000"/>
          <w:sz w:val="28"/>
        </w:rPr>
        <w:t>
      2) 14-баптың 1-тармағы мынадай редакцияда жазылсын:</w:t>
      </w:r>
    </w:p>
    <w:p>
      <w:pPr>
        <w:spacing w:after="0"/>
        <w:ind w:left="0"/>
        <w:jc w:val="both"/>
      </w:pPr>
      <w:r>
        <w:rPr>
          <w:rFonts w:ascii="Times New Roman"/>
          <w:b w:val="false"/>
          <w:i w:val="false"/>
          <w:color w:val="000000"/>
          <w:sz w:val="28"/>
        </w:rPr>
        <w:t>
      "1. Ерекше жарғылық міндеттері бар заңды тұлғалардың ішкі істер органдарынан тиісті рұқсат алғаннан кейін қаруды беруші заңды тұлғалардан азаматтық немесе қызметтік қаруды иеленуге құқығы бар. Ерекше жарғылық міндеттері бар заңды тұлғалар жұмыскерлерінің пайдалануына арналған қарудың түрлерін, үлгілерін, модельдерін және санын қару айналымына бақылау жасау саласындағы уәкілетті орган белгілейді.".</w:t>
      </w:r>
    </w:p>
    <w:p>
      <w:pPr>
        <w:spacing w:after="0"/>
        <w:ind w:left="0"/>
        <w:jc w:val="both"/>
      </w:pPr>
      <w:r>
        <w:rPr>
          <w:rFonts w:ascii="Times New Roman"/>
          <w:b w:val="false"/>
          <w:i w:val="false"/>
          <w:color w:val="000000"/>
          <w:sz w:val="28"/>
        </w:rPr>
        <w:t xml:space="preserve">
      16.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 № 21, 122-құжат; № 22, 131-құжат; 2015 ж., № 1, 2-құжат; 2016 ж., № 24, 126-құжат, 2017 ж., № 8, 16-құжат; № 16, 56-құжат; 2018 ж., № 16, 56-құжат): </w:t>
      </w:r>
    </w:p>
    <w:p>
      <w:pPr>
        <w:spacing w:after="0"/>
        <w:ind w:left="0"/>
        <w:jc w:val="both"/>
      </w:pPr>
      <w:r>
        <w:rPr>
          <w:rFonts w:ascii="Times New Roman"/>
          <w:b w:val="false"/>
          <w:i w:val="false"/>
          <w:color w:val="000000"/>
          <w:sz w:val="28"/>
        </w:rPr>
        <w:t>
      1) 7-баптың 4-тармағы мынадай мазмұндағы үшінші бөлікпен толықтырылсын:</w:t>
      </w:r>
    </w:p>
    <w:p>
      <w:pPr>
        <w:spacing w:after="0"/>
        <w:ind w:left="0"/>
        <w:jc w:val="both"/>
      </w:pPr>
      <w:r>
        <w:rPr>
          <w:rFonts w:ascii="Times New Roman"/>
          <w:b w:val="false"/>
          <w:i w:val="false"/>
          <w:color w:val="000000"/>
          <w:sz w:val="28"/>
        </w:rPr>
        <w:t>
      "Қылмыстық-атқару жүйесінің тергеу изоляторларында ұсталатын адамдардың есебін жүргізу қылмыстық-атқару қызметі саласындағы уәкілетті орган айқындайтын тәртіппен жүзеге асырылады.";</w:t>
      </w:r>
    </w:p>
    <w:p>
      <w:pPr>
        <w:spacing w:after="0"/>
        <w:ind w:left="0"/>
        <w:jc w:val="both"/>
      </w:pPr>
      <w:r>
        <w:rPr>
          <w:rFonts w:ascii="Times New Roman"/>
          <w:b w:val="false"/>
          <w:i w:val="false"/>
          <w:color w:val="000000"/>
          <w:sz w:val="28"/>
        </w:rPr>
        <w:t>
      2) 50-баптың 2-тармағы мынадай редакцияда жазылсын:</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қоғамдық бақылау комиссиялары қоғамдық бақылауды жүзеге асырады және Қазақстан Республикасының Қылмыстық-атқару кодексінде айқындалған тәртіппен құрылады.".</w:t>
      </w:r>
    </w:p>
    <w:p>
      <w:pPr>
        <w:spacing w:after="0"/>
        <w:ind w:left="0"/>
        <w:jc w:val="both"/>
      </w:pPr>
      <w:r>
        <w:rPr>
          <w:rFonts w:ascii="Times New Roman"/>
          <w:b w:val="false"/>
          <w:i w:val="false"/>
          <w:color w:val="000000"/>
          <w:sz w:val="28"/>
        </w:rPr>
        <w:t xml:space="preserve">
      17.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19-І, 19-ІІ, 96-құжат; 2015 ж., № 19-І, 101-құжат; № 23-І, 169-құжат; 2016 ж., № 22, 116-құжат; 2017 ж., </w:t>
      </w:r>
      <w:r>
        <w:br/>
      </w:r>
      <w:r>
        <w:rPr>
          <w:rFonts w:ascii="Times New Roman"/>
          <w:b w:val="false"/>
          <w:i w:val="false"/>
          <w:color w:val="000000"/>
          <w:sz w:val="28"/>
        </w:rPr>
        <w:t>№ 22-ІІІ, 109-құжат; 2018 ж., № 24, 94-құжат; 2019 ж., № 8, 45-құжат):</w:t>
      </w:r>
    </w:p>
    <w:p>
      <w:pPr>
        <w:spacing w:after="0"/>
        <w:ind w:left="0"/>
        <w:jc w:val="both"/>
      </w:pPr>
      <w:r>
        <w:rPr>
          <w:rFonts w:ascii="Times New Roman"/>
          <w:b w:val="false"/>
          <w:i w:val="false"/>
          <w:color w:val="000000"/>
          <w:sz w:val="28"/>
        </w:rPr>
        <w:t>
      1) 3-1-баптың 5-1) тармақшасы алып тасталсын;</w:t>
      </w:r>
    </w:p>
    <w:p>
      <w:pPr>
        <w:spacing w:after="0"/>
        <w:ind w:left="0"/>
        <w:jc w:val="both"/>
      </w:pPr>
      <w:r>
        <w:rPr>
          <w:rFonts w:ascii="Times New Roman"/>
          <w:b w:val="false"/>
          <w:i w:val="false"/>
          <w:color w:val="000000"/>
          <w:sz w:val="28"/>
        </w:rPr>
        <w:t>
      2) 4-баптың 2-тармағының 8-1) тармақшасы мынадай редакцияда жазылсын:</w:t>
      </w:r>
    </w:p>
    <w:p>
      <w:pPr>
        <w:spacing w:after="0"/>
        <w:ind w:left="0"/>
        <w:jc w:val="both"/>
      </w:pPr>
      <w:r>
        <w:rPr>
          <w:rFonts w:ascii="Times New Roman"/>
          <w:b w:val="false"/>
          <w:i w:val="false"/>
          <w:color w:val="000000"/>
          <w:sz w:val="28"/>
        </w:rPr>
        <w:t>
      "8-1) арақтарға және айрықша арақтарға, күштілігі жоғары ликер-арақ бұйымдарына ең төмен бөлшек сауда бағаларын әзірлейді және белгілейді;".</w:t>
      </w:r>
    </w:p>
    <w:p>
      <w:pPr>
        <w:spacing w:after="0"/>
        <w:ind w:left="0"/>
        <w:jc w:val="both"/>
      </w:pPr>
      <w:r>
        <w:rPr>
          <w:rFonts w:ascii="Times New Roman"/>
          <w:b w:val="false"/>
          <w:i w:val="false"/>
          <w:color w:val="000000"/>
          <w:sz w:val="28"/>
        </w:rPr>
        <w:t xml:space="preserve">
      18.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w:t>
      </w:r>
      <w:r>
        <w:br/>
      </w:r>
      <w:r>
        <w:rPr>
          <w:rFonts w:ascii="Times New Roman"/>
          <w:b w:val="false"/>
          <w:i w:val="false"/>
          <w:color w:val="000000"/>
          <w:sz w:val="28"/>
        </w:rPr>
        <w:t xml:space="preserve">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w:t>
      </w:r>
      <w:r>
        <w:br/>
      </w:r>
      <w:r>
        <w:rPr>
          <w:rFonts w:ascii="Times New Roman"/>
          <w:b w:val="false"/>
          <w:i w:val="false"/>
          <w:color w:val="000000"/>
          <w:sz w:val="28"/>
        </w:rPr>
        <w:t>№ 22-V, 156-құжат; 2016 ж., № 6, 45-құжат; № 23, 118-құжат; 2017 ж., № 9, 18-құжат; № 24, 115-құжат; 2018 ж., № 10, 32-құжат; № 15, 46-құжат, № 24; 93-құжат; 2019 ж., № 1, 4-құжат; 2019 ж., № 7 (2782), 37-құжат):</w:t>
      </w:r>
    </w:p>
    <w:p>
      <w:pPr>
        <w:spacing w:after="0"/>
        <w:ind w:left="0"/>
        <w:jc w:val="both"/>
      </w:pPr>
      <w:r>
        <w:rPr>
          <w:rFonts w:ascii="Times New Roman"/>
          <w:b w:val="false"/>
          <w:i w:val="false"/>
          <w:color w:val="000000"/>
          <w:sz w:val="28"/>
        </w:rPr>
        <w:t>
      1) 4-2-баптың 2) тармақшасы алып тасталсын;</w:t>
      </w:r>
    </w:p>
    <w:p>
      <w:pPr>
        <w:spacing w:after="0"/>
        <w:ind w:left="0"/>
        <w:jc w:val="both"/>
      </w:pPr>
      <w:r>
        <w:rPr>
          <w:rFonts w:ascii="Times New Roman"/>
          <w:b w:val="false"/>
          <w:i w:val="false"/>
          <w:color w:val="000000"/>
          <w:sz w:val="28"/>
        </w:rPr>
        <w:t>
      2) 4-3-бапта:</w:t>
      </w:r>
    </w:p>
    <w:p>
      <w:pPr>
        <w:spacing w:after="0"/>
        <w:ind w:left="0"/>
        <w:jc w:val="both"/>
      </w:pPr>
      <w:r>
        <w:rPr>
          <w:rFonts w:ascii="Times New Roman"/>
          <w:b w:val="false"/>
          <w:i w:val="false"/>
          <w:color w:val="000000"/>
          <w:sz w:val="28"/>
        </w:rPr>
        <w:t>
      11) тармақша алып тасталсын;</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Қазақстан Республикасында таратылатын шетелдiк мерзімді баспасөз басылымдарын есепке алуды жүзеге асыру тәртiбiн айқындайды;".</w:t>
      </w:r>
    </w:p>
    <w:p>
      <w:pPr>
        <w:spacing w:after="0"/>
        <w:ind w:left="0"/>
        <w:jc w:val="both"/>
      </w:pPr>
      <w:r>
        <w:rPr>
          <w:rFonts w:ascii="Times New Roman"/>
          <w:b w:val="false"/>
          <w:i w:val="false"/>
          <w:color w:val="000000"/>
          <w:sz w:val="28"/>
        </w:rPr>
        <w:t xml:space="preserve">
      19.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14-15, 281-құжат; 2002 ж., № 4, 34-құжат; № 17, 155-құжат; 2004 ж., № 23, 142-құжат; 2007 ж., № 2, 18-құжат; № 8, 52-құжат; 2008 ж., № 12, 51-құжат; 2009 ж., № 18, 84-құжат; № 24, 122-құжат; 2010 ж., № 24, 149-құжат; № 2011 ж., № 1, 2-құжат; № 11, 102-құжат; 2012 ж., № 4, 32-құжат; № 5, 35-құжат; № 15, 97-құжат; № 21-22, 124-құжат; 2013 ж., № 1, 2-құжат; 2014 ж., № 8, 49-құжат; № 10, 52-құжат; № 14, 84-құжат; № 16, 90-құжат; № 19-І, 19-ІІ, 96-құжат; № 22, 131-құжат; № 23, 143-құжат; 2015 ж., № 20-ІV, 113-құжат; </w:t>
      </w:r>
      <w:r>
        <w:br/>
      </w:r>
      <w:r>
        <w:rPr>
          <w:rFonts w:ascii="Times New Roman"/>
          <w:b w:val="false"/>
          <w:i w:val="false"/>
          <w:color w:val="000000"/>
          <w:sz w:val="28"/>
        </w:rPr>
        <w:t>2016 ж., № 23, 118-құжат; № 24, 126-құжат; 2017 ж., № 16, 56-құжат, № 24, 115-құжат; 2018 ж., № 10, 32-құжат; № 16, 56-құжат):</w:t>
      </w:r>
    </w:p>
    <w:p>
      <w:pPr>
        <w:spacing w:after="0"/>
        <w:ind w:left="0"/>
        <w:jc w:val="both"/>
      </w:pPr>
      <w:r>
        <w:rPr>
          <w:rFonts w:ascii="Times New Roman"/>
          <w:b w:val="false"/>
          <w:i w:val="false"/>
          <w:color w:val="000000"/>
          <w:sz w:val="28"/>
        </w:rPr>
        <w:t>
      1) 4-тараудың тақырыбы мынадай редакцияда жазылсын:</w:t>
      </w:r>
    </w:p>
    <w:p>
      <w:pPr>
        <w:spacing w:after="0"/>
        <w:ind w:left="0"/>
        <w:jc w:val="both"/>
      </w:pPr>
      <w:r>
        <w:rPr>
          <w:rFonts w:ascii="Times New Roman"/>
          <w:b w:val="false"/>
          <w:i w:val="false"/>
          <w:color w:val="000000"/>
          <w:sz w:val="28"/>
        </w:rPr>
        <w:t>
      "4-тарау. Жеке күзет ұйымдарының қаруды және арнаулы құралдарды пайдалануы";</w:t>
      </w:r>
    </w:p>
    <w:p>
      <w:pPr>
        <w:spacing w:after="0"/>
        <w:ind w:left="0"/>
        <w:jc w:val="both"/>
      </w:pPr>
      <w:r>
        <w:rPr>
          <w:rFonts w:ascii="Times New Roman"/>
          <w:b w:val="false"/>
          <w:i w:val="false"/>
          <w:color w:val="000000"/>
          <w:sz w:val="28"/>
        </w:rPr>
        <w:t>
      2) 18-баптың тақырыбы және 1, 2-тармақтары мынадай редакцияда жазылсын:</w:t>
      </w:r>
    </w:p>
    <w:p>
      <w:pPr>
        <w:spacing w:after="0"/>
        <w:ind w:left="0"/>
        <w:jc w:val="both"/>
      </w:pPr>
      <w:r>
        <w:rPr>
          <w:rFonts w:ascii="Times New Roman"/>
          <w:b w:val="false"/>
          <w:i w:val="false"/>
          <w:color w:val="000000"/>
          <w:sz w:val="28"/>
        </w:rPr>
        <w:t>
      "18-бап. Жеке күзет ұйымдарын қарумен және арнаулы құралдармен жарақтандыру шарттары</w:t>
      </w:r>
    </w:p>
    <w:p>
      <w:pPr>
        <w:spacing w:after="0"/>
        <w:ind w:left="0"/>
        <w:jc w:val="both"/>
      </w:pPr>
      <w:r>
        <w:rPr>
          <w:rFonts w:ascii="Times New Roman"/>
          <w:b w:val="false"/>
          <w:i w:val="false"/>
          <w:color w:val="000000"/>
          <w:sz w:val="28"/>
        </w:rPr>
        <w:t>
      1. Жеке күзет ұйымдары өздерiнiң күзетшi қызметiн атқаратын қызметкерлерiн олардың қызметтiк мiндеттерiн жүзеге асыруы кезiнде заңдарда белгiленген тәртiппен қаруландыруға құқылы.</w:t>
      </w:r>
    </w:p>
    <w:p>
      <w:pPr>
        <w:spacing w:after="0"/>
        <w:ind w:left="0"/>
        <w:jc w:val="both"/>
      </w:pPr>
      <w:r>
        <w:rPr>
          <w:rFonts w:ascii="Times New Roman"/>
          <w:b w:val="false"/>
          <w:i w:val="false"/>
          <w:color w:val="000000"/>
          <w:sz w:val="28"/>
        </w:rPr>
        <w:t>
      2. Тиiстi лицензия алғаннан кейiн жеке күзет қызметi ұйымдарының өнiм берушi заңды тұлғалардан Қазақстан Республикасының заңнамасына сәйкес қызметтiк тегiс ұзын ұңғылы және қысқа ұңғылы қару, сондай-ақ жарақат салатын патрондармен ату мүмкіндігі бар ұңғысыз атыс қаруын, газды қару мен электрлi қаруды, арнаулы құралдарды сатып алуға құқығы бар. Жеке күзет ұйымдары жұмыскерлерiнiң пайдалануына арналған қарудың түрлерiн, үлгiлерiн, модельдерi мен санын, сондай-ақ арнаулы құралдар тiзбесiн уәкілетті орган белгiлейдi.</w:t>
      </w:r>
    </w:p>
    <w:p>
      <w:pPr>
        <w:spacing w:after="0"/>
        <w:ind w:left="0"/>
        <w:jc w:val="both"/>
      </w:pPr>
      <w:r>
        <w:rPr>
          <w:rFonts w:ascii="Times New Roman"/>
          <w:b w:val="false"/>
          <w:i w:val="false"/>
          <w:color w:val="000000"/>
          <w:sz w:val="28"/>
        </w:rPr>
        <w:t>
      Өз қызметін магистральды теміржол желілері, магистральды құбыр тораптары, мұнай өңдеу өндірісі және атом энергиясы саласында жүзеге асыратын ұлттық компаниялар құрған күзет ұйымдарын қоспағанда, жеке күзет ұйымдарына қызметтік ойық ұзын ұңғылы және қысқа ұңғылы қаруды сатып алуға және пайдалануға тыйым салынады.".</w:t>
      </w:r>
    </w:p>
    <w:p>
      <w:pPr>
        <w:spacing w:after="0"/>
        <w:ind w:left="0"/>
        <w:jc w:val="both"/>
      </w:pPr>
      <w:r>
        <w:rPr>
          <w:rFonts w:ascii="Times New Roman"/>
          <w:b w:val="false"/>
          <w:i w:val="false"/>
          <w:color w:val="000000"/>
          <w:sz w:val="28"/>
        </w:rPr>
        <w:t xml:space="preserve">
      20. "Отбасы үлгiсiндегi балалар ауылы және жасөспiрiмдер үйлерi туралы" 2000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385-құжат; 2004 ж., № 23, 142-құжат; 2007 ж., № 20, 152-құжат; 2009 ж., № 17, 81-құжат; 2011 ж., № 21, 173-құжат; 2013 ж., № 14, 75-құжат; 2018 ж., № 10, 32-құжат):</w:t>
      </w:r>
    </w:p>
    <w:p>
      <w:pPr>
        <w:spacing w:after="0"/>
        <w:ind w:left="0"/>
        <w:jc w:val="both"/>
      </w:pPr>
      <w:r>
        <w:rPr>
          <w:rFonts w:ascii="Times New Roman"/>
          <w:b w:val="false"/>
          <w:i w:val="false"/>
          <w:color w:val="000000"/>
          <w:sz w:val="28"/>
        </w:rPr>
        <w:t>
      1) 11-баптың 3-тармағы мынадай редакцияда жазылсын:</w:t>
      </w:r>
    </w:p>
    <w:p>
      <w:pPr>
        <w:spacing w:after="0"/>
        <w:ind w:left="0"/>
        <w:jc w:val="both"/>
      </w:pPr>
      <w:r>
        <w:rPr>
          <w:rFonts w:ascii="Times New Roman"/>
          <w:b w:val="false"/>
          <w:i w:val="false"/>
          <w:color w:val="000000"/>
          <w:sz w:val="28"/>
        </w:rPr>
        <w:t>
      "3. Балалар ауылындағы отбасы туралы ереженi білім беру саласындағы уәкілетті орган бекiтедi.";</w:t>
      </w:r>
    </w:p>
    <w:p>
      <w:pPr>
        <w:spacing w:after="0"/>
        <w:ind w:left="0"/>
        <w:jc w:val="both"/>
      </w:pPr>
      <w:r>
        <w:rPr>
          <w:rFonts w:ascii="Times New Roman"/>
          <w:b w:val="false"/>
          <w:i w:val="false"/>
          <w:color w:val="000000"/>
          <w:sz w:val="28"/>
        </w:rPr>
        <w:t>
      2) 22-баптың 2 және 3-тармақтары мынадай редакцияда жазылсын:</w:t>
      </w:r>
    </w:p>
    <w:p>
      <w:pPr>
        <w:spacing w:after="0"/>
        <w:ind w:left="0"/>
        <w:jc w:val="both"/>
      </w:pPr>
      <w:r>
        <w:rPr>
          <w:rFonts w:ascii="Times New Roman"/>
          <w:b w:val="false"/>
          <w:i w:val="false"/>
          <w:color w:val="000000"/>
          <w:sz w:val="28"/>
        </w:rPr>
        <w:t>
      "2. Жасөспiрiмдер үйiнiң қызметiн балалар ауылының, балалар үйiнiң, жетім балалар мен ата-анасының қамқорлығынсыз қалған балаларға арналған мектеп-интернаттың әкімшілігі Жасөспірімдер үйінің директорымен бірлесе отырып, білім беру саласындағы уәкілетті орган бекіткен Жасөспірімдер үйі туралы үлгі қағидаларға сәйкес жүзеге асырады.</w:t>
      </w:r>
    </w:p>
    <w:p>
      <w:pPr>
        <w:spacing w:after="0"/>
        <w:ind w:left="0"/>
        <w:jc w:val="both"/>
      </w:pPr>
      <w:r>
        <w:rPr>
          <w:rFonts w:ascii="Times New Roman"/>
          <w:b w:val="false"/>
          <w:i w:val="false"/>
          <w:color w:val="000000"/>
          <w:sz w:val="28"/>
        </w:rPr>
        <w:t>
      3. Дербес заңды тұлға ретінде жұмыс істейтін Жасөспірімдер үйі өз қызметін білім беру саласындағы уәкілетті орган бекіткен Жасөспірімдер үйі туралы үлгі қағидаларға сәйкес жүзеге асырады.".</w:t>
      </w:r>
    </w:p>
    <w:p>
      <w:pPr>
        <w:spacing w:after="0"/>
        <w:ind w:left="0"/>
        <w:jc w:val="both"/>
      </w:pPr>
      <w:r>
        <w:rPr>
          <w:rFonts w:ascii="Times New Roman"/>
          <w:b w:val="false"/>
          <w:i w:val="false"/>
          <w:color w:val="000000"/>
          <w:sz w:val="28"/>
        </w:rPr>
        <w:t xml:space="preserve">
      21.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 2018 ж., № 10, 32-құжат; № 13, 41-құжат; № 19, 62- құжат; № 24, 93-құжат; 2019 ж., № 7 (2782), 37- құжат):</w:t>
      </w:r>
    </w:p>
    <w:p>
      <w:pPr>
        <w:spacing w:after="0"/>
        <w:ind w:left="0"/>
        <w:jc w:val="both"/>
      </w:pPr>
      <w:r>
        <w:rPr>
          <w:rFonts w:ascii="Times New Roman"/>
          <w:b w:val="false"/>
          <w:i w:val="false"/>
          <w:color w:val="000000"/>
          <w:sz w:val="28"/>
        </w:rPr>
        <w:t>
      1) 10-баптың 6) тармақшасы алып тасталсын;</w:t>
      </w:r>
    </w:p>
    <w:p>
      <w:pPr>
        <w:spacing w:after="0"/>
        <w:ind w:left="0"/>
        <w:jc w:val="both"/>
      </w:pPr>
      <w:r>
        <w:rPr>
          <w:rFonts w:ascii="Times New Roman"/>
          <w:b w:val="false"/>
          <w:i w:val="false"/>
          <w:color w:val="000000"/>
          <w:sz w:val="28"/>
        </w:rPr>
        <w:t>
      2) 11-бап мынадай мазмұндағы 20-7) тармақшамен толықтырылсын:</w:t>
      </w:r>
    </w:p>
    <w:p>
      <w:pPr>
        <w:spacing w:after="0"/>
        <w:ind w:left="0"/>
        <w:jc w:val="both"/>
      </w:pPr>
      <w:r>
        <w:rPr>
          <w:rFonts w:ascii="Times New Roman"/>
          <w:b w:val="false"/>
          <w:i w:val="false"/>
          <w:color w:val="000000"/>
          <w:sz w:val="28"/>
        </w:rPr>
        <w:t>
      "20-7) туризм жөніндегі кеңестің құрамын және ол туралы ережені әзірлейді және бекітеді.".</w:t>
      </w:r>
    </w:p>
    <w:p>
      <w:pPr>
        <w:spacing w:after="0"/>
        <w:ind w:left="0"/>
        <w:jc w:val="both"/>
      </w:pPr>
      <w:r>
        <w:rPr>
          <w:rFonts w:ascii="Times New Roman"/>
          <w:b w:val="false"/>
          <w:i w:val="false"/>
          <w:color w:val="000000"/>
          <w:sz w:val="28"/>
        </w:rPr>
        <w:t xml:space="preserve">
      22.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19-I, 19-II, 96-құжат; № 21, 122-құжат; </w:t>
      </w:r>
      <w:r>
        <w:br/>
      </w:r>
      <w:r>
        <w:rPr>
          <w:rFonts w:ascii="Times New Roman"/>
          <w:b w:val="false"/>
          <w:i w:val="false"/>
          <w:color w:val="000000"/>
          <w:sz w:val="28"/>
        </w:rPr>
        <w:t>№ 22, 131-құжат; № 23, 143-құжат; 2015 ж., № 19-I, 100-құжат; № 20-VII, 117-құжат; № 22-VI, 159-құжат; 2017 ж., № 14, 49-құжат; 2018 ж., № 19, 62-құжат; 2019 ж., № 1, 4-құжат; 2019 ж., № 8; 45-құжат):</w:t>
      </w:r>
    </w:p>
    <w:p>
      <w:pPr>
        <w:spacing w:after="0"/>
        <w:ind w:left="0"/>
        <w:jc w:val="both"/>
      </w:pPr>
      <w:r>
        <w:rPr>
          <w:rFonts w:ascii="Times New Roman"/>
          <w:b w:val="false"/>
          <w:i w:val="false"/>
          <w:color w:val="000000"/>
          <w:sz w:val="28"/>
        </w:rPr>
        <w:t>
      20-баптың 3-тармағының 2) тармақшасы мынадай редакцияда жазылсын:</w:t>
      </w:r>
    </w:p>
    <w:p>
      <w:pPr>
        <w:spacing w:after="0"/>
        <w:ind w:left="0"/>
        <w:jc w:val="both"/>
      </w:pPr>
      <w:r>
        <w:rPr>
          <w:rFonts w:ascii="Times New Roman"/>
          <w:b w:val="false"/>
          <w:i w:val="false"/>
          <w:color w:val="000000"/>
          <w:sz w:val="28"/>
        </w:rPr>
        <w:t>
      "2) көлемдері, массасы және (немесе) осьтік жүктемесі бойынша Қазақстан Республикасының автомобиль жолдарымен жүріп-тұруға арналған, автомобиль жолдары жөніндегі уәкілетті орган белгілеген автокөлік құралдарының рұқсат етілген параметрлерінен асатын көлік құралдарымен арнайы рұқсатсыз жүріп өтуді жүзеге асырмауға;".</w:t>
      </w:r>
    </w:p>
    <w:p>
      <w:pPr>
        <w:spacing w:after="0"/>
        <w:ind w:left="0"/>
        <w:jc w:val="both"/>
      </w:pPr>
      <w:r>
        <w:rPr>
          <w:rFonts w:ascii="Times New Roman"/>
          <w:b w:val="false"/>
          <w:i w:val="false"/>
          <w:color w:val="000000"/>
          <w:sz w:val="28"/>
        </w:rPr>
        <w:t xml:space="preserve">
      23.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19-I, 19-II, 96-құжат; № 21, 118-құжат; № 23, 138-құжат; 2015 ж., № 22-ІІ, 148-құжат; № 22-V, 154-құжат; 2017 ж, № 16, 56-құжат):</w:t>
      </w:r>
    </w:p>
    <w:p>
      <w:pPr>
        <w:spacing w:after="0"/>
        <w:ind w:left="0"/>
        <w:jc w:val="both"/>
      </w:pPr>
      <w:r>
        <w:rPr>
          <w:rFonts w:ascii="Times New Roman"/>
          <w:b w:val="false"/>
          <w:i w:val="false"/>
          <w:color w:val="000000"/>
          <w:sz w:val="28"/>
        </w:rPr>
        <w:t>
      25-баптың 4-тармағы мынадай редакцияда жазылсын:</w:t>
      </w:r>
    </w:p>
    <w:p>
      <w:pPr>
        <w:spacing w:after="0"/>
        <w:ind w:left="0"/>
        <w:jc w:val="both"/>
      </w:pPr>
      <w:r>
        <w:rPr>
          <w:rFonts w:ascii="Times New Roman"/>
          <w:b w:val="false"/>
          <w:i w:val="false"/>
          <w:color w:val="000000"/>
          <w:sz w:val="28"/>
        </w:rPr>
        <w:t>
      "4. Дипломатиялық қызмет персоналы өзiмен бiрге тұратын отбасы мүшелерiнiң саны, лауазымдық жағдайы, жергiлiктi мән-жай және Қазақстан Республикасының Сыртқы істер министрлігі бекiтетiн нормативтер ескерiле отырып, шет елде тұрғын үймен қамтамасыз етiледi.".</w:t>
      </w:r>
    </w:p>
    <w:p>
      <w:pPr>
        <w:spacing w:after="0"/>
        <w:ind w:left="0"/>
        <w:jc w:val="both"/>
      </w:pPr>
      <w:r>
        <w:rPr>
          <w:rFonts w:ascii="Times New Roman"/>
          <w:b w:val="false"/>
          <w:i w:val="false"/>
          <w:color w:val="000000"/>
          <w:sz w:val="28"/>
        </w:rPr>
        <w:t xml:space="preserve">
      24.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 2016 ж., № 7-I, 50-құжат, № 7-II, 56-құжат, 2018 ж., № 19, 62- құжат; 2019 ж., № 5-6 (2780-2781), 27-құжат):</w:t>
      </w:r>
    </w:p>
    <w:p>
      <w:pPr>
        <w:spacing w:after="0"/>
        <w:ind w:left="0"/>
        <w:jc w:val="both"/>
      </w:pPr>
      <w:r>
        <w:rPr>
          <w:rFonts w:ascii="Times New Roman"/>
          <w:b w:val="false"/>
          <w:i w:val="false"/>
          <w:color w:val="000000"/>
          <w:sz w:val="28"/>
        </w:rPr>
        <w:t>
      1) 6-бапта:</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аэротүсiрiлiм жұмыстарын жүргiзудi тiркеу, есепке алу және оларға рұқсат беру қағидаларын әзірлеу және бекіту;";</w:t>
      </w:r>
    </w:p>
    <w:p>
      <w:pPr>
        <w:spacing w:after="0"/>
        <w:ind w:left="0"/>
        <w:jc w:val="both"/>
      </w:pPr>
      <w:r>
        <w:rPr>
          <w:rFonts w:ascii="Times New Roman"/>
          <w:b w:val="false"/>
          <w:i w:val="false"/>
          <w:color w:val="000000"/>
          <w:sz w:val="28"/>
        </w:rPr>
        <w:t>
      мынадай мазмұндағы 8-1) тармақшамен толықтырылсын:</w:t>
      </w:r>
    </w:p>
    <w:p>
      <w:pPr>
        <w:spacing w:after="0"/>
        <w:ind w:left="0"/>
        <w:jc w:val="both"/>
      </w:pPr>
      <w:r>
        <w:rPr>
          <w:rFonts w:ascii="Times New Roman"/>
          <w:b w:val="false"/>
          <w:i w:val="false"/>
          <w:color w:val="000000"/>
          <w:sz w:val="28"/>
        </w:rPr>
        <w:t>
      "8-1) аэротүсiрiлiм жұмыстарын жүргiзуге арналған рұқсаттарды тіркеуді, есепке алуды және беруді жүзеге асыру;".</w:t>
      </w:r>
    </w:p>
    <w:p>
      <w:pPr>
        <w:spacing w:after="0"/>
        <w:ind w:left="0"/>
        <w:jc w:val="both"/>
      </w:pPr>
      <w:r>
        <w:rPr>
          <w:rFonts w:ascii="Times New Roman"/>
          <w:b w:val="false"/>
          <w:i w:val="false"/>
          <w:color w:val="000000"/>
          <w:sz w:val="28"/>
        </w:rPr>
        <w:t xml:space="preserve">
      25.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9-баптың 4-тармағы мынадай редакцияда жазылсын:</w:t>
      </w:r>
    </w:p>
    <w:p>
      <w:pPr>
        <w:spacing w:after="0"/>
        <w:ind w:left="0"/>
        <w:jc w:val="both"/>
      </w:pPr>
      <w:r>
        <w:rPr>
          <w:rFonts w:ascii="Times New Roman"/>
          <w:b w:val="false"/>
          <w:i w:val="false"/>
          <w:color w:val="000000"/>
          <w:sz w:val="28"/>
        </w:rPr>
        <w:t>
      "4. Қоғам өз қызметін Қазақстан Республикасы Әділет министрлігі бекітетін Қоғамның үлгі жарғысы негізінде жүзеге асыруға құқылы.".</w:t>
      </w:r>
    </w:p>
    <w:p>
      <w:pPr>
        <w:spacing w:after="0"/>
        <w:ind w:left="0"/>
        <w:jc w:val="both"/>
      </w:pPr>
      <w:r>
        <w:rPr>
          <w:rFonts w:ascii="Times New Roman"/>
          <w:b w:val="false"/>
          <w:i w:val="false"/>
          <w:color w:val="000000"/>
          <w:sz w:val="28"/>
        </w:rPr>
        <w:t xml:space="preserve">
      26.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 № 23-I, 169-құжат; 2016 ж., № 22, 116-құжат; 2018 ж., № 19, 62-құжат):</w:t>
      </w:r>
    </w:p>
    <w:p>
      <w:pPr>
        <w:spacing w:after="0"/>
        <w:ind w:left="0"/>
        <w:jc w:val="both"/>
      </w:pPr>
      <w:r>
        <w:rPr>
          <w:rFonts w:ascii="Times New Roman"/>
          <w:b w:val="false"/>
          <w:i w:val="false"/>
          <w:color w:val="000000"/>
          <w:sz w:val="28"/>
        </w:rPr>
        <w:t>
      1) 4-баптың 4-2) тармақшасы алып тасталсын;</w:t>
      </w:r>
    </w:p>
    <w:p>
      <w:pPr>
        <w:spacing w:after="0"/>
        <w:ind w:left="0"/>
        <w:jc w:val="both"/>
      </w:pPr>
      <w:r>
        <w:rPr>
          <w:rFonts w:ascii="Times New Roman"/>
          <w:b w:val="false"/>
          <w:i w:val="false"/>
          <w:color w:val="000000"/>
          <w:sz w:val="28"/>
        </w:rPr>
        <w:t>
      2) 5-бап мынадай мазмұндағы 2-1) тармақшамен толықтырылсын:</w:t>
      </w:r>
    </w:p>
    <w:p>
      <w:pPr>
        <w:spacing w:after="0"/>
        <w:ind w:left="0"/>
        <w:jc w:val="both"/>
      </w:pPr>
      <w:r>
        <w:rPr>
          <w:rFonts w:ascii="Times New Roman"/>
          <w:b w:val="false"/>
          <w:i w:val="false"/>
          <w:color w:val="000000"/>
          <w:sz w:val="28"/>
        </w:rPr>
        <w:t>
      "2-1) фильтрлі, фильтрсіз сигареттерге және папиростарға ең төмен бөлшек сауда бағаларын белгілейді;".</w:t>
      </w:r>
    </w:p>
    <w:p>
      <w:pPr>
        <w:spacing w:after="0"/>
        <w:ind w:left="0"/>
        <w:jc w:val="both"/>
      </w:pPr>
      <w:r>
        <w:rPr>
          <w:rFonts w:ascii="Times New Roman"/>
          <w:b w:val="false"/>
          <w:i w:val="false"/>
          <w:color w:val="000000"/>
          <w:sz w:val="28"/>
        </w:rPr>
        <w:t xml:space="preserve">
      27.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w:t>
      </w:r>
      <w:r>
        <w:br/>
      </w:r>
      <w:r>
        <w:rPr>
          <w:rFonts w:ascii="Times New Roman"/>
          <w:b w:val="false"/>
          <w:i w:val="false"/>
          <w:color w:val="000000"/>
          <w:sz w:val="28"/>
        </w:rPr>
        <w:t>96-құжат; № 21, 122-құжат; № 23, 143-құжат; 2015 ж., № 9, 46-құжат; № 19-І, 100, 101-құжаттар; № 20-IV, 113-құжат; № 23-II, 170-құжат; 2016 ж., № 6, 45-құжат; № 8-I, 65-құжат; 2017 ж., № 9, 17-құжат; № 23-ІІІ, 111-құжат; 2018 ж., № 10, 32-құжат; № 19, 62-құжат; № 24, 93-құжат; 2019 ж., № 8, 45-құжат):</w:t>
      </w:r>
    </w:p>
    <w:p>
      <w:pPr>
        <w:spacing w:after="0"/>
        <w:ind w:left="0"/>
        <w:jc w:val="both"/>
      </w:pPr>
      <w:r>
        <w:rPr>
          <w:rFonts w:ascii="Times New Roman"/>
          <w:b w:val="false"/>
          <w:i w:val="false"/>
          <w:color w:val="000000"/>
          <w:sz w:val="28"/>
        </w:rPr>
        <w:t>
      14-бапта:</w:t>
      </w:r>
    </w:p>
    <w:p>
      <w:pPr>
        <w:spacing w:after="0"/>
        <w:ind w:left="0"/>
        <w:jc w:val="both"/>
      </w:pPr>
      <w:r>
        <w:rPr>
          <w:rFonts w:ascii="Times New Roman"/>
          <w:b w:val="false"/>
          <w:i w:val="false"/>
          <w:color w:val="000000"/>
          <w:sz w:val="28"/>
        </w:rPr>
        <w:t>
      2-тармақтың 9) тармақшасы мынадай редакцияда жазылсын:</w:t>
      </w:r>
    </w:p>
    <w:p>
      <w:pPr>
        <w:spacing w:after="0"/>
        <w:ind w:left="0"/>
        <w:jc w:val="both"/>
      </w:pPr>
      <w:r>
        <w:rPr>
          <w:rFonts w:ascii="Times New Roman"/>
          <w:b w:val="false"/>
          <w:i w:val="false"/>
          <w:color w:val="000000"/>
          <w:sz w:val="28"/>
        </w:rPr>
        <w:t>
      "9) жолаушылар көлiгiн дамытудың кешендi схемасын және жол қозғалысын ұйымдастыру жобаларын әзірлеуді ұйымдастырады;";</w:t>
      </w:r>
    </w:p>
    <w:p>
      <w:pPr>
        <w:spacing w:after="0"/>
        <w:ind w:left="0"/>
        <w:jc w:val="both"/>
      </w:pPr>
      <w:r>
        <w:rPr>
          <w:rFonts w:ascii="Times New Roman"/>
          <w:b w:val="false"/>
          <w:i w:val="false"/>
          <w:color w:val="000000"/>
          <w:sz w:val="28"/>
        </w:rPr>
        <w:t>
      3-тармақ мынадай мазмұндағы 1-1) тармақшамен толықтырылсын:</w:t>
      </w:r>
    </w:p>
    <w:p>
      <w:pPr>
        <w:spacing w:after="0"/>
        <w:ind w:left="0"/>
        <w:jc w:val="both"/>
      </w:pPr>
      <w:r>
        <w:rPr>
          <w:rFonts w:ascii="Times New Roman"/>
          <w:b w:val="false"/>
          <w:i w:val="false"/>
          <w:color w:val="000000"/>
          <w:sz w:val="28"/>
        </w:rPr>
        <w:t>
      "1-1) жолаушылар көлiгiн дамытудың кешендi схемасын және жол қозғалысын ұйымдастыру жобаларын әзiрлейдi;".</w:t>
      </w:r>
    </w:p>
    <w:p>
      <w:pPr>
        <w:spacing w:after="0"/>
        <w:ind w:left="0"/>
        <w:jc w:val="both"/>
      </w:pPr>
      <w:r>
        <w:rPr>
          <w:rFonts w:ascii="Times New Roman"/>
          <w:b w:val="false"/>
          <w:i w:val="false"/>
          <w:color w:val="000000"/>
          <w:sz w:val="28"/>
        </w:rPr>
        <w:t xml:space="preserve">
      28.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19-І, 101-құжат; № 20-IV, 113-құжат; 2016 ж., № 8-II, 70-құжат; № 12, 87-құжат; 2017 ж., № 12, 34-құжат; № 22-ІІІ, 109-құжат; № 23-ІІІ, 111-құжат; 2018 ж., № 10, 32-құжат; № 19, 62-құжат; 2019 ж., № 1, 4-құжат; 2019 ж., № 7, (2782), 37-құжат):</w:t>
      </w:r>
    </w:p>
    <w:p>
      <w:pPr>
        <w:spacing w:after="0"/>
        <w:ind w:left="0"/>
        <w:jc w:val="both"/>
      </w:pPr>
      <w:r>
        <w:rPr>
          <w:rFonts w:ascii="Times New Roman"/>
          <w:b w:val="false"/>
          <w:i w:val="false"/>
          <w:color w:val="000000"/>
          <w:sz w:val="28"/>
        </w:rPr>
        <w:t>
      1) 7-баптың 4) тармақшасы мынадай редакцияда жазылсын:</w:t>
      </w:r>
    </w:p>
    <w:p>
      <w:pPr>
        <w:spacing w:after="0"/>
        <w:ind w:left="0"/>
        <w:jc w:val="both"/>
      </w:pPr>
      <w:r>
        <w:rPr>
          <w:rFonts w:ascii="Times New Roman"/>
          <w:b w:val="false"/>
          <w:i w:val="false"/>
          <w:color w:val="000000"/>
          <w:sz w:val="28"/>
        </w:rPr>
        <w:t>
      "4) сауда қызметін реттеу саласында Қазақстан Республикасының нормативтік құқықтық актілерін әзірлейді және бекітеді;";</w:t>
      </w:r>
    </w:p>
    <w:p>
      <w:pPr>
        <w:spacing w:after="0"/>
        <w:ind w:left="0"/>
        <w:jc w:val="both"/>
      </w:pPr>
      <w:r>
        <w:rPr>
          <w:rFonts w:ascii="Times New Roman"/>
          <w:b w:val="false"/>
          <w:i w:val="false"/>
          <w:color w:val="000000"/>
          <w:sz w:val="28"/>
        </w:rPr>
        <w:t>
      2) 12-баптың 4-тармағы мынадай редакцияда жазылсын:</w:t>
      </w:r>
    </w:p>
    <w:p>
      <w:pPr>
        <w:spacing w:after="0"/>
        <w:ind w:left="0"/>
        <w:jc w:val="both"/>
      </w:pPr>
      <w:r>
        <w:rPr>
          <w:rFonts w:ascii="Times New Roman"/>
          <w:b w:val="false"/>
          <w:i w:val="false"/>
          <w:color w:val="000000"/>
          <w:sz w:val="28"/>
        </w:rPr>
        <w:t>
      "4. Желілік маркетинг, қоғамдық таратушылар, пошта және басқа да тәсiлдермен сату арқылы сауда орындарынан тыс бөлшек сауда уәкілетті орган белгiлеген тәртiппен реттеледi.";</w:t>
      </w:r>
    </w:p>
    <w:p>
      <w:pPr>
        <w:spacing w:after="0"/>
        <w:ind w:left="0"/>
        <w:jc w:val="both"/>
      </w:pPr>
      <w:r>
        <w:rPr>
          <w:rFonts w:ascii="Times New Roman"/>
          <w:b w:val="false"/>
          <w:i w:val="false"/>
          <w:color w:val="000000"/>
          <w:sz w:val="28"/>
        </w:rPr>
        <w:t>
      3) 13-баптың 3-тармағы мынадай редакцияда жазылсын:</w:t>
      </w:r>
    </w:p>
    <w:p>
      <w:pPr>
        <w:spacing w:after="0"/>
        <w:ind w:left="0"/>
        <w:jc w:val="both"/>
      </w:pPr>
      <w:r>
        <w:rPr>
          <w:rFonts w:ascii="Times New Roman"/>
          <w:b w:val="false"/>
          <w:i w:val="false"/>
          <w:color w:val="000000"/>
          <w:sz w:val="28"/>
        </w:rPr>
        <w:t>
      "3. Осы Заңның 10-бабының 3-тармағында белгiленген санаттар бойынша қоғамдық тамақтандыру объектiлерiнiң қызметiн жүзеге асыруға қойылатын жалпы талаптар ішкі сауда қағидаларында белгіленеді.".</w:t>
      </w:r>
    </w:p>
    <w:p>
      <w:pPr>
        <w:spacing w:after="0"/>
        <w:ind w:left="0"/>
        <w:jc w:val="both"/>
      </w:pPr>
      <w:r>
        <w:rPr>
          <w:rFonts w:ascii="Times New Roman"/>
          <w:b w:val="false"/>
          <w:i w:val="false"/>
          <w:color w:val="000000"/>
          <w:sz w:val="28"/>
        </w:rPr>
        <w:t xml:space="preserve">
      29.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w:t>
      </w:r>
      <w:r>
        <w:br/>
      </w:r>
      <w:r>
        <w:rPr>
          <w:rFonts w:ascii="Times New Roman"/>
          <w:b w:val="false"/>
          <w:i w:val="false"/>
          <w:color w:val="000000"/>
          <w:sz w:val="28"/>
        </w:rPr>
        <w:t xml:space="preserve">№ 8, 41-құжат; № 22, 130-құжат; № 24, 149, 152-құжаттар; 2011 ж., № 11, 102-құжат; 2012 ж., № 3, 26-құжат; 2013 ж., № 9, 51-құжат; № 13, 62-құжат; № 14, 72, 75-құжаттар; 2014 ж., № 3, 21-құжат; № 14, 84-құжат; № 16, 90-құжат; № 19-I, 19-II, 94-құжат; 2015 ж., № 20-VII, 115-құжат; 2017 ж., № 8, 16-құжат; 2018ж., №10, 32-құжат; 2019 ж., № 7 (2782), 36-құжат): </w:t>
      </w:r>
    </w:p>
    <w:p>
      <w:pPr>
        <w:spacing w:after="0"/>
        <w:ind w:left="0"/>
        <w:jc w:val="both"/>
      </w:pPr>
      <w:r>
        <w:rPr>
          <w:rFonts w:ascii="Times New Roman"/>
          <w:b w:val="false"/>
          <w:i w:val="false"/>
          <w:color w:val="000000"/>
          <w:sz w:val="28"/>
        </w:rPr>
        <w:t>
      1) 13-баптың 10-тармағы мынадай редакцияда жазылсын:</w:t>
      </w:r>
    </w:p>
    <w:p>
      <w:pPr>
        <w:spacing w:after="0"/>
        <w:ind w:left="0"/>
        <w:jc w:val="both"/>
      </w:pPr>
      <w:r>
        <w:rPr>
          <w:rFonts w:ascii="Times New Roman"/>
          <w:b w:val="false"/>
          <w:i w:val="false"/>
          <w:color w:val="000000"/>
          <w:sz w:val="28"/>
        </w:rPr>
        <w:t>
      "10. Арнаулы бiлiм беру ұйымдарына көрсетілген мекемелерде оларды бағып-күтуге және оқытуға кедергi болатын аурулары бар кәмелетке толмағандар орналастырылмайды. Мұндай аурулардың тiзбесiн денсаулық сақтау саласындағы уәкілетті орган бекiтедi.";</w:t>
      </w:r>
    </w:p>
    <w:p>
      <w:pPr>
        <w:spacing w:after="0"/>
        <w:ind w:left="0"/>
        <w:jc w:val="both"/>
      </w:pPr>
      <w:r>
        <w:rPr>
          <w:rFonts w:ascii="Times New Roman"/>
          <w:b w:val="false"/>
          <w:i w:val="false"/>
          <w:color w:val="000000"/>
          <w:sz w:val="28"/>
        </w:rPr>
        <w:t>
      2) 14-баптың 12-тармағы мынадай редакцияда жазылсын:</w:t>
      </w:r>
    </w:p>
    <w:p>
      <w:pPr>
        <w:spacing w:after="0"/>
        <w:ind w:left="0"/>
        <w:jc w:val="both"/>
      </w:pPr>
      <w:r>
        <w:rPr>
          <w:rFonts w:ascii="Times New Roman"/>
          <w:b w:val="false"/>
          <w:i w:val="false"/>
          <w:color w:val="000000"/>
          <w:sz w:val="28"/>
        </w:rPr>
        <w:t>
      "12. Ерекше режимде ұстайтын білім беру ұйымдарына өздерін көрсетілген ұйымдарда ұстауға және оқытуға кедергі болатын аурулары бар кәмелетке толмағандарды орналастыруға болмайды. Мұндай аурулардың тізбесін денсаулық сақтау саласындағы уәкілетті орган бекітеді.";</w:t>
      </w:r>
    </w:p>
    <w:p>
      <w:pPr>
        <w:spacing w:after="0"/>
        <w:ind w:left="0"/>
        <w:jc w:val="both"/>
      </w:pPr>
      <w:r>
        <w:rPr>
          <w:rFonts w:ascii="Times New Roman"/>
          <w:b w:val="false"/>
          <w:i w:val="false"/>
          <w:color w:val="000000"/>
          <w:sz w:val="28"/>
        </w:rPr>
        <w:t>
      3) 26-баптың 5-тармағы мынадай редакцияда жазылсын:</w:t>
      </w:r>
    </w:p>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білім беру саласындағы уәкілетті орган айқындайтын тәртіппен бюджет қаражатынан жүзеге асырылады.";</w:t>
      </w:r>
    </w:p>
    <w:p>
      <w:pPr>
        <w:spacing w:after="0"/>
        <w:ind w:left="0"/>
        <w:jc w:val="both"/>
      </w:pPr>
      <w:r>
        <w:rPr>
          <w:rFonts w:ascii="Times New Roman"/>
          <w:b w:val="false"/>
          <w:i w:val="false"/>
          <w:color w:val="000000"/>
          <w:sz w:val="28"/>
        </w:rPr>
        <w:t>
      4) 33-баптың 1-тармағы мынадай редакцияда жазылсын:</w:t>
      </w:r>
    </w:p>
    <w:p>
      <w:pPr>
        <w:spacing w:after="0"/>
        <w:ind w:left="0"/>
        <w:jc w:val="both"/>
      </w:pPr>
      <w:r>
        <w:rPr>
          <w:rFonts w:ascii="Times New Roman"/>
          <w:b w:val="false"/>
          <w:i w:val="false"/>
          <w:color w:val="000000"/>
          <w:sz w:val="28"/>
        </w:rPr>
        <w:t>
      "1. Алдын ала болуды Адам құқықтары жөніндегі уәкілдің келісуі бойынша білім беру саласындағы уәкілетті орган бекітетін қағидаларға сәйкес Үйлестіру кеңесі ұлттық алдын алу тетігінің қатысушыларынан құратын топтар жүргізеді.".</w:t>
      </w:r>
    </w:p>
    <w:p>
      <w:pPr>
        <w:spacing w:after="0"/>
        <w:ind w:left="0"/>
        <w:jc w:val="both"/>
      </w:pPr>
      <w:r>
        <w:rPr>
          <w:rFonts w:ascii="Times New Roman"/>
          <w:b w:val="false"/>
          <w:i w:val="false"/>
          <w:color w:val="000000"/>
          <w:sz w:val="28"/>
        </w:rPr>
        <w:t xml:space="preserve">
      30.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7-II, 53-құжат; 2017 ж., № 11, 29-құжат; № 22-ІІІ, 109-құжат; № 23-ІІІ, 111-құжат; 2018 ж., № 10, 32-құжат; № 19, 62-құжат; № 24, 94-құжат; 2019 ж., № 7 (2782), 39-құжат):</w:t>
      </w:r>
    </w:p>
    <w:p>
      <w:pPr>
        <w:spacing w:after="0"/>
        <w:ind w:left="0"/>
        <w:jc w:val="both"/>
      </w:pPr>
      <w:r>
        <w:rPr>
          <w:rFonts w:ascii="Times New Roman"/>
          <w:b w:val="false"/>
          <w:i w:val="false"/>
          <w:color w:val="000000"/>
          <w:sz w:val="28"/>
        </w:rPr>
        <w:t>
      1) 12-баптың 1-тармағы мынадай редакцияда жазылсын:</w:t>
      </w:r>
    </w:p>
    <w:p>
      <w:pPr>
        <w:spacing w:after="0"/>
        <w:ind w:left="0"/>
        <w:jc w:val="both"/>
      </w:pPr>
      <w:r>
        <w:rPr>
          <w:rFonts w:ascii="Times New Roman"/>
          <w:b w:val="false"/>
          <w:i w:val="false"/>
          <w:color w:val="000000"/>
          <w:sz w:val="28"/>
        </w:rPr>
        <w:t>
      "1. Сәйкестікті растау жөніндегі органдар, оның ішінде шетелдік органдар Қазақстан Республикасының сәйкестікті бағалау саласындағы аккредиттеу туралы заңнамасында белгіленген тәртіппен аккредиттеуге жатады.";</w:t>
      </w:r>
    </w:p>
    <w:p>
      <w:pPr>
        <w:spacing w:after="0"/>
        <w:ind w:left="0"/>
        <w:jc w:val="both"/>
      </w:pPr>
      <w:r>
        <w:rPr>
          <w:rFonts w:ascii="Times New Roman"/>
          <w:b w:val="false"/>
          <w:i w:val="false"/>
          <w:color w:val="000000"/>
          <w:sz w:val="28"/>
        </w:rPr>
        <w:t>
      2) 19-баптың 3-тармағы мынадай редакцияда жазылсын:</w:t>
      </w:r>
    </w:p>
    <w:p>
      <w:pPr>
        <w:spacing w:after="0"/>
        <w:ind w:left="0"/>
        <w:jc w:val="both"/>
      </w:pPr>
      <w:r>
        <w:rPr>
          <w:rFonts w:ascii="Times New Roman"/>
          <w:b w:val="false"/>
          <w:i w:val="false"/>
          <w:color w:val="000000"/>
          <w:sz w:val="28"/>
        </w:rPr>
        <w:t>
      "3. Уәкiлеттi орган техникалық регламенттердi әзiрлеу жөнiндегi жоспардың жобасын жасайды және бекiтеді. Техникалық регламенттердi әзiрлеу жөнiндегi бекiтiлген жоспар бекiтiлген күнінен бастап бiр ай iшiнде жариялануға жатады.";</w:t>
      </w:r>
    </w:p>
    <w:p>
      <w:pPr>
        <w:spacing w:after="0"/>
        <w:ind w:left="0"/>
        <w:jc w:val="both"/>
      </w:pPr>
      <w:r>
        <w:rPr>
          <w:rFonts w:ascii="Times New Roman"/>
          <w:b w:val="false"/>
          <w:i w:val="false"/>
          <w:color w:val="000000"/>
          <w:sz w:val="28"/>
        </w:rPr>
        <w:t>
      3) 30-баптың 2-тармағы мынадай редакцияда жазылсын:</w:t>
      </w:r>
    </w:p>
    <w:p>
      <w:pPr>
        <w:spacing w:after="0"/>
        <w:ind w:left="0"/>
        <w:jc w:val="both"/>
      </w:pPr>
      <w:r>
        <w:rPr>
          <w:rFonts w:ascii="Times New Roman"/>
          <w:b w:val="false"/>
          <w:i w:val="false"/>
          <w:color w:val="000000"/>
          <w:sz w:val="28"/>
        </w:rPr>
        <w:t>
      "2. Сәйкестiк белгiсiнiң бейнесiн, оған қойылатын техникалық талаптар мен таңбалау тәртiбiн уәкілетті орган белгiлейдi.";</w:t>
      </w:r>
    </w:p>
    <w:p>
      <w:pPr>
        <w:spacing w:after="0"/>
        <w:ind w:left="0"/>
        <w:jc w:val="both"/>
      </w:pPr>
      <w:r>
        <w:rPr>
          <w:rFonts w:ascii="Times New Roman"/>
          <w:b w:val="false"/>
          <w:i w:val="false"/>
          <w:color w:val="000000"/>
          <w:sz w:val="28"/>
        </w:rPr>
        <w:t>
      4) 40-баптың 1-тармағының 8) тармақшасы мынадай редакцияда жазылсын:</w:t>
      </w:r>
    </w:p>
    <w:p>
      <w:pPr>
        <w:spacing w:after="0"/>
        <w:ind w:left="0"/>
        <w:jc w:val="both"/>
      </w:pPr>
      <w:r>
        <w:rPr>
          <w:rFonts w:ascii="Times New Roman"/>
          <w:b w:val="false"/>
          <w:i w:val="false"/>
          <w:color w:val="000000"/>
          <w:sz w:val="28"/>
        </w:rPr>
        <w:t>
      "8) өнiм өткiзуге және тұтынуға жарамсыз деп танылған жағдайда, оны жою жөнiндегi комиссияларға белгiленген тәртiппен қатысуға;".</w:t>
      </w:r>
    </w:p>
    <w:p>
      <w:pPr>
        <w:spacing w:after="0"/>
        <w:ind w:left="0"/>
        <w:jc w:val="both"/>
      </w:pPr>
      <w:r>
        <w:rPr>
          <w:rFonts w:ascii="Times New Roman"/>
          <w:b w:val="false"/>
          <w:i w:val="false"/>
          <w:color w:val="000000"/>
          <w:sz w:val="28"/>
        </w:rPr>
        <w:t xml:space="preserve">
      31.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19-ІІ, 104-құжат; № 22-І, 140-құжат; 2017 ж., № 11, 29-құжат; № 13, 45-құжат; № 16, 56-құжат; 2018 ж., № 15, 47-құжат; 2019 ж., № 5-6 (2780-2781),  27-құжат):</w:t>
      </w:r>
    </w:p>
    <w:p>
      <w:pPr>
        <w:spacing w:after="0"/>
        <w:ind w:left="0"/>
        <w:jc w:val="both"/>
      </w:pPr>
      <w:r>
        <w:rPr>
          <w:rFonts w:ascii="Times New Roman"/>
          <w:b w:val="false"/>
          <w:i w:val="false"/>
          <w:color w:val="000000"/>
          <w:sz w:val="28"/>
        </w:rPr>
        <w:t>
      22-баптың 2-тармағы мынадай мазмұндағы 15-1) тармақшамен толықтырылсын:</w:t>
      </w:r>
    </w:p>
    <w:p>
      <w:pPr>
        <w:spacing w:after="0"/>
        <w:ind w:left="0"/>
        <w:jc w:val="both"/>
      </w:pPr>
      <w:r>
        <w:rPr>
          <w:rFonts w:ascii="Times New Roman"/>
          <w:b w:val="false"/>
          <w:i w:val="false"/>
          <w:color w:val="000000"/>
          <w:sz w:val="28"/>
        </w:rPr>
        <w:t>
      "15-1) аумақтық әскерлердің аумақтық органдарын қару-жарақпен және әскери техникамен қамтамасыз етеді, сондай-ақ олардың сақталуын ұйымдастырады;".</w:t>
      </w:r>
    </w:p>
    <w:p>
      <w:pPr>
        <w:spacing w:after="0"/>
        <w:ind w:left="0"/>
        <w:jc w:val="both"/>
      </w:pPr>
      <w:r>
        <w:rPr>
          <w:rFonts w:ascii="Times New Roman"/>
          <w:b w:val="false"/>
          <w:i w:val="false"/>
          <w:color w:val="000000"/>
          <w:sz w:val="28"/>
        </w:rPr>
        <w:t xml:space="preserve">
      32.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19-І, 19-ІІ, 96-құжат; № 23, 143-құжат; 2015 ж., № 8, 45-құжат; № 22-V, 152-құжат; № 22-VІ, 159-құжат; 2017 ж., № 4, 7-құжат; № 13, 45-құжат; 2018 ж., № 10, 32-құжат; № 13, 41-құжат, 2019 жылғы 5 шілдеде "Егемен Қазақстан" және "Казахстанская правда" газеттерінде жарияланған </w:t>
      </w:r>
      <w:r>
        <w:br/>
      </w:r>
      <w:r>
        <w:rPr>
          <w:rFonts w:ascii="Times New Roman"/>
          <w:b w:val="false"/>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1) 11-баптың 3-тармағы үшінші бөлігінің 2) тармақшасы мынадай редакцияда жазылсын:</w:t>
      </w:r>
    </w:p>
    <w:p>
      <w:pPr>
        <w:spacing w:after="0"/>
        <w:ind w:left="0"/>
        <w:jc w:val="both"/>
      </w:pPr>
      <w:r>
        <w:rPr>
          <w:rFonts w:ascii="Times New Roman"/>
          <w:b w:val="false"/>
          <w:i w:val="false"/>
          <w:color w:val="000000"/>
          <w:sz w:val="28"/>
        </w:rPr>
        <w:t>
      "2) уәкілетті орган айқындаған экономикалық қызмет түрлерін кәсіптік тәуекел сыныптарына жатқызу тәртібіне сәйкес экономикалық қызмет түрі мен кәсіптік тәуекел сыныбы қамтылуға тиіс.";</w:t>
      </w:r>
    </w:p>
    <w:p>
      <w:pPr>
        <w:spacing w:after="0"/>
        <w:ind w:left="0"/>
        <w:jc w:val="both"/>
      </w:pPr>
      <w:r>
        <w:rPr>
          <w:rFonts w:ascii="Times New Roman"/>
          <w:b w:val="false"/>
          <w:i w:val="false"/>
          <w:color w:val="000000"/>
          <w:sz w:val="28"/>
        </w:rPr>
        <w:t>
      2) 17-баптың 3-тармағының бірінші бөлігі мынадай редакцияда жазылсын:</w:t>
      </w:r>
    </w:p>
    <w:p>
      <w:pPr>
        <w:spacing w:after="0"/>
        <w:ind w:left="0"/>
        <w:jc w:val="both"/>
      </w:pPr>
      <w:r>
        <w:rPr>
          <w:rFonts w:ascii="Times New Roman"/>
          <w:b w:val="false"/>
          <w:i w:val="false"/>
          <w:color w:val="000000"/>
          <w:sz w:val="28"/>
        </w:rPr>
        <w:t>
      "3. Экономикалық қызмет түрлерiн кәсiптiк тәуекел сыныптарына жатқызу тәртібін уәкілетті орган айқындайды.".</w:t>
      </w:r>
    </w:p>
    <w:p>
      <w:pPr>
        <w:spacing w:after="0"/>
        <w:ind w:left="0"/>
        <w:jc w:val="both"/>
      </w:pPr>
      <w:r>
        <w:rPr>
          <w:rFonts w:ascii="Times New Roman"/>
          <w:b w:val="false"/>
          <w:i w:val="false"/>
          <w:color w:val="000000"/>
          <w:sz w:val="28"/>
        </w:rPr>
        <w:t xml:space="preserve">
      33.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2010 ж., № 17-18, 109-құжат; 2011 ж., № 7, 54-құжат; 2014 ж., № 2, 13-құжат; № 23, 138-құжат; 2015 ж., № 20-IV, 113-құжат; 2019 ж., </w:t>
      </w:r>
      <w:r>
        <w:br/>
      </w:r>
      <w:r>
        <w:rPr>
          <w:rFonts w:ascii="Times New Roman"/>
          <w:b w:val="false"/>
          <w:i w:val="false"/>
          <w:color w:val="000000"/>
          <w:sz w:val="28"/>
        </w:rPr>
        <w:t>№ 2 (2777), 6-құжат):</w:t>
      </w:r>
    </w:p>
    <w:p>
      <w:pPr>
        <w:spacing w:after="0"/>
        <w:ind w:left="0"/>
        <w:jc w:val="both"/>
      </w:pPr>
      <w:r>
        <w:rPr>
          <w:rFonts w:ascii="Times New Roman"/>
          <w:b w:val="false"/>
          <w:i w:val="false"/>
          <w:color w:val="000000"/>
          <w:sz w:val="28"/>
        </w:rPr>
        <w:t>
      1) 20-баптың 6-тармағы мынадай редакцияда жазылсын:</w:t>
      </w:r>
    </w:p>
    <w:p>
      <w:pPr>
        <w:spacing w:after="0"/>
        <w:ind w:left="0"/>
        <w:jc w:val="both"/>
      </w:pPr>
      <w:r>
        <w:rPr>
          <w:rFonts w:ascii="Times New Roman"/>
          <w:b w:val="false"/>
          <w:i w:val="false"/>
          <w:color w:val="000000"/>
          <w:sz w:val="28"/>
        </w:rPr>
        <w:t>
      "6. Қазақстан Республикасының халықаралық шарттарының орындалуын қамтамасыз ету мониторингі Қазақстан Республикасының Сыртқы істер министрлігі айқындайтын тәртіппен жүзеге асырылады.";</w:t>
      </w:r>
    </w:p>
    <w:p>
      <w:pPr>
        <w:spacing w:after="0"/>
        <w:ind w:left="0"/>
        <w:jc w:val="both"/>
      </w:pPr>
      <w:r>
        <w:rPr>
          <w:rFonts w:ascii="Times New Roman"/>
          <w:b w:val="false"/>
          <w:i w:val="false"/>
          <w:color w:val="000000"/>
          <w:sz w:val="28"/>
        </w:rPr>
        <w:t>
      2) 25-баптың 1-тармағының екінші бөлігі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халықаралық шарттарының мемлекеттік тізілімін жүргізу Қазақстан Республикасының Сыртқы істер министрлігі айқындайтын тәртіппен жүзеге асырылады.". </w:t>
      </w:r>
    </w:p>
    <w:p>
      <w:pPr>
        <w:spacing w:after="0"/>
        <w:ind w:left="0"/>
        <w:jc w:val="both"/>
      </w:pPr>
      <w:r>
        <w:rPr>
          <w:rFonts w:ascii="Times New Roman"/>
          <w:b w:val="false"/>
          <w:i w:val="false"/>
          <w:color w:val="000000"/>
          <w:sz w:val="28"/>
        </w:rPr>
        <w:t xml:space="preserve">
      34.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19-I, 19-II, 96-құжат; 2015 ж., № 23-II, 172-құжат; 2017 ж., № 3, 6-құжат; № 12, 34-құжат; № 23-V, 113-құжат; 2018 ж., № 10, 32-құжат):</w:t>
      </w:r>
    </w:p>
    <w:p>
      <w:pPr>
        <w:spacing w:after="0"/>
        <w:ind w:left="0"/>
        <w:jc w:val="both"/>
      </w:pPr>
      <w:r>
        <w:rPr>
          <w:rFonts w:ascii="Times New Roman"/>
          <w:b w:val="false"/>
          <w:i w:val="false"/>
          <w:color w:val="000000"/>
          <w:sz w:val="28"/>
        </w:rPr>
        <w:t>
      1) 7-баптың 4) тармақшасының үшінші, төртінші, бесінші бөліктері алып тасталсын;</w:t>
      </w:r>
    </w:p>
    <w:p>
      <w:pPr>
        <w:spacing w:after="0"/>
        <w:ind w:left="0"/>
        <w:jc w:val="both"/>
      </w:pPr>
      <w:r>
        <w:rPr>
          <w:rFonts w:ascii="Times New Roman"/>
          <w:b w:val="false"/>
          <w:i w:val="false"/>
          <w:color w:val="000000"/>
          <w:sz w:val="28"/>
        </w:rPr>
        <w:t>
      2) 8-баптың бірінші бөлігінде:</w:t>
      </w:r>
    </w:p>
    <w:p>
      <w:pPr>
        <w:spacing w:after="0"/>
        <w:ind w:left="0"/>
        <w:jc w:val="both"/>
      </w:pPr>
      <w:r>
        <w:rPr>
          <w:rFonts w:ascii="Times New Roman"/>
          <w:b w:val="false"/>
          <w:i w:val="false"/>
          <w:color w:val="000000"/>
          <w:sz w:val="28"/>
        </w:rPr>
        <w:t>
      6) тармақша мынадай мазмұндағы он бірінші бөлікпен толықтырылсын:</w:t>
      </w:r>
    </w:p>
    <w:p>
      <w:pPr>
        <w:spacing w:after="0"/>
        <w:ind w:left="0"/>
        <w:jc w:val="both"/>
      </w:pPr>
      <w:r>
        <w:rPr>
          <w:rFonts w:ascii="Times New Roman"/>
          <w:b w:val="false"/>
          <w:i w:val="false"/>
          <w:color w:val="000000"/>
          <w:sz w:val="28"/>
        </w:rPr>
        <w:t>
      "ерекше қорғалатын табиғи аумақтардың биоалуандылығын сақтауға және дамытуға гранттар беретін халықаралық және мемлекеттік ұйымдар, үкіметтік емес ұйымдар мен қорлар тізбесін;";</w:t>
      </w:r>
    </w:p>
    <w:p>
      <w:pPr>
        <w:spacing w:after="0"/>
        <w:ind w:left="0"/>
        <w:jc w:val="both"/>
      </w:pPr>
      <w:r>
        <w:rPr>
          <w:rFonts w:ascii="Times New Roman"/>
          <w:b w:val="false"/>
          <w:i w:val="false"/>
          <w:color w:val="000000"/>
          <w:sz w:val="28"/>
        </w:rPr>
        <w:t>
      6-1) тармақтың он екінші абзацындағы "қағидаларын әзірлеу және бекіту;" деген сөздер "қағидаларын;" деген сөзбен ауыстырылып, мынадай мазмұндағы он үшінші және он төртінші абзацтармен толықтырылсын:</w:t>
      </w:r>
    </w:p>
    <w:p>
      <w:pPr>
        <w:spacing w:after="0"/>
        <w:ind w:left="0"/>
        <w:jc w:val="both"/>
      </w:pPr>
      <w:r>
        <w:rPr>
          <w:rFonts w:ascii="Times New Roman"/>
          <w:b w:val="false"/>
          <w:i w:val="false"/>
          <w:color w:val="000000"/>
          <w:sz w:val="28"/>
        </w:rPr>
        <w:t>
      "мемлекеттік ұлттық табиғи парктерде туристік және рекреациялық қызметті жүзеге асыру қағидаларын;</w:t>
      </w:r>
    </w:p>
    <w:p>
      <w:pPr>
        <w:spacing w:after="0"/>
        <w:ind w:left="0"/>
        <w:jc w:val="both"/>
      </w:pPr>
      <w:r>
        <w:rPr>
          <w:rFonts w:ascii="Times New Roman"/>
          <w:b w:val="false"/>
          <w:i w:val="false"/>
          <w:color w:val="000000"/>
          <w:sz w:val="28"/>
        </w:rPr>
        <w:t>
      ерекше қорғалатын табиғи аумақтардың мемлекеттік кадастрын жүргізу тәртібін әзірлеу және бекіту;";</w:t>
      </w:r>
    </w:p>
    <w:p>
      <w:pPr>
        <w:spacing w:after="0"/>
        <w:ind w:left="0"/>
        <w:jc w:val="both"/>
      </w:pPr>
      <w:r>
        <w:rPr>
          <w:rFonts w:ascii="Times New Roman"/>
          <w:b w:val="false"/>
          <w:i w:val="false"/>
          <w:color w:val="000000"/>
          <w:sz w:val="28"/>
        </w:rPr>
        <w:t>
      14-1), 16-2) және 16-4) тармақшалар алып тасталсын;</w:t>
      </w:r>
    </w:p>
    <w:p>
      <w:pPr>
        <w:spacing w:after="0"/>
        <w:ind w:left="0"/>
        <w:jc w:val="both"/>
      </w:pPr>
      <w:r>
        <w:rPr>
          <w:rFonts w:ascii="Times New Roman"/>
          <w:b w:val="false"/>
          <w:i w:val="false"/>
          <w:color w:val="000000"/>
          <w:sz w:val="28"/>
        </w:rPr>
        <w:t>
      3) 13-баптың 2-тармағы мынадай редакцияда жазылсын:</w:t>
      </w:r>
    </w:p>
    <w:p>
      <w:pPr>
        <w:spacing w:after="0"/>
        <w:ind w:left="0"/>
        <w:jc w:val="both"/>
      </w:pPr>
      <w:r>
        <w:rPr>
          <w:rFonts w:ascii="Times New Roman"/>
          <w:b w:val="false"/>
          <w:i w:val="false"/>
          <w:color w:val="000000"/>
          <w:sz w:val="28"/>
        </w:rPr>
        <w:t xml:space="preserve">
      "2. Қызметi ерекше қорғалатын табиғи аумақтарды дамытуға бағытталған, ерекше қорғалатын табиғи аумақтарды дамыту үшiн гранттар, қаржылай және техникалық көмек беруге маманданған заңды тұлғалар уәкілетті орган айқындайтын биоалуандылықты сақтауға </w:t>
      </w:r>
      <w:r>
        <w:br/>
      </w:r>
      <w:r>
        <w:rPr>
          <w:rFonts w:ascii="Times New Roman"/>
          <w:b w:val="false"/>
          <w:i w:val="false"/>
          <w:color w:val="000000"/>
          <w:sz w:val="28"/>
        </w:rPr>
        <w:t>және ерекше қорғалатын табиғи аумақтарды дамытуға гранттар беретiн үкiметтiк емес ұйымдар мен қорлардың тiзбесiне енгiзiледi.".</w:t>
      </w:r>
    </w:p>
    <w:p>
      <w:pPr>
        <w:spacing w:after="0"/>
        <w:ind w:left="0"/>
        <w:jc w:val="both"/>
      </w:pPr>
      <w:r>
        <w:rPr>
          <w:rFonts w:ascii="Times New Roman"/>
          <w:b w:val="false"/>
          <w:i w:val="false"/>
          <w:color w:val="000000"/>
          <w:sz w:val="28"/>
        </w:rPr>
        <w:t xml:space="preserve">
      35.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20-IV, 113-құжат; № 21-II, 130-құжат; № 22-VI, 159-құжат; 2016 ж., № 8-II, 68-құжат; № 24, 124-құжат; 2018 ж., № 10, 32-құжат; № 14, 44-құжат,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 3) және 4) тармақшалар мынадай редакцияда жазылсын:</w:t>
      </w:r>
    </w:p>
    <w:p>
      <w:pPr>
        <w:spacing w:after="0"/>
        <w:ind w:left="0"/>
        <w:jc w:val="both"/>
      </w:pPr>
      <w:r>
        <w:rPr>
          <w:rFonts w:ascii="Times New Roman"/>
          <w:b w:val="false"/>
          <w:i w:val="false"/>
          <w:color w:val="000000"/>
          <w:sz w:val="28"/>
        </w:rPr>
        <w:t>
      "1) аккредиттеу – уәкiлеттi органның осы Заңда көзделген, уәкілетті орган бекіткен нысан бойынша куәлiкпен расталған бухгалтерлердің кәсiби ұйымдарының және бухгалтерлердi кәсiби сертификаттау жөнiндегi ұйымдардың құқықтылығын тануы;";</w:t>
      </w:r>
    </w:p>
    <w:p>
      <w:pPr>
        <w:spacing w:after="0"/>
        <w:ind w:left="0"/>
        <w:jc w:val="both"/>
      </w:pPr>
      <w:r>
        <w:rPr>
          <w:rFonts w:ascii="Times New Roman"/>
          <w:b w:val="false"/>
          <w:i w:val="false"/>
          <w:color w:val="000000"/>
          <w:sz w:val="28"/>
        </w:rPr>
        <w:t>
      3) бухгалтерлердi кәсiби сертификаттау жөнiндегi аккредиттелген ұйым (бұдан әрi – сертификаттау жөнiндегi ұйым) – кәсiби бухгалтерлерге кандидаттарды сертификаттауды жүзеге асыратын, уәкілетті орган белгiлеген тәртiппен аккредиттелген заңды тұлға;</w:t>
      </w:r>
    </w:p>
    <w:p>
      <w:pPr>
        <w:spacing w:after="0"/>
        <w:ind w:left="0"/>
        <w:jc w:val="both"/>
      </w:pPr>
      <w:r>
        <w:rPr>
          <w:rFonts w:ascii="Times New Roman"/>
          <w:b w:val="false"/>
          <w:i w:val="false"/>
          <w:color w:val="000000"/>
          <w:sz w:val="28"/>
        </w:rPr>
        <w:t>
      4) бухгалтерлердің аккредиттелген кәсiби ұйымы (бұдан әрi – кәсiби ұйым) – бухгалтерлердің және (немесе) бухгалтерлiк ұйымдардың бiрлестiгi болып табылатын, уәкілетті орган белгiлеген тәртiппен аккредиттелген коммерциялық емес ұйым;";</w:t>
      </w:r>
    </w:p>
    <w:p>
      <w:pPr>
        <w:spacing w:after="0"/>
        <w:ind w:left="0"/>
        <w:jc w:val="both"/>
      </w:pPr>
      <w:r>
        <w:rPr>
          <w:rFonts w:ascii="Times New Roman"/>
          <w:b w:val="false"/>
          <w:i w:val="false"/>
          <w:color w:val="000000"/>
          <w:sz w:val="28"/>
        </w:rPr>
        <w:t>
      2) 19-баптың 7-тармағы мынадай редакцияда жазылсын:</w:t>
      </w:r>
    </w:p>
    <w:p>
      <w:pPr>
        <w:spacing w:after="0"/>
        <w:ind w:left="0"/>
        <w:jc w:val="both"/>
      </w:pPr>
      <w:r>
        <w:rPr>
          <w:rFonts w:ascii="Times New Roman"/>
          <w:b w:val="false"/>
          <w:i w:val="false"/>
          <w:color w:val="000000"/>
          <w:sz w:val="28"/>
        </w:rPr>
        <w:t>
      "7. Қазақстан Республикасы Үкiметiнiң шешiмi бойынша жария мүдделі ұйымдар үшiн депозитарий құрылады, бұл ұйымдар осы депозитарийге уәкілетті орган белгiлеген тәртiппен қаржылық есептiлiктi тапсыруға мiндеттi.";</w:t>
      </w:r>
    </w:p>
    <w:p>
      <w:pPr>
        <w:spacing w:after="0"/>
        <w:ind w:left="0"/>
        <w:jc w:val="both"/>
      </w:pPr>
      <w:r>
        <w:rPr>
          <w:rFonts w:ascii="Times New Roman"/>
          <w:b w:val="false"/>
          <w:i w:val="false"/>
          <w:color w:val="000000"/>
          <w:sz w:val="28"/>
        </w:rPr>
        <w:t>
      3) 20-бапта:</w:t>
      </w:r>
    </w:p>
    <w:p>
      <w:pPr>
        <w:spacing w:after="0"/>
        <w:ind w:left="0"/>
        <w:jc w:val="both"/>
      </w:pPr>
      <w:r>
        <w:rPr>
          <w:rFonts w:ascii="Times New Roman"/>
          <w:b w:val="false"/>
          <w:i w:val="false"/>
          <w:color w:val="000000"/>
          <w:sz w:val="28"/>
        </w:rPr>
        <w:t>
      1-1-тармақтың 2) тармақшасы алып тасталсын;</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18) тармақша мынадай редакцияда жазылсын:</w:t>
      </w:r>
    </w:p>
    <w:p>
      <w:pPr>
        <w:spacing w:after="0"/>
        <w:ind w:left="0"/>
        <w:jc w:val="both"/>
      </w:pPr>
      <w:r>
        <w:rPr>
          <w:rFonts w:ascii="Times New Roman"/>
          <w:b w:val="false"/>
          <w:i w:val="false"/>
          <w:color w:val="000000"/>
          <w:sz w:val="28"/>
        </w:rPr>
        <w:t xml:space="preserve">
      "18) депозитарийге қаржылық есептiлiктi ұсыну тәртiбiн әзірлейді </w:t>
      </w:r>
      <w:r>
        <w:br/>
      </w:r>
      <w:r>
        <w:rPr>
          <w:rFonts w:ascii="Times New Roman"/>
          <w:b w:val="false"/>
          <w:i w:val="false"/>
          <w:color w:val="000000"/>
          <w:sz w:val="28"/>
        </w:rPr>
        <w:t>және бекітеді;".</w:t>
      </w:r>
    </w:p>
    <w:p>
      <w:pPr>
        <w:spacing w:after="0"/>
        <w:ind w:left="0"/>
        <w:jc w:val="both"/>
      </w:pPr>
      <w:r>
        <w:rPr>
          <w:rFonts w:ascii="Times New Roman"/>
          <w:b w:val="false"/>
          <w:i w:val="false"/>
          <w:color w:val="000000"/>
          <w:sz w:val="28"/>
        </w:rPr>
        <w:t xml:space="preserve">
      36.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19-I, 19-II, 96-құжат; № 21, 118, 122-құжаттар; № 23, 143-құжат; 2015 ж., № 11, 56-құжат; № 20-IV, 113-құжат; 2018 ж., № 10, 32-құжат; 2019 ж., № 5-6 (2780-2781), 27-құжат):</w:t>
      </w:r>
    </w:p>
    <w:p>
      <w:pPr>
        <w:spacing w:after="0"/>
        <w:ind w:left="0"/>
        <w:jc w:val="both"/>
      </w:pPr>
      <w:r>
        <w:rPr>
          <w:rFonts w:ascii="Times New Roman"/>
          <w:b w:val="false"/>
          <w:i w:val="false"/>
          <w:color w:val="000000"/>
          <w:sz w:val="28"/>
        </w:rPr>
        <w:t>
      1) 5-баптың 8) тармақшасы алып тасталсын;</w:t>
      </w:r>
    </w:p>
    <w:p>
      <w:pPr>
        <w:spacing w:after="0"/>
        <w:ind w:left="0"/>
        <w:jc w:val="both"/>
      </w:pPr>
      <w:r>
        <w:rPr>
          <w:rFonts w:ascii="Times New Roman"/>
          <w:b w:val="false"/>
          <w:i w:val="false"/>
          <w:color w:val="000000"/>
          <w:sz w:val="28"/>
        </w:rPr>
        <w:t>
      2) 6-бап мынадай мазмұндағы 19-1) тармақшамен толықтырылсын:</w:t>
      </w:r>
    </w:p>
    <w:p>
      <w:pPr>
        <w:spacing w:after="0"/>
        <w:ind w:left="0"/>
        <w:jc w:val="both"/>
      </w:pPr>
      <w:r>
        <w:rPr>
          <w:rFonts w:ascii="Times New Roman"/>
          <w:b w:val="false"/>
          <w:i w:val="false"/>
          <w:color w:val="000000"/>
          <w:sz w:val="28"/>
        </w:rPr>
        <w:t>
      "19-1) экспорттық бақылауға жататын өнімнің номенклатурасын</w:t>
      </w:r>
      <w:r>
        <w:br/>
      </w:r>
      <w:r>
        <w:rPr>
          <w:rFonts w:ascii="Times New Roman"/>
          <w:b w:val="false"/>
          <w:i w:val="false"/>
          <w:color w:val="000000"/>
          <w:sz w:val="28"/>
        </w:rPr>
        <w:t>(тізімін) бекітеді;".</w:t>
      </w:r>
    </w:p>
    <w:p>
      <w:pPr>
        <w:spacing w:after="0"/>
        <w:ind w:left="0"/>
        <w:jc w:val="both"/>
      </w:pPr>
      <w:r>
        <w:rPr>
          <w:rFonts w:ascii="Times New Roman"/>
          <w:b w:val="false"/>
          <w:i w:val="false"/>
          <w:color w:val="000000"/>
          <w:sz w:val="28"/>
        </w:rPr>
        <w:t>
      3) 15-баптың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Үкіметі ұлттық қауіпсіздікті қамтамасыз ету және Қазақстан Республикасының халықаралық шарттарын орындау мүдделерін негізге ала отырып, Қазақстан Республикасының аумағынан тыс жерде өнімнің экспортына, импортына, транзитіне және қайта өңделуіне шектеулер енгізілетін мемлекеттердің тізбесін айқындайды. Уәкілетті орган жыл сайын сыртқы экономикалық қызметке қатысушылардың (өтініш берушілердің) назарына жекелеген мемлекеттер мен ұйымдарға қатысты санкциялар туралы ақпарат жариялайды.".</w:t>
      </w:r>
    </w:p>
    <w:p>
      <w:pPr>
        <w:spacing w:after="0"/>
        <w:ind w:left="0"/>
        <w:jc w:val="both"/>
      </w:pPr>
      <w:r>
        <w:rPr>
          <w:rFonts w:ascii="Times New Roman"/>
          <w:b w:val="false"/>
          <w:i w:val="false"/>
          <w:color w:val="000000"/>
          <w:sz w:val="28"/>
        </w:rPr>
        <w:t xml:space="preserve">
      37.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w:t>
      </w:r>
      <w:r>
        <w:br/>
      </w:r>
      <w:r>
        <w:rPr>
          <w:rFonts w:ascii="Times New Roman"/>
          <w:b w:val="false"/>
          <w:i w:val="false"/>
          <w:color w:val="000000"/>
          <w:sz w:val="28"/>
        </w:rPr>
        <w:t>2012 ж., № 15, 97-құжат; 2014 ж., № 7, 37-құжат; № 19-I, 19-II, 96-құжат; № 23, 143-құжат; 2015 ж., № 20-ІV, 113-құжат; 2018 ж., № 10, 32-құжат):</w:t>
      </w:r>
    </w:p>
    <w:p>
      <w:pPr>
        <w:spacing w:after="0"/>
        <w:ind w:left="0"/>
        <w:jc w:val="both"/>
      </w:pPr>
      <w:r>
        <w:rPr>
          <w:rFonts w:ascii="Times New Roman"/>
          <w:b w:val="false"/>
          <w:i w:val="false"/>
          <w:color w:val="000000"/>
          <w:sz w:val="28"/>
        </w:rPr>
        <w:t>
      1) 5-баптың 2) және 3) тармақшалары алып тасталсын;</w:t>
      </w:r>
    </w:p>
    <w:p>
      <w:pPr>
        <w:spacing w:after="0"/>
        <w:ind w:left="0"/>
        <w:jc w:val="both"/>
      </w:pPr>
      <w:r>
        <w:rPr>
          <w:rFonts w:ascii="Times New Roman"/>
          <w:b w:val="false"/>
          <w:i w:val="false"/>
          <w:color w:val="000000"/>
          <w:sz w:val="28"/>
        </w:rPr>
        <w:t>
      2) 6-бап мынадай мазмұндағы 3-1) және 3-2) тармақшаларымен толықтырылсын:</w:t>
      </w:r>
    </w:p>
    <w:p>
      <w:pPr>
        <w:spacing w:after="0"/>
        <w:ind w:left="0"/>
        <w:jc w:val="both"/>
      </w:pPr>
      <w:r>
        <w:rPr>
          <w:rFonts w:ascii="Times New Roman"/>
          <w:b w:val="false"/>
          <w:i w:val="false"/>
          <w:color w:val="000000"/>
          <w:sz w:val="28"/>
        </w:rPr>
        <w:t>
      "3-1) машиналар мен жабдықтардың қауіпсіздігі саласындағы техникалық регламенттерді бекіту;</w:t>
      </w:r>
    </w:p>
    <w:p>
      <w:pPr>
        <w:spacing w:after="0"/>
        <w:ind w:left="0"/>
        <w:jc w:val="both"/>
      </w:pPr>
      <w:r>
        <w:rPr>
          <w:rFonts w:ascii="Times New Roman"/>
          <w:b w:val="false"/>
          <w:i w:val="false"/>
          <w:color w:val="000000"/>
          <w:sz w:val="28"/>
        </w:rPr>
        <w:t xml:space="preserve">
      3-2) машиналар мен жабдықтардың қауіпсіздігін қамтамасыз </w:t>
      </w:r>
      <w:r>
        <w:br/>
      </w:r>
      <w:r>
        <w:rPr>
          <w:rFonts w:ascii="Times New Roman"/>
          <w:b w:val="false"/>
          <w:i w:val="false"/>
          <w:color w:val="000000"/>
          <w:sz w:val="28"/>
        </w:rPr>
        <w:t>ететін мемлекеттік органдардың қызметін салааралық үйлестіру;".</w:t>
      </w:r>
    </w:p>
    <w:p>
      <w:pPr>
        <w:spacing w:after="0"/>
        <w:ind w:left="0"/>
        <w:jc w:val="both"/>
      </w:pPr>
      <w:r>
        <w:rPr>
          <w:rFonts w:ascii="Times New Roman"/>
          <w:b w:val="false"/>
          <w:i w:val="false"/>
          <w:color w:val="000000"/>
          <w:sz w:val="28"/>
        </w:rPr>
        <w:t xml:space="preserve">
      38.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 2015 ж., № 20-IV, 113-құжат; № 22-VII, 161-құжат; 2016 ж., № 8-II, 70-құжат; 2018 ж., № 10, 32-құжат, № 19, 62-құжат):</w:t>
      </w:r>
    </w:p>
    <w:p>
      <w:pPr>
        <w:spacing w:after="0"/>
        <w:ind w:left="0"/>
        <w:jc w:val="both"/>
      </w:pPr>
      <w:r>
        <w:rPr>
          <w:rFonts w:ascii="Times New Roman"/>
          <w:b w:val="false"/>
          <w:i w:val="false"/>
          <w:color w:val="000000"/>
          <w:sz w:val="28"/>
        </w:rPr>
        <w:t>
      1) 5-баптың 2) тармақшасы алып тасталсын;</w:t>
      </w:r>
    </w:p>
    <w:p>
      <w:pPr>
        <w:spacing w:after="0"/>
        <w:ind w:left="0"/>
        <w:jc w:val="both"/>
      </w:pPr>
      <w:r>
        <w:rPr>
          <w:rFonts w:ascii="Times New Roman"/>
          <w:b w:val="false"/>
          <w:i w:val="false"/>
          <w:color w:val="000000"/>
          <w:sz w:val="28"/>
        </w:rPr>
        <w:t>
      2) 6-баптың 2-тармағы мынадай мазмұндағы 14-1) тармақшамен толықтырылсын:</w:t>
      </w:r>
    </w:p>
    <w:p>
      <w:pPr>
        <w:spacing w:after="0"/>
        <w:ind w:left="0"/>
        <w:jc w:val="both"/>
      </w:pPr>
      <w:r>
        <w:rPr>
          <w:rFonts w:ascii="Times New Roman"/>
          <w:b w:val="false"/>
          <w:i w:val="false"/>
          <w:color w:val="000000"/>
          <w:sz w:val="28"/>
        </w:rPr>
        <w:t>
      "14-1) уәкілетті органдардың қызметін салааралық үйлестіру;";</w:t>
      </w:r>
    </w:p>
    <w:p>
      <w:pPr>
        <w:spacing w:after="0"/>
        <w:ind w:left="0"/>
        <w:jc w:val="both"/>
      </w:pPr>
      <w:r>
        <w:rPr>
          <w:rFonts w:ascii="Times New Roman"/>
          <w:b w:val="false"/>
          <w:i w:val="false"/>
          <w:color w:val="000000"/>
          <w:sz w:val="28"/>
        </w:rPr>
        <w:t>
      3) 30-баптың 2-тармағы мынадай редакцияда жазылсын:</w:t>
      </w:r>
    </w:p>
    <w:p>
      <w:pPr>
        <w:spacing w:after="0"/>
        <w:ind w:left="0"/>
        <w:jc w:val="both"/>
      </w:pPr>
      <w:r>
        <w:rPr>
          <w:rFonts w:ascii="Times New Roman"/>
          <w:b w:val="false"/>
          <w:i w:val="false"/>
          <w:color w:val="000000"/>
          <w:sz w:val="28"/>
        </w:rPr>
        <w:t>
      "Техникалық регламентте айқындалған тамақ өнімдерінің жекелеген түрлерінде және (немесе) оның бумасында (ыдысында) өндіру объектісінің тамақ өнімдерінің қауіпсіздігі саласындағы уәкілетті орган белгілеген тәртіппен берілетін есептік нөмірі міндетті түрде көрсетіледі.".</w:t>
      </w:r>
    </w:p>
    <w:p>
      <w:pPr>
        <w:spacing w:after="0"/>
        <w:ind w:left="0"/>
        <w:jc w:val="both"/>
      </w:pPr>
      <w:r>
        <w:rPr>
          <w:rFonts w:ascii="Times New Roman"/>
          <w:b w:val="false"/>
          <w:i w:val="false"/>
          <w:color w:val="000000"/>
          <w:sz w:val="28"/>
        </w:rPr>
        <w:t xml:space="preserve">
      39.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2019ж., № 7 (2782), 36-құжат):</w:t>
      </w:r>
    </w:p>
    <w:p>
      <w:pPr>
        <w:spacing w:after="0"/>
        <w:ind w:left="0"/>
        <w:jc w:val="both"/>
      </w:pPr>
      <w:r>
        <w:rPr>
          <w:rFonts w:ascii="Times New Roman"/>
          <w:b w:val="false"/>
          <w:i w:val="false"/>
          <w:color w:val="000000"/>
          <w:sz w:val="28"/>
        </w:rPr>
        <w:t>
      1) 4-баптың 10) және 22-1) тармақшалары алып тасталсын;</w:t>
      </w:r>
    </w:p>
    <w:p>
      <w:pPr>
        <w:spacing w:after="0"/>
        <w:ind w:left="0"/>
        <w:jc w:val="both"/>
      </w:pPr>
      <w:r>
        <w:rPr>
          <w:rFonts w:ascii="Times New Roman"/>
          <w:b w:val="false"/>
          <w:i w:val="false"/>
          <w:color w:val="000000"/>
          <w:sz w:val="28"/>
        </w:rPr>
        <w:t>
      2) 5-бап мынадай мазмұндағы 8-8) және 24-2) тармақшалармен толықтырылсын:</w:t>
      </w:r>
    </w:p>
    <w:p>
      <w:pPr>
        <w:spacing w:after="0"/>
        <w:ind w:left="0"/>
        <w:jc w:val="both"/>
      </w:pPr>
      <w:r>
        <w:rPr>
          <w:rFonts w:ascii="Times New Roman"/>
          <w:b w:val="false"/>
          <w:i w:val="false"/>
          <w:color w:val="000000"/>
          <w:sz w:val="28"/>
        </w:rPr>
        <w:t>
      "8-8) халықтың тығыздығына және елді мекендердің қашықтығына қарай білім беру ұйымдары желісінің кепілдік берілген мемлекеттік нормативін әзірлейді және бекітеді;";</w:t>
      </w:r>
    </w:p>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кепілдік мөлшерін анықтау тәртібін айқындайды;";</w:t>
      </w:r>
    </w:p>
    <w:p>
      <w:pPr>
        <w:spacing w:after="0"/>
        <w:ind w:left="0"/>
        <w:jc w:val="both"/>
      </w:pPr>
      <w:r>
        <w:rPr>
          <w:rFonts w:ascii="Times New Roman"/>
          <w:b w:val="false"/>
          <w:i w:val="false"/>
          <w:color w:val="000000"/>
          <w:sz w:val="28"/>
        </w:rPr>
        <w:t>
      3) 47-баптың 17-тармағының үшінші бөлігі мынадай редакцияда жазылсын:</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білім беру саласындағы уәкілетті орган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xml:space="preserve">
      40.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19-I, 19-II, 96-құжат; № 21, 122-құжат; 2015 ж., № 20-IV, 113-құжат; 2017 ж., № 22-III, 109-құжат; № 23-III, 111-құжат; 2019 ж., № 7 (2782), 37-құжат):</w:t>
      </w:r>
    </w:p>
    <w:p>
      <w:pPr>
        <w:spacing w:after="0"/>
        <w:ind w:left="0"/>
        <w:jc w:val="both"/>
      </w:pPr>
      <w:r>
        <w:rPr>
          <w:rFonts w:ascii="Times New Roman"/>
          <w:b w:val="false"/>
          <w:i w:val="false"/>
          <w:color w:val="000000"/>
          <w:sz w:val="28"/>
        </w:rPr>
        <w:t>
      4-баптың 1-тармағының 6) тармақшасы мынадай редакцияда жазылсын:</w:t>
      </w:r>
    </w:p>
    <w:p>
      <w:pPr>
        <w:spacing w:after="0"/>
        <w:ind w:left="0"/>
        <w:jc w:val="both"/>
      </w:pPr>
      <w:r>
        <w:rPr>
          <w:rFonts w:ascii="Times New Roman"/>
          <w:b w:val="false"/>
          <w:i w:val="false"/>
          <w:color w:val="000000"/>
          <w:sz w:val="28"/>
        </w:rPr>
        <w:t>
      "6) уәкілетті орган бекіткен тәртіппен трансферттік баға белгілеуді қолдану жөнінде келісім жасасуға;".</w:t>
      </w:r>
    </w:p>
    <w:p>
      <w:pPr>
        <w:spacing w:after="0"/>
        <w:ind w:left="0"/>
        <w:jc w:val="both"/>
      </w:pPr>
      <w:r>
        <w:rPr>
          <w:rFonts w:ascii="Times New Roman"/>
          <w:b w:val="false"/>
          <w:i w:val="false"/>
          <w:color w:val="000000"/>
          <w:sz w:val="28"/>
        </w:rPr>
        <w:t xml:space="preserve">
      41.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19, 87-құжат; 2010 ж., № 7, 32-құжат; 2011 ж., № 11, 102-құжат; 2012 ж., № 10, 77-құжат; № 13, 91-құжат; 2013 ж., № 10-11, 56-құжат; 2014 ж., № 11, 61-құжат; № 14, 84-құжат; № 21, 118, 122-құжаттар; 2015 ж., № 16, 79-құжат; № 22-І, 140-құжат; 2016 ж., № 7-II, 55-құжат; № 12, 87-құжат; № 23, 118-құжат; 2017 ж., № 4, 7-құжат; № 23-III, 111-құжат; 2018 ж., № 10, 32-құжат; № 13, 41-құжат; № 14, 44-құжат; 2019 ж., № 7, 37-құжат;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 </w:t>
      </w:r>
    </w:p>
    <w:p>
      <w:pPr>
        <w:spacing w:after="0"/>
        <w:ind w:left="0"/>
        <w:jc w:val="both"/>
      </w:pPr>
      <w:r>
        <w:rPr>
          <w:rFonts w:ascii="Times New Roman"/>
          <w:b w:val="false"/>
          <w:i w:val="false"/>
          <w:color w:val="000000"/>
          <w:sz w:val="28"/>
        </w:rPr>
        <w:t>
      1) 4-баптың 3-тармағы мынадай редакцияда жазылсын:</w:t>
      </w:r>
    </w:p>
    <w:p>
      <w:pPr>
        <w:spacing w:after="0"/>
        <w:ind w:left="0"/>
        <w:jc w:val="both"/>
      </w:pPr>
      <w:r>
        <w:rPr>
          <w:rFonts w:ascii="Times New Roman"/>
          <w:b w:val="false"/>
          <w:i w:val="false"/>
          <w:color w:val="000000"/>
          <w:sz w:val="28"/>
        </w:rPr>
        <w:t xml:space="preserve">
      "3. Күдікті операциялар, олардың жүзеге асырылу нысандарына және олардың жасалған не жасала алатын немесе жасалуы мүмкін болған сомасына қарамастан, қаржылық мониторингке жатады. </w:t>
      </w:r>
    </w:p>
    <w:p>
      <w:pPr>
        <w:spacing w:after="0"/>
        <w:ind w:left="0"/>
        <w:jc w:val="both"/>
      </w:pPr>
      <w:r>
        <w:rPr>
          <w:rFonts w:ascii="Times New Roman"/>
          <w:b w:val="false"/>
          <w:i w:val="false"/>
          <w:color w:val="000000"/>
          <w:sz w:val="28"/>
        </w:rPr>
        <w:t xml:space="preserve">
      Уәкілетті орган күдікті операцияны айқындау белгілерін бекітеді."; </w:t>
      </w:r>
    </w:p>
    <w:p>
      <w:pPr>
        <w:spacing w:after="0"/>
        <w:ind w:left="0"/>
        <w:jc w:val="both"/>
      </w:pPr>
      <w:r>
        <w:rPr>
          <w:rFonts w:ascii="Times New Roman"/>
          <w:b w:val="false"/>
          <w:i w:val="false"/>
          <w:color w:val="000000"/>
          <w:sz w:val="28"/>
        </w:rPr>
        <w:t>
      2) 10-баптың 2-тармағының бірінші бөлігі мынадай редакцияда жазылсын:</w:t>
      </w:r>
    </w:p>
    <w:p>
      <w:pPr>
        <w:spacing w:after="0"/>
        <w:ind w:left="0"/>
        <w:jc w:val="both"/>
      </w:pPr>
      <w:r>
        <w:rPr>
          <w:rFonts w:ascii="Times New Roman"/>
          <w:b w:val="false"/>
          <w:i w:val="false"/>
          <w:color w:val="000000"/>
          <w:sz w:val="28"/>
        </w:rPr>
        <w:t>
      "2. Қаржы мониторинг субъектiлерi қаржылық мониторингке жататын операциялар туралы мәлiметтер мен ақпаратты уәкiлеттi органға мынадай бөлiмдердi: кiрiспе ақпаратты, қаржылық мониторинг субъектiсi туралы мәлiметтердi, операция мен операцияға қатысушылар туралы мәлiметтердi, қаржылық мониторингке жататын операция жөнінде қосымша ақпаратты қамтуға тиiс нысан бойынша береді. Бұл нысан уәкілетті орган бекiтетiн қағидаларда айқындалады.";</w:t>
      </w:r>
    </w:p>
    <w:p>
      <w:pPr>
        <w:spacing w:after="0"/>
        <w:ind w:left="0"/>
        <w:jc w:val="both"/>
      </w:pPr>
      <w:r>
        <w:rPr>
          <w:rFonts w:ascii="Times New Roman"/>
          <w:b w:val="false"/>
          <w:i w:val="false"/>
          <w:color w:val="000000"/>
          <w:sz w:val="28"/>
        </w:rPr>
        <w:t>
      3) 11-1-баптың 2-тармағының бірінші бөлігі мынадай редакцияда жазылсын:</w:t>
      </w:r>
    </w:p>
    <w:p>
      <w:pPr>
        <w:spacing w:after="0"/>
        <w:ind w:left="0"/>
        <w:jc w:val="both"/>
      </w:pPr>
      <w:r>
        <w:rPr>
          <w:rFonts w:ascii="Times New Roman"/>
          <w:b w:val="false"/>
          <w:i w:val="false"/>
          <w:color w:val="000000"/>
          <w:sz w:val="28"/>
        </w:rPr>
        <w:t>
      "2. Кірістерді заңдастыру (жылыстату) және терроризмді қаржыландыру тәуекелдеріне бағалау жүргізу қағидаларын уәкілетті орган бекітеді.";</w:t>
      </w:r>
    </w:p>
    <w:p>
      <w:pPr>
        <w:spacing w:after="0"/>
        <w:ind w:left="0"/>
        <w:jc w:val="both"/>
      </w:pPr>
      <w:r>
        <w:rPr>
          <w:rFonts w:ascii="Times New Roman"/>
          <w:b w:val="false"/>
          <w:i w:val="false"/>
          <w:color w:val="000000"/>
          <w:sz w:val="28"/>
        </w:rPr>
        <w:t>
      4) 16-баптың 13-4) тармақшасы мынадай редакцияда жазылсын:</w:t>
      </w:r>
    </w:p>
    <w:p>
      <w:pPr>
        <w:spacing w:after="0"/>
        <w:ind w:left="0"/>
        <w:jc w:val="both"/>
      </w:pPr>
      <w:r>
        <w:rPr>
          <w:rFonts w:ascii="Times New Roman"/>
          <w:b w:val="false"/>
          <w:i w:val="false"/>
          <w:color w:val="000000"/>
          <w:sz w:val="28"/>
        </w:rPr>
        <w:t>
      "13-4) кірістерді заңдастыру (жылыстату) және терроризмді қаржыландыру тәуекелдерін төмендетуге бағытталған шараларды әзірлейді және Қазақстан Республикасы Үкіметінің бекітуіне енгізеді;";</w:t>
      </w:r>
    </w:p>
    <w:p>
      <w:pPr>
        <w:spacing w:after="0"/>
        <w:ind w:left="0"/>
        <w:jc w:val="both"/>
      </w:pPr>
      <w:r>
        <w:rPr>
          <w:rFonts w:ascii="Times New Roman"/>
          <w:b w:val="false"/>
          <w:i w:val="false"/>
          <w:color w:val="000000"/>
          <w:sz w:val="28"/>
        </w:rPr>
        <w:t>
      5) 18-баптың 2-тармағының 3) тармақшасы мынадай редакцияда жазылсын:</w:t>
      </w:r>
    </w:p>
    <w:p>
      <w:pPr>
        <w:spacing w:after="0"/>
        <w:ind w:left="0"/>
        <w:jc w:val="both"/>
      </w:pPr>
      <w:r>
        <w:rPr>
          <w:rFonts w:ascii="Times New Roman"/>
          <w:b w:val="false"/>
          <w:i w:val="false"/>
          <w:color w:val="000000"/>
          <w:sz w:val="28"/>
        </w:rPr>
        <w:t>
      "3) уәкілетті органның сұратуы бойынша уәкілетті орган айқындайтын тәртіппен өздерінің ақпараттық жүйелерінен және ресурстарынан мәліметтер беруге;".</w:t>
      </w:r>
    </w:p>
    <w:p>
      <w:pPr>
        <w:spacing w:after="0"/>
        <w:ind w:left="0"/>
        <w:jc w:val="both"/>
      </w:pPr>
      <w:r>
        <w:rPr>
          <w:rFonts w:ascii="Times New Roman"/>
          <w:b w:val="false"/>
          <w:i w:val="false"/>
          <w:color w:val="000000"/>
          <w:sz w:val="28"/>
        </w:rPr>
        <w:t xml:space="preserve">
      42.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 2014 ж., № 1, 4-құжат; № 3, 21-құжат; № 14, 84-құжат; № 19-І, 19-ІІ, 94, 96-құжаттар; 2015 ж., № 21-I, 125-құжат; 2017 ж. № 16, 56-құжат; 2018 ж., </w:t>
      </w:r>
      <w:r>
        <w:br/>
      </w:r>
      <w:r>
        <w:rPr>
          <w:rFonts w:ascii="Times New Roman"/>
          <w:b w:val="false"/>
          <w:i w:val="false"/>
          <w:color w:val="000000"/>
          <w:sz w:val="28"/>
        </w:rPr>
        <w:t>№ 16, 56-құжат):</w:t>
      </w:r>
    </w:p>
    <w:p>
      <w:pPr>
        <w:spacing w:after="0"/>
        <w:ind w:left="0"/>
        <w:jc w:val="both"/>
      </w:pPr>
      <w:r>
        <w:rPr>
          <w:rFonts w:ascii="Times New Roman"/>
          <w:b w:val="false"/>
          <w:i w:val="false"/>
          <w:color w:val="000000"/>
          <w:sz w:val="28"/>
        </w:rPr>
        <w:t>
      1) 7-баптың 2-тармағы мынадай мазмұндағы 6) тармақшамен толықтырылсын:</w:t>
      </w:r>
    </w:p>
    <w:p>
      <w:pPr>
        <w:spacing w:after="0"/>
        <w:ind w:left="0"/>
        <w:jc w:val="both"/>
      </w:pPr>
      <w:r>
        <w:rPr>
          <w:rFonts w:ascii="Times New Roman"/>
          <w:b w:val="false"/>
          <w:i w:val="false"/>
          <w:color w:val="000000"/>
          <w:sz w:val="28"/>
        </w:rPr>
        <w:t>
      "6) тұрмыстық зорлық-зомбылыққа ұшыраған білім алушылар мен тәрбиеленушілердің арнаулы әлеуметтік қызметтер көрсету стандарттарына сәйкес арнаулы әлеуметтік қызметтер көрсету қажеттіктеріне талдау жүргізуді қамтамасыз етеді және білім беру саласындағы уәкілетті органға ұсыныстар жібереді.";</w:t>
      </w:r>
    </w:p>
    <w:p>
      <w:pPr>
        <w:spacing w:after="0"/>
        <w:ind w:left="0"/>
        <w:jc w:val="both"/>
      </w:pPr>
      <w:r>
        <w:rPr>
          <w:rFonts w:ascii="Times New Roman"/>
          <w:b w:val="false"/>
          <w:i w:val="false"/>
          <w:color w:val="000000"/>
          <w:sz w:val="28"/>
        </w:rPr>
        <w:t>
      2) 11-баптың 2) тармақшасы мынадай редакцияда жазылсын:</w:t>
      </w:r>
    </w:p>
    <w:p>
      <w:pPr>
        <w:spacing w:after="0"/>
        <w:ind w:left="0"/>
        <w:jc w:val="both"/>
      </w:pPr>
      <w:r>
        <w:rPr>
          <w:rFonts w:ascii="Times New Roman"/>
          <w:b w:val="false"/>
          <w:i w:val="false"/>
          <w:color w:val="000000"/>
          <w:sz w:val="28"/>
        </w:rPr>
        <w:t>
      "2) жергілікті атқарушы органдардың тұрмыстық зорлық-зомбылыққа ұшыраған білім алушылар мен тәрбиеленушілердің арнаулы әлеуметтік қызметтер көрсету стандарттарына сәйкес арнаулы әлеуметтік қызметтер көрсету қажеттіктеріне талдау жасалуына мониторинг жүргізуді қамтамасыз етеді;".</w:t>
      </w:r>
    </w:p>
    <w:p>
      <w:pPr>
        <w:spacing w:after="0"/>
        <w:ind w:left="0"/>
        <w:jc w:val="both"/>
      </w:pPr>
      <w:r>
        <w:rPr>
          <w:rFonts w:ascii="Times New Roman"/>
          <w:b w:val="false"/>
          <w:i w:val="false"/>
          <w:color w:val="000000"/>
          <w:sz w:val="28"/>
        </w:rPr>
        <w:t xml:space="preserve">
      43. "Қазақстан Республикасының əуе кеңістігін пайдалану жəне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19-І, 19-ІІ, 96-құжат; № 23, 143-құжат; 2015 ж., № 19-І, 100-құжат; № 20-ІV, 113-құжат; № 23-ІІ, 170, 172-құжаттар; 2016 ж., № 8-І, 65-құжат; № 24, 124-құжат; 2017 ж., № 9, 22-құжат; № 11, 29-құжат; № 14, 51-құжат; № 16, </w:t>
      </w:r>
      <w:r>
        <w:br/>
      </w:r>
      <w:r>
        <w:rPr>
          <w:rFonts w:ascii="Times New Roman"/>
          <w:b w:val="false"/>
          <w:i w:val="false"/>
          <w:color w:val="000000"/>
          <w:sz w:val="28"/>
        </w:rPr>
        <w:t>56-құжат; № 22-ІІІ, 109-құжат; 2018 ж., № 10, 32-құжат; № 19, 62-құжат; 2019 ж., № 8, 45-құжат):</w:t>
      </w:r>
    </w:p>
    <w:p>
      <w:pPr>
        <w:spacing w:after="0"/>
        <w:ind w:left="0"/>
        <w:jc w:val="both"/>
      </w:pPr>
      <w:r>
        <w:rPr>
          <w:rFonts w:ascii="Times New Roman"/>
          <w:b w:val="false"/>
          <w:i w:val="false"/>
          <w:color w:val="000000"/>
          <w:sz w:val="28"/>
        </w:rPr>
        <w:t>
      107-баптың 6-тармағының бірінші бөлігі мынадай редакцияда жазылсын:</w:t>
      </w:r>
    </w:p>
    <w:p>
      <w:pPr>
        <w:spacing w:after="0"/>
        <w:ind w:left="0"/>
        <w:jc w:val="both"/>
      </w:pPr>
      <w:r>
        <w:rPr>
          <w:rFonts w:ascii="Times New Roman"/>
          <w:b w:val="false"/>
          <w:i w:val="false"/>
          <w:color w:val="000000"/>
          <w:sz w:val="28"/>
        </w:rPr>
        <w:t>
      "6. Қарап тексеру кезінде техникалық құралдар қолданылады, оларға авиация саласындағы уәкілетті орган белгілеген талаптар қойылады.".</w:t>
      </w:r>
    </w:p>
    <w:p>
      <w:pPr>
        <w:spacing w:after="0"/>
        <w:ind w:left="0"/>
        <w:jc w:val="both"/>
      </w:pPr>
      <w:r>
        <w:rPr>
          <w:rFonts w:ascii="Times New Roman"/>
          <w:b w:val="false"/>
          <w:i w:val="false"/>
          <w:color w:val="000000"/>
          <w:sz w:val="28"/>
        </w:rPr>
        <w:t xml:space="preserve">
      44.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4, 36-құжат; 2013 ж., № 15, 82-құжат; 2014 ж., № 1, 4-құжат; № 19-I, 19-II, 96-құжат; 2015 ж., № 20-VII, 119-құжат; № 21-ІІІ, </w:t>
      </w:r>
      <w:r>
        <w:br/>
      </w:r>
      <w:r>
        <w:rPr>
          <w:rFonts w:ascii="Times New Roman"/>
          <w:b w:val="false"/>
          <w:i w:val="false"/>
          <w:color w:val="000000"/>
          <w:sz w:val="28"/>
        </w:rPr>
        <w:t>135-құжат; 2018 ж., № 15, 47-құжат; № 22, 83-құжат; 2019 ж., № 5-6 (2780-2781), 27-құжат):</w:t>
      </w:r>
    </w:p>
    <w:p>
      <w:pPr>
        <w:spacing w:after="0"/>
        <w:ind w:left="0"/>
        <w:jc w:val="both"/>
      </w:pPr>
      <w:r>
        <w:rPr>
          <w:rFonts w:ascii="Times New Roman"/>
          <w:b w:val="false"/>
          <w:i w:val="false"/>
          <w:color w:val="000000"/>
          <w:sz w:val="28"/>
        </w:rPr>
        <w:t>
      1) 3-баптың 4), 9), 10), 11) және 14) тармақшалары алып тасталсын;</w:t>
      </w:r>
    </w:p>
    <w:p>
      <w:pPr>
        <w:spacing w:after="0"/>
        <w:ind w:left="0"/>
        <w:jc w:val="both"/>
      </w:pPr>
      <w:r>
        <w:rPr>
          <w:rFonts w:ascii="Times New Roman"/>
          <w:b w:val="false"/>
          <w:i w:val="false"/>
          <w:color w:val="000000"/>
          <w:sz w:val="28"/>
        </w:rPr>
        <w:t>
      2) 4-бапта:</w:t>
      </w:r>
    </w:p>
    <w:p>
      <w:pPr>
        <w:spacing w:after="0"/>
        <w:ind w:left="0"/>
        <w:jc w:val="both"/>
      </w:pPr>
      <w:r>
        <w:rPr>
          <w:rFonts w:ascii="Times New Roman"/>
          <w:b w:val="false"/>
          <w:i w:val="false"/>
          <w:color w:val="000000"/>
          <w:sz w:val="28"/>
        </w:rPr>
        <w:t>
      мынадай мазмұндағы 5-3) және 5-4) тармақшалармен толықтырылсын:</w:t>
      </w:r>
    </w:p>
    <w:p>
      <w:pPr>
        <w:spacing w:after="0"/>
        <w:ind w:left="0"/>
        <w:jc w:val="both"/>
      </w:pPr>
      <w:r>
        <w:rPr>
          <w:rFonts w:ascii="Times New Roman"/>
          <w:b w:val="false"/>
          <w:i w:val="false"/>
          <w:color w:val="000000"/>
          <w:sz w:val="28"/>
        </w:rPr>
        <w:t>
      "5-3) базалық қаржыландыру субъектілері болып табылатын ұйымдардың тізбесін әзірлеу және бекіту;</w:t>
      </w:r>
    </w:p>
    <w:p>
      <w:pPr>
        <w:spacing w:after="0"/>
        <w:ind w:left="0"/>
        <w:jc w:val="both"/>
      </w:pPr>
      <w:r>
        <w:rPr>
          <w:rFonts w:ascii="Times New Roman"/>
          <w:b w:val="false"/>
          <w:i w:val="false"/>
          <w:color w:val="000000"/>
          <w:sz w:val="28"/>
        </w:rPr>
        <w:t>
      5-4) ғылыми және (немесе) ғылыми-техникалық қызметтің базалық қаржыландыру нормасын әзірлеу және бекіту;";</w:t>
      </w:r>
    </w:p>
    <w:p>
      <w:pPr>
        <w:spacing w:after="0"/>
        <w:ind w:left="0"/>
        <w:jc w:val="both"/>
      </w:pPr>
      <w:r>
        <w:rPr>
          <w:rFonts w:ascii="Times New Roman"/>
          <w:b w:val="false"/>
          <w:i w:val="false"/>
          <w:color w:val="000000"/>
          <w:sz w:val="28"/>
        </w:rPr>
        <w:t>
      6) және 7) тармақшалар мынадай редакцияда жазылсын:</w:t>
      </w:r>
    </w:p>
    <w:p>
      <w:pPr>
        <w:spacing w:after="0"/>
        <w:ind w:left="0"/>
        <w:jc w:val="both"/>
      </w:pPr>
      <w:r>
        <w:rPr>
          <w:rFonts w:ascii="Times New Roman"/>
          <w:b w:val="false"/>
          <w:i w:val="false"/>
          <w:color w:val="000000"/>
          <w:sz w:val="28"/>
        </w:rPr>
        <w:t>
      "6) мемлекеттік ғылыми-техникалық сараптаманы ұйымдастыру және жүргізу тәртібін әзірлеу және бекіту;</w:t>
      </w:r>
    </w:p>
    <w:p>
      <w:pPr>
        <w:spacing w:after="0"/>
        <w:ind w:left="0"/>
        <w:jc w:val="both"/>
      </w:pPr>
      <w:r>
        <w:rPr>
          <w:rFonts w:ascii="Times New Roman"/>
          <w:b w:val="false"/>
          <w:i w:val="false"/>
          <w:color w:val="000000"/>
          <w:sz w:val="28"/>
        </w:rPr>
        <w:t>
      7) ғылыми және (немесе) ғылыми-техникалық қызмет субъектілерін аккредиттеу қағидаларын әзірлеу және бекіту, сондай-ақ оларды аккредиттеуден өткізу;";</w:t>
      </w:r>
    </w:p>
    <w:p>
      <w:pPr>
        <w:spacing w:after="0"/>
        <w:ind w:left="0"/>
        <w:jc w:val="both"/>
      </w:pPr>
      <w:r>
        <w:rPr>
          <w:rFonts w:ascii="Times New Roman"/>
          <w:b w:val="false"/>
          <w:i w:val="false"/>
          <w:color w:val="000000"/>
          <w:sz w:val="28"/>
        </w:rPr>
        <w:t>
      18) тармақша мынадай редакцияда жазылсын:</w:t>
      </w:r>
    </w:p>
    <w:p>
      <w:pPr>
        <w:spacing w:after="0"/>
        <w:ind w:left="0"/>
        <w:jc w:val="both"/>
      </w:pPr>
      <w:r>
        <w:rPr>
          <w:rFonts w:ascii="Times New Roman"/>
          <w:b w:val="false"/>
          <w:i w:val="false"/>
          <w:color w:val="000000"/>
          <w:sz w:val="28"/>
        </w:rPr>
        <w:t>
      "18) ғылыми және (немесе) ғылыми-техникалық қызметті базалық, гранттық және бағдарламалық-нысаналы қаржыландыру тәртібін әзірлеу және бекіту;";</w:t>
      </w:r>
    </w:p>
    <w:p>
      <w:pPr>
        <w:spacing w:after="0"/>
        <w:ind w:left="0"/>
        <w:jc w:val="both"/>
      </w:pPr>
      <w:r>
        <w:rPr>
          <w:rFonts w:ascii="Times New Roman"/>
          <w:b w:val="false"/>
          <w:i w:val="false"/>
          <w:color w:val="000000"/>
          <w:sz w:val="28"/>
        </w:rPr>
        <w:t>
      3) 25-баптың 3-тармағы мынадай редакцияда жазылсын:</w:t>
      </w:r>
    </w:p>
    <w:p>
      <w:pPr>
        <w:spacing w:after="0"/>
        <w:ind w:left="0"/>
        <w:jc w:val="both"/>
      </w:pPr>
      <w:r>
        <w:rPr>
          <w:rFonts w:ascii="Times New Roman"/>
          <w:b w:val="false"/>
          <w:i w:val="false"/>
          <w:color w:val="000000"/>
          <w:sz w:val="28"/>
        </w:rPr>
        <w:t>
      "3. Базалық қаржыландыру субъектілері болып табылатын ұйымдар тізбесін салалық уәкілетті органдардың ұсыныстары негізінде уәкілетті орган қалыптастырады және бекітеді.".</w:t>
      </w:r>
    </w:p>
    <w:p>
      <w:pPr>
        <w:spacing w:after="0"/>
        <w:ind w:left="0"/>
        <w:jc w:val="both"/>
      </w:pPr>
      <w:r>
        <w:rPr>
          <w:rFonts w:ascii="Times New Roman"/>
          <w:b w:val="false"/>
          <w:i w:val="false"/>
          <w:color w:val="000000"/>
          <w:sz w:val="28"/>
        </w:rPr>
        <w:t xml:space="preserve">
      45.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w:t>
      </w:r>
      <w:r>
        <w:br/>
      </w:r>
      <w:r>
        <w:rPr>
          <w:rFonts w:ascii="Times New Roman"/>
          <w:b w:val="false"/>
          <w:i w:val="false"/>
          <w:color w:val="000000"/>
          <w:sz w:val="28"/>
        </w:rPr>
        <w:t xml:space="preserve">32-құжаттар; № 5, 41-құжат; № 6, 43-құжат; № 8, 64-құжат; № 13, 91-құжат; </w:t>
      </w:r>
      <w:r>
        <w:br/>
      </w:r>
      <w:r>
        <w:rPr>
          <w:rFonts w:ascii="Times New Roman"/>
          <w:b w:val="false"/>
          <w:i w:val="false"/>
          <w:color w:val="000000"/>
          <w:sz w:val="28"/>
        </w:rPr>
        <w:t xml:space="preserve">№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w:t>
      </w:r>
      <w:r>
        <w:br/>
      </w:r>
      <w:r>
        <w:rPr>
          <w:rFonts w:ascii="Times New Roman"/>
          <w:b w:val="false"/>
          <w:i w:val="false"/>
          <w:color w:val="000000"/>
          <w:sz w:val="28"/>
        </w:rPr>
        <w:t xml:space="preserve">№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w:t>
      </w:r>
      <w:r>
        <w:br/>
      </w:r>
      <w:r>
        <w:rPr>
          <w:rFonts w:ascii="Times New Roman"/>
          <w:b w:val="false"/>
          <w:i w:val="false"/>
          <w:color w:val="000000"/>
          <w:sz w:val="28"/>
        </w:rPr>
        <w:t xml:space="preserve">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 2019 жылғы 5 шілдедегі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w:t>
      </w:r>
      <w:r>
        <w:br/>
      </w:r>
      <w:r>
        <w:rPr>
          <w:rFonts w:ascii="Times New Roman"/>
          <w:b w:val="false"/>
          <w:i w:val="false"/>
          <w:color w:val="000000"/>
          <w:sz w:val="28"/>
        </w:rPr>
        <w:t>Қазақстан Республикасының Заңы):</w:t>
      </w:r>
    </w:p>
    <w:p>
      <w:pPr>
        <w:spacing w:after="0"/>
        <w:ind w:left="0"/>
        <w:jc w:val="both"/>
      </w:pPr>
      <w:r>
        <w:rPr>
          <w:rFonts w:ascii="Times New Roman"/>
          <w:b w:val="false"/>
          <w:i w:val="false"/>
          <w:color w:val="000000"/>
          <w:sz w:val="28"/>
        </w:rPr>
        <w:t>
      1) 11-баптың 12) тармақшасы мынадай редакцияда жазылсын:</w:t>
      </w:r>
    </w:p>
    <w:p>
      <w:pPr>
        <w:spacing w:after="0"/>
        <w:ind w:left="0"/>
        <w:jc w:val="both"/>
      </w:pPr>
      <w:r>
        <w:rPr>
          <w:rFonts w:ascii="Times New Roman"/>
          <w:b w:val="false"/>
          <w:i w:val="false"/>
          <w:color w:val="000000"/>
          <w:sz w:val="28"/>
        </w:rPr>
        <w:t>
      "12) Қазақстан Республикасы акционері (қатысушысы) болып табылатын акционерлік қоғамдардың акцияларын және жауапкершілігі шектеулі серіктестіктердегі қатысу үлестерін және республикалық меншіктегі стратегиялық объектілерге қатысты, акционерлік қоғамның акцияларын төлеу не жауапкершілігі шектеулі серіктестіктің жарғылық капиталына беру туралы шешім қабылдайды;";</w:t>
      </w:r>
    </w:p>
    <w:p>
      <w:pPr>
        <w:spacing w:after="0"/>
        <w:ind w:left="0"/>
        <w:jc w:val="both"/>
      </w:pPr>
      <w:r>
        <w:rPr>
          <w:rFonts w:ascii="Times New Roman"/>
          <w:b w:val="false"/>
          <w:i w:val="false"/>
          <w:color w:val="000000"/>
          <w:sz w:val="28"/>
        </w:rPr>
        <w:t>
      2) 14-бапта:</w:t>
      </w:r>
    </w:p>
    <w:p>
      <w:pPr>
        <w:spacing w:after="0"/>
        <w:ind w:left="0"/>
        <w:jc w:val="both"/>
      </w:pPr>
      <w:r>
        <w:rPr>
          <w:rFonts w:ascii="Times New Roman"/>
          <w:b w:val="false"/>
          <w:i w:val="false"/>
          <w:color w:val="000000"/>
          <w:sz w:val="28"/>
        </w:rPr>
        <w:t>
      мынадай мазмұндағы 25-1) тармақшамен толықтырылсын:</w:t>
      </w:r>
    </w:p>
    <w:p>
      <w:pPr>
        <w:spacing w:after="0"/>
        <w:ind w:left="0"/>
        <w:jc w:val="both"/>
      </w:pPr>
      <w:r>
        <w:rPr>
          <w:rFonts w:ascii="Times New Roman"/>
          <w:b w:val="false"/>
          <w:i w:val="false"/>
          <w:color w:val="000000"/>
          <w:sz w:val="28"/>
        </w:rPr>
        <w:t>
      "25-1) Қазақстан Республикасы акционері (қатысушысы) болып табылатын акционерлік қоғамдардың акциялары мен жауапкершілігі шектеулі серіктестіктерге қатысу үлестерін және республикалық меншіктегі стратегиялық объектілерді қоспағанда, акционерлік қоғамның акцияларын төлеуге не жауапкершілігі шектеулі серіктестіктің жарғылық капиталына республикалық мемлекеттік мүлікті беру туралы шешімді тиісті уәкілетті органмен келісу бойынша қабылдайды;";</w:t>
      </w:r>
    </w:p>
    <w:p>
      <w:pPr>
        <w:spacing w:after="0"/>
        <w:ind w:left="0"/>
        <w:jc w:val="both"/>
      </w:pPr>
      <w:r>
        <w:rPr>
          <w:rFonts w:ascii="Times New Roman"/>
          <w:b w:val="false"/>
          <w:i w:val="false"/>
          <w:color w:val="000000"/>
          <w:sz w:val="28"/>
        </w:rPr>
        <w:t>
      3) 15-бап мынадай мазмұндағы 20-1) тармақшамен толықтырылсын:</w:t>
      </w:r>
    </w:p>
    <w:p>
      <w:pPr>
        <w:spacing w:after="0"/>
        <w:ind w:left="0"/>
        <w:jc w:val="both"/>
      </w:pPr>
      <w:r>
        <w:rPr>
          <w:rFonts w:ascii="Times New Roman"/>
          <w:b w:val="false"/>
          <w:i w:val="false"/>
          <w:color w:val="000000"/>
          <w:sz w:val="28"/>
        </w:rPr>
        <w:t>
      "20-1) Қазақстан Республикасы акционері (қатысушысы) болып табылатын акционерлік қоғамдардың акциялары мен жауапкершілігі шектеулі серіктестіктердегі қатысу үлестерін және акционерлік қоғамның акцияларын төлеуге не жауапкершілігі шектеулі серіктестіктің жарғылық капиталына республикалық меншіктегі стратегиялық объектілерді қоспағанда, республикалық мемлекеттік мүлікті беру туралы шешімді келіседі;";</w:t>
      </w:r>
    </w:p>
    <w:p>
      <w:pPr>
        <w:spacing w:after="0"/>
        <w:ind w:left="0"/>
        <w:jc w:val="both"/>
      </w:pPr>
      <w:r>
        <w:rPr>
          <w:rFonts w:ascii="Times New Roman"/>
          <w:b w:val="false"/>
          <w:i w:val="false"/>
          <w:color w:val="000000"/>
          <w:sz w:val="28"/>
        </w:rPr>
        <w:t>
      4) 114-баптың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 акционері (қатысушысы) болып табылатын акционерлік қоғамдардың акцияларын және жауапкершілігі шектеулі серіктестіктердегі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қоғамның акцияларын төлеуге беру туралы шешімді Қазақстан Республикасының Үкіметі қабылдайды.</w:t>
      </w:r>
    </w:p>
    <w:p>
      <w:pPr>
        <w:spacing w:after="0"/>
        <w:ind w:left="0"/>
        <w:jc w:val="both"/>
      </w:pPr>
      <w:r>
        <w:rPr>
          <w:rFonts w:ascii="Times New Roman"/>
          <w:b w:val="false"/>
          <w:i w:val="false"/>
          <w:color w:val="000000"/>
          <w:sz w:val="28"/>
        </w:rPr>
        <w:t>
      Қазақстан Республикасы акционері (қатысушысы) болып табылатын акционерлік қоғамдардың акциялары мен жауапкершілігі шектеулі серіктестіктердегі қатысу үлестерін және республикалық меншіктегі стратегиялық объектілерді қоспағанда, мемлекеттік мүлік жөніндегі уәкілетті орган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p>
      <w:pPr>
        <w:spacing w:after="0"/>
        <w:ind w:left="0"/>
        <w:jc w:val="both"/>
      </w:pPr>
      <w:r>
        <w:rPr>
          <w:rFonts w:ascii="Times New Roman"/>
          <w:b w:val="false"/>
          <w:i w:val="false"/>
          <w:color w:val="000000"/>
          <w:sz w:val="28"/>
        </w:rPr>
        <w:t xml:space="preserve">
      46.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20-IV, 113-құжат; 2016 ж., № 7-II, 56-құжат; 2017 ж., № 4, 7-құжат; 2018 ж., № 10, 32-құжат; № 19, 62-құжат; 2019 ж., № 5-6 (2780-2781), 27-құжат):</w:t>
      </w:r>
    </w:p>
    <w:p>
      <w:pPr>
        <w:spacing w:after="0"/>
        <w:ind w:left="0"/>
        <w:jc w:val="both"/>
      </w:pPr>
      <w:r>
        <w:rPr>
          <w:rFonts w:ascii="Times New Roman"/>
          <w:b w:val="false"/>
          <w:i w:val="false"/>
          <w:color w:val="000000"/>
          <w:sz w:val="28"/>
        </w:rPr>
        <w:t>
      1) 8-баптың 7) тармақшасы алып тасталсын;</w:t>
      </w:r>
    </w:p>
    <w:p>
      <w:pPr>
        <w:spacing w:after="0"/>
        <w:ind w:left="0"/>
        <w:jc w:val="both"/>
      </w:pPr>
      <w:r>
        <w:rPr>
          <w:rFonts w:ascii="Times New Roman"/>
          <w:b w:val="false"/>
          <w:i w:val="false"/>
          <w:color w:val="000000"/>
          <w:sz w:val="28"/>
        </w:rPr>
        <w:t>
      2) 9-баптың 1-тармағы мынадай мазмұндағы 18-1) және 27-1) тармақшамен толықтырылсын:</w:t>
      </w:r>
    </w:p>
    <w:p>
      <w:pPr>
        <w:spacing w:after="0"/>
        <w:ind w:left="0"/>
        <w:jc w:val="both"/>
      </w:pPr>
      <w:r>
        <w:rPr>
          <w:rFonts w:ascii="Times New Roman"/>
          <w:b w:val="false"/>
          <w:i w:val="false"/>
          <w:color w:val="000000"/>
          <w:sz w:val="28"/>
        </w:rPr>
        <w:t>
      "18-1) ғарыш қызметі саласындағы техникалық регламенттерді әзірлейді және бекітеді;";</w:t>
      </w:r>
    </w:p>
    <w:p>
      <w:pPr>
        <w:spacing w:after="0"/>
        <w:ind w:left="0"/>
        <w:jc w:val="both"/>
      </w:pPr>
      <w:r>
        <w:rPr>
          <w:rFonts w:ascii="Times New Roman"/>
          <w:b w:val="false"/>
          <w:i w:val="false"/>
          <w:color w:val="000000"/>
          <w:sz w:val="28"/>
        </w:rPr>
        <w:t>
      "27-1) ғарышкерлікке кандидаттар, ғарышкерлер Қазақстан Республикасының аумағында тұрақты тұрған жағдайда, оларды жыл сайынғы профилактикалық қарап-тексерумен, медициналық және санаториялық-курорттық емдеумен қамтамасыз ету қағидаларын әзірлейді және бекітеді;";</w:t>
      </w:r>
    </w:p>
    <w:p>
      <w:pPr>
        <w:spacing w:after="0"/>
        <w:ind w:left="0"/>
        <w:jc w:val="both"/>
      </w:pPr>
      <w:r>
        <w:rPr>
          <w:rFonts w:ascii="Times New Roman"/>
          <w:b w:val="false"/>
          <w:i w:val="false"/>
          <w:color w:val="000000"/>
          <w:sz w:val="28"/>
        </w:rPr>
        <w:t>
      3) 34-баптың 1-тармағы мынадай редакцияда жазылсын:</w:t>
      </w:r>
    </w:p>
    <w:p>
      <w:pPr>
        <w:spacing w:after="0"/>
        <w:ind w:left="0"/>
        <w:jc w:val="both"/>
      </w:pPr>
      <w:r>
        <w:rPr>
          <w:rFonts w:ascii="Times New Roman"/>
          <w:b w:val="false"/>
          <w:i w:val="false"/>
          <w:color w:val="000000"/>
          <w:sz w:val="28"/>
        </w:rPr>
        <w:t>
      "1. Ғарышкерлікке кандидат, ғарышкер Қазақстан Республикасының аумағында тұрақты тұрған жағдайда, уәкілетті орган белгілеген тәртіппен жыл сайынғы профилактикалық қарап-тексерумен, медициналық және санаториялық-курорттық емдеумен қамтамасыз етіледі.".</w:t>
      </w:r>
    </w:p>
    <w:p>
      <w:pPr>
        <w:spacing w:after="0"/>
        <w:ind w:left="0"/>
        <w:jc w:val="both"/>
      </w:pPr>
      <w:r>
        <w:rPr>
          <w:rFonts w:ascii="Times New Roman"/>
          <w:b w:val="false"/>
          <w:i w:val="false"/>
          <w:color w:val="000000"/>
          <w:sz w:val="28"/>
        </w:rPr>
        <w:t xml:space="preserve">
      47.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 2017 ж., № 24, 115-құжат; 2018 ж., № 10, 32-құжат; № 15, 46-құжат; 2019 ж., № 1 (2276), 4-құжат):</w:t>
      </w:r>
    </w:p>
    <w:p>
      <w:pPr>
        <w:spacing w:after="0"/>
        <w:ind w:left="0"/>
        <w:jc w:val="both"/>
      </w:pPr>
      <w:r>
        <w:rPr>
          <w:rFonts w:ascii="Times New Roman"/>
          <w:b w:val="false"/>
          <w:i w:val="false"/>
          <w:color w:val="000000"/>
          <w:sz w:val="28"/>
        </w:rPr>
        <w:t>
      1) 1-баптың 5-1) тармақшасы мынадай редакцияда жазылсын:</w:t>
      </w:r>
    </w:p>
    <w:p>
      <w:pPr>
        <w:spacing w:after="0"/>
        <w:ind w:left="0"/>
        <w:jc w:val="both"/>
      </w:pPr>
      <w:r>
        <w:rPr>
          <w:rFonts w:ascii="Times New Roman"/>
          <w:b w:val="false"/>
          <w:i w:val="false"/>
          <w:color w:val="000000"/>
          <w:sz w:val="28"/>
        </w:rPr>
        <w:t>
      "5-1) мемлекеттік радиожиілік қызметі – Қазақстан Республикасы Үкіметінің шешімі бойынша құрылған,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xml:space="preserve">
      2) 5-баптың 4-тармағы мынадай редакцияда жазылсын: </w:t>
      </w:r>
    </w:p>
    <w:p>
      <w:pPr>
        <w:spacing w:after="0"/>
        <w:ind w:left="0"/>
        <w:jc w:val="both"/>
      </w:pPr>
      <w:r>
        <w:rPr>
          <w:rFonts w:ascii="Times New Roman"/>
          <w:b w:val="false"/>
          <w:i w:val="false"/>
          <w:color w:val="000000"/>
          <w:sz w:val="28"/>
        </w:rPr>
        <w:t>
      "4. Осы Заңның 31-бабында көзделген талаптардың сақталуы бөлігінде Қазақстан Республикасының телерадио хабарларын тарату туралы заңнамасының сақталуына бақылау жүргізуді мемлекеттік радиожиілік қызметін тарта отырып, телерадио хабарларын таратуды техникалық сүйемелдеу саласындағы уәкілетті орган жүзеге асырады.";</w:t>
      </w:r>
    </w:p>
    <w:p>
      <w:pPr>
        <w:spacing w:after="0"/>
        <w:ind w:left="0"/>
        <w:jc w:val="both"/>
      </w:pPr>
      <w:r>
        <w:rPr>
          <w:rFonts w:ascii="Times New Roman"/>
          <w:b w:val="false"/>
          <w:i w:val="false"/>
          <w:color w:val="000000"/>
          <w:sz w:val="28"/>
        </w:rPr>
        <w:t>
      3) 42-баптың 9-тармағының бірінші бөлігі мынадай редакцияда жазылсын:</w:t>
      </w:r>
    </w:p>
    <w:p>
      <w:pPr>
        <w:spacing w:after="0"/>
        <w:ind w:left="0"/>
        <w:jc w:val="both"/>
      </w:pPr>
      <w:r>
        <w:rPr>
          <w:rFonts w:ascii="Times New Roman"/>
          <w:b w:val="false"/>
          <w:i w:val="false"/>
          <w:color w:val="000000"/>
          <w:sz w:val="28"/>
        </w:rPr>
        <w:t>
      "9. Облыстардың, республикалық маңызы бар қалалардың, астананың жергілікті атқарушы органдары цифрлық эфирлік телерадио хабарларын таратуға көшкенге дейін атаулы мемлекеттік әлеуметтік көмек алушылар болып табылатын жеке тұлғаларды телерадио хабарларын тарату саласындағы уәкілетті орган айқындаған тәртіппен телевизиялық абоненттік жалғамалармен қамтамасыз етуді ұйымдастырады.".</w:t>
      </w:r>
    </w:p>
    <w:p>
      <w:pPr>
        <w:spacing w:after="0"/>
        <w:ind w:left="0"/>
        <w:jc w:val="both"/>
      </w:pPr>
      <w:r>
        <w:rPr>
          <w:rFonts w:ascii="Times New Roman"/>
          <w:b w:val="false"/>
          <w:i w:val="false"/>
          <w:color w:val="000000"/>
          <w:sz w:val="28"/>
        </w:rPr>
        <w:t xml:space="preserve">
      48.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w:t>
      </w:r>
      <w:r>
        <w:br/>
      </w:r>
      <w:r>
        <w:rPr>
          <w:rFonts w:ascii="Times New Roman"/>
          <w:b w:val="false"/>
          <w:i w:val="false"/>
          <w:color w:val="000000"/>
          <w:sz w:val="28"/>
        </w:rPr>
        <w:t>83-құжат; 2014 ж., № 7, 37-құжат; № 8, 49-құжат; № 16, 90-құжат; № 19-I, 19-II, 96-құжат; 2015 ж., № 11, 56-құжат; № 15, 78-құжат; № 19-І, 100-құжат; № 21-ІІІ, 135-құжат; № 23-ІІ, 170-құжат; 2017 ж., № 11, 29-құжат; № 13, 45-құжат; № 16, 56-құжат; № 21, 98-құжат; 2018 ж., № 11, 47-құжат):</w:t>
      </w:r>
    </w:p>
    <w:p>
      <w:pPr>
        <w:spacing w:after="0"/>
        <w:ind w:left="0"/>
        <w:jc w:val="both"/>
      </w:pPr>
      <w:r>
        <w:rPr>
          <w:rFonts w:ascii="Times New Roman"/>
          <w:b w:val="false"/>
          <w:i w:val="false"/>
          <w:color w:val="000000"/>
          <w:sz w:val="28"/>
        </w:rPr>
        <w:t>
      50-баптың 1-тармағы мынадай редакцияда жазылсын:</w:t>
      </w:r>
    </w:p>
    <w:p>
      <w:pPr>
        <w:spacing w:after="0"/>
        <w:ind w:left="0"/>
        <w:jc w:val="both"/>
      </w:pPr>
      <w:r>
        <w:rPr>
          <w:rFonts w:ascii="Times New Roman"/>
          <w:b w:val="false"/>
          <w:i w:val="false"/>
          <w:color w:val="000000"/>
          <w:sz w:val="28"/>
        </w:rPr>
        <w:t>
      "1. Әскери қызметте болудың шекті жасына толуы бойынша, денсаулық жағдайы бойынша әскери қызметтен шығарылған, әскери қызмет міндеттерін орындауға байланысты ауырған, сондай-ақ жиырма және одан да көп еңбек сіңірген жылдары бар адамдарға мемлекет есебінен тиісті уәкілетті мемлекеттік органдардың бірінші басшыларымен келісу бойынша денсаулық сақтау саласындағы уәкілетті органы айқындайтын аурулар тізбесі бойынша көрсеткіштері болған кезде әскери-медициналық мекемелерде (ұйымдарда) медициналық қамтамасыз ету, ал жиырма бес және одан да көп еңбек сіңірген жылдары барларға – санаториялық-курорттық емдеу беріледі.".</w:t>
      </w:r>
    </w:p>
    <w:p>
      <w:pPr>
        <w:spacing w:after="0"/>
        <w:ind w:left="0"/>
        <w:jc w:val="both"/>
      </w:pPr>
      <w:r>
        <w:rPr>
          <w:rFonts w:ascii="Times New Roman"/>
          <w:b w:val="false"/>
          <w:i w:val="false"/>
          <w:color w:val="000000"/>
          <w:sz w:val="28"/>
        </w:rPr>
        <w:t xml:space="preserve">
      49.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 № 9, 17-құжат; № 11, 29-құжат; № 16, 56-құжат; № 23-III, 111-құжат; № 23-V, 113-құжат; 2019 ж., № 8, 45-құжат):</w:t>
      </w:r>
    </w:p>
    <w:p>
      <w:pPr>
        <w:spacing w:after="0"/>
        <w:ind w:left="0"/>
        <w:jc w:val="both"/>
      </w:pPr>
      <w:r>
        <w:rPr>
          <w:rFonts w:ascii="Times New Roman"/>
          <w:b w:val="false"/>
          <w:i w:val="false"/>
          <w:color w:val="000000"/>
          <w:sz w:val="28"/>
        </w:rPr>
        <w:t>
      1) 39-баптың 4-тармағы мынадай редакцияда жазылсын:</w:t>
      </w:r>
    </w:p>
    <w:p>
      <w:pPr>
        <w:spacing w:after="0"/>
        <w:ind w:left="0"/>
        <w:jc w:val="both"/>
      </w:pPr>
      <w:r>
        <w:rPr>
          <w:rFonts w:ascii="Times New Roman"/>
          <w:b w:val="false"/>
          <w:i w:val="false"/>
          <w:color w:val="000000"/>
          <w:sz w:val="28"/>
        </w:rPr>
        <w:t>
      "4. Жергілікті атқарушы органдар шекаралық аймаққа кіретін жерлерде жол (ақпараттық) белгілерін орнатады.";</w:t>
      </w:r>
    </w:p>
    <w:p>
      <w:pPr>
        <w:spacing w:after="0"/>
        <w:ind w:left="0"/>
        <w:jc w:val="both"/>
      </w:pPr>
      <w:r>
        <w:rPr>
          <w:rFonts w:ascii="Times New Roman"/>
          <w:b w:val="false"/>
          <w:i w:val="false"/>
          <w:color w:val="000000"/>
          <w:sz w:val="28"/>
        </w:rPr>
        <w:t>
      2) 51-баптың 5 тармағы мынадай редакцияда жазылсын:</w:t>
      </w:r>
    </w:p>
    <w:p>
      <w:pPr>
        <w:spacing w:after="0"/>
        <w:ind w:left="0"/>
        <w:jc w:val="both"/>
      </w:pPr>
      <w:r>
        <w:rPr>
          <w:rFonts w:ascii="Times New Roman"/>
          <w:b w:val="false"/>
          <w:i w:val="false"/>
          <w:color w:val="000000"/>
          <w:sz w:val="28"/>
        </w:rPr>
        <w:t>
      "5. Аумақтық суларда (теңізде) және ішкі суларда кәсіпшілік, зерттеу, іздестіру немесе өзге де, оның ішінде континенттік қайраңның минералды және жанды ресурстарын сақтауға бағытталған қызметті жүргізуді бақылау өз табиғи ресурстардың ұтымды пайдаланылуын бақылау және қадағалау саласындағы уәкілетті органға жүктеледі, ол өз қызметін Қазақстан Республикасы Ұлттық қауіпсіздік комитетімен, Қазақстан Республикасы Ішкі істер министрлігімен және Қазақстан Республикасы Қорғаныс министрлігімен бірлесіп жүзеге асырады.";</w:t>
      </w:r>
    </w:p>
    <w:p>
      <w:pPr>
        <w:spacing w:after="0"/>
        <w:ind w:left="0"/>
        <w:jc w:val="both"/>
      </w:pPr>
      <w:r>
        <w:rPr>
          <w:rFonts w:ascii="Times New Roman"/>
          <w:b w:val="false"/>
          <w:i w:val="false"/>
          <w:color w:val="000000"/>
          <w:sz w:val="28"/>
        </w:rPr>
        <w:t>
      3) 60-бапта:</w:t>
      </w:r>
    </w:p>
    <w:p>
      <w:pPr>
        <w:spacing w:after="0"/>
        <w:ind w:left="0"/>
        <w:jc w:val="both"/>
      </w:pPr>
      <w:r>
        <w:rPr>
          <w:rFonts w:ascii="Times New Roman"/>
          <w:b w:val="false"/>
          <w:i w:val="false"/>
          <w:color w:val="000000"/>
          <w:sz w:val="28"/>
        </w:rPr>
        <w:t>
      тақырыбы мен бірінші абзац мынадай редакцияда жазылсын:</w:t>
      </w:r>
    </w:p>
    <w:p>
      <w:pPr>
        <w:spacing w:after="0"/>
        <w:ind w:left="0"/>
        <w:jc w:val="both"/>
      </w:pPr>
      <w:r>
        <w:rPr>
          <w:rFonts w:ascii="Times New Roman"/>
          <w:b w:val="false"/>
          <w:i w:val="false"/>
          <w:color w:val="000000"/>
          <w:sz w:val="28"/>
        </w:rPr>
        <w:t>
      "60-бап. Көлік саласындағы уәкілетті органның құзыреті</w:t>
      </w:r>
    </w:p>
    <w:p>
      <w:pPr>
        <w:spacing w:after="0"/>
        <w:ind w:left="0"/>
        <w:jc w:val="both"/>
      </w:pPr>
      <w:r>
        <w:rPr>
          <w:rFonts w:ascii="Times New Roman"/>
          <w:b w:val="false"/>
          <w:i w:val="false"/>
          <w:color w:val="000000"/>
          <w:sz w:val="28"/>
        </w:rPr>
        <w:t>
      Көлік саласындағы уәкілетті орган:";</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4) 62-баптың 1-тармағы мынадай мазмұндағы 3-1) тармақшамен толықтырылсын:</w:t>
      </w:r>
    </w:p>
    <w:p>
      <w:pPr>
        <w:spacing w:after="0"/>
        <w:ind w:left="0"/>
        <w:jc w:val="both"/>
      </w:pPr>
      <w:r>
        <w:rPr>
          <w:rFonts w:ascii="Times New Roman"/>
          <w:b w:val="false"/>
          <w:i w:val="false"/>
          <w:color w:val="000000"/>
          <w:sz w:val="28"/>
        </w:rPr>
        <w:t>
      "3-1) шекаралық аймаққа кіретін жерлерде жол (ақпараттық) белгілерін орнатады;".</w:t>
      </w:r>
    </w:p>
    <w:p>
      <w:pPr>
        <w:spacing w:after="0"/>
        <w:ind w:left="0"/>
        <w:jc w:val="both"/>
      </w:pPr>
      <w:r>
        <w:rPr>
          <w:rFonts w:ascii="Times New Roman"/>
          <w:b w:val="false"/>
          <w:i w:val="false"/>
          <w:color w:val="000000"/>
          <w:sz w:val="28"/>
        </w:rPr>
        <w:t xml:space="preserve">
      50.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w:t>
      </w:r>
      <w:r>
        <w:br/>
      </w:r>
      <w:r>
        <w:rPr>
          <w:rFonts w:ascii="Times New Roman"/>
          <w:b w:val="false"/>
          <w:i w:val="false"/>
          <w:color w:val="000000"/>
          <w:sz w:val="28"/>
        </w:rPr>
        <w:t>104-құжаттар; № 20-І, 111-құжат; № 20-ІV, 113-құжат; № 23-І, 169-құжат; 2016 ж., № 6, 45-құжат; № 7-ІІ, 53, 56-құжаттар; 2017 ж., № 11, 29-құжат; № 23-V, 113-құжат; 2018 ж., № 10, 32-құжат; № 19, 62-құжат; № 23, 91-құжат; № 24, 93, 94-құжаттар; 2019 ж., № 5-6 (2780-2781), 27-құжат):</w:t>
      </w:r>
    </w:p>
    <w:p>
      <w:pPr>
        <w:spacing w:after="0"/>
        <w:ind w:left="0"/>
        <w:jc w:val="both"/>
      </w:pPr>
      <w:r>
        <w:rPr>
          <w:rFonts w:ascii="Times New Roman"/>
          <w:b w:val="false"/>
          <w:i w:val="false"/>
          <w:color w:val="000000"/>
          <w:sz w:val="28"/>
        </w:rPr>
        <w:t>
      1 ) 11-баптың 15), 52) және 59) тармақшалары алып тасталсын;</w:t>
      </w:r>
    </w:p>
    <w:p>
      <w:pPr>
        <w:spacing w:after="0"/>
        <w:ind w:left="0"/>
        <w:jc w:val="both"/>
      </w:pPr>
      <w:r>
        <w:rPr>
          <w:rFonts w:ascii="Times New Roman"/>
          <w:b w:val="false"/>
          <w:i w:val="false"/>
          <w:color w:val="000000"/>
          <w:sz w:val="28"/>
        </w:rPr>
        <w:t>
      2) 12-баптың 1-тармағы:</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уәкілетті органның шұғыл резервінің материалдық құндылықтарының номенклатурасы мен көлемін айқындайды;";</w:t>
      </w:r>
    </w:p>
    <w:p>
      <w:pPr>
        <w:spacing w:after="0"/>
        <w:ind w:left="0"/>
        <w:jc w:val="both"/>
      </w:pPr>
      <w:r>
        <w:rPr>
          <w:rFonts w:ascii="Times New Roman"/>
          <w:b w:val="false"/>
          <w:i w:val="false"/>
          <w:color w:val="000000"/>
          <w:sz w:val="28"/>
        </w:rPr>
        <w:t>
      мынадай мазмұндағы 70-38) және 70-39) тармақшалармен толықтырылсын:</w:t>
      </w:r>
    </w:p>
    <w:p>
      <w:pPr>
        <w:spacing w:after="0"/>
        <w:ind w:left="0"/>
        <w:jc w:val="both"/>
      </w:pPr>
      <w:r>
        <w:rPr>
          <w:rFonts w:ascii="Times New Roman"/>
          <w:b w:val="false"/>
          <w:i w:val="false"/>
          <w:color w:val="000000"/>
          <w:sz w:val="28"/>
        </w:rPr>
        <w:t>
      "70-38) өрт қауіпсіздігі қағидаларын әзірлейді және бекітеді;</w:t>
      </w:r>
    </w:p>
    <w:p>
      <w:pPr>
        <w:spacing w:after="0"/>
        <w:ind w:left="0"/>
        <w:jc w:val="both"/>
      </w:pPr>
      <w:r>
        <w:rPr>
          <w:rFonts w:ascii="Times New Roman"/>
          <w:b w:val="false"/>
          <w:i w:val="false"/>
          <w:color w:val="000000"/>
          <w:sz w:val="28"/>
        </w:rPr>
        <w:t xml:space="preserve">
      "70-39) медициналық мекемелер мен оңалту орталықтары базасында азаматтық қорғаныс органдарының қызметкерлерін медициналық </w:t>
      </w:r>
      <w:r>
        <w:br/>
      </w:r>
      <w:r>
        <w:rPr>
          <w:rFonts w:ascii="Times New Roman"/>
          <w:b w:val="false"/>
          <w:i w:val="false"/>
          <w:color w:val="000000"/>
          <w:sz w:val="28"/>
        </w:rPr>
        <w:t>және психологиялық оңалту қағидаларын әзірлейді және бекітеді;";</w:t>
      </w:r>
    </w:p>
    <w:p>
      <w:pPr>
        <w:spacing w:after="0"/>
        <w:ind w:left="0"/>
        <w:jc w:val="both"/>
      </w:pPr>
      <w:r>
        <w:rPr>
          <w:rFonts w:ascii="Times New Roman"/>
          <w:b w:val="false"/>
          <w:i w:val="false"/>
          <w:color w:val="000000"/>
          <w:sz w:val="28"/>
        </w:rPr>
        <w:t>
      3) 31-баптың 1-тармағы мынадай редакцияда жазылсын:</w:t>
      </w:r>
    </w:p>
    <w:p>
      <w:pPr>
        <w:spacing w:after="0"/>
        <w:ind w:left="0"/>
        <w:jc w:val="both"/>
      </w:pPr>
      <w:r>
        <w:rPr>
          <w:rFonts w:ascii="Times New Roman"/>
          <w:b w:val="false"/>
          <w:i w:val="false"/>
          <w:color w:val="000000"/>
          <w:sz w:val="28"/>
        </w:rPr>
        <w:t xml:space="preserve">
      "1. Авариялық-құтқару қызметтері мен құралымдарында құтқарушылар міндетін атқаруға он сегіз жасқа толған, уәкілетті орган белгілеген тәртіппен авариялық-құтқару жұмыстарын жүргізуге арнайы даярлықтан </w:t>
      </w:r>
      <w:r>
        <w:br/>
      </w:r>
      <w:r>
        <w:rPr>
          <w:rFonts w:ascii="Times New Roman"/>
          <w:b w:val="false"/>
          <w:i w:val="false"/>
          <w:color w:val="000000"/>
          <w:sz w:val="28"/>
        </w:rPr>
        <w:t>өткен және аттестатталған азаматтар жіберіледі.";</w:t>
      </w:r>
    </w:p>
    <w:p>
      <w:pPr>
        <w:spacing w:after="0"/>
        <w:ind w:left="0"/>
        <w:jc w:val="both"/>
      </w:pPr>
      <w:r>
        <w:rPr>
          <w:rFonts w:ascii="Times New Roman"/>
          <w:b w:val="false"/>
          <w:i w:val="false"/>
          <w:color w:val="000000"/>
          <w:sz w:val="28"/>
        </w:rPr>
        <w:t>
      4) 76-баптың 1-тармағы мынадай редакцияда жазылсын:</w:t>
      </w:r>
    </w:p>
    <w:p>
      <w:pPr>
        <w:spacing w:after="0"/>
        <w:ind w:left="0"/>
        <w:jc w:val="both"/>
      </w:pPr>
      <w:r>
        <w:rPr>
          <w:rFonts w:ascii="Times New Roman"/>
          <w:b w:val="false"/>
          <w:i w:val="false"/>
          <w:color w:val="000000"/>
          <w:sz w:val="28"/>
        </w:rPr>
        <w:t>
      "1. Өнеркәсіптік қауіпсіздікті міндетті декларациялауға қауіпті өндірістік объектілерді өнеркәсіптік қауіпсіздік саласындағы уәкілетті орган бекіткен декларацияланатын өнеркәсіптік қауіпсіздікті объектілерге жатқызу өлшемшарттарына сәйкес келетін қауіпті өндірістік объектілер жатады.";</w:t>
      </w:r>
    </w:p>
    <w:p>
      <w:pPr>
        <w:spacing w:after="0"/>
        <w:ind w:left="0"/>
        <w:jc w:val="both"/>
      </w:pPr>
      <w:r>
        <w:rPr>
          <w:rFonts w:ascii="Times New Roman"/>
          <w:b w:val="false"/>
          <w:i w:val="false"/>
          <w:color w:val="000000"/>
          <w:sz w:val="28"/>
        </w:rPr>
        <w:t>
      5) 101-баптың 2-тармағының екінші бөлігі мынадай редакцияда жазылсын:</w:t>
      </w:r>
    </w:p>
    <w:p>
      <w:pPr>
        <w:spacing w:after="0"/>
        <w:ind w:left="0"/>
        <w:jc w:val="both"/>
      </w:pPr>
      <w:r>
        <w:rPr>
          <w:rFonts w:ascii="Times New Roman"/>
          <w:b w:val="false"/>
          <w:i w:val="false"/>
          <w:color w:val="000000"/>
          <w:sz w:val="28"/>
        </w:rPr>
        <w:t>
      "Кәсіби авариялық-құтқару қызметтері мен құралымдарының құтқарушыларына еңбек сіңірген жылдары үшін пайыздық үстемеақы төлеу үшін өтіл уәкілетті орган айқындаған тәртіппен есептеледі.".</w:t>
      </w:r>
    </w:p>
    <w:p>
      <w:pPr>
        <w:spacing w:after="0"/>
        <w:ind w:left="0"/>
        <w:jc w:val="both"/>
      </w:pPr>
      <w:r>
        <w:rPr>
          <w:rFonts w:ascii="Times New Roman"/>
          <w:b w:val="false"/>
          <w:i w:val="false"/>
          <w:color w:val="000000"/>
          <w:sz w:val="28"/>
        </w:rPr>
        <w:t xml:space="preserve">
      51.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 2018 ж., № 10, 32-құжат; № 13, 41-құжат; № 19, 62-құжат; № 24, 94-құжат; 2019 ж., № 8, 45-құжат):</w:t>
      </w:r>
    </w:p>
    <w:p>
      <w:pPr>
        <w:spacing w:after="0"/>
        <w:ind w:left="0"/>
        <w:jc w:val="both"/>
      </w:pPr>
      <w:r>
        <w:rPr>
          <w:rFonts w:ascii="Times New Roman"/>
          <w:b w:val="false"/>
          <w:i w:val="false"/>
          <w:color w:val="000000"/>
          <w:sz w:val="28"/>
        </w:rPr>
        <w:t>
      1) 9-баптың 10) тармақшасы алып тасталсын;</w:t>
      </w:r>
    </w:p>
    <w:p>
      <w:pPr>
        <w:spacing w:after="0"/>
        <w:ind w:left="0"/>
        <w:jc w:val="both"/>
      </w:pPr>
      <w:r>
        <w:rPr>
          <w:rFonts w:ascii="Times New Roman"/>
          <w:b w:val="false"/>
          <w:i w:val="false"/>
          <w:color w:val="000000"/>
          <w:sz w:val="28"/>
        </w:rPr>
        <w:t>
      2) 10-баптың 13) тармақшасы мынадай редакцияда жазылсын:</w:t>
      </w:r>
    </w:p>
    <w:p>
      <w:pPr>
        <w:spacing w:after="0"/>
        <w:ind w:left="0"/>
        <w:jc w:val="both"/>
      </w:pPr>
      <w:r>
        <w:rPr>
          <w:rFonts w:ascii="Times New Roman"/>
          <w:b w:val="false"/>
          <w:i w:val="false"/>
          <w:color w:val="000000"/>
          <w:sz w:val="28"/>
        </w:rPr>
        <w:t>
      "13) масаң күйді куәландыруға жіберу, масаң күйді куәландыру және оның нәтижелерін ресімдеу қағидаларын әзірлейді және бекітеді;";</w:t>
      </w:r>
    </w:p>
    <w:p>
      <w:pPr>
        <w:spacing w:after="0"/>
        <w:ind w:left="0"/>
        <w:jc w:val="both"/>
      </w:pPr>
      <w:r>
        <w:rPr>
          <w:rFonts w:ascii="Times New Roman"/>
          <w:b w:val="false"/>
          <w:i w:val="false"/>
          <w:color w:val="000000"/>
          <w:sz w:val="28"/>
        </w:rPr>
        <w:t>
      3) 23-баптың 1-тармағының 4) және 6) тармақшалары мынадай редакцияда жазылсын:</w:t>
      </w:r>
    </w:p>
    <w:p>
      <w:pPr>
        <w:spacing w:after="0"/>
        <w:ind w:left="0"/>
        <w:jc w:val="both"/>
      </w:pPr>
      <w:r>
        <w:rPr>
          <w:rFonts w:ascii="Times New Roman"/>
          <w:b w:val="false"/>
          <w:i w:val="false"/>
          <w:color w:val="000000"/>
          <w:sz w:val="28"/>
        </w:rPr>
        <w:t>
      "4) көлік құралдары мен олардың тіркемелерін, тракторларды және басқа да өздігінен жүретін машиналарды Қазақстан Республикасының заңнамасында көзделген жағдайларда, оның ішінде мұндай тыйым салуға негіз болған себептер жойылғанға дейін мемлекеттік тіркеу нөмірі белгілерін алып қоя отырып, сондай-ақ тізбесін уәкілетті орган бекітетін ақаулар және жағдайлар болған кезде пайдалануға тыйым салуға, ал тиісті техникалық пайдалану қағидаларында көзделген ақаулықтар болған кезде троллейбустар мен трамвайларды пайдалануға тыйым салуға; тораптарының және агрегаттарының нөмірлері не мемлекеттік тіркеу нөмірі белгілері жасырын, қолдан жасалған, өзгертілген, сол сияқты көлік құралдарының таңбалануы тіркеу құжаттарында көрсетілген деректерге сәйкес келмеген кезде көлік құралдарын пайдалануға тыйым салуға;";</w:t>
      </w:r>
    </w:p>
    <w:p>
      <w:pPr>
        <w:spacing w:after="0"/>
        <w:ind w:left="0"/>
        <w:jc w:val="both"/>
      </w:pPr>
      <w:r>
        <w:rPr>
          <w:rFonts w:ascii="Times New Roman"/>
          <w:b w:val="false"/>
          <w:i w:val="false"/>
          <w:color w:val="000000"/>
          <w:sz w:val="28"/>
        </w:rPr>
        <w:t>
      "6) жедел медициналық көмекке мұқтаж жеке тұлғаларды емдеу мекемелеріне жеткізу үшін, сондай-ақ Қазақстан Республикасының заңнамасында көзделген басқа да жағдайларда, шет мемлекеттердің дипломатиялық, консулдық және өзге де өкілдіктеріне, халықаралық ұйымдарға тиесілі көлік құралдарынан және арнайы мақсаттағы көлік құралдарынан өзге, жеке және заңды тұлғалардың көлік құралдарын жол жүрісі саласындағы мемлекеттік бақылауды және қадағалауды жүзеге асыратын уәкілетті органның белгілеген тәртіппен шығындарды өтей отырып пайдалануына;";</w:t>
      </w:r>
    </w:p>
    <w:p>
      <w:pPr>
        <w:spacing w:after="0"/>
        <w:ind w:left="0"/>
        <w:jc w:val="both"/>
      </w:pPr>
      <w:r>
        <w:rPr>
          <w:rFonts w:ascii="Times New Roman"/>
          <w:b w:val="false"/>
          <w:i w:val="false"/>
          <w:color w:val="000000"/>
          <w:sz w:val="28"/>
        </w:rPr>
        <w:t>
      4) 51-баптың 1-тармағының 1) тармақшасы мынадай редакцияда жазылсын:</w:t>
      </w:r>
    </w:p>
    <w:p>
      <w:pPr>
        <w:spacing w:after="0"/>
        <w:ind w:left="0"/>
        <w:jc w:val="both"/>
      </w:pPr>
      <w:r>
        <w:rPr>
          <w:rFonts w:ascii="Times New Roman"/>
          <w:b w:val="false"/>
          <w:i w:val="false"/>
          <w:color w:val="000000"/>
          <w:sz w:val="28"/>
        </w:rPr>
        <w:t>
      "1) жол жүрісі қауіпсіздігіне және қоршаған ортаға қатер төндіретін, тізбесін жол жүрісі саласындағы мемлекеттік бақылауды және қадағалауды жүзеге асыратын уәкілетті орган бекітетін техникалық ақаулар мен жағдайлар болған;".</w:t>
      </w:r>
    </w:p>
    <w:p>
      <w:pPr>
        <w:spacing w:after="0"/>
        <w:ind w:left="0"/>
        <w:jc w:val="both"/>
      </w:pPr>
      <w:r>
        <w:rPr>
          <w:rFonts w:ascii="Times New Roman"/>
          <w:b w:val="false"/>
          <w:i w:val="false"/>
          <w:color w:val="000000"/>
          <w:sz w:val="28"/>
        </w:rPr>
        <w:t xml:space="preserve">
      52.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 2019 ж., № 8, 45-құжат):</w:t>
      </w:r>
    </w:p>
    <w:p>
      <w:pPr>
        <w:spacing w:after="0"/>
        <w:ind w:left="0"/>
        <w:jc w:val="both"/>
      </w:pPr>
      <w:r>
        <w:rPr>
          <w:rFonts w:ascii="Times New Roman"/>
          <w:b w:val="false"/>
          <w:i w:val="false"/>
          <w:color w:val="000000"/>
          <w:sz w:val="28"/>
        </w:rPr>
        <w:t>
      1) 10-баптың 4) тармақшасы алып тасталсын;</w:t>
      </w:r>
    </w:p>
    <w:p>
      <w:pPr>
        <w:spacing w:after="0"/>
        <w:ind w:left="0"/>
        <w:jc w:val="both"/>
      </w:pPr>
      <w:r>
        <w:rPr>
          <w:rFonts w:ascii="Times New Roman"/>
          <w:b w:val="false"/>
          <w:i w:val="false"/>
          <w:color w:val="000000"/>
          <w:sz w:val="28"/>
        </w:rPr>
        <w:t>
      2) 11-бапта:</w:t>
      </w:r>
    </w:p>
    <w:p>
      <w:pPr>
        <w:spacing w:after="0"/>
        <w:ind w:left="0"/>
        <w:jc w:val="both"/>
      </w:pPr>
      <w:r>
        <w:rPr>
          <w:rFonts w:ascii="Times New Roman"/>
          <w:b w:val="false"/>
          <w:i w:val="false"/>
          <w:color w:val="000000"/>
          <w:sz w:val="28"/>
        </w:rPr>
        <w:t>
      24) тармақшаның бесінші абзацы алып тасталсын;</w:t>
      </w:r>
    </w:p>
    <w:p>
      <w:pPr>
        <w:spacing w:after="0"/>
        <w:ind w:left="0"/>
        <w:jc w:val="both"/>
      </w:pPr>
      <w:r>
        <w:rPr>
          <w:rFonts w:ascii="Times New Roman"/>
          <w:b w:val="false"/>
          <w:i w:val="false"/>
          <w:color w:val="000000"/>
          <w:sz w:val="28"/>
        </w:rPr>
        <w:t>
      мынадай мазмұндағы 25) тармақша отыз екінші абзацпен толықтырылсын:</w:t>
      </w:r>
    </w:p>
    <w:p>
      <w:pPr>
        <w:spacing w:after="0"/>
        <w:ind w:left="0"/>
        <w:jc w:val="both"/>
      </w:pPr>
      <w:r>
        <w:rPr>
          <w:rFonts w:ascii="Times New Roman"/>
          <w:b w:val="false"/>
          <w:i w:val="false"/>
          <w:color w:val="000000"/>
          <w:sz w:val="28"/>
        </w:rPr>
        <w:t>
      "азаматтық және қызметтік қару мен оның патрондарын сынаудың криминалистикалық талаптары мен әдістерін, азаматтық және қызметтік қару мен оның патрондарының криминалистикалық талаптарға сәйкестігіне қорытындылар беру қағидалары;".</w:t>
      </w:r>
    </w:p>
    <w:p>
      <w:pPr>
        <w:spacing w:after="0"/>
        <w:ind w:left="0"/>
        <w:jc w:val="both"/>
      </w:pPr>
      <w:r>
        <w:rPr>
          <w:rFonts w:ascii="Times New Roman"/>
          <w:b w:val="false"/>
          <w:i w:val="false"/>
          <w:color w:val="000000"/>
          <w:sz w:val="28"/>
        </w:rPr>
        <w:t xml:space="preserve">
      53.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 2018 ж., № 10, 32-құжат; </w:t>
      </w:r>
      <w:r>
        <w:br/>
      </w:r>
      <w:r>
        <w:rPr>
          <w:rFonts w:ascii="Times New Roman"/>
          <w:b w:val="false"/>
          <w:i w:val="false"/>
          <w:color w:val="000000"/>
          <w:sz w:val="28"/>
        </w:rPr>
        <w:t>№ 24, 93-құжат; 2019 ж., № 7 (2782), 36-құжат):</w:t>
      </w:r>
    </w:p>
    <w:p>
      <w:pPr>
        <w:spacing w:after="0"/>
        <w:ind w:left="0"/>
        <w:jc w:val="both"/>
      </w:pPr>
      <w:r>
        <w:rPr>
          <w:rFonts w:ascii="Times New Roman"/>
          <w:b w:val="false"/>
          <w:i w:val="false"/>
          <w:color w:val="000000"/>
          <w:sz w:val="28"/>
        </w:rPr>
        <w:t>
      1) 6-баптың 7) тармақшасы алып тасталсын;</w:t>
      </w:r>
    </w:p>
    <w:p>
      <w:pPr>
        <w:spacing w:after="0"/>
        <w:ind w:left="0"/>
        <w:jc w:val="both"/>
      </w:pPr>
      <w:r>
        <w:rPr>
          <w:rFonts w:ascii="Times New Roman"/>
          <w:b w:val="false"/>
          <w:i w:val="false"/>
          <w:color w:val="000000"/>
          <w:sz w:val="28"/>
        </w:rPr>
        <w:t>
      2) 7-бапта:</w:t>
      </w:r>
    </w:p>
    <w:p>
      <w:pPr>
        <w:spacing w:after="0"/>
        <w:ind w:left="0"/>
        <w:jc w:val="both"/>
      </w:pPr>
      <w:r>
        <w:rPr>
          <w:rFonts w:ascii="Times New Roman"/>
          <w:b w:val="false"/>
          <w:i w:val="false"/>
          <w:color w:val="000000"/>
          <w:sz w:val="28"/>
        </w:rPr>
        <w:t>
      56) тармақша алып тасталсын;</w:t>
      </w:r>
    </w:p>
    <w:p>
      <w:pPr>
        <w:spacing w:after="0"/>
        <w:ind w:left="0"/>
        <w:jc w:val="both"/>
      </w:pPr>
      <w:r>
        <w:rPr>
          <w:rFonts w:ascii="Times New Roman"/>
          <w:b w:val="false"/>
          <w:i w:val="false"/>
          <w:color w:val="000000"/>
          <w:sz w:val="28"/>
        </w:rPr>
        <w:t>
      мынадай мазмұндағы 65-1) тармақшамен толықтырылсын;</w:t>
      </w:r>
    </w:p>
    <w:p>
      <w:pPr>
        <w:spacing w:after="0"/>
        <w:ind w:left="0"/>
        <w:jc w:val="both"/>
      </w:pPr>
      <w:r>
        <w:rPr>
          <w:rFonts w:ascii="Times New Roman"/>
          <w:b w:val="false"/>
          <w:i w:val="false"/>
          <w:color w:val="000000"/>
          <w:sz w:val="28"/>
        </w:rPr>
        <w:t>
      "65-1)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бекітеді;".</w:t>
      </w:r>
    </w:p>
    <w:p>
      <w:pPr>
        <w:spacing w:after="0"/>
        <w:ind w:left="0"/>
        <w:jc w:val="both"/>
      </w:pPr>
      <w:r>
        <w:rPr>
          <w:rFonts w:ascii="Times New Roman"/>
          <w:b w:val="false"/>
          <w:i w:val="false"/>
          <w:color w:val="000000"/>
          <w:sz w:val="28"/>
        </w:rPr>
        <w:t xml:space="preserve">
      54.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 № 19, 62-құжат; № 22, 83-құжат; 2019 ж., № 5-6, 27-құжат):</w:t>
      </w:r>
    </w:p>
    <w:p>
      <w:pPr>
        <w:spacing w:after="0"/>
        <w:ind w:left="0"/>
        <w:jc w:val="both"/>
      </w:pPr>
      <w:r>
        <w:rPr>
          <w:rFonts w:ascii="Times New Roman"/>
          <w:b w:val="false"/>
          <w:i w:val="false"/>
          <w:color w:val="000000"/>
          <w:sz w:val="28"/>
        </w:rPr>
        <w:t>
      1) 6-баптың 2) тармақшасы алып тасталсын;</w:t>
      </w:r>
    </w:p>
    <w:p>
      <w:pPr>
        <w:spacing w:after="0"/>
        <w:ind w:left="0"/>
        <w:jc w:val="both"/>
      </w:pPr>
      <w:r>
        <w:rPr>
          <w:rFonts w:ascii="Times New Roman"/>
          <w:b w:val="false"/>
          <w:i w:val="false"/>
          <w:color w:val="000000"/>
          <w:sz w:val="28"/>
        </w:rPr>
        <w:t>
      2) 7-бап мынадай мазмұндағы 52-1) тармақшамен толықтырылсын:</w:t>
      </w:r>
    </w:p>
    <w:p>
      <w:pPr>
        <w:spacing w:after="0"/>
        <w:ind w:left="0"/>
        <w:jc w:val="both"/>
      </w:pPr>
      <w:r>
        <w:rPr>
          <w:rFonts w:ascii="Times New Roman"/>
          <w:b w:val="false"/>
          <w:i w:val="false"/>
          <w:color w:val="000000"/>
          <w:sz w:val="28"/>
        </w:rPr>
        <w:t>
      "52-1)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both"/>
      </w:pPr>
      <w:r>
        <w:rPr>
          <w:rFonts w:ascii="Times New Roman"/>
          <w:b w:val="false"/>
          <w:i w:val="false"/>
          <w:color w:val="000000"/>
          <w:sz w:val="28"/>
        </w:rPr>
        <w:t xml:space="preserve">
      55.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22-І, 143-құжат; № 22-V, 152-құжат; 2016 ж., № 8-ІІ, 67-құжат; 2017 ж., № 12, 36-құжат; № 14, 53-құжат; № 22-ІІІ, 109-құжат; 2018 ж., № 15, 48-құжат; № 16, 53-құжат; № 19, 62-құжат; 2018 ж., № 22, 83-құжат):</w:t>
      </w:r>
    </w:p>
    <w:p>
      <w:pPr>
        <w:spacing w:after="0"/>
        <w:ind w:left="0"/>
        <w:jc w:val="both"/>
      </w:pPr>
      <w:r>
        <w:rPr>
          <w:rFonts w:ascii="Times New Roman"/>
          <w:b w:val="false"/>
          <w:i w:val="false"/>
          <w:color w:val="000000"/>
          <w:sz w:val="28"/>
        </w:rPr>
        <w:t>
      1) 8-баптың 3) тармақшасы алып тасталсын;</w:t>
      </w:r>
    </w:p>
    <w:p>
      <w:pPr>
        <w:spacing w:after="0"/>
        <w:ind w:left="0"/>
        <w:jc w:val="both"/>
      </w:pPr>
      <w:r>
        <w:rPr>
          <w:rFonts w:ascii="Times New Roman"/>
          <w:b w:val="false"/>
          <w:i w:val="false"/>
          <w:color w:val="000000"/>
          <w:sz w:val="28"/>
        </w:rPr>
        <w:t>
      2) 9-баптың 3) тармақшасы мынадай редакцияда жазылсын:</w:t>
      </w:r>
    </w:p>
    <w:p>
      <w:pPr>
        <w:spacing w:after="0"/>
        <w:ind w:left="0"/>
        <w:jc w:val="both"/>
      </w:pPr>
      <w:r>
        <w:rPr>
          <w:rFonts w:ascii="Times New Roman"/>
          <w:b w:val="false"/>
          <w:i w:val="false"/>
          <w:color w:val="000000"/>
          <w:sz w:val="28"/>
        </w:rPr>
        <w:t>
      "3) мемлекеттік жоспарлау жөніндегі орталық уәкілетті орган бекіткен үлгілік нысанның негізінде ең төмен әлеуметтік стандарттарды әзірлейді және бекітеді;".</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