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7447" w14:textId="3ae7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"Оралмандар мен қоныс аударушыларды қабылдаудың 2019 жылға арналған өңірлік квотасын белгілеу туралы" Қазақстан Республикасы Үкіметінің 2018 жылғы 29 желтоқсандағы № 916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27 желтоқсандағы № 995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2011 жылғы 22 шілдедегі Қазақстан Республикасының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"Оралмандар мен қоныс аударушыларды қабылдаудың 2019 жылға арналған өңірлік квотасын белгілеу туралы" Қазақстан Республикасы Үкіметінің 2019 жылғы 29 желтоқсандағы № 916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Мынадай: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оралмандарды қабылдаудың 2019 жылға арналған өңірлік квотасы 2031 адам;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қоныс аударушыларды қабылдаудың 2019 жылға арналған өңірлік квотасы 6962 адам деп белгіленсін.".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