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2b13" w14:textId="0b62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нормашығармашылықты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1006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нормашығармашылықты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нормашығармашылықты жетілдіру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7-II, 55-құжат; № 8-I, 62, 65-құжаттар; № 8-ІІ, 72-құжат; № 12, 87-құжат; № 23, 118-құжат; № 24, 124, 126-құжаттар; 2017 ж., № 9, 21 -құжат;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 тарту, экспортты дамыту және жылжыту, сондай-ақ әлеуметтік қамсыздандыру мәселелері бойынша өзгерістер мен толықтырулар енгізу туралы" 2019 жылғы 3 сәуірдегі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 77, (28954), ҚР Парламентінің Жаршысы, 2019 ж., № 8, 45-құжат):</w:t>
      </w:r>
    </w:p>
    <w:p>
      <w:pPr>
        <w:spacing w:after="0"/>
        <w:ind w:left="0"/>
        <w:jc w:val="both"/>
      </w:pPr>
      <w:r>
        <w:rPr>
          <w:rFonts w:ascii="Times New Roman"/>
          <w:b w:val="false"/>
          <w:i w:val="false"/>
          <w:color w:val="000000"/>
          <w:sz w:val="28"/>
        </w:rPr>
        <w:t>
      1) мазмұнындағы 66, 67, 68, 82 және 83-баптардың тақырыптары алып тасталсын;</w:t>
      </w:r>
    </w:p>
    <w:p>
      <w:pPr>
        <w:spacing w:after="0"/>
        <w:ind w:left="0"/>
        <w:jc w:val="both"/>
      </w:pPr>
      <w:r>
        <w:rPr>
          <w:rFonts w:ascii="Times New Roman"/>
          <w:b w:val="false"/>
          <w:i w:val="false"/>
          <w:color w:val="000000"/>
          <w:sz w:val="28"/>
        </w:rPr>
        <w:t>
      2) мазмұнындағы 14-баптың тақырыбы мынадай редакцияда жазылсын:</w:t>
      </w:r>
    </w:p>
    <w:p>
      <w:pPr>
        <w:spacing w:after="0"/>
        <w:ind w:left="0"/>
        <w:jc w:val="both"/>
      </w:pPr>
      <w:r>
        <w:rPr>
          <w:rFonts w:ascii="Times New Roman"/>
          <w:b w:val="false"/>
          <w:i w:val="false"/>
          <w:color w:val="000000"/>
          <w:sz w:val="28"/>
        </w:rPr>
        <w:t>
      "14-бап. Кәсіпкерлік субъектілерінің адалдық презумпциясы және өзара жауапкершілік";</w:t>
      </w:r>
    </w:p>
    <w:p>
      <w:pPr>
        <w:spacing w:after="0"/>
        <w:ind w:left="0"/>
        <w:jc w:val="both"/>
      </w:pPr>
      <w:r>
        <w:rPr>
          <w:rFonts w:ascii="Times New Roman"/>
          <w:b w:val="false"/>
          <w:i w:val="false"/>
          <w:color w:val="000000"/>
          <w:sz w:val="28"/>
        </w:rPr>
        <w:t>
      3) 3-баптың 2-тармағының 11) тармақшасы мынадай редакцияда жазылсын:</w:t>
      </w:r>
    </w:p>
    <w:p>
      <w:pPr>
        <w:spacing w:after="0"/>
        <w:ind w:left="0"/>
        <w:jc w:val="both"/>
      </w:pPr>
      <w:r>
        <w:rPr>
          <w:rFonts w:ascii="Times New Roman"/>
          <w:b w:val="false"/>
          <w:i w:val="false"/>
          <w:color w:val="000000"/>
          <w:sz w:val="28"/>
        </w:rPr>
        <w:t>
      "11) кәсіпкерлік субъектілерінің адалдық презумпциясы және өзара жауапкершілік;";</w:t>
      </w:r>
    </w:p>
    <w:p>
      <w:pPr>
        <w:spacing w:after="0"/>
        <w:ind w:left="0"/>
        <w:jc w:val="both"/>
      </w:pPr>
      <w:r>
        <w:rPr>
          <w:rFonts w:ascii="Times New Roman"/>
          <w:b w:val="false"/>
          <w:i w:val="false"/>
          <w:color w:val="000000"/>
          <w:sz w:val="28"/>
        </w:rPr>
        <w:t>
      4) 14-бапта: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"14-бап. Кәсіпкерлік субъектілерінің адалдық презумпциясы және өзара жауапкершілік";</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p>
      <w:pPr>
        <w:spacing w:after="0"/>
        <w:ind w:left="0"/>
        <w:jc w:val="both"/>
      </w:pPr>
      <w:r>
        <w:rPr>
          <w:rFonts w:ascii="Times New Roman"/>
          <w:b w:val="false"/>
          <w:i w:val="false"/>
          <w:color w:val="000000"/>
          <w:sz w:val="28"/>
        </w:rPr>
        <w:t>
      Кәсіпкерлік субъектісі сонымен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кұзыреті шегінде берген ресми түсіндірулерін басшылыққа алса, оның ішінде, егер мұндай түсіндіру кейіннен кері қайтарылып алынса, қате деп танылса немесе жаңа, мағынасы бойынша өзге түсінік берілсе, адал деп есептеледі.</w:t>
      </w:r>
    </w:p>
    <w:p>
      <w:pPr>
        <w:spacing w:after="0"/>
        <w:ind w:left="0"/>
        <w:jc w:val="both"/>
      </w:pPr>
      <w:r>
        <w:rPr>
          <w:rFonts w:ascii="Times New Roman"/>
          <w:b w:val="false"/>
          <w:i w:val="false"/>
          <w:color w:val="000000"/>
          <w:sz w:val="28"/>
        </w:rPr>
        <w:t>
      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азаматтық заңнамасында көзделген тәртіппен өтелуге жатады.</w:t>
      </w:r>
    </w:p>
    <w:p>
      <w:pPr>
        <w:spacing w:after="0"/>
        <w:ind w:left="0"/>
        <w:jc w:val="both"/>
      </w:pPr>
      <w:r>
        <w:rPr>
          <w:rFonts w:ascii="Times New Roman"/>
          <w:b w:val="false"/>
          <w:i w:val="false"/>
          <w:color w:val="000000"/>
          <w:sz w:val="28"/>
        </w:rPr>
        <w:t>
      4. Кәсіпкерлік субъектісі жол берген Қазақстан Республикасының заңнамасын бұзуы тексеру жүргізу барысында сипатталуы тиіс. Қазақстан Республикасының қолданыстағы заңнамасын бұзу фактісі туралы куәландыратын дәлелдердің негіздемесі мен мән-жайлардың ашылуы мемлекеттік органдарға жүктеледі.</w:t>
      </w:r>
    </w:p>
    <w:p>
      <w:pPr>
        <w:spacing w:after="0"/>
        <w:ind w:left="0"/>
        <w:jc w:val="both"/>
      </w:pPr>
      <w:r>
        <w:rPr>
          <w:rFonts w:ascii="Times New Roman"/>
          <w:b w:val="false"/>
          <w:i w:val="false"/>
          <w:color w:val="000000"/>
          <w:sz w:val="28"/>
        </w:rPr>
        <w:t>
      Кәсіпкерлік субъектілері ұсынған, мемлекеттік орган қарайтын мән-жайлар туралы нақты деректер сот немесе мемлекеттік орган Қазақстан Республикасының заңнамасына сәйкес керісінше белгілегенге дейін дәйекті болып есептеледі.</w:t>
      </w:r>
    </w:p>
    <w:p>
      <w:pPr>
        <w:spacing w:after="0"/>
        <w:ind w:left="0"/>
        <w:jc w:val="both"/>
      </w:pPr>
      <w:r>
        <w:rPr>
          <w:rFonts w:ascii="Times New Roman"/>
          <w:b w:val="false"/>
          <w:i w:val="false"/>
          <w:color w:val="000000"/>
          <w:sz w:val="28"/>
        </w:rPr>
        <w:t>
      Барлық белгісіздіктер және Қазақстан Республикасының қолданыстағы заңнамалық актілерінде реттелмеген мәселелер кәсіпкерлік субъектісінің пайдасына түсіндіріледі.";</w:t>
      </w:r>
    </w:p>
    <w:p>
      <w:pPr>
        <w:spacing w:after="0"/>
        <w:ind w:left="0"/>
        <w:jc w:val="both"/>
      </w:pPr>
      <w:r>
        <w:rPr>
          <w:rFonts w:ascii="Times New Roman"/>
          <w:b w:val="false"/>
          <w:i w:val="false"/>
          <w:color w:val="000000"/>
          <w:sz w:val="28"/>
        </w:rPr>
        <w:t>
      5) 62-баптың екінші бөлігіндегі "осы Кодекстің 83" деген сөздер "Құқықтық актілер туралы" Қазақстан Республикасы Заңының 19-2" деген сөздермен ауыстырылсын;</w:t>
      </w:r>
    </w:p>
    <w:p>
      <w:pPr>
        <w:spacing w:after="0"/>
        <w:ind w:left="0"/>
        <w:jc w:val="both"/>
      </w:pPr>
      <w:r>
        <w:rPr>
          <w:rFonts w:ascii="Times New Roman"/>
          <w:b w:val="false"/>
          <w:i w:val="false"/>
          <w:color w:val="000000"/>
          <w:sz w:val="28"/>
        </w:rPr>
        <w:t>
      6) 64-баптың 4-тармағының бірінші бөлігі мынадай редакцияда жазылсын:</w:t>
      </w:r>
    </w:p>
    <w:p>
      <w:pPr>
        <w:spacing w:after="0"/>
        <w:ind w:left="0"/>
        <w:jc w:val="both"/>
      </w:pPr>
      <w:r>
        <w:rPr>
          <w:rFonts w:ascii="Times New Roman"/>
          <w:b w:val="false"/>
          <w:i w:val="false"/>
          <w:color w:val="000000"/>
          <w:sz w:val="28"/>
        </w:rPr>
        <w:t>
      "4. Аккредиттеуді өткізу тәртібін, оның ішінде аккредиттеу туралы куәліктің нысанын, жеке кәсіпкерлік субъектілерінің бірлестіктерін және коммерциялық емес ұйымдарды аккредиттеудің күшін жоюдың негіздері мен тәртібін Қазақстан Республикасының Үкіметі айқындайды.";</w:t>
      </w:r>
    </w:p>
    <w:p>
      <w:pPr>
        <w:spacing w:after="0"/>
        <w:ind w:left="0"/>
        <w:jc w:val="both"/>
      </w:pPr>
      <w:r>
        <w:rPr>
          <w:rFonts w:ascii="Times New Roman"/>
          <w:b w:val="false"/>
          <w:i w:val="false"/>
          <w:color w:val="000000"/>
          <w:sz w:val="28"/>
        </w:rPr>
        <w:t>
      7) 65-бап мынадай редакцияда жазылсын:</w:t>
      </w:r>
    </w:p>
    <w:p>
      <w:pPr>
        <w:spacing w:after="0"/>
        <w:ind w:left="0"/>
        <w:jc w:val="both"/>
      </w:pPr>
      <w:r>
        <w:rPr>
          <w:rFonts w:ascii="Times New Roman"/>
          <w:b w:val="false"/>
          <w:i w:val="false"/>
          <w:color w:val="000000"/>
          <w:sz w:val="28"/>
        </w:rPr>
        <w:t>
      "65-бап. Кәсіпкерлік субъектілерінің мүдделерін қозғайтын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актілерді әзірлеу және қабылдау "Құқықтық актілер туралы" Қазақстан Республикасы Заңына сәйкес жүзеге асырылады.";</w:t>
      </w:r>
    </w:p>
    <w:p>
      <w:pPr>
        <w:spacing w:after="0"/>
        <w:ind w:left="0"/>
        <w:jc w:val="both"/>
      </w:pPr>
      <w:r>
        <w:rPr>
          <w:rFonts w:ascii="Times New Roman"/>
          <w:b w:val="false"/>
          <w:i w:val="false"/>
          <w:color w:val="000000"/>
          <w:sz w:val="28"/>
        </w:rPr>
        <w:t>
      8) 66, 67 және 68-баптар алып тасталсын;</w:t>
      </w:r>
    </w:p>
    <w:p>
      <w:pPr>
        <w:spacing w:after="0"/>
        <w:ind w:left="0"/>
        <w:jc w:val="both"/>
      </w:pPr>
      <w:r>
        <w:rPr>
          <w:rFonts w:ascii="Times New Roman"/>
          <w:b w:val="false"/>
          <w:i w:val="false"/>
          <w:color w:val="000000"/>
          <w:sz w:val="28"/>
        </w:rPr>
        <w:t>
      9) 69-бап мынадай редакцияда жазылсын:</w:t>
      </w:r>
    </w:p>
    <w:p>
      <w:pPr>
        <w:spacing w:after="0"/>
        <w:ind w:left="0"/>
        <w:jc w:val="both"/>
      </w:pPr>
      <w:r>
        <w:rPr>
          <w:rFonts w:ascii="Times New Roman"/>
          <w:b w:val="false"/>
          <w:i w:val="false"/>
          <w:color w:val="000000"/>
          <w:sz w:val="28"/>
        </w:rPr>
        <w:t>
      "69-бап. Жеке кәсіпкерлік субъектілерінің мүдделерін қозғайтын халықаралық шарттар жасасудың ерекшеліктері</w:t>
      </w:r>
    </w:p>
    <w:p>
      <w:pPr>
        <w:spacing w:after="0"/>
        <w:ind w:left="0"/>
        <w:jc w:val="both"/>
      </w:pP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кезінде "Құқықтық актілер туралы" Қазақстан Республикасы Заңының 19-бабында көзделген тәртіп қолданылады.";</w:t>
      </w:r>
    </w:p>
    <w:p>
      <w:pPr>
        <w:spacing w:after="0"/>
        <w:ind w:left="0"/>
        <w:jc w:val="both"/>
      </w:pPr>
      <w:r>
        <w:rPr>
          <w:rFonts w:ascii="Times New Roman"/>
          <w:b w:val="false"/>
          <w:i w:val="false"/>
          <w:color w:val="000000"/>
          <w:sz w:val="28"/>
        </w:rPr>
        <w:t>
      10) 82 және 83-баптар алып тасталсын;</w:t>
      </w:r>
    </w:p>
    <w:p>
      <w:pPr>
        <w:spacing w:after="0"/>
        <w:ind w:left="0"/>
        <w:jc w:val="both"/>
      </w:pPr>
      <w:r>
        <w:rPr>
          <w:rFonts w:ascii="Times New Roman"/>
          <w:b w:val="false"/>
          <w:i w:val="false"/>
          <w:color w:val="000000"/>
          <w:sz w:val="28"/>
        </w:rPr>
        <w:t>
      11) 107-баптың 2-тармағындағы "осы Кодекстің 83" деген сөздер "Құқықтық актілер туралы" Қазақстан Республикасы Заңының 19-2" деген сөздермен ауыстырылсын;</w:t>
      </w:r>
    </w:p>
    <w:p>
      <w:pPr>
        <w:spacing w:after="0"/>
        <w:ind w:left="0"/>
        <w:jc w:val="both"/>
      </w:pPr>
      <w:r>
        <w:rPr>
          <w:rFonts w:ascii="Times New Roman"/>
          <w:b w:val="false"/>
          <w:i w:val="false"/>
          <w:color w:val="000000"/>
          <w:sz w:val="28"/>
        </w:rPr>
        <w:t>
      12) 109-баптың 2-тармағындағы "осы Кодекстің 83" деген сөздер "Құқықтық актілер туралы" Қазақстан Республикасы Заңының 19-2" деген сөздермен ауыстырылсын;</w:t>
      </w:r>
    </w:p>
    <w:p>
      <w:pPr>
        <w:spacing w:after="0"/>
        <w:ind w:left="0"/>
        <w:jc w:val="both"/>
      </w:pPr>
      <w:r>
        <w:rPr>
          <w:rFonts w:ascii="Times New Roman"/>
          <w:b w:val="false"/>
          <w:i w:val="false"/>
          <w:color w:val="000000"/>
          <w:sz w:val="28"/>
        </w:rPr>
        <w:t>
      13) 129-баптың 10-тармағындағы "осы Кодекстің 83" деген сөздер "Құқықтық актілер туралы" Қазақстан Республикасы Заңының 19-2" деген сөздермен ауыстырылсын.</w:t>
      </w:r>
    </w:p>
    <w:p>
      <w:pPr>
        <w:spacing w:after="0"/>
        <w:ind w:left="0"/>
        <w:jc w:val="both"/>
      </w:pPr>
      <w:r>
        <w:rPr>
          <w:rFonts w:ascii="Times New Roman"/>
          <w:b w:val="false"/>
          <w:i w:val="false"/>
          <w:color w:val="000000"/>
          <w:sz w:val="28"/>
        </w:rPr>
        <w:t>
      2. "Әділет органдары туралы" 2002 жылғы 18 наурыздағы Қазақстан Республикасының Заңына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11, 102-құжат; № 12, 111-құжат; № 15, 118-құжат; 2012 ж., № 3, 26-құжат; № 15, 97-құжат; № 21-22, 124-құжат; 2013 ж., № 14, 75-құжат; 2014 ж., № 10, 52-құжат; № 11, 61-құжат; № 14, 84-құжат; № 19-I, 19-II, 94, 96-құжаттар; № 23, 143-құжат; 2015 ж., № 20-IV, 113-құжат; № 22-II, 145-құжат; № 22-VI, 159-құжат; 2016 ж., № 7-I, 47-құжат; 2017 ж., № 4, 7-құжат; № 16, 56-құжат; 2018 ж., № 10, 32-құжат; № 11, 37-құжат; № 16, 53-құжат; № 24, 93-құжат; № 63 (28940); 2019 ж., № 7 (2782), 37-құжат):</w:t>
      </w:r>
    </w:p>
    <w:p>
      <w:pPr>
        <w:spacing w:after="0"/>
        <w:ind w:left="0"/>
        <w:jc w:val="both"/>
      </w:pPr>
      <w:r>
        <w:rPr>
          <w:rFonts w:ascii="Times New Roman"/>
          <w:b w:val="false"/>
          <w:i w:val="false"/>
          <w:color w:val="000000"/>
          <w:sz w:val="28"/>
        </w:rPr>
        <w:t>
      1) 3-бапта: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жалпымемлекеттік даму стратегиясын әзірлеу мен іске асыруға қатысу, заң жобалау жұмысын үйлестіру, сондай-ақ жүргізу, заңдарды талдау, жетілдіру, жүйелеу, нормативтік құқықтық актілердің жобаларына заң сараптамасын жүргізу, арқылы адамның және азаматтың құқықтары мен бостандықтарының үстемдігін, Қазақстан Республикасының егемендігін, Қазақстан қоғамы мен мемлекетінің тұрақты және қарышты дамуын қамтамасыз етуге бағытталған ұлттық заңдарды қалыптастыруға қатысу, ғылыми құқықтық және ғылыми лингвистикалық сараптама жүргізуді ұйымдастыру;";</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өз құзыреті шегінде мемлекеттің реттеуші саясатын қалыптастыруға және іске асыруға қатысу;";</w:t>
      </w:r>
    </w:p>
    <w:p>
      <w:pPr>
        <w:spacing w:after="0"/>
        <w:ind w:left="0"/>
        <w:jc w:val="both"/>
      </w:pPr>
      <w:r>
        <w:rPr>
          <w:rFonts w:ascii="Times New Roman"/>
          <w:b w:val="false"/>
          <w:i w:val="false"/>
          <w:color w:val="000000"/>
          <w:sz w:val="28"/>
        </w:rPr>
        <w:t>
      2) 6-баптың 4-тармағы мынадай редакцияда жазылсын:</w:t>
      </w:r>
    </w:p>
    <w:p>
      <w:pPr>
        <w:spacing w:after="0"/>
        <w:ind w:left="0"/>
        <w:jc w:val="both"/>
      </w:pPr>
      <w:r>
        <w:rPr>
          <w:rFonts w:ascii="Times New Roman"/>
          <w:b w:val="false"/>
          <w:i w:val="false"/>
          <w:color w:val="000000"/>
          <w:sz w:val="28"/>
        </w:rPr>
        <w:t>
      "4. Қазақстан Республикасы Әділет министрлігі азаматтардың конституциялық құқықтары мен бостандықтарын, қоғамның және мемлекеттің мүдделерін қорғау, халық тарапынан сенім мәселелеріне басымдық беріп, өкілді органдар мен жұртшылық беретін сыртқы бағалау тетіктерін айқындай отырып, сыбайлас жемқорлық деңгейінің рейтингтік бағасын енгізіп, есептілік және қызметті бағалау жүйесін жетілдіреді, сондай-ақ азаматтық қоғам институттарымен ынтымақтастықтың әртүрлі нысандарын белгілейді, реттеуші саясатты іске асыруға жәрдемдеседі.";</w:t>
      </w:r>
    </w:p>
    <w:p>
      <w:pPr>
        <w:spacing w:after="0"/>
        <w:ind w:left="0"/>
        <w:jc w:val="both"/>
      </w:pPr>
      <w:r>
        <w:rPr>
          <w:rFonts w:ascii="Times New Roman"/>
          <w:b w:val="false"/>
          <w:i w:val="false"/>
          <w:color w:val="000000"/>
          <w:sz w:val="28"/>
        </w:rPr>
        <w:t>
      3) 15-бапта:</w:t>
      </w:r>
    </w:p>
    <w:p>
      <w:pPr>
        <w:spacing w:after="0"/>
        <w:ind w:left="0"/>
        <w:jc w:val="both"/>
      </w:pPr>
      <w:r>
        <w:rPr>
          <w:rFonts w:ascii="Times New Roman"/>
          <w:b w:val="false"/>
          <w:i w:val="false"/>
          <w:color w:val="000000"/>
          <w:sz w:val="28"/>
        </w:rPr>
        <w:t>
      мынадай мазмұндағы 1-1), 2-1), 2-2) және 2-3) тармақшаларымен толықтырылсын:</w:t>
      </w:r>
    </w:p>
    <w:p>
      <w:pPr>
        <w:spacing w:after="0"/>
        <w:ind w:left="0"/>
        <w:jc w:val="both"/>
      </w:pPr>
      <w:r>
        <w:rPr>
          <w:rFonts w:ascii="Times New Roman"/>
          <w:b w:val="false"/>
          <w:i w:val="false"/>
          <w:color w:val="000000"/>
          <w:sz w:val="28"/>
        </w:rPr>
        <w:t>
      "1-1) орталық мемлекеттік органдардың заң жобалау жұмыстарын үйлестіру;";</w:t>
      </w:r>
    </w:p>
    <w:p>
      <w:pPr>
        <w:spacing w:after="0"/>
        <w:ind w:left="0"/>
        <w:jc w:val="both"/>
      </w:pPr>
      <w:r>
        <w:rPr>
          <w:rFonts w:ascii="Times New Roman"/>
          <w:b w:val="false"/>
          <w:i w:val="false"/>
          <w:color w:val="000000"/>
          <w:sz w:val="28"/>
        </w:rPr>
        <w:t>
      "2-1) заң жобасы бойынша оның тұжырымдамасы және оны іске асыру үшін қажетті заңға тәуелді нормативтік құқықтық актілердің жобалары қоса тіркелуге тиіс ғылыми құқықтық сараптама жүргізуді ұйымдастыру;</w:t>
      </w:r>
    </w:p>
    <w:p>
      <w:pPr>
        <w:spacing w:after="0"/>
        <w:ind w:left="0"/>
        <w:jc w:val="both"/>
      </w:pPr>
      <w:r>
        <w:rPr>
          <w:rFonts w:ascii="Times New Roman"/>
          <w:b w:val="false"/>
          <w:i w:val="false"/>
          <w:color w:val="000000"/>
          <w:sz w:val="28"/>
        </w:rPr>
        <w:t>
      2-2) заңға тәуелді нормативтік құқықтық актінің жобасы мен ақпараттық сүйемелдеу және түсіндіру бағдарламасының жобасы бойынша заң сараптамасының нәтижелерін қамтитын заң жобасы бойынша қорытынды беру;</w:t>
      </w:r>
    </w:p>
    <w:p>
      <w:pPr>
        <w:spacing w:after="0"/>
        <w:ind w:left="0"/>
        <w:jc w:val="both"/>
      </w:pPr>
      <w:r>
        <w:rPr>
          <w:rFonts w:ascii="Times New Roman"/>
          <w:b w:val="false"/>
          <w:i w:val="false"/>
          <w:color w:val="000000"/>
          <w:sz w:val="28"/>
        </w:rPr>
        <w:t>
      2-3) өз құзыреті шегінде "Құқықтық актілер туралы" Қазақстан Республикасының Заңына сәйкес Реттеуші саясаттың консультативтік құжатын және нормативтік құқықтық актілердің жобаларын жария талқылау рәсімдерін жүргізуді үйлестіру;";</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құқықтық ақпараттандыруды, "Е-заңнама" ақпараттық жүйесін жүргізуді, Қазақстанда бірыңғай құқықтық ақпарат жүйесін жүргізуді қамтамасыз ету;";</w:t>
      </w:r>
    </w:p>
    <w:p>
      <w:pPr>
        <w:spacing w:after="0"/>
        <w:ind w:left="0"/>
        <w:jc w:val="both"/>
      </w:pPr>
      <w:r>
        <w:rPr>
          <w:rFonts w:ascii="Times New Roman"/>
          <w:b w:val="false"/>
          <w:i w:val="false"/>
          <w:color w:val="000000"/>
          <w:sz w:val="28"/>
        </w:rPr>
        <w:t>
      4) 19-баптың 2-тармағында: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эталондық заңнамалық актілерді және өзге де нормативтік құқықтық актілерді, ақпараттық және анықтамалық-әдістемелік материалдарды шарт негізінде, оның ішінде құқықтық ақпараттың автоматтандырылған жүйесін пайдалана отырып беру;";</w:t>
      </w:r>
    </w:p>
    <w:p>
      <w:pPr>
        <w:spacing w:after="0"/>
        <w:ind w:left="0"/>
        <w:jc w:val="both"/>
      </w:pPr>
      <w:r>
        <w:rPr>
          <w:rFonts w:ascii="Times New Roman"/>
          <w:b w:val="false"/>
          <w:i w:val="false"/>
          <w:color w:val="000000"/>
          <w:sz w:val="28"/>
        </w:rPr>
        <w:t>
      мынадай мазмұндағы 3-1) тармақшамен толықтырылсын:</w:t>
      </w:r>
    </w:p>
    <w:p>
      <w:pPr>
        <w:spacing w:after="0"/>
        <w:ind w:left="0"/>
        <w:jc w:val="both"/>
      </w:pPr>
      <w:r>
        <w:rPr>
          <w:rFonts w:ascii="Times New Roman"/>
          <w:b w:val="false"/>
          <w:i w:val="false"/>
          <w:color w:val="000000"/>
          <w:sz w:val="28"/>
        </w:rPr>
        <w:t>
      "3-1) "Құқықтық актілер туралы" Қазақстан Республикасының Заңына сәйкес әзірленетін заң жобаларын және қабылданған заңнамалық актілерді ақпараттық сүйемелдеу және түсіндіру бағдарламаларын Қазақстан Республикасының Үкіметі айқындайтын тәртіппен келісу.";</w:t>
      </w:r>
    </w:p>
    <w:p>
      <w:pPr>
        <w:spacing w:after="0"/>
        <w:ind w:left="0"/>
        <w:jc w:val="both"/>
      </w:pPr>
      <w:r>
        <w:rPr>
          <w:rFonts w:ascii="Times New Roman"/>
          <w:b w:val="false"/>
          <w:i w:val="false"/>
          <w:color w:val="000000"/>
          <w:sz w:val="28"/>
        </w:rPr>
        <w:t>
      5) 23-баптың 1-тармағының 4) тармақшасы мынадай редакцияда жазылсын:</w:t>
      </w:r>
    </w:p>
    <w:p>
      <w:pPr>
        <w:spacing w:after="0"/>
        <w:ind w:left="0"/>
        <w:jc w:val="both"/>
      </w:pPr>
      <w:r>
        <w:rPr>
          <w:rFonts w:ascii="Times New Roman"/>
          <w:b w:val="false"/>
          <w:i w:val="false"/>
          <w:color w:val="000000"/>
          <w:sz w:val="28"/>
        </w:rPr>
        <w:t>
      "4) өз қызметі саласында Қазақстан Республикасының заңнамасын қолдану практикасын, оның ішінде "Құқықтық актілер туралы" Қазақстан Республикасының Заңына сәйкес нормативтік құқықтық актілердің құқықтық мониторингі нәтижелерін талдап, қорыту және оны жетілдіру, Қазақстан Республикасының заңнамасын бұзуға ықпал ететін себептер мен жағдайларды жою жөнінде тиісті ұсыныстар енгізу;".</w:t>
      </w:r>
    </w:p>
    <w:p>
      <w:pPr>
        <w:spacing w:after="0"/>
        <w:ind w:left="0"/>
        <w:jc w:val="both"/>
      </w:pPr>
      <w:r>
        <w:rPr>
          <w:rFonts w:ascii="Times New Roman"/>
          <w:b w:val="false"/>
          <w:i w:val="false"/>
          <w:color w:val="000000"/>
          <w:sz w:val="28"/>
        </w:rPr>
        <w:t>
      3. "Рұқсаттар және хабарламалар туралы" 2014 жылғы 16 мамырдағы Қазақстан Республикасының Заңына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22-ІІ, 144, 145-құжаттар; № 22-V, 156, 158-құжаттар; № 22-VI, 159-құжат; № 23-I, 169-құжат; 2016 ж., № 1,2, 4-құжаттар; № 6, 45-құжат; № 7-I, 50-құжат; № 7-ІІ, 53-құжат; № 8-I, 62-құжат; № 8-ІІ,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2019 жылғы 5 қарашада "Егемен Қазақстан" және "Казахстанская правда" газеттерінде жарияланған "Қазақстан Республикасының кейбір заңнамалық актілеріне аграрлық өнеркәсіптік кешенді реттеу мәселелері бойынша өзгерістер мен толықтырулар енгізу туралы" 2019 жылғы 28 қазандағы Қазақстан Республикасының Заңы, "Егемен Қазақстан" 27.11.2019 ж., № 230 (29709); "Казахстанская правда" 27.11.2019 ж., № 230 (29107); ҚР НҚА Электрондық түрдегі эталондық бақылау банкі):</w:t>
      </w:r>
    </w:p>
    <w:p>
      <w:pPr>
        <w:spacing w:after="0"/>
        <w:ind w:left="0"/>
        <w:jc w:val="both"/>
      </w:pPr>
      <w:r>
        <w:rPr>
          <w:rFonts w:ascii="Times New Roman"/>
          <w:b w:val="false"/>
          <w:i w:val="false"/>
          <w:color w:val="000000"/>
          <w:sz w:val="28"/>
        </w:rPr>
        <w:t>
      1) 18-бапта:</w:t>
      </w:r>
    </w:p>
    <w:p>
      <w:pPr>
        <w:spacing w:after="0"/>
        <w:ind w:left="0"/>
        <w:jc w:val="both"/>
      </w:pPr>
      <w:r>
        <w:rPr>
          <w:rFonts w:ascii="Times New Roman"/>
          <w:b w:val="false"/>
          <w:i w:val="false"/>
          <w:color w:val="000000"/>
          <w:sz w:val="28"/>
        </w:rPr>
        <w:t>
      2-тармақтағы "Қазақстан Республикасының Кәсіпкерлік кодексіне" деген сөздер "Құқықтық актілер туралы" Қазақстан Республикасының Заңына" деген сөздермен ауыстырылсын;</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алпыс күндік мерзім өткенге дейін қолданысқа енгізіле алмайды.".</w:t>
      </w:r>
    </w:p>
    <w:p>
      <w:pPr>
        <w:spacing w:after="0"/>
        <w:ind w:left="0"/>
        <w:jc w:val="both"/>
      </w:pPr>
      <w:r>
        <w:rPr>
          <w:rFonts w:ascii="Times New Roman"/>
          <w:b w:val="false"/>
          <w:i w:val="false"/>
          <w:color w:val="000000"/>
          <w:sz w:val="28"/>
        </w:rPr>
        <w:t>
      4. "Қазақстан Республикасының халықаралық шарттары туралы" 2005 жылғы 30 мамырдағы Қазақстан Республикасының Заңына (Қазақстан Республикасы Парламентінің Жаршысы, 2005 ж., № 10, 35-құжат; 2007 ж., № 4, 34-құжат; 2010 ж., № 17-18, 109-құжат; 2011 ж., № 7, 54-құжат; 2014 ж., № 2, 13-құжат; № 23, 138-құжат; 2015 ж., № 20-IV, 113-құжат; 2019 ж., № 2, (2777) 6-құжат):</w:t>
      </w:r>
    </w:p>
    <w:p>
      <w:pPr>
        <w:spacing w:after="0"/>
        <w:ind w:left="0"/>
        <w:jc w:val="both"/>
      </w:pPr>
      <w:r>
        <w:rPr>
          <w:rFonts w:ascii="Times New Roman"/>
          <w:b w:val="false"/>
          <w:i w:val="false"/>
          <w:color w:val="000000"/>
          <w:sz w:val="28"/>
        </w:rPr>
        <w:t>
      1) 4-бапта: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ғылыми сараптама жүргізуді "Құқықтық актілер туралы" Қазақстан Республикасының Заңында белгіленген тәртіппен Қазақстан Республикасының Үкіметі айқындайтын уәкілетті ұйым қамтамасыз етеді.</w:t>
      </w:r>
    </w:p>
    <w:p>
      <w:pPr>
        <w:spacing w:after="0"/>
        <w:ind w:left="0"/>
        <w:jc w:val="both"/>
      </w:pPr>
      <w:r>
        <w:rPr>
          <w:rFonts w:ascii="Times New Roman"/>
          <w:b w:val="false"/>
          <w:i w:val="false"/>
          <w:color w:val="000000"/>
          <w:sz w:val="28"/>
        </w:rPr>
        <w:t>
      Халықаралық шарттың жобасын дайындауға немесе Қазақстан Республикасы қатысушысы болуға ниеттенетін халықаралық шартты жасасуға бастамашылық жасауға қатысқан сарапшының (сарапшылардың) ғылыми сараптама жүргізуіне жол берілмейді.";</w:t>
      </w:r>
    </w:p>
    <w:p>
      <w:pPr>
        <w:spacing w:after="0"/>
        <w:ind w:left="0"/>
        <w:jc w:val="both"/>
      </w:pPr>
      <w:r>
        <w:rPr>
          <w:rFonts w:ascii="Times New Roman"/>
          <w:b w:val="false"/>
          <w:i w:val="false"/>
          <w:color w:val="000000"/>
          <w:sz w:val="28"/>
        </w:rPr>
        <w:t>
      3-тармақ мынадай мазмұндағы 3-1) тармақшамен толықтырылсын:</w:t>
      </w:r>
    </w:p>
    <w:p>
      <w:pPr>
        <w:spacing w:after="0"/>
        <w:ind w:left="0"/>
        <w:jc w:val="both"/>
      </w:pPr>
      <w:r>
        <w:rPr>
          <w:rFonts w:ascii="Times New Roman"/>
          <w:b w:val="false"/>
          <w:i w:val="false"/>
          <w:color w:val="000000"/>
          <w:sz w:val="28"/>
        </w:rPr>
        <w:t>
      "3-1) ратификациялауға жататын халықаралық шарттарды жасасуға байланысты Қазақстан Республикасының заңнамасына өзгерістер мен толықтырулар енгізу қажеттігін айқындау;";</w:t>
      </w:r>
    </w:p>
    <w:p>
      <w:pPr>
        <w:spacing w:after="0"/>
        <w:ind w:left="0"/>
        <w:jc w:val="both"/>
      </w:pPr>
      <w:r>
        <w:rPr>
          <w:rFonts w:ascii="Times New Roman"/>
          <w:b w:val="false"/>
          <w:i w:val="false"/>
          <w:color w:val="000000"/>
          <w:sz w:val="28"/>
        </w:rPr>
        <w:t>
      3) 4-1-бап мынадай редакцияда жазылсын:</w:t>
      </w:r>
    </w:p>
    <w:p>
      <w:pPr>
        <w:spacing w:after="0"/>
        <w:ind w:left="0"/>
        <w:jc w:val="both"/>
      </w:pPr>
      <w:r>
        <w:rPr>
          <w:rFonts w:ascii="Times New Roman"/>
          <w:b w:val="false"/>
          <w:i w:val="false"/>
          <w:color w:val="000000"/>
          <w:sz w:val="28"/>
        </w:rPr>
        <w:t>
      "4-1-бап. Жеке кәсіпкерлік субъектілерінің мүддесін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w:t>
      </w:r>
    </w:p>
    <w:p>
      <w:pPr>
        <w:spacing w:after="0"/>
        <w:ind w:left="0"/>
        <w:jc w:val="both"/>
      </w:pP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 Қазақстан Республикасы қатысушысы болуға ниеттенетін халықаралық шарттар бойынша "Құқықтық актілер туралы" Қазақстан Республикасының Заңында көзделген тәртіппен Қазақстан Республикасы Ұлттық кәсіпкерлер палатасының және сараптама кеңес мүшелерінің сараптамалық қорытындысын алу міндетті.";</w:t>
      </w:r>
    </w:p>
    <w:p>
      <w:pPr>
        <w:spacing w:after="0"/>
        <w:ind w:left="0"/>
        <w:jc w:val="both"/>
      </w:pPr>
      <w:r>
        <w:rPr>
          <w:rFonts w:ascii="Times New Roman"/>
          <w:b w:val="false"/>
          <w:i w:val="false"/>
          <w:color w:val="000000"/>
          <w:sz w:val="28"/>
        </w:rPr>
        <w:t>
      4) 22-баптың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Республикасының мүдделі орталық мемлекеттік органдары халықаралық шарттарды ратификациялау туралы ұсыныс енгізу кезінде бір мезгілде Қазақстан Республикасының заңнамасына өзгерістер мен толықтырулар енгізу туралы ұсынысты Қазақстан Республикасының Үкіметі айқындайтын тәртіппен Қазақстан Республикасының Үкіметіне енгізеді.</w:t>
      </w:r>
    </w:p>
    <w:p>
      <w:pPr>
        <w:spacing w:after="0"/>
        <w:ind w:left="0"/>
        <w:jc w:val="both"/>
      </w:pPr>
      <w:r>
        <w:rPr>
          <w:rFonts w:ascii="Times New Roman"/>
          <w:b w:val="false"/>
          <w:i w:val="false"/>
          <w:color w:val="000000"/>
          <w:sz w:val="28"/>
        </w:rPr>
        <w:t>
      Егер халықаралық шартты іске асыру үшін заңға тәуелді нормативтік құқықтық актілерді қабылдау қажет болса, халықаралық шарттарды ратификациялау туралы ұсынысқа заңға тәуелді нормативтік құқықтық актілердің жобалары қоса беріледі.</w:t>
      </w:r>
    </w:p>
    <w:p>
      <w:pPr>
        <w:spacing w:after="0"/>
        <w:ind w:left="0"/>
        <w:jc w:val="both"/>
      </w:pPr>
      <w:r>
        <w:rPr>
          <w:rFonts w:ascii="Times New Roman"/>
          <w:b w:val="false"/>
          <w:i w:val="false"/>
          <w:color w:val="000000"/>
          <w:sz w:val="28"/>
        </w:rPr>
        <w:t>
      Егер заңға тәуелді нормативтік құқықтық актінің жобасын әзірлеу басқа мемлекеттік органның құзыретіне жататын болса, онда осы мемлекеттік орган заңға тәуелді нормативтік құқықтық актінің тиісті жобасын әзірлеуші органға ұсынады.".</w:t>
      </w:r>
    </w:p>
    <w:p>
      <w:pPr>
        <w:spacing w:after="0"/>
        <w:ind w:left="0"/>
        <w:jc w:val="both"/>
      </w:pPr>
      <w:r>
        <w:rPr>
          <w:rFonts w:ascii="Times New Roman"/>
          <w:b w:val="false"/>
          <w:i w:val="false"/>
          <w:color w:val="000000"/>
          <w:sz w:val="28"/>
        </w:rPr>
        <w:t>
      5. "Мемлекеттік мүлік туралы" 2011 жылғы 1 наурыздағы Қазақстан Республикасының Заңына (Қазақстан Республикасы Парламентінің Жаршысы, 2011 ж., № 5, 42-құжат; № 15, 118-құжат; № 16, 129-құжат; № 17, 136-құжат; № 24, 196-құжат; 2012 ж., № 2, 11-құжат, 16;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22-ІІ, 145, 148-құжаттар; № 22-VI, 159-құжат; № 23-ІІ, 170, 172-құжаттар; 2016 ж., № 7-I, 47-құжат; № 7-ІІ, 56-құжат; № 8-I, 62-құжат; № 24, 124-құжат; 2017 ж., № 4, 7-құжат; № 9; 22-құжат; № 11, 29-құжат; № 13, 45-құжат; № 14, 51, 54-құжаттар; № 15, 55-құжат; № 20, 96-құжат; № 22-III, 109-құжат; 2018 ж., № 1, 4-құжат; № 7-8, 22-құжат; № 10, 32-құжат; № 11, 37- құжат; № 15, 47-құжат; № 19, 62-құжат; № 22, 82-құжат; № 23, 91-құжат;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Қазақстан Республикасының Заңы; 2019 ж., № 8, 46-құжат):</w:t>
      </w:r>
    </w:p>
    <w:p>
      <w:pPr>
        <w:spacing w:after="0"/>
        <w:ind w:left="0"/>
        <w:jc w:val="both"/>
      </w:pPr>
      <w:r>
        <w:rPr>
          <w:rFonts w:ascii="Times New Roman"/>
          <w:b w:val="false"/>
          <w:i w:val="false"/>
          <w:color w:val="000000"/>
          <w:sz w:val="28"/>
        </w:rPr>
        <w:t>
      134-баптың 2-тармағы мынадай мазмұндағы 7-3) тармақшамен толықтырылсын:</w:t>
      </w:r>
    </w:p>
    <w:p>
      <w:pPr>
        <w:spacing w:after="0"/>
        <w:ind w:left="0"/>
        <w:jc w:val="both"/>
      </w:pPr>
      <w:r>
        <w:rPr>
          <w:rFonts w:ascii="Times New Roman"/>
          <w:b w:val="false"/>
          <w:i w:val="false"/>
          <w:color w:val="000000"/>
          <w:sz w:val="28"/>
        </w:rPr>
        <w:t>
      "7-3) ғылыми құқықтық сараптама жөніндегі қызметті қамтамасыз ету;".</w:t>
      </w:r>
    </w:p>
    <w:p>
      <w:pPr>
        <w:spacing w:after="0"/>
        <w:ind w:left="0"/>
        <w:jc w:val="both"/>
      </w:pPr>
      <w:r>
        <w:rPr>
          <w:rFonts w:ascii="Times New Roman"/>
          <w:b w:val="false"/>
          <w:i w:val="false"/>
          <w:color w:val="000000"/>
          <w:sz w:val="28"/>
        </w:rPr>
        <w:t>
      6. "Қазақстан Республикасының Ұлттық кәсіпкерлер палатасы туралы" 2013 жылғы 4 шілдедегі Қазақстан Республикасының Заңына (Қазақстан Республикасы Парламентінің Жаршысы, 2013 ж., № 15, 80-құжат; 2014 ж., № 12, 82-құжат; № 21, 122-құжат; № 23, 143-құжат; 2015 ж., № 20-IV, 113-құжат; № 21-I, 128-құжат; № 22-V, 152-құжат; 2016 ж., № 7-I, 47-құжат; № 7-ІІ, 55-құжат; 2017 ж., № 23-ІІІ, 111-құжат; 2018 ж., № 10, 32-құжат; № 11, 36-құжат; № 19, 62-құжат; № 22, 82-құжат; № 24, 93-құжат; 2019 ж., № 2, 6-құжат; № 8, 46-құжат ):</w:t>
      </w:r>
    </w:p>
    <w:p>
      <w:pPr>
        <w:spacing w:after="0"/>
        <w:ind w:left="0"/>
        <w:jc w:val="both"/>
      </w:pPr>
      <w:r>
        <w:rPr>
          <w:rFonts w:ascii="Times New Roman"/>
          <w:b w:val="false"/>
          <w:i w:val="false"/>
          <w:color w:val="000000"/>
          <w:sz w:val="28"/>
        </w:rPr>
        <w:t>
      1) 5-баптың 3-тармағының 1) тармақшасы мынадай редакцияда жазылсын:</w:t>
      </w:r>
    </w:p>
    <w:p>
      <w:pPr>
        <w:spacing w:after="0"/>
        <w:ind w:left="0"/>
        <w:jc w:val="both"/>
      </w:pPr>
      <w:r>
        <w:rPr>
          <w:rFonts w:ascii="Times New Roman"/>
          <w:b w:val="false"/>
          <w:i w:val="false"/>
          <w:color w:val="000000"/>
          <w:sz w:val="28"/>
        </w:rPr>
        <w:t>
      "1) жеке кәсіпкерлік субъектілерінің мүдделерін қозғайтын Реттеуші саясаттың консультативтік құжаттарын, нормативтік құқықтық актілердің жобаларын әзірлеуге және оларға сараптама жасауға Ұлттық палатаның қатысуы нысанында;";</w:t>
      </w:r>
    </w:p>
    <w:p>
      <w:pPr>
        <w:spacing w:after="0"/>
        <w:ind w:left="0"/>
        <w:jc w:val="both"/>
      </w:pPr>
      <w:r>
        <w:rPr>
          <w:rFonts w:ascii="Times New Roman"/>
          <w:b w:val="false"/>
          <w:i w:val="false"/>
          <w:color w:val="000000"/>
          <w:sz w:val="28"/>
        </w:rPr>
        <w:t>
      2) 9-баптың 2-тармағының 3) тармақшасы мынадай редакцияда жазылсын:</w:t>
      </w:r>
    </w:p>
    <w:p>
      <w:pPr>
        <w:spacing w:after="0"/>
        <w:ind w:left="0"/>
        <w:jc w:val="both"/>
      </w:pPr>
      <w:r>
        <w:rPr>
          <w:rFonts w:ascii="Times New Roman"/>
          <w:b w:val="false"/>
          <w:i w:val="false"/>
          <w:color w:val="000000"/>
          <w:sz w:val="28"/>
        </w:rPr>
        <w:t>
      "3)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тетенше жағдайды жариялауды көздейтін нормативтік құқықтық актілерінің жобаларын қоспағанда, жеке кәсіпкерлік субъектілерінің мүдделерін қозғайтын Реттеуші саясаттың консультативтік құжаттарына, заңнамалық және өзге де нормативтік құқықтық актілер жобаларына міндетті сараптаманы жүзеге асырады;".</w:t>
      </w:r>
    </w:p>
    <w:p>
      <w:pPr>
        <w:spacing w:after="0"/>
        <w:ind w:left="0"/>
        <w:jc w:val="both"/>
      </w:pPr>
      <w:r>
        <w:rPr>
          <w:rFonts w:ascii="Times New Roman"/>
          <w:b w:val="false"/>
          <w:i w:val="false"/>
          <w:color w:val="000000"/>
          <w:sz w:val="28"/>
        </w:rPr>
        <w:t>
      7. "Қоғамдық кеңестер туралы" 2015 жылғы 2 қарашадағы Қазақстан Республикасының Заңына (Қазақстан Республикасы Парламентінің Жаршысы, 2015 ж., № 21-I, 120-құжат; 2017 ж., № 4, 7-құжат; № 16, 56-құжат; 2018 ж., № 9, 27-құжат; 2019 ж., № 2, 6-құжат; № 7, 39-құжат; № 127 (29004):</w:t>
      </w:r>
    </w:p>
    <w:p>
      <w:pPr>
        <w:spacing w:after="0"/>
        <w:ind w:left="0"/>
        <w:jc w:val="both"/>
      </w:pPr>
      <w:r>
        <w:rPr>
          <w:rFonts w:ascii="Times New Roman"/>
          <w:b w:val="false"/>
          <w:i w:val="false"/>
          <w:color w:val="000000"/>
          <w:sz w:val="28"/>
        </w:rPr>
        <w:t>
      1) 5-баптың 1-тармағының 8) тармақшасындағы "өзге де" деген сөздер алып тасталсын;</w:t>
      </w:r>
    </w:p>
    <w:p>
      <w:pPr>
        <w:spacing w:after="0"/>
        <w:ind w:left="0"/>
        <w:jc w:val="both"/>
      </w:pPr>
      <w:r>
        <w:rPr>
          <w:rFonts w:ascii="Times New Roman"/>
          <w:b w:val="false"/>
          <w:i w:val="false"/>
          <w:color w:val="000000"/>
          <w:sz w:val="28"/>
        </w:rPr>
        <w:t>
      2) 20-баптың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"Азаматтардың құқықтарын, бостандықтарын және міндеттерін қозғайтын нормативтік құқықтық актілер бойынша да қоғамдық мониторинг жүргізіледі.".</w:t>
      </w:r>
    </w:p>
    <w:p>
      <w:pPr>
        <w:spacing w:after="0"/>
        <w:ind w:left="0"/>
        <w:jc w:val="both"/>
      </w:pPr>
      <w:r>
        <w:rPr>
          <w:rFonts w:ascii="Times New Roman"/>
          <w:b w:val="false"/>
          <w:i w:val="false"/>
          <w:color w:val="000000"/>
          <w:sz w:val="28"/>
        </w:rPr>
        <w:t>
      8. "Өзін-өзі реттеу туралы" 2015 жылғы 12 қарашадағы Қазақстан Республикасының Заңына (Қазақстан Республикасы Парламентінің Жаршысы, 2015 ж., № 21-I, 127-құжат; 2018 ж., № 10, 32-құжат; ҚР НҚА электрондық түрдегі Эталондық бақылау банкі, 11.10.2018 ж., "Егемен Қазақстан", № 193 (29424), 10.10.2018, "Казахстанская правда", № 193 (28822), 10.10.2018, Қазақстан Республикасы Парламентінің Жаршысы, 2018 ж., № 19, 62-құжат):</w:t>
      </w:r>
    </w:p>
    <w:p>
      <w:pPr>
        <w:spacing w:after="0"/>
        <w:ind w:left="0"/>
        <w:jc w:val="both"/>
      </w:pPr>
      <w:r>
        <w:rPr>
          <w:rFonts w:ascii="Times New Roman"/>
          <w:b w:val="false"/>
          <w:i w:val="false"/>
          <w:color w:val="000000"/>
          <w:sz w:val="28"/>
        </w:rPr>
        <w:t>
      1) 3-баптың 4-тармағының бірінші бөлігіндегі "Қазақстан Республикасы Кәсіпкерлік кодексіне" деген сөздер "Құқықтық актілер туралы" Қазақстан Республикасының Заңына" деген сөздермен ауыстырылсын;</w:t>
      </w:r>
    </w:p>
    <w:p>
      <w:pPr>
        <w:spacing w:after="0"/>
        <w:ind w:left="0"/>
        <w:jc w:val="both"/>
      </w:pPr>
      <w:r>
        <w:rPr>
          <w:rFonts w:ascii="Times New Roman"/>
          <w:b w:val="false"/>
          <w:i w:val="false"/>
          <w:color w:val="000000"/>
          <w:sz w:val="28"/>
        </w:rPr>
        <w:t>
      2) 29-1-баптың 2-тармағының 2) тармақшасындағы "Қазақстан Республикасы Кәсіпкерлік кодексіне" деген сөздер "Құқықтық актілер туралы" Қазақстан Республикасының Заңына" деген сөздермен ауыстырылсын.".</w:t>
      </w:r>
    </w:p>
    <w:p>
      <w:pPr>
        <w:spacing w:after="0"/>
        <w:ind w:left="0"/>
        <w:jc w:val="both"/>
      </w:pPr>
      <w:r>
        <w:rPr>
          <w:rFonts w:ascii="Times New Roman"/>
          <w:b w:val="false"/>
          <w:i w:val="false"/>
          <w:color w:val="000000"/>
          <w:sz w:val="28"/>
        </w:rPr>
        <w:t>
      9. "Ақпаратқа қол жеткізу туралы" 2015 жылғы 16 қарашадағы Қазақстан Республикасының Заңына (Қазақстан Республикасы Парламентінің Жаршысы, 2015 ж., № 22-I, 138-құжат; 2016 ж., № 7-I, 50-құжат; ҚР НҚА Электрондық түрдегі эталондық бақылау банкі, 06.01.2017):</w:t>
      </w:r>
    </w:p>
    <w:p>
      <w:pPr>
        <w:spacing w:after="0"/>
        <w:ind w:left="0"/>
        <w:jc w:val="both"/>
      </w:pPr>
      <w:r>
        <w:rPr>
          <w:rFonts w:ascii="Times New Roman"/>
          <w:b w:val="false"/>
          <w:i w:val="false"/>
          <w:color w:val="000000"/>
          <w:sz w:val="28"/>
        </w:rPr>
        <w:t>
      1) 1-баптың 7) тармақшасы мынадай редакцияда жазылсын:</w:t>
      </w:r>
    </w:p>
    <w:p>
      <w:pPr>
        <w:spacing w:after="0"/>
        <w:ind w:left="0"/>
        <w:jc w:val="both"/>
      </w:pPr>
      <w:r>
        <w:rPr>
          <w:rFonts w:ascii="Times New Roman"/>
          <w:b w:val="false"/>
          <w:i w:val="false"/>
          <w:color w:val="000000"/>
          <w:sz w:val="28"/>
        </w:rPr>
        <w:t>
      "7) ашық нормативтік құқықтық актілердің интернет-порталы - нормативтік құқықтық актілердің жобаларын және жария талқылау рәсімін өткізу үшін қажетті ақпаратты орналастыруды қамтамасыз ететін "электрондық үкімет" веб-порталының құрамдасы;";</w:t>
      </w:r>
    </w:p>
    <w:p>
      <w:pPr>
        <w:spacing w:after="0"/>
        <w:ind w:left="0"/>
        <w:jc w:val="both"/>
      </w:pPr>
      <w:r>
        <w:rPr>
          <w:rFonts w:ascii="Times New Roman"/>
          <w:b w:val="false"/>
          <w:i w:val="false"/>
          <w:color w:val="000000"/>
          <w:sz w:val="28"/>
        </w:rPr>
        <w:t>
      2) 16-бапта:</w:t>
      </w:r>
    </w:p>
    <w:p>
      <w:pPr>
        <w:spacing w:after="0"/>
        <w:ind w:left="0"/>
        <w:jc w:val="both"/>
      </w:pPr>
      <w:r>
        <w:rPr>
          <w:rFonts w:ascii="Times New Roman"/>
          <w:b w:val="false"/>
          <w:i w:val="false"/>
          <w:color w:val="000000"/>
          <w:sz w:val="28"/>
        </w:rPr>
        <w:t>
      3-тармақтың 5) тармақшасының төртінші абзацындағы "ақпарат иеленуші әзірлейтін" деген сөздерден кейін "Реттеуші саясаттың консультативтік құжаттарын және заңдардың жобалары тұжырымдамаларының жобаларын," деген сөздермен толықтырылсын;</w:t>
      </w:r>
    </w:p>
    <w:p>
      <w:pPr>
        <w:spacing w:after="0"/>
        <w:ind w:left="0"/>
        <w:jc w:val="both"/>
      </w:pPr>
      <w:r>
        <w:rPr>
          <w:rFonts w:ascii="Times New Roman"/>
          <w:b w:val="false"/>
          <w:i w:val="false"/>
          <w:color w:val="000000"/>
          <w:sz w:val="28"/>
        </w:rPr>
        <w:t>
      3-тармақ мынадай мазмұндағы 13-1) тармақшамен толықтырылсын:</w:t>
      </w:r>
    </w:p>
    <w:p>
      <w:pPr>
        <w:spacing w:after="0"/>
        <w:ind w:left="0"/>
        <w:jc w:val="both"/>
      </w:pPr>
      <w:r>
        <w:rPr>
          <w:rFonts w:ascii="Times New Roman"/>
          <w:b w:val="false"/>
          <w:i w:val="false"/>
          <w:color w:val="000000"/>
          <w:sz w:val="28"/>
        </w:rPr>
        <w:t>
      "13-1) азаматтардың, шетелдіктердің және азаматтығы жоқ адамдардың нормативтік құқықтық актілерде белгіленген құқықтары және міндеттері туралы ақпаратты;";</w:t>
      </w:r>
    </w:p>
    <w:p>
      <w:pPr>
        <w:spacing w:after="0"/>
        <w:ind w:left="0"/>
        <w:jc w:val="both"/>
      </w:pPr>
      <w:r>
        <w:rPr>
          <w:rFonts w:ascii="Times New Roman"/>
          <w:b w:val="false"/>
          <w:i w:val="false"/>
          <w:color w:val="000000"/>
          <w:sz w:val="28"/>
        </w:rPr>
        <w:t>
      3) 17-баптың 4-тармағы мынадай редакцияда жазылсын:</w:t>
      </w:r>
    </w:p>
    <w:p>
      <w:pPr>
        <w:spacing w:after="0"/>
        <w:ind w:left="0"/>
        <w:jc w:val="both"/>
      </w:pPr>
      <w:r>
        <w:rPr>
          <w:rFonts w:ascii="Times New Roman"/>
          <w:b w:val="false"/>
          <w:i w:val="false"/>
          <w:color w:val="000000"/>
          <w:sz w:val="28"/>
        </w:rPr>
        <w:t>
      "4. Ашық нормативтік құқықтық актілердің интернет-порталында нормативтік құқықтық актілердің жобаларын әзірлеуші мемлекеттік органдар мүдделі мемлекеттік органдармен келісуге жібергенге дейін Реттеуші саясаттың консультативтік құжаттарын, заңдардың жобалары тұжырымдамаларының жобаларын және нормативтік құқықтық актілердің жобаларын оларға түсіндірме жазбаларымен және салыстырма кестелерімен бірге (заңнамалық актілерге өзгерістер және (немесе) толықтырулар енгізілген жағдайларда) жария талқылау үшін орналастырады. Жария талқылау нәтижелері бойынша есептер де ашық нормативтік құқықтық актілердің интернет-порталында орналастырылады.</w:t>
      </w:r>
    </w:p>
    <w:p>
      <w:pPr>
        <w:spacing w:after="0"/>
        <w:ind w:left="0"/>
        <w:jc w:val="both"/>
      </w:pPr>
      <w:r>
        <w:rPr>
          <w:rFonts w:ascii="Times New Roman"/>
          <w:b w:val="false"/>
          <w:i w:val="false"/>
          <w:color w:val="000000"/>
          <w:sz w:val="28"/>
        </w:rPr>
        <w:t>
      Ашық нормативтік құқықтық актілердің интернет-порталында ақпарат орналастыру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10. "Құқықтық актілер туралы" 2016 жылғы 6 сәуірдегі Қазақстан Республикасының Заңына (Қазақстан Республикасы Парламентінің Жаршысы, 2016 ж., № 7-I, 46-құжат; 2017 ж., № 14, 51-құжат; № 16, 56-құжат; 2018 ж., № 10, 32-құжат; № 14, 44-құжат; № 16, 53, 55-құжаттар; № 19, 62-құжат: 2019 ж., № 2, 6-құжат; № 127 (29004)):</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6) және 8) тармақшалар мынадай редакцияда жазылсын:</w:t>
      </w:r>
    </w:p>
    <w:p>
      <w:pPr>
        <w:spacing w:after="0"/>
        <w:ind w:left="0"/>
        <w:jc w:val="both"/>
      </w:pPr>
      <w:r>
        <w:rPr>
          <w:rFonts w:ascii="Times New Roman"/>
          <w:b w:val="false"/>
          <w:i w:val="false"/>
          <w:color w:val="000000"/>
          <w:sz w:val="28"/>
        </w:rPr>
        <w:t>
      "6) заң жобасының тұжырымдамасы - Қазақстан Республикасы Үкіметінің бастамасы бойынша заң жобасын әзірлеу қажеттігінің негіздемесін, оны қабылдау мақсатын және Қазақстан Республикасының Үкіметі айқындайтын өзге де ережелерді қамтитын, Заң жобалау қызметі мәселелері жөніндегі ведомствоаралық комиссия мақұлдаған құжат;";</w:t>
      </w:r>
    </w:p>
    <w:p>
      <w:pPr>
        <w:spacing w:after="0"/>
        <w:ind w:left="0"/>
        <w:jc w:val="both"/>
      </w:pPr>
      <w:r>
        <w:rPr>
          <w:rFonts w:ascii="Times New Roman"/>
          <w:b w:val="false"/>
          <w:i w:val="false"/>
          <w:color w:val="000000"/>
          <w:sz w:val="28"/>
        </w:rPr>
        <w:t>
      "8) заң сараптамасы - нормативтік құқықтық актінің жобасын не қабылданған нормативтік құқықтық актіні Қазақстан Республикасының Конституциясына және Қазақстан Республикасының заңнамасына, заң техникасына сәйкестігі тұрғысынан тексеру;";</w:t>
      </w:r>
    </w:p>
    <w:p>
      <w:pPr>
        <w:spacing w:after="0"/>
        <w:ind w:left="0"/>
        <w:jc w:val="both"/>
      </w:pPr>
      <w:r>
        <w:rPr>
          <w:rFonts w:ascii="Times New Roman"/>
          <w:b w:val="false"/>
          <w:i w:val="false"/>
          <w:color w:val="000000"/>
          <w:sz w:val="28"/>
        </w:rPr>
        <w:t>
      20) тармақшада "жай-күйі және" деген сөздерден кейін "заңнаманы бағалау және оның тиімділігін болжау, оны жетілдіру жөнінде ұсыныстар әзірлеу мақсатында" деген сөздермен толықтырылсын;</w:t>
      </w:r>
    </w:p>
    <w:p>
      <w:pPr>
        <w:spacing w:after="0"/>
        <w:ind w:left="0"/>
        <w:jc w:val="both"/>
      </w:pPr>
      <w:r>
        <w:rPr>
          <w:rFonts w:ascii="Times New Roman"/>
          <w:b w:val="false"/>
          <w:i w:val="false"/>
          <w:color w:val="000000"/>
          <w:sz w:val="28"/>
        </w:rPr>
        <w:t>
      25) тармақша мынадай редакцияда жазылсын:</w:t>
      </w:r>
    </w:p>
    <w:p>
      <w:pPr>
        <w:spacing w:after="0"/>
        <w:ind w:left="0"/>
        <w:jc w:val="both"/>
      </w:pPr>
      <w:r>
        <w:rPr>
          <w:rFonts w:ascii="Times New Roman"/>
          <w:b w:val="false"/>
          <w:i w:val="false"/>
          <w:color w:val="000000"/>
          <w:sz w:val="28"/>
        </w:rPr>
        <w:t>
      "25) нормативтік құқықтық акт - республикалық референдумда қабылданған не уәкілетті орган қабылдаған, құқық нормаларын белгілейтін, олардың қолданылуын өзгертетін, толықтыратын, тоқтататын немесе тоқтата тұратын белгіленген нысандағы жазбаша ресми құжат;";</w:t>
      </w:r>
    </w:p>
    <w:p>
      <w:pPr>
        <w:spacing w:after="0"/>
        <w:ind w:left="0"/>
        <w:jc w:val="both"/>
      </w:pPr>
      <w:r>
        <w:rPr>
          <w:rFonts w:ascii="Times New Roman"/>
          <w:b w:val="false"/>
          <w:i w:val="false"/>
          <w:color w:val="000000"/>
          <w:sz w:val="28"/>
        </w:rPr>
        <w:t>
      мынадай мазмұндағы 1-1), 1-2), 1-3), 2-1), 19-I), 32-1), 32-2), 32-3), 32-4), 32-5) және 32-6) тармақшалармен толықтырылсын:</w:t>
      </w:r>
    </w:p>
    <w:p>
      <w:pPr>
        <w:spacing w:after="0"/>
        <w:ind w:left="0"/>
        <w:jc w:val="both"/>
      </w:pPr>
      <w:r>
        <w:rPr>
          <w:rFonts w:ascii="Times New Roman"/>
          <w:b w:val="false"/>
          <w:i w:val="false"/>
          <w:color w:val="000000"/>
          <w:sz w:val="28"/>
        </w:rPr>
        <w:t>
      "1-1) ғылыми құқықтық сараптама - ғылыми құқықтық сараптама объектілерінің сапасын, негізділігін, ғылыми пысықталуын бағалау, оны қабылдаудың ықтимал теріс әлеуметтік және құқықтық салдарларын айқындау, ұсынылатын нормалардың құқық жүйесі мен заңнама жүйесіне сәйкестігі бөлігінде тәуелсіз кәсіби сараптамалық талдау;</w:t>
      </w:r>
    </w:p>
    <w:p>
      <w:pPr>
        <w:spacing w:after="0"/>
        <w:ind w:left="0"/>
        <w:jc w:val="both"/>
      </w:pPr>
      <w:r>
        <w:rPr>
          <w:rFonts w:ascii="Times New Roman"/>
          <w:b w:val="false"/>
          <w:i w:val="false"/>
          <w:color w:val="000000"/>
          <w:sz w:val="28"/>
        </w:rPr>
        <w:t>
      1-2) ғылыми-құқықтық сараптамалардың тізілімі - нормативтік құқықтық актілердің жобаларына ғылыми құқықтық сараптама жүргізуге тартылатын ғылыми-құқықтық сарапшылар туралы мәліметтерді қамтитын электрондық дерекқор;</w:t>
      </w:r>
    </w:p>
    <w:p>
      <w:pPr>
        <w:spacing w:after="0"/>
        <w:ind w:left="0"/>
        <w:jc w:val="both"/>
      </w:pPr>
      <w:r>
        <w:rPr>
          <w:rFonts w:ascii="Times New Roman"/>
          <w:b w:val="false"/>
          <w:i w:val="false"/>
          <w:color w:val="000000"/>
          <w:sz w:val="28"/>
        </w:rPr>
        <w:t>
      1-3) ғылыми-құқықтық сарапшы - Ғылыми-құқықтық сарапшылар тізілімінде тұрған жеке тұлға;</w:t>
      </w:r>
    </w:p>
    <w:p>
      <w:pPr>
        <w:spacing w:after="0"/>
        <w:ind w:left="0"/>
        <w:jc w:val="both"/>
      </w:pPr>
      <w:r>
        <w:rPr>
          <w:rFonts w:ascii="Times New Roman"/>
          <w:b w:val="false"/>
          <w:i w:val="false"/>
          <w:color w:val="000000"/>
          <w:sz w:val="28"/>
        </w:rPr>
        <w:t>
      2-1) Е-заңнама - заңнамаға талдау (мониторинг) жүргізуге, сондай-ақ норма шығарудың жекелеген процестерін автоматтандыруға арналған бірыңғай құқықтық жүйе;</w:t>
      </w:r>
    </w:p>
    <w:p>
      <w:pPr>
        <w:spacing w:after="0"/>
        <w:ind w:left="0"/>
        <w:jc w:val="both"/>
      </w:pPr>
      <w:r>
        <w:rPr>
          <w:rFonts w:ascii="Times New Roman"/>
          <w:b w:val="false"/>
          <w:i w:val="false"/>
          <w:color w:val="000000"/>
          <w:sz w:val="28"/>
        </w:rPr>
        <w:t>
      19-I) Бірыңғай құқықтық ақпарат жүйесі -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p>
      <w:pPr>
        <w:spacing w:after="0"/>
        <w:ind w:left="0"/>
        <w:jc w:val="both"/>
      </w:pPr>
      <w:r>
        <w:rPr>
          <w:rFonts w:ascii="Times New Roman"/>
          <w:b w:val="false"/>
          <w:i w:val="false"/>
          <w:color w:val="000000"/>
          <w:sz w:val="28"/>
        </w:rPr>
        <w:t>
      32-1) пилоттық жоба - енгізілетін реттеудің оң нәтижесін анықтау мақсатында әзірлеуші орган жүргізетін рәсім;</w:t>
      </w:r>
    </w:p>
    <w:p>
      <w:pPr>
        <w:spacing w:after="0"/>
        <w:ind w:left="0"/>
        <w:jc w:val="both"/>
      </w:pPr>
      <w:r>
        <w:rPr>
          <w:rFonts w:ascii="Times New Roman"/>
          <w:b w:val="false"/>
          <w:i w:val="false"/>
          <w:color w:val="000000"/>
          <w:sz w:val="28"/>
        </w:rPr>
        <w:t>
      32-2) реттеуші саясат - Қазақстан Республикасының нормативтік құқықтық актілері арқылы қоғамдық қатынастарды мемлекеттік реттеу;</w:t>
      </w:r>
    </w:p>
    <w:p>
      <w:pPr>
        <w:spacing w:after="0"/>
        <w:ind w:left="0"/>
        <w:jc w:val="both"/>
      </w:pPr>
      <w:r>
        <w:rPr>
          <w:rFonts w:ascii="Times New Roman"/>
          <w:b w:val="false"/>
          <w:i w:val="false"/>
          <w:color w:val="000000"/>
          <w:sz w:val="28"/>
        </w:rPr>
        <w:t>
      32-3) реттеу субъектілері - нормативтік құқықтық актілердің қолданысы таралатын жеке және заңды тұлғалар, мемлекеттік органдар мен ұйымдар;</w:t>
      </w:r>
    </w:p>
    <w:p>
      <w:pPr>
        <w:spacing w:after="0"/>
        <w:ind w:left="0"/>
        <w:jc w:val="both"/>
      </w:pPr>
      <w:r>
        <w:rPr>
          <w:rFonts w:ascii="Times New Roman"/>
          <w:b w:val="false"/>
          <w:i w:val="false"/>
          <w:color w:val="000000"/>
          <w:sz w:val="28"/>
        </w:rPr>
        <w:t>
      32-4) реттеуші жүктеме - уақыт пен адам ресурстарының шығындарын қоса алғанда, орындау үшін міндетті талаптардың заңнамада белгіленуіне байланысты реттеу субъектілерінің қаржылық ауыртпалығы;</w:t>
      </w:r>
    </w:p>
    <w:p>
      <w:pPr>
        <w:spacing w:after="0"/>
        <w:ind w:left="0"/>
        <w:jc w:val="both"/>
      </w:pPr>
      <w:r>
        <w:rPr>
          <w:rFonts w:ascii="Times New Roman"/>
          <w:b w:val="false"/>
          <w:i w:val="false"/>
          <w:color w:val="000000"/>
          <w:sz w:val="28"/>
        </w:rPr>
        <w:t>
      32-5) Реттеуші саясаттың консультативтік құжаты (бұдан әрі - Консультативтік құжат) - нақты саладағы мемлекеттік реттеудің қазіргі проблемаларына жүргізілген құқықтық мониторинг пен жария талқылаудың нәтижелерін қамтитын белгіленген нысандағы құжат;</w:t>
      </w:r>
    </w:p>
    <w:p>
      <w:pPr>
        <w:spacing w:after="0"/>
        <w:ind w:left="0"/>
        <w:jc w:val="both"/>
      </w:pPr>
      <w:r>
        <w:rPr>
          <w:rFonts w:ascii="Times New Roman"/>
          <w:b w:val="false"/>
          <w:i w:val="false"/>
          <w:color w:val="000000"/>
          <w:sz w:val="28"/>
        </w:rPr>
        <w:t>
      32-6) заң жобасы тұжырымдамасының жобасы - қоғамдық талқылау қорытындылары бойынша Қазақстан Республикасы Үкіметінің Заң шығару жұмысының қағидаларына сәйкес пысықталған, мемлекеттік органның нақты саладағы мемлекеттік реттеу проблемаларын шешу жөніндегі пайымын қамтитын Консультативтік құжат;";</w:t>
      </w:r>
    </w:p>
    <w:p>
      <w:pPr>
        <w:spacing w:after="0"/>
        <w:ind w:left="0"/>
        <w:jc w:val="both"/>
      </w:pPr>
      <w:r>
        <w:rPr>
          <w:rFonts w:ascii="Times New Roman"/>
          <w:b w:val="false"/>
          <w:i w:val="false"/>
          <w:color w:val="000000"/>
          <w:sz w:val="28"/>
        </w:rPr>
        <w:t>
      2) 2-бапта: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осы Заңның 19-бабын қоспағанда, Қазақстан Республикасының халықаралық шарттарын жасасу, орындау, өзгерту, толықтыру және тоқтату тәртібін;";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Қазақстан Республикасының стандарттау саласындағы заңнамасында белгіленген стандарттау жөніндегі құжаттарды жоспарлау, әзірлеу, бекіту, тіркеу, есепке алу, жариялау, мониторингілеу және жаңартып отыру тәртібін;";</w:t>
      </w:r>
    </w:p>
    <w:p>
      <w:pPr>
        <w:spacing w:after="0"/>
        <w:ind w:left="0"/>
        <w:jc w:val="both"/>
      </w:pPr>
      <w:r>
        <w:rPr>
          <w:rFonts w:ascii="Times New Roman"/>
          <w:b w:val="false"/>
          <w:i w:val="false"/>
          <w:color w:val="000000"/>
          <w:sz w:val="28"/>
        </w:rPr>
        <w:t>
      мынадай мазмұндағы 6) тармақшамен толықтырылсын:</w:t>
      </w:r>
    </w:p>
    <w:p>
      <w:pPr>
        <w:spacing w:after="0"/>
        <w:ind w:left="0"/>
        <w:jc w:val="both"/>
      </w:pPr>
      <w:r>
        <w:rPr>
          <w:rFonts w:ascii="Times New Roman"/>
          <w:b w:val="false"/>
          <w:i w:val="false"/>
          <w:color w:val="000000"/>
          <w:sz w:val="28"/>
        </w:rPr>
        <w:t>
      "6) мемлекеттік сатып алу саласындағы Қазақстан Республикасының заңнамасында белгіленген сатып алуды жүзеге асырудың тәртібін реттемейді.";</w:t>
      </w:r>
    </w:p>
    <w:p>
      <w:pPr>
        <w:spacing w:after="0"/>
        <w:ind w:left="0"/>
        <w:jc w:val="both"/>
      </w:pPr>
      <w:r>
        <w:rPr>
          <w:rFonts w:ascii="Times New Roman"/>
          <w:b w:val="false"/>
          <w:i w:val="false"/>
          <w:color w:val="000000"/>
          <w:sz w:val="28"/>
        </w:rPr>
        <w:t>
      3) 6-баптың 1-тармағы мынадай редакцияда жазылсын:</w:t>
      </w:r>
    </w:p>
    <w:p>
      <w:pPr>
        <w:spacing w:after="0"/>
        <w:ind w:left="0"/>
        <w:jc w:val="both"/>
      </w:pPr>
      <w:r>
        <w:rPr>
          <w:rFonts w:ascii="Times New Roman"/>
          <w:b w:val="false"/>
          <w:i w:val="false"/>
          <w:color w:val="000000"/>
          <w:sz w:val="28"/>
        </w:rPr>
        <w:t>
      "1. Осы Заңның 19-бабын қоспағанда, Қазақстан Республикасының халықаралық шарттарын жасасу, орындау, өзгерту, толықтыру және тоқтату тәртібі арнайы заңмен айқындалады.";</w:t>
      </w:r>
    </w:p>
    <w:p>
      <w:pPr>
        <w:spacing w:after="0"/>
        <w:ind w:left="0"/>
        <w:jc w:val="both"/>
      </w:pPr>
      <w:r>
        <w:rPr>
          <w:rFonts w:ascii="Times New Roman"/>
          <w:b w:val="false"/>
          <w:i w:val="false"/>
          <w:color w:val="000000"/>
          <w:sz w:val="28"/>
        </w:rPr>
        <w:t>
      4) мынадай мазмұндағы 9-1-баппен толықтырылсын:</w:t>
      </w:r>
    </w:p>
    <w:p>
      <w:pPr>
        <w:spacing w:after="0"/>
        <w:ind w:left="0"/>
        <w:jc w:val="both"/>
      </w:pPr>
      <w:r>
        <w:rPr>
          <w:rFonts w:ascii="Times New Roman"/>
          <w:b w:val="false"/>
          <w:i w:val="false"/>
          <w:color w:val="000000"/>
          <w:sz w:val="28"/>
        </w:rPr>
        <w:t>
      "9-1-бап. Заңдарды және заңға тәуелді нормативтік құқықтық актілерді қабылдаудың негізі</w:t>
      </w:r>
    </w:p>
    <w:p>
      <w:pPr>
        <w:spacing w:after="0"/>
        <w:ind w:left="0"/>
        <w:jc w:val="both"/>
      </w:pPr>
      <w:r>
        <w:rPr>
          <w:rFonts w:ascii="Times New Roman"/>
          <w:b w:val="false"/>
          <w:i w:val="false"/>
          <w:color w:val="000000"/>
          <w:sz w:val="28"/>
        </w:rPr>
        <w:t>
      1. Заңдар Қазақстан Республикасы Конституциясының 61-бабының 3-тармағында көзделген аса маңызды қоғамдық қатынастарды реттеу үшін қабылданады.</w:t>
      </w:r>
    </w:p>
    <w:p>
      <w:pPr>
        <w:spacing w:after="0"/>
        <w:ind w:left="0"/>
        <w:jc w:val="both"/>
      </w:pPr>
      <w:r>
        <w:rPr>
          <w:rFonts w:ascii="Times New Roman"/>
          <w:b w:val="false"/>
          <w:i w:val="false"/>
          <w:color w:val="000000"/>
          <w:sz w:val="28"/>
        </w:rPr>
        <w:t>
      2. Егер заңға тәуелді нормативтік құқықтық акт заңдарды және нормативтік құқықтық актілерді іске асыру орайында қабылданатын болса, онда кіріспесінде олардың қандай нормативтік құқықтық актінің негізінде қабылданғаны көрсетіледі.";</w:t>
      </w:r>
    </w:p>
    <w:p>
      <w:pPr>
        <w:spacing w:after="0"/>
        <w:ind w:left="0"/>
        <w:jc w:val="both"/>
      </w:pPr>
      <w:r>
        <w:rPr>
          <w:rFonts w:ascii="Times New Roman"/>
          <w:b w:val="false"/>
          <w:i w:val="false"/>
          <w:color w:val="000000"/>
          <w:sz w:val="28"/>
        </w:rPr>
        <w:t>
      5) 12-бапта: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"12-бап. Нормативтік құқықтық актілердегі құқық нормаларының қайшылықтары";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Бір нормативтік құқықтық актінің немесе бір деңгейдегі нормативтік құқықтық актілердің нормаларында қайшылықтар болған кезде қолданысқа кешірек енгізілген акт нормалары немесе қолданысқа кешірек енгізілген актіге сәйкес келетін норма қолданылады.";</w:t>
      </w:r>
    </w:p>
    <w:p>
      <w:pPr>
        <w:spacing w:after="0"/>
        <w:ind w:left="0"/>
        <w:jc w:val="both"/>
      </w:pPr>
      <w:r>
        <w:rPr>
          <w:rFonts w:ascii="Times New Roman"/>
          <w:b w:val="false"/>
          <w:i w:val="false"/>
          <w:color w:val="000000"/>
          <w:sz w:val="28"/>
        </w:rPr>
        <w:t>
      6) мынадай мазмұндағы 3-1-тараумен және 14-1, 14-2, 14-3 және 14-4-баптармен толықтырылсын:</w:t>
      </w:r>
    </w:p>
    <w:p>
      <w:pPr>
        <w:spacing w:after="0"/>
        <w:ind w:left="0"/>
        <w:jc w:val="both"/>
      </w:pPr>
      <w:r>
        <w:rPr>
          <w:rFonts w:ascii="Times New Roman"/>
          <w:b w:val="false"/>
          <w:i w:val="false"/>
          <w:color w:val="000000"/>
          <w:sz w:val="28"/>
        </w:rPr>
        <w:t>
      "3-1-тарау. Реттеуші саясат</w:t>
      </w:r>
    </w:p>
    <w:p>
      <w:pPr>
        <w:spacing w:after="0"/>
        <w:ind w:left="0"/>
        <w:jc w:val="both"/>
      </w:pPr>
      <w:r>
        <w:rPr>
          <w:rFonts w:ascii="Times New Roman"/>
          <w:b w:val="false"/>
          <w:i w:val="false"/>
          <w:color w:val="000000"/>
          <w:sz w:val="28"/>
        </w:rPr>
        <w:t>
      14-1-бап. Реттеуші саясатты жүзеге асыруды қамтамасыз егу</w:t>
      </w:r>
    </w:p>
    <w:p>
      <w:pPr>
        <w:spacing w:after="0"/>
        <w:ind w:left="0"/>
        <w:jc w:val="both"/>
      </w:pPr>
      <w:r>
        <w:rPr>
          <w:rFonts w:ascii="Times New Roman"/>
          <w:b w:val="false"/>
          <w:i w:val="false"/>
          <w:color w:val="000000"/>
          <w:sz w:val="28"/>
        </w:rPr>
        <w:t>
      Реттеуші саясатты жүзеге асыруды қамтамасыз ету:</w:t>
      </w:r>
    </w:p>
    <w:p>
      <w:pPr>
        <w:spacing w:after="0"/>
        <w:ind w:left="0"/>
        <w:jc w:val="both"/>
      </w:pPr>
      <w:r>
        <w:rPr>
          <w:rFonts w:ascii="Times New Roman"/>
          <w:b w:val="false"/>
          <w:i w:val="false"/>
          <w:color w:val="000000"/>
          <w:sz w:val="28"/>
        </w:rPr>
        <w:t>
      1) мемлекеттік реттеудің қазіргі проблемаларын талдауды және қоғамдық талқылауды;</w:t>
      </w:r>
    </w:p>
    <w:p>
      <w:pPr>
        <w:spacing w:after="0"/>
        <w:ind w:left="0"/>
        <w:jc w:val="both"/>
      </w:pPr>
      <w:r>
        <w:rPr>
          <w:rFonts w:ascii="Times New Roman"/>
          <w:b w:val="false"/>
          <w:i w:val="false"/>
          <w:color w:val="000000"/>
          <w:sz w:val="28"/>
        </w:rPr>
        <w:t>
      2) қоғамдық талқылау нәтижелерін, сондай-ақ мүдделі мемлекеттік органдар мен ұйымдардың ескертулері мен ұсыныстарын ескере отырып, қазіргі проблема бойынша шоғырландырылған шешім әзірлеуді;</w:t>
      </w:r>
    </w:p>
    <w:p>
      <w:pPr>
        <w:spacing w:after="0"/>
        <w:ind w:left="0"/>
        <w:jc w:val="both"/>
      </w:pPr>
      <w:r>
        <w:rPr>
          <w:rFonts w:ascii="Times New Roman"/>
          <w:b w:val="false"/>
          <w:i w:val="false"/>
          <w:color w:val="000000"/>
          <w:sz w:val="28"/>
        </w:rPr>
        <w:t>
      3) қажет болған жағдайда нормативтік құқықтық актіні қабылдау арқылы реттеуді енгізуді;</w:t>
      </w:r>
    </w:p>
    <w:p>
      <w:pPr>
        <w:spacing w:after="0"/>
        <w:ind w:left="0"/>
        <w:jc w:val="both"/>
      </w:pPr>
      <w:r>
        <w:rPr>
          <w:rFonts w:ascii="Times New Roman"/>
          <w:b w:val="false"/>
          <w:i w:val="false"/>
          <w:color w:val="000000"/>
          <w:sz w:val="28"/>
        </w:rPr>
        <w:t>
      4) реттеуші жүктемесін ескере отырып, жаңа реттеуге дайындау үшін реттеу субъектілеріне қажетті мерзімдерді беруді;</w:t>
      </w:r>
    </w:p>
    <w:p>
      <w:pPr>
        <w:spacing w:after="0"/>
        <w:ind w:left="0"/>
        <w:jc w:val="both"/>
      </w:pPr>
      <w:r>
        <w:rPr>
          <w:rFonts w:ascii="Times New Roman"/>
          <w:b w:val="false"/>
          <w:i w:val="false"/>
          <w:color w:val="000000"/>
          <w:sz w:val="28"/>
        </w:rPr>
        <w:t>
      5) қабылданған нормативтік құқықтық актілердің тиімділігін бағалауды қамтиды.</w:t>
      </w:r>
    </w:p>
    <w:p>
      <w:pPr>
        <w:spacing w:after="0"/>
        <w:ind w:left="0"/>
        <w:jc w:val="both"/>
      </w:pPr>
      <w:r>
        <w:rPr>
          <w:rFonts w:ascii="Times New Roman"/>
          <w:b w:val="false"/>
          <w:i w:val="false"/>
          <w:color w:val="000000"/>
          <w:sz w:val="28"/>
        </w:rPr>
        <w:t>
      14-2-бап. Реттеуші саясаттың міндеттері</w:t>
      </w:r>
    </w:p>
    <w:p>
      <w:pPr>
        <w:spacing w:after="0"/>
        <w:ind w:left="0"/>
        <w:jc w:val="both"/>
      </w:pPr>
      <w:r>
        <w:rPr>
          <w:rFonts w:ascii="Times New Roman"/>
          <w:b w:val="false"/>
          <w:i w:val="false"/>
          <w:color w:val="000000"/>
          <w:sz w:val="28"/>
        </w:rPr>
        <w:t>
      Нормативтік құқықтық актілер арқылы мемлекеттік реттеу адамдардың өмірі мен денсаулығының қауіпсіздігін қамтамасыз ету, олардың заңды мүдделерін, қоршаған орта үшін қауіпсіздікті, Қазақстан Республикасының ұлттық қауіпсіздігін, мемлекеттің мүліктік мүдделерін қорғау мақсатында енгізіледі.</w:t>
      </w:r>
    </w:p>
    <w:p>
      <w:pPr>
        <w:spacing w:after="0"/>
        <w:ind w:left="0"/>
        <w:jc w:val="both"/>
      </w:pPr>
      <w:r>
        <w:rPr>
          <w:rFonts w:ascii="Times New Roman"/>
          <w:b w:val="false"/>
          <w:i w:val="false"/>
          <w:color w:val="000000"/>
          <w:sz w:val="28"/>
        </w:rPr>
        <w:t>
      Конституциялық құрылысты қорғау, қоғамдық тәртіпті, адамның құқықтары мен бостандықтарын, халықтың денсаулығы мен имандылығын қорғау, егер мұндай шектеу заңды түрде негізделген мақсаттарға барабар негізделген және әділдік талаптарына сай келсе, конституциялық маңызы бар құндылықтарды қорғау үшін демократиялық мемлекетте пропорционалды, мөлшерлес және қажетті болып табылса, құқықтар мен бостандықтарды шектеуге негіз бола алады.</w:t>
      </w:r>
    </w:p>
    <w:p>
      <w:pPr>
        <w:spacing w:after="0"/>
        <w:ind w:left="0"/>
        <w:jc w:val="both"/>
      </w:pPr>
      <w:r>
        <w:rPr>
          <w:rFonts w:ascii="Times New Roman"/>
          <w:b w:val="false"/>
          <w:i w:val="false"/>
          <w:color w:val="000000"/>
          <w:sz w:val="28"/>
        </w:rPr>
        <w:t>
      14-3-бап. Құқықтық жүйенің тұрақтылығы</w:t>
      </w:r>
    </w:p>
    <w:p>
      <w:pPr>
        <w:spacing w:after="0"/>
        <w:ind w:left="0"/>
        <w:jc w:val="both"/>
      </w:pPr>
      <w:r>
        <w:rPr>
          <w:rFonts w:ascii="Times New Roman"/>
          <w:b w:val="false"/>
          <w:i w:val="false"/>
          <w:color w:val="000000"/>
          <w:sz w:val="28"/>
        </w:rPr>
        <w:t>
      Норманы немесе оның жекелеген бөлігін ол өзгергеннен және (немесе) толықтырғаннан кейін бір жылдан бұрын өзгертуге және (немесе) толықтыруға тек ерекше жағдайларда неғұрлым жоғары деңгейдегі заң талаптары, Қазақстан Республикасы Президентінің тапсырмасы негізінде, сондай-ақ Қазақстан Республикасы Конституциялық Кеңесінің шешімдерін іске асыру мақсатында ғана жол беріледі.</w:t>
      </w:r>
    </w:p>
    <w:p>
      <w:pPr>
        <w:spacing w:after="0"/>
        <w:ind w:left="0"/>
        <w:jc w:val="both"/>
      </w:pPr>
      <w:r>
        <w:rPr>
          <w:rFonts w:ascii="Times New Roman"/>
          <w:b w:val="false"/>
          <w:i w:val="false"/>
          <w:color w:val="000000"/>
          <w:sz w:val="28"/>
        </w:rPr>
        <w:t>
      14-4-бап. Заңнамалық реттеу қағидаттары</w:t>
      </w:r>
    </w:p>
    <w:p>
      <w:pPr>
        <w:spacing w:after="0"/>
        <w:ind w:left="0"/>
        <w:jc w:val="both"/>
      </w:pPr>
      <w:r>
        <w:rPr>
          <w:rFonts w:ascii="Times New Roman"/>
          <w:b w:val="false"/>
          <w:i w:val="false"/>
          <w:color w:val="000000"/>
          <w:sz w:val="28"/>
        </w:rPr>
        <w:t>
      1. Заң нақты қоғамдық қатынастарды заңнамалық реттеу негізінде жүзеге асырылатын қағидаттарды белгілеуге тиіс.</w:t>
      </w:r>
    </w:p>
    <w:p>
      <w:pPr>
        <w:spacing w:after="0"/>
        <w:ind w:left="0"/>
        <w:jc w:val="both"/>
      </w:pPr>
      <w:r>
        <w:rPr>
          <w:rFonts w:ascii="Times New Roman"/>
          <w:b w:val="false"/>
          <w:i w:val="false"/>
          <w:color w:val="000000"/>
          <w:sz w:val="28"/>
        </w:rPr>
        <w:t>
      2. Заңнамалық реттеу қағидаттары заңдарда іске асырудың нақты тетіктерін ашып көрсету арқылы айқындалуға тиіс.</w:t>
      </w:r>
    </w:p>
    <w:p>
      <w:pPr>
        <w:spacing w:after="0"/>
        <w:ind w:left="0"/>
        <w:jc w:val="both"/>
      </w:pPr>
      <w:r>
        <w:rPr>
          <w:rFonts w:ascii="Times New Roman"/>
          <w:b w:val="false"/>
          <w:i w:val="false"/>
          <w:color w:val="000000"/>
          <w:sz w:val="28"/>
        </w:rPr>
        <w:t>
      3. Заңдардың нормалары оларда белгіленген қағидаттарға қайшы келмеуге, ал қағидаттарға қайшы келген жағдайда, соларға сәйкес келтірілуге тиіс.</w:t>
      </w:r>
    </w:p>
    <w:p>
      <w:pPr>
        <w:spacing w:after="0"/>
        <w:ind w:left="0"/>
        <w:jc w:val="both"/>
      </w:pPr>
      <w:r>
        <w:rPr>
          <w:rFonts w:ascii="Times New Roman"/>
          <w:b w:val="false"/>
          <w:i w:val="false"/>
          <w:color w:val="000000"/>
          <w:sz w:val="28"/>
        </w:rPr>
        <w:t>
      4. Заң нормаларын түсіндіру оларда орныққан заңнамалық реттеу қағидаттарына сәйкес жүзеге асырылады.";</w:t>
      </w:r>
    </w:p>
    <w:p>
      <w:pPr>
        <w:spacing w:after="0"/>
        <w:ind w:left="0"/>
        <w:jc w:val="both"/>
      </w:pPr>
      <w:r>
        <w:rPr>
          <w:rFonts w:ascii="Times New Roman"/>
          <w:b w:val="false"/>
          <w:i w:val="false"/>
          <w:color w:val="000000"/>
          <w:sz w:val="28"/>
        </w:rPr>
        <w:t>
      7) 15-баптың 4-тармағы мынадай редакцияда жазылсын:</w:t>
      </w:r>
    </w:p>
    <w:p>
      <w:pPr>
        <w:spacing w:after="0"/>
        <w:ind w:left="0"/>
        <w:jc w:val="both"/>
      </w:pP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 мен ұйымдардың, оның ішінде ғылыми ұйымдардың, Парламент депутаттарының, Қазақстан Республикасының Ұлттық кәсіпкерлер палатасының және өзге де мүдделі тұлғалардың ұсыныстары, құқықтық және қоғамдық мониторинг нәтижелері, Консультативтік құжаттарды, заңдардың жобалары тұжырымдамаларының жобаларын талқылау нәтижелері, сондай-ақ "Е-Заңнама" ақпараттық жүйесі арқылы алынған ұсынымдар ескеріледі.";</w:t>
      </w:r>
    </w:p>
    <w:p>
      <w:pPr>
        <w:spacing w:after="0"/>
        <w:ind w:left="0"/>
        <w:jc w:val="both"/>
      </w:pPr>
      <w:r>
        <w:rPr>
          <w:rFonts w:ascii="Times New Roman"/>
          <w:b w:val="false"/>
          <w:i w:val="false"/>
          <w:color w:val="000000"/>
          <w:sz w:val="28"/>
        </w:rPr>
        <w:t>
      8) 16-балта:</w:t>
      </w:r>
    </w:p>
    <w:p>
      <w:pPr>
        <w:spacing w:after="0"/>
        <w:ind w:left="0"/>
        <w:jc w:val="both"/>
      </w:pPr>
      <w:r>
        <w:rPr>
          <w:rFonts w:ascii="Times New Roman"/>
          <w:b w:val="false"/>
          <w:i w:val="false"/>
          <w:color w:val="000000"/>
          <w:sz w:val="28"/>
        </w:rPr>
        <w:t>
      1,2-тармақтар мынадай редакцияда жазылсын:</w:t>
      </w:r>
    </w:p>
    <w:p>
      <w:pPr>
        <w:spacing w:after="0"/>
        <w:ind w:left="0"/>
        <w:jc w:val="both"/>
      </w:pPr>
      <w:r>
        <w:rPr>
          <w:rFonts w:ascii="Times New Roman"/>
          <w:b w:val="false"/>
          <w:i w:val="false"/>
          <w:color w:val="000000"/>
          <w:sz w:val="28"/>
        </w:rPr>
        <w:t>
      "1. Заң жобаларын дайындауды перспективалық жоспарлау Заң шығару жұмысының тұжырымдамалық жоспары шеңберінде жүзеге асырылады.</w:t>
      </w:r>
    </w:p>
    <w:p>
      <w:pPr>
        <w:spacing w:after="0"/>
        <w:ind w:left="0"/>
        <w:jc w:val="both"/>
      </w:pPr>
      <w:r>
        <w:rPr>
          <w:rFonts w:ascii="Times New Roman"/>
          <w:b w:val="false"/>
          <w:i w:val="false"/>
          <w:color w:val="000000"/>
          <w:sz w:val="28"/>
        </w:rPr>
        <w:t>
      2. Заң шығару жұмысының тұжырымдамалық жоспары Қазақстан Республикасы Парламентінің кезекті сайланымы кезеңіне қабылданады және Қазақстан Республикасы Парламентінің сессиялары бөлінісінде заң жобаларын дайындау солардың шеңберінде болжанатын заңнама салаларын (аясын) көрсетеді.";</w:t>
      </w:r>
    </w:p>
    <w:p>
      <w:pPr>
        <w:spacing w:after="0"/>
        <w:ind w:left="0"/>
        <w:jc w:val="both"/>
      </w:pPr>
      <w:r>
        <w:rPr>
          <w:rFonts w:ascii="Times New Roman"/>
          <w:b w:val="false"/>
          <w:i w:val="false"/>
          <w:color w:val="000000"/>
          <w:sz w:val="28"/>
        </w:rPr>
        <w:t>
      7-тармақтың 3) тармақшасы мынадай редакцияда жазылсын:</w:t>
      </w:r>
    </w:p>
    <w:p>
      <w:pPr>
        <w:spacing w:after="0"/>
        <w:ind w:left="0"/>
        <w:jc w:val="both"/>
      </w:pPr>
      <w:r>
        <w:rPr>
          <w:rFonts w:ascii="Times New Roman"/>
          <w:b w:val="false"/>
          <w:i w:val="false"/>
          <w:color w:val="000000"/>
          <w:sz w:val="28"/>
        </w:rPr>
        <w:t>
      "3) заң жобасын әзірлеуге жауапты органдар, ұйымдарды және лауазымды тұлғаларды қамтуға тиіс.";</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Осы баптың талаптары Қазақстан Республикасы Президентінің және Қазақстан Республикасы Парламенті депутаттарының заң шығару бастамасы тәртібімен Қазақстан Республикасы Парламентінің Мәжілісіне енгізілетін заңдардың жобаларын дайындауға қолданылмайды.";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Мемлекеттік және өзге де органдар Әділет министрлігіне құқықтық мониторинг нәтижелері негізінде Заң жобалау жұмыстарының жоспарына ұсыныстар жібереді.";</w:t>
      </w:r>
    </w:p>
    <w:p>
      <w:pPr>
        <w:spacing w:after="0"/>
        <w:ind w:left="0"/>
        <w:jc w:val="both"/>
      </w:pPr>
      <w:r>
        <w:rPr>
          <w:rFonts w:ascii="Times New Roman"/>
          <w:b w:val="false"/>
          <w:i w:val="false"/>
          <w:color w:val="000000"/>
          <w:sz w:val="28"/>
        </w:rPr>
        <w:t>
      9) 17-бап мынадай редакцияда жазылсын:</w:t>
      </w:r>
    </w:p>
    <w:p>
      <w:pPr>
        <w:spacing w:after="0"/>
        <w:ind w:left="0"/>
        <w:jc w:val="both"/>
      </w:pPr>
      <w:r>
        <w:rPr>
          <w:rFonts w:ascii="Times New Roman"/>
          <w:b w:val="false"/>
          <w:i w:val="false"/>
          <w:color w:val="000000"/>
          <w:sz w:val="28"/>
        </w:rPr>
        <w:t>
      "17-бап. Заңдардың жобаларын әзірлеушілер</w:t>
      </w:r>
    </w:p>
    <w:p>
      <w:pPr>
        <w:spacing w:after="0"/>
        <w:ind w:left="0"/>
        <w:jc w:val="both"/>
      </w:pPr>
      <w:r>
        <w:rPr>
          <w:rFonts w:ascii="Times New Roman"/>
          <w:b w:val="false"/>
          <w:i w:val="false"/>
          <w:color w:val="000000"/>
          <w:sz w:val="28"/>
        </w:rPr>
        <w:t>
      1. Президент Әкімшілігі, Үкімет, өзге де мемлекеттік органдар - Қазақстан Республикасы Президентінің тапсырмасы немесе Қазақстан Республикасы Президентінің тапсырмасына негізделген Қазақстан Республикасы Президенті Әкімшілігі Басшысының тапсырмасы бойынша, олармен келісу бойынша - ұйымдар мен азаматтар Қазақстан Республикасы Президентінің заң шығару бастамасы тәртібімен Қазақстан Республикасы Парламентінің Мәжілісіне енгізілетін заңдар жобаларының әзірлеушілері бола алады.</w:t>
      </w:r>
    </w:p>
    <w:p>
      <w:pPr>
        <w:spacing w:after="0"/>
        <w:ind w:left="0"/>
        <w:jc w:val="both"/>
      </w:pPr>
      <w:r>
        <w:rPr>
          <w:rFonts w:ascii="Times New Roman"/>
          <w:b w:val="false"/>
          <w:i w:val="false"/>
          <w:color w:val="000000"/>
          <w:sz w:val="28"/>
        </w:rPr>
        <w:t>
      2. Парламент депутаттары Қазақстан Республикасы Парламенті депутаттарының заң шығару бастамасы тәртібімен дайындалатын заңдар жобаларының әзірлеушілері болып табылады.</w:t>
      </w:r>
    </w:p>
    <w:p>
      <w:pPr>
        <w:spacing w:after="0"/>
        <w:ind w:left="0"/>
        <w:jc w:val="both"/>
      </w:pPr>
      <w:r>
        <w:rPr>
          <w:rFonts w:ascii="Times New Roman"/>
          <w:b w:val="false"/>
          <w:i w:val="false"/>
          <w:color w:val="000000"/>
          <w:sz w:val="28"/>
        </w:rPr>
        <w:t>
      3. Орталық мемлекеттік органдар Қазакстан Республикасы Үкіметінің заң шығару бастамасы тәртібімен дайындалатын заңдар жобаларының әзірлеушілері болып табылады.</w:t>
      </w:r>
    </w:p>
    <w:p>
      <w:pPr>
        <w:spacing w:after="0"/>
        <w:ind w:left="0"/>
        <w:jc w:val="both"/>
      </w:pPr>
      <w:r>
        <w:rPr>
          <w:rFonts w:ascii="Times New Roman"/>
          <w:b w:val="false"/>
          <w:i w:val="false"/>
          <w:color w:val="000000"/>
          <w:sz w:val="28"/>
        </w:rPr>
        <w:t>
      4. Қазақстан Республикасы Президентінің заң шығару бастамасы тәртібімен Қазақстан Республикасы Парламентінің Мәжілісіне енгізілетін заңдардың жобаларын әзірлеу туралы ұсыныстарды Қазақстан Республикасы Президентінің қарауына оның Әкімшілігі, Қазақстан Республикасының Үкіметі, орталық мемлекеттік, жергілікті атқарушы және өкілді органдар, жергілікті өзін-өзі басқару органдары, сондай-ақ ұйымдар мен азаматтар енгізе алады.</w:t>
      </w:r>
    </w:p>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заң жобасын әзірлеу тапсырылған Қазақстан Республикасы Президентінің Әкімшілігі немесе Қазақстан Республикасының өзге де мемлекеттік органдары, егер Қазақстан Республикасының Президенті немесе оның тапсырмасы бойынша Қазақстан Республикасы Президенті Әкімшілігінің Басшысы өзгеше мерзім белгілемесе, заң жобасын әзірлеуді бір ай мерзімде жүзеге асырады.</w:t>
      </w:r>
    </w:p>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дайындалған заңдардың жобалары Қазақстан Республикасының Президенті немесе оның тапсырмасы бойынша Қазақстан Республикасы Президенті Әкімшілігінің Басшысы айқындайтын жағдайларда Қазақстан Республикасының мүдделі мемлекеттік органдарымен келісіледі.</w:t>
      </w:r>
    </w:p>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Қазақстан Республикасының Мәжілісіне енгізілетін заңдардың жобаларының келісілу мерзімі, егер Қазақстан Республикасының Президенті немесе оның тапсырмасы бойынша Қазақстан Республикасы Президенті Әкімшілігінің Басшысы өзге, неғұрлым қысқа мерзім белгілемесе, он жұмыс күнінен аспауы керек.";</w:t>
      </w:r>
    </w:p>
    <w:p>
      <w:pPr>
        <w:spacing w:after="0"/>
        <w:ind w:left="0"/>
        <w:jc w:val="both"/>
      </w:pPr>
      <w:r>
        <w:rPr>
          <w:rFonts w:ascii="Times New Roman"/>
          <w:b w:val="false"/>
          <w:i w:val="false"/>
          <w:color w:val="000000"/>
          <w:sz w:val="28"/>
        </w:rPr>
        <w:t>
      10) мынадай мазмұндағы 17-1-баппен толықтырылсын:</w:t>
      </w:r>
    </w:p>
    <w:p>
      <w:pPr>
        <w:spacing w:after="0"/>
        <w:ind w:left="0"/>
        <w:jc w:val="both"/>
      </w:pPr>
      <w:r>
        <w:rPr>
          <w:rFonts w:ascii="Times New Roman"/>
          <w:b w:val="false"/>
          <w:i w:val="false"/>
          <w:color w:val="000000"/>
          <w:sz w:val="28"/>
        </w:rPr>
        <w:t>
      "17-1-бап. Қазақстан Республикасы Парламенті депутаттарының заң шығару бастамасы құқығын іске асыру тәртібі</w:t>
      </w:r>
    </w:p>
    <w:p>
      <w:pPr>
        <w:spacing w:after="0"/>
        <w:ind w:left="0"/>
        <w:jc w:val="both"/>
      </w:pPr>
      <w:r>
        <w:rPr>
          <w:rFonts w:ascii="Times New Roman"/>
          <w:b w:val="false"/>
          <w:i w:val="false"/>
          <w:color w:val="000000"/>
          <w:sz w:val="28"/>
        </w:rPr>
        <w:t>
      1. Қазақстан Республикасы Парламентінің депутаттары заң жобасына бастамашылық жасау үшін мемлекеттік органдар мен өзге де ұйымдардың, ғылыми мекемелердің өкілдерін, сондай-ақ мамандар мен ғалымдарды тарта отырып, заң жобасын дайындау жөніндегі жұмыс тобын құруға құқылы.</w:t>
      </w:r>
    </w:p>
    <w:p>
      <w:pPr>
        <w:spacing w:after="0"/>
        <w:ind w:left="0"/>
        <w:jc w:val="both"/>
      </w:pPr>
      <w:r>
        <w:rPr>
          <w:rFonts w:ascii="Times New Roman"/>
          <w:b w:val="false"/>
          <w:i w:val="false"/>
          <w:color w:val="000000"/>
          <w:sz w:val="28"/>
        </w:rPr>
        <w:t>
      2. Қазақстан Республикасы Парламентінің депутаттары түрлі бейіндегі мамандарды сарапшылар ретінде жұмысқа тартуға, сондай-ақ олардың қызметі үшін қажетті материалдар мен құжаттарды мемлекеттік органдардан, өзге де ұйымдар мен лауазымды адамдардан сұратуға, лауазымды адамдарды жұмыс топтарына шақыруға және тыңдауға құқылы.</w:t>
      </w:r>
    </w:p>
    <w:p>
      <w:pPr>
        <w:spacing w:after="0"/>
        <w:ind w:left="0"/>
        <w:jc w:val="both"/>
      </w:pPr>
      <w:r>
        <w:rPr>
          <w:rFonts w:ascii="Times New Roman"/>
          <w:b w:val="false"/>
          <w:i w:val="false"/>
          <w:color w:val="000000"/>
          <w:sz w:val="28"/>
        </w:rPr>
        <w:t>
      Қазақстан Республикасы Парламентінің депутаттары Қазақстан Республикасының Үкіметі айқындайтын мемлекет қызметін құқықтық қамтамасыз ету саласындағы уәкілетті ұйымға іргелі және қолданбалы ғылыми зерттеулер жүргізу туралы өтінішпен жүгінуге құқылы.</w:t>
      </w:r>
    </w:p>
    <w:p>
      <w:pPr>
        <w:spacing w:after="0"/>
        <w:ind w:left="0"/>
        <w:jc w:val="both"/>
      </w:pPr>
      <w:r>
        <w:rPr>
          <w:rFonts w:ascii="Times New Roman"/>
          <w:b w:val="false"/>
          <w:i w:val="false"/>
          <w:color w:val="000000"/>
          <w:sz w:val="28"/>
        </w:rPr>
        <w:t>
      3. Қазақстан Республикасы Парламентінің депутаттары заң жобасын әзірлеу кезінде Үкіметке ғылыми сараптама жүргізу үшін өтінішпен жүгінуге құқылы.</w:t>
      </w:r>
    </w:p>
    <w:p>
      <w:pPr>
        <w:spacing w:after="0"/>
        <w:ind w:left="0"/>
        <w:jc w:val="both"/>
      </w:pPr>
      <w:r>
        <w:rPr>
          <w:rFonts w:ascii="Times New Roman"/>
          <w:b w:val="false"/>
          <w:i w:val="false"/>
          <w:color w:val="000000"/>
          <w:sz w:val="28"/>
        </w:rPr>
        <w:t>
      4. Мемлекеттік кірістерді қысқартуды немесе мемлекеттік шығыстарды ұлғайтуды көздемейтін заң жобасына бастамашылық жасаған Қазақстан Республикасы Парламентінің депутаттары заң жобасын қорытынды беру үшін Қазақстан Республикасының Үкіметіне жіберуге құқылы.</w:t>
      </w:r>
    </w:p>
    <w:p>
      <w:pPr>
        <w:spacing w:after="0"/>
        <w:ind w:left="0"/>
        <w:jc w:val="both"/>
      </w:pPr>
      <w:r>
        <w:rPr>
          <w:rFonts w:ascii="Times New Roman"/>
          <w:b w:val="false"/>
          <w:i w:val="false"/>
          <w:color w:val="000000"/>
          <w:sz w:val="28"/>
        </w:rPr>
        <w:t>
      5. Мемлекеттік кірістерді қысқартуды немесе мемлекеттік шығыстарды ұлғайтуды көздейтін заңдардың жобалары Қазақстан Республикасы Үкіметінің оң қорытындысы болғанда ғана енгізілуі мүмкін.</w:t>
      </w:r>
    </w:p>
    <w:p>
      <w:pPr>
        <w:spacing w:after="0"/>
        <w:ind w:left="0"/>
        <w:jc w:val="both"/>
      </w:pPr>
      <w:r>
        <w:rPr>
          <w:rFonts w:ascii="Times New Roman"/>
          <w:b w:val="false"/>
          <w:i w:val="false"/>
          <w:color w:val="000000"/>
          <w:sz w:val="28"/>
        </w:rPr>
        <w:t>
      6. Депутат бастамашылық жасаған заң жобасы Мәжіліске осы Заңға сәйкес енгізіледі.";</w:t>
      </w:r>
    </w:p>
    <w:p>
      <w:pPr>
        <w:spacing w:after="0"/>
        <w:ind w:left="0"/>
        <w:jc w:val="both"/>
      </w:pPr>
      <w:r>
        <w:rPr>
          <w:rFonts w:ascii="Times New Roman"/>
          <w:b w:val="false"/>
          <w:i w:val="false"/>
          <w:color w:val="000000"/>
          <w:sz w:val="28"/>
        </w:rPr>
        <w:t>
      11) мынадай мазмұндағы 17-2-баппен толықтырылсын:</w:t>
      </w:r>
    </w:p>
    <w:p>
      <w:pPr>
        <w:spacing w:after="0"/>
        <w:ind w:left="0"/>
        <w:jc w:val="both"/>
      </w:pPr>
      <w:r>
        <w:rPr>
          <w:rFonts w:ascii="Times New Roman"/>
          <w:b w:val="false"/>
          <w:i w:val="false"/>
          <w:color w:val="000000"/>
          <w:sz w:val="28"/>
        </w:rPr>
        <w:t>
      "17-2-бап. Қазақстан Республикасы Үкіметінің заң шығару бастамасы құқығын іске асыру тәртібі</w:t>
      </w:r>
    </w:p>
    <w:p>
      <w:pPr>
        <w:spacing w:after="0"/>
        <w:ind w:left="0"/>
        <w:jc w:val="both"/>
      </w:pPr>
      <w:r>
        <w:rPr>
          <w:rFonts w:ascii="Times New Roman"/>
          <w:b w:val="false"/>
          <w:i w:val="false"/>
          <w:color w:val="000000"/>
          <w:sz w:val="28"/>
        </w:rPr>
        <w:t>
      1. Орталық мемлекеттік органдар Қазақстан Республикасы Үкіметінің заң шығару бастамасы тәртібімен дайындалатын заңдардың жобаларын әзірлеушілер болып табылады.</w:t>
      </w:r>
    </w:p>
    <w:p>
      <w:pPr>
        <w:spacing w:after="0"/>
        <w:ind w:left="0"/>
        <w:jc w:val="both"/>
      </w:pPr>
      <w:r>
        <w:rPr>
          <w:rFonts w:ascii="Times New Roman"/>
          <w:b w:val="false"/>
          <w:i w:val="false"/>
          <w:color w:val="000000"/>
          <w:sz w:val="28"/>
        </w:rPr>
        <w:t>
      2. Өзге органдар, ұйымдар мен азаматтар заңдардың жобаларын әзірлеу жөнінде ұсыныстар енгізуге немесе осындай бастамашылық жобаларды орталық мемлекеттік органдардың қарауына беруге құқылы.</w:t>
      </w:r>
    </w:p>
    <w:p>
      <w:pPr>
        <w:spacing w:after="0"/>
        <w:ind w:left="0"/>
        <w:jc w:val="both"/>
      </w:pPr>
      <w:r>
        <w:rPr>
          <w:rFonts w:ascii="Times New Roman"/>
          <w:b w:val="false"/>
          <w:i w:val="false"/>
          <w:color w:val="000000"/>
          <w:sz w:val="28"/>
        </w:rPr>
        <w:t>
      Орталық мемлекеттік органдар оларды өздері әзірлейтін заңдардың жобалары үшін негіз ретінде қабылдауы немесе олардың одан әрі әзірленуін және жобалардың қабылдануын орынсыз деп тануы мүмкін.</w:t>
      </w:r>
    </w:p>
    <w:p>
      <w:pPr>
        <w:spacing w:after="0"/>
        <w:ind w:left="0"/>
        <w:jc w:val="both"/>
      </w:pPr>
      <w:r>
        <w:rPr>
          <w:rFonts w:ascii="Times New Roman"/>
          <w:b w:val="false"/>
          <w:i w:val="false"/>
          <w:color w:val="000000"/>
          <w:sz w:val="28"/>
        </w:rPr>
        <w:t>
      3. Егер Қазақстан Республикасының заңнамасында өзгеше белгіленбесе, орталық мемлекеттік орган заң жобасын дайындауды өзіне ведомстволық бағынысты органдар мен ұйымдарға тапсыра алады немесе бөлінген бюджет қаражаты мен гранттарды осы мақсаттарға пайдалана отырып, оны дайындауды шарттық негізде мамандарға, Қазақстан Республикасының Ұлттық кәсіпкерлер палатасына, жеке кәсіпкерлік субъектілерінің бірлестіктеріне, ғылыми мекемелерге, жекелеген ғалымдарға және ұжымдарға, оның ішінде шетелдіктерге, тиісті салалардағы сарапшыларға тапсыра алады.</w:t>
      </w:r>
    </w:p>
    <w:p>
      <w:pPr>
        <w:spacing w:after="0"/>
        <w:ind w:left="0"/>
        <w:jc w:val="both"/>
      </w:pPr>
      <w:r>
        <w:rPr>
          <w:rFonts w:ascii="Times New Roman"/>
          <w:b w:val="false"/>
          <w:i w:val="false"/>
          <w:color w:val="000000"/>
          <w:sz w:val="28"/>
        </w:rPr>
        <w:t>
      4. Орталық мемлекеттік орган заң жобасын әзірлеу басталғанға дейін Қазақстан Республикасы Үкіметінің заң шығару жұмысының қағидаларына сәйкес реттелетін сала бойынша Консультативтік құжатты және заң жобасы тұжырымдамасының жобасын жариялау және талқылау рәсімін қамтамасыз етуге тиіс.</w:t>
      </w:r>
    </w:p>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 Қазақстан Республикасының Ұлттық кәсіпкерлер палатасымен және Қазақстан Республикасының Кәсіпкерлік кодексіне сәйкес құрылған сараптама кеңестерімен міндетті түрде талқылауға жатады.</w:t>
      </w:r>
    </w:p>
    <w:p>
      <w:pPr>
        <w:spacing w:after="0"/>
        <w:ind w:left="0"/>
        <w:jc w:val="both"/>
      </w:pPr>
      <w:r>
        <w:rPr>
          <w:rFonts w:ascii="Times New Roman"/>
          <w:b w:val="false"/>
          <w:i w:val="false"/>
          <w:color w:val="000000"/>
          <w:sz w:val="28"/>
        </w:rPr>
        <w:t>
      Консультативтік құжатты жұртшылықпен талқылау ашық нормативтік құқықтық актілердің интернет-порталында жария талқылау үшін орналастыруды, сондай-ақ жария тыңдаулар мен дебаттарды қамтиды,</w:t>
      </w:r>
    </w:p>
    <w:p>
      <w:pPr>
        <w:spacing w:after="0"/>
        <w:ind w:left="0"/>
        <w:jc w:val="both"/>
      </w:pPr>
      <w:r>
        <w:rPr>
          <w:rFonts w:ascii="Times New Roman"/>
          <w:b w:val="false"/>
          <w:i w:val="false"/>
          <w:color w:val="000000"/>
          <w:sz w:val="28"/>
        </w:rPr>
        <w:t>
      Қоғамдық қатынастардың ерекшеліктеріне байланысты талқылаулар жоғарыда көрсетілген бір немесе бірнеше тәсілдерді пайдалана отырып жүргізілуі мүмкін.</w:t>
      </w:r>
    </w:p>
    <w:p>
      <w:pPr>
        <w:spacing w:after="0"/>
        <w:ind w:left="0"/>
        <w:jc w:val="both"/>
      </w:pPr>
      <w:r>
        <w:rPr>
          <w:rFonts w:ascii="Times New Roman"/>
          <w:b w:val="false"/>
          <w:i w:val="false"/>
          <w:color w:val="000000"/>
          <w:sz w:val="28"/>
        </w:rPr>
        <w:t>
      Заң жобасы тұжырымдамасының жобасы мүдделі мемлекеттік органдармен және ұйымдармен талқылау үшін ашық нормативтік құқықтық актілердің интернет-порталына орналастырылады.</w:t>
      </w:r>
    </w:p>
    <w:p>
      <w:pPr>
        <w:spacing w:after="0"/>
        <w:ind w:left="0"/>
        <w:jc w:val="both"/>
      </w:pPr>
      <w:r>
        <w:rPr>
          <w:rFonts w:ascii="Times New Roman"/>
          <w:b w:val="false"/>
          <w:i w:val="false"/>
          <w:color w:val="000000"/>
          <w:sz w:val="28"/>
        </w:rPr>
        <w:t>
      Заңдардың жобалары түсіндірме жазбаларымен және оларға салыстырма кестелерімен (заңнамалық актілерге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интернет-порталына жария талқылау үшін орналастырылады.</w:t>
      </w:r>
    </w:p>
    <w:p>
      <w:pPr>
        <w:spacing w:after="0"/>
        <w:ind w:left="0"/>
        <w:jc w:val="both"/>
      </w:pPr>
      <w:r>
        <w:rPr>
          <w:rFonts w:ascii="Times New Roman"/>
          <w:b w:val="false"/>
          <w:i w:val="false"/>
          <w:color w:val="000000"/>
          <w:sz w:val="28"/>
        </w:rPr>
        <w:t>
      Консультативтік құжаттар мен заңдардың жобалары тұжырымдамаларының жобаларын, сондай-ақ нормативтік құқықтық актілердің жобаларын ашық нормативтік құқықтық актілердің интернет-порталында орналастыру және жария талқылау тәртібі Қазақстан Республикасы Үкіметінің заң шығару жұмысының қағидаларымен айқындалады.</w:t>
      </w:r>
    </w:p>
    <w:p>
      <w:pPr>
        <w:spacing w:after="0"/>
        <w:ind w:left="0"/>
        <w:jc w:val="both"/>
      </w:pPr>
      <w:r>
        <w:rPr>
          <w:rFonts w:ascii="Times New Roman"/>
          <w:b w:val="false"/>
          <w:i w:val="false"/>
          <w:color w:val="000000"/>
          <w:sz w:val="28"/>
        </w:rPr>
        <w:t>
      5. Егер заң жобасында ұсынылатын, белгілі бір қоғамдық қатынастарды реттейтін құқық нормасы алдын ала сынақтан өткізуді талап еткен жағдайда, онда осы құқық нормасы, өзі қамтылатын заңмен, оның қолданылуы белгіленген мерзімдермен шектеледі және пилоттық жоба жүргізіледі.</w:t>
      </w:r>
    </w:p>
    <w:p>
      <w:pPr>
        <w:spacing w:after="0"/>
        <w:ind w:left="0"/>
        <w:jc w:val="both"/>
      </w:pPr>
      <w:r>
        <w:rPr>
          <w:rFonts w:ascii="Times New Roman"/>
          <w:b w:val="false"/>
          <w:i w:val="false"/>
          <w:color w:val="000000"/>
          <w:sz w:val="28"/>
        </w:rPr>
        <w:t>
      6. Уәкілетті орган пилоттық жоба шеңберінде сынақтан өткізілетін құқық нормасының қолданылу практикасына талдау жүргізеді, оның барысында оң және теріс салдарлар, осындай реттеуді қолдануға әсер еткен әлеуметгік және өзге де факторлар, пилоттық жобаны жүргізуге байланысты өндірілген шығыстар мен алынған кірістер айқындалады.</w:t>
      </w:r>
    </w:p>
    <w:p>
      <w:pPr>
        <w:spacing w:after="0"/>
        <w:ind w:left="0"/>
        <w:jc w:val="both"/>
      </w:pPr>
      <w:r>
        <w:rPr>
          <w:rFonts w:ascii="Times New Roman"/>
          <w:b w:val="false"/>
          <w:i w:val="false"/>
          <w:color w:val="000000"/>
          <w:sz w:val="28"/>
        </w:rPr>
        <w:t>
      Сынақтан өткізілетін құқық нормасының қолданылу мерзімі бойынша шектеу сынақтан өткізілетін құқық нормасына жүргізілген талдау нәтижелері негізінде алып тасталуы мүмкін.</w:t>
      </w:r>
    </w:p>
    <w:p>
      <w:pPr>
        <w:spacing w:after="0"/>
        <w:ind w:left="0"/>
        <w:jc w:val="both"/>
      </w:pPr>
      <w:r>
        <w:rPr>
          <w:rFonts w:ascii="Times New Roman"/>
          <w:b w:val="false"/>
          <w:i w:val="false"/>
          <w:color w:val="000000"/>
          <w:sz w:val="28"/>
        </w:rPr>
        <w:t>
      Пилоттық жобаларды жүргізу тәртібі Қазақстан Республикасы Үкіметінің заң шығару жұмысының қағидаларында белгіленеді.</w:t>
      </w:r>
    </w:p>
    <w:p>
      <w:pPr>
        <w:spacing w:after="0"/>
        <w:ind w:left="0"/>
        <w:jc w:val="both"/>
      </w:pPr>
      <w:r>
        <w:rPr>
          <w:rFonts w:ascii="Times New Roman"/>
          <w:b w:val="false"/>
          <w:i w:val="false"/>
          <w:color w:val="000000"/>
          <w:sz w:val="28"/>
        </w:rPr>
        <w:t>
      7. Заң жобаларын әзірлеу ашық нормативтік құқықтық актілердің интернет-порталында орналастырылатын және Қазақстан Республикасы Үкіметінің заң шығару жұмысының қағидаларында белгіленген тәртіппен ғана қайта қаралуға жататын тұжырымдамаларының негізінде және оларға қатаң сәйкестікте ғана жүзеге асырылады.</w:t>
      </w:r>
    </w:p>
    <w:p>
      <w:pPr>
        <w:spacing w:after="0"/>
        <w:ind w:left="0"/>
        <w:jc w:val="both"/>
      </w:pPr>
      <w:r>
        <w:rPr>
          <w:rFonts w:ascii="Times New Roman"/>
          <w:b w:val="false"/>
          <w:i w:val="false"/>
          <w:color w:val="000000"/>
          <w:sz w:val="28"/>
        </w:rPr>
        <w:t>
      Заң жобасына Мемлекет басшысының Қазақстан халқына жыл сайынғы жолдаулары шеңберінде Қазақстан Республикасы Президентінің тапсырмасы бойынша тұжырымдамалық өзгерістер мен толықтырулар енгізілуі мүмкін.</w:t>
      </w:r>
    </w:p>
    <w:p>
      <w:pPr>
        <w:spacing w:after="0"/>
        <w:ind w:left="0"/>
        <w:jc w:val="both"/>
      </w:pPr>
      <w:r>
        <w:rPr>
          <w:rFonts w:ascii="Times New Roman"/>
          <w:b w:val="false"/>
          <w:i w:val="false"/>
          <w:color w:val="000000"/>
          <w:sz w:val="28"/>
        </w:rPr>
        <w:t>
      Егер Қазақстан Республикасының заңдарында және ратификацияланған халықаралық шарттарда өзгеше көзделмесе, тауарлардың, көрсетілетін қызметтердің саудасына немесе зияткерлік меншік құқықтарына қатысты заңдардың жобалары жария талқылау үшін олар қабылданғанға дейін кемінде күнтізбелік 30 күн мерзімде уәкілетті мемлекеттік органдардың интернет-ресурстарына орналастырылады.</w:t>
      </w:r>
    </w:p>
    <w:p>
      <w:pPr>
        <w:spacing w:after="0"/>
        <w:ind w:left="0"/>
        <w:jc w:val="both"/>
      </w:pPr>
      <w:r>
        <w:rPr>
          <w:rFonts w:ascii="Times New Roman"/>
          <w:b w:val="false"/>
          <w:i w:val="false"/>
          <w:color w:val="000000"/>
          <w:sz w:val="28"/>
        </w:rPr>
        <w:t>
      8. Консультативтік құжатты және тұжырымдаманың жобасын әзірлеу жөніндегі талап республикалық бюджет туралы заң жобасына және оған өзгерістер мен толықтырулар енгізетін жобаларға, сондай-ақ Қазақстан Республикасының Ұлттық қорынан кепілдендірілген трансферт және жалпы сипаттағы трансферттердің көлемі туралы заңдарға қолданылмайды.</w:t>
      </w:r>
    </w:p>
    <w:p>
      <w:pPr>
        <w:spacing w:after="0"/>
        <w:ind w:left="0"/>
        <w:jc w:val="both"/>
      </w:pPr>
      <w:r>
        <w:rPr>
          <w:rFonts w:ascii="Times New Roman"/>
          <w:b w:val="false"/>
          <w:i w:val="false"/>
          <w:color w:val="000000"/>
          <w:sz w:val="28"/>
        </w:rPr>
        <w:t>
      9. Әзірлеуші орган заң жобасын әзірлеу кезінде оны дайындау жөніндегі жұмыс тобын құрады немесе мұндай дайындықты өз бөлімшелеріне тапсырады.</w:t>
      </w:r>
    </w:p>
    <w:p>
      <w:pPr>
        <w:spacing w:after="0"/>
        <w:ind w:left="0"/>
        <w:jc w:val="both"/>
      </w:pPr>
      <w:r>
        <w:rPr>
          <w:rFonts w:ascii="Times New Roman"/>
          <w:b w:val="false"/>
          <w:i w:val="false"/>
          <w:color w:val="000000"/>
          <w:sz w:val="28"/>
        </w:rPr>
        <w:t>
      Заңдардың жобаларын әзірлеуге заң жобасын дайындауға жауапты әзірлеуші органның заң бөлімшесі қызметкерлерінің қатысуы міндетті.</w:t>
      </w:r>
    </w:p>
    <w:p>
      <w:pPr>
        <w:spacing w:after="0"/>
        <w:ind w:left="0"/>
        <w:jc w:val="both"/>
      </w:pPr>
      <w:r>
        <w:rPr>
          <w:rFonts w:ascii="Times New Roman"/>
          <w:b w:val="false"/>
          <w:i w:val="false"/>
          <w:color w:val="000000"/>
          <w:sz w:val="28"/>
        </w:rPr>
        <w:t>
      Осы Заңның 19-бабының 2-тармағында көзделген жағдайларды қоспағанда, жеке кәсіпкерлік субъектілерінің мүдделерін қозғайтын заңдардың жобаларын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p>
    <w:p>
      <w:pPr>
        <w:spacing w:after="0"/>
        <w:ind w:left="0"/>
        <w:jc w:val="both"/>
      </w:pPr>
      <w:r>
        <w:rPr>
          <w:rFonts w:ascii="Times New Roman"/>
          <w:b w:val="false"/>
          <w:i w:val="false"/>
          <w:color w:val="000000"/>
          <w:sz w:val="28"/>
        </w:rPr>
        <w:t>
      10. Заңдардың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p>
      <w:pPr>
        <w:spacing w:after="0"/>
        <w:ind w:left="0"/>
        <w:jc w:val="both"/>
      </w:pPr>
      <w:r>
        <w:rPr>
          <w:rFonts w:ascii="Times New Roman"/>
          <w:b w:val="false"/>
          <w:i w:val="false"/>
          <w:color w:val="000000"/>
          <w:sz w:val="28"/>
        </w:rPr>
        <w:t>
      Қазақстан Республикасы Парламентінің депутаттары Қазақстан Республикасы Үкіметінің заң шығару бастамасы тәртібімен дайындалатын заң жобасын дайындау жөніндегі жұмыс тобының жұмысына кез келген сатыда қатысуға құқылы.</w:t>
      </w:r>
    </w:p>
    <w:p>
      <w:pPr>
        <w:spacing w:after="0"/>
        <w:ind w:left="0"/>
        <w:jc w:val="both"/>
      </w:pPr>
      <w:r>
        <w:rPr>
          <w:rFonts w:ascii="Times New Roman"/>
          <w:b w:val="false"/>
          <w:i w:val="false"/>
          <w:color w:val="000000"/>
          <w:sz w:val="28"/>
        </w:rPr>
        <w:t>
      Әзірлеуші орган заңдардың жобаларын әзірлеген кезде Қазақстан Республикасының заңнамасын дамытудың ғылыми тұжырымдамаларын, Қазақстан Республикасының Үкіметі айқындайтын мемлекет қызметін құқықтық қамтамасыз ету саласындағы уәкілетті ұйым жүргізген іргелі және қолданбалы ғылыми зерттеулерінің нәтижелерін және басқа да материалдарды пайдалануға құқылы.</w:t>
      </w:r>
    </w:p>
    <w:p>
      <w:pPr>
        <w:spacing w:after="0"/>
        <w:ind w:left="0"/>
        <w:jc w:val="both"/>
      </w:pPr>
      <w:r>
        <w:rPr>
          <w:rFonts w:ascii="Times New Roman"/>
          <w:b w:val="false"/>
          <w:i w:val="false"/>
          <w:color w:val="000000"/>
          <w:sz w:val="28"/>
        </w:rPr>
        <w:t>
      11. Дайындалған заң жобасы мүдделі мемлекеттік органдар мен ұйымдарға келісуге жіберіледі.</w:t>
      </w:r>
    </w:p>
    <w:p>
      <w:pPr>
        <w:spacing w:after="0"/>
        <w:ind w:left="0"/>
        <w:jc w:val="both"/>
      </w:pPr>
      <w:r>
        <w:rPr>
          <w:rFonts w:ascii="Times New Roman"/>
          <w:b w:val="false"/>
          <w:i w:val="false"/>
          <w:color w:val="000000"/>
          <w:sz w:val="28"/>
        </w:rPr>
        <w:t>
      Мемлекеттік кірістерді қысқартуды немесе мемлекеттік шығыстарды ұлғайтуды көздейтін заң жобасына қаржы-экономикалық есеп-қисаптар қоса беріледі.</w:t>
      </w:r>
    </w:p>
    <w:p>
      <w:pPr>
        <w:spacing w:after="0"/>
        <w:ind w:left="0"/>
        <w:jc w:val="both"/>
      </w:pPr>
      <w:r>
        <w:rPr>
          <w:rFonts w:ascii="Times New Roman"/>
          <w:b w:val="false"/>
          <w:i w:val="false"/>
          <w:color w:val="000000"/>
          <w:sz w:val="28"/>
        </w:rPr>
        <w:t>
      Егер заң жобасында қамтылған құқық нормаларын іске асыру үшін заңға тәуелді нормативтік құқықтық актілер қабылдау қажет болса (егер ондай қажеттілік болмаса, онда ол ілеспе хатта көрсетіледі), Қазақстан Республикасы Президентінің тапсырмасы бойынша әзірленген заң жобаларын қоспағанда, заң жобасына заңға тәуелді нормативтік құқықтық актілердің жобалары қоса беріледі. Егер заңға тәуелді нормативтік құқықтық актінің жобасын әзірлеу басқа мемлекеттік органның құзыретіне жататын болса, онда осы мемлекеттік орган заңға тәуелді нормативтік құқықтық актінің тиісті жобасын әзірлеуші органға ұсынады.</w:t>
      </w:r>
    </w:p>
    <w:p>
      <w:pPr>
        <w:spacing w:after="0"/>
        <w:ind w:left="0"/>
        <w:jc w:val="both"/>
      </w:pPr>
      <w:r>
        <w:rPr>
          <w:rFonts w:ascii="Times New Roman"/>
          <w:b w:val="false"/>
          <w:i w:val="false"/>
          <w:color w:val="000000"/>
          <w:sz w:val="28"/>
        </w:rPr>
        <w:t>
      Заң жобасын әзірлеу кезінде әзірлеуші органдар міндетті түрде ақпараттық сүйемелдеу және түсіндіру бағдарламасының жобасын әзірлейді.</w:t>
      </w:r>
    </w:p>
    <w:p>
      <w:pPr>
        <w:spacing w:after="0"/>
        <w:ind w:left="0"/>
        <w:jc w:val="both"/>
      </w:pPr>
      <w:r>
        <w:rPr>
          <w:rFonts w:ascii="Times New Roman"/>
          <w:b w:val="false"/>
          <w:i w:val="false"/>
          <w:color w:val="000000"/>
          <w:sz w:val="28"/>
        </w:rPr>
        <w:t>
      12. Келісу кезінде Қазақстан Республикасының Әділет министрлігі Қазақстан Республикасы Үкіметінің заң шығару жұмысының қағидаларына сәйкес заң жобасының жан-жақты пысықталу және заңға тәуелді нормативтік құқықтық актінің жобасы мен ақпараттық сүйемелдеу және түсіндіру бағдарламасының жобасы бойынша реттеу нысанасының ашылуы фактісін белгілеуді қамтитын заң жобасы бойынша қорытынды береді.</w:t>
      </w:r>
    </w:p>
    <w:p>
      <w:pPr>
        <w:spacing w:after="0"/>
        <w:ind w:left="0"/>
        <w:jc w:val="both"/>
      </w:pPr>
      <w:r>
        <w:rPr>
          <w:rFonts w:ascii="Times New Roman"/>
          <w:b w:val="false"/>
          <w:i w:val="false"/>
          <w:color w:val="000000"/>
          <w:sz w:val="28"/>
        </w:rPr>
        <w:t>
      13. Заң жобасы келісуге жіберілген мемлекеттік органдар мен ұйымдар, егер Қазақстан Республикасының Президенті, Қазақстан Республикасының Үкіметі өзгеше белгілемесе, оны алған күннен бастап күнтізбелік отыз күн ішінде заң жобасы бойынша өз ескертулері мен ұсыныстарын дайындауға немесе олардың жоқ екендігі туралы заң жобасын әзірлеген әзірлеуші органға хабарлауға тиіс.</w:t>
      </w:r>
    </w:p>
    <w:p>
      <w:pPr>
        <w:spacing w:after="0"/>
        <w:ind w:left="0"/>
        <w:jc w:val="both"/>
      </w:pPr>
      <w:r>
        <w:rPr>
          <w:rFonts w:ascii="Times New Roman"/>
          <w:b w:val="false"/>
          <w:i w:val="false"/>
          <w:color w:val="000000"/>
          <w:sz w:val="28"/>
        </w:rPr>
        <w:t>
      Мемлекеттік органның заң жобасы бойынша ескертулері жазбаша нысанда ұсынылады және кемшіліктерді жою жөніндегі ұсыныстарды қамтуға, негізделген және толық болуға тиіс.</w:t>
      </w:r>
    </w:p>
    <w:p>
      <w:pPr>
        <w:spacing w:after="0"/>
        <w:ind w:left="0"/>
        <w:jc w:val="both"/>
      </w:pPr>
      <w:r>
        <w:rPr>
          <w:rFonts w:ascii="Times New Roman"/>
          <w:b w:val="false"/>
          <w:i w:val="false"/>
          <w:color w:val="000000"/>
          <w:sz w:val="28"/>
        </w:rPr>
        <w:t>
      Алынған ескертулер бойынша заң жобасы пысықталады және кабылданған және қабылданбаған ескертулер, ескертулерді қабылдамау уәждері туралы анықтама жасалады.</w:t>
      </w:r>
    </w:p>
    <w:p>
      <w:pPr>
        <w:spacing w:after="0"/>
        <w:ind w:left="0"/>
        <w:jc w:val="both"/>
      </w:pPr>
      <w:r>
        <w:rPr>
          <w:rFonts w:ascii="Times New Roman"/>
          <w:b w:val="false"/>
          <w:i w:val="false"/>
          <w:color w:val="000000"/>
          <w:sz w:val="28"/>
        </w:rPr>
        <w:t>
      14. Жұмыс тобын құрған әзірлеуші орган заң жобасына жұмыс тобымен талқылануға тиіс өзгерістер және (немесе) толықтырулар енгізе алады.</w:t>
      </w:r>
    </w:p>
    <w:p>
      <w:pPr>
        <w:spacing w:after="0"/>
        <w:ind w:left="0"/>
        <w:jc w:val="both"/>
      </w:pPr>
      <w:r>
        <w:rPr>
          <w:rFonts w:ascii="Times New Roman"/>
          <w:b w:val="false"/>
          <w:i w:val="false"/>
          <w:color w:val="000000"/>
          <w:sz w:val="28"/>
        </w:rPr>
        <w:t>
      15. Үкімет енгізген заң жобасын Парламентте қарау барысында орталық мемлекеттік органдардың уәкілетті адамдары оған Үкімет басшылығымен алдын ала келісілгеннен кейін ғана өзгерістер және (немесе) толықтырулар енгізуге бастама жасауы мүмкін.";</w:t>
      </w:r>
    </w:p>
    <w:p>
      <w:pPr>
        <w:spacing w:after="0"/>
        <w:ind w:left="0"/>
        <w:jc w:val="both"/>
      </w:pPr>
      <w:r>
        <w:rPr>
          <w:rFonts w:ascii="Times New Roman"/>
          <w:b w:val="false"/>
          <w:i w:val="false"/>
          <w:color w:val="000000"/>
          <w:sz w:val="28"/>
        </w:rPr>
        <w:t>
      12) 18-бап мынадай редакцияда жазылсын:</w:t>
      </w:r>
    </w:p>
    <w:p>
      <w:pPr>
        <w:spacing w:after="0"/>
        <w:ind w:left="0"/>
        <w:jc w:val="both"/>
      </w:pPr>
      <w:r>
        <w:rPr>
          <w:rFonts w:ascii="Times New Roman"/>
          <w:b w:val="false"/>
          <w:i w:val="false"/>
          <w:color w:val="000000"/>
          <w:sz w:val="28"/>
        </w:rPr>
        <w:t>
      "18-бап. Заңға тәуелді нормативтік құқықтық актілердің жобаларын әзірлеу тәртібі</w:t>
      </w:r>
    </w:p>
    <w:p>
      <w:pPr>
        <w:spacing w:after="0"/>
        <w:ind w:left="0"/>
        <w:jc w:val="both"/>
      </w:pPr>
      <w:r>
        <w:rPr>
          <w:rFonts w:ascii="Times New Roman"/>
          <w:b w:val="false"/>
          <w:i w:val="false"/>
          <w:color w:val="000000"/>
          <w:sz w:val="28"/>
        </w:rPr>
        <w:t>
      1. Заңға тәуелді нормативтік құқықтық актілердің жобаларын әзірлеу кезінде осы бапта белгіленген ерекшеліктер ескеріле отырып, осы Заңның 7-2-бабында көзделген тәртіп қолданылады.</w:t>
      </w:r>
    </w:p>
    <w:p>
      <w:pPr>
        <w:spacing w:after="0"/>
        <w:ind w:left="0"/>
        <w:jc w:val="both"/>
      </w:pPr>
      <w:r>
        <w:rPr>
          <w:rFonts w:ascii="Times New Roman"/>
          <w:b w:val="false"/>
          <w:i w:val="false"/>
          <w:color w:val="000000"/>
          <w:sz w:val="28"/>
        </w:rPr>
        <w:t>
      Бұл ретте заңға тәуелді нормативтік құқықтық актілердің жобаларын дайындау кезінде тұжырымдама әзірленбейді.</w:t>
      </w:r>
    </w:p>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жарлықтарының, Қазақстан Республикасы Үкіметінің нормативтік құқықтық каулыларының және басқа да уәкілетті органдардың нормативтік құқықтық актілерінің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p>
      <w:pPr>
        <w:spacing w:after="0"/>
        <w:ind w:left="0"/>
        <w:jc w:val="both"/>
      </w:pPr>
      <w:r>
        <w:rPr>
          <w:rFonts w:ascii="Times New Roman"/>
          <w:b w:val="false"/>
          <w:i w:val="false"/>
          <w:color w:val="000000"/>
          <w:sz w:val="28"/>
        </w:rPr>
        <w:t>
      3. Уәкілетті органдардың бір деңгейдегі заңға тәуелді нормативтік құқықтық актілерінің жобаларын бірнеше уәкілетті орган әзірлеуі, ал қажет болғанда - қабылдауы мүмкін.</w:t>
      </w:r>
    </w:p>
    <w:p>
      <w:pPr>
        <w:spacing w:after="0"/>
        <w:ind w:left="0"/>
        <w:jc w:val="both"/>
      </w:pPr>
      <w:r>
        <w:rPr>
          <w:rFonts w:ascii="Times New Roman"/>
          <w:b w:val="false"/>
          <w:i w:val="false"/>
          <w:color w:val="000000"/>
          <w:sz w:val="28"/>
        </w:rPr>
        <w:t>
      Бірнеше уәкілетті органның заңға тәуелді нормативтік құқықтық актілерінің жобаларын олар осы Заңда көзделген тәртіппен бірлесіп әзірлейді және уәкілетті органдардың басшылары қол қоятын бірлескен нормативтік құқықтық актілер түрінде қабылдайды.</w:t>
      </w:r>
    </w:p>
    <w:p>
      <w:pPr>
        <w:spacing w:after="0"/>
        <w:ind w:left="0"/>
        <w:jc w:val="both"/>
      </w:pPr>
      <w:r>
        <w:rPr>
          <w:rFonts w:ascii="Times New Roman"/>
          <w:b w:val="false"/>
          <w:i w:val="false"/>
          <w:color w:val="000000"/>
          <w:sz w:val="28"/>
        </w:rPr>
        <w:t>
      Бірлескен заңға тәуелді нормативтік құқықтық актілердің туынды түрлері заңға тәуелді туынды нормативтік құқықтық актіні қабылдаған уәкілетті органдардың негізгі заңға тәуелді нормативтік құқықтық актілері арқылы бекітіліп, онда туынды актіні қабылдауға арқау болған негізгі нормативтік құқықтық актілер көрсетіледі.</w:t>
      </w:r>
    </w:p>
    <w:p>
      <w:pPr>
        <w:spacing w:after="0"/>
        <w:ind w:left="0"/>
        <w:jc w:val="both"/>
      </w:pPr>
      <w:r>
        <w:rPr>
          <w:rFonts w:ascii="Times New Roman"/>
          <w:b w:val="false"/>
          <w:i w:val="false"/>
          <w:color w:val="000000"/>
          <w:sz w:val="28"/>
        </w:rPr>
        <w:t>
      4. Егер Қазақстан Республикасының заңнамасында өзгеше белгіленбесе, мемлекеттік органдар заңға тәуелді нормативтік құқықтық актілердің жобаларын Қазақстан Республикасының заңнамасында белгіленген өз құзыретіне сәйкес, өз бастамасы бойынша немесе жоғары тұрған мемлекеттік органдардың және лауазымды адамдардың тапсырмасы бойынша әзірлейді.</w:t>
      </w:r>
    </w:p>
    <w:p>
      <w:pPr>
        <w:spacing w:after="0"/>
        <w:ind w:left="0"/>
        <w:jc w:val="both"/>
      </w:pPr>
      <w:r>
        <w:rPr>
          <w:rFonts w:ascii="Times New Roman"/>
          <w:b w:val="false"/>
          <w:i w:val="false"/>
          <w:color w:val="000000"/>
          <w:sz w:val="28"/>
        </w:rPr>
        <w:t>
      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нормативтік құқықтық актінің жобасымен бір мезгілде көрсетілген өзгерістері және (немесе) толықтырулары бар актілердің жобалары дайындалуға немесе тиісті органдарға осындай актілерді дайындау туралы тапсырмалар берілуге тиіс.</w:t>
      </w:r>
    </w:p>
    <w:p>
      <w:pPr>
        <w:spacing w:after="0"/>
        <w:ind w:left="0"/>
        <w:jc w:val="both"/>
      </w:pPr>
      <w:r>
        <w:rPr>
          <w:rFonts w:ascii="Times New Roman"/>
          <w:b w:val="false"/>
          <w:i w:val="false"/>
          <w:color w:val="000000"/>
          <w:sz w:val="28"/>
        </w:rPr>
        <w:t>
      Қазақстан Республикасының Тұңғыш Президенті - Елбасының Кеңсесі, Президент Әкімшілігі әзірлеген Қазақстан Республикасы Президентінің құқықтық актілерінің жобаларын, Қазақстан Республикасы Конституциялық Кеңесінің және Қазақстан Республикасы Жоғарғы Сотының нормативтік қаулыларының жобаларын қоспағанда, әзірленген заңға тәуелді нормативтік құқықтық актілердің жобалары түсіндірме жазбалармен және оларға салыстырма кестелерімен (нормативтік құқықтық актілерге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pPr>
        <w:spacing w:after="0"/>
        <w:ind w:left="0"/>
        <w:jc w:val="both"/>
      </w:pPr>
      <w:r>
        <w:rPr>
          <w:rFonts w:ascii="Times New Roman"/>
          <w:b w:val="false"/>
          <w:i w:val="false"/>
          <w:color w:val="000000"/>
          <w:sz w:val="28"/>
        </w:rPr>
        <w:t>
      5. Заңға тәуелді нормативтік құқықтық актілердің жобаларын әзірлеу, келісу тәртібін Қазақстан Республикасының Үкіметі айқындайды.</w:t>
      </w:r>
    </w:p>
    <w:p>
      <w:pPr>
        <w:spacing w:after="0"/>
        <w:ind w:left="0"/>
        <w:jc w:val="both"/>
      </w:pPr>
      <w:r>
        <w:rPr>
          <w:rFonts w:ascii="Times New Roman"/>
          <w:b w:val="false"/>
          <w:i w:val="false"/>
          <w:color w:val="000000"/>
          <w:sz w:val="28"/>
        </w:rPr>
        <w:t>
      Заңға тәуелді нормативтік құқықтық актінің дайындалған жобасы, ал қажет болған жағдайда оны іске асыру мақсатында қабылданатын заңға тәуелді басқа нормативтік құқықтық актінің жобасы мүдделі мемлекеттік органдарға және ұйымдарға келісуге жіберіледі.";</w:t>
      </w:r>
    </w:p>
    <w:p>
      <w:pPr>
        <w:spacing w:after="0"/>
        <w:ind w:left="0"/>
        <w:jc w:val="both"/>
      </w:pPr>
      <w:r>
        <w:rPr>
          <w:rFonts w:ascii="Times New Roman"/>
          <w:b w:val="false"/>
          <w:i w:val="false"/>
          <w:color w:val="000000"/>
          <w:sz w:val="28"/>
        </w:rPr>
        <w:t>
      12) 19-бап мынадай редакцияда жазылсын:</w:t>
      </w:r>
    </w:p>
    <w:p>
      <w:pPr>
        <w:spacing w:after="0"/>
        <w:ind w:left="0"/>
        <w:jc w:val="both"/>
      </w:pPr>
      <w:r>
        <w:rPr>
          <w:rFonts w:ascii="Times New Roman"/>
          <w:b w:val="false"/>
          <w:i w:val="false"/>
          <w:color w:val="000000"/>
          <w:sz w:val="28"/>
        </w:rPr>
        <w:t>
      "19-бап. Жеке кәсіпкерлік субъектілерінің мүдделерін қозғайтын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1. Әзірлеуші органдар Қазақстан Республикасының Ұлттық кәсіпкерлер палатасына және Қазақстан Республикасының Кәсіпкерлік кодексіне сәйкес құрылатын сараптама кеңестеріне Консультативтік құжаттың немесе кәсіпкерлік субъектілерінің мүдделерін қозғайтын нормативтік құқықтық актінің тиісті жобасын сараптама қорытындыларын алу үшін ашық нормативтік құқықтық актілердің интернет-порталында, оның ішінде оларды мүдделі мемлекеттік органдармен әрбір келесі келісу кезінде орналастыру туралы хабарлама жібереді.</w:t>
      </w:r>
    </w:p>
    <w:p>
      <w:pPr>
        <w:spacing w:after="0"/>
        <w:ind w:left="0"/>
        <w:jc w:val="both"/>
      </w:pPr>
      <w:r>
        <w:rPr>
          <w:rFonts w:ascii="Times New Roman"/>
          <w:b w:val="false"/>
          <w:i w:val="false"/>
          <w:color w:val="000000"/>
          <w:sz w:val="28"/>
        </w:rPr>
        <w:t>
      Қазақстан Республикасының Ұлттық кәсіпкерлер палатасы мен Қазақстан Республикасының Кәсіпкерлік кодексіне сәйкес құрылатын сараптама кеңестері ашық нормативтік кұқықтық актілердің интернет-порталында Консультативтік құжатқа немесе нормативтік құқықтық актінің жобасына өзінің сараптамалық қорытындыларын орналастырады.</w:t>
      </w:r>
    </w:p>
    <w:p>
      <w:pPr>
        <w:spacing w:after="0"/>
        <w:ind w:left="0"/>
        <w:jc w:val="both"/>
      </w:pPr>
      <w:r>
        <w:rPr>
          <w:rFonts w:ascii="Times New Roman"/>
          <w:b w:val="false"/>
          <w:i w:val="false"/>
          <w:color w:val="000000"/>
          <w:sz w:val="28"/>
        </w:rPr>
        <w:t>
      Сараптама қорытындылар қазақ және орыс тілдерінде ұсынылады.</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сараптамалық қорытынды ұсыну үшін әзірлеуші органдар белгілейтін мерзім Қазақстан Республикасының Ұлттық кәсіпкерлер палатасына және Қазақстан Республикасының Кәсіпкерлік кодексіне сәйкес құрылатын сараптама кеңестеріне хабарлама келіп түскен кезден бастап он жұмыс күнінен, ал заңдардың жобалары бойынша он бес жұмыс күнінен кем болмауға тиіс.</w:t>
      </w:r>
    </w:p>
    <w:p>
      <w:pPr>
        <w:spacing w:after="0"/>
        <w:ind w:left="0"/>
        <w:jc w:val="both"/>
      </w:pPr>
      <w:r>
        <w:rPr>
          <w:rFonts w:ascii="Times New Roman"/>
          <w:b w:val="false"/>
          <w:i w:val="false"/>
          <w:color w:val="000000"/>
          <w:sz w:val="28"/>
        </w:rPr>
        <w:t>
      Қазақстан Республикасының Ұлттық кәсіпкерлер палатасы және Қазақстан Республикасының Кәсіпкерлік кодексіне сәйкес құрылатын сараптама кеңестері белгіленген мерзімде сараптамалық қорытындыларды ұсынбаған жағдайда, Консультативтік құжат немесе нормативтік құқықтық актінің жобасы ескертулерсіз келісілді деп есептеледі.</w:t>
      </w:r>
    </w:p>
    <w:p>
      <w:pPr>
        <w:spacing w:after="0"/>
        <w:ind w:left="0"/>
        <w:jc w:val="both"/>
      </w:pPr>
      <w:r>
        <w:rPr>
          <w:rFonts w:ascii="Times New Roman"/>
          <w:b w:val="false"/>
          <w:i w:val="false"/>
          <w:color w:val="000000"/>
          <w:sz w:val="28"/>
        </w:rPr>
        <w:t>
      Бұл ретте тиісті жобаларды келісу кезінде мемлекеттік органдарға әзірлеуші мемлекеттік органдардан тиісті мемлекеттік орган айқындаған мерзімде өзінің сараптама қорытындысын ұсынбаған Қазақстан Республикасының Ұлттық кәсіпкерлер палатасынан және Қазақстан Республикасының Кәсіпкерлік кодексіне сәйкес құрылатын сараптама кеңестерінен сараптама қорытындысын алуды талап етуге тыйым салынады.</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p>
      <w:pPr>
        <w:spacing w:after="0"/>
        <w:ind w:left="0"/>
        <w:jc w:val="both"/>
      </w:pPr>
      <w:r>
        <w:rPr>
          <w:rFonts w:ascii="Times New Roman"/>
          <w:b w:val="false"/>
          <w:i w:val="false"/>
          <w:color w:val="000000"/>
          <w:sz w:val="28"/>
        </w:rPr>
        <w:t>
      2.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(алып тастау)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p>
      <w:pPr>
        <w:spacing w:after="0"/>
        <w:ind w:left="0"/>
        <w:jc w:val="both"/>
      </w:pPr>
      <w:r>
        <w:rPr>
          <w:rFonts w:ascii="Times New Roman"/>
          <w:b w:val="false"/>
          <w:i w:val="false"/>
          <w:color w:val="000000"/>
          <w:sz w:val="28"/>
        </w:rPr>
        <w:t>
      3. Жеке кәсіпкерлік субъектілерінің мүдделерін қозғайтын нормативтік құқықтық актілердің жобаларына қатысты осы Заңда белгіленген жағдайларда және тәртіппен реттеушілік әсерге талдау жүргізіледі.</w:t>
      </w:r>
    </w:p>
    <w:p>
      <w:pPr>
        <w:spacing w:after="0"/>
        <w:ind w:left="0"/>
        <w:jc w:val="both"/>
      </w:pPr>
      <w:r>
        <w:rPr>
          <w:rFonts w:ascii="Times New Roman"/>
          <w:b w:val="false"/>
          <w:i w:val="false"/>
          <w:color w:val="000000"/>
          <w:sz w:val="28"/>
        </w:rPr>
        <w:t>
      4. Әзірлеуші мемлекеггік орган сараптама қорытындымен келіскен кезде нормативтік құқықтық актінің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Қазақстан Республикасы Ұлттық палатасының және сараптама кеңес мүшелерінің сараптама қорытындыларымен келіспеген жағдайда орталық мемлекеттік орган, жергілікті өкілді немесе жергілікті атқарушы орган Қазақстан Республикасы Үкіметінің заң шығару жұмысының қағидаларына сәйкес келіспеу себептерін негіздей отырып, ұстанымды қалыптастырады.</w:t>
      </w:r>
    </w:p>
    <w:p>
      <w:pPr>
        <w:spacing w:after="0"/>
        <w:ind w:left="0"/>
        <w:jc w:val="both"/>
      </w:pPr>
      <w:r>
        <w:rPr>
          <w:rFonts w:ascii="Times New Roman"/>
          <w:b w:val="false"/>
          <w:i w:val="false"/>
          <w:color w:val="000000"/>
          <w:sz w:val="28"/>
        </w:rPr>
        <w:t>
      5.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p>
    <w:p>
      <w:pPr>
        <w:spacing w:after="0"/>
        <w:ind w:left="0"/>
        <w:jc w:val="both"/>
      </w:pPr>
      <w:r>
        <w:rPr>
          <w:rFonts w:ascii="Times New Roman"/>
          <w:b w:val="false"/>
          <w:i w:val="false"/>
          <w:color w:val="000000"/>
          <w:sz w:val="28"/>
        </w:rPr>
        <w:t>
      6. Жеке кәсіпкерлік субъектілерінің мүдделерін қозғайтын нормативтік құқықтық актілердің жобалары оларды сараптама кеңесі және Қазақстан Республикасының Ұлттық кәсіпкерлер палатасы қарағанға дейін, интернет-ресурстарда орналастыруды қоса алғанда, бұқаралық ақпарат құралдарында міндетті түрде жариялануға (таратылуға) жатады.</w:t>
      </w:r>
    </w:p>
    <w:p>
      <w:pPr>
        <w:spacing w:after="0"/>
        <w:ind w:left="0"/>
        <w:jc w:val="both"/>
      </w:pPr>
      <w:r>
        <w:rPr>
          <w:rFonts w:ascii="Times New Roman"/>
          <w:b w:val="false"/>
          <w:i w:val="false"/>
          <w:color w:val="000000"/>
          <w:sz w:val="28"/>
        </w:rPr>
        <w:t>
      7. Сараптама қорытындылары сараптама кеңесі мүшесінің немесе Қазақстан Республикасының Ұлттық кәсіпкерлер палатасының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келесі келісу кезінде міндетті қосымшалар болып табылады.</w:t>
      </w:r>
    </w:p>
    <w:p>
      <w:pPr>
        <w:spacing w:after="0"/>
        <w:ind w:left="0"/>
        <w:jc w:val="both"/>
      </w:pPr>
      <w:r>
        <w:rPr>
          <w:rFonts w:ascii="Times New Roman"/>
          <w:b w:val="false"/>
          <w:i w:val="false"/>
          <w:color w:val="000000"/>
          <w:sz w:val="28"/>
        </w:rPr>
        <w:t>
      8. Осы баптың талаптары Қазақстан Республикасының Президенті мен Парламенті депутаттарының заң шығару бастамасы тәртібімен әзірленген нормативтік құқықтык актілердің жобаларына қолданылмайды.";</w:t>
      </w:r>
    </w:p>
    <w:p>
      <w:pPr>
        <w:spacing w:after="0"/>
        <w:ind w:left="0"/>
        <w:jc w:val="both"/>
      </w:pPr>
      <w:r>
        <w:rPr>
          <w:rFonts w:ascii="Times New Roman"/>
          <w:b w:val="false"/>
          <w:i w:val="false"/>
          <w:color w:val="000000"/>
          <w:sz w:val="28"/>
        </w:rPr>
        <w:t>
      14) мынадай мазмұндағы 19-I-баппен толықтырылсын:</w:t>
      </w:r>
    </w:p>
    <w:p>
      <w:pPr>
        <w:spacing w:after="0"/>
        <w:ind w:left="0"/>
        <w:jc w:val="both"/>
      </w:pPr>
      <w:r>
        <w:rPr>
          <w:rFonts w:ascii="Times New Roman"/>
          <w:b w:val="false"/>
          <w:i w:val="false"/>
          <w:color w:val="000000"/>
          <w:sz w:val="28"/>
        </w:rPr>
        <w:t>
      "19-I-бап. Кәсіпкерлік субъектілеріне қатысты реттегіш құралдар енгізуді немесе реттеуді қатаңдатуды көздейтін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1. Егер мемлекеттік органдар кәсіпкерлік субъектілеріне қатысты жаңа реттегіш құрал енгізуді немесе реттеуді қатаңдатуды жоспарлаған жағдайда, мемлекеттік органдар кәсіпкерлік жөніндегі уәкілетті орган айқындайтын тәртіппен реттеушілік әсерді талдау рәсімін алдын ала жүргізуге тиіс.</w:t>
      </w:r>
    </w:p>
    <w:p>
      <w:pPr>
        <w:spacing w:after="0"/>
        <w:ind w:left="0"/>
        <w:jc w:val="both"/>
      </w:pPr>
      <w:r>
        <w:rPr>
          <w:rFonts w:ascii="Times New Roman"/>
          <w:b w:val="false"/>
          <w:i w:val="false"/>
          <w:color w:val="000000"/>
          <w:sz w:val="28"/>
        </w:rPr>
        <w:t>
      Реттегіш құралдардың енгізілуіне немесе пайдаланылуына байланысты кәсіпкерлік субъектілеріне қосымша талаптар, міндеттер белгілеу немесе жүктемені өзге де ұлғайту реттеуді қатаңдату болып табылады.</w:t>
      </w:r>
    </w:p>
    <w:p>
      <w:pPr>
        <w:spacing w:after="0"/>
        <w:ind w:left="0"/>
        <w:jc w:val="both"/>
      </w:pPr>
      <w:r>
        <w:rPr>
          <w:rFonts w:ascii="Times New Roman"/>
          <w:b w:val="false"/>
          <w:i w:val="false"/>
          <w:color w:val="000000"/>
          <w:sz w:val="28"/>
        </w:rPr>
        <w:t>
      2. Реттеушілік әсерді талдауға реттегіш құралды және онымен байланысты талаптарды енгізуді немесе реттеуді қатаңдату көздейтін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регламенттерінің жобалары жатады.</w:t>
      </w:r>
    </w:p>
    <w:p>
      <w:pPr>
        <w:spacing w:after="0"/>
        <w:ind w:left="0"/>
        <w:jc w:val="both"/>
      </w:pPr>
      <w:r>
        <w:rPr>
          <w:rFonts w:ascii="Times New Roman"/>
          <w:b w:val="false"/>
          <w:i w:val="false"/>
          <w:color w:val="000000"/>
          <w:sz w:val="28"/>
        </w:rPr>
        <w:t>
      3. Бұл ретте кәсіпкерлік субъектілеріне қатысты реттегіш құрал енгізілгенге немесе реттеу қатаңдатылғанға дейін және одан кейін реттеушілік әсерге талдау жүргізу туралы талап мыналарға:</w:t>
      </w:r>
    </w:p>
    <w:p>
      <w:pPr>
        <w:spacing w:after="0"/>
        <w:ind w:left="0"/>
        <w:jc w:val="both"/>
      </w:pPr>
      <w:r>
        <w:rPr>
          <w:rFonts w:ascii="Times New Roman"/>
          <w:b w:val="false"/>
          <w:i w:val="false"/>
          <w:color w:val="000000"/>
          <w:sz w:val="28"/>
        </w:rPr>
        <w:t>
      1) авариялардың, дүлей зілзалалардың және өзге де төтенше жағдайлардың салдарын еңсеру жөніндегі мәселелерді реттеуге;</w:t>
      </w:r>
    </w:p>
    <w:p>
      <w:pPr>
        <w:spacing w:after="0"/>
        <w:ind w:left="0"/>
        <w:jc w:val="both"/>
      </w:pPr>
      <w:r>
        <w:rPr>
          <w:rFonts w:ascii="Times New Roman"/>
          <w:b w:val="false"/>
          <w:i w:val="false"/>
          <w:color w:val="000000"/>
          <w:sz w:val="28"/>
        </w:rPr>
        <w:t>
      2) қару-жарақ пен әскери техниканың айналымын, азаматтық және қызметтік қару мен оның патрондарының айналымын, есірткі, психотроптық заттардың, сол тектестер мен прекурсорлардың айналымын реттеуге;</w:t>
      </w:r>
    </w:p>
    <w:p>
      <w:pPr>
        <w:spacing w:after="0"/>
        <w:ind w:left="0"/>
        <w:jc w:val="both"/>
      </w:pPr>
      <w:r>
        <w:rPr>
          <w:rFonts w:ascii="Times New Roman"/>
          <w:b w:val="false"/>
          <w:i w:val="false"/>
          <w:color w:val="000000"/>
          <w:sz w:val="28"/>
        </w:rPr>
        <w:t>
      3)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нормативтік құқықтық актілерінің жобаларына;</w:t>
      </w:r>
    </w:p>
    <w:p>
      <w:pPr>
        <w:spacing w:after="0"/>
        <w:ind w:left="0"/>
        <w:jc w:val="both"/>
      </w:pPr>
      <w:r>
        <w:rPr>
          <w:rFonts w:ascii="Times New Roman"/>
          <w:b w:val="false"/>
          <w:i w:val="false"/>
          <w:color w:val="000000"/>
          <w:sz w:val="28"/>
        </w:rPr>
        <w:t>
      4) Қазақстан Республикасының экономикалық қауіпсіздігіне және оның қаржы жүйесінің тұрақтылығына қатер төнген жағдайда арнайы валюталық режимді енгізуге;</w:t>
      </w:r>
    </w:p>
    <w:p>
      <w:pPr>
        <w:spacing w:after="0"/>
        <w:ind w:left="0"/>
        <w:jc w:val="both"/>
      </w:pPr>
      <w:r>
        <w:rPr>
          <w:rFonts w:ascii="Times New Roman"/>
          <w:b w:val="false"/>
          <w:i w:val="false"/>
          <w:color w:val="000000"/>
          <w:sz w:val="28"/>
        </w:rPr>
        <w:t>
      5) мемлекеттік құпияларды құрайтын мәліметтерді қамтитын нормативтік құқықтық актілердің жобаларына;</w:t>
      </w:r>
    </w:p>
    <w:p>
      <w:pPr>
        <w:spacing w:after="0"/>
        <w:ind w:left="0"/>
        <w:jc w:val="both"/>
      </w:pPr>
      <w:r>
        <w:rPr>
          <w:rFonts w:ascii="Times New Roman"/>
          <w:b w:val="false"/>
          <w:i w:val="false"/>
          <w:color w:val="000000"/>
          <w:sz w:val="28"/>
        </w:rPr>
        <w:t>
      6) тиісті аумақта карантиндік режимді енгізе отырып, карантиндік аймақты белгілеу туралы, сондай-ақ жануарлардың жұқпалы аурулары пайда болған жағдайда карантинді немесе шектеу іс-шараларын белгілеу туралы шешімдер қабылдауға;</w:t>
      </w:r>
    </w:p>
    <w:p>
      <w:pPr>
        <w:spacing w:after="0"/>
        <w:ind w:left="0"/>
        <w:jc w:val="both"/>
      </w:pPr>
      <w:r>
        <w:rPr>
          <w:rFonts w:ascii="Times New Roman"/>
          <w:b w:val="false"/>
          <w:i w:val="false"/>
          <w:color w:val="000000"/>
          <w:sz w:val="28"/>
        </w:rPr>
        <w:t>
      7) заңды жауапкершілікті енгізуге;</w:t>
      </w:r>
    </w:p>
    <w:p>
      <w:pPr>
        <w:spacing w:after="0"/>
        <w:ind w:left="0"/>
        <w:jc w:val="both"/>
      </w:pPr>
      <w:r>
        <w:rPr>
          <w:rFonts w:ascii="Times New Roman"/>
          <w:b w:val="false"/>
          <w:i w:val="false"/>
          <w:color w:val="000000"/>
          <w:sz w:val="28"/>
        </w:rPr>
        <w:t>
      8) экстремизмге және терроризмге қарсы іс-қимыл бойынша мәселелерді реттеуге;</w:t>
      </w:r>
    </w:p>
    <w:p>
      <w:pPr>
        <w:spacing w:after="0"/>
        <w:ind w:left="0"/>
        <w:jc w:val="both"/>
      </w:pPr>
      <w:r>
        <w:rPr>
          <w:rFonts w:ascii="Times New Roman"/>
          <w:b w:val="false"/>
          <w:i w:val="false"/>
          <w:color w:val="000000"/>
          <w:sz w:val="28"/>
        </w:rPr>
        <w:t>
      9) барлау, қарсы барлау және жедел-іздестіру қызметі саласындағы мәселелерді реттеуге қолданылмайды.</w:t>
      </w:r>
    </w:p>
    <w:p>
      <w:pPr>
        <w:spacing w:after="0"/>
        <w:ind w:left="0"/>
        <w:jc w:val="both"/>
      </w:pPr>
      <w:r>
        <w:rPr>
          <w:rFonts w:ascii="Times New Roman"/>
          <w:b w:val="false"/>
          <w:i w:val="false"/>
          <w:color w:val="000000"/>
          <w:sz w:val="28"/>
        </w:rPr>
        <w:t>
      3. Жаңа реттегіш құралды енгізу немесе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ұсынымдарды әзірлеу мақсатында құрылатын Қазақстан Республикасы Үкіметінің жанындағы консультативтік-кеңесші орган болып табылады, оның негізгі функциялары:</w:t>
      </w:r>
    </w:p>
    <w:p>
      <w:pPr>
        <w:spacing w:after="0"/>
        <w:ind w:left="0"/>
        <w:jc w:val="both"/>
      </w:pPr>
      <w:r>
        <w:rPr>
          <w:rFonts w:ascii="Times New Roman"/>
          <w:b w:val="false"/>
          <w:i w:val="false"/>
          <w:color w:val="000000"/>
          <w:sz w:val="28"/>
        </w:rPr>
        <w:t>
      1) реттеушілік әсерді талдау нәтижелерін қарау;</w:t>
      </w:r>
    </w:p>
    <w:p>
      <w:pPr>
        <w:spacing w:after="0"/>
        <w:ind w:left="0"/>
        <w:jc w:val="both"/>
      </w:pPr>
      <w:r>
        <w:rPr>
          <w:rFonts w:ascii="Times New Roman"/>
          <w:b w:val="false"/>
          <w:i w:val="false"/>
          <w:color w:val="000000"/>
          <w:sz w:val="28"/>
        </w:rPr>
        <w:t>
      2) Қазақстан Республикасында кәсіпкерлік қызметті реттеудің жай-күйі туралы жылдық есепті қарау және мақұлдау;</w:t>
      </w:r>
    </w:p>
    <w:p>
      <w:pPr>
        <w:spacing w:after="0"/>
        <w:ind w:left="0"/>
        <w:jc w:val="both"/>
      </w:pPr>
      <w:r>
        <w:rPr>
          <w:rFonts w:ascii="Times New Roman"/>
          <w:b w:val="false"/>
          <w:i w:val="false"/>
          <w:color w:val="000000"/>
          <w:sz w:val="28"/>
        </w:rPr>
        <w:t>
      3) сараптама топтарының ұсынымдарын қарау және олар бойынша шешімдер қабылдау;</w:t>
      </w:r>
    </w:p>
    <w:p>
      <w:pPr>
        <w:spacing w:after="0"/>
        <w:ind w:left="0"/>
        <w:jc w:val="both"/>
      </w:pPr>
      <w:r>
        <w:rPr>
          <w:rFonts w:ascii="Times New Roman"/>
          <w:b w:val="false"/>
          <w:i w:val="false"/>
          <w:color w:val="000000"/>
          <w:sz w:val="28"/>
        </w:rPr>
        <w:t>
      4) Қазақстан Республикасының заңнамасына сәйкес өзге де функцияларды жүзеге асыру болып табылады.</w:t>
      </w:r>
    </w:p>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комиссияның:</w:t>
      </w:r>
    </w:p>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жасауға;</w:t>
      </w:r>
    </w:p>
    <w:p>
      <w:pPr>
        <w:spacing w:after="0"/>
        <w:ind w:left="0"/>
        <w:jc w:val="both"/>
      </w:pPr>
      <w:r>
        <w:rPr>
          <w:rFonts w:ascii="Times New Roman"/>
          <w:b w:val="false"/>
          <w:i w:val="false"/>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pPr>
        <w:spacing w:after="0"/>
        <w:ind w:left="0"/>
        <w:jc w:val="both"/>
      </w:pPr>
      <w:r>
        <w:rPr>
          <w:rFonts w:ascii="Times New Roman"/>
          <w:b w:val="false"/>
          <w:i w:val="false"/>
          <w:color w:val="000000"/>
          <w:sz w:val="28"/>
        </w:rPr>
        <w:t>
      3) Қазақстан Республикасының мемлекеттік органдары мен ұйымдарының өкілдерін кәсіпкерлік қызметті реттеу мәселелері жөніндегі ведомствоаралық комиссияның отырыстарына шақыруға және оларды кәсіпкерлік қызметті реттеу мәселелері жөніндегі ведомствоаралық комиссияның құзыретіне кіретін мәселелер бойынша тыңдауға;</w:t>
      </w:r>
    </w:p>
    <w:p>
      <w:pPr>
        <w:spacing w:after="0"/>
        <w:ind w:left="0"/>
        <w:jc w:val="both"/>
      </w:pPr>
      <w:r>
        <w:rPr>
          <w:rFonts w:ascii="Times New Roman"/>
          <w:b w:val="false"/>
          <w:i w:val="false"/>
          <w:color w:val="000000"/>
          <w:sz w:val="28"/>
        </w:rPr>
        <w:t>
      4) мемлекеттік органдардан және басқа да ұйымдардан қажетті материалдарды сұратуға және алуға;</w:t>
      </w:r>
    </w:p>
    <w:p>
      <w:pPr>
        <w:spacing w:after="0"/>
        <w:ind w:left="0"/>
        <w:jc w:val="both"/>
      </w:pPr>
      <w:r>
        <w:rPr>
          <w:rFonts w:ascii="Times New Roman"/>
          <w:b w:val="false"/>
          <w:i w:val="false"/>
          <w:color w:val="000000"/>
          <w:sz w:val="28"/>
        </w:rPr>
        <w:t>
      5) уақытша және тұрақты жұмыс істейтін сараптама топтарын құруға және олардың ережесін бекітуге құқығы бар.</w:t>
      </w:r>
    </w:p>
    <w:p>
      <w:pPr>
        <w:spacing w:after="0"/>
        <w:ind w:left="0"/>
        <w:jc w:val="both"/>
      </w:pPr>
      <w:r>
        <w:rPr>
          <w:rFonts w:ascii="Times New Roman"/>
          <w:b w:val="false"/>
          <w:i w:val="false"/>
          <w:color w:val="000000"/>
          <w:sz w:val="28"/>
        </w:rPr>
        <w:t>
      Осы тармақтың талаптары Қазақстан Республикасы заң жобалары тұжырымдамаларының жобаларында және заңдарының жобаларында реттегіш құралды енгізу немесе реттеуді қатаңдату жағдайларын қоспағанда, өңірлік маңызы бар актілердің жобаларына, сондай-ақ осы баптың 2-тармағының 3) және 4) тармақшаларында көзделген жағдайларға қолданылмайды.</w:t>
      </w:r>
    </w:p>
    <w:p>
      <w:pPr>
        <w:spacing w:after="0"/>
        <w:ind w:left="0"/>
        <w:jc w:val="both"/>
      </w:pPr>
      <w:r>
        <w:rPr>
          <w:rFonts w:ascii="Times New Roman"/>
          <w:b w:val="false"/>
          <w:i w:val="false"/>
          <w:color w:val="000000"/>
          <w:sz w:val="28"/>
        </w:rPr>
        <w:t>
      Өңірлік маңызы бар актілер деп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p>
      <w:pPr>
        <w:spacing w:after="0"/>
        <w:ind w:left="0"/>
        <w:jc w:val="both"/>
      </w:pPr>
      <w:r>
        <w:rPr>
          <w:rFonts w:ascii="Times New Roman"/>
          <w:b w:val="false"/>
          <w:i w:val="false"/>
          <w:color w:val="000000"/>
          <w:sz w:val="28"/>
        </w:rPr>
        <w:t>
      15) мынадай мазмұндағы 19-2-баппен толықтырылсын:</w:t>
      </w:r>
    </w:p>
    <w:p>
      <w:pPr>
        <w:spacing w:after="0"/>
        <w:ind w:left="0"/>
        <w:jc w:val="both"/>
      </w:pPr>
      <w:r>
        <w:rPr>
          <w:rFonts w:ascii="Times New Roman"/>
          <w:b w:val="false"/>
          <w:i w:val="false"/>
          <w:color w:val="000000"/>
          <w:sz w:val="28"/>
        </w:rPr>
        <w:t>
      "19-2-бап. Реттеушілік әсерді талдау</w:t>
      </w:r>
    </w:p>
    <w:p>
      <w:pPr>
        <w:spacing w:after="0"/>
        <w:ind w:left="0"/>
        <w:jc w:val="both"/>
      </w:pPr>
      <w:r>
        <w:rPr>
          <w:rFonts w:ascii="Times New Roman"/>
          <w:b w:val="false"/>
          <w:i w:val="false"/>
          <w:color w:val="000000"/>
          <w:sz w:val="28"/>
        </w:rPr>
        <w:t>
      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p>
      <w:pPr>
        <w:spacing w:after="0"/>
        <w:ind w:left="0"/>
        <w:jc w:val="both"/>
      </w:pPr>
      <w:r>
        <w:rPr>
          <w:rFonts w:ascii="Times New Roman"/>
          <w:b w:val="false"/>
          <w:i w:val="false"/>
          <w:color w:val="000000"/>
          <w:sz w:val="28"/>
        </w:rPr>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пәрменділігі мен тиімділігін арттыру ретгеушілік әсерді талдаудың мақсаты болып табылады.</w:t>
      </w:r>
    </w:p>
    <w:p>
      <w:pPr>
        <w:spacing w:after="0"/>
        <w:ind w:left="0"/>
        <w:jc w:val="both"/>
      </w:pPr>
      <w:r>
        <w:rPr>
          <w:rFonts w:ascii="Times New Roman"/>
          <w:b w:val="false"/>
          <w:i w:val="false"/>
          <w:color w:val="000000"/>
          <w:sz w:val="28"/>
        </w:rPr>
        <w:t>
      2. Реттеушілік әсерді талдау реттегіш құрал енгізілгенге дейін және енгізілгеннен кейін, оның ішінде өздеріне қатысты бұрын реттеушілік әсерді талдау жүргізілмеген қолданыстағы реттегіш құралдар бойынша жүргізіледі.</w:t>
      </w:r>
    </w:p>
    <w:p>
      <w:pPr>
        <w:spacing w:after="0"/>
        <w:ind w:left="0"/>
        <w:jc w:val="both"/>
      </w:pPr>
      <w:r>
        <w:rPr>
          <w:rFonts w:ascii="Times New Roman"/>
          <w:b w:val="false"/>
          <w:i w:val="false"/>
          <w:color w:val="000000"/>
          <w:sz w:val="28"/>
        </w:rPr>
        <w:t>
      Енгізілген реттегіш құралдардың, сондай-ақ қолданыстағы реттегіш құралдардың реттеушілік әсерін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pPr>
        <w:spacing w:after="0"/>
        <w:ind w:left="0"/>
        <w:jc w:val="both"/>
      </w:pPr>
      <w:r>
        <w:rPr>
          <w:rFonts w:ascii="Times New Roman"/>
          <w:b w:val="false"/>
          <w:i w:val="false"/>
          <w:color w:val="000000"/>
          <w:sz w:val="28"/>
        </w:rPr>
        <w:t>
      Қазақстан Республикасы Кәсіпкерлік кодексінің 80-бабы 2-тармағының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pPr>
        <w:spacing w:after="0"/>
        <w:ind w:left="0"/>
        <w:jc w:val="both"/>
      </w:pPr>
      <w:r>
        <w:rPr>
          <w:rFonts w:ascii="Times New Roman"/>
          <w:b w:val="false"/>
          <w:i w:val="false"/>
          <w:color w:val="000000"/>
          <w:sz w:val="28"/>
        </w:rPr>
        <w:t>
      Қолданыстағы реттегіш құралдарды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p>
      <w:pPr>
        <w:spacing w:after="0"/>
        <w:ind w:left="0"/>
        <w:jc w:val="both"/>
      </w:pPr>
      <w:r>
        <w:rPr>
          <w:rFonts w:ascii="Times New Roman"/>
          <w:b w:val="false"/>
          <w:i w:val="false"/>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p>
      <w:pPr>
        <w:spacing w:after="0"/>
        <w:ind w:left="0"/>
        <w:jc w:val="both"/>
      </w:pPr>
      <w:r>
        <w:rPr>
          <w:rFonts w:ascii="Times New Roman"/>
          <w:b w:val="false"/>
          <w:i w:val="false"/>
          <w:color w:val="000000"/>
          <w:sz w:val="28"/>
        </w:rPr>
        <w:t>
      Реттегіш құралды енгізу кезінде мәлімделген кэсіпкерлік қызметті мемлекеттік реттеу мақсаттарына қол жеткізілмеген жағдайда, оның күші жойылуга жатады.</w:t>
      </w:r>
    </w:p>
    <w:p>
      <w:pPr>
        <w:spacing w:after="0"/>
        <w:ind w:left="0"/>
        <w:jc w:val="both"/>
      </w:pPr>
      <w:r>
        <w:rPr>
          <w:rFonts w:ascii="Times New Roman"/>
          <w:b w:val="false"/>
          <w:i w:val="false"/>
          <w:color w:val="000000"/>
          <w:sz w:val="28"/>
        </w:rPr>
        <w:t>
      4. Реттеушілік әсерді талдауды мемлекеттік органдар Қазақстан Республикасының Кәсіпкерлік кодексі 80-бабының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p>
      <w:pPr>
        <w:spacing w:after="0"/>
        <w:ind w:left="0"/>
        <w:jc w:val="both"/>
      </w:pPr>
      <w:r>
        <w:rPr>
          <w:rFonts w:ascii="Times New Roman"/>
          <w:b w:val="false"/>
          <w:i w:val="false"/>
          <w:color w:val="000000"/>
          <w:sz w:val="28"/>
        </w:rPr>
        <w:t>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p>
      <w:pPr>
        <w:spacing w:after="0"/>
        <w:ind w:left="0"/>
        <w:jc w:val="both"/>
      </w:pPr>
      <w:r>
        <w:rPr>
          <w:rFonts w:ascii="Times New Roman"/>
          <w:b w:val="false"/>
          <w:i w:val="false"/>
          <w:color w:val="000000"/>
          <w:sz w:val="28"/>
        </w:rPr>
        <w:t>
      5. Реттеушілік әсерге талдау жүргізу жаңа реттегіш құралды енгізудің немесе реттеуді қатаңдатудың міндетті шарты болып табылады.</w:t>
      </w:r>
    </w:p>
    <w:p>
      <w:pPr>
        <w:spacing w:after="0"/>
        <w:ind w:left="0"/>
        <w:jc w:val="both"/>
      </w:pPr>
      <w:r>
        <w:rPr>
          <w:rFonts w:ascii="Times New Roman"/>
          <w:b w:val="false"/>
          <w:i w:val="false"/>
          <w:color w:val="000000"/>
          <w:sz w:val="28"/>
        </w:rPr>
        <w:t>
      6. Кәсіпкерлік жөніндегі уәкілетті орган:</w:t>
      </w:r>
    </w:p>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p>
      <w:pPr>
        <w:spacing w:after="0"/>
        <w:ind w:left="0"/>
        <w:jc w:val="both"/>
      </w:pPr>
      <w:r>
        <w:rPr>
          <w:rFonts w:ascii="Times New Roman"/>
          <w:b w:val="false"/>
          <w:i w:val="false"/>
          <w:color w:val="000000"/>
          <w:sz w:val="28"/>
        </w:rPr>
        <w:t>
      7. Облыстың, республикалық маңызы бар қаланың, астананың кәсіпкерлік саласындағы басшылықты жүзеге асыратын жергілікті атқарушы органы:</w:t>
      </w:r>
    </w:p>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p>
      <w:pPr>
        <w:spacing w:after="0"/>
        <w:ind w:left="0"/>
        <w:jc w:val="both"/>
      </w:pPr>
      <w:r>
        <w:rPr>
          <w:rFonts w:ascii="Times New Roman"/>
          <w:b w:val="false"/>
          <w:i w:val="false"/>
          <w:color w:val="000000"/>
          <w:sz w:val="28"/>
        </w:rPr>
        <w:t>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енгізудің немесе реттеуді қатаңдатудың міндетті шарты болып табылады.</w:t>
      </w:r>
    </w:p>
    <w:p>
      <w:pPr>
        <w:spacing w:after="0"/>
        <w:ind w:left="0"/>
        <w:jc w:val="both"/>
      </w:pPr>
      <w:r>
        <w:rPr>
          <w:rFonts w:ascii="Times New Roman"/>
          <w:b w:val="false"/>
          <w:i w:val="false"/>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p>
      <w:pPr>
        <w:spacing w:after="0"/>
        <w:ind w:left="0"/>
        <w:jc w:val="both"/>
      </w:pPr>
      <w:r>
        <w:rPr>
          <w:rFonts w:ascii="Times New Roman"/>
          <w:b w:val="false"/>
          <w:i w:val="false"/>
          <w:color w:val="000000"/>
          <w:sz w:val="28"/>
        </w:rPr>
        <w:t>
      16) 20-бап мынадай редакцияда жазылсын:</w:t>
      </w:r>
    </w:p>
    <w:p>
      <w:pPr>
        <w:spacing w:after="0"/>
        <w:ind w:left="0"/>
        <w:jc w:val="both"/>
      </w:pPr>
      <w:r>
        <w:rPr>
          <w:rFonts w:ascii="Times New Roman"/>
          <w:b w:val="false"/>
          <w:i w:val="false"/>
          <w:color w:val="000000"/>
          <w:sz w:val="28"/>
        </w:rPr>
        <w:t>
      "20-бап. Азаматтардың құқықтарына, бостандықтары мен міндеттеріне қатысты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 құқықтық актілердің жобаларын әзірлеу процесіне коммерциялық емес ұйымдарды, азаматтарды тарту мақсатында "Қоғамдық кеңестер туралы" Қазақстан Республикасының Заңында белгіленген тәртіппен қоғамдық кеңестер құрылады.</w:t>
      </w:r>
    </w:p>
    <w:p>
      <w:pPr>
        <w:spacing w:after="0"/>
        <w:ind w:left="0"/>
        <w:jc w:val="both"/>
      </w:pPr>
      <w:r>
        <w:rPr>
          <w:rFonts w:ascii="Times New Roman"/>
          <w:b w:val="false"/>
          <w:i w:val="false"/>
          <w:color w:val="000000"/>
          <w:sz w:val="28"/>
        </w:rPr>
        <w:t>
      Қазақстан Республикасы Үкіметінің заң шығару жұмысының қағидаларымен Консультативтік құжатты және нормативтік құқықтық актілердің жобаларын қоғамдық кеңестермен жария талқылау тәртібі реттеледі.</w:t>
      </w:r>
    </w:p>
    <w:p>
      <w:pPr>
        <w:spacing w:after="0"/>
        <w:ind w:left="0"/>
        <w:jc w:val="both"/>
      </w:pPr>
      <w:r>
        <w:rPr>
          <w:rFonts w:ascii="Times New Roman"/>
          <w:b w:val="false"/>
          <w:i w:val="false"/>
          <w:color w:val="000000"/>
          <w:sz w:val="28"/>
        </w:rPr>
        <w:t>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орталық мемлекеттік органдар, жергілікті өкілді және атқарушы органдар азаматтардың құқықтарына, бостандықтары мен міндеттеріне қатысты Консультативтік құжатты немесе тиісті нормативтік құқықтық актінің жобасын ашық нормативтік құқықтық актілер интернет-порталында жария талқылау үшін орналастырғаны туралы қоғамдық кеңестерді хабардар етеді.</w:t>
      </w:r>
    </w:p>
    <w:p>
      <w:pPr>
        <w:spacing w:after="0"/>
        <w:ind w:left="0"/>
        <w:jc w:val="both"/>
      </w:pPr>
      <w:r>
        <w:rPr>
          <w:rFonts w:ascii="Times New Roman"/>
          <w:b w:val="false"/>
          <w:i w:val="false"/>
          <w:color w:val="000000"/>
          <w:sz w:val="28"/>
        </w:rPr>
        <w:t>
      Әзірлеуші орган республикалық қоғамдық кеңестерді, сондай-ақ облыстың, республикалық маңызы бар қаланың, астананың қоғамдық кеңестерін Кодекстер жобаларының ашық нормативтік құқықтық актілердің интернет-порталында орналастырылғаны туралы міндетті түрде хабардар етеді.</w:t>
      </w:r>
    </w:p>
    <w:p>
      <w:pPr>
        <w:spacing w:after="0"/>
        <w:ind w:left="0"/>
        <w:jc w:val="both"/>
      </w:pPr>
      <w:r>
        <w:rPr>
          <w:rFonts w:ascii="Times New Roman"/>
          <w:b w:val="false"/>
          <w:i w:val="false"/>
          <w:color w:val="000000"/>
          <w:sz w:val="28"/>
        </w:rPr>
        <w:t>
      Азаматтардың құқықтары мен бостандықтарын қозғайтын нормативтік құқықтық актінің жобасы бойынша ұсынымдар беру үшін белгіленетін мерзім қоғамдық кеңес оның ашық нормативтік құқықтық актілердің интернет-порталында орналастырылғаны туралы хабарлама алған кезден бастап он жұмыс күнінен, ал заңдардың жобалары бойынша он бес жұмыс күнінен кем болмауға тиіс.</w:t>
      </w:r>
    </w:p>
    <w:p>
      <w:pPr>
        <w:spacing w:after="0"/>
        <w:ind w:left="0"/>
        <w:jc w:val="both"/>
      </w:pPr>
      <w:r>
        <w:rPr>
          <w:rFonts w:ascii="Times New Roman"/>
          <w:b w:val="false"/>
          <w:i w:val="false"/>
          <w:color w:val="000000"/>
          <w:sz w:val="28"/>
        </w:rPr>
        <w:t>
      Қоғамдық кеңес мүшелері ұсынымдарды ашық нормативтік құқықтық актілердің интернет-порталында үсынады.</w:t>
      </w:r>
    </w:p>
    <w:p>
      <w:pPr>
        <w:spacing w:after="0"/>
        <w:ind w:left="0"/>
        <w:jc w:val="both"/>
      </w:pPr>
      <w:r>
        <w:rPr>
          <w:rFonts w:ascii="Times New Roman"/>
          <w:b w:val="false"/>
          <w:i w:val="false"/>
          <w:color w:val="000000"/>
          <w:sz w:val="28"/>
        </w:rPr>
        <w:t>
      Қоғамдық кеңес ұсынымдарды мемлекеттік орган белгілеген мерзімде ұсынбаған жағдайда, нормативтік құқықтық актінің жобасы ескертулерсіз келісілген болып есептеледі.</w:t>
      </w:r>
    </w:p>
    <w:p>
      <w:pPr>
        <w:spacing w:after="0"/>
        <w:ind w:left="0"/>
        <w:jc w:val="both"/>
      </w:pPr>
      <w:r>
        <w:rPr>
          <w:rFonts w:ascii="Times New Roman"/>
          <w:b w:val="false"/>
          <w:i w:val="false"/>
          <w:color w:val="000000"/>
          <w:sz w:val="28"/>
        </w:rPr>
        <w:t>
      Ұсынымдар қазақ және орыс тілдерінде ұсынылады.</w:t>
      </w:r>
    </w:p>
    <w:p>
      <w:pPr>
        <w:spacing w:after="0"/>
        <w:ind w:left="0"/>
        <w:jc w:val="both"/>
      </w:pPr>
      <w:r>
        <w:rPr>
          <w:rFonts w:ascii="Times New Roman"/>
          <w:b w:val="false"/>
          <w:i w:val="false"/>
          <w:color w:val="000000"/>
          <w:sz w:val="28"/>
        </w:rPr>
        <w:t>
      3. Орталық мемлекеттік орган, жергілікті өкілді немесе жергілікті атқарушы орган Қоғамдық кеңестің ұсынымдарымен келіскен кезде нормативтік құқықтық актінің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4. Орталық мемлекеттік орган, жергілікті өкілді немесе жергілікті атқарушы орган ұсынымдармен келіспеген жағдайда Қазақстан Республикасы Үкіметінің заң шығару жұмысының қағидаларына сәйкес келіспеу себептерін негіздей отырып, ұстанымды қалыптастырады.</w:t>
      </w:r>
    </w:p>
    <w:p>
      <w:pPr>
        <w:spacing w:after="0"/>
        <w:ind w:left="0"/>
        <w:jc w:val="both"/>
      </w:pPr>
      <w:r>
        <w:rPr>
          <w:rFonts w:ascii="Times New Roman"/>
          <w:b w:val="false"/>
          <w:i w:val="false"/>
          <w:color w:val="000000"/>
          <w:sz w:val="28"/>
        </w:rPr>
        <w:t>
      Консультативтік құжаттың немесе нормативтік құқықтық актінің тиісті жобасын талқылау қорытындылары бойынша қалыптастырылған есеп ол қабылданғанға дейін нормативтік құқықтық актінің жобасына міндетті қосымша болып табылады.</w:t>
      </w:r>
    </w:p>
    <w:p>
      <w:pPr>
        <w:spacing w:after="0"/>
        <w:ind w:left="0"/>
        <w:jc w:val="both"/>
      </w:pPr>
      <w:r>
        <w:rPr>
          <w:rFonts w:ascii="Times New Roman"/>
          <w:b w:val="false"/>
          <w:i w:val="false"/>
          <w:color w:val="000000"/>
          <w:sz w:val="28"/>
        </w:rPr>
        <w:t>
      5. Осы баптың талаптары Қазақстан Республикасының Президенті мен Парламенті депутаттарының заң шығару бастамасы тәртібімен әзірленген нормативтік құқықтық актілердің жобаларына қолданылмайды.";</w:t>
      </w:r>
    </w:p>
    <w:p>
      <w:pPr>
        <w:spacing w:after="0"/>
        <w:ind w:left="0"/>
        <w:jc w:val="both"/>
      </w:pPr>
      <w:r>
        <w:rPr>
          <w:rFonts w:ascii="Times New Roman"/>
          <w:b w:val="false"/>
          <w:i w:val="false"/>
          <w:color w:val="000000"/>
          <w:sz w:val="28"/>
        </w:rPr>
        <w:t>
      16) мынадай мазмұндағы 20-1-баппен толықтырылсын:</w:t>
      </w:r>
    </w:p>
    <w:p>
      <w:pPr>
        <w:spacing w:after="0"/>
        <w:ind w:left="0"/>
        <w:jc w:val="both"/>
      </w:pPr>
      <w:r>
        <w:rPr>
          <w:rFonts w:ascii="Times New Roman"/>
          <w:b w:val="false"/>
          <w:i w:val="false"/>
          <w:color w:val="000000"/>
          <w:sz w:val="28"/>
        </w:rPr>
        <w:t>
      "20-1-бап. Экологиялық қауіпсіздікке әсер ететін нормативтік құқықтық актілерді әзірлеу және қабылдау ерекшеліктері</w:t>
      </w:r>
    </w:p>
    <w:p>
      <w:pPr>
        <w:spacing w:after="0"/>
        <w:ind w:left="0"/>
        <w:jc w:val="both"/>
      </w:pPr>
      <w:r>
        <w:rPr>
          <w:rFonts w:ascii="Times New Roman"/>
          <w:b w:val="false"/>
          <w:i w:val="false"/>
          <w:color w:val="000000"/>
          <w:sz w:val="28"/>
        </w:rPr>
        <w:t>
      1. Қабылдау салдары экологиялық, оның ішінде радиациялық қауіпсіздікке, қоршаған ортаны қорғауға қатер төндіруі мүмкін заңнамалық және өзге де нормативтік құқықтық актілердің жобалары міндетті мемлекеттік экологиялық сараптамаға жатады.</w:t>
      </w:r>
    </w:p>
    <w:p>
      <w:pPr>
        <w:spacing w:after="0"/>
        <w:ind w:left="0"/>
        <w:jc w:val="both"/>
      </w:pPr>
      <w:r>
        <w:rPr>
          <w:rFonts w:ascii="Times New Roman"/>
          <w:b w:val="false"/>
          <w:i w:val="false"/>
          <w:color w:val="000000"/>
          <w:sz w:val="28"/>
        </w:rPr>
        <w:t>
      2. Мемлекеттік сараптама жүргізу тәртібі Қазақстан Республикасының экологиялық заңнамасымен айқындалады.";</w:t>
      </w:r>
    </w:p>
    <w:p>
      <w:pPr>
        <w:spacing w:after="0"/>
        <w:ind w:left="0"/>
        <w:jc w:val="both"/>
      </w:pPr>
      <w:r>
        <w:rPr>
          <w:rFonts w:ascii="Times New Roman"/>
          <w:b w:val="false"/>
          <w:i w:val="false"/>
          <w:color w:val="000000"/>
          <w:sz w:val="28"/>
        </w:rPr>
        <w:t>
      17) 21-бап алып тасталсын;</w:t>
      </w:r>
    </w:p>
    <w:p>
      <w:pPr>
        <w:spacing w:after="0"/>
        <w:ind w:left="0"/>
        <w:jc w:val="both"/>
      </w:pPr>
      <w:r>
        <w:rPr>
          <w:rFonts w:ascii="Times New Roman"/>
          <w:b w:val="false"/>
          <w:i w:val="false"/>
          <w:color w:val="000000"/>
          <w:sz w:val="28"/>
        </w:rPr>
        <w:t>
      18) мынадай мазмұндағы 21-1-баппен толықтырылсын:</w:t>
      </w:r>
    </w:p>
    <w:p>
      <w:pPr>
        <w:spacing w:after="0"/>
        <w:ind w:left="0"/>
        <w:jc w:val="both"/>
      </w:pPr>
      <w:r>
        <w:rPr>
          <w:rFonts w:ascii="Times New Roman"/>
          <w:b w:val="false"/>
          <w:i w:val="false"/>
          <w:color w:val="000000"/>
          <w:sz w:val="28"/>
        </w:rPr>
        <w:t>
      "21-1-бап. Нормативтік құқықтық актілерді дайындаудың оңайлатылған тәртібі</w:t>
      </w:r>
    </w:p>
    <w:p>
      <w:pPr>
        <w:spacing w:after="0"/>
        <w:ind w:left="0"/>
        <w:jc w:val="both"/>
      </w:pPr>
      <w:r>
        <w:rPr>
          <w:rFonts w:ascii="Times New Roman"/>
          <w:b w:val="false"/>
          <w:i w:val="false"/>
          <w:color w:val="000000"/>
          <w:sz w:val="28"/>
        </w:rPr>
        <w:t>
      1. Конституциялық емес деп танылған, оның ішінде адамның және азаматтың Конституцияда бекітілген құқықтары мен бостандықтарына нұқсан келтіретін заңдар мен өзге құқықтық актілердің нормалары заңды күшін жояды, қолдануға жатпайды және олардың күші жойылады.</w:t>
      </w:r>
    </w:p>
    <w:p>
      <w:pPr>
        <w:spacing w:after="0"/>
        <w:ind w:left="0"/>
        <w:jc w:val="both"/>
      </w:pPr>
      <w:r>
        <w:rPr>
          <w:rFonts w:ascii="Times New Roman"/>
          <w:b w:val="false"/>
          <w:i w:val="false"/>
          <w:color w:val="000000"/>
          <w:sz w:val="28"/>
        </w:rPr>
        <w:t>
      Оңайлатылған тәртіппен әзірленетін нормативтік құқықтық акт Конституциялық Кеңестің шешімін іске асыруға бағытталған нормаларды ғана қамтуға тиіс.</w:t>
      </w:r>
    </w:p>
    <w:p>
      <w:pPr>
        <w:spacing w:after="0"/>
        <w:ind w:left="0"/>
        <w:jc w:val="both"/>
      </w:pPr>
      <w:r>
        <w:rPr>
          <w:rFonts w:ascii="Times New Roman"/>
          <w:b w:val="false"/>
          <w:i w:val="false"/>
          <w:color w:val="000000"/>
          <w:sz w:val="28"/>
        </w:rPr>
        <w:t>
      2. Қазақстан Республикасының Конституциялық Кеңесі күшін жойған реттелетін норма құзыретіне жататын мемлекеттік орган құқықтық актіні Қазақстан Республикасының Үкіметі айқындайтын оңайлатылған тәртіппен әзірлеуі және Үкіметке енгізуі мүмкін.";</w:t>
      </w:r>
    </w:p>
    <w:p>
      <w:pPr>
        <w:spacing w:after="0"/>
        <w:ind w:left="0"/>
        <w:jc w:val="both"/>
      </w:pPr>
      <w:r>
        <w:rPr>
          <w:rFonts w:ascii="Times New Roman"/>
          <w:b w:val="false"/>
          <w:i w:val="false"/>
          <w:color w:val="000000"/>
          <w:sz w:val="28"/>
        </w:rPr>
        <w:t>
      20) 23-баптың 6-тармағының бірінші бөлігі мынадай редакцияда жазылсын:</w:t>
      </w:r>
    </w:p>
    <w:p>
      <w:pPr>
        <w:spacing w:after="0"/>
        <w:ind w:left="0"/>
        <w:jc w:val="both"/>
      </w:pPr>
      <w:r>
        <w:rPr>
          <w:rFonts w:ascii="Times New Roman"/>
          <w:b w:val="false"/>
          <w:i w:val="false"/>
          <w:color w:val="000000"/>
          <w:sz w:val="28"/>
        </w:rPr>
        <w:t>
      "6. Нормативтік құқықтық актіні қабылдау мақсаттарына, негіздеріне және оның алдында тұрған негізгі міндеттерге түсіндірме беру қажет болған жағдайларда, құқық нормаларын жазудың алдынан кіріспе бөлік (кіріспе) беріледі.";</w:t>
      </w:r>
    </w:p>
    <w:p>
      <w:pPr>
        <w:spacing w:after="0"/>
        <w:ind w:left="0"/>
        <w:jc w:val="both"/>
      </w:pPr>
      <w:r>
        <w:rPr>
          <w:rFonts w:ascii="Times New Roman"/>
          <w:b w:val="false"/>
          <w:i w:val="false"/>
          <w:color w:val="000000"/>
          <w:sz w:val="28"/>
        </w:rPr>
        <w:t>
      21) 24-баптың 4-тармағы мынадай редакцияда жазылсын:</w:t>
      </w:r>
    </w:p>
    <w:p>
      <w:pPr>
        <w:spacing w:after="0"/>
        <w:ind w:left="0"/>
        <w:jc w:val="both"/>
      </w:pPr>
      <w:r>
        <w:rPr>
          <w:rFonts w:ascii="Times New Roman"/>
          <w:b w:val="false"/>
          <w:i w:val="false"/>
          <w:color w:val="000000"/>
          <w:sz w:val="28"/>
        </w:rPr>
        <w:t>
      "4. Заңда құқықтық реттеудің негізгі қағидаттары белгіленеді, сондай-ақ оның мәтінінде пайдаланылатын негізгі ұғымдар, заңнамалық акт күшіне енгеннен кейін өзге нормативтік құқықтық актілердің қолданылу тәртібі мен шарттары белгіленуі мүмкін.</w:t>
      </w:r>
    </w:p>
    <w:p>
      <w:pPr>
        <w:spacing w:after="0"/>
        <w:ind w:left="0"/>
        <w:jc w:val="both"/>
      </w:pPr>
      <w:r>
        <w:rPr>
          <w:rFonts w:ascii="Times New Roman"/>
          <w:b w:val="false"/>
          <w:i w:val="false"/>
          <w:color w:val="000000"/>
          <w:sz w:val="28"/>
        </w:rPr>
        <w:t>
      Заңның өтпелі ережелерінде ол қолданысқа енгізілгенге дейін қатынастарды реттеу тәртібі көрсетіледі, жаңа құқық нормаларына ауысу мерзімдері мен тәсілдері белгіленеді.</w:t>
      </w:r>
    </w:p>
    <w:p>
      <w:pPr>
        <w:spacing w:after="0"/>
        <w:ind w:left="0"/>
        <w:jc w:val="both"/>
      </w:pPr>
      <w:r>
        <w:rPr>
          <w:rFonts w:ascii="Times New Roman"/>
          <w:b w:val="false"/>
          <w:i w:val="false"/>
          <w:color w:val="000000"/>
          <w:sz w:val="28"/>
        </w:rPr>
        <w:t>
      Заңның қорытынды ережелерінде осы актіні қолданысқа енгізу туралы, бұрын шығарылған актінің күші жойылды деп тану туралы, оның күшін жою туралы нормалар бекітіледі. Осы актіні орындау және дамыту мақсатында қажет болғанда басқа да мемлекеттік органдардың актілерді шығаруы туралы талаптар белгіленеді.";</w:t>
      </w:r>
    </w:p>
    <w:p>
      <w:pPr>
        <w:spacing w:after="0"/>
        <w:ind w:left="0"/>
        <w:jc w:val="both"/>
      </w:pPr>
      <w:r>
        <w:rPr>
          <w:rFonts w:ascii="Times New Roman"/>
          <w:b w:val="false"/>
          <w:i w:val="false"/>
          <w:color w:val="000000"/>
          <w:sz w:val="28"/>
        </w:rPr>
        <w:t>
      22) 26-баптың 2-тармағы мынадай редакцияда жазылсын:</w:t>
      </w:r>
    </w:p>
    <w:p>
      <w:pPr>
        <w:spacing w:after="0"/>
        <w:ind w:left="0"/>
        <w:jc w:val="both"/>
      </w:pPr>
      <w:r>
        <w:rPr>
          <w:rFonts w:ascii="Times New Roman"/>
          <w:b w:val="false"/>
          <w:i w:val="false"/>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күні көрсетіледі.</w:t>
      </w:r>
    </w:p>
    <w:p>
      <w:pPr>
        <w:spacing w:after="0"/>
        <w:ind w:left="0"/>
        <w:jc w:val="both"/>
      </w:pPr>
      <w:r>
        <w:rPr>
          <w:rFonts w:ascii="Times New Roman"/>
          <w:b w:val="false"/>
          <w:i w:val="false"/>
          <w:color w:val="000000"/>
          <w:sz w:val="28"/>
        </w:rPr>
        <w:t>
      Нормативтік құқықтық актілерге өзгерістер және (немесе) толықтырулар енгізу туралы өзге де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өткізілген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p>
      <w:pPr>
        <w:spacing w:after="0"/>
        <w:ind w:left="0"/>
        <w:jc w:val="both"/>
      </w:pPr>
      <w:r>
        <w:rPr>
          <w:rFonts w:ascii="Times New Roman"/>
          <w:b w:val="false"/>
          <w:i w:val="false"/>
          <w:color w:val="000000"/>
          <w:sz w:val="28"/>
        </w:rPr>
        <w:t>
      23) 27-баптың 3-тармағы мынадай редакцияда жазылсын:</w:t>
      </w:r>
    </w:p>
    <w:p>
      <w:pPr>
        <w:spacing w:after="0"/>
        <w:ind w:left="0"/>
        <w:jc w:val="both"/>
      </w:pPr>
      <w:r>
        <w:rPr>
          <w:rFonts w:ascii="Times New Roman"/>
          <w:b w:val="false"/>
          <w:i w:val="false"/>
          <w:color w:val="000000"/>
          <w:sz w:val="28"/>
        </w:rPr>
        <w:t>
      "3. Заңнамалық актілердің күші жойылды деп тану туралы заңнамалық акт жобасының мәтінінде аталған заңнамалық актілердің тақырыбы, қабылданған күні көрсетіледі.</w:t>
      </w:r>
    </w:p>
    <w:p>
      <w:pPr>
        <w:spacing w:after="0"/>
        <w:ind w:left="0"/>
        <w:jc w:val="both"/>
      </w:pPr>
      <w:r>
        <w:rPr>
          <w:rFonts w:ascii="Times New Roman"/>
          <w:b w:val="false"/>
          <w:i w:val="false"/>
          <w:color w:val="000000"/>
          <w:sz w:val="28"/>
        </w:rPr>
        <w:t>
      Өзге нормативтік құқықтық актілердің күші жойылды деп тану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p>
      <w:pPr>
        <w:spacing w:after="0"/>
        <w:ind w:left="0"/>
        <w:jc w:val="both"/>
      </w:pPr>
      <w:r>
        <w:rPr>
          <w:rFonts w:ascii="Times New Roman"/>
          <w:b w:val="false"/>
          <w:i w:val="false"/>
          <w:color w:val="000000"/>
          <w:sz w:val="28"/>
        </w:rPr>
        <w:t>
      24) 29-бапта:</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осы Заңның 30-бабына сәйкес ғылыми сараптама қорытындысы және олар болған кезде сараптама кеңесінің мүшелері мен Қазақстан Республикасының Ұлттық кәсіпкерлер палатасының өзге де сараптама қорытындылары, қоғамдық кеңестердің ұсынымдары;";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Қазақстан Республикасының Президенті, Қазақстан Республикасы Парламентінің депутаттары және Қазақстан Республикасының Үкіметі заң шығару бастамасы тәртібімен өздері енгізген заң жобасын Қазақстан Республикасы Парламентінен оны қараудың кез келген сатысында кері қайтарып алуға құқылы.";</w:t>
      </w:r>
    </w:p>
    <w:p>
      <w:pPr>
        <w:spacing w:after="0"/>
        <w:ind w:left="0"/>
        <w:jc w:val="both"/>
      </w:pPr>
      <w:r>
        <w:rPr>
          <w:rFonts w:ascii="Times New Roman"/>
          <w:b w:val="false"/>
          <w:i w:val="false"/>
          <w:color w:val="000000"/>
          <w:sz w:val="28"/>
        </w:rPr>
        <w:t>
      25) 30-бапта:</w:t>
      </w:r>
    </w:p>
    <w:p>
      <w:pPr>
        <w:spacing w:after="0"/>
        <w:ind w:left="0"/>
        <w:jc w:val="both"/>
      </w:pPr>
      <w:r>
        <w:rPr>
          <w:rFonts w:ascii="Times New Roman"/>
          <w:b w:val="false"/>
          <w:i w:val="false"/>
          <w:color w:val="000000"/>
          <w:sz w:val="28"/>
        </w:rPr>
        <w:t>
      1-тармақта "экологиялық," деген сөз алып тасталсын;</w:t>
      </w:r>
    </w:p>
    <w:p>
      <w:pPr>
        <w:spacing w:after="0"/>
        <w:ind w:left="0"/>
        <w:jc w:val="both"/>
      </w:pPr>
      <w:r>
        <w:rPr>
          <w:rFonts w:ascii="Times New Roman"/>
          <w:b w:val="false"/>
          <w:i w:val="false"/>
          <w:color w:val="000000"/>
          <w:sz w:val="28"/>
        </w:rPr>
        <w:t>
      3-тармақ алып тасталсын;</w:t>
      </w:r>
    </w:p>
    <w:p>
      <w:pPr>
        <w:spacing w:after="0"/>
        <w:ind w:left="0"/>
        <w:jc w:val="both"/>
      </w:pPr>
      <w:r>
        <w:rPr>
          <w:rFonts w:ascii="Times New Roman"/>
          <w:b w:val="false"/>
          <w:i w:val="false"/>
          <w:color w:val="000000"/>
          <w:sz w:val="28"/>
        </w:rPr>
        <w:t>
      26) 31-бапта:</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Ғылыми құқықтық сараптама объектілеріне ғылыми құқықтық сараптаманы ғылыми құқықтық сарапшы (ғылыми құқықтық сарапшылар) жүргізеді.";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Республикалық бюджет туралы заң жобасына және оған өзгерістер мен толықтырулар енгізетін жобаларға, сондай-ақ Қазақстан Республикасының Ұлттық қорынан кепілдендірілген трансферт және жалпы сипаттағы трансферттердің көлемі туралы заңдарға ғылыми құқықтык, ғылыми экономикалық және ғылыми сыбайлас жемқорлыққа қарсы сараптама жүргізілмейді.";</w:t>
      </w:r>
    </w:p>
    <w:p>
      <w:pPr>
        <w:spacing w:after="0"/>
        <w:ind w:left="0"/>
        <w:jc w:val="both"/>
      </w:pPr>
      <w:r>
        <w:rPr>
          <w:rFonts w:ascii="Times New Roman"/>
          <w:b w:val="false"/>
          <w:i w:val="false"/>
          <w:color w:val="000000"/>
          <w:sz w:val="28"/>
        </w:rPr>
        <w:t>
      27) мынадай мазмұндағы 33-1-баппен толықтырылсын:</w:t>
      </w:r>
    </w:p>
    <w:p>
      <w:pPr>
        <w:spacing w:after="0"/>
        <w:ind w:left="0"/>
        <w:jc w:val="both"/>
      </w:pPr>
      <w:r>
        <w:rPr>
          <w:rFonts w:ascii="Times New Roman"/>
          <w:b w:val="false"/>
          <w:i w:val="false"/>
          <w:color w:val="000000"/>
          <w:sz w:val="28"/>
        </w:rPr>
        <w:t>
      "33-1-бап. Заңдар жобаларының ғылыми құқықтық сараптамасы</w:t>
      </w:r>
    </w:p>
    <w:p>
      <w:pPr>
        <w:spacing w:after="0"/>
        <w:ind w:left="0"/>
        <w:jc w:val="both"/>
      </w:pPr>
      <w:r>
        <w:rPr>
          <w:rFonts w:ascii="Times New Roman"/>
          <w:b w:val="false"/>
          <w:i w:val="false"/>
          <w:color w:val="000000"/>
          <w:sz w:val="28"/>
        </w:rPr>
        <w:t>
      1. Заң жобасы ғылыми құқықтық сараптаманың объектісі болып табылады, оған оның тұжырымдамасы мен оны іске асыру үшін қажетті заңға тәуелді нормативтік құқықтық актілердің жобалары қоса берілуге тиіс.</w:t>
      </w:r>
    </w:p>
    <w:p>
      <w:pPr>
        <w:spacing w:after="0"/>
        <w:ind w:left="0"/>
        <w:jc w:val="both"/>
      </w:pPr>
      <w:r>
        <w:rPr>
          <w:rFonts w:ascii="Times New Roman"/>
          <w:b w:val="false"/>
          <w:i w:val="false"/>
          <w:color w:val="000000"/>
          <w:sz w:val="28"/>
        </w:rPr>
        <w:t>
      2. Әкімшілік ету бірлігін, ғылыми-құқықтық сараптаманың тәуелсіздігін, ашықтығы мен жариялылығын қамтамасыз ету мақсатында олардың қызметін жүзеге асыруды ұйымдастыру Қазақстан Республикасының Үкіметі айқындайтын уәкілетті ұйымға (бұдан әрі - Үйлестіруші) жүктелген.</w:t>
      </w:r>
    </w:p>
    <w:p>
      <w:pPr>
        <w:spacing w:after="0"/>
        <w:ind w:left="0"/>
        <w:jc w:val="both"/>
      </w:pPr>
      <w:r>
        <w:rPr>
          <w:rFonts w:ascii="Times New Roman"/>
          <w:b w:val="false"/>
          <w:i w:val="false"/>
          <w:color w:val="000000"/>
          <w:sz w:val="28"/>
        </w:rPr>
        <w:t>
      Ғылыми-құқықтық сарапшылар ретінде Заң жобаларына ғылыми сараптама жүргізу қағидаларында белгіленген талаптарға сәйкес келетін тұлғалар тартьшады.</w:t>
      </w:r>
    </w:p>
    <w:p>
      <w:pPr>
        <w:spacing w:after="0"/>
        <w:ind w:left="0"/>
        <w:jc w:val="both"/>
      </w:pPr>
      <w:r>
        <w:rPr>
          <w:rFonts w:ascii="Times New Roman"/>
          <w:b w:val="false"/>
          <w:i w:val="false"/>
          <w:color w:val="000000"/>
          <w:sz w:val="28"/>
        </w:rPr>
        <w:t>
      Ғылыми құқықтық сараптама жүргізудің тәртібі, мерзімдері, ғылыми-құқықтық сарапшыларға қойылатын талаптар Заңдардың жобаларына ғылыми құқықтық сараптама жүргізу қағидаларында айқындалады.</w:t>
      </w:r>
    </w:p>
    <w:p>
      <w:pPr>
        <w:spacing w:after="0"/>
        <w:ind w:left="0"/>
        <w:jc w:val="both"/>
      </w:pPr>
      <w:r>
        <w:rPr>
          <w:rFonts w:ascii="Times New Roman"/>
          <w:b w:val="false"/>
          <w:i w:val="false"/>
          <w:color w:val="000000"/>
          <w:sz w:val="28"/>
        </w:rPr>
        <w:t>
      4. Fылыми-құқықтық сараптама республикалық бюджет туралы заң жобасына және оған өзгерістер мен толықтырулар енгізетін жобаларға, сондай-ақ Қазақстан Республикасының Ұлттық қорынан кепілдендірілген трансферт және жалпы сипаттағы трансферттердің көлемі туралы заңдарға жүргізілмейді.";</w:t>
      </w:r>
    </w:p>
    <w:p>
      <w:pPr>
        <w:spacing w:after="0"/>
        <w:ind w:left="0"/>
        <w:jc w:val="both"/>
      </w:pPr>
      <w:r>
        <w:rPr>
          <w:rFonts w:ascii="Times New Roman"/>
          <w:b w:val="false"/>
          <w:i w:val="false"/>
          <w:color w:val="000000"/>
          <w:sz w:val="28"/>
        </w:rPr>
        <w:t>
      28) мынадай мазмұндағы 33-2-балпен толықтырылсын:</w:t>
      </w:r>
    </w:p>
    <w:p>
      <w:pPr>
        <w:spacing w:after="0"/>
        <w:ind w:left="0"/>
        <w:jc w:val="both"/>
      </w:pPr>
      <w:r>
        <w:rPr>
          <w:rFonts w:ascii="Times New Roman"/>
          <w:b w:val="false"/>
          <w:i w:val="false"/>
          <w:color w:val="000000"/>
          <w:sz w:val="28"/>
        </w:rPr>
        <w:t>
      "33-2. Ғылыми-құқықтық сарапшының құқықтары мен міндеттері</w:t>
      </w:r>
    </w:p>
    <w:p>
      <w:pPr>
        <w:spacing w:after="0"/>
        <w:ind w:left="0"/>
        <w:jc w:val="both"/>
      </w:pPr>
      <w:r>
        <w:rPr>
          <w:rFonts w:ascii="Times New Roman"/>
          <w:b w:val="false"/>
          <w:i w:val="false"/>
          <w:color w:val="000000"/>
          <w:sz w:val="28"/>
        </w:rPr>
        <w:t>
      1. Ғылыми-құқықтық сарапшы:</w:t>
      </w:r>
    </w:p>
    <w:p>
      <w:pPr>
        <w:spacing w:after="0"/>
        <w:ind w:left="0"/>
        <w:jc w:val="both"/>
      </w:pPr>
      <w:r>
        <w:rPr>
          <w:rFonts w:ascii="Times New Roman"/>
          <w:b w:val="false"/>
          <w:i w:val="false"/>
          <w:color w:val="000000"/>
          <w:sz w:val="28"/>
        </w:rPr>
        <w:t>
      1) ғылыми құқықтық сараптаманы жүзеге асыру үшін, оның ішінде ғылыми сараптама қызметін жүргізу барысында туындайтын мәселелер бойынша қорытынды беру үшін қажетті көлемде материалдар алуға;</w:t>
      </w:r>
    </w:p>
    <w:p>
      <w:pPr>
        <w:spacing w:after="0"/>
        <w:ind w:left="0"/>
        <w:jc w:val="both"/>
      </w:pPr>
      <w:r>
        <w:rPr>
          <w:rFonts w:ascii="Times New Roman"/>
          <w:b w:val="false"/>
          <w:i w:val="false"/>
          <w:color w:val="000000"/>
          <w:sz w:val="28"/>
        </w:rPr>
        <w:t>
      2) орындалған жұмыс үшін сыйақы алуға;</w:t>
      </w:r>
    </w:p>
    <w:p>
      <w:pPr>
        <w:spacing w:after="0"/>
        <w:ind w:left="0"/>
        <w:jc w:val="both"/>
      </w:pPr>
      <w:r>
        <w:rPr>
          <w:rFonts w:ascii="Times New Roman"/>
          <w:b w:val="false"/>
          <w:i w:val="false"/>
          <w:color w:val="000000"/>
          <w:sz w:val="28"/>
        </w:rPr>
        <w:t>
      3) сараптама қызметін алты айдан аспайтын мерзімге жазбаша өтініш негізінде тоқтата тұруға құқылы.</w:t>
      </w:r>
    </w:p>
    <w:p>
      <w:pPr>
        <w:spacing w:after="0"/>
        <w:ind w:left="0"/>
        <w:jc w:val="both"/>
      </w:pPr>
      <w:r>
        <w:rPr>
          <w:rFonts w:ascii="Times New Roman"/>
          <w:b w:val="false"/>
          <w:i w:val="false"/>
          <w:color w:val="000000"/>
          <w:sz w:val="28"/>
        </w:rPr>
        <w:t>
      Сараптама қьізметін тоқтата тұру сарапшыны бұрын берген қорытынды бойынша жоғарыда көрсетілген құқықтарды пайдалану мүмкіндігінен айырмайды.</w:t>
      </w:r>
    </w:p>
    <w:p>
      <w:pPr>
        <w:spacing w:after="0"/>
        <w:ind w:left="0"/>
        <w:jc w:val="both"/>
      </w:pPr>
      <w:r>
        <w:rPr>
          <w:rFonts w:ascii="Times New Roman"/>
          <w:b w:val="false"/>
          <w:i w:val="false"/>
          <w:color w:val="000000"/>
          <w:sz w:val="28"/>
        </w:rPr>
        <w:t>
      2. Ғылыми-құқықтық сарапшы:</w:t>
      </w:r>
    </w:p>
    <w:p>
      <w:pPr>
        <w:spacing w:after="0"/>
        <w:ind w:left="0"/>
        <w:jc w:val="both"/>
      </w:pPr>
      <w:r>
        <w:rPr>
          <w:rFonts w:ascii="Times New Roman"/>
          <w:b w:val="false"/>
          <w:i w:val="false"/>
          <w:color w:val="000000"/>
          <w:sz w:val="28"/>
        </w:rPr>
        <w:t>
      1) ғылыми құқықтық сараптама процесіне қатыстырылмаған өзге тұлғалармен сараптама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ғылыми сараптаманы жүзеге асыруға үшінші тұлғаларды тартуға;</w:t>
      </w:r>
    </w:p>
    <w:p>
      <w:pPr>
        <w:spacing w:after="0"/>
        <w:ind w:left="0"/>
        <w:jc w:val="both"/>
      </w:pPr>
      <w:r>
        <w:rPr>
          <w:rFonts w:ascii="Times New Roman"/>
          <w:b w:val="false"/>
          <w:i w:val="false"/>
          <w:color w:val="000000"/>
          <w:sz w:val="28"/>
        </w:rPr>
        <w:t>
      3) ғылыми құқықтық сараптама нысанасын құрайтын материалдарды және ғылыми құқықтық сараптаманы жүзеге асыруға байланысты өзіне белгілі болған өзге де мәліметтерді жария етуге;</w:t>
      </w:r>
    </w:p>
    <w:p>
      <w:pPr>
        <w:spacing w:after="0"/>
        <w:ind w:left="0"/>
        <w:jc w:val="both"/>
      </w:pPr>
      <w:r>
        <w:rPr>
          <w:rFonts w:ascii="Times New Roman"/>
          <w:b w:val="false"/>
          <w:i w:val="false"/>
          <w:color w:val="000000"/>
          <w:sz w:val="28"/>
        </w:rPr>
        <w:t>
      4) ғылыми сараптама жүргізілетін нормативтік құқықтық акт жобасының атауы мен мазмұнын, сондай-ақ Үйлестірушінің ресми интернет-ресурсында ресми жарияланған көзге дейін сараптамалық қорытындының мазмұнын жария етуге құқылы емес.</w:t>
      </w:r>
    </w:p>
    <w:p>
      <w:pPr>
        <w:spacing w:after="0"/>
        <w:ind w:left="0"/>
        <w:jc w:val="both"/>
      </w:pPr>
      <w:r>
        <w:rPr>
          <w:rFonts w:ascii="Times New Roman"/>
          <w:b w:val="false"/>
          <w:i w:val="false"/>
          <w:color w:val="000000"/>
          <w:sz w:val="28"/>
        </w:rPr>
        <w:t>
      3. Ғылыми-құқықтық сарапшы:</w:t>
      </w:r>
    </w:p>
    <w:p>
      <w:pPr>
        <w:spacing w:after="0"/>
        <w:ind w:left="0"/>
        <w:jc w:val="both"/>
      </w:pPr>
      <w:r>
        <w:rPr>
          <w:rFonts w:ascii="Times New Roman"/>
          <w:b w:val="false"/>
          <w:i w:val="false"/>
          <w:color w:val="000000"/>
          <w:sz w:val="28"/>
        </w:rPr>
        <w:t>
      1) өзіне берілген ақпарат пен материалдар негізінде жан-жақты, толық және объективті ғылыми құқықтық сараптама жүргізуге, қойылған мәселелер бойынша сараптамалық қорытындыға қойылатын талаптарға сәйкес ғылыми негізделген тәуелсіз және объективті жазбаша қорытынды беруге;</w:t>
      </w:r>
    </w:p>
    <w:p>
      <w:pPr>
        <w:spacing w:after="0"/>
        <w:ind w:left="0"/>
        <w:jc w:val="both"/>
      </w:pPr>
      <w:r>
        <w:rPr>
          <w:rFonts w:ascii="Times New Roman"/>
          <w:b w:val="false"/>
          <w:i w:val="false"/>
          <w:color w:val="000000"/>
          <w:sz w:val="28"/>
        </w:rPr>
        <w:t>
      2) Заңдардың жобаларына ғылыми құқықтық сараптама жүргізу қағидаларында көзделген жағдайларда ғылыми құқықтық сараптама жүргізуден бас тартуға;</w:t>
      </w:r>
    </w:p>
    <w:p>
      <w:pPr>
        <w:spacing w:after="0"/>
        <w:ind w:left="0"/>
        <w:jc w:val="both"/>
      </w:pPr>
      <w:r>
        <w:rPr>
          <w:rFonts w:ascii="Times New Roman"/>
          <w:b w:val="false"/>
          <w:i w:val="false"/>
          <w:color w:val="000000"/>
          <w:sz w:val="28"/>
        </w:rPr>
        <w:t>
      3) бұрын берілген қорытындымен байланысты мәселелер бойынша консультациялар мен түсініктемелер беруге;</w:t>
      </w:r>
    </w:p>
    <w:p>
      <w:pPr>
        <w:spacing w:after="0"/>
        <w:ind w:left="0"/>
        <w:jc w:val="both"/>
      </w:pPr>
      <w:r>
        <w:rPr>
          <w:rFonts w:ascii="Times New Roman"/>
          <w:b w:val="false"/>
          <w:i w:val="false"/>
          <w:color w:val="000000"/>
          <w:sz w:val="28"/>
        </w:rPr>
        <w:t>
      4) Қазақстан Республикасының Парламентінде бұрын берілген қорытындыны түсіндіру үшін нормативтік құқықтық актінің жобасын талқылауға қатысуға міндетті.</w:t>
      </w:r>
    </w:p>
    <w:p>
      <w:pPr>
        <w:spacing w:after="0"/>
        <w:ind w:left="0"/>
        <w:jc w:val="both"/>
      </w:pPr>
      <w:r>
        <w:rPr>
          <w:rFonts w:ascii="Times New Roman"/>
          <w:b w:val="false"/>
          <w:i w:val="false"/>
          <w:color w:val="000000"/>
          <w:sz w:val="28"/>
        </w:rPr>
        <w:t>
      Fылыми-құқықтық сарапшының Қазақстан Республикасының Парламентінде нормативтік құқықтық актінің жобасын талқылауға қатысуы ол орналасқан не тұратын жермен бейнеконференцбайланыс құралдарын пайдалана отырып жүргізілуі мүмкін. Бейнеконференцбайланыс құралдарын техникалық қолдану тәртібін Парламент қызметін ұйымдастырушылық және материалдық-техникалық қамтамасыз етуді жүзеге асыратын орган айқындайды.";</w:t>
      </w:r>
    </w:p>
    <w:p>
      <w:pPr>
        <w:spacing w:after="0"/>
        <w:ind w:left="0"/>
        <w:jc w:val="both"/>
      </w:pPr>
      <w:r>
        <w:rPr>
          <w:rFonts w:ascii="Times New Roman"/>
          <w:b w:val="false"/>
          <w:i w:val="false"/>
          <w:color w:val="000000"/>
          <w:sz w:val="28"/>
        </w:rPr>
        <w:t>
      29) мынадай мазмұндағы 33-3-баппен толықтырылсын:</w:t>
      </w:r>
    </w:p>
    <w:p>
      <w:pPr>
        <w:spacing w:after="0"/>
        <w:ind w:left="0"/>
        <w:jc w:val="both"/>
      </w:pPr>
      <w:r>
        <w:rPr>
          <w:rFonts w:ascii="Times New Roman"/>
          <w:b w:val="false"/>
          <w:i w:val="false"/>
          <w:color w:val="000000"/>
          <w:sz w:val="28"/>
        </w:rPr>
        <w:t>
      "33-3-бап. Ғылыми-құқықтық сарапшыдан бас тарту</w:t>
      </w:r>
    </w:p>
    <w:p>
      <w:pPr>
        <w:spacing w:after="0"/>
        <w:ind w:left="0"/>
        <w:jc w:val="both"/>
      </w:pPr>
      <w:r>
        <w:rPr>
          <w:rFonts w:ascii="Times New Roman"/>
          <w:b w:val="false"/>
          <w:i w:val="false"/>
          <w:color w:val="000000"/>
          <w:sz w:val="28"/>
        </w:rPr>
        <w:t>
      1. Ғылыми-құқықтық сарапшының ғылыми құқықтық сараптама жүргізуге қатысуын болдырмайтын мән-жайлар болған кезде ғылыми- құқықтық сарапшы ғылыми құқықтық сараптама жүргізу үшін материалдар сарапшыға жіберілген кезден бастап екі жұмыс күнінен кешіктірмей Үйлестірушіні хабардар ете отырып, оны жүргізуден шеттелуге міндетті.</w:t>
      </w:r>
    </w:p>
    <w:p>
      <w:pPr>
        <w:spacing w:after="0"/>
        <w:ind w:left="0"/>
        <w:jc w:val="both"/>
      </w:pPr>
      <w:r>
        <w:rPr>
          <w:rFonts w:ascii="Times New Roman"/>
          <w:b w:val="false"/>
          <w:i w:val="false"/>
          <w:color w:val="000000"/>
          <w:sz w:val="28"/>
        </w:rPr>
        <w:t>
      2. Ғылыми-құқықтық сарапшы, егер:</w:t>
      </w:r>
    </w:p>
    <w:p>
      <w:pPr>
        <w:spacing w:after="0"/>
        <w:ind w:left="0"/>
        <w:jc w:val="both"/>
      </w:pPr>
      <w:r>
        <w:rPr>
          <w:rFonts w:ascii="Times New Roman"/>
          <w:b w:val="false"/>
          <w:i w:val="false"/>
          <w:color w:val="000000"/>
          <w:sz w:val="28"/>
        </w:rPr>
        <w:t>
      1) ғылыми құқықтық сараптамаға жіберілген тұжырымдама жобасы мен нормативтік құқықтық актінің жобасын келісу процесіне бұрын қатысса;</w:t>
      </w:r>
    </w:p>
    <w:p>
      <w:pPr>
        <w:spacing w:after="0"/>
        <w:ind w:left="0"/>
        <w:jc w:val="both"/>
      </w:pPr>
      <w:r>
        <w:rPr>
          <w:rFonts w:ascii="Times New Roman"/>
          <w:b w:val="false"/>
          <w:i w:val="false"/>
          <w:color w:val="000000"/>
          <w:sz w:val="28"/>
        </w:rPr>
        <w:t>
      2) әзірлеуші органның қызметкері болып табылса;</w:t>
      </w:r>
    </w:p>
    <w:p>
      <w:pPr>
        <w:spacing w:after="0"/>
        <w:ind w:left="0"/>
        <w:jc w:val="both"/>
      </w:pPr>
      <w:r>
        <w:rPr>
          <w:rFonts w:ascii="Times New Roman"/>
          <w:b w:val="false"/>
          <w:i w:val="false"/>
          <w:color w:val="000000"/>
          <w:sz w:val="28"/>
        </w:rPr>
        <w:t>
      3) ғылыми құқықтық сараптама жүргізу нысанасы оның ғылыми білімдерінің шегінен тыс немесе оған ұсынылған материалдар қорытынды беру үшін жеткіліксіз болса, не оның ғылыми кұқықтық сараптаманың объективті және тәуелсіз сараптамалық қорытындысын беруін болдырмайтын өзге де мән-жайлар болса, ғылыми құқықтық сараптама жүргізуге қатыса алмайды.</w:t>
      </w:r>
    </w:p>
    <w:p>
      <w:pPr>
        <w:spacing w:after="0"/>
        <w:ind w:left="0"/>
        <w:jc w:val="both"/>
      </w:pPr>
      <w:r>
        <w:rPr>
          <w:rFonts w:ascii="Times New Roman"/>
          <w:b w:val="false"/>
          <w:i w:val="false"/>
          <w:color w:val="000000"/>
          <w:sz w:val="28"/>
        </w:rPr>
        <w:t>
      3. Бастапқы ғылыми құқықтық сараптама жүргізуге қатысқан ғылыми-құқықтық сарапшыға ғылыми құқықтық сараптаманы қайта жүргізуге жол берілмейді.";</w:t>
      </w:r>
    </w:p>
    <w:p>
      <w:pPr>
        <w:spacing w:after="0"/>
        <w:ind w:left="0"/>
        <w:jc w:val="both"/>
      </w:pPr>
      <w:r>
        <w:rPr>
          <w:rFonts w:ascii="Times New Roman"/>
          <w:b w:val="false"/>
          <w:i w:val="false"/>
          <w:color w:val="000000"/>
          <w:sz w:val="28"/>
        </w:rPr>
        <w:t>
      30) мынадай мазмұндағы 33-4-баппен толықтырылсын:</w:t>
      </w:r>
    </w:p>
    <w:p>
      <w:pPr>
        <w:spacing w:after="0"/>
        <w:ind w:left="0"/>
        <w:jc w:val="both"/>
      </w:pPr>
      <w:r>
        <w:rPr>
          <w:rFonts w:ascii="Times New Roman"/>
          <w:b w:val="false"/>
          <w:i w:val="false"/>
          <w:color w:val="000000"/>
          <w:sz w:val="28"/>
        </w:rPr>
        <w:t>
      "33-4-бап. Ғылыми құқықтық сараптама үйлестірушісінің құқықтық жағдайы</w:t>
      </w:r>
    </w:p>
    <w:p>
      <w:pPr>
        <w:spacing w:after="0"/>
        <w:ind w:left="0"/>
        <w:jc w:val="both"/>
      </w:pPr>
      <w:r>
        <w:rPr>
          <w:rFonts w:ascii="Times New Roman"/>
          <w:b w:val="false"/>
          <w:i w:val="false"/>
          <w:color w:val="000000"/>
          <w:sz w:val="28"/>
        </w:rPr>
        <w:t>
      1. Үйлестіруші:</w:t>
      </w:r>
    </w:p>
    <w:p>
      <w:pPr>
        <w:spacing w:after="0"/>
        <w:ind w:left="0"/>
        <w:jc w:val="both"/>
      </w:pPr>
      <w:r>
        <w:rPr>
          <w:rFonts w:ascii="Times New Roman"/>
          <w:b w:val="false"/>
          <w:i w:val="false"/>
          <w:color w:val="000000"/>
          <w:sz w:val="28"/>
        </w:rPr>
        <w:t>
      1) ғылыми-құқықтық сарапшылар тізіліміне енгізілген тұлғалар қатарынан ғылыми-құқықтық сарапшымен жасалған шарт негізінде ғылыми құқықтық сараптама жүргізуді үйлестіруді қамтамасыз етуге;</w:t>
      </w:r>
    </w:p>
    <w:p>
      <w:pPr>
        <w:spacing w:after="0"/>
        <w:ind w:left="0"/>
        <w:jc w:val="both"/>
      </w:pPr>
      <w:r>
        <w:rPr>
          <w:rFonts w:ascii="Times New Roman"/>
          <w:b w:val="false"/>
          <w:i w:val="false"/>
          <w:color w:val="000000"/>
          <w:sz w:val="28"/>
        </w:rPr>
        <w:t>
      2) осы Заңның 33-5-бабында көзделген негіздер болған жағдайда ғылыми-құқықтық сарапшыны ғылыми-құқықтық сарапшылар тізілімінен алып тастауға қатысты мәселені қарау үшін уәкілетті органға дәлелді хат жіберуге;</w:t>
      </w:r>
    </w:p>
    <w:p>
      <w:pPr>
        <w:spacing w:after="0"/>
        <w:ind w:left="0"/>
        <w:jc w:val="both"/>
      </w:pPr>
      <w:r>
        <w:rPr>
          <w:rFonts w:ascii="Times New Roman"/>
          <w:b w:val="false"/>
          <w:i w:val="false"/>
          <w:color w:val="000000"/>
          <w:sz w:val="28"/>
        </w:rPr>
        <w:t>
      3) ғылыми құқықтық сараптамаларды үйлестіру процесінің үздіксіздігін қамтамасыз етуге;</w:t>
      </w:r>
    </w:p>
    <w:p>
      <w:pPr>
        <w:spacing w:after="0"/>
        <w:ind w:left="0"/>
        <w:jc w:val="both"/>
      </w:pPr>
      <w:r>
        <w:rPr>
          <w:rFonts w:ascii="Times New Roman"/>
          <w:b w:val="false"/>
          <w:i w:val="false"/>
          <w:color w:val="000000"/>
          <w:sz w:val="28"/>
        </w:rPr>
        <w:t>
      4) ғылыми сараптама жүргізу мерзімінің сақталуын бақылауды қамтамасыз етуге;</w:t>
      </w:r>
    </w:p>
    <w:p>
      <w:pPr>
        <w:spacing w:after="0"/>
        <w:ind w:left="0"/>
        <w:jc w:val="both"/>
      </w:pPr>
      <w:r>
        <w:rPr>
          <w:rFonts w:ascii="Times New Roman"/>
          <w:b w:val="false"/>
          <w:i w:val="false"/>
          <w:color w:val="000000"/>
          <w:sz w:val="28"/>
        </w:rPr>
        <w:t>
      5) ғылыми-құқықтық сарапшымен қолданыстағы заңнамаға сәйкес оның құқықтары мен міндеттемелерін айқындайтын шарт жасасуға;</w:t>
      </w:r>
    </w:p>
    <w:p>
      <w:pPr>
        <w:spacing w:after="0"/>
        <w:ind w:left="0"/>
        <w:jc w:val="both"/>
      </w:pPr>
      <w:r>
        <w:rPr>
          <w:rFonts w:ascii="Times New Roman"/>
          <w:b w:val="false"/>
          <w:i w:val="false"/>
          <w:color w:val="000000"/>
          <w:sz w:val="28"/>
        </w:rPr>
        <w:t>
      6) сараптама нәтижелері бойынша ғылыми құқықтық сараптаманың қорытындысын үйлестірушінің ресми интернет-ресурсында бір мезгілде жариялай отырып, әзірлеушіге жіберуге;</w:t>
      </w:r>
    </w:p>
    <w:p>
      <w:pPr>
        <w:spacing w:after="0"/>
        <w:ind w:left="0"/>
        <w:jc w:val="both"/>
      </w:pPr>
      <w:r>
        <w:rPr>
          <w:rFonts w:ascii="Times New Roman"/>
          <w:b w:val="false"/>
          <w:i w:val="false"/>
          <w:color w:val="000000"/>
          <w:sz w:val="28"/>
        </w:rPr>
        <w:t>
      7) ғылыми-құқықтық сарапшылар туралы мәліметтерді қамтитын, олардың рейтингі негізінде жүргізілетін ғылыми-құқықтық сарапшылардың тізілімін жүргізуді қамтамасыз етуге міндетті.";</w:t>
      </w:r>
    </w:p>
    <w:p>
      <w:pPr>
        <w:spacing w:after="0"/>
        <w:ind w:left="0"/>
        <w:jc w:val="both"/>
      </w:pPr>
      <w:r>
        <w:rPr>
          <w:rFonts w:ascii="Times New Roman"/>
          <w:b w:val="false"/>
          <w:i w:val="false"/>
          <w:color w:val="000000"/>
          <w:sz w:val="28"/>
        </w:rPr>
        <w:t>
      31) мынадай мазмұндағы 33-5-баппен толықтырылсын:</w:t>
      </w:r>
    </w:p>
    <w:p>
      <w:pPr>
        <w:spacing w:after="0"/>
        <w:ind w:left="0"/>
        <w:jc w:val="both"/>
      </w:pPr>
      <w:r>
        <w:rPr>
          <w:rFonts w:ascii="Times New Roman"/>
          <w:b w:val="false"/>
          <w:i w:val="false"/>
          <w:color w:val="000000"/>
          <w:sz w:val="28"/>
        </w:rPr>
        <w:t>
      "33-5-бап. Ғылыми-құқықтық сарапшыны ғылыми-құкықтық сарапшылар тізілімінен алып тастау</w:t>
      </w:r>
    </w:p>
    <w:p>
      <w:pPr>
        <w:spacing w:after="0"/>
        <w:ind w:left="0"/>
        <w:jc w:val="both"/>
      </w:pPr>
      <w:r>
        <w:rPr>
          <w:rFonts w:ascii="Times New Roman"/>
          <w:b w:val="false"/>
          <w:i w:val="false"/>
          <w:color w:val="000000"/>
          <w:sz w:val="28"/>
        </w:rPr>
        <w:t>
      1. Fылыми-құқықтық сарапшылар тізілімінен шығару үшін мыналар:</w:t>
      </w:r>
    </w:p>
    <w:p>
      <w:pPr>
        <w:spacing w:after="0"/>
        <w:ind w:left="0"/>
        <w:jc w:val="both"/>
      </w:pPr>
      <w:r>
        <w:rPr>
          <w:rFonts w:ascii="Times New Roman"/>
          <w:b w:val="false"/>
          <w:i w:val="false"/>
          <w:color w:val="000000"/>
          <w:sz w:val="28"/>
        </w:rPr>
        <w:t>
      1) ғылыми-құқықтық сарапшылардың міндеттемелерін бірнеше рет (үш және одан да көп рет) тиісінше орындамау;</w:t>
      </w:r>
    </w:p>
    <w:p>
      <w:pPr>
        <w:spacing w:after="0"/>
        <w:ind w:left="0"/>
        <w:jc w:val="both"/>
      </w:pPr>
      <w:r>
        <w:rPr>
          <w:rFonts w:ascii="Times New Roman"/>
          <w:b w:val="false"/>
          <w:i w:val="false"/>
          <w:color w:val="000000"/>
          <w:sz w:val="28"/>
        </w:rPr>
        <w:t>
      2) ғылыми-құқықтық сарапшының Қазақстан Республикасы Парламенті депутатының, Конституциялық Кеңес мүшесінің, мәслихат депутатының өкілеттіктерін орындауы;</w:t>
      </w:r>
    </w:p>
    <w:p>
      <w:pPr>
        <w:spacing w:after="0"/>
        <w:ind w:left="0"/>
        <w:jc w:val="both"/>
      </w:pPr>
      <w:r>
        <w:rPr>
          <w:rFonts w:ascii="Times New Roman"/>
          <w:b w:val="false"/>
          <w:i w:val="false"/>
          <w:color w:val="000000"/>
          <w:sz w:val="28"/>
        </w:rPr>
        <w:t>
      3) ғылыми-құқықтық сарапшының өтініші;</w:t>
      </w:r>
    </w:p>
    <w:p>
      <w:pPr>
        <w:spacing w:after="0"/>
        <w:ind w:left="0"/>
        <w:jc w:val="both"/>
      </w:pPr>
      <w:r>
        <w:rPr>
          <w:rFonts w:ascii="Times New Roman"/>
          <w:b w:val="false"/>
          <w:i w:val="false"/>
          <w:color w:val="000000"/>
          <w:sz w:val="28"/>
        </w:rPr>
        <w:t>
      4) ғылыми-құқықтық сарапшының қайтыс болуы негіз болып табылады.</w:t>
      </w:r>
    </w:p>
    <w:p>
      <w:pPr>
        <w:spacing w:after="0"/>
        <w:ind w:left="0"/>
        <w:jc w:val="both"/>
      </w:pPr>
      <w:r>
        <w:rPr>
          <w:rFonts w:ascii="Times New Roman"/>
          <w:b w:val="false"/>
          <w:i w:val="false"/>
          <w:color w:val="000000"/>
          <w:sz w:val="28"/>
        </w:rPr>
        <w:t>
      2. Осы баптың 1-тармағының 1) тармақшасында көзделген негіз бойынша ғылыми-құқықтық сарапшылар тізілімінен шығарылған ғылыми- құкықтық сарапшылар бір жыл ішінде ғылыми-құқықтық сарапшылар тізіліміне енгізіле алмайды.";</w:t>
      </w:r>
    </w:p>
    <w:p>
      <w:pPr>
        <w:spacing w:after="0"/>
        <w:ind w:left="0"/>
        <w:jc w:val="both"/>
      </w:pPr>
      <w:r>
        <w:rPr>
          <w:rFonts w:ascii="Times New Roman"/>
          <w:b w:val="false"/>
          <w:i w:val="false"/>
          <w:color w:val="000000"/>
          <w:sz w:val="28"/>
        </w:rPr>
        <w:t>
      32) 34-бапта:</w:t>
      </w:r>
    </w:p>
    <w:p>
      <w:pPr>
        <w:spacing w:after="0"/>
        <w:ind w:left="0"/>
        <w:jc w:val="both"/>
      </w:pPr>
      <w:r>
        <w:rPr>
          <w:rFonts w:ascii="Times New Roman"/>
          <w:b w:val="false"/>
          <w:i w:val="false"/>
          <w:color w:val="000000"/>
          <w:sz w:val="28"/>
        </w:rPr>
        <w:t>
      2-тармақтың 6) тармақшасы мынадай редакцияда жазылсын:</w:t>
      </w:r>
    </w:p>
    <w:p>
      <w:pPr>
        <w:spacing w:after="0"/>
        <w:ind w:left="0"/>
        <w:jc w:val="both"/>
      </w:pPr>
      <w:r>
        <w:rPr>
          <w:rFonts w:ascii="Times New Roman"/>
          <w:b w:val="false"/>
          <w:i w:val="false"/>
          <w:color w:val="000000"/>
          <w:sz w:val="28"/>
        </w:rPr>
        <w:t>
      "6) Қазақстан Республикасы Үкіметінің құрылымына кіретін де және кірмейтін де орталық атқарушы және өзге де орталық мемлекеттік органдардың және орталық мемлекеттік органдар ведомстволарының, оның ішінде Қазақстан Республикасы Ұлттық Банкінің және қаржы нарығын және қаржы ұйымдарын реттеу, бақылау мен қадағалау жөніндегі уәкілетті органның және Республикалық бюджеттің атқарылуын бақылау жөніндегі есеп комитетінің нормативтік құқықтық актілері үшін - Қазақстан Республикасының Үкіметі мен осы органдар туралы заңнамалық актілерде, Қазақстан Республикасы Президентінің және Қазақстан Республикасы Үкіметінің актілерінде, Қазақстан Республикасы Президентінің жарлықтарында, Қазақстан Республикасы Үкіметінің осы органдардың қызметін реттейтін қаулыларында;";</w:t>
      </w:r>
    </w:p>
    <w:p>
      <w:pPr>
        <w:spacing w:after="0"/>
        <w:ind w:left="0"/>
        <w:jc w:val="both"/>
      </w:pPr>
      <w:r>
        <w:rPr>
          <w:rFonts w:ascii="Times New Roman"/>
          <w:b w:val="false"/>
          <w:i w:val="false"/>
          <w:color w:val="000000"/>
          <w:sz w:val="28"/>
        </w:rPr>
        <w:t>
      2-тармақ мынадай мазмұндағы екінші, үшінші және төртінші бөліктермен толықтырылсын:</w:t>
      </w:r>
    </w:p>
    <w:p>
      <w:pPr>
        <w:spacing w:after="0"/>
        <w:ind w:left="0"/>
        <w:jc w:val="both"/>
      </w:pPr>
      <w:r>
        <w:rPr>
          <w:rFonts w:ascii="Times New Roman"/>
          <w:b w:val="false"/>
          <w:i w:val="false"/>
          <w:color w:val="000000"/>
          <w:sz w:val="28"/>
        </w:rPr>
        <w:t>
      "Осы Заңның 7-бабының 2-тармағының 1) тармақшасында көрсетілген нормативтік құқықтық актілерді қабылдау кезінде нормативтік құқықтық актіні әзірлеуші орган қабылданған заңнамалық актіні ақпараттық сүйемелдеу және түсіндіру бағдарламасын бекітеді.</w:t>
      </w:r>
    </w:p>
    <w:p>
      <w:pPr>
        <w:spacing w:after="0"/>
        <w:ind w:left="0"/>
        <w:jc w:val="both"/>
      </w:pPr>
      <w:r>
        <w:rPr>
          <w:rFonts w:ascii="Times New Roman"/>
          <w:b w:val="false"/>
          <w:i w:val="false"/>
          <w:color w:val="000000"/>
          <w:sz w:val="28"/>
        </w:rPr>
        <w:t>
      Ақпараттық сүйемелдеу және түсіндіру бағдарламасы деп азаматтарды заңнамадағы олардың құқықтары мен мүдделерін қозғайтын өзгерістер туралы ақпараттандыру және оларды түсіндіру, сондай-ақ қабылданған заңнамалық актінің тиімді іске асырылуын қамтамасыз ету жөніндегі іс-шаралар тізбесі түсініледі.</w:t>
      </w:r>
    </w:p>
    <w:p>
      <w:pPr>
        <w:spacing w:after="0"/>
        <w:ind w:left="0"/>
        <w:jc w:val="both"/>
      </w:pPr>
      <w:r>
        <w:rPr>
          <w:rFonts w:ascii="Times New Roman"/>
          <w:b w:val="false"/>
          <w:i w:val="false"/>
          <w:color w:val="000000"/>
          <w:sz w:val="28"/>
        </w:rPr>
        <w:t>
      Ақпараттық сүйемелдеу және түсіндіру бағдарламасы Қазақстан Республикасы Үкіметінің заң шығару қызметінің қағидаларында айқындалған тәртіппен Қазақстан Республикасының Әділет министрлігімен және ақпарат саласындағы уәкілетті органмен міндетті түрде келісіледі.";</w:t>
      </w:r>
    </w:p>
    <w:p>
      <w:pPr>
        <w:spacing w:after="0"/>
        <w:ind w:left="0"/>
        <w:jc w:val="both"/>
      </w:pPr>
      <w:r>
        <w:rPr>
          <w:rFonts w:ascii="Times New Roman"/>
          <w:b w:val="false"/>
          <w:i w:val="false"/>
          <w:color w:val="000000"/>
          <w:sz w:val="28"/>
        </w:rPr>
        <w:t>
      33) 41-бап алып тасталсын.</w:t>
      </w:r>
    </w:p>
    <w:p>
      <w:pPr>
        <w:spacing w:after="0"/>
        <w:ind w:left="0"/>
        <w:jc w:val="both"/>
      </w:pPr>
      <w:r>
        <w:rPr>
          <w:rFonts w:ascii="Times New Roman"/>
          <w:b w:val="false"/>
          <w:i w:val="false"/>
          <w:color w:val="000000"/>
          <w:sz w:val="28"/>
        </w:rPr>
        <w:t>
      34) 42-бап:</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Нормативтік құқықтық актіні қолданысқа енгізу мерзімдері Қазақстан Республикасының заңдарында белгіленген талаптарға сәйкес қызметті жүзеге асыруға дайындау үшін реттеу субъектілеріне қажетті мерзімдер негізге алына отырып белгіленуге тиіс.</w:t>
      </w:r>
    </w:p>
    <w:p>
      <w:pPr>
        <w:spacing w:after="0"/>
        <w:ind w:left="0"/>
        <w:jc w:val="both"/>
      </w:pPr>
      <w:r>
        <w:rPr>
          <w:rFonts w:ascii="Times New Roman"/>
          <w:b w:val="false"/>
          <w:i w:val="false"/>
          <w:color w:val="000000"/>
          <w:sz w:val="28"/>
        </w:rPr>
        <w:t>
      Мемлекеттік органдар мен ұйымдарды қоспағанда, жеке және заңды тұлғалардың жаңа міндеттерін белгілейтін нормативтік құқықтық актілер немесе оның жекелеген нормаларын қолданысқа енгізу мерзімдері міндеттерін жүзеге асыруға дайындалу үшін қажетті мерзімдер негізге алынып белгіленуге тиіс және ол алғашқы ресми жарияланған күнінен кейін алпыс күннен кем емес мерзім өткенге дейін қолданысқа енгізілуі мүмкін емес.</w:t>
      </w:r>
    </w:p>
    <w:p>
      <w:pPr>
        <w:spacing w:after="0"/>
        <w:ind w:left="0"/>
        <w:jc w:val="both"/>
      </w:pPr>
      <w:r>
        <w:rPr>
          <w:rFonts w:ascii="Times New Roman"/>
          <w:b w:val="false"/>
          <w:i w:val="false"/>
          <w:color w:val="000000"/>
          <w:sz w:val="28"/>
        </w:rPr>
        <w:t>
      Реттеуші құралдарды енгізуге немесе пайдалануға байланысты кәсіпкерлік субъектілеріне қосымша талаптарды, міндеттерді немесе жүктемені өзге де ұлғайтуды белгілейтін жекелеген нормаларды қолданысқа енгізу мерзімдері, оның ішінде кәсіпкерлікті мемлекеттік реттеудің нысандары мен құралдарын, міндетті орындауға дайындалу үшін оларға қажетті оның алғашқы ресми жарияланған күнінен кейін алпыс күн мерзімнен бұрын қолданысқа енгізіле алмайды.</w:t>
      </w:r>
    </w:p>
    <w:p>
      <w:pPr>
        <w:spacing w:after="0"/>
        <w:ind w:left="0"/>
        <w:jc w:val="both"/>
      </w:pPr>
      <w:r>
        <w:rPr>
          <w:rFonts w:ascii="Times New Roman"/>
          <w:b w:val="false"/>
          <w:i w:val="false"/>
          <w:color w:val="000000"/>
          <w:sz w:val="28"/>
        </w:rPr>
        <w:t>
      Осы тармақтың үшінші бөлігінің талаптары орталық және жергілікті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актілеріне, сондай-ақ қаржы ұйымдарының және сақтандыру топтары мен банк конгломераттарының құрамына кіретін тұлғалардың қызметін реттейтін нормативтік құқықтық актілерге, Қазақстан Республикасы Ұлттық Банкінің және қаржы нарығын және қаржы ұйымдарын реттеу, бақылау мен қадағалау жөніндегі уәкілетті органның нормативтік құқықтық актілеріне қолданылмайды.</w:t>
      </w:r>
    </w:p>
    <w:p>
      <w:pPr>
        <w:spacing w:after="0"/>
        <w:ind w:left="0"/>
        <w:jc w:val="both"/>
      </w:pPr>
      <w:r>
        <w:rPr>
          <w:rFonts w:ascii="Times New Roman"/>
          <w:b w:val="false"/>
          <w:i w:val="false"/>
          <w:color w:val="000000"/>
          <w:sz w:val="28"/>
        </w:rPr>
        <w:t>
      Нормативтік құқықтық актілерді қолданысқа енгізу тәртібі мен мерзімдері реттеу субъектілеріне залал келтірмеуі тиіс.";</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Бұрын мұндай жауаптылыққа алып келмеген әрекеттер (әрекетсіздік) үшін заңдық жауаптылықты көздейтін не бұрынғымен салыстырғанда неғұрлым қатаң жауаптылықты белгілейтін заң алғашқы ресми жарияланған күнінен кейін алпыс күн мерзім өткенге дейін қолданысқа енгізіле алмайды.";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құжаттардың тізбесін, сондай-ақ экспорты мен импорты лицензиялануға жататын жекелеген тауарлардың тізбелерін бекітетін нормативтік құқықтық актілер алғашқы ресми жарияланған күнінен кейін алпыс күн мерзім өткенге дейін қолданысқа енгізіле алмайды.";</w:t>
      </w:r>
    </w:p>
    <w:p>
      <w:pPr>
        <w:spacing w:after="0"/>
        <w:ind w:left="0"/>
        <w:jc w:val="both"/>
      </w:pPr>
      <w:r>
        <w:rPr>
          <w:rFonts w:ascii="Times New Roman"/>
          <w:b w:val="false"/>
          <w:i w:val="false"/>
          <w:color w:val="000000"/>
          <w:sz w:val="28"/>
        </w:rPr>
        <w:t>
      35) 43-бап мынадай редакцияда жазылсын:</w:t>
      </w:r>
    </w:p>
    <w:p>
      <w:pPr>
        <w:spacing w:after="0"/>
        <w:ind w:left="0"/>
        <w:jc w:val="both"/>
      </w:pPr>
      <w:r>
        <w:rPr>
          <w:rFonts w:ascii="Times New Roman"/>
          <w:b w:val="false"/>
          <w:i w:val="false"/>
          <w:color w:val="000000"/>
          <w:sz w:val="28"/>
        </w:rPr>
        <w:t>
      "43-бап. Нормативтік құқықтық актінің кері күші</w:t>
      </w:r>
    </w:p>
    <w:p>
      <w:pPr>
        <w:spacing w:after="0"/>
        <w:ind w:left="0"/>
        <w:jc w:val="both"/>
      </w:pPr>
      <w:r>
        <w:rPr>
          <w:rFonts w:ascii="Times New Roman"/>
          <w:b w:val="false"/>
          <w:i w:val="false"/>
          <w:color w:val="000000"/>
          <w:sz w:val="28"/>
        </w:rPr>
        <w:t>
      1. Нормативтік құқықтық актінің күші ол қолданысқа енгізілгенге дейін туындаған қатынастарға қолданылмайды.</w:t>
      </w:r>
    </w:p>
    <w:p>
      <w:pPr>
        <w:spacing w:after="0"/>
        <w:ind w:left="0"/>
        <w:jc w:val="both"/>
      </w:pPr>
      <w:r>
        <w:rPr>
          <w:rFonts w:ascii="Times New Roman"/>
          <w:b w:val="false"/>
          <w:i w:val="false"/>
          <w:color w:val="000000"/>
          <w:sz w:val="28"/>
        </w:rPr>
        <w:t>
      2. Заңның немесе оның бір бөлігінің кері күші оның өзінде немесе заңның қолданысқа енгізу туралы актіде көзделген, сондай-ақ құқық бұзушылық жасалғаннан кейін ол үшін жауаптылықтың заңмен күші жойылған немесе жеңілдетілген жағдайлар осы баптың 1-тармағының қағидаларына кірмейді.</w:t>
      </w:r>
    </w:p>
    <w:p>
      <w:pPr>
        <w:spacing w:after="0"/>
        <w:ind w:left="0"/>
        <w:jc w:val="both"/>
      </w:pPr>
      <w:r>
        <w:rPr>
          <w:rFonts w:ascii="Times New Roman"/>
          <w:b w:val="false"/>
          <w:i w:val="false"/>
          <w:color w:val="000000"/>
          <w:sz w:val="28"/>
        </w:rPr>
        <w:t>
      3. Азаматтарға жаңа міндеттер жүктейтін немесе олардың жағдайын нашарлататын заңның кері күші болмайды.</w:t>
      </w:r>
    </w:p>
    <w:p>
      <w:pPr>
        <w:spacing w:after="0"/>
        <w:ind w:left="0"/>
        <w:jc w:val="both"/>
      </w:pPr>
      <w:r>
        <w:rPr>
          <w:rFonts w:ascii="Times New Roman"/>
          <w:b w:val="false"/>
          <w:i w:val="false"/>
          <w:color w:val="000000"/>
          <w:sz w:val="28"/>
        </w:rPr>
        <w:t>
      4. Жауаптылықты белгілейтін немесе күшейтетін заңдардың кері күші болмайды.";</w:t>
      </w:r>
    </w:p>
    <w:p>
      <w:pPr>
        <w:spacing w:after="0"/>
        <w:ind w:left="0"/>
        <w:jc w:val="both"/>
      </w:pPr>
      <w:r>
        <w:rPr>
          <w:rFonts w:ascii="Times New Roman"/>
          <w:b w:val="false"/>
          <w:i w:val="false"/>
          <w:color w:val="000000"/>
          <w:sz w:val="28"/>
        </w:rPr>
        <w:t>
      36) 50-баптың 1 және 3-тармақтары мынадай редакцияда жазылсын:</w:t>
      </w:r>
    </w:p>
    <w:p>
      <w:pPr>
        <w:spacing w:after="0"/>
        <w:ind w:left="0"/>
        <w:jc w:val="both"/>
      </w:pPr>
      <w:r>
        <w:rPr>
          <w:rFonts w:ascii="Times New Roman"/>
          <w:b w:val="false"/>
          <w:i w:val="false"/>
          <w:color w:val="000000"/>
          <w:sz w:val="28"/>
        </w:rPr>
        <w:t>
      "1. Құқықтық мониторинг Қазақстан Республикасы заңнамасындағы қайталануларды, олқылықтарды, тиімсіз іске асырылған, ескірген және сыбайлас жемқорлықты құқық нормаларын айқындау және қабылданған нормативтік құқықтық актілерді іске асырудың тиімділігін болжау, талдау, бағалау арқылы оларды жетілдіру бойынша ұсыныстарды әзірлеу мақсатында жүзеге асырылады.";</w:t>
      </w:r>
    </w:p>
    <w:p>
      <w:pPr>
        <w:spacing w:after="0"/>
        <w:ind w:left="0"/>
        <w:jc w:val="both"/>
      </w:pPr>
      <w:r>
        <w:rPr>
          <w:rFonts w:ascii="Times New Roman"/>
          <w:b w:val="false"/>
          <w:i w:val="false"/>
          <w:color w:val="000000"/>
          <w:sz w:val="28"/>
        </w:rPr>
        <w:t>
      "3. Мемлекеттік органдар Қазақстан Республикасының заңнамасында белгіленген тәртіппен құқықтық мониторинг Қоғамдық және ғылыми ұйымдарды, азаматтарды тарту арқылы жүргізуі мүмкін.";</w:t>
      </w:r>
    </w:p>
    <w:p>
      <w:pPr>
        <w:spacing w:after="0"/>
        <w:ind w:left="0"/>
        <w:jc w:val="both"/>
      </w:pPr>
      <w:r>
        <w:rPr>
          <w:rFonts w:ascii="Times New Roman"/>
          <w:b w:val="false"/>
          <w:i w:val="false"/>
          <w:color w:val="000000"/>
          <w:sz w:val="28"/>
        </w:rPr>
        <w:t>
      37) 51-бапта:</w:t>
      </w:r>
    </w:p>
    <w:p>
      <w:pPr>
        <w:spacing w:after="0"/>
        <w:ind w:left="0"/>
        <w:jc w:val="both"/>
      </w:pPr>
      <w:r>
        <w:rPr>
          <w:rFonts w:ascii="Times New Roman"/>
          <w:b w:val="false"/>
          <w:i w:val="false"/>
          <w:color w:val="000000"/>
          <w:sz w:val="28"/>
        </w:rPr>
        <w:t>
      мынадай мазмұндағы 1-1 және 3-тармақтармен толықтырылсын:</w:t>
      </w:r>
    </w:p>
    <w:p>
      <w:pPr>
        <w:spacing w:after="0"/>
        <w:ind w:left="0"/>
        <w:jc w:val="both"/>
      </w:pPr>
      <w:r>
        <w:rPr>
          <w:rFonts w:ascii="Times New Roman"/>
          <w:b w:val="false"/>
          <w:i w:val="false"/>
          <w:color w:val="000000"/>
          <w:sz w:val="28"/>
        </w:rPr>
        <w:t>
      "1-1. Қоғамдық кеңестер азаматтардың құқықтары мен міндеттерін қозғайтын нормативтік құқықтық актілерге Қоғамдық мониторинг жүргізуге құқылы.";</w:t>
      </w:r>
    </w:p>
    <w:p>
      <w:pPr>
        <w:spacing w:after="0"/>
        <w:ind w:left="0"/>
        <w:jc w:val="both"/>
      </w:pPr>
      <w:r>
        <w:rPr>
          <w:rFonts w:ascii="Times New Roman"/>
          <w:b w:val="false"/>
          <w:i w:val="false"/>
          <w:color w:val="000000"/>
          <w:sz w:val="28"/>
        </w:rPr>
        <w:t>
      "3. Нормативтік құқықтық актілердің қоғамдық мониторингін өзге де мүдделі тұлғалар жүргізуі мүмкін.";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Қоғамдық мониторингтің нәтижелері уәкілетті мемлекеттік органның және Қазақстан Республикасы Ұлттық кәсіпкерлер палатасының ресми интернет-ресурсына жыл сайын орналастырылады.";</w:t>
      </w:r>
    </w:p>
    <w:p>
      <w:pPr>
        <w:spacing w:after="0"/>
        <w:ind w:left="0"/>
        <w:jc w:val="both"/>
      </w:pPr>
      <w:r>
        <w:rPr>
          <w:rFonts w:ascii="Times New Roman"/>
          <w:b w:val="false"/>
          <w:i w:val="false"/>
          <w:color w:val="000000"/>
          <w:sz w:val="28"/>
        </w:rPr>
        <w:t>
      38) 53-бап мынадай редакцияда жазылсын:</w:t>
      </w:r>
    </w:p>
    <w:p>
      <w:pPr>
        <w:spacing w:after="0"/>
        <w:ind w:left="0"/>
        <w:jc w:val="both"/>
      </w:pPr>
      <w:r>
        <w:rPr>
          <w:rFonts w:ascii="Times New Roman"/>
          <w:b w:val="false"/>
          <w:i w:val="false"/>
          <w:color w:val="000000"/>
          <w:sz w:val="28"/>
        </w:rPr>
        <w:t>
      39) "53-бап. Нормативтік құқықтық актілерді мемлекеттік есепке алу</w:t>
      </w:r>
    </w:p>
    <w:p>
      <w:pPr>
        <w:spacing w:after="0"/>
        <w:ind w:left="0"/>
        <w:jc w:val="both"/>
      </w:pPr>
      <w:r>
        <w:rPr>
          <w:rFonts w:ascii="Times New Roman"/>
          <w:b w:val="false"/>
          <w:i w:val="false"/>
          <w:color w:val="000000"/>
          <w:sz w:val="28"/>
        </w:rPr>
        <w:t>
      1. Нормативтік құқықтық актілердің мемлекеттік есебі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арқылы жүзеге асырылады.</w:t>
      </w:r>
    </w:p>
    <w:p>
      <w:pPr>
        <w:spacing w:after="0"/>
        <w:ind w:left="0"/>
        <w:jc w:val="both"/>
      </w:pPr>
      <w:r>
        <w:rPr>
          <w:rFonts w:ascii="Times New Roman"/>
          <w:b w:val="false"/>
          <w:i w:val="false"/>
          <w:color w:val="000000"/>
          <w:sz w:val="28"/>
        </w:rPr>
        <w:t>
      2.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Қазақстан Республикасының Үкіметі айқындайтын уәкілетті ұйым жүзеге асырады.</w:t>
      </w:r>
    </w:p>
    <w:p>
      <w:pPr>
        <w:spacing w:after="0"/>
        <w:ind w:left="0"/>
        <w:jc w:val="both"/>
      </w:pPr>
      <w:r>
        <w:rPr>
          <w:rFonts w:ascii="Times New Roman"/>
          <w:b w:val="false"/>
          <w:i w:val="false"/>
          <w:color w:val="000000"/>
          <w:sz w:val="28"/>
        </w:rPr>
        <w:t>
      3.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оларды жүргізуге жауапты уәкілетті ұйымға нормативтік құқықтық актілердің көшірмелерін қағаз түрінде және осы Заңның 35-бабына сәйкес нормативтік құқықтық актілерге қол қоюға уәкілеттік берілген адамның электрондық-цифрлық қолтаңбасымен расталған электрондық түрде жібереді.</w:t>
      </w:r>
    </w:p>
    <w:p>
      <w:pPr>
        <w:spacing w:after="0"/>
        <w:ind w:left="0"/>
        <w:jc w:val="both"/>
      </w:pPr>
      <w:r>
        <w:rPr>
          <w:rFonts w:ascii="Times New Roman"/>
          <w:b w:val="false"/>
          <w:i w:val="false"/>
          <w:color w:val="000000"/>
          <w:sz w:val="28"/>
        </w:rPr>
        <w:t>
      Осы Заңның 44-бабына сәйкес әділет органдары электрондық түрде тіркеген нормативтік құқықтық акт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уәкілетті ұйымға автоматты түрде жіберіледі.</w:t>
      </w:r>
    </w:p>
    <w:p>
      <w:pPr>
        <w:spacing w:after="0"/>
        <w:ind w:left="0"/>
        <w:jc w:val="both"/>
      </w:pPr>
      <w:r>
        <w:rPr>
          <w:rFonts w:ascii="Times New Roman"/>
          <w:b w:val="false"/>
          <w:i w:val="false"/>
          <w:color w:val="000000"/>
          <w:sz w:val="28"/>
        </w:rPr>
        <w:t>
      Қазақстан Республикасы нормативтік құқықтық актілерінің эталондық бақылау банкіне нормативтік құқықтық акт осы Заңның 35-бабына сәйкес оған қол қоюға уәкілетті адамның электрондық цифрлық қолтаңбасымен куәландырылған қағаз түрінде және (немесе) электрондық түрде енгізіледі.</w:t>
      </w:r>
    </w:p>
    <w:p>
      <w:pPr>
        <w:spacing w:after="0"/>
        <w:ind w:left="0"/>
        <w:jc w:val="both"/>
      </w:pPr>
      <w:r>
        <w:rPr>
          <w:rFonts w:ascii="Times New Roman"/>
          <w:b w:val="false"/>
          <w:i w:val="false"/>
          <w:color w:val="000000"/>
          <w:sz w:val="28"/>
        </w:rPr>
        <w:t>
      4. Қазақстан Республикасының Үкіметі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тәртібін айқындайды.</w:t>
      </w:r>
    </w:p>
    <w:p>
      <w:pPr>
        <w:spacing w:after="0"/>
        <w:ind w:left="0"/>
        <w:jc w:val="both"/>
      </w:pPr>
      <w:r>
        <w:rPr>
          <w:rFonts w:ascii="Times New Roman"/>
          <w:b w:val="false"/>
          <w:i w:val="false"/>
          <w:color w:val="000000"/>
          <w:sz w:val="28"/>
        </w:rPr>
        <w:t>
      5. Қазақстан Республикасының Әділет министрлігі құқықтық ақпараттың бірыңғай жүйесін құрады, орталық атқарушы және өзге де орталық мемлекеттік органдарға анықтамалық-ақпараттық жұмыста көмек көрсетеді.";</w:t>
      </w:r>
    </w:p>
    <w:p>
      <w:pPr>
        <w:spacing w:after="0"/>
        <w:ind w:left="0"/>
        <w:jc w:val="both"/>
      </w:pPr>
      <w:r>
        <w:rPr>
          <w:rFonts w:ascii="Times New Roman"/>
          <w:b w:val="false"/>
          <w:i w:val="false"/>
          <w:color w:val="000000"/>
          <w:sz w:val="28"/>
        </w:rPr>
        <w:t>
      39) 59-баптың 1-тармағы мынадай редакцияда жазылсын:</w:t>
      </w:r>
    </w:p>
    <w:p>
      <w:pPr>
        <w:spacing w:after="0"/>
        <w:ind w:left="0"/>
        <w:jc w:val="both"/>
      </w:pPr>
      <w:r>
        <w:rPr>
          <w:rFonts w:ascii="Times New Roman"/>
          <w:b w:val="false"/>
          <w:i w:val="false"/>
          <w:color w:val="000000"/>
          <w:sz w:val="28"/>
        </w:rPr>
        <w:t>
      "1. Заңға тәуелді нормативтік құқықтық актілердің мағынасы оларды түсіндіру кезінде Қазақстан Республикасының Конституциясына, заңнамалық актілерге және заңнамалық реттеу қағидаттарына толық сәйкестікте ашылуға тиіс.".</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