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a1cd" w14:textId="453a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экология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экология мәселелері бойынша өзгерістер мен толықтырулар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экология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 № 12, 82-құжат; № 14, 84-құжат; № 19-І, 19-ІІ, 96-құжат; № 21, 118, 122-құжаттар; № 23, 143-құжат; № 24, 145-құжат; 2015 ж., № 8, 42-құжат; № 11, 57-құжат; № 19-І, 99, 101-құжаттар; № 19-ІІ, 103-құжат; № 20-ІV, 113-құжат; № 20-VII, 115, 117-құжаттар; № 21-І, 124, 126-құжаттар; № 22-II, 145-құжат; № 22-VI, 159-құжат; 2016 ж., № 6, 45-құжат; № 7-ІІ, 53, 56-құжаттар; № 8-II, 72-құжат; № 10, 79-құжат; 2017 ж., № 3, 6-құжат; № 4, 7-құжат; № 12, 34-құжат; № 14, 51, 54-құжаттар; № 23-V, 113-құжат; 2018 ж., № 9, 27-құжат; № 10, 32-құжат; 2019 ж., № 1, 4-құжат; № 2, 6-құжат; № 7, 37, 39-құжаттар):</w:t>
      </w:r>
    </w:p>
    <w:p>
      <w:pPr>
        <w:spacing w:after="0"/>
        <w:ind w:left="0"/>
        <w:jc w:val="both"/>
      </w:pPr>
      <w:r>
        <w:rPr>
          <w:rFonts w:ascii="Times New Roman"/>
          <w:b w:val="false"/>
          <w:i w:val="false"/>
          <w:color w:val="000000"/>
          <w:sz w:val="28"/>
        </w:rPr>
        <w:t>
      1) 5-бап мынадай редакцияда жазылсын:</w:t>
      </w:r>
    </w:p>
    <w:p>
      <w:pPr>
        <w:spacing w:after="0"/>
        <w:ind w:left="0"/>
        <w:jc w:val="both"/>
      </w:pPr>
      <w:r>
        <w:rPr>
          <w:rFonts w:ascii="Times New Roman"/>
          <w:b w:val="false"/>
          <w:i w:val="false"/>
          <w:color w:val="000000"/>
          <w:sz w:val="28"/>
        </w:rPr>
        <w:t>
      "5-бап. Жер заңнамасының міндеттері</w:t>
      </w:r>
    </w:p>
    <w:p>
      <w:pPr>
        <w:spacing w:after="0"/>
        <w:ind w:left="0"/>
        <w:jc w:val="both"/>
      </w:pPr>
      <w:r>
        <w:rPr>
          <w:rFonts w:ascii="Times New Roman"/>
          <w:b w:val="false"/>
          <w:i w:val="false"/>
          <w:color w:val="000000"/>
          <w:sz w:val="28"/>
        </w:rPr>
        <w:t>
      Қазақстан Республикасы жер заңнамасының міндеттері: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климаттың өзгеруіне бейімделу;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рыногын жасау мен дамыту; жер қатынастары саласында заңдылықты нығайту болып табылады".</w:t>
      </w:r>
    </w:p>
    <w:p>
      <w:pPr>
        <w:spacing w:after="0"/>
        <w:ind w:left="0"/>
        <w:jc w:val="both"/>
      </w:pPr>
      <w:r>
        <w:rPr>
          <w:rFonts w:ascii="Times New Roman"/>
          <w:b w:val="false"/>
          <w:i w:val="false"/>
          <w:color w:val="000000"/>
          <w:sz w:val="28"/>
        </w:rPr>
        <w:t>
      2) 48-баптың 1-тармағының 12) тармақшасы мынадай редакцияда жазылсын:</w:t>
      </w:r>
    </w:p>
    <w:p>
      <w:pPr>
        <w:spacing w:after="0"/>
        <w:ind w:left="0"/>
        <w:jc w:val="both"/>
      </w:pPr>
      <w:r>
        <w:rPr>
          <w:rFonts w:ascii="Times New Roman"/>
          <w:b w:val="false"/>
          <w:i w:val="false"/>
          <w:color w:val="000000"/>
          <w:sz w:val="28"/>
        </w:rPr>
        <w:t>
      "12) халықтың мұқтажын қанағаттандыруға арналған жалпы пайдаланылатын объектілерге (су құбырлары, жылу трассалары, тазарту құрылыстары және басқа да инженерлік-коммуникациялық желілер мен жүйелер, қатты тұрмыстық қалдықтарды бөлек жинауға арналған инфрақұрылым), сондай-ақ осы Кодекстің 107-бабы 3-тармағының 10) тармақшасына сәйкес арнайы мақсаттағы объектілерге.";</w:t>
      </w:r>
    </w:p>
    <w:p>
      <w:pPr>
        <w:spacing w:after="0"/>
        <w:ind w:left="0"/>
        <w:jc w:val="both"/>
      </w:pPr>
      <w:r>
        <w:rPr>
          <w:rFonts w:ascii="Times New Roman"/>
          <w:b w:val="false"/>
          <w:i w:val="false"/>
          <w:color w:val="000000"/>
          <w:sz w:val="28"/>
        </w:rPr>
        <w:t>
      3) 49-2-бапта: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"2. Белгіленген тәртіппен бекітілген аумақтардың қала құрылысын жоспарлаудың кешенді схемалары, елді мекендердің бас жоспарлары, автомобиль жолдары мен темір жолдар өтуінің жобалары (схемалары), қоршаған ортаға әсерді бағалаудың қамту саласын айқындау туралы қорытындылар, Қазақстан Республикасы Мемлекеттік жоспарлау жүйесінің құжаттары жерді резервте қалдыру үшін негіздер болып табылады.";</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"Қоршаған ортаға әсер етуді бағалауды жүргізу кезінде жерді резервте қалдыру қоршаған ортаны қорғау саласындағы уәкілетті органның Қазақстан Республикасының экологиялық заңнамасында көзделген қоршаған ортаға әсерді бағалауды қамту саласын айқындау туралы қорытындысымен көзделіп отырған қызметтің бастамашысы жүгінген жағдайда үш жылдан аспайтын мерзімге жүзеге асырылады.";</w:t>
      </w:r>
    </w:p>
    <w:p>
      <w:pPr>
        <w:spacing w:after="0"/>
        <w:ind w:left="0"/>
        <w:jc w:val="both"/>
      </w:pPr>
      <w:r>
        <w:rPr>
          <w:rFonts w:ascii="Times New Roman"/>
          <w:b w:val="false"/>
          <w:i w:val="false"/>
          <w:color w:val="000000"/>
          <w:sz w:val="28"/>
        </w:rPr>
        <w:t>
      4) 93-баптың 5-тармағы мынадай редакцияда жазылсын:</w:t>
      </w:r>
    </w:p>
    <w:p>
      <w:pPr>
        <w:spacing w:after="0"/>
        <w:ind w:left="0"/>
        <w:jc w:val="both"/>
      </w:pPr>
      <w:r>
        <w:rPr>
          <w:rFonts w:ascii="Times New Roman"/>
          <w:b w:val="false"/>
          <w:i w:val="false"/>
          <w:color w:val="000000"/>
          <w:sz w:val="28"/>
        </w:rPr>
        <w:t>
      "5. Жер учаскесін немесе оның бөлігін пайдаланған кезде, ауыл шаруашылығы жері құнарлылығының елеулі төмендеуіне немесе экологиялық залалға әкеп соққан жағдайларда, жер учаскесінің меншік иесі немесе жер пайдаланушы Қазақстан Республикасының заңнамасына сәйкес залалды жоюға міндетті".</w:t>
      </w:r>
    </w:p>
    <w:p>
      <w:pPr>
        <w:spacing w:after="0"/>
        <w:ind w:left="0"/>
        <w:jc w:val="both"/>
      </w:pPr>
      <w:r>
        <w:rPr>
          <w:rFonts w:ascii="Times New Roman"/>
          <w:b w:val="false"/>
          <w:i w:val="false"/>
          <w:color w:val="000000"/>
          <w:sz w:val="28"/>
        </w:rPr>
        <w:t>
      5) 109-баптың 2-тармағының бірінші бөлігі мынадай редакцияда жазылсын:</w:t>
      </w:r>
    </w:p>
    <w:p>
      <w:pPr>
        <w:spacing w:after="0"/>
        <w:ind w:left="0"/>
        <w:jc w:val="both"/>
      </w:pPr>
      <w:r>
        <w:rPr>
          <w:rFonts w:ascii="Times New Roman"/>
          <w:b w:val="false"/>
          <w:i w:val="false"/>
          <w:color w:val="000000"/>
          <w:sz w:val="28"/>
        </w:rPr>
        <w:t>
      "2. Жалпы пайдаланылатын жерден жер учаскелері азаматтар мен заңды тұлғаларға жеңілдетілген үлгідегі құрылыстарды (сауда шатырларын (павильондарды), қатты тұрмыстық қалдықтарды бөлек жинауға арналған контейнерлік алаңдарды және қайталама шикізатты қабылдау пункттерін, дүңгіршектерді, жарнамалық құрылыстарды және басқа да сервис объектілерін) орналастыруға уақытша жер пайдалануға жалпы пайдалануға залал келтірмей берілуі мүмкін. Бұл ретте жалпы пайдаланудағы жер құрамынан, оның iшiнде сауда базарларын, ақылы автотұрақтарды (автомобиль қоятын орындарды) орналастыру үшін, Алматы қаласының ерекше мәртебесі және Қазақстан Республикасы астанасының мәртебесі туралы заңнамалық актілерге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беруге жол берiлмейдi.";</w:t>
      </w:r>
    </w:p>
    <w:p>
      <w:pPr>
        <w:spacing w:after="0"/>
        <w:ind w:left="0"/>
        <w:jc w:val="both"/>
      </w:pPr>
      <w:r>
        <w:rPr>
          <w:rFonts w:ascii="Times New Roman"/>
          <w:b w:val="false"/>
          <w:i w:val="false"/>
          <w:color w:val="000000"/>
          <w:sz w:val="28"/>
        </w:rPr>
        <w:t>
      6) 142-баптың 2-тармағы мынадай редакцияда жазылсын:</w:t>
      </w:r>
    </w:p>
    <w:p>
      <w:pPr>
        <w:spacing w:after="0"/>
        <w:ind w:left="0"/>
        <w:jc w:val="both"/>
      </w:pPr>
      <w:r>
        <w:rPr>
          <w:rFonts w:ascii="Times New Roman"/>
          <w:b w:val="false"/>
          <w:i w:val="false"/>
          <w:color w:val="000000"/>
          <w:sz w:val="28"/>
        </w:rPr>
        <w:t>
      "2. Жердің жай-күйіне теріс әсер етуді және оларды қорғау жөніндегі көзделген іс-шаралардың тиімділігін бағалау мемлекеттік сараптамалардың нәтижелері бойынша жүргізіледі, олардың оң қорытындысы болмайынша жаңа техника мен технологияларды енгізуге, жерді мелиорациялау жөніндегі іс-шараларды жүзеге асыруға, үйлерді (құрылыстарды, ғимараттарды) және басқа да объектілерді салуды (қайта жаңартуды) қаржыландыруға тыйым салынады.".</w:t>
      </w:r>
    </w:p>
    <w:p>
      <w:pPr>
        <w:spacing w:after="0"/>
        <w:ind w:left="0"/>
        <w:jc w:val="both"/>
      </w:pPr>
      <w:r>
        <w:rPr>
          <w:rFonts w:ascii="Times New Roman"/>
          <w:b w:val="false"/>
          <w:i w:val="false"/>
          <w:color w:val="000000"/>
          <w:sz w:val="28"/>
        </w:rPr>
        <w:t xml:space="preserve">
      2.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2,3-құжаттар; № 11, 102-құжат; 2012 ж., № 2, 14-құжат; № 3, 27-құжат; № 14, 92, 95-құжаттар; № 15, 97-құжат; 2013 ж., № 9, 51-құжат; № 14, 75-құжат; 2014 ж., № 7, 37-құжат; № 10, 52-құжат; № 19-I, 19-II, 96-құжат; 2015 ж., № 20-ІV, 113-құжат; 2016 ж., № 6, 45-құжат; № 7-ІІ, 56-құжат; 2017 ж., № 3, 6-құжат; № 12, 34-құжат; 2018 ж., № 10, 32-құжат; № 24, 93-құжат):</w:t>
      </w:r>
    </w:p>
    <w:p>
      <w:pPr>
        <w:spacing w:after="0"/>
        <w:ind w:left="0"/>
        <w:jc w:val="both"/>
      </w:pPr>
      <w:r>
        <w:rPr>
          <w:rFonts w:ascii="Times New Roman"/>
          <w:b w:val="false"/>
          <w:i w:val="false"/>
          <w:color w:val="000000"/>
          <w:sz w:val="28"/>
        </w:rPr>
        <w:t>
      1) 13-баптың 1-тармағы мынадай мазмұндағы 18-49), 18-50), 18-51), 18-52) тармақшалармен толықтырылсын:</w:t>
      </w:r>
    </w:p>
    <w:p>
      <w:pPr>
        <w:spacing w:after="0"/>
        <w:ind w:left="0"/>
        <w:jc w:val="both"/>
      </w:pPr>
      <w:r>
        <w:rPr>
          <w:rFonts w:ascii="Times New Roman"/>
          <w:b w:val="false"/>
          <w:i w:val="false"/>
          <w:color w:val="000000"/>
          <w:sz w:val="28"/>
        </w:rPr>
        <w:t>
      "18-49) өз құзыреті шегінде климаттың өзгеруіне осалдықты бағалауды ұйымдастырады;</w:t>
      </w:r>
    </w:p>
    <w:p>
      <w:pPr>
        <w:spacing w:after="0"/>
        <w:ind w:left="0"/>
        <w:jc w:val="both"/>
      </w:pPr>
      <w:r>
        <w:rPr>
          <w:rFonts w:ascii="Times New Roman"/>
          <w:b w:val="false"/>
          <w:i w:val="false"/>
          <w:color w:val="000000"/>
          <w:sz w:val="28"/>
        </w:rPr>
        <w:t>
      18-50) өз құзыреті шегінде климаттың өзгеруіне бейімдеу жөніндегі басымдықтар мен шараларды айқындайды;</w:t>
      </w:r>
    </w:p>
    <w:p>
      <w:pPr>
        <w:spacing w:after="0"/>
        <w:ind w:left="0"/>
        <w:jc w:val="both"/>
      </w:pPr>
      <w:r>
        <w:rPr>
          <w:rFonts w:ascii="Times New Roman"/>
          <w:b w:val="false"/>
          <w:i w:val="false"/>
          <w:color w:val="000000"/>
          <w:sz w:val="28"/>
        </w:rPr>
        <w:t>
      18-51) өз құзыреті шеңберінде климаттың өзгеруіне бейімдеу жөніндегі шараларды әзірлейді және жүзеге асырады;</w:t>
      </w:r>
    </w:p>
    <w:p>
      <w:pPr>
        <w:spacing w:after="0"/>
        <w:ind w:left="0"/>
        <w:jc w:val="both"/>
      </w:pPr>
      <w:r>
        <w:rPr>
          <w:rFonts w:ascii="Times New Roman"/>
          <w:b w:val="false"/>
          <w:i w:val="false"/>
          <w:color w:val="000000"/>
          <w:sz w:val="28"/>
        </w:rPr>
        <w:t>
      18-52) өз құзыреті шегінде әзірленген және жүзеге асырылған климаттың өзгеруіне бейімдеу жөніндегі шаралардың тиімділігіне мониторингті және бағалауды жүзеге асырады және мониторинг пен бағалау нәтижелері негізінде осы шараларды түзетеді;";</w:t>
      </w:r>
    </w:p>
    <w:p>
      <w:pPr>
        <w:spacing w:after="0"/>
        <w:ind w:left="0"/>
        <w:jc w:val="both"/>
      </w:pPr>
      <w:r>
        <w:rPr>
          <w:rFonts w:ascii="Times New Roman"/>
          <w:b w:val="false"/>
          <w:i w:val="false"/>
          <w:color w:val="000000"/>
          <w:sz w:val="28"/>
        </w:rPr>
        <w:t>
      2) 27-баптың 1) тармақшасы мынадай редакцияда жазылсын:</w:t>
      </w:r>
    </w:p>
    <w:p>
      <w:pPr>
        <w:spacing w:after="0"/>
        <w:ind w:left="0"/>
        <w:jc w:val="both"/>
      </w:pPr>
      <w:r>
        <w:rPr>
          <w:rFonts w:ascii="Times New Roman"/>
          <w:b w:val="false"/>
          <w:i w:val="false"/>
          <w:color w:val="000000"/>
          <w:sz w:val="28"/>
        </w:rPr>
        <w:t>
      "Жекеше орман иеленушілер:</w:t>
      </w:r>
    </w:p>
    <w:p>
      <w:pPr>
        <w:spacing w:after="0"/>
        <w:ind w:left="0"/>
        <w:jc w:val="both"/>
      </w:pPr>
      <w:r>
        <w:rPr>
          <w:rFonts w:ascii="Times New Roman"/>
          <w:b w:val="false"/>
          <w:i w:val="false"/>
          <w:color w:val="000000"/>
          <w:sz w:val="28"/>
        </w:rPr>
        <w:t>
      1) Қазақстан Республикасының экологиялық заңнамасын сақтай отырып, өздерінің меншігіндегі немесе ұзақ мерзімді жер пайдалануындағы жекеше орман қоры учаскелерінде орман шаруашылығы мен орман пайдалануды осы Кодексте және Қазақстан Республикасының басқа да заңнамалық актілерінде көзделген тәсілдермен және әдістермен жүргізуге;";</w:t>
      </w:r>
    </w:p>
    <w:p>
      <w:pPr>
        <w:spacing w:after="0"/>
        <w:ind w:left="0"/>
        <w:jc w:val="both"/>
      </w:pPr>
      <w:r>
        <w:rPr>
          <w:rFonts w:ascii="Times New Roman"/>
          <w:b w:val="false"/>
          <w:i w:val="false"/>
          <w:color w:val="000000"/>
          <w:sz w:val="28"/>
        </w:rPr>
        <w:t>
      3) 38-баптың 4) тармақшасы мынадай редакцияда жазылсын:</w:t>
      </w:r>
    </w:p>
    <w:p>
      <w:pPr>
        <w:spacing w:after="0"/>
        <w:ind w:left="0"/>
        <w:jc w:val="both"/>
      </w:pPr>
      <w:r>
        <w:rPr>
          <w:rFonts w:ascii="Times New Roman"/>
          <w:b w:val="false"/>
          <w:i w:val="false"/>
          <w:color w:val="000000"/>
          <w:sz w:val="28"/>
        </w:rPr>
        <w:t>
      "4) сүрек дайындау кезінде экологиялық рұқсатқа сәйкес техника мен технологияларды пайдалана отырып, орманды табиғи молықтыру үшін оңтайлы жағдайларды сақтау жөніндегі талаптарды сақтауға;";</w:t>
      </w:r>
    </w:p>
    <w:p>
      <w:pPr>
        <w:spacing w:after="0"/>
        <w:ind w:left="0"/>
        <w:jc w:val="both"/>
      </w:pPr>
      <w:r>
        <w:rPr>
          <w:rFonts w:ascii="Times New Roman"/>
          <w:b w:val="false"/>
          <w:i w:val="false"/>
          <w:color w:val="000000"/>
          <w:sz w:val="28"/>
        </w:rPr>
        <w:t>
      4) 53-баптың 1-тармағы мынадай редакцияда жазылсын:</w:t>
      </w:r>
    </w:p>
    <w:p>
      <w:pPr>
        <w:spacing w:after="0"/>
        <w:ind w:left="0"/>
        <w:jc w:val="both"/>
      </w:pPr>
      <w:r>
        <w:rPr>
          <w:rFonts w:ascii="Times New Roman"/>
          <w:b w:val="false"/>
          <w:i w:val="false"/>
          <w:color w:val="000000"/>
          <w:sz w:val="28"/>
        </w:rPr>
        <w:t>
      "1. Ормандардың жай-күйі мен молықтырылуына әсер ететін объектілерді салу орындары міндетті түрде санитариялық-эпидемиологиялық сараптама жүргізе отырып, уәкілетті органмен келісіледі.";</w:t>
      </w:r>
    </w:p>
    <w:p>
      <w:pPr>
        <w:spacing w:after="0"/>
        <w:ind w:left="0"/>
        <w:jc w:val="both"/>
      </w:pPr>
      <w:r>
        <w:rPr>
          <w:rFonts w:ascii="Times New Roman"/>
          <w:b w:val="false"/>
          <w:i w:val="false"/>
          <w:color w:val="000000"/>
          <w:sz w:val="28"/>
        </w:rPr>
        <w:t>
      5) 54-баптың 1-тармағы мынадай редакцияда жазылсын:</w:t>
      </w:r>
    </w:p>
    <w:p>
      <w:pPr>
        <w:spacing w:after="0"/>
        <w:ind w:left="0"/>
        <w:jc w:val="both"/>
      </w:pPr>
      <w:r>
        <w:rPr>
          <w:rFonts w:ascii="Times New Roman"/>
          <w:b w:val="false"/>
          <w:i w:val="false"/>
          <w:color w:val="000000"/>
          <w:sz w:val="28"/>
        </w:rPr>
        <w:t>
      "1. Мемлекеттік орман қорында құрылыс жұмыстарын жүргізу, кең таралған пайдалы қазбаларды өндіру, коммуникациялар тарту және орман шаруашылығын жүргізуге және орман пайдалануға байланысты емес өзге де жұмыстарды орындау, егер бұл үшін мемлекеттік орман қорының жерін жердің басқа санаттарына ауыстыру және (немесе) оларды алып қою талап етілмесе, тиісті экологиялық рұқсат болған кезде уәкілетті органмен келісім бойынша облыстың жергілікті атқарушы органының шешімі негізінде жүзеге асырылады.";</w:t>
      </w:r>
    </w:p>
    <w:p>
      <w:pPr>
        <w:spacing w:after="0"/>
        <w:ind w:left="0"/>
        <w:jc w:val="both"/>
      </w:pPr>
      <w:r>
        <w:rPr>
          <w:rFonts w:ascii="Times New Roman"/>
          <w:b w:val="false"/>
          <w:i w:val="false"/>
          <w:color w:val="000000"/>
          <w:sz w:val="28"/>
        </w:rPr>
        <w:t>
      6) 62-бап мынадай мазмұндағы 10) тармақшамен толықтырылсын:</w:t>
      </w:r>
    </w:p>
    <w:p>
      <w:pPr>
        <w:spacing w:after="0"/>
        <w:ind w:left="0"/>
        <w:jc w:val="both"/>
      </w:pPr>
      <w:r>
        <w:rPr>
          <w:rFonts w:ascii="Times New Roman"/>
          <w:b w:val="false"/>
          <w:i w:val="false"/>
          <w:color w:val="000000"/>
          <w:sz w:val="28"/>
        </w:rPr>
        <w:t>
      "10) климаттың өзгеруіне бейімдеу және климаттың өзгеруіне осалдықты азайту жөніндегі іс-шараларды жүргізу;";</w:t>
      </w:r>
    </w:p>
    <w:p>
      <w:pPr>
        <w:spacing w:after="0"/>
        <w:ind w:left="0"/>
        <w:jc w:val="both"/>
      </w:pPr>
      <w:r>
        <w:rPr>
          <w:rFonts w:ascii="Times New Roman"/>
          <w:b w:val="false"/>
          <w:i w:val="false"/>
          <w:color w:val="000000"/>
          <w:sz w:val="28"/>
        </w:rPr>
        <w:t>
      7) 72-бапта: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"72-бап. Мемлекеттік орман қоры учаскелерінде ормандардың ресурстық әлеуетін арттыру";</w:t>
      </w:r>
    </w:p>
    <w:p>
      <w:pPr>
        <w:spacing w:after="0"/>
        <w:ind w:left="0"/>
        <w:jc w:val="both"/>
      </w:pPr>
      <w:r>
        <w:rPr>
          <w:rFonts w:ascii="Times New Roman"/>
          <w:b w:val="false"/>
          <w:i w:val="false"/>
          <w:color w:val="000000"/>
          <w:sz w:val="28"/>
        </w:rPr>
        <w:t>
      1, 2 және 3-тармақтар мынадай редакцияда жазылсын:</w:t>
      </w:r>
    </w:p>
    <w:p>
      <w:pPr>
        <w:spacing w:after="0"/>
        <w:ind w:left="0"/>
        <w:jc w:val="both"/>
      </w:pPr>
      <w:r>
        <w:rPr>
          <w:rFonts w:ascii="Times New Roman"/>
          <w:b w:val="false"/>
          <w:i w:val="false"/>
          <w:color w:val="000000"/>
          <w:sz w:val="28"/>
        </w:rPr>
        <w:t xml:space="preserve">
      "1. Мемлекеттiк орман қоры учаскелерiнде орман шаруашылығын жүргiзу ормандардың ресурстық әлеуетiн арттыруды қамтамасыз етуге тиiс.  </w:t>
      </w:r>
    </w:p>
    <w:p>
      <w:pPr>
        <w:spacing w:after="0"/>
        <w:ind w:left="0"/>
        <w:jc w:val="both"/>
      </w:pPr>
      <w:r>
        <w:rPr>
          <w:rFonts w:ascii="Times New Roman"/>
          <w:b w:val="false"/>
          <w:i w:val="false"/>
          <w:color w:val="000000"/>
          <w:sz w:val="28"/>
        </w:rPr>
        <w:t xml:space="preserve">
      2. Мемлекеттiк орман қоры учаскелерiнде ормандардың ресурстық әлеуетiн арттыру ағаш кесудiң ғылыми негiзделген жүйесiн iске асыру, ормандарды молықтыру, олардың тұқымдық құрамын жақсарту, селекциялық-генетикалық негiзде тұрақты тұқым базасын жасау мен оны тиiмдi пайдалану, су-орман мелиорациясы, күтiп-баптау мақсатында ағаш кесу мен санитариялық мақсатта ағаш кесудi қоса алғанда, орманды күтiп-баптау, орман шаруашылығы мақсатындағы жол салу, басқа да орман шаруашылығы iс-шараларын өткiзу нәтижесiнде жүзеге асырылады. </w:t>
      </w:r>
    </w:p>
    <w:p>
      <w:pPr>
        <w:spacing w:after="0"/>
        <w:ind w:left="0"/>
        <w:jc w:val="both"/>
      </w:pPr>
      <w:r>
        <w:rPr>
          <w:rFonts w:ascii="Times New Roman"/>
          <w:b w:val="false"/>
          <w:i w:val="false"/>
          <w:color w:val="000000"/>
          <w:sz w:val="28"/>
        </w:rPr>
        <w:t>
      3. Мемлекеттiк орман қоры учаскелерiнде ормандардың ресурстық әлеуетiн көтеру жөнiндегi iс-шараларды орман мекемелерi мен орман пайдаланушылар орман орналастыру жобаларына сәйкес жүргiзедi.";</w:t>
      </w:r>
    </w:p>
    <w:p>
      <w:pPr>
        <w:spacing w:after="0"/>
        <w:ind w:left="0"/>
        <w:jc w:val="both"/>
      </w:pPr>
      <w:r>
        <w:rPr>
          <w:rFonts w:ascii="Times New Roman"/>
          <w:b w:val="false"/>
          <w:i w:val="false"/>
          <w:color w:val="000000"/>
          <w:sz w:val="28"/>
        </w:rPr>
        <w:t>
      8) 93-бапта: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Осы Кодекстің 44-бабы 2-тармағының 1)-6) тармақшаларында санамаланған мемлекеттік орман қоры санаттарының ормандарында өзге де кесу, сондай-ақ құндылығы төмен және қорғаныштық, су қорғау және басқа да экологиялық функцияларын жоғалтатын екпелерді реконструкциялауға байланысты ағаш кесу уәкілетті органның рұқсаты бойынша ғана жүргізіледі.";</w:t>
      </w:r>
    </w:p>
    <w:p>
      <w:pPr>
        <w:spacing w:after="0"/>
        <w:ind w:left="0"/>
        <w:jc w:val="both"/>
      </w:pPr>
      <w:r>
        <w:rPr>
          <w:rFonts w:ascii="Times New Roman"/>
          <w:b w:val="false"/>
          <w:i w:val="false"/>
          <w:color w:val="000000"/>
          <w:sz w:val="28"/>
        </w:rPr>
        <w:t>
      3-тармақтың екінші бөлігі мынадай редакцияда жазылсын:</w:t>
      </w:r>
    </w:p>
    <w:p>
      <w:pPr>
        <w:spacing w:after="0"/>
        <w:ind w:left="0"/>
        <w:jc w:val="both"/>
      </w:pPr>
      <w:r>
        <w:rPr>
          <w:rFonts w:ascii="Times New Roman"/>
          <w:b w:val="false"/>
          <w:i w:val="false"/>
          <w:color w:val="000000"/>
          <w:sz w:val="28"/>
        </w:rPr>
        <w:t>
      "Көрсетілген ағаш кесу уәкілетті органның рұқсатымен және тиісті экологиялық рұқсат болған кезде жүргізіледі.".</w:t>
      </w:r>
    </w:p>
    <w:p>
      <w:pPr>
        <w:spacing w:after="0"/>
        <w:ind w:left="0"/>
        <w:jc w:val="both"/>
      </w:pPr>
      <w:r>
        <w:rPr>
          <w:rFonts w:ascii="Times New Roman"/>
          <w:b w:val="false"/>
          <w:i w:val="false"/>
          <w:color w:val="000000"/>
          <w:sz w:val="28"/>
        </w:rPr>
        <w:t xml:space="preserve">
      3.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 2015 ж., № 11, 57-құжат; № 19-II, 103-құжат; № 20-ІV, 113-құжат; 2016 ж., № 6, 45-құжат; № 7-ІІ, 56-құжат; № 8-II, 72-құжат; 2017 ж., № 3, 6-құжат; № 12, 34-құжат; № 14, 51, 54-құжаттар; № 23-V, 113-құжат; 2018 ж., № 10, 32-құжат; № 19, 62-құжат; № 24, 93-құжат; 2019 жылғы 23 сәуірде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Заңы):</w:t>
      </w:r>
    </w:p>
    <w:p>
      <w:pPr>
        <w:spacing w:after="0"/>
        <w:ind w:left="0"/>
        <w:jc w:val="both"/>
      </w:pPr>
      <w:r>
        <w:rPr>
          <w:rFonts w:ascii="Times New Roman"/>
          <w:b w:val="false"/>
          <w:i w:val="false"/>
          <w:color w:val="000000"/>
          <w:sz w:val="28"/>
        </w:rPr>
        <w:t>
      1) 35-баптың 3) тармақшасы мынадай редакцияда жазылсын:</w:t>
      </w:r>
    </w:p>
    <w:p>
      <w:pPr>
        <w:spacing w:after="0"/>
        <w:ind w:left="0"/>
        <w:jc w:val="both"/>
      </w:pPr>
      <w:r>
        <w:rPr>
          <w:rFonts w:ascii="Times New Roman"/>
          <w:b w:val="false"/>
          <w:i w:val="false"/>
          <w:color w:val="000000"/>
          <w:sz w:val="28"/>
        </w:rPr>
        <w:t>
      "3) сумен жабдықтау, су бұру және суды қорғау саласындағы, оның ішінде климаттың өзгеруіне бейімдеу мақсатында технологияларды жетілдірудің негізгі бағыттарын әзірлеу;";</w:t>
      </w:r>
    </w:p>
    <w:p>
      <w:pPr>
        <w:spacing w:after="0"/>
        <w:ind w:left="0"/>
        <w:jc w:val="both"/>
      </w:pPr>
      <w:r>
        <w:rPr>
          <w:rFonts w:ascii="Times New Roman"/>
          <w:b w:val="false"/>
          <w:i w:val="false"/>
          <w:color w:val="000000"/>
          <w:sz w:val="28"/>
        </w:rPr>
        <w:t>
      2) 37-баптың 1-тармағы мынадай мазмұндағы 1-2), 1-3), 1-4), 1-5) және 20-1) тармақшалармен толықтырылсын:</w:t>
      </w:r>
    </w:p>
    <w:p>
      <w:pPr>
        <w:spacing w:after="0"/>
        <w:ind w:left="0"/>
        <w:jc w:val="both"/>
      </w:pPr>
      <w:r>
        <w:rPr>
          <w:rFonts w:ascii="Times New Roman"/>
          <w:b w:val="false"/>
          <w:i w:val="false"/>
          <w:color w:val="000000"/>
          <w:sz w:val="28"/>
        </w:rPr>
        <w:t>
      "1-2) өз құзыреті шегінде климаттың өзгеруіне осалдықты бағалауды жүргізеді;</w:t>
      </w:r>
    </w:p>
    <w:p>
      <w:pPr>
        <w:spacing w:after="0"/>
        <w:ind w:left="0"/>
        <w:jc w:val="both"/>
      </w:pPr>
      <w:r>
        <w:rPr>
          <w:rFonts w:ascii="Times New Roman"/>
          <w:b w:val="false"/>
          <w:i w:val="false"/>
          <w:color w:val="000000"/>
          <w:sz w:val="28"/>
        </w:rPr>
        <w:t>
      1-3) өз құзыреті шегінде климаттың өзгеруіне бейімдеу жөніндегі басымдықтар мен шараларды айқындайды;</w:t>
      </w:r>
    </w:p>
    <w:p>
      <w:pPr>
        <w:spacing w:after="0"/>
        <w:ind w:left="0"/>
        <w:jc w:val="both"/>
      </w:pPr>
      <w:r>
        <w:rPr>
          <w:rFonts w:ascii="Times New Roman"/>
          <w:b w:val="false"/>
          <w:i w:val="false"/>
          <w:color w:val="000000"/>
          <w:sz w:val="28"/>
        </w:rPr>
        <w:t>
      1-4) өз құзыреті шеңберінде климаттың өзгеруіне бейімдеу жөніндегі шараларды әзірлейді және жүзеге асырады;</w:t>
      </w:r>
    </w:p>
    <w:p>
      <w:pPr>
        <w:spacing w:after="0"/>
        <w:ind w:left="0"/>
        <w:jc w:val="both"/>
      </w:pPr>
      <w:r>
        <w:rPr>
          <w:rFonts w:ascii="Times New Roman"/>
          <w:b w:val="false"/>
          <w:i w:val="false"/>
          <w:color w:val="000000"/>
          <w:sz w:val="28"/>
        </w:rPr>
        <w:t>
      1-5) өз құзыреті шеңберінде әзірленген және жүзеге асырылған климаттың өзгеруіне бейімдеу жөніндегі шаралардың тиімділігіне мониторингті және бағалауды жүзеге асырады және мониторинг пен бағалау нәтижелері негізінде осы шараларды түзетеді;";</w:t>
      </w:r>
    </w:p>
    <w:p>
      <w:pPr>
        <w:spacing w:after="0"/>
        <w:ind w:left="0"/>
        <w:jc w:val="both"/>
      </w:pPr>
      <w:r>
        <w:rPr>
          <w:rFonts w:ascii="Times New Roman"/>
          <w:b w:val="false"/>
          <w:i w:val="false"/>
          <w:color w:val="000000"/>
          <w:sz w:val="28"/>
        </w:rPr>
        <w:t>
      "20-1)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both"/>
      </w:pPr>
      <w:r>
        <w:rPr>
          <w:rFonts w:ascii="Times New Roman"/>
          <w:b w:val="false"/>
          <w:i w:val="false"/>
          <w:color w:val="000000"/>
          <w:sz w:val="28"/>
        </w:rPr>
        <w:t>
      3) 39-бап мынадай мазмұндағы 5-1), 5-2), 5-3), 5-4) тармақшалармен толықтырылсын:</w:t>
      </w:r>
    </w:p>
    <w:p>
      <w:pPr>
        <w:spacing w:after="0"/>
        <w:ind w:left="0"/>
        <w:jc w:val="both"/>
      </w:pPr>
      <w:r>
        <w:rPr>
          <w:rFonts w:ascii="Times New Roman"/>
          <w:b w:val="false"/>
          <w:i w:val="false"/>
          <w:color w:val="000000"/>
          <w:sz w:val="28"/>
        </w:rPr>
        <w:t>
      "5-1) өз құзыреті шегінде климаттың өзгеруіне осалдықты бағалауды жүргізеді;</w:t>
      </w:r>
    </w:p>
    <w:p>
      <w:pPr>
        <w:spacing w:after="0"/>
        <w:ind w:left="0"/>
        <w:jc w:val="both"/>
      </w:pPr>
      <w:r>
        <w:rPr>
          <w:rFonts w:ascii="Times New Roman"/>
          <w:b w:val="false"/>
          <w:i w:val="false"/>
          <w:color w:val="000000"/>
          <w:sz w:val="28"/>
        </w:rPr>
        <w:t>
      5-2) өз құзыреті шегінде климаттың өзгеруіне бейімдеу жөніндегі басымдықтар мен шараларды айқындайды;</w:t>
      </w:r>
    </w:p>
    <w:p>
      <w:pPr>
        <w:spacing w:after="0"/>
        <w:ind w:left="0"/>
        <w:jc w:val="both"/>
      </w:pPr>
      <w:r>
        <w:rPr>
          <w:rFonts w:ascii="Times New Roman"/>
          <w:b w:val="false"/>
          <w:i w:val="false"/>
          <w:color w:val="000000"/>
          <w:sz w:val="28"/>
        </w:rPr>
        <w:t>
      5-3) өз құзыреті шегінде климаттың өзгеруіне бейімдеу жөніндегі шараларды әзірлейді және жүзеге асырады;</w:t>
      </w:r>
    </w:p>
    <w:p>
      <w:pPr>
        <w:spacing w:after="0"/>
        <w:ind w:left="0"/>
        <w:jc w:val="both"/>
      </w:pPr>
      <w:r>
        <w:rPr>
          <w:rFonts w:ascii="Times New Roman"/>
          <w:b w:val="false"/>
          <w:i w:val="false"/>
          <w:color w:val="000000"/>
          <w:sz w:val="28"/>
        </w:rPr>
        <w:t>
      5-4) өз құзыреті шегінде әзірленген және жүзеге асырылған климаттың өзгеруіне бейімдеу жөніндегі шаралардың тиімділігіне мониторингті және бағалауды жүзеге асырады және мониторинг пен бағалау нәтижелері негізінде осы шараларды түзетеді;";</w:t>
      </w:r>
    </w:p>
    <w:p>
      <w:pPr>
        <w:spacing w:after="0"/>
        <w:ind w:left="0"/>
        <w:jc w:val="both"/>
      </w:pPr>
      <w:r>
        <w:rPr>
          <w:rFonts w:ascii="Times New Roman"/>
          <w:b w:val="false"/>
          <w:i w:val="false"/>
          <w:color w:val="000000"/>
          <w:sz w:val="28"/>
        </w:rPr>
        <w:t>
      4) 40-баптың 2-тармағы 7) тармақшасының алтыншы абзацындағы "жоспарларын келісу." деген сөздер "жоспарларын;" деген сөзбен ауыстырылып, мынадай мазмұндағы жаңа жетінші абзацпен толықтырылсын:</w:t>
      </w:r>
    </w:p>
    <w:p>
      <w:pPr>
        <w:spacing w:after="0"/>
        <w:ind w:left="0"/>
        <w:jc w:val="both"/>
      </w:pPr>
      <w:r>
        <w:rPr>
          <w:rFonts w:ascii="Times New Roman"/>
          <w:b w:val="false"/>
          <w:i w:val="false"/>
          <w:color w:val="000000"/>
          <w:sz w:val="28"/>
        </w:rPr>
        <w:t>
      "жануарлар дүниесін қорғау, өсімін молайту және пайдалану, қоршаған ортаны қорғау саласындағы уәкілетті органдардың аумақтық бөлімшелерімен бірлесіп жиынтық экологиялық пайданы талдау тәсілінде айқындалатын мұнайдың төгілуін жоюдың оңтайлы әдістерін келісу;";</w:t>
      </w:r>
    </w:p>
    <w:p>
      <w:pPr>
        <w:spacing w:after="0"/>
        <w:ind w:left="0"/>
        <w:jc w:val="both"/>
      </w:pPr>
      <w:r>
        <w:rPr>
          <w:rFonts w:ascii="Times New Roman"/>
          <w:b w:val="false"/>
          <w:i w:val="false"/>
          <w:color w:val="000000"/>
          <w:sz w:val="28"/>
        </w:rPr>
        <w:t>
      5) 66-баптың 2-тармағы мынадай редакцияда жазылсын:</w:t>
      </w:r>
    </w:p>
    <w:p>
      <w:pPr>
        <w:spacing w:after="0"/>
        <w:ind w:left="0"/>
        <w:jc w:val="both"/>
      </w:pPr>
      <w:r>
        <w:rPr>
          <w:rFonts w:ascii="Times New Roman"/>
          <w:b w:val="false"/>
          <w:i w:val="false"/>
          <w:color w:val="000000"/>
          <w:sz w:val="28"/>
        </w:rPr>
        <w:t>
      "2. Арнайы су пайдалануды жеке және заңды тұлғалар онда айқындалған мақсаттар үшін ғана рұқсат негізінде жүзеге асырады және басқа адамдардың құқықтары мен заңды мүдделерін бұзбауға және экологиялық залал келтірмеуге тиіс.";</w:t>
      </w:r>
    </w:p>
    <w:p>
      <w:pPr>
        <w:spacing w:after="0"/>
        <w:ind w:left="0"/>
        <w:jc w:val="both"/>
      </w:pPr>
      <w:r>
        <w:rPr>
          <w:rFonts w:ascii="Times New Roman"/>
          <w:b w:val="false"/>
          <w:i w:val="false"/>
          <w:color w:val="000000"/>
          <w:sz w:val="28"/>
        </w:rPr>
        <w:t>
      6) 70-баптың 5-тармағы мынадай редакцияда жазылсын:</w:t>
      </w:r>
    </w:p>
    <w:p>
      <w:pPr>
        <w:spacing w:after="0"/>
        <w:ind w:left="0"/>
        <w:jc w:val="both"/>
      </w:pPr>
      <w:r>
        <w:rPr>
          <w:rFonts w:ascii="Times New Roman"/>
          <w:b w:val="false"/>
          <w:i w:val="false"/>
          <w:color w:val="000000"/>
          <w:sz w:val="28"/>
        </w:rPr>
        <w:t>
      "5. Арнайы су пайдалану мерзімдері ресурстық әлеуетке және су объектісінің ластану деңгейіне байланысты.";</w:t>
      </w:r>
    </w:p>
    <w:p>
      <w:pPr>
        <w:spacing w:after="0"/>
        <w:ind w:left="0"/>
        <w:jc w:val="both"/>
      </w:pPr>
      <w:r>
        <w:rPr>
          <w:rFonts w:ascii="Times New Roman"/>
          <w:b w:val="false"/>
          <w:i w:val="false"/>
          <w:color w:val="000000"/>
          <w:sz w:val="28"/>
        </w:rPr>
        <w:t>
      7) 71-баптың 2-тармағы мынадай редакцияда жазылсын:</w:t>
      </w:r>
    </w:p>
    <w:p>
      <w:pPr>
        <w:spacing w:after="0"/>
        <w:ind w:left="0"/>
        <w:jc w:val="both"/>
      </w:pPr>
      <w:r>
        <w:rPr>
          <w:rFonts w:ascii="Times New Roman"/>
          <w:b w:val="false"/>
          <w:i w:val="false"/>
          <w:color w:val="000000"/>
          <w:sz w:val="28"/>
        </w:rPr>
        <w:t>
      "2) су объектiлерiн пайдаланудың өзiне тиесiлi құқығын өз қалауына қарай жүзеге асыруға, бұл ретте, басқа тұлғалардың құқықтары мен заңды мүдделерiнiң бұзылуына, су объектiлерi мен экологиялық залал келтiруге жол бермеуге;";</w:t>
      </w:r>
    </w:p>
    <w:p>
      <w:pPr>
        <w:spacing w:after="0"/>
        <w:ind w:left="0"/>
        <w:jc w:val="both"/>
      </w:pPr>
      <w:r>
        <w:rPr>
          <w:rFonts w:ascii="Times New Roman"/>
          <w:b w:val="false"/>
          <w:i w:val="false"/>
          <w:color w:val="000000"/>
          <w:sz w:val="28"/>
        </w:rPr>
        <w:t>
      8) 72-баптың 8) тармақшасында "белгіленген нормативтерден" деген сөздердің алдынан "мұнайдың авариялық төгілуін жою әдістерін қолдану нәтижесінде эмиссияларды қоспағанда," деген сөздермен толықтырылсын;</w:t>
      </w:r>
    </w:p>
    <w:p>
      <w:pPr>
        <w:spacing w:after="0"/>
        <w:ind w:left="0"/>
        <w:jc w:val="both"/>
      </w:pPr>
      <w:r>
        <w:rPr>
          <w:rFonts w:ascii="Times New Roman"/>
          <w:b w:val="false"/>
          <w:i w:val="false"/>
          <w:color w:val="000000"/>
          <w:sz w:val="28"/>
        </w:rPr>
        <w:t>
      9) 121-баптың 3-тармағы мынадай редакцияда жазылсын:</w:t>
      </w:r>
    </w:p>
    <w:p>
      <w:pPr>
        <w:spacing w:after="0"/>
        <w:ind w:left="0"/>
        <w:jc w:val="both"/>
      </w:pPr>
      <w:r>
        <w:rPr>
          <w:rFonts w:ascii="Times New Roman"/>
          <w:b w:val="false"/>
          <w:i w:val="false"/>
          <w:color w:val="000000"/>
          <w:sz w:val="28"/>
        </w:rPr>
        <w:t>
      "3. Шағын су объектілерінің су ресурстарын арнайы су пайдалану тәртібімен пайдалану уәкілетті орган осындай су пайдаланудың олардың жай-күйіне салдарын зерделегеннен кейін және тиісті экологиялық рұқсат болған кезде мүмкін болады.";</w:t>
      </w:r>
    </w:p>
    <w:p>
      <w:pPr>
        <w:spacing w:after="0"/>
        <w:ind w:left="0"/>
        <w:jc w:val="both"/>
      </w:pPr>
      <w:r>
        <w:rPr>
          <w:rFonts w:ascii="Times New Roman"/>
          <w:b w:val="false"/>
          <w:i w:val="false"/>
          <w:color w:val="000000"/>
          <w:sz w:val="28"/>
        </w:rPr>
        <w:t>
      10) 130-баптың 1-тармағының 4) тармақшасы мынадай редакцияда жазылсын:</w:t>
      </w:r>
    </w:p>
    <w:p>
      <w:pPr>
        <w:spacing w:after="0"/>
        <w:ind w:left="0"/>
        <w:jc w:val="both"/>
      </w:pPr>
      <w:r>
        <w:rPr>
          <w:rFonts w:ascii="Times New Roman"/>
          <w:b w:val="false"/>
          <w:i w:val="false"/>
          <w:color w:val="000000"/>
          <w:sz w:val="28"/>
        </w:rPr>
        <w:t>
      "4) міндетті санитариялық-эпидемиологиялық сараптамасыз шаруашылық қызмет және аумақта жұмыстар мен қызмет көрсетулерді жүргізу.".</w:t>
      </w:r>
    </w:p>
    <w:p>
      <w:pPr>
        <w:spacing w:after="0"/>
        <w:ind w:left="0"/>
        <w:jc w:val="both"/>
      </w:pPr>
      <w:r>
        <w:rPr>
          <w:rFonts w:ascii="Times New Roman"/>
          <w:b w:val="false"/>
          <w:i w:val="false"/>
          <w:color w:val="000000"/>
          <w:sz w:val="28"/>
        </w:rPr>
        <w:t xml:space="preserve">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19-І, 100-құжат; № 19-II, 106-құжат; № 20-ІV, 113-құжат; № 20-VII, 117-құжат; № 21-І, 121, 124-құжаттар; № 21-II, 130, 132-құжаттар; № 22-І, 140, 143-құжаттар; № 22-ІІ, 144-құжат; № 22-V, 156-құжат; № 22-VI, 159-құжат; № 23-II, 172-құжат; 2016 ж., № 7-ІІ, 53-құжат; № 8-І,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2019 жылғы 19 наурызда "Егемен Қазақстан" және "Казахстанская правда" газеттерінде жарияланған "Қорғаныс және аэроғарыштық өнеркәсіп, ақпараттандыру саласындағы ақпараттық қауіпсіздік мәселелері бойынша Қазақстан Республикасының кейбір заңнамалық актілеріне өзгерістер мен толықтырулар енгізу туралы" 2019 жылғы 18 наурыздағы Қазақстан Республикасының Заңы, Қазақстан Республикасы Парламентінің Жаршысы, № 7, 39-құжат):</w:t>
      </w:r>
    </w:p>
    <w:p>
      <w:pPr>
        <w:spacing w:after="0"/>
        <w:ind w:left="0"/>
        <w:jc w:val="both"/>
      </w:pPr>
      <w:r>
        <w:rPr>
          <w:rFonts w:ascii="Times New Roman"/>
          <w:b w:val="false"/>
          <w:i w:val="false"/>
          <w:color w:val="000000"/>
          <w:sz w:val="28"/>
        </w:rPr>
        <w:t>
      1) 50-баптың 1-тармағының 3) тармақшасы мынадай редакцияда жазылсын:</w:t>
      </w:r>
    </w:p>
    <w:p>
      <w:pPr>
        <w:spacing w:after="0"/>
        <w:ind w:left="0"/>
        <w:jc w:val="both"/>
      </w:pPr>
      <w:r>
        <w:rPr>
          <w:rFonts w:ascii="Times New Roman"/>
          <w:b w:val="false"/>
          <w:i w:val="false"/>
          <w:color w:val="000000"/>
          <w:sz w:val="28"/>
        </w:rPr>
        <w:t>
      "3) қоршаған ортаға теріс әсері үшін төлемақы;";</w:t>
      </w:r>
    </w:p>
    <w:p>
      <w:pPr>
        <w:spacing w:after="0"/>
        <w:ind w:left="0"/>
        <w:jc w:val="both"/>
      </w:pPr>
      <w:r>
        <w:rPr>
          <w:rFonts w:ascii="Times New Roman"/>
          <w:b w:val="false"/>
          <w:i w:val="false"/>
          <w:color w:val="000000"/>
          <w:sz w:val="28"/>
        </w:rPr>
        <w:t>
      2) 51-баптың 1-тармағының 11) тармақшасы мынадай редакцияда жазылсын:</w:t>
      </w:r>
    </w:p>
    <w:p>
      <w:pPr>
        <w:spacing w:after="0"/>
        <w:ind w:left="0"/>
        <w:jc w:val="both"/>
      </w:pPr>
      <w:r>
        <w:rPr>
          <w:rFonts w:ascii="Times New Roman"/>
          <w:b w:val="false"/>
          <w:i w:val="false"/>
          <w:color w:val="000000"/>
          <w:sz w:val="28"/>
        </w:rPr>
        <w:t>
      "11) қоршаған ортаға теріс әсері үшін төлемақы;";</w:t>
      </w:r>
    </w:p>
    <w:p>
      <w:pPr>
        <w:spacing w:after="0"/>
        <w:ind w:left="0"/>
        <w:jc w:val="both"/>
      </w:pPr>
      <w:r>
        <w:rPr>
          <w:rFonts w:ascii="Times New Roman"/>
          <w:b w:val="false"/>
          <w:i w:val="false"/>
          <w:color w:val="000000"/>
          <w:sz w:val="28"/>
        </w:rPr>
        <w:t>
      3) 53-баптың 1-тармағы 8) тармақшасының он сегізінші және он тоғызыншы абзацтары мынадай редакцияда жазылсын:</w:t>
      </w:r>
    </w:p>
    <w:p>
      <w:pPr>
        <w:spacing w:after="0"/>
        <w:ind w:left="0"/>
        <w:jc w:val="both"/>
      </w:pPr>
      <w:r>
        <w:rPr>
          <w:rFonts w:ascii="Times New Roman"/>
          <w:b w:val="false"/>
          <w:i w:val="false"/>
          <w:color w:val="000000"/>
          <w:sz w:val="28"/>
        </w:rPr>
        <w:t xml:space="preserve">
      "мемлекеттік экологиялық сараптама жүргізу; </w:t>
      </w:r>
    </w:p>
    <w:p>
      <w:pPr>
        <w:spacing w:after="0"/>
        <w:ind w:left="0"/>
        <w:jc w:val="both"/>
      </w:pPr>
      <w:r>
        <w:rPr>
          <w:rFonts w:ascii="Times New Roman"/>
          <w:b w:val="false"/>
          <w:i w:val="false"/>
          <w:color w:val="000000"/>
          <w:sz w:val="28"/>
        </w:rPr>
        <w:t>
      I санат объектілеріне экологиялық рұқсаттарды беру;";</w:t>
      </w:r>
    </w:p>
    <w:p>
      <w:pPr>
        <w:spacing w:after="0"/>
        <w:ind w:left="0"/>
        <w:jc w:val="both"/>
      </w:pPr>
      <w:r>
        <w:rPr>
          <w:rFonts w:ascii="Times New Roman"/>
          <w:b w:val="false"/>
          <w:i w:val="false"/>
          <w:color w:val="000000"/>
          <w:sz w:val="28"/>
        </w:rPr>
        <w:t>
      4) 54-бапта:</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8) тармақшада: </w:t>
      </w:r>
    </w:p>
    <w:p>
      <w:pPr>
        <w:spacing w:after="0"/>
        <w:ind w:left="0"/>
        <w:jc w:val="both"/>
      </w:pPr>
      <w:r>
        <w:rPr>
          <w:rFonts w:ascii="Times New Roman"/>
          <w:b w:val="false"/>
          <w:i w:val="false"/>
          <w:color w:val="000000"/>
          <w:sz w:val="28"/>
        </w:rPr>
        <w:t>
      он екінші абзац мынадай редакцияда жазылсын:</w:t>
      </w:r>
    </w:p>
    <w:p>
      <w:pPr>
        <w:spacing w:after="0"/>
        <w:ind w:left="0"/>
        <w:jc w:val="both"/>
      </w:pPr>
      <w:r>
        <w:rPr>
          <w:rFonts w:ascii="Times New Roman"/>
          <w:b w:val="false"/>
          <w:i w:val="false"/>
          <w:color w:val="000000"/>
          <w:sz w:val="28"/>
        </w:rPr>
        <w:t>
      "Қазақстан Республикасының Экологиялық Кодексіне сәйкес қоршаған ортаны қорғау жөніндегі іс-шараларды жүргізу;";</w:t>
      </w:r>
    </w:p>
    <w:p>
      <w:pPr>
        <w:spacing w:after="0"/>
        <w:ind w:left="0"/>
        <w:jc w:val="both"/>
      </w:pPr>
      <w:r>
        <w:rPr>
          <w:rFonts w:ascii="Times New Roman"/>
          <w:b w:val="false"/>
          <w:i w:val="false"/>
          <w:color w:val="000000"/>
          <w:sz w:val="28"/>
        </w:rPr>
        <w:t>
      он үшінші абзац алып тасталсын;</w:t>
      </w:r>
    </w:p>
    <w:p>
      <w:pPr>
        <w:spacing w:after="0"/>
        <w:ind w:left="0"/>
        <w:jc w:val="both"/>
      </w:pPr>
      <w:r>
        <w:rPr>
          <w:rFonts w:ascii="Times New Roman"/>
          <w:b w:val="false"/>
          <w:i w:val="false"/>
          <w:color w:val="000000"/>
          <w:sz w:val="28"/>
        </w:rPr>
        <w:t>
      он төртінші абзац мынадай редакцияда жазылсын:</w:t>
      </w:r>
    </w:p>
    <w:p>
      <w:pPr>
        <w:spacing w:after="0"/>
        <w:ind w:left="0"/>
        <w:jc w:val="both"/>
      </w:pPr>
      <w:r>
        <w:rPr>
          <w:rFonts w:ascii="Times New Roman"/>
          <w:b w:val="false"/>
          <w:i w:val="false"/>
          <w:color w:val="000000"/>
          <w:sz w:val="28"/>
        </w:rPr>
        <w:t>
      "ІІ санат объектілеріне экологиялық рұқсаттарды беру;";</w:t>
      </w:r>
    </w:p>
    <w:p>
      <w:pPr>
        <w:spacing w:after="0"/>
        <w:ind w:left="0"/>
        <w:jc w:val="both"/>
      </w:pPr>
      <w:r>
        <w:rPr>
          <w:rFonts w:ascii="Times New Roman"/>
          <w:b w:val="false"/>
          <w:i w:val="false"/>
          <w:color w:val="000000"/>
          <w:sz w:val="28"/>
        </w:rPr>
        <w:t>
      5) 55-бапта: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8) тармақшада:</w:t>
      </w:r>
    </w:p>
    <w:p>
      <w:pPr>
        <w:spacing w:after="0"/>
        <w:ind w:left="0"/>
        <w:jc w:val="both"/>
      </w:pPr>
      <w:r>
        <w:rPr>
          <w:rFonts w:ascii="Times New Roman"/>
          <w:b w:val="false"/>
          <w:i w:val="false"/>
          <w:color w:val="000000"/>
          <w:sz w:val="28"/>
        </w:rPr>
        <w:t>
      оныншы абзац мынадай редакцияда жазылсын:</w:t>
      </w:r>
    </w:p>
    <w:p>
      <w:pPr>
        <w:spacing w:after="0"/>
        <w:ind w:left="0"/>
        <w:jc w:val="both"/>
      </w:pPr>
      <w:r>
        <w:rPr>
          <w:rFonts w:ascii="Times New Roman"/>
          <w:b w:val="false"/>
          <w:i w:val="false"/>
          <w:color w:val="000000"/>
          <w:sz w:val="28"/>
        </w:rPr>
        <w:t>
      "Қазақстан Республикасының Экологиялық Кодексіне сәйкес қоршаған ортаны қорғау жөніндегі іс-шараларды жүргізу;";</w:t>
      </w:r>
    </w:p>
    <w:p>
      <w:pPr>
        <w:spacing w:after="0"/>
        <w:ind w:left="0"/>
        <w:jc w:val="both"/>
      </w:pPr>
      <w:r>
        <w:rPr>
          <w:rFonts w:ascii="Times New Roman"/>
          <w:b w:val="false"/>
          <w:i w:val="false"/>
          <w:color w:val="000000"/>
          <w:sz w:val="28"/>
        </w:rPr>
        <w:t>
      он бірінші абзац алып тасталсын;</w:t>
      </w:r>
    </w:p>
    <w:p>
      <w:pPr>
        <w:spacing w:after="0"/>
        <w:ind w:left="0"/>
        <w:jc w:val="both"/>
      </w:pPr>
      <w:r>
        <w:rPr>
          <w:rFonts w:ascii="Times New Roman"/>
          <w:b w:val="false"/>
          <w:i w:val="false"/>
          <w:color w:val="000000"/>
          <w:sz w:val="28"/>
        </w:rPr>
        <w:t>
      он екінші абзац мынадай редакцияда жазылсын:</w:t>
      </w:r>
    </w:p>
    <w:p>
      <w:pPr>
        <w:spacing w:after="0"/>
        <w:ind w:left="0"/>
        <w:jc w:val="both"/>
      </w:pPr>
      <w:r>
        <w:rPr>
          <w:rFonts w:ascii="Times New Roman"/>
          <w:b w:val="false"/>
          <w:i w:val="false"/>
          <w:color w:val="000000"/>
          <w:sz w:val="28"/>
        </w:rPr>
        <w:t>
      "ІІ санат объектілері үшін экологиялық рұқсаттарды беру;".</w:t>
      </w:r>
    </w:p>
    <w:p>
      <w:pPr>
        <w:spacing w:after="0"/>
        <w:ind w:left="0"/>
        <w:jc w:val="both"/>
      </w:pPr>
      <w:r>
        <w:rPr>
          <w:rFonts w:ascii="Times New Roman"/>
          <w:b w:val="false"/>
          <w:i w:val="false"/>
          <w:color w:val="000000"/>
          <w:sz w:val="28"/>
        </w:rPr>
        <w:t xml:space="preserve">
      5.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 № 21-III, 137-құжат; № 22-І, 140-құжат; № 22-III, 149-құжат; № 22-V, 156-құжат; №22-VI, 159-құжат; 2016 ж., № 7-ІІ, 55-құжат; № 8-II, 67-құжат; № 12, 87-құжат; № 23, 118-құжат; № 24, 126-құжат; 2017 ж., № 8, 16-құжат; № 9, 21-құжат; №14, 50-құжат; № 16, 56-құжат; № 22-III, 109-құжат; № 23-III, 111-құжат; № 24, 115-құжат; 2018 ж., № 1, 2-құжат; № 14, 44-құжат; № 15, 46-құжат; № 16, 56-құжат):</w:t>
      </w:r>
    </w:p>
    <w:p>
      <w:pPr>
        <w:spacing w:after="0"/>
        <w:ind w:left="0"/>
        <w:jc w:val="both"/>
      </w:pPr>
      <w:r>
        <w:rPr>
          <w:rFonts w:ascii="Times New Roman"/>
          <w:b w:val="false"/>
          <w:i w:val="false"/>
          <w:color w:val="000000"/>
          <w:sz w:val="28"/>
        </w:rPr>
        <w:t>
      1) мазмұнында 343-баптың тақырыбы мынадай редакцияда жазылсын:</w:t>
      </w:r>
    </w:p>
    <w:p>
      <w:pPr>
        <w:spacing w:after="0"/>
        <w:ind w:left="0"/>
        <w:jc w:val="both"/>
      </w:pPr>
      <w:r>
        <w:rPr>
          <w:rFonts w:ascii="Times New Roman"/>
          <w:b w:val="false"/>
          <w:i w:val="false"/>
          <w:color w:val="000000"/>
          <w:sz w:val="28"/>
        </w:rPr>
        <w:t>
      "343-бап. Экологиялық залалды ремедиациялау (жою) жөнінде шаралар қолданбау";</w:t>
      </w:r>
    </w:p>
    <w:p>
      <w:pPr>
        <w:spacing w:after="0"/>
        <w:ind w:left="0"/>
        <w:jc w:val="both"/>
      </w:pPr>
      <w:r>
        <w:rPr>
          <w:rFonts w:ascii="Times New Roman"/>
          <w:b w:val="false"/>
          <w:i w:val="false"/>
          <w:color w:val="000000"/>
          <w:sz w:val="28"/>
        </w:rPr>
        <w:t>
      2) 3-бапта: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айтарлықтай залал және айтарлықтай мөлшер - 198 және 199-баптарда – айлық есептік көрсеткіштен екі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202-бапта – айлық есептік көрсеткіштен екі жүз есе асатын сомадағы залал; 214-бапта – құны екі мың айлық есептік көрсеткіштен асатын тауарлар саны; 233-бапта – айлық есептік көрсеткіштен бір мың есе асатын сомада келтірілген залал; 325, 326 және 328-баптарда – экологиялық зиянды жою үшін қажетті шығындардың бес мың айлық есептік көрсеткіш мөлшеріндегі құндық көрінісі; 335, 337 және 342-баптарда табиғи ресурстардың тұтынушылық қасиеттерін қалпына келтіру үшін қажетті шығындардың бір жүз айлық есептік көрсеткіш мөлшеріндегі құндық көрінісі; өзге баптарда – айлық есептік көрсеткіштен екі жүз есе асатын сомадағы залал мөлшері; 366 және 367-баптарда – елуден үш мың айлық есептік көрсеткішке дейінгі ақша сомасы, бағалы қағаздардың, өзге де мүліктің немесе мүліктік сипаттағы пайданың құны;</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аса ірі залал және аса ірі мөлшер – 188, 191 және 192-баптарда – айлық есептік көрсеткіштен екі мың есе асатын мүлік құны немесе залал мөлшері; 189, 190, 194, 197, 202 және 204-баптарда – айлық есептік көрсеткіштен төрт мың есе асатын мүлік құны немесе залал мөлшері; 214-бапта – сомасы жиырма мың айлық есептік көрсеткіштен асатын кіріс; 216-бапта – азаматқа айлық есептiк көрсеткiштен бес мың есе асатын сомада келтiрiлген залал не ұйымға немесе мемлекетке айлық есептiк көрсеткiштен елу мың есе асатын сомада келтiрiлген залал; 217-бапта – сомасы бес мың айлық есептік көрсеткіштен асатын кіріс; 229, 230-баптарда – айлық есептік көрсеткіштен жиырма мың есе асатын сомадағы залал; 234-бапта – жиырма мың айлық есептік көрсеткіштен асатын, алып өткізілген тауарлардың құны; 245-бапта – жетпіс бес мың айлық есептік көрсеткіштен асатын, бюджетке түспеген төлемдер сомасы; 253-бапта – екі мың айлық есептік көрсеткіштен асатын ақша сомасы, бағалы қағаздардың, өзге де мүліктің немесе мүліктік сипаттағы пайданың құны; 307-бапта – сомасы бес мың айлық есептік көрсеткіштен асатын кіріс; 324, 325, 326, 328, 329, 330, 332 және 333-баптарда – экологиялық зиянды жою үшін қажетті шығындардың отыз мың айлық есептік көрсеткіштен асатын мөлшердегі құндық көрінісі; 334, 337 және 343-баптарда –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көрінісі; 365-бапта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366 және 367-баптарда – он мың айлық есептік көрсеткіштен асатын ақша сомасы, бағалы қағаздардың, өзге де мүліктің немесе мүліктік сипаттағы пайданың құны; өзге баптарда – айлық есептік көрсеткіштен төрт мың есе асатын сомадағы залал мөлшері;";</w:t>
      </w:r>
    </w:p>
    <w:p>
      <w:pPr>
        <w:spacing w:after="0"/>
        <w:ind w:left="0"/>
        <w:jc w:val="both"/>
      </w:pPr>
      <w:r>
        <w:rPr>
          <w:rFonts w:ascii="Times New Roman"/>
          <w:b w:val="false"/>
          <w:i w:val="false"/>
          <w:color w:val="000000"/>
          <w:sz w:val="28"/>
        </w:rPr>
        <w:t>
      38) тармақша мынадай редакцияда жазылсын:</w:t>
      </w:r>
    </w:p>
    <w:p>
      <w:pPr>
        <w:spacing w:after="0"/>
        <w:ind w:left="0"/>
        <w:jc w:val="both"/>
      </w:pPr>
      <w:r>
        <w:rPr>
          <w:rFonts w:ascii="Times New Roman"/>
          <w:b w:val="false"/>
          <w:i w:val="false"/>
          <w:color w:val="000000"/>
          <w:sz w:val="28"/>
        </w:rPr>
        <w:t>
      "38) iрi залал және ірі мөлшер – 185, 186 және 458-баптарда – айлық есептік көрсеткіштен бес жүз есе асатын сомадағы залал; 188, 191 және 192-баптарда – айлық есептік көрсеткіштен бес жүз есе асатын мүлік құны немесе залал мөлшері; 189, 190, 194, 195, 196, 197, 200, 202 және</w:t>
      </w:r>
      <w:r>
        <w:br/>
      </w:r>
      <w:r>
        <w:rPr>
          <w:rFonts w:ascii="Times New Roman"/>
          <w:b w:val="false"/>
          <w:i w:val="false"/>
          <w:color w:val="000000"/>
          <w:sz w:val="28"/>
        </w:rPr>
        <w:t>204-баптарда – айлық есептік көрсеткіштен бір мың есе асатын мүлік құны немесе залал мөлшері; 198 және 199-баптарда – айлық есептік көрсеткіштен бір мың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214-бапта – сомасы он мың айлық есептік көрсеткіштен асатын кіріс; 214, 221, 237, 238 (бірінші бөлігі), 239 (бірінші және екінші бөліктері), 240, 242, 243 және 250 (екінші бөлігі) -баптарда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216-бапта – азаматқа айлық есептiк көрсеткiштен екі мың есе асатын сомада келтiрiлген залал не ұйымға немесе мемлекетке айлық есептiк көрсеткiштен жиырма мың есе асатын сомада келтiрiлген залал; 217-бапта – сомасы бір мың айлық есептік көрсеткіштен асатын кіріс; 218-бапта – жиырма мың айлық есептік көрсеткіштен асатын сомаға қылмыстық жолмен алынған ақша және (немесе) өзге де мүлік; 219, 222, 223, 224, 225, 226, 227, 228 және 241-баптарда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220, 229, 230-баптарда – айлық есептік көрсеткіштен он мың есе асатын сомадағы залал; 221-бапта – сомасы жиырма мың айлық есептік көрсеткіштен асатын кіріс; 231-бапта – қолдан жасалған банкноттардың, монеталардың, бағалы қағаздардың, шетел валютасының айлық есептік көрсеткіштен бес жүз есе асатын құны; 234-бапта – алып өткізілген тауарлардың он мың айлық есептік көрсеткіштен асатын құны; 235-бапта – қырық бес мың айлық есептік көрсеткіштен асатын, ұлттық валютада және (немесе) шетел валютасында қайтарылмаған қаражат сомасы; 236-бапта – төленбеген кедендік баждардың, кедендік алымдардың, салықтардың, арнайы, демпингке қарсы, өтемақы баждарының бес мың айлық есептік көрсеткіштен асатын құны; 238 (екінші бөлігі) және 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244-бапта – жиырма мың айлық есептік көрсеткіштен асатын, бюджетке түспеген төлемдер сомасы; 245-бапта – елу мың айлық есептік көрсеткіштен асатын, бюджетке түспеген төлемдер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 мүліктік сипаттағы пайданың, көрсетілген қызметтердің құны; 274-бапта – азаматқа айлық есептiк көрсеткiштен екі мың есе асатын сомада келтiрiлген залал не ұйымға немесе мемлекетке айлық есептiк көрсеткiштен он мың есе асатын сомада келтiрiлген залал; 292-бапта – жеке тұлғаға айлық есептiк көрсеткiштен бір мың есе асатын сомада келтiрiлген залал не ұйымға немесе мемлекетке айлық есептiк көрсеткiштен екі мың есе асатын сомада келтiрiлген залал; 307-бапта – сомасы бір мың айлық есептік көрсеткіштен асатын кіріс; 323-бапта – жалған жасалған дәрілік заттар мен медициналық бұйымдардың бір мың айлық есептік көрсеткіштен асатын құны; 324, 325, 326, 328, 329, 330, 332 және 333-баптарда – экологиялық зиянды жою үшін қажетті шығындардың он мың айлық есептік көрсеткіштен асатын мөлшердегі құндық көрінісі; 334, 335, 337, 338, 340, 341 және 343-баптарда –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344-бапта – екі мың айлық есептік көрсеткіштен асатын залал мөлшері; 350, 354, 355 және 356-баптарда – азаматқа айлық есептік көрсеткіштен екі жүз есе асатын мөлшерде келтірілген залал не ұйымға немесе мемлекетке айлық есептік көрсеткіштен бір мың есе асатын мөлшерде келтірілген залал; 365-бапта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366 және 367-баптарда – үш мыңнан асатын және он мың айлық есептік көрсеткішке дейінгі ақша 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бір мың есе асатын сомадағы залал мөлшері;</w:t>
      </w:r>
    </w:p>
    <w:p>
      <w:pPr>
        <w:spacing w:after="0"/>
        <w:ind w:left="0"/>
        <w:jc w:val="both"/>
      </w:pPr>
      <w:r>
        <w:rPr>
          <w:rFonts w:ascii="Times New Roman"/>
          <w:b w:val="false"/>
          <w:i w:val="false"/>
          <w:color w:val="000000"/>
          <w:sz w:val="28"/>
        </w:rPr>
        <w:t>
      3) 324-баптағы "қоршаған ортаға ірі залал" деген сөздер "ірі экологиялық залал" деген сөздермен ауыстырылсын;</w:t>
      </w:r>
    </w:p>
    <w:p>
      <w:pPr>
        <w:spacing w:after="0"/>
        <w:ind w:left="0"/>
        <w:jc w:val="both"/>
      </w:pPr>
      <w:r>
        <w:rPr>
          <w:rFonts w:ascii="Times New Roman"/>
          <w:b w:val="false"/>
          <w:i w:val="false"/>
          <w:color w:val="000000"/>
          <w:sz w:val="28"/>
        </w:rPr>
        <w:t>
      4) 325-баптағы "қоршаған ортаға айтарлықтай залал" деген сөздер "айтарлықтай экологиялық залал" деген сөздермен ауыстырылсын;</w:t>
      </w:r>
    </w:p>
    <w:p>
      <w:pPr>
        <w:spacing w:after="0"/>
        <w:ind w:left="0"/>
        <w:jc w:val="both"/>
      </w:pPr>
      <w:r>
        <w:rPr>
          <w:rFonts w:ascii="Times New Roman"/>
          <w:b w:val="false"/>
          <w:i w:val="false"/>
          <w:color w:val="000000"/>
          <w:sz w:val="28"/>
        </w:rPr>
        <w:t>
      5) 326-баптағы "қоршаған ортаға айтарлықтай залал" деген сөздер "айтарлықтай экологиялық залал" деген сөздермен ауыстырылсын";</w:t>
      </w:r>
    </w:p>
    <w:p>
      <w:pPr>
        <w:spacing w:after="0"/>
        <w:ind w:left="0"/>
        <w:jc w:val="both"/>
      </w:pPr>
      <w:r>
        <w:rPr>
          <w:rFonts w:ascii="Times New Roman"/>
          <w:b w:val="false"/>
          <w:i w:val="false"/>
          <w:color w:val="000000"/>
          <w:sz w:val="28"/>
        </w:rPr>
        <w:t>
      6) 328-баптағы "қоршаған ортаға айтарлықтай залал" деген сөздер "айтарлықтай экологиялық залал" деген сөздермен ауыстырылсын;</w:t>
      </w:r>
    </w:p>
    <w:p>
      <w:pPr>
        <w:spacing w:after="0"/>
        <w:ind w:left="0"/>
        <w:jc w:val="both"/>
      </w:pPr>
      <w:r>
        <w:rPr>
          <w:rFonts w:ascii="Times New Roman"/>
          <w:b w:val="false"/>
          <w:i w:val="false"/>
          <w:color w:val="000000"/>
          <w:sz w:val="28"/>
        </w:rPr>
        <w:t>
      7) 329-бапта: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"қоршаған ортаға ірі залал келтіруге" деген сөздер "ірі экологиялық залал келтіруге" деген сөздермен ауыстырылсын;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"қоршаған ортаға аса ірі залал келтіруге" деген сөздер "аса ірі экологиялық залал келтіруге" деген сөздермен ауыстырылсын;</w:t>
      </w:r>
    </w:p>
    <w:p>
      <w:pPr>
        <w:spacing w:after="0"/>
        <w:ind w:left="0"/>
        <w:jc w:val="both"/>
      </w:pPr>
      <w:r>
        <w:rPr>
          <w:rFonts w:ascii="Times New Roman"/>
          <w:b w:val="false"/>
          <w:i w:val="false"/>
          <w:color w:val="000000"/>
          <w:sz w:val="28"/>
        </w:rPr>
        <w:t>
      8) 330-баптағы "қоршаған ортаға ірі залал" деген сөздер "ірі экологиялық залал" деген сөздермен ауыстырылсын;</w:t>
      </w:r>
    </w:p>
    <w:p>
      <w:pPr>
        <w:spacing w:after="0"/>
        <w:ind w:left="0"/>
        <w:jc w:val="both"/>
      </w:pPr>
      <w:r>
        <w:rPr>
          <w:rFonts w:ascii="Times New Roman"/>
          <w:b w:val="false"/>
          <w:i w:val="false"/>
          <w:color w:val="000000"/>
          <w:sz w:val="28"/>
        </w:rPr>
        <w:t>
      9) 332-бапта: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"сол сияқты" деген сөздерден кейін "пестицидтерді," деген сөзбен толықтырылсын;</w:t>
      </w:r>
    </w:p>
    <w:p>
      <w:pPr>
        <w:spacing w:after="0"/>
        <w:ind w:left="0"/>
        <w:jc w:val="both"/>
      </w:pPr>
      <w:r>
        <w:rPr>
          <w:rFonts w:ascii="Times New Roman"/>
          <w:b w:val="false"/>
          <w:i w:val="false"/>
          <w:color w:val="000000"/>
          <w:sz w:val="28"/>
        </w:rPr>
        <w:t>
      "қоршаған ортаға ірі залал" деген сөздер "ірі экологиялық залал" деген сөздермен ауыстырылсын;</w:t>
      </w:r>
    </w:p>
    <w:p>
      <w:pPr>
        <w:spacing w:after="0"/>
        <w:ind w:left="0"/>
        <w:jc w:val="both"/>
      </w:pPr>
      <w:r>
        <w:rPr>
          <w:rFonts w:ascii="Times New Roman"/>
          <w:b w:val="false"/>
          <w:i w:val="false"/>
          <w:color w:val="000000"/>
          <w:sz w:val="28"/>
        </w:rPr>
        <w:t>
      екінші бөлікте "қоршаған ортаға аса ірі залал" деген сөздер "аса ірі экологиялық залал" деген сөздермен ауыстырылсын;</w:t>
      </w:r>
    </w:p>
    <w:p>
      <w:pPr>
        <w:spacing w:after="0"/>
        <w:ind w:left="0"/>
        <w:jc w:val="both"/>
      </w:pPr>
      <w:r>
        <w:rPr>
          <w:rFonts w:ascii="Times New Roman"/>
          <w:b w:val="false"/>
          <w:i w:val="false"/>
          <w:color w:val="000000"/>
          <w:sz w:val="28"/>
        </w:rPr>
        <w:t>
      10) 333-баптағы "қоршаған ортаға ірі залал" деген сөздер "ірі экологиялық залал" деген сөздермен ауыстырылсын;</w:t>
      </w:r>
    </w:p>
    <w:p>
      <w:pPr>
        <w:spacing w:after="0"/>
        <w:ind w:left="0"/>
        <w:jc w:val="both"/>
      </w:pPr>
      <w:r>
        <w:rPr>
          <w:rFonts w:ascii="Times New Roman"/>
          <w:b w:val="false"/>
          <w:i w:val="false"/>
          <w:color w:val="000000"/>
          <w:sz w:val="28"/>
        </w:rPr>
        <w:t>
      11) 343-бапта: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"343-бап. Экологиялық залалды ремедиациялау (жою) жөніндегі шаралар қолданбау";</w:t>
      </w:r>
    </w:p>
    <w:p>
      <w:pPr>
        <w:spacing w:after="0"/>
        <w:ind w:left="0"/>
        <w:jc w:val="both"/>
      </w:pPr>
      <w:r>
        <w:rPr>
          <w:rFonts w:ascii="Times New Roman"/>
          <w:b w:val="false"/>
          <w:i w:val="false"/>
          <w:color w:val="000000"/>
          <w:sz w:val="28"/>
        </w:rPr>
        <w:t>
      бірінші бөлік алып тасталсын;</w:t>
      </w:r>
    </w:p>
    <w:p>
      <w:pPr>
        <w:spacing w:after="0"/>
        <w:ind w:left="0"/>
        <w:jc w:val="both"/>
      </w:pPr>
      <w:r>
        <w:rPr>
          <w:rFonts w:ascii="Times New Roman"/>
          <w:b w:val="false"/>
          <w:i w:val="false"/>
          <w:color w:val="000000"/>
          <w:sz w:val="28"/>
        </w:rPr>
        <w:t>
      екінші және үшінші бөліктер мынадай редакцияда жазылсын:бірінші бөлік мынадай редакцияда жазылсын:</w:t>
      </w:r>
    </w:p>
    <w:p>
      <w:pPr>
        <w:spacing w:after="0"/>
        <w:ind w:left="0"/>
        <w:jc w:val="both"/>
      </w:pPr>
      <w:r>
        <w:rPr>
          <w:rFonts w:ascii="Times New Roman"/>
          <w:b w:val="false"/>
          <w:i w:val="false"/>
          <w:color w:val="000000"/>
          <w:sz w:val="28"/>
        </w:rPr>
        <w:t>
      "2. Экологиялық залалды ремедиациялау (жою) міндеті жүктелген тұлғалардың мұндай іс-шараларды жүргізуден жалтаруы немесе тиісінше жүргізбеуі, –</w:t>
      </w:r>
    </w:p>
    <w:p>
      <w:pPr>
        <w:spacing w:after="0"/>
        <w:ind w:left="0"/>
        <w:jc w:val="both"/>
      </w:pPr>
      <w:r>
        <w:rPr>
          <w:rFonts w:ascii="Times New Roman"/>
          <w:b w:val="false"/>
          <w:i w:val="false"/>
          <w:color w:val="000000"/>
          <w:sz w:val="28"/>
        </w:rPr>
        <w:t>
      жүз алпыс айлық есептік көрсеткішке дейінгі мөлшерде айыппұл салуға не сол мөлшерде түзеу жұмыстарына не жүз алпыс сағатқа дейінгі мерзімге қоғамдық жұмыстарға тартуға не қырық тәулікке дейінгі мерзімге қамаққа алуға жазаланады.".</w:t>
      </w:r>
    </w:p>
    <w:p>
      <w:pPr>
        <w:spacing w:after="0"/>
        <w:ind w:left="0"/>
        <w:jc w:val="both"/>
      </w:pPr>
      <w:r>
        <w:rPr>
          <w:rFonts w:ascii="Times New Roman"/>
          <w:b w:val="false"/>
          <w:i w:val="false"/>
          <w:color w:val="000000"/>
          <w:sz w:val="28"/>
        </w:rPr>
        <w:t>
      3. Осы баптың екінші бөлігінде көзделген, адам өліміне не адамдардың жаппай сырқаттануына не аса ірі залал келтіруге әкеп соққан әрекеттер, –</w:t>
      </w:r>
    </w:p>
    <w:p>
      <w:pPr>
        <w:spacing w:after="0"/>
        <w:ind w:left="0"/>
        <w:jc w:val="both"/>
      </w:pP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екі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xml:space="preserve">
      6.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20-IV, 113-құжат; № 20-VII, 115-құжат; № 21-І, 124, 125-құжаттар; № 21-II, 130-құжат; № 21-III, 137-құжат; № 22-І, 140, 141, 143-құжаттар; № 22-II, 144, 145, 148-құжаттар; № 22-ІІІ, 149-құжат; № 22-V, 152, 156, 158-құжаттар; № 22-VI, 159-құжат; № 22-VII, 161-құжат; № 23-І, 166, 169-құжаттар; № 23-II,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 жөніндегі функцияларды жүзеге асыратын ұйымдардың қызметіне байланысты мәселелер бойынша өзгерістер мен толықтырулар енгізу туралы" 2019 жылғы 1 сәуірдегі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2019 жылғы 23 сәуірде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325-баптың тақырыбы алып тасталсын;</w:t>
      </w:r>
    </w:p>
    <w:p>
      <w:pPr>
        <w:spacing w:after="0"/>
        <w:ind w:left="0"/>
        <w:jc w:val="both"/>
      </w:pPr>
      <w:r>
        <w:rPr>
          <w:rFonts w:ascii="Times New Roman"/>
          <w:b w:val="false"/>
          <w:i w:val="false"/>
          <w:color w:val="000000"/>
          <w:sz w:val="28"/>
        </w:rPr>
        <w:t>
      326-баптың тақырыбы мынадай редакцияда жазылсын:</w:t>
      </w:r>
    </w:p>
    <w:p>
      <w:pPr>
        <w:spacing w:after="0"/>
        <w:ind w:left="0"/>
        <w:jc w:val="both"/>
      </w:pPr>
      <w:r>
        <w:rPr>
          <w:rFonts w:ascii="Times New Roman"/>
          <w:b w:val="false"/>
          <w:i w:val="false"/>
          <w:color w:val="000000"/>
          <w:sz w:val="28"/>
        </w:rPr>
        <w:t>
      "326-бап. Экологиялық рұқсаттың шарттарын орындамау</w:t>
      </w:r>
    </w:p>
    <w:p>
      <w:pPr>
        <w:spacing w:after="0"/>
        <w:ind w:left="0"/>
        <w:jc w:val="both"/>
      </w:pPr>
      <w:r>
        <w:rPr>
          <w:rFonts w:ascii="Times New Roman"/>
          <w:b w:val="false"/>
          <w:i w:val="false"/>
          <w:color w:val="000000"/>
          <w:sz w:val="28"/>
        </w:rPr>
        <w:t>
      327-баптың тақырыбы алып тасталсын;</w:t>
      </w:r>
    </w:p>
    <w:p>
      <w:pPr>
        <w:spacing w:after="0"/>
        <w:ind w:left="0"/>
        <w:jc w:val="both"/>
      </w:pPr>
      <w:r>
        <w:rPr>
          <w:rFonts w:ascii="Times New Roman"/>
          <w:b w:val="false"/>
          <w:i w:val="false"/>
          <w:color w:val="000000"/>
          <w:sz w:val="28"/>
        </w:rPr>
        <w:t>
      мынадай мазмұндағы 327-1-баптың тақырыбымен толықтырылсын:</w:t>
      </w:r>
    </w:p>
    <w:p>
      <w:pPr>
        <w:spacing w:after="0"/>
        <w:ind w:left="0"/>
        <w:jc w:val="both"/>
      </w:pPr>
      <w:r>
        <w:rPr>
          <w:rFonts w:ascii="Times New Roman"/>
          <w:b w:val="false"/>
          <w:i w:val="false"/>
          <w:color w:val="000000"/>
          <w:sz w:val="28"/>
        </w:rPr>
        <w:t xml:space="preserve">
      "327-1-бап. Экологиялық заңнамада көзделген міндетті мәліметтерді беру туралы талаптарды бұзу </w:t>
      </w:r>
    </w:p>
    <w:p>
      <w:pPr>
        <w:spacing w:after="0"/>
        <w:ind w:left="0"/>
        <w:jc w:val="both"/>
      </w:pPr>
      <w:r>
        <w:rPr>
          <w:rFonts w:ascii="Times New Roman"/>
          <w:b w:val="false"/>
          <w:i w:val="false"/>
          <w:color w:val="000000"/>
          <w:sz w:val="28"/>
        </w:rPr>
        <w:t>
      мынадай мазмұндағы 327-2-баптың тақырыбымен толықтырылсын:</w:t>
      </w:r>
    </w:p>
    <w:p>
      <w:pPr>
        <w:spacing w:after="0"/>
        <w:ind w:left="0"/>
        <w:jc w:val="both"/>
      </w:pPr>
      <w:r>
        <w:rPr>
          <w:rFonts w:ascii="Times New Roman"/>
          <w:b w:val="false"/>
          <w:i w:val="false"/>
          <w:color w:val="000000"/>
          <w:sz w:val="28"/>
        </w:rPr>
        <w:t>
      "327-2-бап. Экологиялық залалды өткізбеу немесе ремедиациялаудан (жоюдан) жалтару";</w:t>
      </w:r>
    </w:p>
    <w:p>
      <w:pPr>
        <w:spacing w:after="0"/>
        <w:ind w:left="0"/>
        <w:jc w:val="both"/>
      </w:pPr>
      <w:r>
        <w:rPr>
          <w:rFonts w:ascii="Times New Roman"/>
          <w:b w:val="false"/>
          <w:i w:val="false"/>
          <w:color w:val="000000"/>
          <w:sz w:val="28"/>
        </w:rPr>
        <w:t>
      328, 331, 334-баптардың тақырыптары мынадай редакцияда жазылсын: "328-бап. Қоршаған ортаға антропогендік әсер ету нормативтерін бұзу";</w:t>
      </w:r>
    </w:p>
    <w:p>
      <w:pPr>
        <w:spacing w:after="0"/>
        <w:ind w:left="0"/>
        <w:jc w:val="both"/>
      </w:pPr>
      <w:r>
        <w:rPr>
          <w:rFonts w:ascii="Times New Roman"/>
          <w:b w:val="false"/>
          <w:i w:val="false"/>
          <w:color w:val="000000"/>
          <w:sz w:val="28"/>
        </w:rPr>
        <w:t>
      "331-бап. Атмосфералық ауаны қорғау және су объектілерін ластану мен қоқыстанудан қорғау жөніндегі талаптарды бұзу";</w:t>
      </w:r>
    </w:p>
    <w:p>
      <w:pPr>
        <w:spacing w:after="0"/>
        <w:ind w:left="0"/>
        <w:jc w:val="both"/>
      </w:pPr>
      <w:r>
        <w:rPr>
          <w:rFonts w:ascii="Times New Roman"/>
          <w:b w:val="false"/>
          <w:i w:val="false"/>
          <w:color w:val="000000"/>
          <w:sz w:val="28"/>
        </w:rPr>
        <w:t>
      "334-бап. Шығарындыларда ластаушы заттардың болуы нормативтерден (техникалық нормативтерден) асып кететін автомотокөлік және басқа да жылжымалы құралдарды пайдалану";</w:t>
      </w:r>
    </w:p>
    <w:p>
      <w:pPr>
        <w:spacing w:after="0"/>
        <w:ind w:left="0"/>
        <w:jc w:val="both"/>
      </w:pPr>
      <w:r>
        <w:rPr>
          <w:rFonts w:ascii="Times New Roman"/>
          <w:b w:val="false"/>
          <w:i w:val="false"/>
          <w:color w:val="000000"/>
          <w:sz w:val="28"/>
        </w:rPr>
        <w:t>
      335-баптың тақырыбы алып тасталсын;</w:t>
      </w:r>
    </w:p>
    <w:p>
      <w:pPr>
        <w:spacing w:after="0"/>
        <w:ind w:left="0"/>
        <w:jc w:val="both"/>
      </w:pPr>
      <w:r>
        <w:rPr>
          <w:rFonts w:ascii="Times New Roman"/>
          <w:b w:val="false"/>
          <w:i w:val="false"/>
          <w:color w:val="000000"/>
          <w:sz w:val="28"/>
        </w:rPr>
        <w:t>
      336-баптың тақырыбы мынадай редакцияда жазылсын:</w:t>
      </w:r>
    </w:p>
    <w:p>
      <w:pPr>
        <w:spacing w:after="0"/>
        <w:ind w:left="0"/>
        <w:jc w:val="both"/>
      </w:pPr>
      <w:r>
        <w:rPr>
          <w:rFonts w:ascii="Times New Roman"/>
          <w:b w:val="false"/>
          <w:i w:val="false"/>
          <w:color w:val="000000"/>
          <w:sz w:val="28"/>
        </w:rPr>
        <w:t>
      "336-бап. Өнеркәсіптік және тұрмыстық қалдықтарды жинап қою немесе жағу кезінде атмосфералық ауаны қорғау және өрт қауіпсіздігі жөніндегі талаптарды сақтамау";</w:t>
      </w:r>
    </w:p>
    <w:p>
      <w:pPr>
        <w:spacing w:after="0"/>
        <w:ind w:left="0"/>
        <w:jc w:val="both"/>
      </w:pPr>
      <w:r>
        <w:rPr>
          <w:rFonts w:ascii="Times New Roman"/>
          <w:b w:val="false"/>
          <w:i w:val="false"/>
          <w:color w:val="000000"/>
          <w:sz w:val="28"/>
        </w:rPr>
        <w:t>
      мынадай мазмұндағы 343-1-баптың тақырыбымен толықтырылсын:</w:t>
      </w:r>
    </w:p>
    <w:p>
      <w:pPr>
        <w:spacing w:after="0"/>
        <w:ind w:left="0"/>
        <w:jc w:val="both"/>
      </w:pPr>
      <w:r>
        <w:rPr>
          <w:rFonts w:ascii="Times New Roman"/>
          <w:b w:val="false"/>
          <w:i w:val="false"/>
          <w:color w:val="000000"/>
          <w:sz w:val="28"/>
        </w:rPr>
        <w:t>
      "343-1-бап. Қазақстан Республикасының метеорологиялық мониторинг саласындағы заңнамасын бұзу;</w:t>
      </w:r>
    </w:p>
    <w:p>
      <w:pPr>
        <w:spacing w:after="0"/>
        <w:ind w:left="0"/>
        <w:jc w:val="both"/>
      </w:pPr>
      <w:r>
        <w:rPr>
          <w:rFonts w:ascii="Times New Roman"/>
          <w:b w:val="false"/>
          <w:i w:val="false"/>
          <w:color w:val="000000"/>
          <w:sz w:val="28"/>
        </w:rPr>
        <w:t>
      344-баптың тақырыбы мынадай редакцияда жазылсын:</w:t>
      </w:r>
    </w:p>
    <w:p>
      <w:pPr>
        <w:spacing w:after="0"/>
        <w:ind w:left="0"/>
        <w:jc w:val="both"/>
      </w:pPr>
      <w:r>
        <w:rPr>
          <w:rFonts w:ascii="Times New Roman"/>
          <w:b w:val="false"/>
          <w:i w:val="false"/>
          <w:color w:val="000000"/>
          <w:sz w:val="28"/>
        </w:rPr>
        <w:t>
      344-бап. Қалдықтармен жұмыс істеуге қойылатын талаптарды бұзу;</w:t>
      </w:r>
    </w:p>
    <w:p>
      <w:pPr>
        <w:spacing w:after="0"/>
        <w:ind w:left="0"/>
        <w:jc w:val="both"/>
      </w:pPr>
      <w:r>
        <w:rPr>
          <w:rFonts w:ascii="Times New Roman"/>
          <w:b w:val="false"/>
          <w:i w:val="false"/>
          <w:color w:val="000000"/>
          <w:sz w:val="28"/>
        </w:rPr>
        <w:t>
      351-баптың тақырыбы алып тасталсын;</w:t>
      </w:r>
    </w:p>
    <w:p>
      <w:pPr>
        <w:spacing w:after="0"/>
        <w:ind w:left="0"/>
        <w:jc w:val="both"/>
      </w:pPr>
      <w:r>
        <w:rPr>
          <w:rFonts w:ascii="Times New Roman"/>
          <w:b w:val="false"/>
          <w:i w:val="false"/>
          <w:color w:val="000000"/>
          <w:sz w:val="28"/>
        </w:rPr>
        <w:t>
      397-баптың тақырыбы алып тасталсын;</w:t>
      </w:r>
    </w:p>
    <w:p>
      <w:pPr>
        <w:spacing w:after="0"/>
        <w:ind w:left="0"/>
        <w:jc w:val="both"/>
      </w:pPr>
      <w:r>
        <w:rPr>
          <w:rFonts w:ascii="Times New Roman"/>
          <w:b w:val="false"/>
          <w:i w:val="false"/>
          <w:color w:val="000000"/>
          <w:sz w:val="28"/>
        </w:rPr>
        <w:t>
      399-баптың тақырыбы мынадай редакцияда жазылсын:</w:t>
      </w:r>
    </w:p>
    <w:p>
      <w:pPr>
        <w:spacing w:after="0"/>
        <w:ind w:left="0"/>
        <w:jc w:val="both"/>
      </w:pPr>
      <w:r>
        <w:rPr>
          <w:rFonts w:ascii="Times New Roman"/>
          <w:b w:val="false"/>
          <w:i w:val="false"/>
          <w:color w:val="000000"/>
          <w:sz w:val="28"/>
        </w:rPr>
        <w:t>
      399-бап. Қоршаған ортаны қорғау саласындағы жұмыстарды, қызметтер  көрсету кезіндегі бұзушылықтар";</w:t>
      </w:r>
    </w:p>
    <w:p>
      <w:pPr>
        <w:spacing w:after="0"/>
        <w:ind w:left="0"/>
        <w:jc w:val="both"/>
      </w:pPr>
      <w:r>
        <w:rPr>
          <w:rFonts w:ascii="Times New Roman"/>
          <w:b w:val="false"/>
          <w:i w:val="false"/>
          <w:color w:val="000000"/>
          <w:sz w:val="28"/>
        </w:rPr>
        <w:t>
      2) 32-баптың екінші бөлігі мынадай редакцияда жазылсын:</w:t>
      </w:r>
    </w:p>
    <w:p>
      <w:pPr>
        <w:spacing w:after="0"/>
        <w:ind w:left="0"/>
        <w:jc w:val="both"/>
      </w:pPr>
      <w:r>
        <w:rPr>
          <w:rFonts w:ascii="Times New Roman"/>
          <w:b w:val="false"/>
          <w:i w:val="false"/>
          <w:color w:val="000000"/>
          <w:sz w:val="28"/>
        </w:rPr>
        <w:t xml:space="preserve">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жүру қағидаларын, қызмет орнынан тыс жердегі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қорғаудың экологиялық заңнаманың басқа да қағидалары мен нормаларын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 </w:t>
      </w:r>
    </w:p>
    <w:p>
      <w:pPr>
        <w:spacing w:after="0"/>
        <w:ind w:left="0"/>
        <w:jc w:val="both"/>
      </w:pPr>
      <w:r>
        <w:rPr>
          <w:rFonts w:ascii="Times New Roman"/>
          <w:b w:val="false"/>
          <w:i w:val="false"/>
          <w:color w:val="000000"/>
          <w:sz w:val="28"/>
        </w:rPr>
        <w:t>
      3) 44-бапта:</w:t>
      </w:r>
    </w:p>
    <w:p>
      <w:pPr>
        <w:spacing w:after="0"/>
        <w:ind w:left="0"/>
        <w:jc w:val="both"/>
      </w:pPr>
      <w:r>
        <w:rPr>
          <w:rFonts w:ascii="Times New Roman"/>
          <w:b w:val="false"/>
          <w:i w:val="false"/>
          <w:color w:val="000000"/>
          <w:sz w:val="28"/>
        </w:rPr>
        <w:t>
      бірінші бөліктің екінші абзацының 1) тармақшасы мынадай редакцияда жазылсын:</w:t>
      </w:r>
    </w:p>
    <w:p>
      <w:pPr>
        <w:spacing w:after="0"/>
        <w:ind w:left="0"/>
        <w:jc w:val="both"/>
      </w:pPr>
      <w:r>
        <w:rPr>
          <w:rFonts w:ascii="Times New Roman"/>
          <w:b w:val="false"/>
          <w:i w:val="false"/>
          <w:color w:val="000000"/>
          <w:sz w:val="28"/>
        </w:rPr>
        <w:t>
      "1) қоршаған ортаға теріс әсер еткені үшін төлем ставкаларының сомасы, сондай-ақ Қазақстан Республикасының экологиялық заңнамасын бұзудан алынған экономикалық пайда сомасы;";</w:t>
      </w:r>
    </w:p>
    <w:p>
      <w:pPr>
        <w:spacing w:after="0"/>
        <w:ind w:left="0"/>
        <w:jc w:val="both"/>
      </w:pPr>
      <w:r>
        <w:rPr>
          <w:rFonts w:ascii="Times New Roman"/>
          <w:b w:val="false"/>
          <w:i w:val="false"/>
          <w:color w:val="000000"/>
          <w:sz w:val="28"/>
        </w:rPr>
        <w:t>
      бірінші бөліктің екінші абзацы мынадай мазмұндағы 1-1) тармақшамен толықтырылсын:</w:t>
      </w:r>
    </w:p>
    <w:p>
      <w:pPr>
        <w:spacing w:after="0"/>
        <w:ind w:left="0"/>
        <w:jc w:val="both"/>
      </w:pPr>
      <w:r>
        <w:rPr>
          <w:rFonts w:ascii="Times New Roman"/>
          <w:b w:val="false"/>
          <w:i w:val="false"/>
          <w:color w:val="000000"/>
          <w:sz w:val="28"/>
        </w:rPr>
        <w:t>
      "1-1) жер қойнауының ресурстарына мемлекеттік меншік құқығын бұзу нәтижесінде келтірілген залалдың сомалары;";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"3. Осы баптың бірінші бөлігінің екінші абзацына сәйкес есептелген айыппұл осы баптың екінші бөлігінде көрсетілген айыппұлдардың белгіленген мөлшерінен асатын немесе одан аз мөлшерде белгіленуі мүмкін.";</w:t>
      </w:r>
    </w:p>
    <w:p>
      <w:pPr>
        <w:spacing w:after="0"/>
        <w:ind w:left="0"/>
        <w:jc w:val="both"/>
      </w:pPr>
      <w:r>
        <w:rPr>
          <w:rFonts w:ascii="Times New Roman"/>
          <w:b w:val="false"/>
          <w:i w:val="false"/>
          <w:color w:val="000000"/>
          <w:sz w:val="28"/>
        </w:rPr>
        <w:t>
      4) 57-баптың 2) тармақшасы мынадай редакцияда жазылсын:</w:t>
      </w:r>
    </w:p>
    <w:p>
      <w:pPr>
        <w:spacing w:after="0"/>
        <w:ind w:left="0"/>
        <w:jc w:val="both"/>
      </w:pPr>
      <w:r>
        <w:rPr>
          <w:rFonts w:ascii="Times New Roman"/>
          <w:b w:val="false"/>
          <w:i w:val="false"/>
          <w:color w:val="000000"/>
          <w:sz w:val="28"/>
        </w:rPr>
        <w:t>
      "2) осы Кодекстің 61-бабында көзделген мерзім ішінде тұлға әкімшілік жазаға тартылған адамның біртекті әкімшілік құқық бұзушылықты қайталап жасауы;";</w:t>
      </w:r>
    </w:p>
    <w:p>
      <w:pPr>
        <w:spacing w:after="0"/>
        <w:ind w:left="0"/>
        <w:jc w:val="both"/>
      </w:pPr>
      <w:r>
        <w:rPr>
          <w:rFonts w:ascii="Times New Roman"/>
          <w:b w:val="false"/>
          <w:i w:val="false"/>
          <w:color w:val="000000"/>
          <w:sz w:val="28"/>
        </w:rPr>
        <w:t>
      5) 61-бап мынадай редакцияда жазылсын:</w:t>
      </w:r>
    </w:p>
    <w:p>
      <w:pPr>
        <w:spacing w:after="0"/>
        <w:ind w:left="0"/>
        <w:jc w:val="both"/>
      </w:pPr>
      <w:r>
        <w:rPr>
          <w:rFonts w:ascii="Times New Roman"/>
          <w:b w:val="false"/>
          <w:i w:val="false"/>
          <w:color w:val="000000"/>
          <w:sz w:val="28"/>
        </w:rPr>
        <w:t>
      "Әкімшілік құқық бұзушылық үшін әкімшілік жаза қолданылған адам әкімшілік жазаны орындау аяқталған күннен бастап бір жыл ішінде, ал ірі кәсіпкерлік субъектілері жасаған Қоршаған ортаны қорғау саласындағы әкімшілік құқық бұзушылықтар бойынша үш жыл ішінде осы жазаға ұшырады деп есептеледі.";</w:t>
      </w:r>
    </w:p>
    <w:p>
      <w:pPr>
        <w:spacing w:after="0"/>
        <w:ind w:left="0"/>
        <w:jc w:val="both"/>
      </w:pPr>
      <w:r>
        <w:rPr>
          <w:rFonts w:ascii="Times New Roman"/>
          <w:b w:val="false"/>
          <w:i w:val="false"/>
          <w:color w:val="000000"/>
          <w:sz w:val="28"/>
        </w:rPr>
        <w:t xml:space="preserve">
      6) 62-бапта: </w:t>
      </w:r>
    </w:p>
    <w:p>
      <w:pPr>
        <w:spacing w:after="0"/>
        <w:ind w:left="0"/>
        <w:jc w:val="both"/>
      </w:pPr>
      <w:r>
        <w:rPr>
          <w:rFonts w:ascii="Times New Roman"/>
          <w:b w:val="false"/>
          <w:i w:val="false"/>
          <w:color w:val="000000"/>
          <w:sz w:val="28"/>
        </w:rPr>
        <w:t xml:space="preserve">
      бірінші бөлік мынадай редакцияда жазылсын: </w:t>
      </w:r>
    </w:p>
    <w:p>
      <w:pPr>
        <w:spacing w:after="0"/>
        <w:ind w:left="0"/>
        <w:jc w:val="both"/>
      </w:pPr>
      <w:r>
        <w:rPr>
          <w:rFonts w:ascii="Times New Roman"/>
          <w:b w:val="false"/>
          <w:i w:val="false"/>
          <w:color w:val="000000"/>
          <w:sz w:val="28"/>
        </w:rPr>
        <w:t>
      "1. Осы Кодексте көзделген жағдайлардан басқа, адам – әкiмшiлiк құқық бұзушылық жасалған күннен бастап екi ай өткеннен кейiн, ал қоршаған ортаны қорғау саласында әкiмшiлiк құқық бұзушылық жасағаны үшiн, сондай-ақ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w:t>
      </w:r>
    </w:p>
    <w:p>
      <w:pPr>
        <w:spacing w:after="0"/>
        <w:ind w:left="0"/>
        <w:jc w:val="both"/>
      </w:pPr>
      <w:r>
        <w:rPr>
          <w:rFonts w:ascii="Times New Roman"/>
          <w:b w:val="false"/>
          <w:i w:val="false"/>
          <w:color w:val="000000"/>
          <w:sz w:val="28"/>
        </w:rPr>
        <w:t xml:space="preserve">
      екінші бөлік мынадай редакцияда жазылсын: </w:t>
      </w:r>
    </w:p>
    <w:p>
      <w:pPr>
        <w:spacing w:after="0"/>
        <w:ind w:left="0"/>
        <w:jc w:val="both"/>
      </w:pPr>
      <w:r>
        <w:rPr>
          <w:rFonts w:ascii="Times New Roman"/>
          <w:b w:val="false"/>
          <w:i w:val="false"/>
          <w:color w:val="000000"/>
          <w:sz w:val="28"/>
        </w:rPr>
        <w:t>
      "2. Жеке тұлға әкiмшiлiк сыбайлас жемқорлық құқық бұзушылық,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қоршаған ортаны қорғау туралы заңнамасы саласында, сондай-ақ жер қойнауы және жер қойнауын пайдалану саласында құқық бұзушылық жасағаны үшiн – оны жасаған күннен бастап үш жыл өткеннен кейiн, ал салық салу, қоршаған ортаны қорғау,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p>
      <w:pPr>
        <w:spacing w:after="0"/>
        <w:ind w:left="0"/>
        <w:jc w:val="both"/>
      </w:pPr>
      <w:r>
        <w:rPr>
          <w:rFonts w:ascii="Times New Roman"/>
          <w:b w:val="false"/>
          <w:i w:val="false"/>
          <w:color w:val="000000"/>
          <w:sz w:val="28"/>
        </w:rPr>
        <w:t>
      7) 139-бапта:</w:t>
      </w:r>
    </w:p>
    <w:p>
      <w:pPr>
        <w:spacing w:after="0"/>
        <w:ind w:left="0"/>
        <w:jc w:val="both"/>
      </w:pPr>
      <w:r>
        <w:rPr>
          <w:rFonts w:ascii="Times New Roman"/>
          <w:b w:val="false"/>
          <w:i w:val="false"/>
          <w:color w:val="000000"/>
          <w:sz w:val="28"/>
        </w:rPr>
        <w:t xml:space="preserve">
      бірінші бөліктің бірінші абзацы мынадай редакцияда жазылсын: </w:t>
      </w:r>
    </w:p>
    <w:p>
      <w:pPr>
        <w:spacing w:after="0"/>
        <w:ind w:left="0"/>
        <w:jc w:val="both"/>
      </w:pPr>
      <w:r>
        <w:rPr>
          <w:rFonts w:ascii="Times New Roman"/>
          <w:b w:val="false"/>
          <w:i w:val="false"/>
          <w:color w:val="000000"/>
          <w:sz w:val="28"/>
        </w:rPr>
        <w:t>
      "1. Жерасты суларын қоспағанда, жер қойнауын заңсыз пайдалану, жер қойнауына мемлекеттiк меншiк құқығын тiкелей немесе жасырын нысанда бұзатын мәмiлелер жасау –</w:t>
      </w:r>
    </w:p>
    <w:p>
      <w:pPr>
        <w:spacing w:after="0"/>
        <w:ind w:left="0"/>
        <w:jc w:val="both"/>
      </w:pPr>
      <w:r>
        <w:rPr>
          <w:rFonts w:ascii="Times New Roman"/>
          <w:b w:val="false"/>
          <w:i w:val="false"/>
          <w:color w:val="000000"/>
          <w:sz w:val="28"/>
        </w:rPr>
        <w:t>
      келтірілген залалдың жүз пайызы мөлшерінде айыппұл салуға әкеп соғады.";</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 әкiмшiлiк құқық бұзушылық жасау нәтижесінде алынған мүлік, әкімшілік құқық бұзушылықты жасау құралдары мен заттары тәркiлене отырып, келтірілген залалдың екі жүз пайызы мөлшерiнде айыппұл салуға әкеп соғады.";</w:t>
      </w:r>
    </w:p>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бапта көзделген әкімшілік құқық бұзуды жасау нәтижесінде мемлекетке келтірілген нұқсан деп заңсыз алынған жер қойнауы ресурстарының нарықтық құны танылады.";</w:t>
      </w:r>
    </w:p>
    <w:p>
      <w:pPr>
        <w:spacing w:after="0"/>
        <w:ind w:left="0"/>
        <w:jc w:val="both"/>
      </w:pPr>
      <w:r>
        <w:rPr>
          <w:rFonts w:ascii="Times New Roman"/>
          <w:b w:val="false"/>
          <w:i w:val="false"/>
          <w:color w:val="000000"/>
          <w:sz w:val="28"/>
        </w:rPr>
        <w:t>
      8) 324-бапта: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Осы Кодекстің 416-бабында көзделген жағдайларды қоспағанда, қоршаған ортаны қорғау жөніндегі санитарлық-эпидемиологиялық және экологиялық талаптардың нормаларын, сондай-ақ гигиеналық нормативтерді бұзу, –</w:t>
      </w:r>
    </w:p>
    <w:p>
      <w:pPr>
        <w:spacing w:after="0"/>
        <w:ind w:left="0"/>
        <w:jc w:val="both"/>
      </w:pPr>
      <w:r>
        <w:rPr>
          <w:rFonts w:ascii="Times New Roman"/>
          <w:b w:val="false"/>
          <w:i w:val="false"/>
          <w:color w:val="000000"/>
          <w:sz w:val="28"/>
        </w:rPr>
        <w:t>
      ескерту жасауға немесе жеке тұлғаларға – жиырма, лауазымды адамдарға, шағын кәсіпкерлік субъектілеріне – елу, орта кәсіпкерлік субъектілеріне – екі жүз,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325-бап алып тасталсын:</w:t>
      </w:r>
    </w:p>
    <w:p>
      <w:pPr>
        <w:spacing w:after="0"/>
        <w:ind w:left="0"/>
        <w:jc w:val="both"/>
      </w:pPr>
      <w:r>
        <w:rPr>
          <w:rFonts w:ascii="Times New Roman"/>
          <w:b w:val="false"/>
          <w:i w:val="false"/>
          <w:color w:val="000000"/>
          <w:sz w:val="28"/>
        </w:rPr>
        <w:t>
      10) 326-бап мынадай редакцияда жазылсын:</w:t>
      </w:r>
    </w:p>
    <w:p>
      <w:pPr>
        <w:spacing w:after="0"/>
        <w:ind w:left="0"/>
        <w:jc w:val="both"/>
      </w:pPr>
      <w:r>
        <w:rPr>
          <w:rFonts w:ascii="Times New Roman"/>
          <w:b w:val="false"/>
          <w:i w:val="false"/>
          <w:color w:val="000000"/>
          <w:sz w:val="28"/>
        </w:rPr>
        <w:t>
      "326-бап. Экологиялық рұқсаттың шарттарын орындамау</w:t>
      </w:r>
    </w:p>
    <w:p>
      <w:pPr>
        <w:spacing w:after="0"/>
        <w:ind w:left="0"/>
        <w:jc w:val="both"/>
      </w:pPr>
      <w:r>
        <w:rPr>
          <w:rFonts w:ascii="Times New Roman"/>
          <w:b w:val="false"/>
          <w:i w:val="false"/>
          <w:color w:val="000000"/>
          <w:sz w:val="28"/>
        </w:rPr>
        <w:t>
      "1. Экологиялық рұқсат шарттарын орындамау, –</w:t>
      </w:r>
    </w:p>
    <w:p>
      <w:pPr>
        <w:spacing w:after="0"/>
        <w:ind w:left="0"/>
        <w:jc w:val="both"/>
      </w:pPr>
      <w:r>
        <w:rPr>
          <w:rFonts w:ascii="Times New Roman"/>
          <w:b w:val="false"/>
          <w:i w:val="false"/>
          <w:color w:val="000000"/>
          <w:sz w:val="28"/>
        </w:rPr>
        <w:t>
      лауазымды адамдарға – елу, шағын кәсіпкерлік субъектілеріне – елу, орта кәсіпкерлік субъектілеріне – жүз елу, ірі кәсіпкерлік субъектілеріне үш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бір жыл ішінде қайталап жасалған іс-әрекеттер, ал ірі кәсіпкерлік субъектілері-әкімшілік жаза қолданылғаннан кейін үш жыл ішінде, –</w:t>
      </w:r>
    </w:p>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экологиялық залал келтірумен ұштасқан әрекеттер, –</w:t>
      </w:r>
    </w:p>
    <w:p>
      <w:pPr>
        <w:spacing w:after="0"/>
        <w:ind w:left="0"/>
        <w:jc w:val="both"/>
      </w:pPr>
      <w:r>
        <w:rPr>
          <w:rFonts w:ascii="Times New Roman"/>
          <w:b w:val="false"/>
          <w:i w:val="false"/>
          <w:color w:val="000000"/>
          <w:sz w:val="28"/>
        </w:rPr>
        <w:t>
      экологиялық рұқсаттың қолданысын тоқтата отырып немесе оны болдырмай, лауазымды адамдарға – отыз, шағын кәсіпкерлік субъектілеріне – алпыс, орта кәсіпкерлік субъектілеріне – бір жүз, ірі кәсіпкерлік субъектілеріне –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Жеке және заңды тұлғалардың экологиялық рұқсаттың қолданылуы тоқтатыла тұрған бұзушылықтарды белгіленген мерзімде жоймауы, –</w:t>
      </w:r>
    </w:p>
    <w:p>
      <w:pPr>
        <w:spacing w:after="0"/>
        <w:ind w:left="0"/>
        <w:jc w:val="both"/>
      </w:pPr>
      <w:r>
        <w:rPr>
          <w:rFonts w:ascii="Times New Roman"/>
          <w:b w:val="false"/>
          <w:i w:val="false"/>
          <w:color w:val="000000"/>
          <w:sz w:val="28"/>
        </w:rPr>
        <w:t>
      экологиялық рұқсаттан айыруға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Осы бапта көзделген экологиялық рұқсат шарттарын бұзғаны үшін жауаптылық, экологиялық рұқсаттың жекелеген шарттарын бұзғаны үшін осы тараудың басқа баптарында әкімшілік жауаптылық көзделмеген жағдайларда туындайды.  </w:t>
      </w:r>
    </w:p>
    <w:p>
      <w:pPr>
        <w:spacing w:after="0"/>
        <w:ind w:left="0"/>
        <w:jc w:val="both"/>
      </w:pPr>
      <w:r>
        <w:rPr>
          <w:rFonts w:ascii="Times New Roman"/>
          <w:b w:val="false"/>
          <w:i w:val="false"/>
          <w:color w:val="000000"/>
          <w:sz w:val="28"/>
        </w:rPr>
        <w:t>
      2. Егер экологиялық рұқсат бірнеше объектіге берілсе, осы баптың үшінші бөлігінде көзделген рұқсаттың қолданылуы бұзушылық жойылмаған объекті бойынша тоқтатылады.";</w:t>
      </w:r>
    </w:p>
    <w:p>
      <w:pPr>
        <w:spacing w:after="0"/>
        <w:ind w:left="0"/>
        <w:jc w:val="both"/>
      </w:pPr>
      <w:r>
        <w:rPr>
          <w:rFonts w:ascii="Times New Roman"/>
          <w:b w:val="false"/>
          <w:i w:val="false"/>
          <w:color w:val="000000"/>
          <w:sz w:val="28"/>
        </w:rPr>
        <w:t>
      11) 327-бап алып тасталсын:</w:t>
      </w:r>
    </w:p>
    <w:p>
      <w:pPr>
        <w:spacing w:after="0"/>
        <w:ind w:left="0"/>
        <w:jc w:val="both"/>
      </w:pPr>
      <w:r>
        <w:rPr>
          <w:rFonts w:ascii="Times New Roman"/>
          <w:b w:val="false"/>
          <w:i w:val="false"/>
          <w:color w:val="000000"/>
          <w:sz w:val="28"/>
        </w:rPr>
        <w:t>
      12) мынадай мазмұндағы 327-1-баппен толықтырылсын:</w:t>
      </w:r>
    </w:p>
    <w:p>
      <w:pPr>
        <w:spacing w:after="0"/>
        <w:ind w:left="0"/>
        <w:jc w:val="both"/>
      </w:pPr>
      <w:r>
        <w:rPr>
          <w:rFonts w:ascii="Times New Roman"/>
          <w:b w:val="false"/>
          <w:i w:val="false"/>
          <w:color w:val="000000"/>
          <w:sz w:val="28"/>
        </w:rPr>
        <w:t>
      "327-1-бап. Экологиялық заңнамада көзделген міндетті мәліметтерді ұсыну туралы талаптарды бұзу</w:t>
      </w:r>
    </w:p>
    <w:p>
      <w:pPr>
        <w:spacing w:after="0"/>
        <w:ind w:left="0"/>
        <w:jc w:val="both"/>
      </w:pPr>
      <w:r>
        <w:rPr>
          <w:rFonts w:ascii="Times New Roman"/>
          <w:b w:val="false"/>
          <w:i w:val="false"/>
          <w:color w:val="000000"/>
          <w:sz w:val="28"/>
        </w:rPr>
        <w:t xml:space="preserve">
      1. Қазақстан Республикасының Экологиялық заңнамасында көзделген есептілікті немесе өзге міндетті мәліметтерді және ақпаратты ұсынбау, толық емес немесе уақтылы ұсынбау, - </w:t>
      </w:r>
    </w:p>
    <w:p>
      <w:pPr>
        <w:spacing w:after="0"/>
        <w:ind w:left="0"/>
        <w:jc w:val="both"/>
      </w:pPr>
      <w:r>
        <w:rPr>
          <w:rFonts w:ascii="Times New Roman"/>
          <w:b w:val="false"/>
          <w:i w:val="false"/>
          <w:color w:val="000000"/>
          <w:sz w:val="28"/>
        </w:rPr>
        <w:t>
      жеке тұлғаларға жиырма бес, лауазымды адамдарға, шағын кәсiпкерлiк субъектiлерiне – жүз, орта кәсiпкерлiк субъектiлерiне – жүз елу, iрi кәсiпкерлiк субъектiлерiне екі жүз айлық есептiк көрсеткiш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нақ сол есептілікке қатысты қайталап жасалған немесе әкімшілік жаза қолданылғаннан кейін бір жыл ішінде ақпарат беруге міндетті, ал ірі кәсіпкерлік субъектілері әкімшілік жаза қолданылғаннан кейін үш жыл ішінде қайталап жасалған не қоршаған ортаға ластаушы заттардың өндірістік нормативтен тыс эмиссиялары мен қалдықтарды жинақтау немесе көму лимиттерінің артуымен және қоршаған ортаға басқа да зиянды әсерлермен байланысты әрекеттер, –</w:t>
      </w:r>
    </w:p>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екі жүз, орта кәсіпкерлік субъектілеріне – үш жүз, ірі кәсіпкерлік субъектілеріне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Қазақстан Республикасының экологиялық заңнамасында көзделген дұрыс емес есептілікті немесе міндетті мәліметтер мен  ақпаратты қасақана ұсыну, –</w:t>
      </w:r>
    </w:p>
    <w:p>
      <w:pPr>
        <w:spacing w:after="0"/>
        <w:ind w:left="0"/>
        <w:jc w:val="both"/>
      </w:pPr>
      <w:r>
        <w:rPr>
          <w:rFonts w:ascii="Times New Roman"/>
          <w:b w:val="false"/>
          <w:i w:val="false"/>
          <w:color w:val="000000"/>
          <w:sz w:val="28"/>
        </w:rPr>
        <w:t>
      жеке тұлғаларға жүз, лауазымды адамдарға, шағын кәсіпкерлік субъектілеріне – үш жүз, орта кәсіпкерлік субъектілеріне – төрт жүз мөлшерінде, ірі кәсіпкерлік субъектілеріне алты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бір жыл ішінде қайталап, ал ірі кәсіпкерлік субъектілері әкімшілік жаза қолданылғаннан кейін үш жыл ішінде қайталап жасалған не экологиялық рұқсатты бұзумен немесе қоршаған ортаны қорғау жөніндегі міндетті іс – шараларды орындамаумен байланысты әрекеттер, –</w:t>
      </w:r>
    </w:p>
    <w:p>
      <w:pPr>
        <w:spacing w:after="0"/>
        <w:ind w:left="0"/>
        <w:jc w:val="both"/>
      </w:pPr>
      <w:r>
        <w:rPr>
          <w:rFonts w:ascii="Times New Roman"/>
          <w:b w:val="false"/>
          <w:i w:val="false"/>
          <w:color w:val="000000"/>
          <w:sz w:val="28"/>
        </w:rPr>
        <w:t>
      жеке тұлғаларға екі жүз мөлшерінде, лауазымды адамдарға, шағын кәсіпкерлік субъектілеріне –алты жүз мөлшерінде, орта кәсіпкерлік субъектілеріне – сегіз жүз мөлшерінде, ірі кәсіпкерлік субъектілеріне мың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13) мынадай мазмұндағы 327-2 баппен толықтырылсын:</w:t>
      </w:r>
    </w:p>
    <w:p>
      <w:pPr>
        <w:spacing w:after="0"/>
        <w:ind w:left="0"/>
        <w:jc w:val="both"/>
      </w:pPr>
      <w:r>
        <w:rPr>
          <w:rFonts w:ascii="Times New Roman"/>
          <w:b w:val="false"/>
          <w:i w:val="false"/>
          <w:color w:val="000000"/>
          <w:sz w:val="28"/>
        </w:rPr>
        <w:t>
      "327-2-бап. Экологиялық залалды ремедиациялаудан (жоюдан) өткізбеу немесе жалтару,</w:t>
      </w:r>
    </w:p>
    <w:p>
      <w:pPr>
        <w:spacing w:after="0"/>
        <w:ind w:left="0"/>
        <w:jc w:val="both"/>
      </w:pPr>
      <w:r>
        <w:rPr>
          <w:rFonts w:ascii="Times New Roman"/>
          <w:b w:val="false"/>
          <w:i w:val="false"/>
          <w:color w:val="000000"/>
          <w:sz w:val="28"/>
        </w:rPr>
        <w:t>
      Келтірілген экологиялық залалды ремедиациялаудан (жоюдан) өткізбеу, тиісті түрде өткізбеу немесе жалтару, –</w:t>
      </w:r>
    </w:p>
    <w:p>
      <w:pPr>
        <w:spacing w:after="0"/>
        <w:ind w:left="0"/>
        <w:jc w:val="both"/>
      </w:pPr>
      <w:r>
        <w:rPr>
          <w:rFonts w:ascii="Times New Roman"/>
          <w:b w:val="false"/>
          <w:i w:val="false"/>
          <w:color w:val="000000"/>
          <w:sz w:val="28"/>
        </w:rPr>
        <w:t>
      тиісті экологиялық рұқсаттың немесе қызметтін тоқтату арқылы, бұзушылықтан алынған экономикалық пайданың жүз пайыз көлеміндегі айыппұл салуға әкеп соғады.";</w:t>
      </w:r>
    </w:p>
    <w:p>
      <w:pPr>
        <w:spacing w:after="0"/>
        <w:ind w:left="0"/>
        <w:jc w:val="both"/>
      </w:pPr>
      <w:r>
        <w:rPr>
          <w:rFonts w:ascii="Times New Roman"/>
          <w:b w:val="false"/>
          <w:i w:val="false"/>
          <w:color w:val="000000"/>
          <w:sz w:val="28"/>
        </w:rPr>
        <w:t>
      14) 328-бапта: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"328-бап. Қоршаған ортаға рұқсат етілген антропогендік әсер ету нормативтерін бұзу";</w:t>
      </w:r>
    </w:p>
    <w:p>
      <w:pPr>
        <w:spacing w:after="0"/>
        <w:ind w:left="0"/>
        <w:jc w:val="both"/>
      </w:pPr>
      <w:r>
        <w:rPr>
          <w:rFonts w:ascii="Times New Roman"/>
          <w:b w:val="false"/>
          <w:i w:val="false"/>
          <w:color w:val="000000"/>
          <w:sz w:val="28"/>
        </w:rPr>
        <w:t xml:space="preserve">
      бірінші бөлік мынадай редакцияда жазылсын: </w:t>
      </w:r>
    </w:p>
    <w:p>
      <w:pPr>
        <w:spacing w:after="0"/>
        <w:ind w:left="0"/>
        <w:jc w:val="both"/>
      </w:pPr>
      <w:r>
        <w:rPr>
          <w:rFonts w:ascii="Times New Roman"/>
          <w:b w:val="false"/>
          <w:i w:val="false"/>
          <w:color w:val="000000"/>
          <w:sz w:val="28"/>
        </w:rPr>
        <w:t xml:space="preserve">
      "1. Шығарындылардың технологиялық нормативтерінің, төгінділердің технологиялық нормативтерінің, эмиссиялардың технологиялық үлестік нормативтерінің немесе қоршаған ортаға эмиссиялар нормативтерінің асып кетуі, экологиялық рұқсатта көрсетілмеген көздерден эмиссияларды жүзеге асыру, сол сияқты қоршаған ортаға зиянды әсер ететін жұмыс істеп тұрған объектіге жаңадан берілген экологиялық рұқсат болмаған кезде эмиссияларды жүзеге асыру – </w:t>
      </w:r>
    </w:p>
    <w:p>
      <w:pPr>
        <w:spacing w:after="0"/>
        <w:ind w:left="0"/>
        <w:jc w:val="both"/>
      </w:pPr>
      <w:r>
        <w:rPr>
          <w:rFonts w:ascii="Times New Roman"/>
          <w:b w:val="false"/>
          <w:i w:val="false"/>
          <w:color w:val="000000"/>
          <w:sz w:val="28"/>
        </w:rPr>
        <w:t>
      жеке тұлғаларға – жүз елу айлық есептік көрсеткіш мөлшерінде, заңды тұлғаларға ластаушы заттардың асып кеткен мөлшеріне қатысты қоршаған ортаға теріс әсер еткені үшін төлемнің тиісті мөлшерлемесінің он мың пайызы мөлшерінде айыппұл салуға әкеп соғады.";</w:t>
      </w:r>
    </w:p>
    <w:p>
      <w:pPr>
        <w:spacing w:after="0"/>
        <w:ind w:left="0"/>
        <w:jc w:val="both"/>
      </w:pPr>
      <w:r>
        <w:rPr>
          <w:rFonts w:ascii="Times New Roman"/>
          <w:b w:val="false"/>
          <w:i w:val="false"/>
          <w:color w:val="000000"/>
          <w:sz w:val="28"/>
        </w:rPr>
        <w:t>
      мынадай мазмұндағы екінші - оныншы бөліктермен толықтырылсын:</w:t>
      </w:r>
    </w:p>
    <w:p>
      <w:pPr>
        <w:spacing w:after="0"/>
        <w:ind w:left="0"/>
        <w:jc w:val="both"/>
      </w:pPr>
      <w:r>
        <w:rPr>
          <w:rFonts w:ascii="Times New Roman"/>
          <w:b w:val="false"/>
          <w:i w:val="false"/>
          <w:color w:val="000000"/>
          <w:sz w:val="28"/>
        </w:rPr>
        <w:t>
      "2. Осы баптың бірінші бөлігінде көзделген, эмиссиялардың сол көзінде бір жыл ішінде, ал ірі кәсіпкерлік субъектілері әкімшілік жаза қолданылғаннан кейін үш жыл ішінде қайталап жасалған әрекеттер, –</w:t>
      </w:r>
    </w:p>
    <w:p>
      <w:pPr>
        <w:spacing w:after="0"/>
        <w:ind w:left="0"/>
        <w:jc w:val="both"/>
      </w:pPr>
      <w:r>
        <w:rPr>
          <w:rFonts w:ascii="Times New Roman"/>
          <w:b w:val="false"/>
          <w:i w:val="false"/>
          <w:color w:val="000000"/>
          <w:sz w:val="28"/>
        </w:rPr>
        <w:t>
      қоршаған ортаға ластаушы заттар эмиссиясының тиісті көзін немесе өндірістік учаскені пайдалануға экологиялық рұқсаттың қолданылуын тоқтата тұрып, жеке тұлғаларға – екі жүз айлық есептік көрсеткіш мөлшерінде, заңды тұлғаларға ластаушы заттардың асып кеткен мөлшеріне қатысты қоршаған ортаға теріс әсер еткені үшін төлемнің тиісті мөлшерлемесінің жиырма мың пайызы мөлшерінде айыппұл салуға әкеп соғады.</w:t>
      </w:r>
    </w:p>
    <w:p>
      <w:pPr>
        <w:spacing w:after="0"/>
        <w:ind w:left="0"/>
        <w:jc w:val="both"/>
      </w:pPr>
      <w:r>
        <w:rPr>
          <w:rFonts w:ascii="Times New Roman"/>
          <w:b w:val="false"/>
          <w:i w:val="false"/>
          <w:color w:val="000000"/>
          <w:sz w:val="28"/>
        </w:rPr>
        <w:t>
      3. Қоршаған ортаға зиянды әсер ететін тиісті объект үшін оны алу міндетті болған кезде қоршаған ортаға антропогендік әсер етуді жүзеге асыру, экологиялық рұқсат болмаған кезде жүзеге асыру не қоршаған ортаға әсер ету туралы декларацияны ұсынбау – үш жылға дейінгі мерзімге қызметке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көрсеткіш мөлшерінде, орта және ірі кәсіпкерлік субъектілеріне – бұзушылықтан алынған экономикалық пайда сомасының екі жүз пайызы мөлшерінде айыппұл салуға әкеп соғады.</w:t>
      </w:r>
    </w:p>
    <w:p>
      <w:pPr>
        <w:spacing w:after="0"/>
        <w:ind w:left="0"/>
        <w:jc w:val="both"/>
      </w:pPr>
      <w:r>
        <w:rPr>
          <w:rFonts w:ascii="Times New Roman"/>
          <w:b w:val="false"/>
          <w:i w:val="false"/>
          <w:color w:val="000000"/>
          <w:sz w:val="28"/>
        </w:rPr>
        <w:t>
      4. Қоршаған ортаға әсер ету туралы дұрыс емес декларация беру, –</w:t>
      </w:r>
    </w:p>
    <w:p>
      <w:pPr>
        <w:spacing w:after="0"/>
        <w:ind w:left="0"/>
        <w:jc w:val="both"/>
      </w:pPr>
      <w:r>
        <w:rPr>
          <w:rFonts w:ascii="Times New Roman"/>
          <w:b w:val="false"/>
          <w:i w:val="false"/>
          <w:color w:val="000000"/>
          <w:sz w:val="28"/>
        </w:rPr>
        <w:t>
      қызметті тоқтата отырып, жеке тұлғаларға – жүз, лауазымды адамдарға, шағын кәсіпкерлік субъектілеріне немесе коммерциялық емес ұйымдарға – жүз елу, орта кәсіпкерлік субъектілеріне – жеті жүз, ірі кәсіпкерлік субъектілеріне –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5. Қалдықтарды жинақтау немесе көму лимиттерін бұзу, – </w:t>
      </w:r>
    </w:p>
    <w:p>
      <w:pPr>
        <w:spacing w:after="0"/>
        <w:ind w:left="0"/>
        <w:jc w:val="both"/>
      </w:pPr>
      <w:r>
        <w:rPr>
          <w:rFonts w:ascii="Times New Roman"/>
          <w:b w:val="false"/>
          <w:i w:val="false"/>
          <w:color w:val="000000"/>
          <w:sz w:val="28"/>
        </w:rPr>
        <w:t>
      белгіленген лимиттен жоғары жинақталған немесе көмілген қалдықтар санына қатысты қалдықтарды көму үшін төлемақы мөлшерлемесінің он мың пайызы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көзделген, қалдықтарды жинақтау немесе көму объектісінде бір жыл ішінде, ал ірі кәсіпкерлік субъектілері үш жыл ішінде қайталап жасалған әрекеттер, –</w:t>
      </w:r>
    </w:p>
    <w:p>
      <w:pPr>
        <w:spacing w:after="0"/>
        <w:ind w:left="0"/>
        <w:jc w:val="both"/>
      </w:pPr>
      <w:r>
        <w:rPr>
          <w:rFonts w:ascii="Times New Roman"/>
          <w:b w:val="false"/>
          <w:i w:val="false"/>
          <w:color w:val="000000"/>
          <w:sz w:val="28"/>
        </w:rPr>
        <w:t>
      экологиялық рұқсаттың қолданылуын тоқтата тұрып немесе онсыз, белгіленген лимиттен жоғары жинақталған немесе көмілген қалдықтар санына қатысты қалдықтарды көму үшін төлемақы мөлшерлемесінің жиырма мың пайызы мөлшерінде айыппұл салуға әкеп соғады.</w:t>
      </w:r>
    </w:p>
    <w:p>
      <w:pPr>
        <w:spacing w:after="0"/>
        <w:ind w:left="0"/>
        <w:jc w:val="both"/>
      </w:pPr>
      <w:r>
        <w:rPr>
          <w:rFonts w:ascii="Times New Roman"/>
          <w:b w:val="false"/>
          <w:i w:val="false"/>
          <w:color w:val="000000"/>
          <w:sz w:val="28"/>
        </w:rPr>
        <w:t>
      7. Қалдықтардың жинақталу мерзімдерін бұзу, –</w:t>
      </w:r>
    </w:p>
    <w:p>
      <w:pPr>
        <w:spacing w:after="0"/>
        <w:ind w:left="0"/>
        <w:jc w:val="both"/>
      </w:pPr>
      <w:r>
        <w:rPr>
          <w:rFonts w:ascii="Times New Roman"/>
          <w:b w:val="false"/>
          <w:i w:val="false"/>
          <w:color w:val="000000"/>
          <w:sz w:val="28"/>
        </w:rPr>
        <w:t>
      Қазақстан Республикасының экологиялық заңнамасында белгіленген мерзімнен тыс әрбір күн үшін жинақталған қалдықтардың мөлшеріне қатысты қалдықтарды көму үшін төлемақы мөлшерлемесінің жүз пайызы мөлшерінде айыппұл салуға әкеп соғады.</w:t>
      </w:r>
    </w:p>
    <w:p>
      <w:pPr>
        <w:spacing w:after="0"/>
        <w:ind w:left="0"/>
        <w:jc w:val="both"/>
      </w:pPr>
      <w:r>
        <w:rPr>
          <w:rFonts w:ascii="Times New Roman"/>
          <w:b w:val="false"/>
          <w:i w:val="false"/>
          <w:color w:val="000000"/>
          <w:sz w:val="28"/>
        </w:rPr>
        <w:t>
      8. Көмірсутектерді барлау және өндіруді жүргізу кезінде пайда болатын, күкірт карталарындағы ашық түрдегі күкіртті орналастыру лимиттерін бұзу, –</w:t>
      </w:r>
    </w:p>
    <w:p>
      <w:pPr>
        <w:spacing w:after="0"/>
        <w:ind w:left="0"/>
        <w:jc w:val="both"/>
      </w:pPr>
      <w:r>
        <w:rPr>
          <w:rFonts w:ascii="Times New Roman"/>
          <w:b w:val="false"/>
          <w:i w:val="false"/>
          <w:color w:val="000000"/>
          <w:sz w:val="28"/>
        </w:rPr>
        <w:t>
      белгіленген лимиттен асып кеткен ашық түрде орналастырылған күкірт массасына қатысты төлем мөлшерлемесінің он мың пайыз мөлшеріндегі айыппұлға әкеп соғады.</w:t>
      </w:r>
    </w:p>
    <w:p>
      <w:pPr>
        <w:spacing w:after="0"/>
        <w:ind w:left="0"/>
        <w:jc w:val="both"/>
      </w:pPr>
      <w:r>
        <w:rPr>
          <w:rFonts w:ascii="Times New Roman"/>
          <w:b w:val="false"/>
          <w:i w:val="false"/>
          <w:color w:val="000000"/>
          <w:sz w:val="28"/>
        </w:rPr>
        <w:t xml:space="preserve">
      9. Экологиялық рұқсатсыз, көмірсутектерге барлау және өндіру жүргізу кезінде пайда болатын, күкірт карталарында ашық түрде күкіртті орналастыру, - </w:t>
      </w:r>
    </w:p>
    <w:p>
      <w:pPr>
        <w:spacing w:after="0"/>
        <w:ind w:left="0"/>
        <w:jc w:val="both"/>
      </w:pPr>
      <w:r>
        <w:rPr>
          <w:rFonts w:ascii="Times New Roman"/>
          <w:b w:val="false"/>
          <w:i w:val="false"/>
          <w:color w:val="000000"/>
          <w:sz w:val="28"/>
        </w:rPr>
        <w:t xml:space="preserve">
      экологиялық рұқсат жоқ кезде, ашық түрде орналастырылған күкірт массасына қатысты төлем мөлшерлемесінің жиырма мың пайыз мөлшеріндегі айыппұлға әкеп соғады. </w:t>
      </w:r>
    </w:p>
    <w:p>
      <w:pPr>
        <w:spacing w:after="0"/>
        <w:ind w:left="0"/>
        <w:jc w:val="both"/>
      </w:pPr>
      <w:r>
        <w:rPr>
          <w:rFonts w:ascii="Times New Roman"/>
          <w:b w:val="false"/>
          <w:i w:val="false"/>
          <w:color w:val="000000"/>
          <w:sz w:val="28"/>
        </w:rPr>
        <w:t xml:space="preserve">
      10. Табиғи ортаға шекті рұқсат етілген нормативтерді бұзу, -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баптың бірінші және екінші бөлігінің мақсаттары үшін салық заңнамасында тиісті төлемақы мөлшерлемесі белгіленбеген ластаушы заттардың шығарындылары немесе төгінділері бойынша әкімшілік өндіріп алу сомасын айқындау кезінде ластаушы заттардың шығарындылары кезінде бір тонна үшін елу айлық есептік көрсеткішке және ластаушы заттардың төгінділері кезінде бір тонна үшін екі жүз айлық есептік көрсеткішке тең мөлшерлемесі танылады.";</w:t>
      </w:r>
    </w:p>
    <w:p>
      <w:pPr>
        <w:spacing w:after="0"/>
        <w:ind w:left="0"/>
        <w:jc w:val="both"/>
      </w:pPr>
      <w:r>
        <w:rPr>
          <w:rFonts w:ascii="Times New Roman"/>
          <w:b w:val="false"/>
          <w:i w:val="false"/>
          <w:color w:val="000000"/>
          <w:sz w:val="28"/>
        </w:rPr>
        <w:t>
      15) 331-бапта: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"331-бап. Атмосфералық ауаны қорғау және су объектілерін ластану мен қоқыстанудан қорғау жөніндегі талаптарды бұзу";</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Атмосфералық ауаға ластаушы заттардың шығарындыларын және сарқынды сулардың төгілуін тазалау және бақылау үшін құрылыстарды немесе жабдықтарды пайдалану ережелерін бұзу, ақаулы құрылыстарды немесе жабдықтарды пайдалану немесе пайдаланбау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сексен,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"2. Осы баптың бірінші бөлігінде көзделген, сол құрылысқа, жабдыққа немесе эмиссия көзіне қатысты бір жыл ішінде, ал ірі кәсіпкерлік субъектілері әкімшілік жаза қолданылғаннан кейін үш жыл ішінде қайталап жасалған әрекеттер, –</w:t>
      </w:r>
    </w:p>
    <w:p>
      <w:pPr>
        <w:spacing w:after="0"/>
        <w:ind w:left="0"/>
        <w:jc w:val="both"/>
      </w:pPr>
      <w:r>
        <w:rPr>
          <w:rFonts w:ascii="Times New Roman"/>
          <w:b w:val="false"/>
          <w:i w:val="false"/>
          <w:color w:val="000000"/>
          <w:sz w:val="28"/>
        </w:rPr>
        <w:t>
      қоршаған ортаға ластаушы заттар эмиссиясының көзіне немесе өндірістік учаскеге қатысты экологиялық рұқсаттың қолданылуын тоқтата тұрып, жеке тұлғаларға – қырық, лауазымды адамдарға, шағын кәсіпкерлік субъектілеріне немесе коммерциялық емес ұйымдарға – бір жүз елу, орта кәсіпкерлік субъектілеріне – бір мың айлық есептік көрсеткіш мөлшерінде, ірі кәсіпкерлік субъектілеріне – бұзушылықтан алынған экономикалық пайда сомасының бір жүз пайызы мөлшерінде айыппұл салуға әкеп соғады.</w:t>
      </w:r>
    </w:p>
    <w:p>
      <w:pPr>
        <w:spacing w:after="0"/>
        <w:ind w:left="0"/>
        <w:jc w:val="both"/>
      </w:pPr>
      <w:r>
        <w:rPr>
          <w:rFonts w:ascii="Times New Roman"/>
          <w:b w:val="false"/>
          <w:i w:val="false"/>
          <w:color w:val="000000"/>
          <w:sz w:val="28"/>
        </w:rPr>
        <w:t>
      3. Сарқынды суларды осы мақсаттар үшін арнайы бөлінген жерден тыс төгу, оның ішінде сарқынды сулардың төгінді коллектордың (каналдың, суағардың) бүлінуі немесе бүтіндігінің бұзылуы нәтижесінде авариялық төгінділер, –</w:t>
      </w:r>
    </w:p>
    <w:p>
      <w:pPr>
        <w:spacing w:after="0"/>
        <w:ind w:left="0"/>
        <w:jc w:val="both"/>
      </w:pPr>
      <w:r>
        <w:rPr>
          <w:rFonts w:ascii="Times New Roman"/>
          <w:b w:val="false"/>
          <w:i w:val="false"/>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айлық есептік көрсеткіш мөлшерінде, ірі кәсіпкерлік субъектілеріне бұзушылықтан алынған экономикалық пайда сомасының жүз пайызы мөлшерінде айыппұл салуға әкеп соғады.";</w:t>
      </w:r>
    </w:p>
    <w:p>
      <w:pPr>
        <w:spacing w:after="0"/>
        <w:ind w:left="0"/>
        <w:jc w:val="both"/>
      </w:pPr>
      <w:r>
        <w:rPr>
          <w:rFonts w:ascii="Times New Roman"/>
          <w:b w:val="false"/>
          <w:i w:val="false"/>
          <w:color w:val="000000"/>
          <w:sz w:val="28"/>
        </w:rPr>
        <w:t xml:space="preserve">
      16) 332-бапта: </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Мемлекеттік экологиялық сараптаманы міндетті түрде жүргізу туралы заңнама немесе мемлекеттік экологиялық сараптамадан өтпеген жобалар мен бағдарламаларды қаржыландыру талаптарын орындамау, –</w:t>
      </w:r>
    </w:p>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төрт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"2. Мемлекеттік экологиялық сараптама қорытындысында қамтылған талаптарды орындамау, –</w:t>
      </w:r>
    </w:p>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17) 334-бапта: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"334-бап. Шығарындыларда ластаушы заттардың болуы нормативтерден (техникалық нормативтерден) асып кететін автомотокөлiктерді және басқа да жылжымалы құралдарды пайдалану;</w:t>
      </w:r>
    </w:p>
    <w:p>
      <w:pPr>
        <w:spacing w:after="0"/>
        <w:ind w:left="0"/>
        <w:jc w:val="both"/>
      </w:pPr>
      <w:r>
        <w:rPr>
          <w:rFonts w:ascii="Times New Roman"/>
          <w:b w:val="false"/>
          <w:i w:val="false"/>
          <w:color w:val="000000"/>
          <w:sz w:val="28"/>
        </w:rPr>
        <w:t>
      бірінші және екінші бөліктері мынадай редакцияда жазылсын:</w:t>
      </w:r>
    </w:p>
    <w:p>
      <w:pPr>
        <w:spacing w:after="0"/>
        <w:ind w:left="0"/>
        <w:jc w:val="both"/>
      </w:pPr>
      <w:r>
        <w:rPr>
          <w:rFonts w:ascii="Times New Roman"/>
          <w:b w:val="false"/>
          <w:i w:val="false"/>
          <w:color w:val="000000"/>
          <w:sz w:val="28"/>
        </w:rPr>
        <w:t xml:space="preserve">
      "1. Жеке тұлғалардың шығарындыларда ластаушы заттардың болуы, сондай-ақ олардың жұмыс iстеуi кезiнде шығатын шудың деңгейi белгiленген нормативтерден асып кететін автомотокөлiктердi және басқа да жылжымалы құралдар мен қондырғыларды пайдалануы –  </w:t>
      </w:r>
    </w:p>
    <w:p>
      <w:pPr>
        <w:spacing w:after="0"/>
        <w:ind w:left="0"/>
        <w:jc w:val="both"/>
      </w:pPr>
      <w:r>
        <w:rPr>
          <w:rFonts w:ascii="Times New Roman"/>
          <w:b w:val="false"/>
          <w:i w:val="false"/>
          <w:color w:val="000000"/>
          <w:sz w:val="28"/>
        </w:rPr>
        <w:t>
      жеке тұлғаларға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ал ірі кәсіпкерлік субъектілері-әкімшілік жаза қолданылғаннан кейін үш жыл ішінде қайталап жасалған іс-әрекеттер, –</w:t>
      </w:r>
    </w:p>
    <w:p>
      <w:pPr>
        <w:spacing w:after="0"/>
        <w:ind w:left="0"/>
        <w:jc w:val="both"/>
      </w:pPr>
      <w:r>
        <w:rPr>
          <w:rFonts w:ascii="Times New Roman"/>
          <w:b w:val="false"/>
          <w:i w:val="false"/>
          <w:color w:val="000000"/>
          <w:sz w:val="28"/>
        </w:rPr>
        <w:t>
      жеке тұлғаларға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18) 335-бап алып тасталсын;</w:t>
      </w:r>
    </w:p>
    <w:p>
      <w:pPr>
        <w:spacing w:after="0"/>
        <w:ind w:left="0"/>
        <w:jc w:val="both"/>
      </w:pPr>
      <w:r>
        <w:rPr>
          <w:rFonts w:ascii="Times New Roman"/>
          <w:b w:val="false"/>
          <w:i w:val="false"/>
          <w:color w:val="000000"/>
          <w:sz w:val="28"/>
        </w:rPr>
        <w:t>
      19) 336-бап мынадай редакцияда жазылсын:</w:t>
      </w:r>
    </w:p>
    <w:p>
      <w:pPr>
        <w:spacing w:after="0"/>
        <w:ind w:left="0"/>
        <w:jc w:val="both"/>
      </w:pPr>
      <w:r>
        <w:rPr>
          <w:rFonts w:ascii="Times New Roman"/>
          <w:b w:val="false"/>
          <w:i w:val="false"/>
          <w:color w:val="000000"/>
          <w:sz w:val="28"/>
        </w:rPr>
        <w:t>
      "336-бап. Өнеркәсіптік және тұрмыстық қалдықтарды жинау немесе жағу кезінде атмосфералық ауаны қорғау немесе өрт қауіпсіздігі жөніндегі талаптарды сақтамау</w:t>
      </w:r>
    </w:p>
    <w:p>
      <w:pPr>
        <w:spacing w:after="0"/>
        <w:ind w:left="0"/>
        <w:jc w:val="both"/>
      </w:pPr>
      <w:r>
        <w:rPr>
          <w:rFonts w:ascii="Times New Roman"/>
          <w:b w:val="false"/>
          <w:i w:val="false"/>
          <w:color w:val="000000"/>
          <w:sz w:val="28"/>
        </w:rPr>
        <w:t>
      Өнеркәсіптік және тұрмыстық қалдықтарды қоймалау қағидаларын бұзу, көрсетілген қалдықтарды жағу кезінде атмосфералық ауаны қорғау және өрт қауіпсіздігі жөніндегі талаптарды сақтамау –</w:t>
      </w:r>
    </w:p>
    <w:p>
      <w:pPr>
        <w:spacing w:after="0"/>
        <w:ind w:left="0"/>
        <w:jc w:val="both"/>
      </w:pPr>
      <w:r>
        <w:rPr>
          <w:rFonts w:ascii="Times New Roman"/>
          <w:b w:val="false"/>
          <w:i w:val="false"/>
          <w:color w:val="000000"/>
          <w:sz w:val="28"/>
        </w:rPr>
        <w:t>
      жеке тұлғаларға – жиырма, лауазымды адамдарға – елу, шағын кәсіпкерлік субъектілеріне немесе коммерциялық емес ұйымдарға – екі жүз, орта кәсіпкерлік субъектілеріне – үш жүз, ірі кәсіпкерлік субъектілеріне –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20) 337-бапта:</w:t>
      </w:r>
    </w:p>
    <w:p>
      <w:pPr>
        <w:spacing w:after="0"/>
        <w:ind w:left="0"/>
        <w:jc w:val="both"/>
      </w:pPr>
      <w:r>
        <w:rPr>
          <w:rFonts w:ascii="Times New Roman"/>
          <w:b w:val="false"/>
          <w:i w:val="false"/>
          <w:color w:val="000000"/>
          <w:sz w:val="28"/>
        </w:rPr>
        <w:t>
      бірінші және екінші бөліктері мынадай редакцияда жазылсын:</w:t>
      </w:r>
    </w:p>
    <w:p>
      <w:pPr>
        <w:spacing w:after="0"/>
        <w:ind w:left="0"/>
        <w:jc w:val="both"/>
      </w:pPr>
      <w:r>
        <w:rPr>
          <w:rFonts w:ascii="Times New Roman"/>
          <w:b w:val="false"/>
          <w:i w:val="false"/>
          <w:color w:val="000000"/>
          <w:sz w:val="28"/>
        </w:rPr>
        <w:t xml:space="preserve">
      "1. Топырақтың құнарлы қабатының біржола жоғалуын болдырмау үшін мұндай алу қажет болған жағдайларды қоспағанда, оны басқа тұлғаларға сату немесе беру мақсатында топырақтың құнарлы қабатын жою немесе заңсыз алу, –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Жерді сақтау, пайдалану немесе тасымалдау кезінде агрохимикаттармен, пестицидтермен, тыңайтқыштармен, өсімдіктердің өсуін ынталандырғыштармен және өзге де қауіпті биологиялық және радиоактивті заттармен ластау немесе өзге де бүлдіру, сол сияқты жердің тозуына немесе адамның денсаулығына зиян келтірмей топырақ құнарлылығының нашарлауына әкеп соққан бактериялық-паразиттік немесе тән зиянды организмдерді жұқтыру, –</w:t>
      </w:r>
    </w:p>
    <w:p>
      <w:pPr>
        <w:spacing w:after="0"/>
        <w:ind w:left="0"/>
        <w:jc w:val="both"/>
      </w:pPr>
      <w:r>
        <w:rPr>
          <w:rFonts w:ascii="Times New Roman"/>
          <w:b w:val="false"/>
          <w:i w:val="false"/>
          <w:color w:val="000000"/>
          <w:sz w:val="28"/>
        </w:rPr>
        <w:t xml:space="preserve">
      жеке тұлғаларға – он бес, лауазымды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 екі жүз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"3. Жерді экологиялық залал келтіруге әкеп соқпаған қауіпті химиялық заттармен ластау немесе өзге де бүлдіру, –</w:t>
      </w:r>
    </w:p>
    <w:p>
      <w:pPr>
        <w:spacing w:after="0"/>
        <w:ind w:left="0"/>
        <w:jc w:val="both"/>
      </w:pPr>
      <w:r>
        <w:rPr>
          <w:rFonts w:ascii="Times New Roman"/>
          <w:b w:val="false"/>
          <w:i w:val="false"/>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Жерді экологиялық залал келтіруге әкеп соққан қауіпті химиялық заттармен ластау, егер бұл әрекеттерде қылмыстық жаза қолданылатын іс-әрекет белгілері болмаса, –</w:t>
      </w:r>
    </w:p>
    <w:p>
      <w:pPr>
        <w:spacing w:after="0"/>
        <w:ind w:left="0"/>
        <w:jc w:val="both"/>
      </w:pPr>
      <w:r>
        <w:rPr>
          <w:rFonts w:ascii="Times New Roman"/>
          <w:b w:val="false"/>
          <w:i w:val="false"/>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21) мынадай мазмұндағы 343-1 баппен толықтырылсын:</w:t>
      </w:r>
    </w:p>
    <w:p>
      <w:pPr>
        <w:spacing w:after="0"/>
        <w:ind w:left="0"/>
        <w:jc w:val="both"/>
      </w:pPr>
      <w:r>
        <w:rPr>
          <w:rFonts w:ascii="Times New Roman"/>
          <w:b w:val="false"/>
          <w:i w:val="false"/>
          <w:color w:val="000000"/>
          <w:sz w:val="28"/>
        </w:rPr>
        <w:t>
      "343-1-бап. Қазақстан Республикасының метеорологиялық мониторинг саласындағы заңнамасын бұзу</w:t>
      </w:r>
    </w:p>
    <w:p>
      <w:pPr>
        <w:spacing w:after="0"/>
        <w:ind w:left="0"/>
        <w:jc w:val="both"/>
      </w:pPr>
      <w:r>
        <w:rPr>
          <w:rFonts w:ascii="Times New Roman"/>
          <w:b w:val="false"/>
          <w:i w:val="false"/>
          <w:color w:val="000000"/>
          <w:sz w:val="28"/>
        </w:rPr>
        <w:t>
      1. Мына:</w:t>
      </w:r>
    </w:p>
    <w:p>
      <w:pPr>
        <w:spacing w:after="0"/>
        <w:ind w:left="0"/>
        <w:jc w:val="both"/>
      </w:pPr>
      <w:r>
        <w:rPr>
          <w:rFonts w:ascii="Times New Roman"/>
          <w:b w:val="false"/>
          <w:i w:val="false"/>
          <w:color w:val="000000"/>
          <w:sz w:val="28"/>
        </w:rPr>
        <w:t>
      1) алынған метеорологиялық ақпаратты белгіленген тәртіппен Ұлттық гидрометеорологиялық қызметке ұсынбау;</w:t>
      </w:r>
    </w:p>
    <w:p>
      <w:pPr>
        <w:spacing w:after="0"/>
        <w:ind w:left="0"/>
        <w:jc w:val="both"/>
      </w:pPr>
      <w:r>
        <w:rPr>
          <w:rFonts w:ascii="Times New Roman"/>
          <w:b w:val="false"/>
          <w:i w:val="false"/>
          <w:color w:val="000000"/>
          <w:sz w:val="28"/>
        </w:rPr>
        <w:t xml:space="preserve">
      2) Метеорологиялық ақпаратты өндірушілердің мемлекеттік тізіліміне енгізу үшін хабарламаны жіберу кезінде ұсынылған қандай да бір деректердің өзгерістері туралы хабарламау не уақтылы хабарламау түріндегі міндетті талаптарды бұза отырып, метеорологиялық мониторинг саласындағы жұмыстарды жүзеге асыру, – </w:t>
      </w:r>
    </w:p>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Метеорологиялық ақпаратты өндірушілердің мемлекеттік тізіліміне енгізу кезінде көрінеу дұрыс емес ақпарат беру –</w:t>
      </w:r>
    </w:p>
    <w:p>
      <w:pPr>
        <w:spacing w:after="0"/>
        <w:ind w:left="0"/>
        <w:jc w:val="both"/>
      </w:pPr>
      <w:r>
        <w:rPr>
          <w:rFonts w:ascii="Times New Roman"/>
          <w:b w:val="false"/>
          <w:i w:val="false"/>
          <w:color w:val="000000"/>
          <w:sz w:val="28"/>
        </w:rPr>
        <w:t>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ал ірі кәсіпкерлік субъектілері-үш жыл ішінде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жетпіс,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22) 344-бапта: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"344-бап. Қалдықтармен жұмыс жасауға қойылатын талаптарды бұзу";</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"1. Экологиялық заңнамада көзделген қалдықтардың жекелеген түрлерін көмуге тыйым салуды бұзу,  – </w:t>
      </w:r>
    </w:p>
    <w:p>
      <w:pPr>
        <w:spacing w:after="0"/>
        <w:ind w:left="0"/>
        <w:jc w:val="both"/>
      </w:pPr>
      <w:r>
        <w:rPr>
          <w:rFonts w:ascii="Times New Roman"/>
          <w:b w:val="false"/>
          <w:i w:val="false"/>
          <w:color w:val="000000"/>
          <w:sz w:val="28"/>
        </w:rPr>
        <w:t>
      экологиялық рұқсаттың қолданылуын тоқтата тұрып, бұзушылықтан алынған экономикалық пайда сомасының жүз пайызы мөлшерінде айыппұл салуға әкеп соғады.";</w:t>
      </w:r>
    </w:p>
    <w:p>
      <w:pPr>
        <w:spacing w:after="0"/>
        <w:ind w:left="0"/>
        <w:jc w:val="both"/>
      </w:pPr>
      <w:r>
        <w:rPr>
          <w:rFonts w:ascii="Times New Roman"/>
          <w:b w:val="false"/>
          <w:i w:val="false"/>
          <w:color w:val="000000"/>
          <w:sz w:val="28"/>
        </w:rPr>
        <w:t>
      мынадай мазмұндағы екінші - бесінші бөліктермен толықтырылсын:</w:t>
      </w:r>
    </w:p>
    <w:p>
      <w:pPr>
        <w:spacing w:after="0"/>
        <w:ind w:left="0"/>
        <w:jc w:val="both"/>
      </w:pPr>
      <w:r>
        <w:rPr>
          <w:rFonts w:ascii="Times New Roman"/>
          <w:b w:val="false"/>
          <w:i w:val="false"/>
          <w:color w:val="000000"/>
          <w:sz w:val="28"/>
        </w:rPr>
        <w:t xml:space="preserve">
      "2. Қалдықтарды жинақтауға немесе көмуге арналмаған арнайы белгіленген орындардан тыс жинақтау, сол сияқты экологиялық рұқсат болмаған кезде қалдықтарды көму, – </w:t>
      </w:r>
    </w:p>
    <w:p>
      <w:pPr>
        <w:spacing w:after="0"/>
        <w:ind w:left="0"/>
        <w:jc w:val="both"/>
      </w:pPr>
      <w:r>
        <w:rPr>
          <w:rFonts w:ascii="Times New Roman"/>
          <w:b w:val="false"/>
          <w:i w:val="false"/>
          <w:color w:val="000000"/>
          <w:sz w:val="28"/>
        </w:rPr>
        <w:t>
      қызметіне тыйым сала отырып,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бұзушылықтан алынған экономикалық пайда сомасының бір жүз пайызы, ірі кәсіпкерлік субъектілеріне екі жүз пайызы мөлшерінде айыппұл салуға әкеп соғады.</w:t>
      </w:r>
    </w:p>
    <w:p>
      <w:pPr>
        <w:spacing w:after="0"/>
        <w:ind w:left="0"/>
        <w:jc w:val="both"/>
      </w:pPr>
      <w:r>
        <w:rPr>
          <w:rFonts w:ascii="Times New Roman"/>
          <w:b w:val="false"/>
          <w:i w:val="false"/>
          <w:color w:val="000000"/>
          <w:sz w:val="28"/>
        </w:rPr>
        <w:t xml:space="preserve">
      3. Қалдықтарды жинақтау, жинау, тасымалдау, есепке алу, қалпына келтіру, жою және залалсыздандыру жөніндегі талаптарды бұзу – </w:t>
      </w:r>
    </w:p>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4. Қалдықтарды басқару жөніндегі операцияларды жүзеге асыруға қойылатын талаптарды бұзу, – </w:t>
      </w:r>
    </w:p>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бір жүз айлық есептік көрсеткіш мөлшерінде,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Осы баптың үшінші бөлігінде көзделген, әкімшілік жаза қолданылғаннан кейін үш жыл ішінде қайталап жасалған әрекеттер, –</w:t>
      </w:r>
    </w:p>
    <w:p>
      <w:pPr>
        <w:spacing w:after="0"/>
        <w:ind w:left="0"/>
        <w:jc w:val="both"/>
      </w:pPr>
      <w:r>
        <w:rPr>
          <w:rFonts w:ascii="Times New Roman"/>
          <w:b w:val="false"/>
          <w:i w:val="false"/>
          <w:color w:val="000000"/>
          <w:sz w:val="28"/>
        </w:rPr>
        <w:t>
      Осы баптың үшінші бөлігінде көзделген, әкімшілік жаза қолданылғаннан кейін бір жыл ішінде, ал ірі кәсіпкерлік субъектілері-әкімшілік жаза қолданылғаннан кейін үш жыл ішінде қайталап жасалған іс-әрекеттер, -</w:t>
      </w:r>
    </w:p>
    <w:p>
      <w:pPr>
        <w:spacing w:after="0"/>
        <w:ind w:left="0"/>
        <w:jc w:val="both"/>
      </w:pPr>
      <w:r>
        <w:rPr>
          <w:rFonts w:ascii="Times New Roman"/>
          <w:b w:val="false"/>
          <w:i w:val="false"/>
          <w:color w:val="000000"/>
          <w:sz w:val="28"/>
        </w:rPr>
        <w:t>
      қауіпті қалдықтарды қайта өңдеуге, залалсыздандыруға, кәдеге жаратуға және (немесе) жоюға арналған экологиялық рұқсаттың немесе лицензияның қолданылуын тоқтата тұрып, жеке тұлғаларға – қырық,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баптың төртінші бөлігінде көзделген құқық бұзушылықтар үшін жауаптылық қалдықтарды басқару жөніндегі операцияларға қойылатын талаптардың жекелеген бұзушылықтары үшін осы баптың өзге бөліктерінде әкімшілік жауаптылық көзделмеген жағдайларда туындайды.";</w:t>
      </w:r>
    </w:p>
    <w:p>
      <w:pPr>
        <w:spacing w:after="0"/>
        <w:ind w:left="0"/>
        <w:jc w:val="both"/>
      </w:pPr>
      <w:r>
        <w:rPr>
          <w:rFonts w:ascii="Times New Roman"/>
          <w:b w:val="false"/>
          <w:i w:val="false"/>
          <w:color w:val="000000"/>
          <w:sz w:val="28"/>
        </w:rPr>
        <w:t>
      23) 347-бапта: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Жер қойнауын пайдалану жөніндегі операцияларды жүргізудің экологиялық нормалары мен қағидаларын бұзу, егер бұл іс-әрекет экологиялық залал келтіруге әкеп соқпаса, –</w:t>
      </w:r>
    </w:p>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мерзім ішінде қайталап жасалған әрекет, –</w:t>
      </w:r>
    </w:p>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24) 351-бап алып тасталсын;</w:t>
      </w:r>
    </w:p>
    <w:p>
      <w:pPr>
        <w:spacing w:after="0"/>
        <w:ind w:left="0"/>
        <w:jc w:val="both"/>
      </w:pPr>
      <w:r>
        <w:rPr>
          <w:rFonts w:ascii="Times New Roman"/>
          <w:b w:val="false"/>
          <w:i w:val="false"/>
          <w:color w:val="000000"/>
          <w:sz w:val="28"/>
        </w:rPr>
        <w:t>
      25) 353-бап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"2. Салдарын жою "Жер қойнауы және жер қойнауын пайдалану туралы" Қазақстан Республикасы Кодексінің талаптарына сәйкес қамтамасыз етілмеген пайдалы қатты қазбаларды барлау мен өндіру, кең таралған пайдалы қазбаларды өндіру, жер қойнауы кеңістігін пайдалану және кен іздеушілік жөніндегі операцияларды жүргізу, сол сияқты жер қойнауын пайдалану жөніндегі операцияларды жүргізу салдарын жою жөніндегі міндеттемелердің орындалуы талап етілетін қамтамасыз етуді белгіленген мерзімде ұсынбай жүргізу –</w:t>
      </w:r>
    </w:p>
    <w:p>
      <w:pPr>
        <w:spacing w:after="0"/>
        <w:ind w:left="0"/>
        <w:jc w:val="both"/>
      </w:pPr>
      <w:r>
        <w:rPr>
          <w:rFonts w:ascii="Times New Roman"/>
          <w:b w:val="false"/>
          <w:i w:val="false"/>
          <w:color w:val="000000"/>
          <w:sz w:val="28"/>
        </w:rPr>
        <w:t>
      тиісті учаскедегі немесе жер қойнауы учаскелеріндегі қызметті үш ай мерзімге тоқтата тұруға әкеп соғады.</w:t>
      </w:r>
    </w:p>
    <w:p>
      <w:pPr>
        <w:spacing w:after="0"/>
        <w:ind w:left="0"/>
        <w:jc w:val="both"/>
      </w:pPr>
      <w:r>
        <w:rPr>
          <w:rFonts w:ascii="Times New Roman"/>
          <w:b w:val="false"/>
          <w:i w:val="false"/>
          <w:color w:val="000000"/>
          <w:sz w:val="28"/>
        </w:rPr>
        <w:t>
      3. Жер қойнауын пайдаланушының осы баптың екінші бөлігінде көзделген бұзушылықтарды тиісті учаскедегі немесе жер қойнауы учаскелеріндегі қызметті тоқтата тұру мерзімі ішінде жоймауы –</w:t>
      </w:r>
    </w:p>
    <w:p>
      <w:pPr>
        <w:spacing w:after="0"/>
        <w:ind w:left="0"/>
        <w:jc w:val="both"/>
      </w:pPr>
      <w:r>
        <w:rPr>
          <w:rFonts w:ascii="Times New Roman"/>
          <w:b w:val="false"/>
          <w:i w:val="false"/>
          <w:color w:val="000000"/>
          <w:sz w:val="28"/>
        </w:rPr>
        <w:t>
      жер қойнауының тиісті учаскесінде немесе учаскелерінде қызметке (жер қойнауын пайдалану жөніндегі операцияларға) тыйым салуға әкеп соғады.";</w:t>
      </w:r>
    </w:p>
    <w:p>
      <w:pPr>
        <w:spacing w:after="0"/>
        <w:ind w:left="0"/>
        <w:jc w:val="both"/>
      </w:pPr>
      <w:r>
        <w:rPr>
          <w:rFonts w:ascii="Times New Roman"/>
          <w:b w:val="false"/>
          <w:i w:val="false"/>
          <w:color w:val="000000"/>
          <w:sz w:val="28"/>
        </w:rPr>
        <w:t>
      26) 394-баптың екінші бөлігі мынадай редакцияда жазылсын:</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жеке тұлғаларға – он, шағын кәсiпкерлiк субъектiлерiне – тоқсан, орта кәсіпкерлік субъектілеріне – бір мың айлық есептік көрсеткіш мөлшерінде, iрi кәсiпкерлiк субъектiлерiне – екі мың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27) 397-бап алып тасталсын;</w:t>
      </w:r>
    </w:p>
    <w:p>
      <w:pPr>
        <w:spacing w:after="0"/>
        <w:ind w:left="0"/>
        <w:jc w:val="both"/>
      </w:pPr>
      <w:r>
        <w:rPr>
          <w:rFonts w:ascii="Times New Roman"/>
          <w:b w:val="false"/>
          <w:i w:val="false"/>
          <w:color w:val="000000"/>
          <w:sz w:val="28"/>
        </w:rPr>
        <w:t>
      28) 399-бапта: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"399-бап. Қоршаған ортаны қорғау саласындағы жұмыстарды орындау, қызметтер көрсету кезіндегі бұзушылықтар";</w:t>
      </w:r>
    </w:p>
    <w:p>
      <w:pPr>
        <w:spacing w:after="0"/>
        <w:ind w:left="0"/>
        <w:jc w:val="both"/>
      </w:pPr>
      <w:r>
        <w:rPr>
          <w:rFonts w:ascii="Times New Roman"/>
          <w:b w:val="false"/>
          <w:i w:val="false"/>
          <w:color w:val="000000"/>
          <w:sz w:val="28"/>
        </w:rPr>
        <w:t>
      бірінші - үшінші бөліктер мынадай редакцияда жазылсын:</w:t>
      </w:r>
    </w:p>
    <w:p>
      <w:pPr>
        <w:spacing w:after="0"/>
        <w:ind w:left="0"/>
        <w:jc w:val="both"/>
      </w:pPr>
      <w:r>
        <w:rPr>
          <w:rFonts w:ascii="Times New Roman"/>
          <w:b w:val="false"/>
          <w:i w:val="false"/>
          <w:color w:val="000000"/>
          <w:sz w:val="28"/>
        </w:rPr>
        <w:t>
      "1. Қоршаған ортаны қорғау саласындағы жұмыстарды орындайтын және қызметтер көрсететін жеке және заңды тұлғалардың қызметтер көрсету кезінде дұрыс емес деректерді ұсынуы –</w:t>
      </w:r>
    </w:p>
    <w:p>
      <w:pPr>
        <w:spacing w:after="0"/>
        <w:ind w:left="0"/>
        <w:jc w:val="both"/>
      </w:pPr>
      <w:r>
        <w:rPr>
          <w:rFonts w:ascii="Times New Roman"/>
          <w:b w:val="false"/>
          <w:i w:val="false"/>
          <w:color w:val="000000"/>
          <w:sz w:val="28"/>
        </w:rPr>
        <w:t>
      тиісті қызмет түріне арналған лицензияның қолданылуын тоқтата тұрып, шағын кәсіпкерлік субъектілеріне – бір жүз, орта кәсіпкерлік субъектілеріне – бір жүз елу, ірі кәсіпкерлік субъектілеріне төрт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ал ірі кәсіпкерлік субъектілері үш жыл ішінде қайталап жасалған әрекет, –</w:t>
      </w:r>
    </w:p>
    <w:p>
      <w:pPr>
        <w:spacing w:after="0"/>
        <w:ind w:left="0"/>
        <w:jc w:val="both"/>
      </w:pPr>
      <w:r>
        <w:rPr>
          <w:rFonts w:ascii="Times New Roman"/>
          <w:b w:val="false"/>
          <w:i w:val="false"/>
          <w:color w:val="000000"/>
          <w:sz w:val="28"/>
        </w:rPr>
        <w:t>
      тиісті қызмет түріне арналған лицензияның қолданылуын тоқтата тұрып, шағын кәсіпкерлік субъектілеріне – екі жүз, орта кәсіпкерлік субъектілеріне – үш жүз, ірі кәсіпкерлік субъектілеріне сегіз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Осы баптың бірінші және екінші бөліктерінде көзделген, экологиялық залал келтіруге әкеп соққан не үш реттен артық жасалған әрекеттерді жасау, егер бұл әрекеттерде қылмыстық жаза қолданылатын іс-әрекет белгілері болмаса, –</w:t>
      </w:r>
    </w:p>
    <w:p>
      <w:pPr>
        <w:spacing w:after="0"/>
        <w:ind w:left="0"/>
        <w:jc w:val="both"/>
      </w:pPr>
      <w:r>
        <w:rPr>
          <w:rFonts w:ascii="Times New Roman"/>
          <w:b w:val="false"/>
          <w:i w:val="false"/>
          <w:color w:val="000000"/>
          <w:sz w:val="28"/>
        </w:rPr>
        <w:t>
      тиісті қызмет түріне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29) 684-баптың бірінші бөлігі мынадай редакцияда жазылсын:</w:t>
      </w:r>
    </w:p>
    <w:p>
      <w:pPr>
        <w:spacing w:after="0"/>
        <w:ind w:left="0"/>
        <w:jc w:val="both"/>
      </w:pP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 (екiншi бөлiгiнде), 153, 154, 156-1, 158, 159, 160 (екiншi бөлiгiнде),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327-1 (төртінші бөлігінде), 327-2, 328 (үшінші және төртінші бөліктерінде), 333 (екiншi бөлiгiнде), 344 (екінші бөлігінде), 353 (екіншк және үшінші бөліктерінде) 356 (он төртінші бөлігінде), 357, 360 (бірiншi бөлiгiнде), 381-1, 382 (екiншi және үшінші бөлiктерiнде), 383 (үшінші және төртінші бөліктерінде), 385 (екiншi бөлiгiнде), 389, 392 (үшiншi бөлiгiнде), 395 (екiншi бөлiгiнде), 396 (екiншi бөлiгiнде), 398, 399 (екінші және үшінші бөліктерінде), 400 (екiншi бөлiгiнде), 401 (алтыншы және жетінші бөліктерінде), 402 (төртінші бөлігінде), 404 (тоғызыншы бөлiгiнде), 407 (екiншi және үшінші бөлiктерiнде), 409 (жетінші және 7-1- бөліктерінде), 410-1, 413, 413-1, 414, 415 (екiншi бөлiгiнде), 415-1 (екінші бөлігінде), 416, 417 (бірінші және алтыншы бөліктерінде), 419 (екiншi бөлiгiнде), 422, 423 (екiншi бөлiгiнде), 424 (үшінші және бесінші бөліктерінде), 425 (екiншi бөлiгiнде), 426 (екінші, үшінші және төртінші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(бірінші, 1-1 және 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30) 687-баптың бірінші бөлігі мынадай редакцияда жазылсын:</w:t>
      </w:r>
    </w:p>
    <w:p>
      <w:pPr>
        <w:spacing w:after="0"/>
        <w:ind w:left="0"/>
        <w:jc w:val="both"/>
      </w:pPr>
      <w:r>
        <w:rPr>
          <w:rFonts w:ascii="Times New Roman"/>
          <w:b w:val="false"/>
          <w:i w:val="false"/>
          <w:color w:val="000000"/>
          <w:sz w:val="28"/>
        </w:rPr>
        <w:t>
      "1. Жер қойнауын зерттеу жөніндегі уәкілетті орган осы Кодекстің 349, 350, 352, 353 (бірінші бөлігінде), 354, 355, 356 (бірінші бөлігінде), 391-баптарында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31) 687-1-баптың бірінші бөлігі мынадай редакцияда жазылсын:</w:t>
      </w:r>
    </w:p>
    <w:p>
      <w:pPr>
        <w:spacing w:after="0"/>
        <w:ind w:left="0"/>
        <w:jc w:val="both"/>
      </w:pPr>
      <w:r>
        <w:rPr>
          <w:rFonts w:ascii="Times New Roman"/>
          <w:b w:val="false"/>
          <w:i w:val="false"/>
          <w:color w:val="000000"/>
          <w:sz w:val="28"/>
        </w:rPr>
        <w:t>
      "1. Пайдалы қатты қазбалар саласындағы уәкілетті орган осы Кодекстің 346, 349, 353 (бірінші бөлігінде) - 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32) 688-баптың бірінші бөлігі мынадай редакцияда жазылсын:</w:t>
      </w:r>
    </w:p>
    <w:p>
      <w:pPr>
        <w:spacing w:after="0"/>
        <w:ind w:left="0"/>
        <w:jc w:val="both"/>
      </w:pPr>
      <w:r>
        <w:rPr>
          <w:rFonts w:ascii="Times New Roman"/>
          <w:b w:val="false"/>
          <w:i w:val="false"/>
          <w:color w:val="000000"/>
          <w:sz w:val="28"/>
        </w:rPr>
        <w:t>
      "1. Көмірсутектер саласындағы уәкілетті орган осы Кодекстің 170 (бірінші, екінші, үшінші, төртінші, бесінші, алтыншы және сегізінші бөліктерінде), 281 (жетінші, сегізінші, тоғызыншы және оныншы бөліктерінде), 345, 348, 349, 350, 353 (бірінші бөлігінде), 356 (бірінші, үшінші, төртінші, бесінші, алтыншы, жетінші, сегізінші, тоғызыншы және он үшінші бөліктерінде), 464 (бірінші бөлігінде), 635 (үшінші бөлігінде)-баптарында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33) 688-1-баптың бірінші бөлігі мынадай редакцияда жазылсын:</w:t>
      </w:r>
    </w:p>
    <w:p>
      <w:pPr>
        <w:spacing w:after="0"/>
        <w:ind w:left="0"/>
        <w:jc w:val="both"/>
      </w:pPr>
      <w:r>
        <w:rPr>
          <w:rFonts w:ascii="Times New Roman"/>
          <w:b w:val="false"/>
          <w:i w:val="false"/>
          <w:color w:val="000000"/>
          <w:sz w:val="28"/>
        </w:rPr>
        <w:t>
      "1. Уран өндіру саласындағы уәкілетті орган осы Кодекстің 345, 346, 349, 350, 353 (бірінші бөлігінде)-баптарында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xml:space="preserve">
      34) 697-бапта: </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Қоршаған ортаны қорғау саласындағы уәкілетті орган осы Кодекстің 139 (бірінші бөлігінде), 230 (екінші бөлігінде шаруашылық және өзге де қызметтің экологиялық қауіпті түрлерін жүзеге асыратын адамдар жасаған құқық бұзушылықтар бөлігінде), 297 (бірінші бөлігінде), 324, 326, 327-1, 327-2, 328 (бірінші, екінші, бесінші, алтыншы, жетінші, сегізінші, тоғызыншы және оныншы), 329, 330, 331, 332, 333 (бірінші бөлігінде), 334, 336, 337 (үшінші және төртінші бөліктерінде), 343-1, 344 (бірінші, үшінші, төртінші және бесінші), 344-1, 344-2, 346, 347, 352, 353 (бірінші бөлігінде), 356 (екінші бөлігінде), 358, 377 (бірінші бөлігінде), 397 (бірінші, екінші, және үшінші бөлігінде),399 (бірінші бөлігінде), 464 (бірінші бөлігінде) - 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екінші бөліктің 4) және 5) тармақшалары мынадай редакцияда жазылсын:</w:t>
      </w:r>
    </w:p>
    <w:p>
      <w:pPr>
        <w:spacing w:after="0"/>
        <w:ind w:left="0"/>
        <w:jc w:val="both"/>
      </w:pPr>
      <w:r>
        <w:rPr>
          <w:rFonts w:ascii="Times New Roman"/>
          <w:b w:val="false"/>
          <w:i w:val="false"/>
          <w:color w:val="000000"/>
          <w:sz w:val="28"/>
        </w:rPr>
        <w:t>
      "4) облыстардың, республикалық маңызы бар қалалардың, астананың бас мемлекеттiк экологиялық инспекторлары – жеке тұлғаларға елуге дейiнгi, лауазымды адамдарға – бiр жүз елуге дейiнгi, заңды тұлғаларға – екi мыңға дейiнгi мөлшерiнде айыппұл салуға, сондай-ақ Қазақстан Республикасының экологиялық заңнамасын бұзудан алынған экономикалық пайда сомасынан не жер қойнауына арналған мемлекеттік меншік құқығын бұзу нәтижесінде келтірілген залал сомасынан қоршаған ортаға келтірілген теріс әсер етуі үшін төлем мөлшерлемесінің сомасынан пайызбен көрсетiлген айыппұл салуға;</w:t>
      </w:r>
    </w:p>
    <w:p>
      <w:pPr>
        <w:spacing w:after="0"/>
        <w:ind w:left="0"/>
        <w:jc w:val="both"/>
      </w:pPr>
      <w:r>
        <w:rPr>
          <w:rFonts w:ascii="Times New Roman"/>
          <w:b w:val="false"/>
          <w:i w:val="false"/>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сондай-ақ Қазақстан Республикасының экологиялық заңнамасын бұзудан алынған экономикалық пайда сомасынан не жер қойнауына арналған мемлекеттік меншік құқығын бұзу нәтижесінде келтірілген залал сомасынан қоршаған ортаға келтірілген теріс әсер етуі үшін төлем мөлшерлемесінің сомасынан пайызбен көрсетiлген айыппұл салуға құқылы.";</w:t>
      </w:r>
    </w:p>
    <w:p>
      <w:pPr>
        <w:spacing w:after="0"/>
        <w:ind w:left="0"/>
        <w:jc w:val="both"/>
      </w:pPr>
      <w:r>
        <w:rPr>
          <w:rFonts w:ascii="Times New Roman"/>
          <w:b w:val="false"/>
          <w:i w:val="false"/>
          <w:color w:val="000000"/>
          <w:sz w:val="28"/>
        </w:rPr>
        <w:t>
      34) 710-баптың бірінші бөлігі мынадай редакцияда жазылсын:</w:t>
      </w:r>
    </w:p>
    <w:p>
      <w:pPr>
        <w:spacing w:after="0"/>
        <w:ind w:left="0"/>
        <w:jc w:val="both"/>
      </w:pPr>
      <w:r>
        <w:rPr>
          <w:rFonts w:ascii="Times New Roman"/>
          <w:b w:val="false"/>
          <w:i w:val="false"/>
          <w:color w:val="000000"/>
          <w:sz w:val="28"/>
        </w:rPr>
        <w:t>
      "1. Жер ресурстарын басқару жөнiндегi орталық уәкiлеттi орган осы Кодекстiң 137, 341, 342, 342-1-баптарында көзделген әкiмшiлiк құқық бұзушылықтар туралы iстердi қарайды.</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органдарының жердің пайдаланылуы мен қорғалуын бақылау жөніндегі уәкілетті органы осы Кодекстің 136, 137, 138 (бірінші бөлігінде), 337 (бірінші және екінші бөліктерінде), 339, 340-баптарында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36) 729-баптың бірінші бөлігі мынадай редакцияда жазылсын:</w:t>
      </w:r>
    </w:p>
    <w:p>
      <w:pPr>
        <w:spacing w:after="0"/>
        <w:ind w:left="0"/>
        <w:jc w:val="both"/>
      </w:pPr>
      <w:r>
        <w:rPr>
          <w:rFonts w:ascii="Times New Roman"/>
          <w:b w:val="false"/>
          <w:i w:val="false"/>
          <w:color w:val="000000"/>
          <w:sz w:val="28"/>
        </w:rPr>
        <w:t>
      "1.Облыстың, республикалық маңызы бар қаланың, астананың, ауданның, облыстық маңызы бар қаланың жергілікті атқарушы органы осы Кодекстің 75 (үшінші және төртінші бөліктерінде), 144 (бірінші бөлігінде көзделген электр энергиясын қоспағанда), 172 (бірінші, үшінші, төртінші және бесінші бөліктерінде (барлық қуаттардағы қазандықтар, жылу желілері мен жылу энергиясы бөлігінде), 193 (төртінші және бесінші бөліктерінде), 199 (бірінші, үшінші және төртінші бөліктерінде), 202, 204, 250 (астық қабылдау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қуаттардағы қазандықтар мен жылу желілері бөлігінде), 301-2 (барлық қуаттардағы қазандықтар мен жылу желілері бөлігінде), 303 (барлық қуаттардағы қазандықтар мен жылу энергиясы бөлігінде), 304, 305 (жылу желілерінің күзет аймақтары бөлігінде), 306 (бірінші және екінші бөліктерінде), 320 (бесінші, алтыншы және жетінші бөліктерінде), 338, 353 (екінші және үшінші бөліктерінде), 401 (үшінші, төртінші, 4-1,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406 (2) тармақшаны (ветеринариялық препараттар мен жемшөп қоспаларын өндіру жөніндегі ұйымдарда жасалған құқық бұзушылықтар бөлігінде), бірінші бөліктің 3) және 5) тармақшаларын қоспағанда), жетінші және сегізінші бөліктерінде), 408-1, 409 (сегізінші, тоғызыншы, оныншы және он бірінші бөліктерінде), 418 (1-1-бөлігінде), 455 (бірінші бөлігінде, екінші бөліктің 1), 2), 4), 6), 7), 8), 9) тармақшаларында, үшінші және бесінші бөліктерінде), 464 (бірінші бөлігінде), 488-1, 491-баптарында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37) 806-баптың сегізінші бөлігі мынадай редакцияда жазылсын:</w:t>
      </w:r>
    </w:p>
    <w:p>
      <w:pPr>
        <w:spacing w:after="0"/>
        <w:ind w:left="0"/>
        <w:jc w:val="both"/>
      </w:pPr>
      <w:r>
        <w:rPr>
          <w:rFonts w:ascii="Times New Roman"/>
          <w:b w:val="false"/>
          <w:i w:val="false"/>
          <w:color w:val="000000"/>
          <w:sz w:val="28"/>
        </w:rPr>
        <w:t>
      "8. Осы Кодекстің 139, 327-1, 328 (үшінші бөлігі), 331 (екінші және үшінші бөліктері), 334 (бірінші және екінші бөліктері)-баптарында көзделген әкiмшiлiк құқық бұзушылықтар бойынша қоршаған ортаға келтiрiлген залал сомасының мөлшерiн белгiлеу талап етiлетін жағдайларда, экологиялық залал келтіру фактісін, Қазақстан Республикасының экологиялық заңнамасын бұзудан алынған экономикалық пайда сомасынан не жер қойнауына арналған мемлекеттік меншік құқығын бұзу нәтижесінде келтірілген залал сомасынан қоршаған ортаға келтірілген теріс әсер етуі үшін төлем мөлшерлемесінің сомасынан пайызбен көрсетiлген айыппұл сомасының көлемін анықтау қажет етіледі, әкiмшiлiк құқық бұзушылық туралы хаттама экологиялық залал келтіру фактісі, жер қойнауына арналған мемлекеттік меншікке келтірген залалдың сомасы не тиісінше алынған экономикалық пайда сомасы анықталған сәттен бастап бiр тәулiк iшiнде жасалады.".</w:t>
      </w:r>
    </w:p>
    <w:p>
      <w:pPr>
        <w:spacing w:after="0"/>
        <w:ind w:left="0"/>
        <w:jc w:val="both"/>
      </w:pPr>
      <w:r>
        <w:rPr>
          <w:rFonts w:ascii="Times New Roman"/>
          <w:b w:val="false"/>
          <w:i w:val="false"/>
          <w:color w:val="000000"/>
          <w:sz w:val="28"/>
        </w:rPr>
        <w:t xml:space="preserve">
      7.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2015ж., № 20-ІІ, 20-III, 112-құжат; 2016 ж., № 1, 4-құжат; № 6, 45-құжат; № 7-ІІ, 55-құжат; № 8-І, 62, 65-құжаттар; № 8-II, 72-құжат; № 12, 87-құжат; № 23, 118-құжат; № 24, 124, 126-құжаттар; 2017 ж., № 9, 21-құжат; № 14, 50, 51-құжаттар; № 22-ІІІ, 109-құжат; № 23-III, 111-құжат; № 23-V, 113-құжат; № 24, 115-құжат; 2018 ж., № 10, 32-құжат; № 11, 37-құжат; № 14, 44-құжат; № 15, 46, 49, 50-құжаттар; № 19, 62-құжат; № 22, 82, 83-құжаттар; № 24, 94-құжат; 2019 ж., № 2, 6-құжат; 2019 жылғы 19 наурызда "Егемен Қазақстан" және "Казахстанская правда" газеттерінде жарияланған Қазақстан Республикасының 2019 жылғы 18 наурыздағы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Заңы):</w:t>
      </w:r>
    </w:p>
    <w:p>
      <w:pPr>
        <w:spacing w:after="0"/>
        <w:ind w:left="0"/>
        <w:jc w:val="both"/>
      </w:pPr>
      <w:r>
        <w:rPr>
          <w:rFonts w:ascii="Times New Roman"/>
          <w:b w:val="false"/>
          <w:i w:val="false"/>
          <w:color w:val="000000"/>
          <w:sz w:val="28"/>
        </w:rPr>
        <w:t>
      1) 92-баптың 1-тармағы мынадай мазмұндағы 8) тармақшамен толықтырылсын:</w:t>
      </w:r>
    </w:p>
    <w:p>
      <w:pPr>
        <w:spacing w:after="0"/>
        <w:ind w:left="0"/>
        <w:jc w:val="both"/>
      </w:pPr>
      <w:r>
        <w:rPr>
          <w:rFonts w:ascii="Times New Roman"/>
          <w:b w:val="false"/>
          <w:i w:val="false"/>
          <w:color w:val="000000"/>
          <w:sz w:val="28"/>
        </w:rPr>
        <w:t>
      "8) қалдықтармен жұмыс істеу.";</w:t>
      </w:r>
    </w:p>
    <w:p>
      <w:pPr>
        <w:spacing w:after="0"/>
        <w:ind w:left="0"/>
        <w:jc w:val="both"/>
      </w:pPr>
      <w:r>
        <w:rPr>
          <w:rFonts w:ascii="Times New Roman"/>
          <w:b w:val="false"/>
          <w:i w:val="false"/>
          <w:color w:val="000000"/>
          <w:sz w:val="28"/>
        </w:rPr>
        <w:t>
      2) 137-баптың 3-тармағының үшінші абзацы мынадай редакцияда жазылсын:</w:t>
      </w:r>
    </w:p>
    <w:p>
      <w:pPr>
        <w:spacing w:after="0"/>
        <w:ind w:left="0"/>
        <w:jc w:val="both"/>
      </w:pPr>
      <w:r>
        <w:rPr>
          <w:rFonts w:ascii="Times New Roman"/>
          <w:b w:val="false"/>
          <w:i w:val="false"/>
          <w:color w:val="000000"/>
          <w:sz w:val="28"/>
        </w:rPr>
        <w:t>
      "Бақылау және қадағалау органы кәсіпкерлік субъектілерін қолдау және қорғау саласында, табиғи монополиялар салаларында баға белгілеу тәртібінің және қоғамдық маңызы бар нарық субъектісінің осы Кодексте белгіленген міндеттерінің сақталуын бақылауды жүзеге асыру кезінде, сондай-ақ I санаттағы объектілерде бұзушылықтар анықталған жағдайда – қоршаған ортаны қорғау саласында әкімшілік құқық бұзушылық туралы істерді қозғайды.";</w:t>
      </w:r>
    </w:p>
    <w:p>
      <w:pPr>
        <w:spacing w:after="0"/>
        <w:ind w:left="0"/>
        <w:jc w:val="both"/>
      </w:pPr>
      <w:r>
        <w:rPr>
          <w:rFonts w:ascii="Times New Roman"/>
          <w:b w:val="false"/>
          <w:i w:val="false"/>
          <w:color w:val="000000"/>
          <w:sz w:val="28"/>
        </w:rPr>
        <w:t>
      3) 146-баптың 3-тармағы мынадай редакцияда жазылсын:</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тексеру немесе профилактикалық бақылау мен қадағалау қажеттілігі Қазақстан Республикасының өзге де заңдарында көзделген қоғамдық тәртіпке, экологиялық залал келтіру халықтың денсаулығына, Қазақстан Республикасының ұлттық мүдделеріне төнген қатерді дереу жоюды талап ететін, қалыптасқан әлеуметтік-экономикалық ахуалдан, сондай-ақ бұзушылықтар жасалған кезде тікелей олардың жолын кесу және дәлелдемелерді бекіту үшін кезек күттірмейтін іс-қимылдар жүргізу қажеттiлігiне қарай тексеру және бақылау және қадағалау субъектісіне (объектісіне)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 арнайы есепке алу саласындағы уәкiлеттi органда тексеру және бақылау және қадағалау субъектісіне (объектісіне) бару арқылы профилактикалық бақылау мен қадағалау басталғаннан кейiнгi келесi жұмыс күнi iшiнде жүргiзiледi.</w:t>
      </w:r>
    </w:p>
    <w:p>
      <w:pPr>
        <w:spacing w:after="0"/>
        <w:ind w:left="0"/>
        <w:jc w:val="both"/>
      </w:pPr>
      <w:r>
        <w:rPr>
          <w:rFonts w:ascii="Times New Roman"/>
          <w:b w:val="false"/>
          <w:i w:val="false"/>
          <w:color w:val="000000"/>
          <w:sz w:val="28"/>
        </w:rPr>
        <w:t>
      4) 148-баптың 2-тармағының 3) тармақшасы мынадай редакцияда жазылсын:</w:t>
      </w:r>
    </w:p>
    <w:p>
      <w:pPr>
        <w:spacing w:after="0"/>
        <w:ind w:left="0"/>
        <w:jc w:val="both"/>
      </w:pPr>
      <w:r>
        <w:rPr>
          <w:rFonts w:ascii="Times New Roman"/>
          <w:b w:val="false"/>
          <w:i w:val="false"/>
          <w:color w:val="000000"/>
          <w:sz w:val="28"/>
        </w:rPr>
        <w:t>
      "3) санитариялық-эпидемиологиялық сараптаманың зертханалық зерттеулерінің нәтижелерін, қоршаған ортаны қорғау саласындағы сынамаларды зертханалық зерттеу нәтижелерін алу қажет болған жағдайларда ғана осы баптың 1-тармағында айқындалған мерзімдерге бір рет қана ұзарта алады.";</w:t>
      </w:r>
    </w:p>
    <w:p>
      <w:pPr>
        <w:spacing w:after="0"/>
        <w:ind w:left="0"/>
        <w:jc w:val="both"/>
      </w:pPr>
      <w:r>
        <w:rPr>
          <w:rFonts w:ascii="Times New Roman"/>
          <w:b w:val="false"/>
          <w:i w:val="false"/>
          <w:color w:val="000000"/>
          <w:sz w:val="28"/>
        </w:rPr>
        <w:t>
      5) 284-бап мынадай мазмұндағы екінші бөлікпен толықтырылсын:</w:t>
      </w:r>
    </w:p>
    <w:p>
      <w:pPr>
        <w:spacing w:after="0"/>
        <w:ind w:left="0"/>
        <w:jc w:val="both"/>
      </w:pPr>
      <w:r>
        <w:rPr>
          <w:rFonts w:ascii="Times New Roman"/>
          <w:b w:val="false"/>
          <w:i w:val="false"/>
          <w:color w:val="000000"/>
          <w:sz w:val="28"/>
        </w:rPr>
        <w:t>
      "Бұл ретте электр және жылу энергиясын алу үшін тұтыну қалдықтарын кәдеге жарату жөніндегі жұмыс істеп тұрған өндірістерді құру, кеңейту және (немесе) жаңарту мақсаттары үшін инвестициялардың көрсетілген мөлшері республикалық бюджет туралы заңда белгіленген және инвестициялық преференциялар беруге өтінім берілген күні қолданыста болған айлық есептік көрсеткіштің кемінде екі жүз мың еселенген мөлшерін құрайды.";</w:t>
      </w:r>
    </w:p>
    <w:p>
      <w:pPr>
        <w:spacing w:after="0"/>
        <w:ind w:left="0"/>
        <w:jc w:val="both"/>
      </w:pPr>
      <w:r>
        <w:rPr>
          <w:rFonts w:ascii="Times New Roman"/>
          <w:b w:val="false"/>
          <w:i w:val="false"/>
          <w:color w:val="000000"/>
          <w:sz w:val="28"/>
        </w:rPr>
        <w:t>
      6) 286-баптың 5-тармағы мынадай мазмұндағы 2-1) тармақшамен толықтырылсын:</w:t>
      </w:r>
    </w:p>
    <w:p>
      <w:pPr>
        <w:spacing w:after="0"/>
        <w:ind w:left="0"/>
        <w:jc w:val="both"/>
      </w:pPr>
      <w:r>
        <w:rPr>
          <w:rFonts w:ascii="Times New Roman"/>
          <w:b w:val="false"/>
          <w:i w:val="false"/>
          <w:color w:val="000000"/>
          <w:sz w:val="28"/>
        </w:rPr>
        <w:t>
      "2-1) заңды тұлға республикалық бюджет туралы заңда белгіленген және инвестициялық преференциялар беруге өтінім берілген күні қолданыста болған айлық есептік көрсеткіштің (электр және жылу энергиясын өндіру үшін тұтыну қалдықтарын кәдеге жарату жөніндегі жұмыс істеп тұрған объектілерді салу, кеңейту және (немесе) жаңарту) кемінде екі жүз мың еселенген мөлшерінде инвестицияларды жүзеге асырады.".</w:t>
      </w:r>
    </w:p>
    <w:p>
      <w:pPr>
        <w:spacing w:after="0"/>
        <w:ind w:left="0"/>
        <w:jc w:val="both"/>
      </w:pPr>
      <w:r>
        <w:rPr>
          <w:rFonts w:ascii="Times New Roman"/>
          <w:b w:val="false"/>
          <w:i w:val="false"/>
          <w:color w:val="000000"/>
          <w:sz w:val="28"/>
        </w:rPr>
        <w:t xml:space="preserve">
      8. 2017 жылғы 25 желтоқсандағы Қазақстан Республикасының "Салық және бюджетке төленетін басқа да міндетті төлемдер туралы" (Салық кодексі) Кодексіне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2019 жылғы 18 наурыздағы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Заңы; </w:t>
      </w:r>
      <w:r>
        <w:br/>
      </w:r>
      <w:r>
        <w:rPr>
          <w:rFonts w:ascii="Times New Roman"/>
          <w:b w:val="false"/>
          <w:i w:val="false"/>
          <w:color w:val="000000"/>
          <w:sz w:val="28"/>
        </w:rPr>
        <w:t>2019 жылғы 3 сәуірде "Егемен Қазақстан" және "Казахстанская правда" газеттерінде жарияланған Қазақстан Республикасының 2019 жылғы 2 сәуірдегі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Заңы; 2019 жылғы 5 сәуірде "Егемен Қазақстан" және "Казахстанская правда" газеттерінде жарияланған 2019 жылғы 3 сәуірдегі Қазақстан Республикасының "Қазақстан Республикасының кейбір заңнамалық актілеріне арнайы экономикалық және индустриялық аймақтар, инвестициялар тарту, экспортты дамыту және жылжыту, сондай-ақ әлеуметтік қамсыздандыру мәселелері бойынша өзгерістер мен толықтырулар енгізу туралы" Заңы; 2019 жылғы 23 сәуірде "Егемен Қазақстан" және "Казахстанская правда" газеттерінде жарияланған Қазақстан Республикасының 2019 жылғы 19 сәуірдегі "Қазақстан Республикасының кейбір заңнамалық актілеріне көлік мәселелері бойынша өзгерістер мен толықтырулар енгізу туралы"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69-тараудың 4-параграфының тақырыбы мынадай редакцияда жазылсын:</w:t>
      </w:r>
    </w:p>
    <w:p>
      <w:pPr>
        <w:spacing w:after="0"/>
        <w:ind w:left="0"/>
        <w:jc w:val="both"/>
      </w:pPr>
      <w:r>
        <w:rPr>
          <w:rFonts w:ascii="Times New Roman"/>
          <w:b w:val="false"/>
          <w:i w:val="false"/>
          <w:color w:val="000000"/>
          <w:sz w:val="28"/>
        </w:rPr>
        <w:t>
      "4-параграф. Қоршаған ортаға теріс әсер ету үшін төлемақы";</w:t>
      </w:r>
    </w:p>
    <w:p>
      <w:pPr>
        <w:spacing w:after="0"/>
        <w:ind w:left="0"/>
        <w:jc w:val="both"/>
      </w:pPr>
      <w:r>
        <w:rPr>
          <w:rFonts w:ascii="Times New Roman"/>
          <w:b w:val="false"/>
          <w:i w:val="false"/>
          <w:color w:val="000000"/>
          <w:sz w:val="28"/>
        </w:rPr>
        <w:t>
      2) 49-баптың 1-тармағының екінші бөлігінің төртінші абзацы мынадай редакцияда жазылсын:</w:t>
      </w:r>
    </w:p>
    <w:p>
      <w:pPr>
        <w:spacing w:after="0"/>
        <w:ind w:left="0"/>
        <w:jc w:val="both"/>
      </w:pPr>
      <w:r>
        <w:rPr>
          <w:rFonts w:ascii="Times New Roman"/>
          <w:b w:val="false"/>
          <w:i w:val="false"/>
          <w:color w:val="000000"/>
          <w:sz w:val="28"/>
        </w:rPr>
        <w:t>
      "қоршаған ортаға теріс әсер ету үшін төлемақылар түсініледі.";</w:t>
      </w:r>
    </w:p>
    <w:p>
      <w:pPr>
        <w:spacing w:after="0"/>
        <w:ind w:left="0"/>
        <w:jc w:val="both"/>
      </w:pPr>
      <w:r>
        <w:rPr>
          <w:rFonts w:ascii="Times New Roman"/>
          <w:b w:val="false"/>
          <w:i w:val="false"/>
          <w:color w:val="000000"/>
          <w:sz w:val="28"/>
        </w:rPr>
        <w:t>
      3) 101-баптың 5-тармағы 2) тармақшасының бесінші абзацы мынадай редакцияда жазылсын:</w:t>
      </w:r>
    </w:p>
    <w:p>
      <w:pPr>
        <w:spacing w:after="0"/>
        <w:ind w:left="0"/>
        <w:jc w:val="both"/>
      </w:pPr>
      <w:r>
        <w:rPr>
          <w:rFonts w:ascii="Times New Roman"/>
          <w:b w:val="false"/>
          <w:i w:val="false"/>
          <w:color w:val="000000"/>
          <w:sz w:val="28"/>
        </w:rPr>
        <w:t>
      "салықтың, жер учаскелерін пайдаланғаны, жерүсті көздерінен су ресурстарын пайдаланғаны, қоршаған ортаға теріс әсер ету үшін төлемақының артық төленген (өндіріп алынған) сомасы – осындай салықтар, төлемақылар бойынша салықтық есептілікті ұсыну мерзімі ұзартылған жағдайда оны ұсыну күніне дейін есепке жатқызуға және қайтаруға жатпайды.";</w:t>
      </w:r>
    </w:p>
    <w:p>
      <w:pPr>
        <w:spacing w:after="0"/>
        <w:ind w:left="0"/>
        <w:jc w:val="both"/>
      </w:pPr>
      <w:r>
        <w:rPr>
          <w:rFonts w:ascii="Times New Roman"/>
          <w:b w:val="false"/>
          <w:i w:val="false"/>
          <w:color w:val="000000"/>
          <w:sz w:val="28"/>
        </w:rPr>
        <w:t>
      4) 102-баптың 2-тармағының 1) тармақшасы мынадай редакцияда жазылсын:</w:t>
      </w:r>
    </w:p>
    <w:p>
      <w:pPr>
        <w:spacing w:after="0"/>
        <w:ind w:left="0"/>
        <w:jc w:val="both"/>
      </w:pPr>
      <w:r>
        <w:rPr>
          <w:rFonts w:ascii="Times New Roman"/>
          <w:b w:val="false"/>
          <w:i w:val="false"/>
          <w:color w:val="000000"/>
          <w:sz w:val="28"/>
        </w:rPr>
        <w:t xml:space="preserve">
      "1) артық төленген сома түзілген – белгілі бір салық түрі, мыналарды: жер учаскелерін пайдаланғаны, жерүсті көздерінен су ресурстарын пайдаланғаны, қоршаған ортаға теріс әсер еткені, радиожиілік спектрін пайдаланғаны, қалааралық және (немесе) халықаралық телефон байланысын, сондай-ақ ұялы байланысты бергені үшін төлемақы (бұдан әрі осы баптың мақсаттары үшін – төлемақы) бойынша орындалу мерзімі басталған салықтар мен бюджетке төленетін төлемдердің есептелген, есепке жазылған сомаларын төлеу жөніндегі салықтық міндеттеменің есебіне;"; </w:t>
      </w:r>
    </w:p>
    <w:p>
      <w:pPr>
        <w:spacing w:after="0"/>
        <w:ind w:left="0"/>
        <w:jc w:val="both"/>
      </w:pPr>
      <w:r>
        <w:rPr>
          <w:rFonts w:ascii="Times New Roman"/>
          <w:b w:val="false"/>
          <w:i w:val="false"/>
          <w:color w:val="000000"/>
          <w:sz w:val="28"/>
        </w:rPr>
        <w:t>
      5) 138-баптың 1-тармағы мынадай редакцияда жазылсын:</w:t>
      </w:r>
    </w:p>
    <w:p>
      <w:pPr>
        <w:spacing w:after="0"/>
        <w:ind w:left="0"/>
        <w:jc w:val="both"/>
      </w:pPr>
      <w:r>
        <w:rPr>
          <w:rFonts w:ascii="Times New Roman"/>
          <w:b w:val="false"/>
          <w:i w:val="false"/>
          <w:color w:val="000000"/>
          <w:sz w:val="28"/>
        </w:rPr>
        <w:t>
      "1.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салықтық тексеру болып табылады.";</w:t>
      </w:r>
    </w:p>
    <w:p>
      <w:pPr>
        <w:spacing w:after="0"/>
        <w:ind w:left="0"/>
        <w:jc w:val="both"/>
      </w:pPr>
      <w:r>
        <w:rPr>
          <w:rFonts w:ascii="Times New Roman"/>
          <w:b w:val="false"/>
          <w:i w:val="false"/>
          <w:color w:val="000000"/>
          <w:sz w:val="28"/>
        </w:rPr>
        <w:t>
      6) 189-баптың 1-тармағының 2) тармақшасының сегізінші абзацы мынадай редакцияда жазылсын:</w:t>
      </w:r>
    </w:p>
    <w:p>
      <w:pPr>
        <w:spacing w:after="0"/>
        <w:ind w:left="0"/>
        <w:jc w:val="both"/>
      </w:pPr>
      <w:r>
        <w:rPr>
          <w:rFonts w:ascii="Times New Roman"/>
          <w:b w:val="false"/>
          <w:i w:val="false"/>
          <w:color w:val="000000"/>
          <w:sz w:val="28"/>
        </w:rPr>
        <w:t>
      "қоршаған ортаға теріс әсер ету;";</w:t>
      </w:r>
    </w:p>
    <w:p>
      <w:pPr>
        <w:spacing w:after="0"/>
        <w:ind w:left="0"/>
        <w:jc w:val="both"/>
      </w:pPr>
      <w:r>
        <w:rPr>
          <w:rFonts w:ascii="Times New Roman"/>
          <w:b w:val="false"/>
          <w:i w:val="false"/>
          <w:color w:val="000000"/>
          <w:sz w:val="28"/>
        </w:rPr>
        <w:t xml:space="preserve">
      7) 215-бапта: </w:t>
      </w:r>
    </w:p>
    <w:p>
      <w:pPr>
        <w:spacing w:after="0"/>
        <w:ind w:left="0"/>
        <w:jc w:val="both"/>
      </w:pPr>
      <w:r>
        <w:rPr>
          <w:rFonts w:ascii="Times New Roman"/>
          <w:b w:val="false"/>
          <w:i w:val="false"/>
          <w:color w:val="000000"/>
          <w:sz w:val="28"/>
        </w:rPr>
        <w:t xml:space="preserve">
      5-тармақтың 4) тармақшасының екінші абзацы мынадай редакцияда жазылсын: </w:t>
      </w:r>
    </w:p>
    <w:p>
      <w:pPr>
        <w:spacing w:after="0"/>
        <w:ind w:left="0"/>
        <w:jc w:val="both"/>
      </w:pPr>
      <w:r>
        <w:rPr>
          <w:rFonts w:ascii="Times New Roman"/>
          <w:b w:val="false"/>
          <w:i w:val="false"/>
          <w:color w:val="000000"/>
          <w:sz w:val="28"/>
        </w:rPr>
        <w:t>
      "қоршаған ортаға теріс әсер ету;";</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Қоршаған ортаға теріс әсер ету үшін төлемақы бойынша салық міндеттемелерін есепке алу жөніндегі салық тіркелімін қоспағанда, бірыңғай жер салығын төлеушілер осы баптың 5-тармағында көзделген салық тіркелімдерін жүргізуге міндетті.";</w:t>
      </w:r>
    </w:p>
    <w:p>
      <w:pPr>
        <w:spacing w:after="0"/>
        <w:ind w:left="0"/>
        <w:jc w:val="both"/>
      </w:pPr>
      <w:r>
        <w:rPr>
          <w:rFonts w:ascii="Times New Roman"/>
          <w:b w:val="false"/>
          <w:i w:val="false"/>
          <w:color w:val="000000"/>
          <w:sz w:val="28"/>
        </w:rPr>
        <w:t>
      8) 293-бапта:</w:t>
      </w:r>
    </w:p>
    <w:p>
      <w:pPr>
        <w:spacing w:after="0"/>
        <w:ind w:left="0"/>
        <w:jc w:val="both"/>
      </w:pPr>
      <w:r>
        <w:rPr>
          <w:rFonts w:ascii="Times New Roman"/>
          <w:b w:val="false"/>
          <w:i w:val="false"/>
          <w:color w:val="000000"/>
          <w:sz w:val="28"/>
        </w:rPr>
        <w:t>
      1-тармақтың 6) тармақшасындағы "болып табылатын салық төлеушілер қолданады" деген сөздер "болып табылатын" деген сөздермен ауыстырылып, мынадай мазмұндағы 7) тармақшамен толықтырылсын:</w:t>
      </w:r>
    </w:p>
    <w:p>
      <w:pPr>
        <w:spacing w:after="0"/>
        <w:ind w:left="0"/>
        <w:jc w:val="both"/>
      </w:pPr>
      <w:r>
        <w:rPr>
          <w:rFonts w:ascii="Times New Roman"/>
          <w:b w:val="false"/>
          <w:i w:val="false"/>
          <w:color w:val="000000"/>
          <w:sz w:val="28"/>
        </w:rPr>
        <w:t xml:space="preserve">
      "7) тұтыну қалдықтарын Қазақстан Ресупбликасы Үкіметі айқындаған өндірушілердің кеңейтілген міндеттемелерінің операторы болып табылатын салық төлеушілер қолданады;"; </w:t>
      </w:r>
    </w:p>
    <w:p>
      <w:pPr>
        <w:spacing w:after="0"/>
        <w:ind w:left="0"/>
        <w:jc w:val="both"/>
      </w:pPr>
      <w:r>
        <w:rPr>
          <w:rFonts w:ascii="Times New Roman"/>
          <w:b w:val="false"/>
          <w:i w:val="false"/>
          <w:color w:val="000000"/>
          <w:sz w:val="28"/>
        </w:rPr>
        <w:t>
      мынадай мазмұндағы 4-4-тармақпен толықтырылсын:</w:t>
      </w:r>
    </w:p>
    <w:p>
      <w:pPr>
        <w:spacing w:after="0"/>
        <w:ind w:left="0"/>
        <w:jc w:val="both"/>
      </w:pPr>
      <w:r>
        <w:rPr>
          <w:rFonts w:ascii="Times New Roman"/>
          <w:b w:val="false"/>
          <w:i w:val="false"/>
          <w:color w:val="000000"/>
          <w:sz w:val="28"/>
        </w:rPr>
        <w:t>
      "4-4. Осы баптың 1-тармағының 7) тармақшасында көрсетілген салық төлеуші корпоративтік табыс салығын есептеу мақсатында Қазақстан Республикасының заңнамасына сәйкес өндірушілердің кеңейтілген міндеттемелері операторының қызметі бойынша және басқа да қызмет түрлері бойынша салық салу объектілерінің және (немесе) салық салуға байланысты объектілердің бөлек салықтық есебін жүргізеді.</w:t>
      </w:r>
    </w:p>
    <w:p>
      <w:pPr>
        <w:spacing w:after="0"/>
        <w:ind w:left="0"/>
        <w:jc w:val="both"/>
      </w:pPr>
      <w:r>
        <w:rPr>
          <w:rFonts w:ascii="Times New Roman"/>
          <w:b w:val="false"/>
          <w:i w:val="false"/>
          <w:color w:val="000000"/>
          <w:sz w:val="28"/>
        </w:rPr>
        <w:t>
      Қазақстан Республикасының заңнамасына сәйкес өндірушілердің кеңейтілген міндеттемелері операторының қызметі бойынша осы Кодекстің 302-бабына сәйкес есептелген корпоративтік табыс салығы 100 пайызға азайтылады.";</w:t>
      </w:r>
    </w:p>
    <w:p>
      <w:pPr>
        <w:spacing w:after="0"/>
        <w:ind w:left="0"/>
        <w:jc w:val="both"/>
      </w:pPr>
      <w:r>
        <w:rPr>
          <w:rFonts w:ascii="Times New Roman"/>
          <w:b w:val="false"/>
          <w:i w:val="false"/>
          <w:color w:val="000000"/>
          <w:sz w:val="28"/>
        </w:rPr>
        <w:t>
      9) 4-параграфтың тақырыбы мынадай редакцияда жазылсын:</w:t>
      </w:r>
    </w:p>
    <w:p>
      <w:pPr>
        <w:spacing w:after="0"/>
        <w:ind w:left="0"/>
        <w:jc w:val="both"/>
      </w:pPr>
      <w:r>
        <w:rPr>
          <w:rFonts w:ascii="Times New Roman"/>
          <w:b w:val="false"/>
          <w:i w:val="false"/>
          <w:color w:val="000000"/>
          <w:sz w:val="28"/>
        </w:rPr>
        <w:t>
      "4-параграф. Қоршаған ортаға теріс әсер ету үшін төлемақы";</w:t>
      </w:r>
    </w:p>
    <w:p>
      <w:pPr>
        <w:spacing w:after="0"/>
        <w:ind w:left="0"/>
        <w:jc w:val="both"/>
      </w:pPr>
      <w:r>
        <w:rPr>
          <w:rFonts w:ascii="Times New Roman"/>
          <w:b w:val="false"/>
          <w:i w:val="false"/>
          <w:color w:val="000000"/>
          <w:sz w:val="28"/>
        </w:rPr>
        <w:t xml:space="preserve">
      10) 573-баптың 1-тармағы мынадай редакцияда жазылсын: </w:t>
      </w:r>
    </w:p>
    <w:p>
      <w:pPr>
        <w:spacing w:after="0"/>
        <w:ind w:left="0"/>
        <w:jc w:val="both"/>
      </w:pPr>
      <w:r>
        <w:rPr>
          <w:rFonts w:ascii="Times New Roman"/>
          <w:b w:val="false"/>
          <w:i w:val="false"/>
          <w:color w:val="000000"/>
          <w:sz w:val="28"/>
        </w:rPr>
        <w:t>
      "1. Қоршаған ортаға теріс әсер ету үшін төлемақы (бұдан әрі осы параграфтың мәтіні бойынша – төлемақы) Қазақстан Республикасының экологиялық заңнамасына сәйкес экологиялық рұқсаттар мен қоршаған ортаға әсер ету туралы декларация негізінде жүзеге асырылатын қоршаған ортаға эмиссия, күкіртті ашық түрде күкірт карталарында орналастыру және көму үшін алынады.";</w:t>
      </w:r>
    </w:p>
    <w:p>
      <w:pPr>
        <w:spacing w:after="0"/>
        <w:ind w:left="0"/>
        <w:jc w:val="both"/>
      </w:pPr>
      <w:r>
        <w:rPr>
          <w:rFonts w:ascii="Times New Roman"/>
          <w:b w:val="false"/>
          <w:i w:val="false"/>
          <w:color w:val="000000"/>
          <w:sz w:val="28"/>
        </w:rPr>
        <w:t>
      11) 574-бапта: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I, II және III санаттағы объектілердің операторлары төлемақы төлеушілер болып табылады.";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Шаруа немесе фермер қожалықтары үшін арнаулы салық режимі қолданылатын қызметті жүзеге асыру нәтижесінде қалыптасатын қоршаған ортаға теріс әсер ету бойынша шаруа немесе фермер қожалықтары үшін арнаулы салық режимін қолданатын салық төлеушілер төлемақы төлеушілер болып табылмайды.";</w:t>
      </w:r>
    </w:p>
    <w:p>
      <w:pPr>
        <w:spacing w:after="0"/>
        <w:ind w:left="0"/>
        <w:jc w:val="both"/>
      </w:pPr>
      <w:r>
        <w:rPr>
          <w:rFonts w:ascii="Times New Roman"/>
          <w:b w:val="false"/>
          <w:i w:val="false"/>
          <w:color w:val="000000"/>
          <w:sz w:val="28"/>
        </w:rPr>
        <w:t>
      15) 575-бап мынадай редакцияда жазылсын:</w:t>
      </w:r>
    </w:p>
    <w:p>
      <w:pPr>
        <w:spacing w:after="0"/>
        <w:ind w:left="0"/>
        <w:jc w:val="both"/>
      </w:pPr>
      <w:r>
        <w:rPr>
          <w:rFonts w:ascii="Times New Roman"/>
          <w:b w:val="false"/>
          <w:i w:val="false"/>
          <w:color w:val="000000"/>
          <w:sz w:val="28"/>
        </w:rPr>
        <w:t>
      "575-бап. Мыналар:</w:t>
      </w:r>
    </w:p>
    <w:p>
      <w:pPr>
        <w:spacing w:after="0"/>
        <w:ind w:left="0"/>
        <w:jc w:val="both"/>
      </w:pPr>
      <w:r>
        <w:rPr>
          <w:rFonts w:ascii="Times New Roman"/>
          <w:b w:val="false"/>
          <w:i w:val="false"/>
          <w:color w:val="000000"/>
          <w:sz w:val="28"/>
        </w:rPr>
        <w:t>
      есепті кезеңде (І және ІІ санаттағы объектілер үшін – белгіленген нормативтер мен лимиттер шегінде), оның ішінде қоршаған ортаны қорғау саласындағы уәкілетті орган мен оның аумақтық органдары Қазақстан Республикасының экологиялық заңнамасын сақтау бойынша мемлекеттік экологиялық бақылауды жүзеге асыру нәтижелері бойынша белгіленген қоршаған ортаға теріс әсер етудің нақты көлемі (масса, белсенділіктің өлшем бірлігі – радиоактивті қалдықтар үшін) салық салу объектісі болып табылады.:</w:t>
      </w:r>
    </w:p>
    <w:p>
      <w:pPr>
        <w:spacing w:after="0"/>
        <w:ind w:left="0"/>
        <w:jc w:val="both"/>
      </w:pPr>
      <w:r>
        <w:rPr>
          <w:rFonts w:ascii="Times New Roman"/>
          <w:b w:val="false"/>
          <w:i w:val="false"/>
          <w:color w:val="000000"/>
          <w:sz w:val="28"/>
        </w:rPr>
        <w:t>
      1) ластаушы заттардың шығарындылары;</w:t>
      </w:r>
    </w:p>
    <w:p>
      <w:pPr>
        <w:spacing w:after="0"/>
        <w:ind w:left="0"/>
        <w:jc w:val="both"/>
      </w:pPr>
      <w:r>
        <w:rPr>
          <w:rFonts w:ascii="Times New Roman"/>
          <w:b w:val="false"/>
          <w:i w:val="false"/>
          <w:color w:val="000000"/>
          <w:sz w:val="28"/>
        </w:rPr>
        <w:t>
      2) ластаушы заттардың төгінділері;</w:t>
      </w:r>
    </w:p>
    <w:p>
      <w:pPr>
        <w:spacing w:after="0"/>
        <w:ind w:left="0"/>
        <w:jc w:val="both"/>
      </w:pPr>
      <w:r>
        <w:rPr>
          <w:rFonts w:ascii="Times New Roman"/>
          <w:b w:val="false"/>
          <w:i w:val="false"/>
          <w:color w:val="000000"/>
          <w:sz w:val="28"/>
        </w:rPr>
        <w:t>
      3) көмілген қалдықтар;</w:t>
      </w:r>
    </w:p>
    <w:p>
      <w:pPr>
        <w:spacing w:after="0"/>
        <w:ind w:left="0"/>
        <w:jc w:val="both"/>
      </w:pPr>
      <w:r>
        <w:rPr>
          <w:rFonts w:ascii="Times New Roman"/>
          <w:b w:val="false"/>
          <w:i w:val="false"/>
          <w:color w:val="000000"/>
          <w:sz w:val="28"/>
        </w:rPr>
        <w:t>
      4) көмірсутектерді барлау және (немесе) өндіру жөніндегі операцияларды жүргізу кезінде түзілетін ашық түрде орналастырылған күкірт түріндегі.";</w:t>
      </w:r>
    </w:p>
    <w:p>
      <w:pPr>
        <w:spacing w:after="0"/>
        <w:ind w:left="0"/>
        <w:jc w:val="both"/>
      </w:pPr>
      <w:r>
        <w:rPr>
          <w:rFonts w:ascii="Times New Roman"/>
          <w:b w:val="false"/>
          <w:i w:val="false"/>
          <w:color w:val="000000"/>
          <w:sz w:val="28"/>
        </w:rPr>
        <w:t xml:space="preserve">
      16) 576-бапта: </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Төлемақы мөлшерлемелері республикалық бюджет туралы заңда белгіленген және салық кезеңінің бірінші күні қолданыста болған АЕК-нің еселенген мөлшерінде айқындалады.";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Стационарлық көздерден ластаушы заттардың шығарындылары үшін төлемақы мөлшерлемелері мыналарды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061"/>
        <w:gridCol w:w="3144"/>
        <w:gridCol w:w="3140"/>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Ластаушы заттардың түрлері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тонна үшін төлемақы мөлшерлемелері (АЕК)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килограмм үшін төлемақы мөлшерлемелері (АЕК)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w:t>
            </w:r>
            <w:r>
              <w:rPr>
                <w:rFonts w:ascii="Times New Roman"/>
                <w:b w:val="false"/>
                <w:i w:val="false"/>
                <w:color w:val="000000"/>
                <w:vertAlign w:val="subscript"/>
              </w:rPr>
              <w:t>x</w:t>
            </w:r>
            <w:r>
              <w:rPr>
                <w:rFonts w:ascii="Times New Roman"/>
                <w:b w:val="false"/>
                <w:i w:val="false"/>
                <w:color w:val="000000"/>
                <w:sz w:val="20"/>
              </w:rPr>
              <w:t>)</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w:t>
            </w:r>
            <w:r>
              <w:rPr>
                <w:rFonts w:ascii="Times New Roman"/>
                <w:b w:val="false"/>
                <w:i w:val="false"/>
                <w:color w:val="000000"/>
                <w:vertAlign w:val="subscript"/>
              </w:rPr>
              <w:t>x</w:t>
            </w:r>
            <w:r>
              <w:rPr>
                <w:rFonts w:ascii="Times New Roman"/>
                <w:b w:val="false"/>
                <w:i w:val="false"/>
                <w:color w:val="000000"/>
                <w:sz w:val="20"/>
              </w:rPr>
              <w:t>)</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 (а) пирен</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Ластаушы заттардың төгінділері үшін төлемақы мөлшерлемелері: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Ластаушы заттардың түрлері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тонна үшін төлемақы мөлшерлемелері (АЕК)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биологиялық тұтыну</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бетүсті белсенді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Өндіріс және тұтыну қалдықтарын көму үшін төлемақы мөлшерлемелері мыналарды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5610"/>
        <w:gridCol w:w="2229"/>
        <w:gridCol w:w="1811"/>
      </w:tblGrid>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Қалдықтардың түрлері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Төлемақы мөлшерлемелері (АЕК)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тонна үшін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гигабек керель үшін (Гбк)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жинақтағыштарда, санкцияланған үйінділерде және арнайы бөлінген орындарда көмгені үшін: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қасиеттері ескерілген қалдықтар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кезінде қауіптілік қасиеттерін ескерместен қалдықтардың жекелеген түрлері: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немесе тазарту құрылыстарының кәріздік тұнбасы)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өндіру өнеркәсібінің және карьерлерді игеру қалдықтары (мұнай мен табиғи газды өндіруден басқа):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 тау жыныстар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күл шлактары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қи, құс саңғырығы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көму үшін, гигабеккерельде (Гбк):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Шынақты радиоактивті көздер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Көмірсутектерді барлау және (немесе) өндіру жөніндегі операцияларды жүргізу кезінде түзілетін ашық түрде күкіртті карталарда орналастыру үшін төлемақы мөлшерлемелері бір тонна үшін 3,77 АЕК-ні құрайды.";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Жергілікті өкілді органдардың осы баптың 6-тармағының 1.2.1-жолында белгіленген коммуналдық қалдықтарды (қатты тұрмыстық қалдықтар, кәріздік тазарту имараттарының тұнбалары) көму бойынша мөлшерлемелерді көтеруге құқығы бар.";</w:t>
      </w:r>
    </w:p>
    <w:p>
      <w:pPr>
        <w:spacing w:after="0"/>
        <w:ind w:left="0"/>
        <w:jc w:val="both"/>
      </w:pPr>
      <w:r>
        <w:rPr>
          <w:rFonts w:ascii="Times New Roman"/>
          <w:b w:val="false"/>
          <w:i w:val="false"/>
          <w:color w:val="000000"/>
          <w:sz w:val="28"/>
        </w:rPr>
        <w:t>
      14) 577-бапта: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Төлемақы сомасы:</w:t>
      </w:r>
    </w:p>
    <w:p>
      <w:pPr>
        <w:spacing w:after="0"/>
        <w:ind w:left="0"/>
        <w:jc w:val="both"/>
      </w:pPr>
      <w:r>
        <w:rPr>
          <w:rFonts w:ascii="Times New Roman"/>
          <w:b w:val="false"/>
          <w:i w:val="false"/>
          <w:color w:val="000000"/>
          <w:sz w:val="28"/>
        </w:rPr>
        <w:t>
      1) 575-бапта көрсетілген салық салу объектілерін және осы бапта көзделген коэффициенттерді қолдана отырып, белгіленген төлемақы мөлшерлемелерін негізге ала отырып, I және II санаттағы объектілердің операторлары болып табылатын төлеушілер есептейді;</w:t>
      </w:r>
    </w:p>
    <w:p>
      <w:pPr>
        <w:spacing w:after="0"/>
        <w:ind w:left="0"/>
        <w:jc w:val="both"/>
      </w:pPr>
      <w:r>
        <w:rPr>
          <w:rFonts w:ascii="Times New Roman"/>
          <w:b w:val="false"/>
          <w:i w:val="false"/>
          <w:color w:val="000000"/>
          <w:sz w:val="28"/>
        </w:rPr>
        <w:t>
      2) 575-бапта көрсетілген декларацияланған салық салу объектілерін және белгіленген төлемақы мөлшерлемелерін негізге ала отырып, ІІІ санаттағы объектілердің операторлары болып табылатын төлеушілер есептейді;</w:t>
      </w:r>
    </w:p>
    <w:p>
      <w:pPr>
        <w:spacing w:after="0"/>
        <w:ind w:left="0"/>
        <w:jc w:val="both"/>
      </w:pPr>
      <w:r>
        <w:rPr>
          <w:rFonts w:ascii="Times New Roman"/>
          <w:b w:val="false"/>
          <w:i w:val="false"/>
          <w:color w:val="000000"/>
          <w:sz w:val="28"/>
        </w:rPr>
        <w:t>
      3) салық органдары осы Кодекстің 573-бабының 3-тармағында белгіленген тәртіппен, нысан бойынша және мерзімде ұсынылған мемлекеттік экологиялық немесе салықтық бақылауды жүзеге асыру нәтижелері бойынша анықталған, 575-бапта айқындалған салық салу объектілерінің белгіленген төлемақы мөлшерлемелерін және оның ішінде декларацияланбаған бөлігін негізге ала отырып, осы бапта көзделген коэффициенттерді қолдана отырып есептейді.</w:t>
      </w:r>
    </w:p>
    <w:p>
      <w:pPr>
        <w:spacing w:after="0"/>
        <w:ind w:left="0"/>
        <w:jc w:val="both"/>
      </w:pPr>
      <w:r>
        <w:rPr>
          <w:rFonts w:ascii="Times New Roman"/>
          <w:b w:val="false"/>
          <w:i w:val="false"/>
          <w:color w:val="000000"/>
          <w:sz w:val="28"/>
        </w:rPr>
        <w:t>
      Салық органы осы тармақтың бірінші бөлігінің 3) тармақшасында белгіленген негіздер бойынша төлемақы сомаларын есептеген жағдайда, салық органы осы Кодекстің 573-бабының 3-тармағында көрсетілген мәліметтерді алған күннен бастап он жұмыс күні ішінде қоршаған ортаны қорғау саласындағы уәкілетті органның мәліметтері негізінде қоршаған ортаға эмиссия үшін төлемақының есептелген сомасы туралы хабарлама шығарады.";</w:t>
      </w:r>
    </w:p>
    <w:p>
      <w:pPr>
        <w:spacing w:after="0"/>
        <w:ind w:left="0"/>
        <w:jc w:val="both"/>
      </w:pPr>
      <w:r>
        <w:rPr>
          <w:rFonts w:ascii="Times New Roman"/>
          <w:b w:val="false"/>
          <w:i w:val="false"/>
          <w:color w:val="000000"/>
          <w:sz w:val="28"/>
        </w:rPr>
        <w:t>
      мынадай мазмұндағы 1-1 – тармақпен толықтырылсын:</w:t>
      </w:r>
    </w:p>
    <w:p>
      <w:pPr>
        <w:spacing w:after="0"/>
        <w:ind w:left="0"/>
        <w:jc w:val="both"/>
      </w:pPr>
      <w:r>
        <w:rPr>
          <w:rFonts w:ascii="Times New Roman"/>
          <w:b w:val="false"/>
          <w:i w:val="false"/>
          <w:color w:val="000000"/>
          <w:sz w:val="28"/>
        </w:rPr>
        <w:t>
      "1-1. Қазақстан Республикасының аумағында ең озық қолжетімді техникаларды енгізу мен қолдануды ынталандыру және қоршаған ортаға зиянды әсер етуді төмендету жөніндегі іс-шараларды жүргізу мақсатында эмиссия және қалдықтарды көму үшін төлемақыны есептеу кезінде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0 коэффициенті – қоршаған ортаға зиянды әсер ететін объектіге қатысты кешенді экологиялық рұқсат алған күннен бастап стационарлық көздерден, алауларда ілеспе және (немесе) табиғи газды жағудан, ластаушы заттардың төгінділерінен ластаушы заттардың шығарындылары үшін;</w:t>
      </w:r>
    </w:p>
    <w:p>
      <w:pPr>
        <w:spacing w:after="0"/>
        <w:ind w:left="0"/>
        <w:jc w:val="both"/>
      </w:pPr>
      <w:r>
        <w:rPr>
          <w:rFonts w:ascii="Times New Roman"/>
          <w:b w:val="false"/>
          <w:i w:val="false"/>
          <w:color w:val="000000"/>
          <w:sz w:val="28"/>
        </w:rPr>
        <w:t>
      0 коэффициенті – қалдықтарды көму лимиттер шегінде және өндіріс пен тұтыну қалдықтарын түзу, пайдалану, залалсыздандыру және көму кезінде ұсынылатын есептілікке сәйкес көму объектісіне қатысты кешенді экологиялық рұқсат алған күннен бастап;</w:t>
      </w:r>
    </w:p>
    <w:p>
      <w:pPr>
        <w:spacing w:after="0"/>
        <w:ind w:left="0"/>
        <w:jc w:val="both"/>
      </w:pPr>
      <w:r>
        <w:rPr>
          <w:rFonts w:ascii="Times New Roman"/>
          <w:b w:val="false"/>
          <w:i w:val="false"/>
          <w:color w:val="000000"/>
          <w:sz w:val="28"/>
        </w:rPr>
        <w:t>
      0 коэффициенті – көмірсутектерді барлау және (немесе) өндіру жөніндегі операцияларды жүргізу кезінде күкірт карталарында ашық түрде лимиттер шегінде күкірт карталарында күкіртті ашық түрде орналастырғаны үшін, осындай күкіртті орналастыру объектісіне қатысты кешенді экологиялық рұқсат алған күннен бастап есептілікке сәйкес.";</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алынғанға және осы баптың 1-1-тармағында көзделген коэффициенттерді қолданғанға дейін мынадай жағдайларда жекелеген төлеушілер қоршаған ортаға теріс әсер еткені үшін төлемақы есептеген кезде тиісті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ластаушы заттардың шығарындылары мен төгінділерін жүзеге асыру және қалдықтарды көму кезінде – коэффициент:</w:t>
      </w:r>
    </w:p>
    <w:p>
      <w:pPr>
        <w:spacing w:after="0"/>
        <w:ind w:left="0"/>
        <w:jc w:val="both"/>
      </w:pPr>
      <w:r>
        <w:rPr>
          <w:rFonts w:ascii="Times New Roman"/>
          <w:b w:val="false"/>
          <w:i w:val="false"/>
          <w:color w:val="000000"/>
          <w:sz w:val="28"/>
        </w:rPr>
        <w:t>
      0,3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 осы Кодестің 576-бабының 6 -тармағының 1.2.4. жолында белгіленген мөлшерлемелерге;</w:t>
      </w:r>
    </w:p>
    <w:p>
      <w:pPr>
        <w:spacing w:after="0"/>
        <w:ind w:left="0"/>
        <w:jc w:val="both"/>
      </w:pPr>
      <w:r>
        <w:rPr>
          <w:rFonts w:ascii="Times New Roman"/>
          <w:b w:val="false"/>
          <w:i w:val="false"/>
          <w:color w:val="000000"/>
          <w:sz w:val="28"/>
        </w:rPr>
        <w:t>
      2) 0,2 коэффициенті – полигондар операторлары коммуналдық қалдықтарды көмуі кезінде осы Кодекстің 576-бабының 6-тармағының 1.2.1-жолында белгіленген мөлшерлемелерге;</w:t>
      </w:r>
    </w:p>
    <w:p>
      <w:pPr>
        <w:spacing w:after="0"/>
        <w:ind w:left="0"/>
        <w:jc w:val="both"/>
      </w:pPr>
      <w:r>
        <w:rPr>
          <w:rFonts w:ascii="Times New Roman"/>
          <w:b w:val="false"/>
          <w:i w:val="false"/>
          <w:color w:val="000000"/>
          <w:sz w:val="28"/>
        </w:rPr>
        <w:t>
      3) 8-коэффициентті тиісті операторлар I санат объектілерінен қоршаған ортаға теріс әсер еткені үшін төлемақыны есептеген кезде осы Кодекстің 576-бабының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Егер І санаттағы объект бір мезгілде осы тармақтың бірінші бөлігінің 1) немесе 2) тармақшаларында көзделген объекті болып табылса, төлемақыны есептеу мақсаттары үшін осы тармақтың бірінші бөлігінің 3) тармақшасында көзделген коэффициент қолданылады.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экологиялық рұқсаттарында белгіленген нормативтер мен лимиттер шегінде қоршаған ортаға теріс әсер ету көлемдеріне қолданылады.";</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І және ІІ санаттағы объектілердің операторлары болып табылатын төлемақы төлеушілер жиынтық жылдық көлемде 100 АЕК-ге дейінгі төлем көлемдерімен рұқсат беру құжатын беретін орган белгілеген қоршаған ортаға теріс әсер ету нормативтерін немесе лимиттерін сатып алуға құқылы. Нормативтерді немесе лимиттерді сатып алу рұқсат беру құжатын ресімдеу кезінде ағымдағы жыл үшін толық алдын ала төлеммен есепті салық кезеңінің 20 наурызынан кешіктірілмей жүргізіледі.";</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Төлемақы сомасы қозғалмалы ластанған көздерді қоспағанда, рұқсат құжатында көрсетілген қоршаған ортаға теріс әсер ету көзінің орналасқан жері бойынша бюджетке төленеді.";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баптың 3-тармағында көрсетілген төлеушілерді қоспағанда, төлеушілер қоршаған ортаға теріс әсер етудің нақты көлемі үшін төлемақының ағымдағы сомасын есепті тоқсаннан кейінгі екінші айдың 25-інен кешіктірмей енгізеді.";</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Төлеуші кешенді экологиялық рұқсаттың экологиялық тиімділігін арттыру бағдарламасының іс-шараларын онда белгіленген мерзімде орындамаған және кешенді экологиялық рұқсатты кері қайтарып алған не Қазақстан Республикасының экологиялық заңнамасында көзделген өзге де негіздер бойынша кешенді экологиялық рұқсатты кері қайтарып алған жағдайда, осы баптың 1-1 – тармағында көзделген коэффициенттер кешенді экологиялық рұқсат алынған күннен бастап осы баптың 2-тармағында көзделген тиісті коэффициенттердің мәнін алады. Бұл жағдайда пайда болған төлемақы сомасына осы Кодексте айқындалған тәртіппен және мөлшерде төлемақы төлеу үшін белгіленген мерзімнен бастап өсімпұл есептеледі.";</w:t>
      </w:r>
    </w:p>
    <w:p>
      <w:pPr>
        <w:spacing w:after="0"/>
        <w:ind w:left="0"/>
        <w:jc w:val="both"/>
      </w:pPr>
      <w:r>
        <w:rPr>
          <w:rFonts w:ascii="Times New Roman"/>
          <w:b w:val="false"/>
          <w:i w:val="false"/>
          <w:color w:val="000000"/>
          <w:sz w:val="28"/>
        </w:rPr>
        <w:t>
      15) 683-баптың 2-тармағы 3) тармақшасының жетінші абзацы алып тасталсын;</w:t>
      </w:r>
    </w:p>
    <w:p>
      <w:pPr>
        <w:spacing w:after="0"/>
        <w:ind w:left="0"/>
        <w:jc w:val="both"/>
      </w:pPr>
      <w:r>
        <w:rPr>
          <w:rFonts w:ascii="Times New Roman"/>
          <w:b w:val="false"/>
          <w:i w:val="false"/>
          <w:color w:val="000000"/>
          <w:sz w:val="28"/>
        </w:rPr>
        <w:t>
      16) 705-баптың 1-тармағының 6) тармақшасы мынадай редакцияда жазылсын:</w:t>
      </w:r>
    </w:p>
    <w:p>
      <w:pPr>
        <w:spacing w:after="0"/>
        <w:ind w:left="0"/>
        <w:jc w:val="both"/>
      </w:pPr>
      <w:r>
        <w:rPr>
          <w:rFonts w:ascii="Times New Roman"/>
          <w:b w:val="false"/>
          <w:i w:val="false"/>
          <w:color w:val="000000"/>
          <w:sz w:val="28"/>
        </w:rPr>
        <w:t>
      "6) осы арнаулы салық режимі қолданылатын шаруа немесе фермер қожалығының қызметі бойынша – қоршаған ортаға теріс әсер ету үшін төлемақыны төлеушілер болып табылмайды.".</w:t>
      </w:r>
    </w:p>
    <w:p>
      <w:pPr>
        <w:spacing w:after="0"/>
        <w:ind w:left="0"/>
        <w:jc w:val="both"/>
      </w:pPr>
      <w:r>
        <w:rPr>
          <w:rFonts w:ascii="Times New Roman"/>
          <w:b w:val="false"/>
          <w:i w:val="false"/>
          <w:color w:val="000000"/>
          <w:sz w:val="28"/>
        </w:rPr>
        <w:t xml:space="preserve">
      9. 2017 жылғы 27 желтоқсандағы Қазақстан Республикасының "Жер қойнауы және жер қойнауын пайдалану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№7, 37-құжат;):</w:t>
      </w:r>
    </w:p>
    <w:p>
      <w:pPr>
        <w:spacing w:after="0"/>
        <w:ind w:left="0"/>
        <w:jc w:val="both"/>
      </w:pPr>
      <w:r>
        <w:rPr>
          <w:rFonts w:ascii="Times New Roman"/>
          <w:b w:val="false"/>
          <w:i w:val="false"/>
          <w:color w:val="000000"/>
          <w:sz w:val="28"/>
        </w:rPr>
        <w:t>
      1) 12-баптың 4-тармағының үшінші бөлігі мынадай редакцияда жазылсын:</w:t>
      </w:r>
    </w:p>
    <w:p>
      <w:pPr>
        <w:spacing w:after="0"/>
        <w:ind w:left="0"/>
        <w:jc w:val="both"/>
      </w:pPr>
      <w:r>
        <w:rPr>
          <w:rFonts w:ascii="Times New Roman"/>
          <w:b w:val="false"/>
          <w:i w:val="false"/>
          <w:color w:val="000000"/>
          <w:sz w:val="28"/>
        </w:rPr>
        <w:t xml:space="preserve">
      "Құрылыс және өзге де шаруашылық мақсаттарында табиғи күйінде немесе болмашы өңделумен және тазартыла отырып пайдаланылатын және жер қойнауында кең таралған кендік емес пайдалы қатты қазбалар кең таралған болып танылады. Кең таралған пайдалы қатты қазбаларға мыналар: </w:t>
      </w:r>
    </w:p>
    <w:p>
      <w:pPr>
        <w:spacing w:after="0"/>
        <w:ind w:left="0"/>
        <w:jc w:val="both"/>
      </w:pPr>
      <w:r>
        <w:rPr>
          <w:rFonts w:ascii="Times New Roman"/>
          <w:b w:val="false"/>
          <w:i w:val="false"/>
          <w:color w:val="000000"/>
          <w:sz w:val="28"/>
        </w:rPr>
        <w:t>
      мәрмәрлар, кварциттер, кварцты-далалық шпат жыныстарын қамтитын метаморфтық жыныстар;</w:t>
      </w:r>
    </w:p>
    <w:p>
      <w:pPr>
        <w:spacing w:after="0"/>
        <w:ind w:left="0"/>
        <w:jc w:val="both"/>
      </w:pPr>
      <w:r>
        <w:rPr>
          <w:rFonts w:ascii="Times New Roman"/>
          <w:b w:val="false"/>
          <w:i w:val="false"/>
          <w:color w:val="000000"/>
          <w:sz w:val="28"/>
        </w:rPr>
        <w:t xml:space="preserve">
      граниттер, сиениттер, диориттер, габбро, риолиттер (липариттер), андезиттер, диабаздар, базальттар, вулкандық туфтар, шлактар, пемзалар, вулкандық шынылар және шыны тектес жыныстарды қамтитын магмалық тау жыныстары; </w:t>
      </w:r>
    </w:p>
    <w:p>
      <w:pPr>
        <w:spacing w:after="0"/>
        <w:ind w:left="0"/>
        <w:jc w:val="both"/>
      </w:pPr>
      <w:r>
        <w:rPr>
          <w:rFonts w:ascii="Times New Roman"/>
          <w:b w:val="false"/>
          <w:i w:val="false"/>
          <w:color w:val="000000"/>
          <w:sz w:val="28"/>
        </w:rPr>
        <w:t>
      ұсақ жұмыр тастар мен қиыршық тастар, қиыршық тас-құм (құмды-қиыршық тас) қоспалар, құмдар және құмдауықтар, саздақ және саздақты жыныстар (суглинкілер, алевролиттер, аргиллиттер, балшықты тақтатастар), ас тұзы, гипстік жыныстар, мергельдер, әктастар, оның ішінде ұлутастар, бор жыныстары, доломиттер, әктасты-доломит жыныстары, кремний жыныстары (трепелдер, опокалар, диатомиттер), табиғи пигменттер, торфтар, емдік балшықтарды қамтитын шөгінді тау жыныстары.";</w:t>
      </w:r>
    </w:p>
    <w:p>
      <w:pPr>
        <w:spacing w:after="0"/>
        <w:ind w:left="0"/>
        <w:jc w:val="both"/>
      </w:pPr>
      <w:r>
        <w:rPr>
          <w:rFonts w:ascii="Times New Roman"/>
          <w:b w:val="false"/>
          <w:i w:val="false"/>
          <w:color w:val="000000"/>
          <w:sz w:val="28"/>
        </w:rPr>
        <w:t>
      2) 13-бапта:</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Тау-кен өндіру өндірістерінің техногендік минералдық түзілімдерін орналастыру пайдалы қатты қазбаларды барлауға арналған лицензия, пайдалы қатты қазбаларды өндіруге арналған лицензия, кең таралған пайдалы қазбаларды өндіруге арналған лицензия бойынша немесе жер қойнауы кеңістігін пайдалануға арналған лицензия бойынша пайдаланудағы жер қойнауы учаскелері шегінде ғана жүзеге асырылады.";</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"Тау-кен байыту өндірістерінің техногендік минералдық түзілімдерін орналастыру пайдалы қатты қазбаларды өндіруге арналған лицензия немесе жер қойнауы кеңістігін пайдалануға арналған лицензия бойынша пайдаланудағы жер қойнауы учаскелері шегінде ғана жүзеге асырылады.</w:t>
      </w:r>
    </w:p>
    <w:p>
      <w:pPr>
        <w:spacing w:after="0"/>
        <w:ind w:left="0"/>
        <w:jc w:val="both"/>
      </w:pPr>
      <w:r>
        <w:rPr>
          <w:rFonts w:ascii="Times New Roman"/>
          <w:b w:val="false"/>
          <w:i w:val="false"/>
          <w:color w:val="000000"/>
          <w:sz w:val="28"/>
        </w:rPr>
        <w:t>
      Техногендік минералдық түзілімдердің ресурстық әлеуетін пайдалану тиімділігін қамтамасыз ету мақсатында әр түрлі өндіріс қызметі нәтижесінде (тау-кен өндіру, тау-кен байыту, химиялық-металлургиялық өндірістер) бір объектіге орналастыруға, егер мұндай техногендік минералдық түзілімдер біртекті физикалық-химиялық қасиеттерге ие болмаса және мұндай орналастыру Қазақстан Республикасының экологиялық заңнамасы талаптарына сәйкес келмесе, тыйым салынады.";</w:t>
      </w:r>
    </w:p>
    <w:p>
      <w:pPr>
        <w:spacing w:after="0"/>
        <w:ind w:left="0"/>
        <w:jc w:val="both"/>
      </w:pPr>
      <w:r>
        <w:rPr>
          <w:rFonts w:ascii="Times New Roman"/>
          <w:b w:val="false"/>
          <w:i w:val="false"/>
          <w:color w:val="000000"/>
          <w:sz w:val="28"/>
        </w:rPr>
        <w:t>
      3) 40-бапта: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құқығының (жер қойнауын пайдалану құқығындағы үлестің) иесі және жер қойнауын пайдалану құқығын (жер қойнауын пайдалану құқығындағы үлесті) жер қойнауын пайдалануға арналған лицензияны берген немесе жер қойнауын пайдалануға арналған келісімшартты жасасқан мемлекеттік органға бірлескен өтінішпен жүгінеді.";</w:t>
      </w:r>
    </w:p>
    <w:p>
      <w:pPr>
        <w:spacing w:after="0"/>
        <w:ind w:left="0"/>
        <w:jc w:val="both"/>
      </w:pPr>
      <w:r>
        <w:rPr>
          <w:rFonts w:ascii="Times New Roman"/>
          <w:b w:val="false"/>
          <w:i w:val="false"/>
          <w:color w:val="000000"/>
          <w:sz w:val="28"/>
        </w:rPr>
        <w:t>
      үшінші бөліктің алтыншы абзацы мынадай редакцияда жазылсын:</w:t>
      </w:r>
    </w:p>
    <w:p>
      <w:pPr>
        <w:spacing w:after="0"/>
        <w:ind w:left="0"/>
        <w:jc w:val="both"/>
      </w:pPr>
      <w:r>
        <w:rPr>
          <w:rFonts w:ascii="Times New Roman"/>
          <w:b w:val="false"/>
          <w:i w:val="false"/>
          <w:color w:val="000000"/>
          <w:sz w:val="28"/>
        </w:rPr>
        <w:t>
      "3) көмірсутектерді өндіруге не уранды өндіруге немесе барлау және өндіруге арналған келісімшарт бойынша жер қойнауын пайдалану құқығын алуға үміттенетін тұлғаларға қойылатын осы Кодекс талаптарына сатып алушының сәйкестігін растайтын құжаттар қоса беріледі.";</w:t>
      </w:r>
    </w:p>
    <w:p>
      <w:pPr>
        <w:spacing w:after="0"/>
        <w:ind w:left="0"/>
        <w:jc w:val="both"/>
      </w:pPr>
      <w:r>
        <w:rPr>
          <w:rFonts w:ascii="Times New Roman"/>
          <w:b w:val="false"/>
          <w:i w:val="false"/>
          <w:color w:val="000000"/>
          <w:sz w:val="28"/>
        </w:rPr>
        <w:t>
      үшінші бөліктің алтыншы абзацындағы "құжаттар қоса беріледі" деген сөздер "құжаттар" деген сөзбен ауыстырылып, мынадай мазмұндағы жетінші және сегізінші абзацтармен толықтырылсын:</w:t>
      </w:r>
    </w:p>
    <w:p>
      <w:pPr>
        <w:spacing w:after="0"/>
        <w:ind w:left="0"/>
        <w:jc w:val="both"/>
      </w:pPr>
      <w:r>
        <w:rPr>
          <w:rFonts w:ascii="Times New Roman"/>
          <w:b w:val="false"/>
          <w:i w:val="false"/>
          <w:color w:val="000000"/>
          <w:sz w:val="28"/>
        </w:rPr>
        <w:t xml:space="preserve">
      "4) егер жер қойнауын пайдалану құқығына (жер қойнауын пайдалану құқығындағы үлеске) кепілмен ауыртпалық салынған болса, кепіл ұстаушының жазбаша келісімі; </w:t>
      </w:r>
    </w:p>
    <w:p>
      <w:pPr>
        <w:spacing w:after="0"/>
        <w:ind w:left="0"/>
        <w:jc w:val="both"/>
      </w:pPr>
      <w:r>
        <w:rPr>
          <w:rFonts w:ascii="Times New Roman"/>
          <w:b w:val="false"/>
          <w:i w:val="false"/>
          <w:color w:val="000000"/>
          <w:sz w:val="28"/>
        </w:rPr>
        <w:t>
      5) жер қойнауын пайдалану құқығының барлық бірлескен иелерінің жазбаша келісімі қоса беріледі";</w:t>
      </w:r>
    </w:p>
    <w:p>
      <w:pPr>
        <w:spacing w:after="0"/>
        <w:ind w:left="0"/>
        <w:jc w:val="both"/>
      </w:pPr>
      <w:r>
        <w:rPr>
          <w:rFonts w:ascii="Times New Roman"/>
          <w:b w:val="false"/>
          <w:i w:val="false"/>
          <w:color w:val="000000"/>
          <w:sz w:val="28"/>
        </w:rPr>
        <w:t>
      4) 41-баптың 3-тармағы мынадай редакцияда жазылсын:</w:t>
      </w:r>
    </w:p>
    <w:p>
      <w:pPr>
        <w:spacing w:after="0"/>
        <w:ind w:left="0"/>
        <w:jc w:val="both"/>
      </w:pPr>
      <w:r>
        <w:rPr>
          <w:rFonts w:ascii="Times New Roman"/>
          <w:b w:val="false"/>
          <w:i w:val="false"/>
          <w:color w:val="000000"/>
          <w:sz w:val="28"/>
        </w:rPr>
        <w:t>
      "3. Егер заңды тұлға немесе ұйым осы баптың 1 және 2-тармақтарында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қатысулардың басқа да құралдары жер қойнауын пайдалану құқығымен байланысты объектілер деп танылады. Бұл ретте осы баптың мақсатында заңды тұлғаның немесе өзге де ұйымның жер қойнауын пайдалану құқығына ие тұлға қабылдайтын шешімді тікелей немесе жанама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p>
      <w:pPr>
        <w:spacing w:after="0"/>
        <w:ind w:left="0"/>
        <w:jc w:val="both"/>
      </w:pPr>
      <w:r>
        <w:rPr>
          <w:rFonts w:ascii="Times New Roman"/>
          <w:b w:val="false"/>
          <w:i w:val="false"/>
          <w:color w:val="000000"/>
          <w:sz w:val="28"/>
        </w:rPr>
        <w:t>
      5) 45-бапта:</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көмірсутектерді барлау және (немесе) өндіру, уранды өндіру жұмыстарын жүргізу үшін осындай жер қойнауын пайдалану құқығын көрсеткен кезде (жер қойнауын пайдалану құқығындағы үлесті) сатып алу ниеті бар тұлғаның жер қойнауын пайдалану құқығын алушыларға қойылатын осы Кодекс талаптарына сәйкестігін растайтын оның қаржылық және техникалық мүмкіндіктері туралы мәліметтерді;";</w:t>
      </w:r>
    </w:p>
    <w:p>
      <w:pPr>
        <w:spacing w:after="0"/>
        <w:ind w:left="0"/>
        <w:jc w:val="both"/>
      </w:pPr>
      <w:r>
        <w:rPr>
          <w:rFonts w:ascii="Times New Roman"/>
          <w:b w:val="false"/>
          <w:i w:val="false"/>
          <w:color w:val="000000"/>
          <w:sz w:val="28"/>
        </w:rPr>
        <w:t>
      10-тармақтың үшінші бөлігі мынадай редакцияда жазылсын:</w:t>
      </w:r>
    </w:p>
    <w:p>
      <w:pPr>
        <w:spacing w:after="0"/>
        <w:ind w:left="0"/>
        <w:jc w:val="both"/>
      </w:pPr>
      <w:r>
        <w:rPr>
          <w:rFonts w:ascii="Times New Roman"/>
          <w:b w:val="false"/>
          <w:i w:val="false"/>
          <w:color w:val="000000"/>
          <w:sz w:val="28"/>
        </w:rPr>
        <w:t>
      "Жер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ортақ иелерінің біреуінің осындай қатысушыға келісімшартқа сәйкес жер қойнауын пайдаланушының қызметі бойынша шешімді айқындауға мүмкіндік беретін үлес шамасы түсініледі.";</w:t>
      </w:r>
    </w:p>
    <w:p>
      <w:pPr>
        <w:spacing w:after="0"/>
        <w:ind w:left="0"/>
        <w:jc w:val="both"/>
      </w:pPr>
      <w:r>
        <w:rPr>
          <w:rFonts w:ascii="Times New Roman"/>
          <w:b w:val="false"/>
          <w:i w:val="false"/>
          <w:color w:val="000000"/>
          <w:sz w:val="28"/>
        </w:rPr>
        <w:t>
      6) 48-баптың 4-тармағында: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"4. Осы Кодексте тыйым салынбаған жер қойнауын пайдалану құқығының (жер қойнауын пайдалану құқығындағы үлестің) кепілі жер қойнауын пайдалануға осындай құқықты беретін тиісті мемлекеттік органда мемлекеттік тіркеуге жатады.";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"Жер қойнауын пайдалану құқығының (жер қойнауын пайдалану құқығындағы үлестің) кепілін тіркеу құзыретті органмен айқындайтын тәртіппен жүргізіледі.";</w:t>
      </w:r>
    </w:p>
    <w:p>
      <w:pPr>
        <w:spacing w:after="0"/>
        <w:ind w:left="0"/>
        <w:jc w:val="both"/>
      </w:pPr>
      <w:r>
        <w:rPr>
          <w:rFonts w:ascii="Times New Roman"/>
          <w:b w:val="false"/>
          <w:i w:val="false"/>
          <w:color w:val="000000"/>
          <w:sz w:val="28"/>
        </w:rPr>
        <w:t>
      7) 52-баптың 3-тармағы мынадай редакцияда жазылсын:</w:t>
      </w:r>
    </w:p>
    <w:p>
      <w:pPr>
        <w:spacing w:after="0"/>
        <w:ind w:left="0"/>
        <w:jc w:val="both"/>
      </w:pPr>
      <w:r>
        <w:rPr>
          <w:rFonts w:ascii="Times New Roman"/>
          <w:b w:val="false"/>
          <w:i w:val="false"/>
          <w:color w:val="000000"/>
          <w:sz w:val="28"/>
        </w:rPr>
        <w:t>
      "3. Экологиялық заңнамада және осы Кодексте көзделген жағдайларда жер қойнауын пайдалану жөніндегі операцияларды жүргізуге не жер қойнауын пайдалану құқығын тиісті экологиялық рұқсатсыз беруге тыйым салынады.";</w:t>
      </w:r>
    </w:p>
    <w:p>
      <w:pPr>
        <w:spacing w:after="0"/>
        <w:ind w:left="0"/>
        <w:jc w:val="both"/>
      </w:pPr>
      <w:r>
        <w:rPr>
          <w:rFonts w:ascii="Times New Roman"/>
          <w:b w:val="false"/>
          <w:i w:val="false"/>
          <w:color w:val="000000"/>
          <w:sz w:val="28"/>
        </w:rPr>
        <w:t>
      8) 57-баптың 1-тармағы мынадай мазмұндағы екінші бөлікпен толықтырылсын:</w:t>
      </w:r>
    </w:p>
    <w:p>
      <w:pPr>
        <w:spacing w:after="0"/>
        <w:ind w:left="0"/>
        <w:jc w:val="both"/>
      </w:pPr>
      <w:r>
        <w:rPr>
          <w:rFonts w:ascii="Times New Roman"/>
          <w:b w:val="false"/>
          <w:i w:val="false"/>
          <w:color w:val="000000"/>
          <w:sz w:val="28"/>
        </w:rPr>
        <w:t>
      "Жер қойнауын пайдалану жөніндегі операциялардың салдарын жою жөніндегі міндеттемелерді орындауды қамтамасыз ету мақсатында банктік салым кепіл шарты құзыретті орган бекітетін типтік нысанға сәйкес жасалады.";</w:t>
      </w:r>
    </w:p>
    <w:p>
      <w:pPr>
        <w:spacing w:after="0"/>
        <w:ind w:left="0"/>
        <w:jc w:val="both"/>
      </w:pPr>
      <w:r>
        <w:rPr>
          <w:rFonts w:ascii="Times New Roman"/>
          <w:b w:val="false"/>
          <w:i w:val="false"/>
          <w:color w:val="000000"/>
          <w:sz w:val="28"/>
        </w:rPr>
        <w:t>
      9) 58-бапта: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Сақтандыру шарты жер қойнауын пайдалану жөніндегі операциялардың салдарын жою жөніндегі міндеттемелердің орындалуын қамтамасыз ету мақсатында қаржы нарығы және қаржы ұйымдарын реттеу, бақылау және қадағалау жөніндегі уәкілетті органымен келісім бойынша құзыретті орган бекітетін типтік нысанға сәйкес жасалады. Бұл ретте сақтандыру шартының мерзімі:</w:t>
      </w:r>
    </w:p>
    <w:p>
      <w:pPr>
        <w:spacing w:after="0"/>
        <w:ind w:left="0"/>
        <w:jc w:val="both"/>
      </w:pPr>
      <w:r>
        <w:rPr>
          <w:rFonts w:ascii="Times New Roman"/>
          <w:b w:val="false"/>
          <w:i w:val="false"/>
          <w:color w:val="000000"/>
          <w:sz w:val="28"/>
        </w:rPr>
        <w:t>
      1) пайдалы қатты қазбаларды барлауға арналған лицензия үшін – барлауға арналған лицензияның мерзімі аяқталған күннен бастап есептелетін лицензияның мерзімінен және қосымша екі жылдан кем еместі;</w:t>
      </w:r>
    </w:p>
    <w:p>
      <w:pPr>
        <w:spacing w:after="0"/>
        <w:ind w:left="0"/>
        <w:jc w:val="both"/>
      </w:pPr>
      <w:r>
        <w:rPr>
          <w:rFonts w:ascii="Times New Roman"/>
          <w:b w:val="false"/>
          <w:i w:val="false"/>
          <w:color w:val="000000"/>
          <w:sz w:val="28"/>
        </w:rPr>
        <w:t>
      2) пайдалы қатты қазбаларды өндіруге арналған лицензия үшін – кемінде үш жылды;</w:t>
      </w:r>
    </w:p>
    <w:p>
      <w:pPr>
        <w:spacing w:after="0"/>
        <w:ind w:left="0"/>
        <w:jc w:val="both"/>
      </w:pPr>
      <w:r>
        <w:rPr>
          <w:rFonts w:ascii="Times New Roman"/>
          <w:b w:val="false"/>
          <w:i w:val="false"/>
          <w:color w:val="000000"/>
          <w:sz w:val="28"/>
        </w:rPr>
        <w:t>
      3) кең таралған пайдалы қазбаларды өндіруге арналған лицензия үшін – кемінде үш жылды;</w:t>
      </w:r>
    </w:p>
    <w:p>
      <w:pPr>
        <w:spacing w:after="0"/>
        <w:ind w:left="0"/>
        <w:jc w:val="both"/>
      </w:pPr>
      <w:r>
        <w:rPr>
          <w:rFonts w:ascii="Times New Roman"/>
          <w:b w:val="false"/>
          <w:i w:val="false"/>
          <w:color w:val="000000"/>
          <w:sz w:val="28"/>
        </w:rPr>
        <w:t>
      4) тау-кен өндіру және (немесе) тау-кен байыту өндірістерінің техногендік минералдық түзілімдерін орналастыру объектілерін орналастыру және (немесе) пайдалану мақсатында жер қойнауы кеңістігін пайдалануға арналған лицензия үшін – кемінде үш жылды;</w:t>
      </w:r>
    </w:p>
    <w:p>
      <w:pPr>
        <w:spacing w:after="0"/>
        <w:ind w:left="0"/>
        <w:jc w:val="both"/>
      </w:pPr>
      <w:r>
        <w:rPr>
          <w:rFonts w:ascii="Times New Roman"/>
          <w:b w:val="false"/>
          <w:i w:val="false"/>
          <w:color w:val="000000"/>
          <w:sz w:val="28"/>
        </w:rPr>
        <w:t>
      5) кен іздеушілікке арналған лицензия үшін – кемінде төрт жылды құрауға тиіс.";</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Осы Кодексте реттелмеген осы бапта көзделген сақтандыру бойынша қатынастар бөлігінде Қазақстан Республикасының азаматтық заңнамасында реттеледі.";</w:t>
      </w:r>
    </w:p>
    <w:p>
      <w:pPr>
        <w:spacing w:after="0"/>
        <w:ind w:left="0"/>
        <w:jc w:val="both"/>
      </w:pPr>
      <w:r>
        <w:rPr>
          <w:rFonts w:ascii="Times New Roman"/>
          <w:b w:val="false"/>
          <w:i w:val="false"/>
          <w:color w:val="000000"/>
          <w:sz w:val="28"/>
        </w:rPr>
        <w:t>
      10) 79-баптың 3-тармағы мынадай редакцияда жазылсын:</w:t>
      </w:r>
    </w:p>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заңнамасының талаптарын немесе жер қойнауындағы мемлекетті меншік құқығын бұзу салдарынан жер қойнауы ресурстарына залал келтірген тұлғалар осы Кодексте және Қазақстан Республикасының өзге де заңдарында белгіленген мөлшерде және тәртіпте келтірілген нұқсанды өтеуге міндетті.</w:t>
      </w:r>
    </w:p>
    <w:p>
      <w:pPr>
        <w:spacing w:after="0"/>
        <w:ind w:left="0"/>
        <w:jc w:val="both"/>
      </w:pPr>
      <w:r>
        <w:rPr>
          <w:rFonts w:ascii="Times New Roman"/>
          <w:b w:val="false"/>
          <w:i w:val="false"/>
          <w:color w:val="000000"/>
          <w:sz w:val="28"/>
        </w:rPr>
        <w:t>
      Жер қойнауы ресурстарының залалын экономикалық бағалау әдістемесін қатты пайдалы қазбалар  саласындағы уәкілетті орган көмірсутек саласындағы уәкілетті органмен бірге бекітеді.";</w:t>
      </w:r>
    </w:p>
    <w:p>
      <w:pPr>
        <w:spacing w:after="0"/>
        <w:ind w:left="0"/>
        <w:jc w:val="both"/>
      </w:pPr>
      <w:r>
        <w:rPr>
          <w:rFonts w:ascii="Times New Roman"/>
          <w:b w:val="false"/>
          <w:i w:val="false"/>
          <w:color w:val="000000"/>
          <w:sz w:val="28"/>
        </w:rPr>
        <w:t>
      11) 88-бапта:</w:t>
      </w:r>
    </w:p>
    <w:p>
      <w:pPr>
        <w:spacing w:after="0"/>
        <w:ind w:left="0"/>
        <w:jc w:val="both"/>
      </w:pPr>
      <w:r>
        <w:rPr>
          <w:rFonts w:ascii="Times New Roman"/>
          <w:b w:val="false"/>
          <w:i w:val="false"/>
          <w:color w:val="000000"/>
          <w:sz w:val="28"/>
        </w:rPr>
        <w:t>
      3-тармақтың бесінші бөлігі алып тасталсын;</w:t>
      </w:r>
    </w:p>
    <w:p>
      <w:pPr>
        <w:spacing w:after="0"/>
        <w:ind w:left="0"/>
        <w:jc w:val="both"/>
      </w:pPr>
      <w:r>
        <w:rPr>
          <w:rFonts w:ascii="Times New Roman"/>
          <w:b w:val="false"/>
          <w:i w:val="false"/>
          <w:color w:val="000000"/>
          <w:sz w:val="28"/>
        </w:rPr>
        <w:t>
      4-тармақтың екінші бөлігі мынадай редакцияда жазылсын:</w:t>
      </w:r>
    </w:p>
    <w:p>
      <w:pPr>
        <w:spacing w:after="0"/>
        <w:ind w:left="0"/>
        <w:jc w:val="both"/>
      </w:pPr>
      <w:r>
        <w:rPr>
          <w:rFonts w:ascii="Times New Roman"/>
          <w:b w:val="false"/>
          <w:i w:val="false"/>
          <w:color w:val="000000"/>
          <w:sz w:val="28"/>
        </w:rPr>
        <w:t>
      "Егер Қазақстан Республикасының экологиялық заңнамасына сәйкес осы өзгерістер экологиялық рұқсат алуды талап етсе, геологиялық зерттеу жөніндегі өзгертілген жобалау құжаттары тиісті экологиялық рұқсат негізінде және оны алғаннан кейін жер қойнауын зерттеу жөніндегі уәкілетті органға ұсынылады.";</w:t>
      </w:r>
    </w:p>
    <w:p>
      <w:pPr>
        <w:spacing w:after="0"/>
        <w:ind w:left="0"/>
        <w:jc w:val="both"/>
      </w:pPr>
      <w:r>
        <w:rPr>
          <w:rFonts w:ascii="Times New Roman"/>
          <w:b w:val="false"/>
          <w:i w:val="false"/>
          <w:color w:val="000000"/>
          <w:sz w:val="28"/>
        </w:rPr>
        <w:t>
      12) 121-баптың 10-тармағы мынадай редакцияда жазылсын:</w:t>
      </w:r>
    </w:p>
    <w:p>
      <w:pPr>
        <w:spacing w:after="0"/>
        <w:ind w:left="0"/>
        <w:jc w:val="both"/>
      </w:pPr>
      <w:r>
        <w:rPr>
          <w:rFonts w:ascii="Times New Roman"/>
          <w:b w:val="false"/>
          <w:i w:val="false"/>
          <w:color w:val="000000"/>
          <w:sz w:val="28"/>
        </w:rPr>
        <w:t>
      "10. Елді мекендердің, қала маңындағы аймақтардың, өнеркәсіп, көлік және байланыс объектілерінің аумақтарында көмірсутектерді барлау және өндіру немесе өндіру жөніндегі операциялар жүргізу үшін жер қойнауын пайдалануға, егер мұндай пайдалану адамдардың өмірі мен денсаулығына қатер төндіруі, экологиялық залал немесе шаруашылық объектілеріне залал келтіруі мүмкін болса Қазақстан Республикасы Үкіметінің шешімімен ішінара немесе толық тыйым салынуы мүмкін.";</w:t>
      </w:r>
    </w:p>
    <w:p>
      <w:pPr>
        <w:spacing w:after="0"/>
        <w:ind w:left="0"/>
        <w:jc w:val="both"/>
      </w:pPr>
      <w:r>
        <w:rPr>
          <w:rFonts w:ascii="Times New Roman"/>
          <w:b w:val="false"/>
          <w:i w:val="false"/>
          <w:color w:val="000000"/>
          <w:sz w:val="28"/>
        </w:rPr>
        <w:t>
      13) 122-баптың 3-тармағының 9) тармақшасы мынадай редакцияда жазылсын:</w:t>
      </w:r>
    </w:p>
    <w:p>
      <w:pPr>
        <w:spacing w:after="0"/>
        <w:ind w:left="0"/>
        <w:jc w:val="both"/>
      </w:pPr>
      <w:r>
        <w:rPr>
          <w:rFonts w:ascii="Times New Roman"/>
          <w:b w:val="false"/>
          <w:i w:val="false"/>
          <w:color w:val="000000"/>
          <w:sz w:val="28"/>
        </w:rPr>
        <w:t>
      "9) шикі газды маңызды стратегиялық энергия көздерін не мұнай-химия өнеркәсібі үшін шикізат ресурстарын алу және қоршаған ортаға залалды барынша азайту мақсатында қайта өңдеу арқылы оны барынша пайдалану.";</w:t>
      </w:r>
    </w:p>
    <w:p>
      <w:pPr>
        <w:spacing w:after="0"/>
        <w:ind w:left="0"/>
        <w:jc w:val="both"/>
      </w:pPr>
      <w:r>
        <w:rPr>
          <w:rFonts w:ascii="Times New Roman"/>
          <w:b w:val="false"/>
          <w:i w:val="false"/>
          <w:color w:val="000000"/>
          <w:sz w:val="28"/>
        </w:rPr>
        <w:t>
      14) 139-баптың 1-3-тармақтары мынадай редакцияда жазылсын:</w:t>
      </w:r>
    </w:p>
    <w:p>
      <w:pPr>
        <w:spacing w:after="0"/>
        <w:ind w:left="0"/>
        <w:jc w:val="both"/>
      </w:pPr>
      <w:r>
        <w:rPr>
          <w:rFonts w:ascii="Times New Roman"/>
          <w:b w:val="false"/>
          <w:i w:val="false"/>
          <w:color w:val="000000"/>
          <w:sz w:val="28"/>
        </w:rPr>
        <w:t>
      "1. Жобалау құжаттарындағы көмірсутектерді барлау жөніндегі операциялар Қазақстан Республикасының экологиялық заңнамасында және осы Кодекспен көзделген жағдайларда тиісті экологиялық рұқсаты болған кезде жүзеге асырылады.</w:t>
      </w:r>
    </w:p>
    <w:p>
      <w:pPr>
        <w:spacing w:after="0"/>
        <w:ind w:left="0"/>
        <w:jc w:val="both"/>
      </w:pPr>
      <w:r>
        <w:rPr>
          <w:rFonts w:ascii="Times New Roman"/>
          <w:b w:val="false"/>
          <w:i w:val="false"/>
          <w:color w:val="000000"/>
          <w:sz w:val="28"/>
        </w:rPr>
        <w:t xml:space="preserve">
      2. Ұңғымалардың бұрғылануын және (немесе) сыналуын көздемейтін барлау жұмыстарының жобасы (оған өзгерістер мен толықтырулар) құзыретті органға хабарлама тәртібімен жіберіледі. </w:t>
      </w:r>
    </w:p>
    <w:p>
      <w:pPr>
        <w:spacing w:after="0"/>
        <w:ind w:left="0"/>
        <w:jc w:val="both"/>
      </w:pPr>
      <w:r>
        <w:rPr>
          <w:rFonts w:ascii="Times New Roman"/>
          <w:b w:val="false"/>
          <w:i w:val="false"/>
          <w:color w:val="000000"/>
          <w:sz w:val="28"/>
        </w:rPr>
        <w:t>
      3. Ұңғымалардың бұрғылануын және (немесе) сыналуын көздейтін барлау жұмыстарының жобасындағы (оған өзгерістер мен толықтырулар) сынамалап пайдалану жобасындағы (оған өзгерістер мен толықтырулар) және кен орнын әзірлеу жобасындағы (оған өзгерістер мен толықтырулар) жер қойнауын пайдалану жөніндегі операциялар тиісті экологиялық рұқсат болған кезде жүзеге асырылады. Аталған жобалау құжаттары экологиялық рұқсат алғаннан кейін жобалау құжаттарының мемлекеттік сараптамасына жатады.";</w:t>
      </w:r>
    </w:p>
    <w:p>
      <w:pPr>
        <w:spacing w:after="0"/>
        <w:ind w:left="0"/>
        <w:jc w:val="both"/>
      </w:pPr>
      <w:r>
        <w:rPr>
          <w:rFonts w:ascii="Times New Roman"/>
          <w:b w:val="false"/>
          <w:i w:val="false"/>
          <w:color w:val="000000"/>
          <w:sz w:val="28"/>
        </w:rPr>
        <w:t>
      15) 154-баптың 8-тармағы мынадай редакцияда жазылсын:</w:t>
      </w:r>
    </w:p>
    <w:p>
      <w:pPr>
        <w:spacing w:after="0"/>
        <w:ind w:left="0"/>
        <w:jc w:val="both"/>
      </w:pPr>
      <w:r>
        <w:rPr>
          <w:rFonts w:ascii="Times New Roman"/>
          <w:b w:val="false"/>
          <w:i w:val="false"/>
          <w:color w:val="000000"/>
          <w:sz w:val="28"/>
        </w:rPr>
        <w:t>
      "8.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нәтижесінде пайда болған теңіздің ластануы жағдайында жеке және (немесе) заңды тұлғаларға келтірілген экологиялық залал үшін, егер зиянның еңсерілмейтін күштің әсерінен немесе зардап шегушінің жасырын пиғылы салдарынан келтірілгені дәлелденбесе, кінәсінің болу-болмауына қарамастан жауапты болады.";</w:t>
      </w:r>
    </w:p>
    <w:p>
      <w:pPr>
        <w:spacing w:after="0"/>
        <w:ind w:left="0"/>
        <w:jc w:val="both"/>
      </w:pPr>
      <w:r>
        <w:rPr>
          <w:rFonts w:ascii="Times New Roman"/>
          <w:b w:val="false"/>
          <w:i w:val="false"/>
          <w:color w:val="000000"/>
          <w:sz w:val="28"/>
        </w:rPr>
        <w:t>
      16) 155-бапта:</w:t>
      </w:r>
    </w:p>
    <w:p>
      <w:pPr>
        <w:spacing w:after="0"/>
        <w:ind w:left="0"/>
        <w:jc w:val="both"/>
      </w:pPr>
      <w:r>
        <w:rPr>
          <w:rFonts w:ascii="Times New Roman"/>
          <w:b w:val="false"/>
          <w:i w:val="false"/>
          <w:color w:val="000000"/>
          <w:sz w:val="28"/>
        </w:rPr>
        <w:t>
      4-тармақтың 3) тармақшасы мынадай редакцияда жазылсын:</w:t>
      </w:r>
    </w:p>
    <w:p>
      <w:pPr>
        <w:spacing w:after="0"/>
        <w:ind w:left="0"/>
        <w:jc w:val="both"/>
      </w:pPr>
      <w:r>
        <w:rPr>
          <w:rFonts w:ascii="Times New Roman"/>
          <w:b w:val="false"/>
          <w:i w:val="false"/>
          <w:color w:val="000000"/>
          <w:sz w:val="28"/>
        </w:rPr>
        <w:t>
      "3) объектілік жоспарлар – кемелерді қоспағанда, ұлттық және тиісті облыстардың аумақтық жоспарлары, сондай-ақ мұнайдың төгілу қаупін бағалау және жиынтық экологиялық пайданы талдау негізінде азаматтық қорғау саласындағы уәкілетті органдардың тиісті аумақтық бөлімшелерімен келісілетін, мұнайдың төгілу қаупі бар объектілердің меншік иелері әзірлеген теңізде, ішкі су айдындарында және сақтық аймағында мұнайдың төгілуін жою жөніндегі әзірлікті және іс-қимылдарды қамтамасыз ету жөніндегі жоспарлар;"</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Объектілік жоспарларды азаматтық қорғау саласындағы уәкілетті органның аумақтық бөлімшесімен келісілгеннен кейін мұнайдың төгілу қаупі бар объектілердің меншік иелері бекітеді және бекітілген күннен бастап он жұмыс күні ішінде көмірсутектер саласындағы уәкілетті органға хабарлама тәртібімен жіберіледі.";</w:t>
      </w:r>
    </w:p>
    <w:p>
      <w:pPr>
        <w:spacing w:after="0"/>
        <w:ind w:left="0"/>
        <w:jc w:val="both"/>
      </w:pPr>
      <w:r>
        <w:rPr>
          <w:rFonts w:ascii="Times New Roman"/>
          <w:b w:val="false"/>
          <w:i w:val="false"/>
          <w:color w:val="000000"/>
          <w:sz w:val="28"/>
        </w:rPr>
        <w:t xml:space="preserve">
      17) 156-баптың 5-тармағы мынадай редакцияда жазылсын: </w:t>
      </w:r>
    </w:p>
    <w:p>
      <w:pPr>
        <w:spacing w:after="0"/>
        <w:ind w:left="0"/>
        <w:jc w:val="both"/>
      </w:pPr>
      <w:r>
        <w:rPr>
          <w:rFonts w:ascii="Times New Roman"/>
          <w:b w:val="false"/>
          <w:i w:val="false"/>
          <w:color w:val="000000"/>
          <w:sz w:val="28"/>
        </w:rPr>
        <w:t>
       "5. Теңізде, ішкі су айдындарында және сақтық аймағында мұнайдың төгілуін жою кезінде жиынтық экологиялық пайданы талдау негізінде адамдардың денсаулығын барынша сақтауға және қоршаған ортаны қорғауға бағытталған әдістерді таңдауға басымдық беру керек. Жиынтық экологиялық пайданы талдау алдында Қазақстан Республикасының теңізде, ішкі су айдындарында және сақтық аймағында мұнайдың авариялық төгілуін жоюдың оңтайлы әдістерін айқындау қағидасын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18) 182-баптың 8-тармағы мынадай редакцияда жазылсын:</w:t>
      </w:r>
    </w:p>
    <w:p>
      <w:pPr>
        <w:spacing w:after="0"/>
        <w:ind w:left="0"/>
        <w:jc w:val="both"/>
      </w:pPr>
      <w:r>
        <w:rPr>
          <w:rFonts w:ascii="Times New Roman"/>
          <w:b w:val="false"/>
          <w:i w:val="false"/>
          <w:color w:val="000000"/>
          <w:sz w:val="28"/>
        </w:rPr>
        <w:t>
      "8. Уран өндіру саласындағы жобалау құжаттарында көрсетілген уран өндіру жөніндегі операциялар тиісті экологиялық рұқсаты болған кезде жүзеге асырылады. Аталған жобалау құжаттары өнеркәсіптік қауіпсіздік жөніндегі сараптамаға жатады.";</w:t>
      </w:r>
    </w:p>
    <w:p>
      <w:pPr>
        <w:spacing w:after="0"/>
        <w:ind w:left="0"/>
        <w:jc w:val="both"/>
      </w:pPr>
      <w:r>
        <w:rPr>
          <w:rFonts w:ascii="Times New Roman"/>
          <w:b w:val="false"/>
          <w:i w:val="false"/>
          <w:color w:val="000000"/>
          <w:sz w:val="28"/>
        </w:rPr>
        <w:t>
      19) 187-бапта:</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лицензия беруге өтініш берілетін күннің алдындағы отыз күн ішінде үш ай мерзім аралығында сұралатын лицензия қолданысының алғашқы жылында барлауға қажетті ең төмен шығыстарды өтеу үшін өтініш иесіндегі жеткілікті мөлшерде ақшаның тұрақты болуын (қалдығын) растайтын Қазақстан Республикасының екінші деңгейдегі банктегі банктік шот бойынша ақшаның қалдығы және қозғалысы туралы үзінді көшірме;";</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иесі таза активтерінің мөлшері сұралатын лицензия қолданысының алғашқы жылында барлауға ең төмен шығыстардың шамасына оның міндеттемесінен асатын лицензия беруге өтініш берілген күннің алдындағы күнтізбелік алты айға немесе күнтізбелік бір жылға дайындалған өтініш иесінің қаржылық есептілігі;";</w:t>
      </w:r>
    </w:p>
    <w:p>
      <w:pPr>
        <w:spacing w:after="0"/>
        <w:ind w:left="0"/>
        <w:jc w:val="both"/>
      </w:pPr>
      <w:r>
        <w:rPr>
          <w:rFonts w:ascii="Times New Roman"/>
          <w:b w:val="false"/>
          <w:i w:val="false"/>
          <w:color w:val="000000"/>
          <w:sz w:val="28"/>
        </w:rPr>
        <w:t>
      20) 188-бапта: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Құзыретті орган өтініш келіп түскен күннен бастап он жұмыс күні ішінде оны қарайды және осы Кодекстің 190-бабы 1-тармағының 1)-8) тармақшаларында көзделген, сондай-ақ осы баптың 2 және 3-тармақтарының ережелерін есепке ала отырып, пайдалы қатты қазбаларды барлауға арналған лицензия беруден бас тартуға негіздер болмаған кезде осы Кодекстің 198-бабында көзделген пайдалы қатты қазбаларды барлау жөніндегі операциялардың салдарын жою жөніндегі міндеттемелердің орындалуын қамтамасыз ету қажеттігі туралы өтініш иесіне хабарлама жібереді. </w:t>
      </w:r>
    </w:p>
    <w:p>
      <w:pPr>
        <w:spacing w:after="0"/>
        <w:ind w:left="0"/>
        <w:jc w:val="both"/>
      </w:pPr>
      <w:r>
        <w:rPr>
          <w:rFonts w:ascii="Times New Roman"/>
          <w:b w:val="false"/>
          <w:i w:val="false"/>
          <w:color w:val="000000"/>
          <w:sz w:val="28"/>
        </w:rPr>
        <w:t>
      Хабарлама өтініш иесіне жіберілген күннен бастап екі жұмыс күні ішінде құзыретті органның интернет-ресурсына орналастырылуға тиіс.</w:t>
      </w:r>
    </w:p>
    <w:p>
      <w:pPr>
        <w:spacing w:after="0"/>
        <w:ind w:left="0"/>
        <w:jc w:val="both"/>
      </w:pPr>
      <w:r>
        <w:rPr>
          <w:rFonts w:ascii="Times New Roman"/>
          <w:b w:val="false"/>
          <w:i w:val="false"/>
          <w:color w:val="000000"/>
          <w:sz w:val="28"/>
        </w:rPr>
        <w:t>
      Пайдалы қатты қазбаларды барлау жөніндегі операциялардың салдарын жою жөніндегі міндеттемелердің орындалуын қамтамасыз етуді өтініш иесі құзыретті органға осы тармақтың бірінші бөлігінде көзделген бір ай мерзімінен кешіктірмей ұсынуға тиіс.</w:t>
      </w:r>
    </w:p>
    <w:p>
      <w:pPr>
        <w:spacing w:after="0"/>
        <w:ind w:left="0"/>
        <w:jc w:val="both"/>
      </w:pPr>
      <w:r>
        <w:rPr>
          <w:rFonts w:ascii="Times New Roman"/>
          <w:b w:val="false"/>
          <w:i w:val="false"/>
          <w:color w:val="000000"/>
          <w:sz w:val="28"/>
        </w:rPr>
        <w:t>
      Құзыретті орган өтініш иесіне пайдалы қатты қазбаларды барлау жөніндегі операциялардың салдарын жою жөніндегі міндеттемелердің орындалуын қамтамасыз етуді ұсынылған күннен бастап бес жұмыс күнінен кешіктірмей пайдалы қатты қазбаларды барлауға арналған лицензияны береді.";</w:t>
      </w:r>
    </w:p>
    <w:p>
      <w:pPr>
        <w:spacing w:after="0"/>
        <w:ind w:left="0"/>
        <w:jc w:val="both"/>
      </w:pPr>
      <w:r>
        <w:rPr>
          <w:rFonts w:ascii="Times New Roman"/>
          <w:b w:val="false"/>
          <w:i w:val="false"/>
          <w:color w:val="000000"/>
          <w:sz w:val="28"/>
        </w:rPr>
        <w:t>
      5-тармақтың екінші бөлігі мынадай редакцияда жазылсын:</w:t>
      </w:r>
    </w:p>
    <w:p>
      <w:pPr>
        <w:spacing w:after="0"/>
        <w:ind w:left="0"/>
        <w:jc w:val="both"/>
      </w:pPr>
      <w:r>
        <w:rPr>
          <w:rFonts w:ascii="Times New Roman"/>
          <w:b w:val="false"/>
          <w:i w:val="false"/>
          <w:color w:val="000000"/>
          <w:sz w:val="28"/>
        </w:rPr>
        <w:t>
      "Егер барлауға берілген лицензияда толық емес ішінара блок қамтылса, блоктар санын есептеу мақсаттары үшін аталған блок толық блок болып қарастырылады.";</w:t>
      </w:r>
    </w:p>
    <w:p>
      <w:pPr>
        <w:spacing w:after="0"/>
        <w:ind w:left="0"/>
        <w:jc w:val="both"/>
      </w:pPr>
      <w:r>
        <w:rPr>
          <w:rFonts w:ascii="Times New Roman"/>
          <w:b w:val="false"/>
          <w:i w:val="false"/>
          <w:color w:val="000000"/>
          <w:sz w:val="28"/>
        </w:rPr>
        <w:t>
      21) 189-баптың 3-тармағы мынадай редакцияда жазылсын:</w:t>
      </w:r>
    </w:p>
    <w:p>
      <w:pPr>
        <w:spacing w:after="0"/>
        <w:ind w:left="0"/>
        <w:jc w:val="both"/>
      </w:pPr>
      <w:r>
        <w:rPr>
          <w:rFonts w:ascii="Times New Roman"/>
          <w:b w:val="false"/>
          <w:i w:val="false"/>
          <w:color w:val="000000"/>
          <w:sz w:val="28"/>
        </w:rPr>
        <w:t>
      "3. Аталған өтініштерді қарау кезінде пайдалы қатты қазбаларды барлауға арналған басқа лицензияға енгізілген блоктарды ғана қамтитын пайдалы қатты қазбаларды барлауға арналған лицензия беруге өтініштер бойынша лицензия беруден бас тарту туралы шешім қабылданады.";</w:t>
      </w:r>
    </w:p>
    <w:p>
      <w:pPr>
        <w:spacing w:after="0"/>
        <w:ind w:left="0"/>
        <w:jc w:val="both"/>
      </w:pPr>
      <w:r>
        <w:rPr>
          <w:rFonts w:ascii="Times New Roman"/>
          <w:b w:val="false"/>
          <w:i w:val="false"/>
          <w:color w:val="000000"/>
          <w:sz w:val="28"/>
        </w:rPr>
        <w:t>
      22) 190-баптың 1-тармағының 8) тармақшасындағы "тиісінше орындамаса лицензия беруден бас тартады." деген сөздер "тиісінше орындамаса;" деген сөздермен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"9) өтініш берушінің осы Кодекстің талаптарына сәйкес пайдалы қатты қазбаларды барлау жөніндегі операциялардың салдарын жоюды қамтамасыз етуін құзыретті органға ұсыну мерзімін сақтамауы.";</w:t>
      </w:r>
    </w:p>
    <w:p>
      <w:pPr>
        <w:spacing w:after="0"/>
        <w:ind w:left="0"/>
        <w:jc w:val="both"/>
      </w:pPr>
      <w:r>
        <w:rPr>
          <w:rFonts w:ascii="Times New Roman"/>
          <w:b w:val="false"/>
          <w:i w:val="false"/>
          <w:color w:val="000000"/>
          <w:sz w:val="28"/>
        </w:rPr>
        <w:t>
      22) 192-баптың 4-тармағы мынадай редакцияда жазылсын:</w:t>
      </w:r>
    </w:p>
    <w:p>
      <w:pPr>
        <w:spacing w:after="0"/>
        <w:ind w:left="0"/>
        <w:jc w:val="both"/>
      </w:pPr>
      <w:r>
        <w:rPr>
          <w:rFonts w:ascii="Times New Roman"/>
          <w:b w:val="false"/>
          <w:i w:val="false"/>
          <w:color w:val="000000"/>
          <w:sz w:val="28"/>
        </w:rPr>
        <w:t>
      "4. Барлаудың кез келген жылы ішінде барлау учаскесінен бас тартылған кезде ең төмен шығыстар көрсетілген жылдағы барлау мерзімінің әрбір толық айы үшін пропорционалды түрде есептеледі."</w:t>
      </w:r>
    </w:p>
    <w:p>
      <w:pPr>
        <w:spacing w:after="0"/>
        <w:ind w:left="0"/>
        <w:jc w:val="both"/>
      </w:pPr>
      <w:r>
        <w:rPr>
          <w:rFonts w:ascii="Times New Roman"/>
          <w:b w:val="false"/>
          <w:i w:val="false"/>
          <w:color w:val="000000"/>
          <w:sz w:val="28"/>
        </w:rPr>
        <w:t>
      24) 194-бапта:</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"Өтінішке құзыретті тұлғаның пайдалы қатты қазбалар ресурстарын бағалау мақсаттары үшін алынатын тау-кен массасы және (немесе) орны ауыстырылатын топырақ көлемінің сұратылып отырған асып кетуінің негізділігін растайтын қорытындысы, сондай-ақ экологиялық заңнамаға сәйкес көзделіп отырған қызметтің әсер ету скринингінің нәтижелері туралы қорытындысы немесе егер мұндай бағалауды жүргізу экологиялық заңнамаға сәйкес талап етілетін болса, қоршаған ортаға әсер етуді бағалау нәтижелері туралы қорытындысы қоса беріледі.";</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"Жер қойнауын пайдаланушы пайдалы қатты қазбалар саласындағы уәкілетті органға көрсетілген жұмыстардың салдарын жою құнын жабатын қосымша қамтамасыз етуді ұсынған жағдайда ғана тау жыныстарының массасын және (немесе) топырақты бір мың текше метрден асатын көлемде алуға кірісуге құқылы.";</w:t>
      </w:r>
    </w:p>
    <w:p>
      <w:pPr>
        <w:spacing w:after="0"/>
        <w:ind w:left="0"/>
        <w:jc w:val="both"/>
      </w:pPr>
      <w:r>
        <w:rPr>
          <w:rFonts w:ascii="Times New Roman"/>
          <w:b w:val="false"/>
          <w:i w:val="false"/>
          <w:color w:val="000000"/>
          <w:sz w:val="28"/>
        </w:rPr>
        <w:t>
      25) 196-бапта:</w:t>
      </w:r>
    </w:p>
    <w:p>
      <w:pPr>
        <w:spacing w:after="0"/>
        <w:ind w:left="0"/>
        <w:jc w:val="both"/>
      </w:pPr>
      <w:r>
        <w:rPr>
          <w:rFonts w:ascii="Times New Roman"/>
          <w:b w:val="false"/>
          <w:i w:val="false"/>
          <w:color w:val="000000"/>
          <w:sz w:val="28"/>
        </w:rPr>
        <w:t>
      2-тармақтың үшінші бөлігі мынадай редакцияда жазылсын:</w:t>
      </w:r>
    </w:p>
    <w:p>
      <w:pPr>
        <w:spacing w:after="0"/>
        <w:ind w:left="0"/>
        <w:jc w:val="both"/>
      </w:pPr>
      <w:r>
        <w:rPr>
          <w:rFonts w:ascii="Times New Roman"/>
          <w:b w:val="false"/>
          <w:i w:val="false"/>
          <w:color w:val="000000"/>
          <w:sz w:val="28"/>
        </w:rPr>
        <w:t>
      "Егер Қазақстан Республикасының экологиялық заңнамасына сәйкес барлау жоспарында мәлімделген қызмет тиісті экологиялық рұқсат алуды талап етсе, барлау жоспарының көшірмесі осындай экологиялық рұқсат алғаннан кейін пайдалы қатты қазбалар саласындағы уәкілетті органға ұсынылады.";</w:t>
      </w:r>
    </w:p>
    <w:p>
      <w:pPr>
        <w:spacing w:after="0"/>
        <w:ind w:left="0"/>
        <w:jc w:val="both"/>
      </w:pPr>
      <w:r>
        <w:rPr>
          <w:rFonts w:ascii="Times New Roman"/>
          <w:b w:val="false"/>
          <w:i w:val="false"/>
          <w:color w:val="000000"/>
          <w:sz w:val="28"/>
        </w:rPr>
        <w:t>
      3-тармақтың төртінші бөлігі алып тасталсын;</w:t>
      </w:r>
    </w:p>
    <w:p>
      <w:pPr>
        <w:spacing w:after="0"/>
        <w:ind w:left="0"/>
        <w:jc w:val="both"/>
      </w:pPr>
      <w:r>
        <w:rPr>
          <w:rFonts w:ascii="Times New Roman"/>
          <w:b w:val="false"/>
          <w:i w:val="false"/>
          <w:color w:val="000000"/>
          <w:sz w:val="28"/>
        </w:rPr>
        <w:t>
      4-тармақтың екінші бөлігі мынадай редакцияда жазылсын:</w:t>
      </w:r>
    </w:p>
    <w:p>
      <w:pPr>
        <w:spacing w:after="0"/>
        <w:ind w:left="0"/>
        <w:jc w:val="both"/>
      </w:pPr>
      <w:r>
        <w:rPr>
          <w:rFonts w:ascii="Times New Roman"/>
          <w:b w:val="false"/>
          <w:i w:val="false"/>
          <w:color w:val="000000"/>
          <w:sz w:val="28"/>
        </w:rPr>
        <w:t>
      "Егер Қазақстан Республикасының экологиялық заңнамасына сәйкес аталған өзгерістер Қазақстан Республикасының экологиялық заңнамасында көзделген тиісті экологиялық рұқсат алуды талап етсе, өзгертілген барлау жоспары осындай экологиялық рұқсат алынғаннан кейін пайдалы қатты қазбалар саласындағы уәкілетті органға ұсынылады.";</w:t>
      </w:r>
    </w:p>
    <w:p>
      <w:pPr>
        <w:spacing w:after="0"/>
        <w:ind w:left="0"/>
        <w:jc w:val="both"/>
      </w:pPr>
      <w:r>
        <w:rPr>
          <w:rFonts w:ascii="Times New Roman"/>
          <w:b w:val="false"/>
          <w:i w:val="false"/>
          <w:color w:val="000000"/>
          <w:sz w:val="28"/>
        </w:rPr>
        <w:t>
      26) 198-бапта: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баптың талаптарына сәйкес салдарын жою пайдалы қатты қазбаларды барлау жөніндегі операцияларға тыйым салынады."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Жер қойнауын пайдаланушының пайдалы қатты қазбаларды барлау жөніндегі операциялардың салдарын жою жөніндегі міндеттемелердің орындалуын қамтамасыз етуі осы Кодексте көзделген кез-келген тәсілдердің үйлесімінде ұсынылады.";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Жер қойнауын пайдаланушы осы Кодекстің 194-бабының 7-тармағында көзделген жағдайда барлау бойынша жұмыстардың салдарын жоюды қосымша қамтамасыз етуді ұсынуға міндетті. Қосымша қамтамасыз ету сомасы осы Кодекстің 219-бабы 3-тармағының қағидалары бойынша осы жағдайда жасалатын жою жоспары негізінде есептеледі.";</w:t>
      </w:r>
    </w:p>
    <w:p>
      <w:pPr>
        <w:spacing w:after="0"/>
        <w:ind w:left="0"/>
        <w:jc w:val="both"/>
      </w:pPr>
      <w:r>
        <w:rPr>
          <w:rFonts w:ascii="Times New Roman"/>
          <w:b w:val="false"/>
          <w:i w:val="false"/>
          <w:color w:val="000000"/>
          <w:sz w:val="28"/>
        </w:rPr>
        <w:t>
      27) 199-бапта:</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"2. Барлау учаскесінің барлығынан немесе бір бөлігінен бас тарту туралы өтінішке:</w:t>
      </w:r>
    </w:p>
    <w:p>
      <w:pPr>
        <w:spacing w:after="0"/>
        <w:ind w:left="0"/>
        <w:jc w:val="both"/>
      </w:pPr>
      <w:r>
        <w:rPr>
          <w:rFonts w:ascii="Times New Roman"/>
          <w:b w:val="false"/>
          <w:i w:val="false"/>
          <w:color w:val="000000"/>
          <w:sz w:val="28"/>
        </w:rPr>
        <w:t>
      1) барлауға арналған лицензия бойынша жер қойнауын пайдалану құқығына кепілмен ауыртпалық салынған болса кепіл ұстаушының келісімі;</w:t>
      </w:r>
    </w:p>
    <w:p>
      <w:pPr>
        <w:spacing w:after="0"/>
        <w:ind w:left="0"/>
        <w:jc w:val="both"/>
      </w:pPr>
      <w:r>
        <w:rPr>
          <w:rFonts w:ascii="Times New Roman"/>
          <w:b w:val="false"/>
          <w:i w:val="false"/>
          <w:color w:val="000000"/>
          <w:sz w:val="28"/>
        </w:rPr>
        <w:t>
      2) барлау учаскесінен шығарылуға жататын барлау учаскесінің бір бөлігіне барлау жөніндегі операциялардың салдарын жою актісі не осы Кодекстің 197-бабының 4-тармағында көзделген жағдайларда жасалатын, барлау учаскесінен шығарылуға жататын барлау учаскесінің бір бөлігін зерттеу актісі қоса беріледі.";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Барлау учаскесінің бір бөлігінен бас тарту барлауға арналған лицензияны қайта ресімдеуге әкеп соғады және мемлекеттік жер қойнауы қорының бірыңғай кадастрына тиісті мәліметтерді енгізуге негіз болып табылады.";</w:t>
      </w:r>
    </w:p>
    <w:p>
      <w:pPr>
        <w:spacing w:after="0"/>
        <w:ind w:left="0"/>
        <w:jc w:val="both"/>
      </w:pPr>
      <w:r>
        <w:rPr>
          <w:rFonts w:ascii="Times New Roman"/>
          <w:b w:val="false"/>
          <w:i w:val="false"/>
          <w:color w:val="000000"/>
          <w:sz w:val="28"/>
        </w:rPr>
        <w:t>
      28) 204-бапта:</w:t>
      </w:r>
    </w:p>
    <w:p>
      <w:pPr>
        <w:spacing w:after="0"/>
        <w:ind w:left="0"/>
        <w:jc w:val="both"/>
      </w:pPr>
      <w:r>
        <w:rPr>
          <w:rFonts w:ascii="Times New Roman"/>
          <w:b w:val="false"/>
          <w:i w:val="false"/>
          <w:color w:val="000000"/>
          <w:sz w:val="28"/>
        </w:rPr>
        <w:t>
      3-тармақтың 9) тармақшасы мынадай редакцияда жазылсын:</w:t>
      </w:r>
    </w:p>
    <w:p>
      <w:pPr>
        <w:spacing w:after="0"/>
        <w:ind w:left="0"/>
        <w:jc w:val="both"/>
      </w:pPr>
      <w:r>
        <w:rPr>
          <w:rFonts w:ascii="Times New Roman"/>
          <w:b w:val="false"/>
          <w:i w:val="false"/>
          <w:color w:val="000000"/>
          <w:sz w:val="28"/>
        </w:rPr>
        <w:t>
      "9) егер ерекше құқықтан бөлек өтініш берілетін болса, өтініш иесінің пайдалы қатты қазбаларды өндіру жөніндегі операцияларды жүзеге асыруға қаржылық, кәсіптік және техникалық мүмкіндіктерінің барлығын растайтын құжаттар;";</w:t>
      </w:r>
    </w:p>
    <w:p>
      <w:pPr>
        <w:spacing w:after="0"/>
        <w:ind w:left="0"/>
        <w:jc w:val="both"/>
      </w:pPr>
      <w:r>
        <w:rPr>
          <w:rFonts w:ascii="Times New Roman"/>
          <w:b w:val="false"/>
          <w:i w:val="false"/>
          <w:color w:val="000000"/>
          <w:sz w:val="28"/>
        </w:rPr>
        <w:t>
      4-тармақтың 1) – 3) тармақшалары мынадай редакцияда жазылсын</w:t>
      </w:r>
    </w:p>
    <w:p>
      <w:pPr>
        <w:spacing w:after="0"/>
        <w:ind w:left="0"/>
        <w:jc w:val="both"/>
      </w:pPr>
      <w:r>
        <w:rPr>
          <w:rFonts w:ascii="Times New Roman"/>
          <w:b w:val="false"/>
          <w:i w:val="false"/>
          <w:color w:val="000000"/>
          <w:sz w:val="28"/>
        </w:rPr>
        <w:t>
      "1) лицензия беруге өтініш берілетін күннің алдындағы алты ай шегінде отыз күндік мерзім ішінде сұралатын лицензия қолданысының алғашқы бір жылында өндіруге талап етілетін ең төмен шығыстарды өтеу үшін жеткілікті мөлшерде ақшаның тұрақты болуын (қалдығын) растайтын екінші деңгейдегі банктердің кез келгенінде өтініш иесі ашқан банктік шот бойынша ақшаның қалдығы және қозғалысы туралы үзінді көшірме;</w:t>
      </w:r>
    </w:p>
    <w:p>
      <w:pPr>
        <w:spacing w:after="0"/>
        <w:ind w:left="0"/>
        <w:jc w:val="both"/>
      </w:pPr>
      <w:r>
        <w:rPr>
          <w:rFonts w:ascii="Times New Roman"/>
          <w:b w:val="false"/>
          <w:i w:val="false"/>
          <w:color w:val="000000"/>
          <w:sz w:val="28"/>
        </w:rPr>
        <w:t>
      2) қарыздың нысаналы мақсаты ретінде өтініш иесінің пайдалы қатты қазбаларды өндіру жөніндегі қызметін қаржыландыруды көздейтін, сондай-ақ сұралатын лицензия қолданысының алғашқы бір жылында өндіруге талап етілетін ең төмен шығыстарды өтеу үшін жеткілікті қарыз сомасын (қаржыландыру) растайтын ақша қарызы шартының (алдын ала қарыз шарты), қызметті қаржыландыру туралы шарттың көшірмесі;</w:t>
      </w:r>
    </w:p>
    <w:p>
      <w:pPr>
        <w:spacing w:after="0"/>
        <w:ind w:left="0"/>
        <w:jc w:val="both"/>
      </w:pPr>
      <w:r>
        <w:rPr>
          <w:rFonts w:ascii="Times New Roman"/>
          <w:b w:val="false"/>
          <w:i w:val="false"/>
          <w:color w:val="000000"/>
          <w:sz w:val="28"/>
        </w:rPr>
        <w:t>
      3) Қазақстан Республикасының аудиторлық қызмет туралы заңнамасына сәйкес жасалған аудиторлық есеппен бірге өтініш иесінің таза активтерінің мөлшері сұралатын лицензия қолданысының алғашқы бір жылында өндіруге ең төмен шығыстардың шамасынан оның міндеттемесі асатын лицензия беруге өтініш берілген күннің алдындағы күнтізбелік алты айға немесе күнтізбелік жылға дайындалған өтініш иесінің қаржылық есептілігі.";</w:t>
      </w:r>
    </w:p>
    <w:p>
      <w:pPr>
        <w:spacing w:after="0"/>
        <w:ind w:left="0"/>
        <w:jc w:val="both"/>
      </w:pPr>
      <w:r>
        <w:rPr>
          <w:rFonts w:ascii="Times New Roman"/>
          <w:b w:val="false"/>
          <w:i w:val="false"/>
          <w:color w:val="000000"/>
          <w:sz w:val="28"/>
        </w:rPr>
        <w:t>
      29) 205-бапта:</w:t>
      </w:r>
    </w:p>
    <w:p>
      <w:pPr>
        <w:spacing w:after="0"/>
        <w:ind w:left="0"/>
        <w:jc w:val="both"/>
      </w:pPr>
      <w:r>
        <w:rPr>
          <w:rFonts w:ascii="Times New Roman"/>
          <w:b w:val="false"/>
          <w:i w:val="false"/>
          <w:color w:val="000000"/>
          <w:sz w:val="28"/>
        </w:rPr>
        <w:t>
      3-тармақтың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"3. Сұралатын жер қойнауы учаскесінің шекаралары жер қойнауын зерделеу жөніндегі уәкілетті органмен келісілген жағдайда құзыретті орган өтініш иесіне үш жұмыс күні ішінде тиісінше осы Кодекстің 216 және 217-баптарында көзделген тау-кен жұмыстарының жоспарында сипатталған өндіру жөніндегі операциялар бойынша тиісті экологиялық рұқсат алу, тау-кен жұмыстары жоспарына және оларды жою жоспарына сараптама жүргізу және келісу қажеттілігі туралы хабарлама жібереді. Хабарлама өтініш иесіне жіберілген күннен бастап екі жұмыс күні ішінде құзыретті органның интернет-ресурсында орналастырылуға тиіс.</w:t>
      </w:r>
    </w:p>
    <w:p>
      <w:pPr>
        <w:spacing w:after="0"/>
        <w:ind w:left="0"/>
        <w:jc w:val="both"/>
      </w:pPr>
      <w:r>
        <w:rPr>
          <w:rFonts w:ascii="Times New Roman"/>
          <w:b w:val="false"/>
          <w:i w:val="false"/>
          <w:color w:val="000000"/>
          <w:sz w:val="28"/>
        </w:rPr>
        <w:t xml:space="preserve">
      Өтініш иесі тау-кен жұмыстарының жоспарында сипатталған өндіру жөніндегі операцияларға тиісті экологиялық рұқсаттың көшірмесін, тиісті келісімдер мен сараптамалардың оң қорытындыларын құзыретті органға осы тармақтың бірінші бөлігінде көзделген хабарлаған күннен бастап бір жылдан кешіктірмей ұсынуға тиіс."; </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Құзыретті орган өтініш иесіне пайдалы қатты қазбаларды өндіруге арналған лицензияны қажетті келісімдер, сараптамалардың оң қорытындылары және тау-кен жұмыстарының жоспарында сипатталған өндіру жөніндегі операцияларға арналған тиісті экологиялық рұқсаттың көшірмелері ұсынылған күннен бастап бес жұмыс күнінен кешіктірмей береді.";</w:t>
      </w:r>
    </w:p>
    <w:p>
      <w:pPr>
        <w:spacing w:after="0"/>
        <w:ind w:left="0"/>
        <w:jc w:val="both"/>
      </w:pPr>
      <w:r>
        <w:rPr>
          <w:rFonts w:ascii="Times New Roman"/>
          <w:b w:val="false"/>
          <w:i w:val="false"/>
          <w:color w:val="000000"/>
          <w:sz w:val="28"/>
        </w:rPr>
        <w:t>
      30) 215-бапта: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өндіру учаскесінде барлау жүргізілген жағдайда, геологиялық есептерді;";</w:t>
      </w:r>
    </w:p>
    <w:p>
      <w:pPr>
        <w:spacing w:after="0"/>
        <w:ind w:left="0"/>
        <w:jc w:val="both"/>
      </w:pPr>
      <w:r>
        <w:rPr>
          <w:rFonts w:ascii="Times New Roman"/>
          <w:b w:val="false"/>
          <w:i w:val="false"/>
          <w:color w:val="000000"/>
          <w:sz w:val="28"/>
        </w:rPr>
        <w:t>
      5) тармақшадағы "есепті ұсынуға міндетті." деген сөздер "есепті;" деген сөзбен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ұстап тұру мәртебесі берілген жағдайда, жұмыстар бағдарламасының орындалуы туралы есепті ұсынуға міндетті.";</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Осы баптың 1-тармағының 1) және 6) тармақшаларында көзделген есептер құзыретті органға өзі бекітетін тәртіппен ұсынылады.";</w:t>
      </w:r>
    </w:p>
    <w:p>
      <w:pPr>
        <w:spacing w:after="0"/>
        <w:ind w:left="0"/>
        <w:jc w:val="both"/>
      </w:pPr>
      <w:r>
        <w:rPr>
          <w:rFonts w:ascii="Times New Roman"/>
          <w:b w:val="false"/>
          <w:i w:val="false"/>
          <w:color w:val="000000"/>
          <w:sz w:val="28"/>
        </w:rPr>
        <w:t>
      31) 216-бапта:</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Тау-кен жұмыстарының жоспарында сипатталған пайдалы қатты қазбаларды өндіру жөніндегі операциялар Қазақстан Республикасының экологиялық заңнамасында көзделген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p>
      <w:pPr>
        <w:spacing w:after="0"/>
        <w:ind w:left="0"/>
        <w:jc w:val="both"/>
      </w:pPr>
      <w:r>
        <w:rPr>
          <w:rFonts w:ascii="Times New Roman"/>
          <w:b w:val="false"/>
          <w:i w:val="false"/>
          <w:color w:val="000000"/>
          <w:sz w:val="28"/>
        </w:rPr>
        <w:t>
      4-тармақтың үшінші бөлігі мынадай редакцияда жазылсын:</w:t>
      </w:r>
    </w:p>
    <w:p>
      <w:pPr>
        <w:spacing w:after="0"/>
        <w:ind w:left="0"/>
        <w:jc w:val="both"/>
      </w:pPr>
      <w:r>
        <w:rPr>
          <w:rFonts w:ascii="Times New Roman"/>
          <w:b w:val="false"/>
          <w:i w:val="false"/>
          <w:color w:val="000000"/>
          <w:sz w:val="28"/>
        </w:rPr>
        <w:t>
      "Жер қойнауын пайдаланушы пайдалы қатты қазбаларды өндіру жөніндегі операцияларды осы бапқа сәйкес тау-кен жұмыстарының жоспары келісілген және тиісті экологиялық рұқсатты алған жағдайда ғана жүргізуге құқылы.";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Өндіру бойынша жоспарланатын жұмыстардың түрлері, әдістері және (немесе) тәсілдері, сондай-ақ жұмыстарды жүргізу технологиялары, көлемдері 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жоспарына тиісті өзгерістер енгізуге және оны пайдалы қатты қазбалар саласындағы уәкілетті органға ұсынуға міндетті. Егер көрсетілген өзгерістер өнеркәсіптік қауіпсіздік саласында сараптама жүргізуді немесе келісуді, қоршаған ортаға әсерін бағалауды жүргізу мен экологиялық рұқсатты алуды (қайта ресімдеуді) талап ететін болса, өзгерістер енгізілген тау-кен жұмыстарының жоспары пайдалы қатты қазбалар саласындағы уәкілетті органға аталған сараптамалардан, келісулерден, қоршаған ортаға әсерін бағалау мен экологиялық рұқсатты алғаннан кейін ғана ұсынылады.";</w:t>
      </w:r>
    </w:p>
    <w:p>
      <w:pPr>
        <w:spacing w:after="0"/>
        <w:ind w:left="0"/>
        <w:jc w:val="both"/>
      </w:pPr>
      <w:r>
        <w:rPr>
          <w:rFonts w:ascii="Times New Roman"/>
          <w:b w:val="false"/>
          <w:i w:val="false"/>
          <w:color w:val="000000"/>
          <w:sz w:val="28"/>
        </w:rPr>
        <w:t>
      32) 217-баптың 1-тармағы мынадай редакцияда жазылсын:</w:t>
      </w:r>
    </w:p>
    <w:p>
      <w:pPr>
        <w:spacing w:after="0"/>
        <w:ind w:left="0"/>
        <w:jc w:val="both"/>
      </w:pPr>
      <w:r>
        <w:rPr>
          <w:rFonts w:ascii="Times New Roman"/>
          <w:b w:val="false"/>
          <w:i w:val="false"/>
          <w:color w:val="000000"/>
          <w:sz w:val="28"/>
        </w:rPr>
        <w:t xml:space="preserve">
      "1. Жою жоспары өндіру учаскесінде орналасқан кенішті және басқа да өндірістік және инфрақұрылымдық объектілерді пайдаланудан шығару, өндіру жөніндегі операцияларды жүргізу нәтижесінде бүлінген жерлерді рекультивациялау жөніндегі іс-шаралар, прогрессивті жоюды жүргізу жөніндегі іс-шаралар, өндіру жөніндегі операциялардың салдарын жою жөніндегі өзге де жұмыстар сипаттамасы, сондай-ақ мұндай жою жөніндегі іс-шаралардың болжалды құнын есептеуді қамтитын құжат болып табылады. </w:t>
      </w:r>
    </w:p>
    <w:p>
      <w:pPr>
        <w:spacing w:after="0"/>
        <w:ind w:left="0"/>
        <w:jc w:val="both"/>
      </w:pPr>
      <w:r>
        <w:rPr>
          <w:rFonts w:ascii="Times New Roman"/>
          <w:b w:val="false"/>
          <w:i w:val="false"/>
          <w:color w:val="000000"/>
          <w:sz w:val="28"/>
        </w:rPr>
        <w:t xml:space="preserve">
      Егер жер қойнауы кеңістігін пайдалануға арналған лицензия (лицензиялар) бойынша жер қойнауының басқа да учаскесінде (учаскелерінде) орналасқан тау-кен өндіруші немесе тау-кен байыту өндірісінің техногендік минералдық түзілімдерін орналастыру объектілері өндіру учаскесіндегі (өндіру учаскелеріндегі) кенішті пайдалануға тікелей байланысты болса, жер қойнауын пайдаланушы жер қойнауының осы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 </w:t>
      </w:r>
    </w:p>
    <w:p>
      <w:pPr>
        <w:spacing w:after="0"/>
        <w:ind w:left="0"/>
        <w:jc w:val="both"/>
      </w:pPr>
      <w:r>
        <w:rPr>
          <w:rFonts w:ascii="Times New Roman"/>
          <w:b w:val="false"/>
          <w:i w:val="false"/>
          <w:color w:val="000000"/>
          <w:sz w:val="28"/>
        </w:rPr>
        <w:t>
      Жою жоспары қоршаған ортаны қорғау саласындағы жұмыстарды орындауға және қызметтерді көрсетуге арналған лицензиясы бар адамды тарта отырып жасалады және жер қойнауын пайдаланушымен бекітіледі. Жою жоспары құрамында өнеркәсіптік қапуіпсіздік сараптамасы жүргізілетін кешенді сараптамаға жатады. Кешенді сараптаманы жүргізуді және оның құрамында өнеркәсіптік қауіпсіздік сараптамасын ұйымдастыруды пайдалы қатты қазбалар саласындағы уәкілетті органның келісуі бойынша өзі бекітетін тәртіппен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33) 218-бапта: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"2. Жер қойнауын пайдаланушы Қазақстан Республикасының жер заңнамасына және Қазақстан Республикасындағы сәулет, қала құрылысы және құрылыс қызметі туралы Қазақстан Республикасының заңнамасына сәйкес пайдалы қатты қазбаларды өндіру салдарын жою жөніндегі жұмыстар жобасын әзірлеуді, келісуді, сараптамасын және бекітуді лицензия мерзімі өткенге дейін екі жылдан кешіктірмей қамтамасыз етуге міндетті.";</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"Өндіру учаскесінің барлығынан немесе бір бөлігінен бас тартылған жағдайда пайдалы қатты қазбаларды өндіру салдарын жою жобасы мұндай бас тартуға дейін әзірленеді, келісіледі, егер осындай салдарды жою қажеттігі осы тармақтың бесінші бөлігі ережелерінен туындамайтын болса, сараптамадан өткізілуге және бекітілуге тиіс.";</w:t>
      </w:r>
    </w:p>
    <w:p>
      <w:pPr>
        <w:spacing w:after="0"/>
        <w:ind w:left="0"/>
        <w:jc w:val="both"/>
      </w:pPr>
      <w:r>
        <w:rPr>
          <w:rFonts w:ascii="Times New Roman"/>
          <w:b w:val="false"/>
          <w:i w:val="false"/>
          <w:color w:val="000000"/>
          <w:sz w:val="28"/>
        </w:rPr>
        <w:t>
      мынадай мазмұндағы бесінші бөлікпен толықтырылсын:</w:t>
      </w:r>
    </w:p>
    <w:p>
      <w:pPr>
        <w:spacing w:after="0"/>
        <w:ind w:left="0"/>
        <w:jc w:val="both"/>
      </w:pPr>
      <w:r>
        <w:rPr>
          <w:rFonts w:ascii="Times New Roman"/>
          <w:b w:val="false"/>
          <w:i w:val="false"/>
          <w:color w:val="000000"/>
          <w:sz w:val="28"/>
        </w:rPr>
        <w:t>
      "Егер жер қойнауын пайдаланушы бас тартқан өндіру учаскесінің бір бөлігін пайдалану өндіруге арналған лицензияда көзделген операцияларды жүзеге асырмай және жер беті қабатын (су айдындарының түбін) бұзбай жүргізілсе, осындай өндіру учаскесінің бір бөлігінде жою жұмыстарын жүргізу талап етілмейді. Мұндай жағдайда жою жұмыстарын жүргізудің қажеттігі жоқ екенін растайтын зерттеу актісі жасалады, оған осы баптың 4-тармағында көрсетілген адамдар қол қояды.";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Өндіру учаскесінде (оның бір бөлігінде) операциялар салдарын жою жер қойнауын пайдаланушы (жер қойнауын пайдалану құқығы тоқтатылған тұлға) және пайдалы қатты қазбалар саласындағы уәкілетті орган қоршаған ортаны қорғау, өнеркәсіптік қауіпсіздік, халықтың санитариялық-эпидемиологиялық саламаттылығы саласындағы уәкілетті органдардың және облыстардың, республикалық маңызы бар қалалардың, астананың жергілікті атқарушы органдарының өкілдерінен құратын комиссия және егер жою жеке меншіктегі, тұрақты немесе ұзақ мерзімді уақытша өтеулі жер пайдаланудағы жер учаскесінде жүзеге асырылса немесе жер қойнауын  пайдаланушы жою актісіне қол қойғаннан кейін аяқталды деп есептеледі. Комиссияның жою және қызметін ұйымдастыру жөніндегі жұмыстарын қабылдау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Пайдалы қатты қазбаларды өндіру жөніндегі операциялар салдарын жою актісіне (зерттеу актісіне) қол қою жер қойнауын пайдалану құқығын өзге адамдарға кейіннен беру үшін мемлекеттік жер қойнауы қорының бірыңғай кадастрына тиісті мәліметтерді енгізуге негіз болып табылады.";</w:t>
      </w:r>
    </w:p>
    <w:p>
      <w:pPr>
        <w:spacing w:after="0"/>
        <w:ind w:left="0"/>
        <w:jc w:val="both"/>
      </w:pPr>
      <w:r>
        <w:rPr>
          <w:rFonts w:ascii="Times New Roman"/>
          <w:b w:val="false"/>
          <w:i w:val="false"/>
          <w:color w:val="000000"/>
          <w:sz w:val="28"/>
        </w:rPr>
        <w:t>
      34) 219-баптың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Өндіруге арналған лицензияның қолданысы тоқтатылған кезде пайдалы қатты қазбалар саласындағы уәкілетті органның келісуімен қамтамасыз ету сомасы жер қойнауы учаскесінде орындалған және осы Кодекстің 218-бабының 4-тармағында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өтінішті алған күннен бастап бес жұмыс күні ішінде хабардар етеді.";</w:t>
      </w:r>
    </w:p>
    <w:p>
      <w:pPr>
        <w:spacing w:after="0"/>
        <w:ind w:left="0"/>
        <w:jc w:val="both"/>
      </w:pPr>
      <w:r>
        <w:rPr>
          <w:rFonts w:ascii="Times New Roman"/>
          <w:b w:val="false"/>
          <w:i w:val="false"/>
          <w:color w:val="000000"/>
          <w:sz w:val="28"/>
        </w:rPr>
        <w:t>
      35) 222-баптың 1-тармағында "кендік" деген сөз алып тасталсын;</w:t>
      </w:r>
    </w:p>
    <w:p>
      <w:pPr>
        <w:spacing w:after="0"/>
        <w:ind w:left="0"/>
        <w:jc w:val="both"/>
      </w:pPr>
      <w:r>
        <w:rPr>
          <w:rFonts w:ascii="Times New Roman"/>
          <w:b w:val="false"/>
          <w:i w:val="false"/>
          <w:color w:val="000000"/>
          <w:sz w:val="28"/>
        </w:rPr>
        <w:t>
      36) 223-баптың 4-тармағының екінші бөлігі мынадай редакцияда жазылсын:</w:t>
      </w:r>
    </w:p>
    <w:p>
      <w:pPr>
        <w:spacing w:after="0"/>
        <w:ind w:left="0"/>
        <w:jc w:val="both"/>
      </w:pPr>
      <w:r>
        <w:rPr>
          <w:rFonts w:ascii="Times New Roman"/>
          <w:b w:val="false"/>
          <w:i w:val="false"/>
          <w:color w:val="000000"/>
          <w:sz w:val="28"/>
        </w:rPr>
        <w:t>
      "Консервациялау жобасы экологиялық рұқсатқа сәйкес әзірленеді және өтініш иесі хабардар етілген күннен бастап төрт айдан кешіктірмей құзыретті органға ұсынылады. Өтініш иесі құзыретті органға көрсетілген мерзімді ұзартуға, мұндай ұзартудың қажеттілігін негіздей отырып, жүгінуге құқылы.";</w:t>
      </w:r>
    </w:p>
    <w:p>
      <w:pPr>
        <w:spacing w:after="0"/>
        <w:ind w:left="0"/>
        <w:jc w:val="both"/>
      </w:pPr>
      <w:r>
        <w:rPr>
          <w:rFonts w:ascii="Times New Roman"/>
          <w:b w:val="false"/>
          <w:i w:val="false"/>
          <w:color w:val="000000"/>
          <w:sz w:val="28"/>
        </w:rPr>
        <w:t>
      37) 226-баптың 3-тармағы мынадай редакцияда жазылсын:</w:t>
      </w:r>
    </w:p>
    <w:p>
      <w:pPr>
        <w:spacing w:after="0"/>
        <w:ind w:left="0"/>
        <w:jc w:val="both"/>
      </w:pPr>
      <w:r>
        <w:rPr>
          <w:rFonts w:ascii="Times New Roman"/>
          <w:b w:val="false"/>
          <w:i w:val="false"/>
          <w:color w:val="000000"/>
          <w:sz w:val="28"/>
        </w:rPr>
        <w:t>
      "3. Консервациялау жобасы экологиялық рұқсатқа сәйкес әзірленеді және өнеркәсіптік қауіпсіздік саласындағы уәкілетті органмен келісуге жатады.";</w:t>
      </w:r>
    </w:p>
    <w:p>
      <w:pPr>
        <w:spacing w:after="0"/>
        <w:ind w:left="0"/>
        <w:jc w:val="both"/>
      </w:pPr>
      <w:r>
        <w:rPr>
          <w:rFonts w:ascii="Times New Roman"/>
          <w:b w:val="false"/>
          <w:i w:val="false"/>
          <w:color w:val="000000"/>
          <w:sz w:val="28"/>
        </w:rPr>
        <w:t>
      38) 227-баптың 4-тармағы алып тасталсын;</w:t>
      </w:r>
    </w:p>
    <w:p>
      <w:pPr>
        <w:spacing w:after="0"/>
        <w:ind w:left="0"/>
        <w:jc w:val="both"/>
      </w:pPr>
      <w:r>
        <w:rPr>
          <w:rFonts w:ascii="Times New Roman"/>
          <w:b w:val="false"/>
          <w:i w:val="false"/>
          <w:color w:val="000000"/>
          <w:sz w:val="28"/>
        </w:rPr>
        <w:t>
      39) 230-баптың 2-тармағының екінші бөлігінде "аспайтын мерзімде" деген сөздер "кешіктірмей" деген сөзбен ауыстырылсын;</w:t>
      </w:r>
    </w:p>
    <w:p>
      <w:pPr>
        <w:spacing w:after="0"/>
        <w:ind w:left="0"/>
        <w:jc w:val="both"/>
      </w:pPr>
      <w:r>
        <w:rPr>
          <w:rFonts w:ascii="Times New Roman"/>
          <w:b w:val="false"/>
          <w:i w:val="false"/>
          <w:color w:val="000000"/>
          <w:sz w:val="28"/>
        </w:rPr>
        <w:t>
      40) 231-баптың 2-тармағында "212 және 213-баптарын" деген сөздерден кейін ", 215-бабының екінші және үшінші бөліктерін" деген сөздермен толықтырылсын;</w:t>
      </w:r>
    </w:p>
    <w:p>
      <w:pPr>
        <w:spacing w:after="0"/>
        <w:ind w:left="0"/>
        <w:jc w:val="both"/>
      </w:pPr>
      <w:r>
        <w:rPr>
          <w:rFonts w:ascii="Times New Roman"/>
          <w:b w:val="false"/>
          <w:i w:val="false"/>
          <w:color w:val="000000"/>
          <w:sz w:val="28"/>
        </w:rPr>
        <w:t>
      41) 232-баптың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Кең таралған пайдалы қазбаларды өндіруге арналған лицензияны алуға арналған өтініш облыстың жергілікті атқарушы органына беріледі. Өтінішті қарауды және лицензияны беруді облыстың, республикалық маңызы бар қаланың, астананың жергілікті атқарушы органы, осы баптың 4-тармағының талаптарын сақтау мақсатында өтініш берілген жер қойнауы учаскесінде мемлекеттік есепке алынған пайдалы қатты қазбалар ресурстарының жоқ екендігін және кең таралған пайдалы қазбалар болып табылмайтынын растайтын уәкілетті органның аумақтық бөлімшесінің қорытындысы өтінішке қоса берілетінін ескере отырып, осы Кодекстің 28-тарауының ережелеріне сәйкес жүзеге асырады.";</w:t>
      </w:r>
    </w:p>
    <w:p>
      <w:pPr>
        <w:spacing w:after="0"/>
        <w:ind w:left="0"/>
        <w:jc w:val="both"/>
      </w:pPr>
      <w:r>
        <w:rPr>
          <w:rFonts w:ascii="Times New Roman"/>
          <w:b w:val="false"/>
          <w:i w:val="false"/>
          <w:color w:val="000000"/>
          <w:sz w:val="28"/>
        </w:rPr>
        <w:t>
      42) 236-баптың 1-тармағының 2) тармақшасы мынадай редакцияда жазылсын:</w:t>
      </w:r>
    </w:p>
    <w:p>
      <w:pPr>
        <w:spacing w:after="0"/>
        <w:ind w:left="0"/>
        <w:jc w:val="both"/>
      </w:pPr>
      <w:r>
        <w:rPr>
          <w:rFonts w:ascii="Times New Roman"/>
          <w:b w:val="false"/>
          <w:i w:val="false"/>
          <w:color w:val="000000"/>
          <w:sz w:val="28"/>
        </w:rPr>
        <w:t>
      "2) өндіру учаскесінде барлау жүргізілген жағдайда, геологиялық есептер;";</w:t>
      </w:r>
    </w:p>
    <w:p>
      <w:pPr>
        <w:spacing w:after="0"/>
        <w:ind w:left="0"/>
        <w:jc w:val="both"/>
      </w:pPr>
      <w:r>
        <w:rPr>
          <w:rFonts w:ascii="Times New Roman"/>
          <w:b w:val="false"/>
          <w:i w:val="false"/>
          <w:color w:val="000000"/>
          <w:sz w:val="28"/>
        </w:rPr>
        <w:t>
      43) 32-тарауда "инвестициялар жөніндегі уәкілетті орган", "инвестициялар жөніндегі уәкілетті органға", "инвестициялар жөніндегі уәкілетті органның", "инвестициялар жөніндегі уәкілетті органды" деген сөздер "құзыретті орган", "құзыретті органға", "құзыретті органның", "құзыретті органды" деген сөздермен ауыстырылсын;</w:t>
      </w:r>
    </w:p>
    <w:p>
      <w:pPr>
        <w:spacing w:after="0"/>
        <w:ind w:left="0"/>
        <w:jc w:val="both"/>
      </w:pPr>
      <w:r>
        <w:rPr>
          <w:rFonts w:ascii="Times New Roman"/>
          <w:b w:val="false"/>
          <w:i w:val="false"/>
          <w:color w:val="000000"/>
          <w:sz w:val="28"/>
        </w:rPr>
        <w:t>
      44) 249-баптың 1) тармақшасы мынадай редакцияда жазылсын:</w:t>
      </w:r>
    </w:p>
    <w:p>
      <w:pPr>
        <w:spacing w:after="0"/>
        <w:ind w:left="0"/>
        <w:jc w:val="both"/>
      </w:pPr>
      <w:r>
        <w:rPr>
          <w:rFonts w:ascii="Times New Roman"/>
          <w:b w:val="false"/>
          <w:i w:val="false"/>
          <w:color w:val="000000"/>
          <w:sz w:val="28"/>
        </w:rPr>
        <w:t>
      "1) жер бетінен бес метр төмен тереңдікте орналастырылған мұнай мен газдың, газ бен мұнай өнімдерінің жерасты сақтау қоймаларын орналастыру және пайдалану;";</w:t>
      </w:r>
    </w:p>
    <w:p>
      <w:pPr>
        <w:spacing w:after="0"/>
        <w:ind w:left="0"/>
        <w:jc w:val="both"/>
      </w:pPr>
      <w:r>
        <w:rPr>
          <w:rFonts w:ascii="Times New Roman"/>
          <w:b w:val="false"/>
          <w:i w:val="false"/>
          <w:color w:val="000000"/>
          <w:sz w:val="28"/>
        </w:rPr>
        <w:t>
      45) 257-баптың 2-тармағы мынадай редакцияда жазылсын:</w:t>
      </w:r>
    </w:p>
    <w:p>
      <w:pPr>
        <w:spacing w:after="0"/>
        <w:ind w:left="0"/>
        <w:jc w:val="both"/>
      </w:pPr>
      <w:r>
        <w:rPr>
          <w:rFonts w:ascii="Times New Roman"/>
          <w:b w:val="false"/>
          <w:i w:val="false"/>
          <w:color w:val="000000"/>
          <w:sz w:val="28"/>
        </w:rPr>
        <w:t>
      "2. Жер қойнауы кеңістігін пайдалану жобасы, сондай-ақ оған енгізілетін өзгерістер санитариялық-эпидемиологиялық сараптамаға және өнеркәсіптік қауіпсіздік саласындағы уәкілетті органмен келісуге және қоршаған ортаға әсер етуді бағалауға жатады. Жер қойнауын пайдаланушы тиісті экологиялық рұқсатты, санитариялық-эпидемиологиялық сараптаманың оң қорытындысын және жер қойнауы кеңістігін пайдалану жобасы немесе тиісінше оның өзгерістері бойынша келісу алған жағдайда ғана жер қойнауы кеңістігін пайдалану жөніндегі операцияларды жүзеге асыруға құқылы.";</w:t>
      </w:r>
    </w:p>
    <w:p>
      <w:pPr>
        <w:spacing w:after="0"/>
        <w:ind w:left="0"/>
        <w:jc w:val="both"/>
      </w:pPr>
      <w:r>
        <w:rPr>
          <w:rFonts w:ascii="Times New Roman"/>
          <w:b w:val="false"/>
          <w:i w:val="false"/>
          <w:color w:val="000000"/>
          <w:sz w:val="28"/>
        </w:rPr>
        <w:t>
      46) 258-бап мынадай мазмұндағы 4-тармақпен толықтырылсын:</w:t>
      </w:r>
    </w:p>
    <w:p>
      <w:pPr>
        <w:spacing w:after="0"/>
        <w:ind w:left="0"/>
        <w:jc w:val="both"/>
      </w:pPr>
      <w:r>
        <w:rPr>
          <w:rFonts w:ascii="Times New Roman"/>
          <w:b w:val="false"/>
          <w:i w:val="false"/>
          <w:color w:val="000000"/>
          <w:sz w:val="28"/>
        </w:rPr>
        <w:t>
      "4. Егер бұл экологиялық және өнеркәсіптік қауіпсіздік талаптарына сәйкес келсе, жер қойнауы кеңістігін пайдалану жөніндегі операцияларды жүргізген кезде алынатын тау-кен массасының, топырақтың және (немесе) орны ауыстырылатын топырақтың көлемі шектелмейді.</w:t>
      </w:r>
    </w:p>
    <w:p>
      <w:pPr>
        <w:spacing w:after="0"/>
        <w:ind w:left="0"/>
        <w:jc w:val="both"/>
      </w:pPr>
      <w:r>
        <w:rPr>
          <w:rFonts w:ascii="Times New Roman"/>
          <w:b w:val="false"/>
          <w:i w:val="false"/>
          <w:color w:val="000000"/>
          <w:sz w:val="28"/>
        </w:rPr>
        <w:t>
      Алынатын және орны ауыстырылатын тау-кен массасы, топырақ және тау жыныстары тек қана жер қойнауы кеңістігін пайдалануды қамтамасыз ететін құрылыстарды, құрылғыларды және басқа объектілерді салу және пайдалану мақсатында қолданылуы мүмкін.";</w:t>
      </w:r>
    </w:p>
    <w:p>
      <w:pPr>
        <w:spacing w:after="0"/>
        <w:ind w:left="0"/>
        <w:jc w:val="both"/>
      </w:pPr>
      <w:r>
        <w:rPr>
          <w:rFonts w:ascii="Times New Roman"/>
          <w:b w:val="false"/>
          <w:i w:val="false"/>
          <w:color w:val="000000"/>
          <w:sz w:val="28"/>
        </w:rPr>
        <w:t>
      47) 265-бапта:</w:t>
      </w:r>
    </w:p>
    <w:p>
      <w:pPr>
        <w:spacing w:after="0"/>
        <w:ind w:left="0"/>
        <w:jc w:val="both"/>
      </w:pPr>
      <w:r>
        <w:rPr>
          <w:rFonts w:ascii="Times New Roman"/>
          <w:b w:val="false"/>
          <w:i w:val="false"/>
          <w:color w:val="000000"/>
          <w:sz w:val="28"/>
        </w:rPr>
        <w:t>
      3-тармақтың 2) тармақшасы алып тасталсын;</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егер өтініш иесі кен іздеушілікке арналған лицензия қолданысының бірінші жылында механикаландыру құралдарын пайдалануға ниетті болса, кен іздеушілік жоспары.";</w:t>
      </w:r>
    </w:p>
    <w:p>
      <w:pPr>
        <w:spacing w:after="0"/>
        <w:ind w:left="0"/>
        <w:jc w:val="both"/>
      </w:pPr>
      <w:r>
        <w:rPr>
          <w:rFonts w:ascii="Times New Roman"/>
          <w:b w:val="false"/>
          <w:i w:val="false"/>
          <w:color w:val="000000"/>
          <w:sz w:val="28"/>
        </w:rPr>
        <w:t>
      48) 273-бапта: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Механикаландыру құралдарын пайдаланатын жер қойнауын пайдаланушы кен іздеушілік жоспары және Қазақстан Республикасының экологиялық заңнамасында көзделген тиісті экологиялық рұқсаты болған кезде ғана кен іздеушілік жүргізуге құқылы.";</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49) 277-баптың 3-тармағының алтыншы абзацы мынадай редакцияда жазылсын: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арналған рұқсат беруді және осындай жер қойнауын пайдалану құқығының кепілін тіркеуді аталған жергілікті атқарушы органдар жүзеге асыратынын ескере отырып, 5-тарауда;";</w:t>
      </w:r>
    </w:p>
    <w:p>
      <w:pPr>
        <w:spacing w:after="0"/>
        <w:ind w:left="0"/>
        <w:jc w:val="both"/>
      </w:pPr>
      <w:r>
        <w:rPr>
          <w:rFonts w:ascii="Times New Roman"/>
          <w:b w:val="false"/>
          <w:i w:val="false"/>
          <w:color w:val="000000"/>
          <w:sz w:val="28"/>
        </w:rPr>
        <w:t>
      50) 278-бапта:</w:t>
      </w:r>
    </w:p>
    <w:p>
      <w:pPr>
        <w:spacing w:after="0"/>
        <w:ind w:left="0"/>
        <w:jc w:val="both"/>
      </w:pPr>
      <w:r>
        <w:rPr>
          <w:rFonts w:ascii="Times New Roman"/>
          <w:b w:val="false"/>
          <w:i w:val="false"/>
          <w:color w:val="000000"/>
          <w:sz w:val="28"/>
        </w:rPr>
        <w:t>
      4-тармақтың он үшінші бөлігіндегі "5-тармағының" деген сөз "6-тармағының" деген сөзбен ауыстырылсын;</w:t>
      </w:r>
    </w:p>
    <w:p>
      <w:pPr>
        <w:spacing w:after="0"/>
        <w:ind w:left="0"/>
        <w:jc w:val="both"/>
      </w:pPr>
      <w:r>
        <w:rPr>
          <w:rFonts w:ascii="Times New Roman"/>
          <w:b w:val="false"/>
          <w:i w:val="false"/>
          <w:color w:val="000000"/>
          <w:sz w:val="28"/>
        </w:rPr>
        <w:t>
      12-тармақтың төртінші бөлігі мынадай редакцияда жазылсын:</w:t>
      </w:r>
    </w:p>
    <w:p>
      <w:pPr>
        <w:spacing w:after="0"/>
        <w:ind w:left="0"/>
        <w:jc w:val="both"/>
      </w:pPr>
      <w:r>
        <w:rPr>
          <w:rFonts w:ascii="Times New Roman"/>
          <w:b w:val="false"/>
          <w:i w:val="false"/>
          <w:color w:val="000000"/>
          <w:sz w:val="28"/>
        </w:rPr>
        <w:t>
      "Құзыретті орган келіп түскен өтінішті бес жұмыс күнінен кешіктірмей осы Кодекстің 45-бабына сәйкес құрылатын жер қойнауын пайдалану мәселелері жөніндегі сараптама комиссиясының қарауына шығарады. Бір тарапы өзге мемлекеттік орган болып табылатын келісімшарт бойынша сараптама комиссиясы осындай мемлекеттік органның шешімімен құрылады. Сараптама комиссиясы келісімшартқа өзгерістер мен толықтырлар енгізу мәселелері бойынша жер қойнауын пайдаланушылардың өтініштерін қарау кезінде ұсынымдар әзірлеу мақсатында құзыретті органның (келісімшарт тарапы болып табылатын мемлекеттік органның) жанындағы консультациялық-кеңесші орган болып табылады. Сараптама комиссиясы өтініш келіп түскен күннен бастап жиырма жұмыс күнінен аспайтын мерзімде оны қарайды және құзыретті органға (келісімшарт тарапы болып табылатын мемлекеттік органға) өз ұсынымдарын жібереді.";</w:t>
      </w:r>
    </w:p>
    <w:p>
      <w:pPr>
        <w:spacing w:after="0"/>
        <w:ind w:left="0"/>
        <w:jc w:val="both"/>
      </w:pPr>
      <w:r>
        <w:rPr>
          <w:rFonts w:ascii="Times New Roman"/>
          <w:b w:val="false"/>
          <w:i w:val="false"/>
          <w:color w:val="000000"/>
          <w:sz w:val="28"/>
        </w:rPr>
        <w:t>
      13-тармақтың екінші бөлігі мынадай редакцияда жазылсын:</w:t>
      </w:r>
    </w:p>
    <w:p>
      <w:pPr>
        <w:spacing w:after="0"/>
        <w:ind w:left="0"/>
        <w:jc w:val="both"/>
      </w:pPr>
      <w:r>
        <w:rPr>
          <w:rFonts w:ascii="Times New Roman"/>
          <w:b w:val="false"/>
          <w:i w:val="false"/>
          <w:color w:val="000000"/>
          <w:sz w:val="28"/>
        </w:rPr>
        <w:t>
      "Құзыретті орган (келісімшарт тарапы болып табылатын мемлекеттік орган) келісімшартқа өзгерістер мен толықтырулар енгізу туралы келіссөздер жүргізу туралы шешім қабылдаған жағдайда, жер қойнауын пайдаланушы құзыретті органға осы тармақтың бірінші бөлігінде көрсетілген құжаттардан басқа, осы Кодекске сәйкес әзірленген, келісілген, бекітілген және сараптамалардың оң қорытындыларын алған жобалау құжаттарын және жою жоспарын (жобаны) жұмыс тобының қарауына ұсынуға тиіс. Уранды қоспағанда, пайдалы қатты қазбаларды (кең таралған пайдалы қазбаларды) барлауға және (немесе) өндіруге арналған келісімшарттар бойынша жұмыс тобы мақұлдаған жұмыс бағдарламасының жобасы құзіретті органмен (келісімшарт тарапы болып табылатын мемлекеттік органмен) келісілуге тиіс.";</w:t>
      </w:r>
    </w:p>
    <w:p>
      <w:pPr>
        <w:spacing w:after="0"/>
        <w:ind w:left="0"/>
        <w:jc w:val="both"/>
      </w:pPr>
      <w:r>
        <w:rPr>
          <w:rFonts w:ascii="Times New Roman"/>
          <w:b w:val="false"/>
          <w:i w:val="false"/>
          <w:color w:val="000000"/>
          <w:sz w:val="28"/>
        </w:rPr>
        <w:t>
      14-тармақта:</w:t>
      </w:r>
    </w:p>
    <w:p>
      <w:pPr>
        <w:spacing w:after="0"/>
        <w:ind w:left="0"/>
        <w:jc w:val="both"/>
      </w:pPr>
      <w:r>
        <w:rPr>
          <w:rFonts w:ascii="Times New Roman"/>
          <w:b w:val="false"/>
          <w:i w:val="false"/>
          <w:color w:val="000000"/>
          <w:sz w:val="28"/>
        </w:rPr>
        <w:t>
      бірінші және екінші бөліктері мынадай редакцияда жазылсын:</w:t>
      </w:r>
    </w:p>
    <w:p>
      <w:pPr>
        <w:spacing w:after="0"/>
        <w:ind w:left="0"/>
        <w:jc w:val="both"/>
      </w:pPr>
      <w:r>
        <w:rPr>
          <w:rFonts w:ascii="Times New Roman"/>
          <w:b w:val="false"/>
          <w:i w:val="false"/>
          <w:color w:val="000000"/>
          <w:sz w:val="28"/>
        </w:rPr>
        <w:t xml:space="preserve">
      "14. Уранды қоспағанда, осы Кодекс қолданысқа енгізілгенге дейін жасалған пайдалы қатты (кең таралған) қазбаларды барлауға немесе бірлескен барлау мен өндіруге (барлау кезеңіндегі) арналған келісімшартқа оның қолданыс мерзімін (бірлескен барлау мен өндіруге арналған келісімшарт бойынша барлау кезеңін) ұзарту мақсатында өзгерістер енгізуге келісімшартта барлауы көзделген пайдалы қатты (кең таралған) қазбалардың минералдануы (көрініс беруі) табылған жағдайда, осындай табуды бағалау үшін жол беріледі. </w:t>
      </w:r>
    </w:p>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(өндіру кезеңіндегі бірлескен барлау мен өндіруге) арналған келісімшартқа оның қолданыс мерзімін (бірлескен барлау мен өндіруге арналған келісімшарт бойынша өндіру кезеңін) ұзарту мақсатында өзгерістер енгізуге мұндай ұзарту келісімшартта көзделген жағдайда жол беріледі.";</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"Жер қойнауын пайдалануға арналған келісімшарттың қолданыс мерзімін ұзарту туралы өтініш келісімшарт тарапы болып табылатын мемлекетік органға сәйкесінше барлау мерзімі немесе өндіру мерзімі өткенге дейін берілуі мүмкін.";</w:t>
      </w:r>
    </w:p>
    <w:p>
      <w:pPr>
        <w:spacing w:after="0"/>
        <w:ind w:left="0"/>
        <w:jc w:val="both"/>
      </w:pPr>
      <w:r>
        <w:rPr>
          <w:rFonts w:ascii="Times New Roman"/>
          <w:b w:val="false"/>
          <w:i w:val="false"/>
          <w:color w:val="000000"/>
          <w:sz w:val="28"/>
        </w:rPr>
        <w:t>
      төртінші және бесінші бөліктер мынадай редакцияда жазылсын:</w:t>
      </w:r>
    </w:p>
    <w:p>
      <w:pPr>
        <w:spacing w:after="0"/>
        <w:ind w:left="0"/>
        <w:jc w:val="both"/>
      </w:pPr>
      <w:r>
        <w:rPr>
          <w:rFonts w:ascii="Times New Roman"/>
          <w:b w:val="false"/>
          <w:i w:val="false"/>
          <w:color w:val="000000"/>
          <w:sz w:val="28"/>
        </w:rPr>
        <w:t xml:space="preserve">
      "Уранды қоспағанда, пайдалы қатты (кең таралған) қазбалар бойынша жер қойнауын пайдалануға арналған келісімшарттың мерзімін ұзарту туралы өтінішке осы баптың 12 және 13-тармақтарында көрсетілген мәліметтерден басқа ұзарту кезеңіндегі жүргізілген жұмыстар мен оларға жұмсалған шығыстардың жазбаша негіздемесі қоса беріледі. </w:t>
      </w:r>
    </w:p>
    <w:p>
      <w:pPr>
        <w:spacing w:after="0"/>
        <w:ind w:left="0"/>
        <w:jc w:val="both"/>
      </w:pPr>
      <w:r>
        <w:rPr>
          <w:rFonts w:ascii="Times New Roman"/>
          <w:b w:val="false"/>
          <w:i w:val="false"/>
          <w:color w:val="000000"/>
          <w:sz w:val="28"/>
        </w:rPr>
        <w:t>
      Уранды қоспағанда, пайдалы қатты (кең таралған) қазбалар бойынша жер қойнауын пайдалануға арналған келісімшарт бойынша барлау мерзімін ұзарту туралы өтінішке табылған пайдалы қатты (кең таралған) қазбалардың минералдануын (көрініс беруін) бағалау үшін осы тармақтың үшінші бөлігінде көрсетілген құжаттардан басқа, келісімшарттың шарттарында барлауы көзделген осындай табуды растайтын мәліметтер (жер қойнауын зерттеу жөніндегі уәкілетті органның бағалауды талап ететін минералданудың (көрініс беруі) табылғаны туралы қорытындысы) және табылған кен орнын бағалауды жүзеге асыру болжанатын жер қойнауы учаскесінің географиялық координаттары қоса беріледі. Жер қойнауын пайдалануға арналған келісімшарттар бойынша пайдалы қатты (кең таралған) қазбалардың минералдануын (көрініс беруін) растау тәртібін жер қойнауын зерттеу жөніндегі уәкілетті орган айқындайды.";</w:t>
      </w:r>
    </w:p>
    <w:p>
      <w:pPr>
        <w:spacing w:after="0"/>
        <w:ind w:left="0"/>
        <w:jc w:val="both"/>
      </w:pPr>
      <w:r>
        <w:rPr>
          <w:rFonts w:ascii="Times New Roman"/>
          <w:b w:val="false"/>
          <w:i w:val="false"/>
          <w:color w:val="000000"/>
          <w:sz w:val="28"/>
        </w:rPr>
        <w:t>
      алтыншы бөліктегі "бесінші" деген сөз "алтыншы" деген сөзбен ауыстырылсын;</w:t>
      </w:r>
    </w:p>
    <w:p>
      <w:pPr>
        <w:spacing w:after="0"/>
        <w:ind w:left="0"/>
        <w:jc w:val="both"/>
      </w:pPr>
      <w:r>
        <w:rPr>
          <w:rFonts w:ascii="Times New Roman"/>
          <w:b w:val="false"/>
          <w:i w:val="false"/>
          <w:color w:val="000000"/>
          <w:sz w:val="28"/>
        </w:rPr>
        <w:t>
      жетінші және сегізінші бөліктер мынадай редакцияда жазылсын:</w:t>
      </w:r>
    </w:p>
    <w:p>
      <w:pPr>
        <w:spacing w:after="0"/>
        <w:ind w:left="0"/>
        <w:jc w:val="both"/>
      </w:pPr>
      <w:r>
        <w:rPr>
          <w:rFonts w:ascii="Times New Roman"/>
          <w:b w:val="false"/>
          <w:i w:val="false"/>
          <w:color w:val="000000"/>
          <w:sz w:val="28"/>
        </w:rPr>
        <w:t>
      "Уранды қоспағанда, табылған минералдануды (көрініс беруін) бағалау үшін, пайдалы қатты (кең таралған) қазбаларды барлауға (бірлескен барлауға немесе өндіруге) арналған келісімшарт табылған кен орнын бағалау бойынша жұмыстар жүргізу үшін қажет, тараптар келіссөздер нәтижелері бойынша айқындайтын жұмыс бағдарламасында көзделген мерзімге ұзартылуы мүмкін.</w:t>
      </w:r>
    </w:p>
    <w:p>
      <w:pPr>
        <w:spacing w:after="0"/>
        <w:ind w:left="0"/>
        <w:jc w:val="both"/>
      </w:pPr>
      <w:r>
        <w:rPr>
          <w:rFonts w:ascii="Times New Roman"/>
          <w:b w:val="false"/>
          <w:i w:val="false"/>
          <w:color w:val="000000"/>
          <w:sz w:val="28"/>
        </w:rPr>
        <w:t>
      Уранды қоспағанда, пайдалы қатты (кең таралған) қазбаларды өндіруге (өндіру кезеңіндегі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аспайтын мерзімге ұзартылуы мүмкін. Уранды қоспағанда, көрсетілген шектеулер ескеріле отырып, пайдалы қатты қазбаларды өндіруге (бірлескен барлау мен өндіруге) арналған келісімшартты ұзарту мерзімі жұмыс бағдарламасында көзделген өндіру бойынша жоспарланатын жұмыстар негізінде айқындалады.";</w:t>
      </w:r>
    </w:p>
    <w:p>
      <w:pPr>
        <w:spacing w:after="0"/>
        <w:ind w:left="0"/>
        <w:jc w:val="both"/>
      </w:pPr>
      <w:r>
        <w:rPr>
          <w:rFonts w:ascii="Times New Roman"/>
          <w:b w:val="false"/>
          <w:i w:val="false"/>
          <w:color w:val="000000"/>
          <w:sz w:val="28"/>
        </w:rPr>
        <w:t>
      тоғызыншы бөлік мынадай редакцияда жазылсын:</w:t>
      </w:r>
    </w:p>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ірі кен орны бар жер қойнауы учаскесінде, пайдалы қатты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міндеттемелерінің бірін енгізуді талап етуге құқылы:";</w:t>
      </w:r>
    </w:p>
    <w:p>
      <w:pPr>
        <w:spacing w:after="0"/>
        <w:ind w:left="0"/>
        <w:jc w:val="both"/>
      </w:pPr>
      <w:r>
        <w:rPr>
          <w:rFonts w:ascii="Times New Roman"/>
          <w:b w:val="false"/>
          <w:i w:val="false"/>
          <w:color w:val="000000"/>
          <w:sz w:val="28"/>
        </w:rPr>
        <w:t>
      он бірінші бөліктегі "жетінші" деген сөз "сегізінші" деген сөзбен ауыстырылсын;</w:t>
      </w:r>
    </w:p>
    <w:p>
      <w:pPr>
        <w:spacing w:after="0"/>
        <w:ind w:left="0"/>
        <w:jc w:val="both"/>
      </w:pPr>
      <w:r>
        <w:rPr>
          <w:rFonts w:ascii="Times New Roman"/>
          <w:b w:val="false"/>
          <w:i w:val="false"/>
          <w:color w:val="000000"/>
          <w:sz w:val="28"/>
        </w:rPr>
        <w:t>
      он екінші бөлік мынадай редакцияда жазылсын:</w:t>
      </w:r>
    </w:p>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шарттары жер қойнауын пайдаланушының осы Кодекстің қолданысқа енгізілу күніне осындай келісімшарттың мерзімін (бірлескен барлау мен өндіруге арналған келісімшарт бойынша өндіру кезеңін) ұзартуға құқығы көзделмеген, пайдалы қатты (кең таралған) қазбаларды өндіруге (бірлескен барлау мен өндіруге) арналған келісімшарт бойынша жер қойнауын пайдаланушы осы Кодекстің 201-бабына (232-бабына) сәйкес келісімшарттың қолданылу мерзімі және ол өткен соң үш ай мерзім ішінде айрықша құқыққа ие болады. Өндіруге арналған лицензияны алуға өтініш келісімшарттың қолданылу мерзімі өткенге дейін үш жылдан бұрын берілмеуі мүмкін. Егер өтінішті қарау кезеңінде келісімшарттың мерзімі өтіп кетсе, келісімшарт осындай қарау кезеңіне қайта жаңартылды деп есептеледі.";</w:t>
      </w:r>
    </w:p>
    <w:p>
      <w:pPr>
        <w:spacing w:after="0"/>
        <w:ind w:left="0"/>
        <w:jc w:val="both"/>
      </w:pPr>
      <w:r>
        <w:rPr>
          <w:rFonts w:ascii="Times New Roman"/>
          <w:b w:val="false"/>
          <w:i w:val="false"/>
          <w:color w:val="000000"/>
          <w:sz w:val="28"/>
        </w:rPr>
        <w:t>
      16-тармақта: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қазбаларды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"Уранды қоспағанда, осы Кодекс қолданысқа енгізілгенге дейін жасалған пайдалы қатты (кең таралған) қазбалар бойынша жер қойнауын пайдалануға арналған келісімшарттар бойынша жер қойнауы учаскесінің шекараларын өзгерту геологиялық және (немесе) тау-кендік телімдерін қайта ресімдеу арқылы жүзеге асырылады. Геологиялық және тау-кендік телімдерін беру және қайта ресімдеу тәртібін жер қойнауын зерттеу жөніндегі уәкілетті орган айқындайды.".</w:t>
      </w:r>
    </w:p>
    <w:p>
      <w:pPr>
        <w:spacing w:after="0"/>
        <w:ind w:left="0"/>
        <w:jc w:val="both"/>
      </w:pPr>
      <w:r>
        <w:rPr>
          <w:rFonts w:ascii="Times New Roman"/>
          <w:b w:val="false"/>
          <w:i w:val="false"/>
          <w:color w:val="000000"/>
          <w:sz w:val="28"/>
        </w:rPr>
        <w:t xml:space="preserve">
      10.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 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 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 құжаттар; № 21, 118, 122- құжаттар; № 22, 131-құжат; 2015 ж., № 9, 46-құжат; № 19-І, 101-құжат; № 19-ІІ, 103-құжат; № 21-І, 121, 124, 125- құжаттар; № 21-II, 130, 132-құжаттар; № 22-І, 140-құжат; № 22-V, 154, 156, 158-құжаттар; 2016 ж., № 6, 45-құжат; № 7-І, 47, 49-құжаттар; № 8-II, 72-құжат; № 23, 118-құжат; 2017 ж., № 3, 6-құжат; № 8, 16-құжат; № 13, 45-құжат; № 15, 55-құжат; № 16, 56-құжат; 2018 ж., № 12, 39-құжат; № 16, 56-құжат; № 21, 72-құжат; № 22, 83-құжат; № 24, 93-құжат; 2019 ж., № 1, 4-құжат; № 7, 39-құжат):</w:t>
      </w:r>
    </w:p>
    <w:p>
      <w:pPr>
        <w:spacing w:after="0"/>
        <w:ind w:left="0"/>
        <w:jc w:val="both"/>
      </w:pPr>
      <w:r>
        <w:rPr>
          <w:rFonts w:ascii="Times New Roman"/>
          <w:b w:val="false"/>
          <w:i w:val="false"/>
          <w:color w:val="000000"/>
          <w:sz w:val="28"/>
        </w:rPr>
        <w:t>
      1) 6-баптың 5-тармағы мынадай редакцияда жазылсын:</w:t>
      </w:r>
    </w:p>
    <w:p>
      <w:pPr>
        <w:spacing w:after="0"/>
        <w:ind w:left="0"/>
        <w:jc w:val="both"/>
      </w:pPr>
      <w:r>
        <w:rPr>
          <w:rFonts w:ascii="Times New Roman"/>
          <w:b w:val="false"/>
          <w:i w:val="false"/>
          <w:color w:val="000000"/>
          <w:sz w:val="28"/>
        </w:rPr>
        <w:t>
      "5. Облыстардың, республикалық маңызы бар қалалардың және астананың мәслихаттары коммуналдық қалдықтарды (қатты тұрмыстық қалдықтарды, кәріздік тазарту құрылыстарының тұнбаларын) көмгені, жер үсті көздерінің су ресурстарын пайдаланғаны үшін, орманды пайдаланғаны үшін, ерекше қорғалатын табиғи аумақтарды пайдаланғаны үшін Қазақстан Республикасының заңнамасына сәйкес төлемақы мөлшерлемелерін бекітеді.";</w:t>
      </w:r>
    </w:p>
    <w:p>
      <w:pPr>
        <w:spacing w:after="0"/>
        <w:ind w:left="0"/>
        <w:jc w:val="both"/>
      </w:pPr>
      <w:r>
        <w:rPr>
          <w:rFonts w:ascii="Times New Roman"/>
          <w:b w:val="false"/>
          <w:i w:val="false"/>
          <w:color w:val="000000"/>
          <w:sz w:val="28"/>
        </w:rPr>
        <w:t>
      2) 27-баптың 1-тармағының 9) тармақшасы мынадай редакцияда жазылсын:</w:t>
      </w:r>
    </w:p>
    <w:p>
      <w:pPr>
        <w:spacing w:after="0"/>
        <w:ind w:left="0"/>
        <w:jc w:val="both"/>
      </w:pPr>
      <w:r>
        <w:rPr>
          <w:rFonts w:ascii="Times New Roman"/>
          <w:b w:val="false"/>
          <w:i w:val="false"/>
          <w:color w:val="000000"/>
          <w:sz w:val="28"/>
        </w:rPr>
        <w:t>
      "9) өз құзыреті шегінде ІІ санаттағы объектілер үшін экологиялық рұқсаттар береді, табиғат қорғау іс-шараларын жүргізеді, табиғат пайдалануды реттейді;".</w:t>
      </w:r>
    </w:p>
    <w:p>
      <w:pPr>
        <w:spacing w:after="0"/>
        <w:ind w:left="0"/>
        <w:jc w:val="both"/>
      </w:pPr>
      <w:r>
        <w:rPr>
          <w:rFonts w:ascii="Times New Roman"/>
          <w:b w:val="false"/>
          <w:i w:val="false"/>
          <w:color w:val="000000"/>
          <w:sz w:val="28"/>
        </w:rPr>
        <w:t xml:space="preserve">
      11.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w:t>
      </w:r>
    </w:p>
    <w:p>
      <w:pPr>
        <w:spacing w:after="0"/>
        <w:ind w:left="0"/>
        <w:jc w:val="both"/>
      </w:pPr>
      <w:r>
        <w:rPr>
          <w:rFonts w:ascii="Times New Roman"/>
          <w:b w:val="false"/>
          <w:i w:val="false"/>
          <w:color w:val="000000"/>
          <w:sz w:val="28"/>
        </w:rPr>
        <w:t>
      1) 14-баптың 4-тармағы мынадай редакцияда жазылсын:</w:t>
      </w:r>
    </w:p>
    <w:p>
      <w:pPr>
        <w:spacing w:after="0"/>
        <w:ind w:left="0"/>
        <w:jc w:val="both"/>
      </w:pPr>
      <w:r>
        <w:rPr>
          <w:rFonts w:ascii="Times New Roman"/>
          <w:b w:val="false"/>
          <w:i w:val="false"/>
          <w:color w:val="000000"/>
          <w:sz w:val="28"/>
        </w:rPr>
        <w:t>
      "4. Жаңа автомобиль жолдарын салу немесе бұрыннан барын реконструкциялау және күрделі жөндеу үшін әзірленген техникалық-экономикалық негіздемелер және жобалау-сметалық құжаттама Қазақстан Республикасының заңнамасында айқындалған тәртіппен жүзеге асырылатын құрылыс жобаларына ведомстводан тыс кешенді сараптама жүргізуге жатады. Жалпы пайдаланылатын бұрыннан бар автомобиль жолдарын орташа жөндеуге арналған техникалық құжаттама бойынша автомобиль жолдары жөніндегі уәкілетті мемлекеттік орган айқындаған тәртіппен ведомстволық сараптама жүргізіледі.".</w:t>
      </w:r>
    </w:p>
    <w:p>
      <w:pPr>
        <w:spacing w:after="0"/>
        <w:ind w:left="0"/>
        <w:jc w:val="both"/>
      </w:pPr>
      <w:r>
        <w:rPr>
          <w:rFonts w:ascii="Times New Roman"/>
          <w:b w:val="false"/>
          <w:i w:val="false"/>
          <w:color w:val="000000"/>
          <w:sz w:val="28"/>
        </w:rPr>
        <w:t xml:space="preserve">
      12.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 19-ІІ, 96-құжат; № 23, 143-құжат; 2015 ж., № 20-IV, 113-құжат; 2016 ж., № 6, 45-құжат; 2017 ж., № 12, 34-құжат; 2018 ж., №10, 32-құжат; 2019 ж., № 7, 37-құжат):</w:t>
      </w:r>
    </w:p>
    <w:p>
      <w:pPr>
        <w:spacing w:after="0"/>
        <w:ind w:left="0"/>
        <w:jc w:val="both"/>
      </w:pPr>
      <w:r>
        <w:rPr>
          <w:rFonts w:ascii="Times New Roman"/>
          <w:b w:val="false"/>
          <w:i w:val="false"/>
          <w:color w:val="000000"/>
          <w:sz w:val="28"/>
        </w:rPr>
        <w:t>
      1) 1-бап мынадай мазмұндағы 43-1) тармақшамен толықтырылсын:</w:t>
      </w:r>
    </w:p>
    <w:p>
      <w:pPr>
        <w:spacing w:after="0"/>
        <w:ind w:left="0"/>
        <w:jc w:val="both"/>
      </w:pPr>
      <w:r>
        <w:rPr>
          <w:rFonts w:ascii="Times New Roman"/>
          <w:b w:val="false"/>
          <w:i w:val="false"/>
          <w:color w:val="000000"/>
          <w:sz w:val="28"/>
        </w:rPr>
        <w:t>
      "43-1) жануарлар дүниесінің мониторингі – жануарлар дүниесін қорғау, өсімін молайту және пайдалану және биологиялық әртүрлілікті сақтау саласындағы мемлекеттік басқару мақсатында жануарлар дүниесі объектілерінің жай-күйі мен серпінін байқау, бағалау және болжау жүйесі.";</w:t>
      </w:r>
    </w:p>
    <w:p>
      <w:pPr>
        <w:spacing w:after="0"/>
        <w:ind w:left="0"/>
        <w:jc w:val="both"/>
      </w:pPr>
      <w:r>
        <w:rPr>
          <w:rFonts w:ascii="Times New Roman"/>
          <w:b w:val="false"/>
          <w:i w:val="false"/>
          <w:color w:val="000000"/>
          <w:sz w:val="28"/>
        </w:rPr>
        <w:t>
      2) 9-баптың 1-тармағы мынадай мазмұндағы 30-1) тармақшамен толықтырылсын:</w:t>
      </w:r>
    </w:p>
    <w:p>
      <w:pPr>
        <w:spacing w:after="0"/>
        <w:ind w:left="0"/>
        <w:jc w:val="both"/>
      </w:pPr>
      <w:r>
        <w:rPr>
          <w:rFonts w:ascii="Times New Roman"/>
          <w:b w:val="false"/>
          <w:i w:val="false"/>
          <w:color w:val="000000"/>
          <w:sz w:val="28"/>
        </w:rPr>
        <w:t>
      "30-1)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both"/>
      </w:pPr>
      <w:r>
        <w:rPr>
          <w:rFonts w:ascii="Times New Roman"/>
          <w:b w:val="false"/>
          <w:i w:val="false"/>
          <w:color w:val="000000"/>
          <w:sz w:val="28"/>
        </w:rPr>
        <w:t>
      3) 21-бап мынадай мазмұндағы 1-1-тармақпен толықтырылсын:</w:t>
      </w:r>
    </w:p>
    <w:p>
      <w:pPr>
        <w:spacing w:after="0"/>
        <w:ind w:left="0"/>
        <w:jc w:val="both"/>
      </w:pPr>
      <w:r>
        <w:rPr>
          <w:rFonts w:ascii="Times New Roman"/>
          <w:b w:val="false"/>
          <w:i w:val="false"/>
          <w:color w:val="000000"/>
          <w:sz w:val="28"/>
        </w:rPr>
        <w:t>
      "1-1. Теңізде, ішкі су айдындарында және сақтық аймағында мұнай төгілген жағдайларда жануарларға көмек көрсету жиынтық экологиялық пайданы талдау қағидаты негізінде жүзеге асырылады.";</w:t>
      </w:r>
    </w:p>
    <w:p>
      <w:pPr>
        <w:spacing w:after="0"/>
        <w:ind w:left="0"/>
        <w:jc w:val="both"/>
      </w:pPr>
      <w:r>
        <w:rPr>
          <w:rFonts w:ascii="Times New Roman"/>
          <w:b w:val="false"/>
          <w:i w:val="false"/>
          <w:color w:val="000000"/>
          <w:sz w:val="28"/>
        </w:rPr>
        <w:t>
      4) 26-баптың 1-2-тармағының 3) тармақшасы алып тасталсын;</w:t>
      </w:r>
    </w:p>
    <w:p>
      <w:pPr>
        <w:spacing w:after="0"/>
        <w:ind w:left="0"/>
        <w:jc w:val="both"/>
      </w:pPr>
      <w:r>
        <w:rPr>
          <w:rFonts w:ascii="Times New Roman"/>
          <w:b w:val="false"/>
          <w:i w:val="false"/>
          <w:color w:val="000000"/>
          <w:sz w:val="28"/>
        </w:rPr>
        <w:t>
      5) 43-1-баптың бірінші бөлігіндегі "мемлекеттік экологиялық сараптаманың оң қорытындысы" деген сөздер "тиісті экологиялық рұқсаттың" деген сөздермен ауыстырылсын.</w:t>
      </w:r>
    </w:p>
    <w:p>
      <w:pPr>
        <w:spacing w:after="0"/>
        <w:ind w:left="0"/>
        <w:jc w:val="both"/>
      </w:pPr>
      <w:r>
        <w:rPr>
          <w:rFonts w:ascii="Times New Roman"/>
          <w:b w:val="false"/>
          <w:i w:val="false"/>
          <w:color w:val="000000"/>
          <w:sz w:val="28"/>
        </w:rPr>
        <w:t xml:space="preserve">
      13.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19-І, 19-ІІ, 96-құжат; № 22, 131-құжат; № 23, 143-құжат; 2015 ж., № 11, 52-құжат; № 20-І, 110-құжат; № 20-ІV, 113-құжат; № 22-V, 156-құжат; № 22-VII, 161-құжат; № 23-II, 172-құжат; 2016 ж., № 8-І, 65-құжат; № 8-II, 72-құжат; 2017 ж., № 12, 34-құжат; 2018 ж., № 10, 32-құжат; № 14, 42-құжат; 2019 ж., № 7, 37-құжат):</w:t>
      </w:r>
    </w:p>
    <w:p>
      <w:pPr>
        <w:spacing w:after="0"/>
        <w:ind w:left="0"/>
        <w:jc w:val="both"/>
      </w:pPr>
      <w:r>
        <w:rPr>
          <w:rFonts w:ascii="Times New Roman"/>
          <w:b w:val="false"/>
          <w:i w:val="false"/>
          <w:color w:val="000000"/>
          <w:sz w:val="28"/>
        </w:rPr>
        <w:t>
      1) 6-баптың 1-тармағы мынадай мазмұндағы 28-1 – 28-5) тармақшалармен толықтырылсын:</w:t>
      </w:r>
    </w:p>
    <w:p>
      <w:pPr>
        <w:spacing w:after="0"/>
        <w:ind w:left="0"/>
        <w:jc w:val="both"/>
      </w:pPr>
      <w:r>
        <w:rPr>
          <w:rFonts w:ascii="Times New Roman"/>
          <w:b w:val="false"/>
          <w:i w:val="false"/>
          <w:color w:val="000000"/>
          <w:sz w:val="28"/>
        </w:rPr>
        <w:t>
      "28-1) өз құзыреті шегінде климаттың өзгеруіне осалдықты бағалауды жүргізу;</w:t>
      </w:r>
    </w:p>
    <w:p>
      <w:pPr>
        <w:spacing w:after="0"/>
        <w:ind w:left="0"/>
        <w:jc w:val="both"/>
      </w:pPr>
      <w:r>
        <w:rPr>
          <w:rFonts w:ascii="Times New Roman"/>
          <w:b w:val="false"/>
          <w:i w:val="false"/>
          <w:color w:val="000000"/>
          <w:sz w:val="28"/>
        </w:rPr>
        <w:t>
      28-2) өз құзыреті шегінде климаттың өзгеруіне бейімдеу жөніндегі басымдықтар мен шараларды айқындау;</w:t>
      </w:r>
    </w:p>
    <w:p>
      <w:pPr>
        <w:spacing w:after="0"/>
        <w:ind w:left="0"/>
        <w:jc w:val="both"/>
      </w:pPr>
      <w:r>
        <w:rPr>
          <w:rFonts w:ascii="Times New Roman"/>
          <w:b w:val="false"/>
          <w:i w:val="false"/>
          <w:color w:val="000000"/>
          <w:sz w:val="28"/>
        </w:rPr>
        <w:t>
      28-3) өз құзыреті шегінде климаттың өзгеруіне бейімдеу жөніндегі шараларды әзірлеу және жүзеге асыру;</w:t>
      </w:r>
    </w:p>
    <w:p>
      <w:pPr>
        <w:spacing w:after="0"/>
        <w:ind w:left="0"/>
        <w:jc w:val="both"/>
      </w:pPr>
      <w:r>
        <w:rPr>
          <w:rFonts w:ascii="Times New Roman"/>
          <w:b w:val="false"/>
          <w:i w:val="false"/>
          <w:color w:val="000000"/>
          <w:sz w:val="28"/>
        </w:rPr>
        <w:t>
      28-4) өз құзыреті шегінде әзірленген және жүзеге асырылған климаттың өзгеруіне бейімдеу жөніндегі шаралардың мониторингін және тиімділігін бағалауды жүзеге асыру және мониторинг пен бағалау нәтижелері негізінде осы шараларды түзету;";</w:t>
      </w:r>
    </w:p>
    <w:p>
      <w:pPr>
        <w:spacing w:after="0"/>
        <w:ind w:left="0"/>
        <w:jc w:val="both"/>
      </w:pPr>
      <w:r>
        <w:rPr>
          <w:rFonts w:ascii="Times New Roman"/>
          <w:b w:val="false"/>
          <w:i w:val="false"/>
          <w:color w:val="000000"/>
          <w:sz w:val="28"/>
        </w:rPr>
        <w:t xml:space="preserve">
      2) 7-баптың 2-тармағы мынадай мазмұндағы 1-2) - 1-5) тармақшалармен толықтырылсын: </w:t>
      </w:r>
    </w:p>
    <w:p>
      <w:pPr>
        <w:spacing w:after="0"/>
        <w:ind w:left="0"/>
        <w:jc w:val="both"/>
      </w:pPr>
      <w:r>
        <w:rPr>
          <w:rFonts w:ascii="Times New Roman"/>
          <w:b w:val="false"/>
          <w:i w:val="false"/>
          <w:color w:val="000000"/>
          <w:sz w:val="28"/>
        </w:rPr>
        <w:t>
      "1-2) өз құзыреті шегінде климаттың өзгеруіне осалдықты бағалауды жүргізу;</w:t>
      </w:r>
    </w:p>
    <w:p>
      <w:pPr>
        <w:spacing w:after="0"/>
        <w:ind w:left="0"/>
        <w:jc w:val="both"/>
      </w:pPr>
      <w:r>
        <w:rPr>
          <w:rFonts w:ascii="Times New Roman"/>
          <w:b w:val="false"/>
          <w:i w:val="false"/>
          <w:color w:val="000000"/>
          <w:sz w:val="28"/>
        </w:rPr>
        <w:t>
      1-3) өз құзыреті шегінде климаттың өзгеруіне бейімдеу жөніндегі басымдықтар мен шараларды айқындау;</w:t>
      </w:r>
    </w:p>
    <w:p>
      <w:pPr>
        <w:spacing w:after="0"/>
        <w:ind w:left="0"/>
        <w:jc w:val="both"/>
      </w:pPr>
      <w:r>
        <w:rPr>
          <w:rFonts w:ascii="Times New Roman"/>
          <w:b w:val="false"/>
          <w:i w:val="false"/>
          <w:color w:val="000000"/>
          <w:sz w:val="28"/>
        </w:rPr>
        <w:t>
      1-4) өз құзыреті шегінде климаттың өзгеруіне бейімдеу жөніндегі шараларды әзірлеу және жүзеге асыру;</w:t>
      </w:r>
    </w:p>
    <w:p>
      <w:pPr>
        <w:spacing w:after="0"/>
        <w:ind w:left="0"/>
        <w:jc w:val="both"/>
      </w:pPr>
      <w:r>
        <w:rPr>
          <w:rFonts w:ascii="Times New Roman"/>
          <w:b w:val="false"/>
          <w:i w:val="false"/>
          <w:color w:val="000000"/>
          <w:sz w:val="28"/>
        </w:rPr>
        <w:t>
      1-5) өз құзыреті шегінде әзірленген және жүзеге асырылған климаттың өзгеруіне бейімделу жөніндегі шаралардың тиімділігіне мониторингті және бағалауды жүзеге асыру және мониторинг пен бағалау нәтижелері негізінде осы шараларды түзету;";</w:t>
      </w:r>
    </w:p>
    <w:p>
      <w:pPr>
        <w:spacing w:after="0"/>
        <w:ind w:left="0"/>
        <w:jc w:val="both"/>
      </w:pPr>
      <w:r>
        <w:rPr>
          <w:rFonts w:ascii="Times New Roman"/>
          <w:b w:val="false"/>
          <w:i w:val="false"/>
          <w:color w:val="000000"/>
          <w:sz w:val="28"/>
        </w:rPr>
        <w:t>
      3) 17-баптың 3) тармақшасы мынадай редакцияда жазылсын:</w:t>
      </w:r>
    </w:p>
    <w:p>
      <w:pPr>
        <w:spacing w:after="0"/>
        <w:ind w:left="0"/>
        <w:jc w:val="both"/>
      </w:pPr>
      <w:r>
        <w:rPr>
          <w:rFonts w:ascii="Times New Roman"/>
          <w:b w:val="false"/>
          <w:i w:val="false"/>
          <w:color w:val="000000"/>
          <w:sz w:val="28"/>
        </w:rPr>
        <w:t>
      "3) климаттың өзгеруіне бейімдеуге бағытталған әзірлемелерді қоса алғанда, ғылыми әзірлемелерді өндіріске тарату және енгізу;";</w:t>
      </w:r>
    </w:p>
    <w:p>
      <w:pPr>
        <w:spacing w:after="0"/>
        <w:ind w:left="0"/>
        <w:jc w:val="both"/>
      </w:pPr>
      <w:r>
        <w:rPr>
          <w:rFonts w:ascii="Times New Roman"/>
          <w:b w:val="false"/>
          <w:i w:val="false"/>
          <w:color w:val="000000"/>
          <w:sz w:val="28"/>
        </w:rPr>
        <w:t xml:space="preserve">
      14.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2005ж. № 23, 90-құжат; 2008 ж., № 6-7, 27-құжат; 2009 ж., № 24, 134-құжат; 2012 ж., № 13, 91-құжат; 2014 ж., № 14, 84-құжат; 2015 ж., № 8, 45-құжат; 2018 жылғы 28 мамырда "Егемен Қазақстан" және "Казахстанская правда" газеттерінде жарияланған Қазақстан Республикасының 2018 жылғы 24 мамырдағы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Заңы):</w:t>
      </w:r>
    </w:p>
    <w:p>
      <w:pPr>
        <w:spacing w:after="0"/>
        <w:ind w:left="0"/>
        <w:jc w:val="both"/>
      </w:pPr>
      <w:r>
        <w:rPr>
          <w:rFonts w:ascii="Times New Roman"/>
          <w:b w:val="false"/>
          <w:i w:val="false"/>
          <w:color w:val="000000"/>
          <w:sz w:val="28"/>
        </w:rPr>
        <w:t>
      1)1-бапта:</w:t>
      </w:r>
    </w:p>
    <w:p>
      <w:pPr>
        <w:spacing w:after="0"/>
        <w:ind w:left="0"/>
        <w:jc w:val="both"/>
      </w:pPr>
      <w:r>
        <w:rPr>
          <w:rFonts w:ascii="Times New Roman"/>
          <w:b w:val="false"/>
          <w:i w:val="false"/>
          <w:color w:val="000000"/>
          <w:sz w:val="28"/>
        </w:rPr>
        <w:t>
      1), 2) және 16) тармақшалар алып тасталсын;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міндетті экологиялық сақтандыру – авария нәтижесінде экологиялық залал келтіру салдарынан туындайтын міндеттемелер бойынша азаматтық-құқықтық жауапкершілік басталған кезде жеке және (немесе) заңды тұлғалардың (сақтандырушылардың) заңды мүдделерін мүліктік қорғау жөніндегі қатынастар кешені;";</w:t>
      </w:r>
    </w:p>
    <w:p>
      <w:pPr>
        <w:spacing w:after="0"/>
        <w:ind w:left="0"/>
        <w:jc w:val="both"/>
      </w:pPr>
      <w:r>
        <w:rPr>
          <w:rFonts w:ascii="Times New Roman"/>
          <w:b w:val="false"/>
          <w:i w:val="false"/>
          <w:color w:val="000000"/>
          <w:sz w:val="28"/>
        </w:rPr>
        <w:t xml:space="preserve">
      12) тармақша мынадай редакцияда жазылсын: </w:t>
      </w:r>
    </w:p>
    <w:p>
      <w:pPr>
        <w:spacing w:after="0"/>
        <w:ind w:left="0"/>
        <w:jc w:val="both"/>
      </w:pPr>
      <w:r>
        <w:rPr>
          <w:rFonts w:ascii="Times New Roman"/>
          <w:b w:val="false"/>
          <w:i w:val="false"/>
          <w:color w:val="000000"/>
          <w:sz w:val="28"/>
        </w:rPr>
        <w:t>
      "12) сақтанушы – экологиялық заңнамаға сәйкес I санаттағы объектіні пайдалануды жүзеге асыратын, сақтандырушымен міндетті экологиялық сақтандыру шартын жасасқан жеке және (немесе) заңды тұлға;";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үшінші тұлғалар – міндетті экологиялық сақтандырудан туындайтын рәсімдерге тартылған құқықтық қатынастар субъектілері;";</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І санаттағы объектіні пайдалануды жүзеге асыратын жеке және (немесе) заңды тұлғалардың Қазақстан Республикасының экологиялық заңнамасында белгіленген азаматтық-құқықтық жауапкершілігі І санаттағы объектіні пайдалануды жүзеге асыратын жеке және (немесе) заңды тұлғалардың авария салдарынан келтірілген экологиялық залалды өтеу міндеті;";</w:t>
      </w:r>
    </w:p>
    <w:p>
      <w:pPr>
        <w:spacing w:after="0"/>
        <w:ind w:left="0"/>
        <w:jc w:val="both"/>
      </w:pPr>
      <w:r>
        <w:rPr>
          <w:rFonts w:ascii="Times New Roman"/>
          <w:b w:val="false"/>
          <w:i w:val="false"/>
          <w:color w:val="000000"/>
          <w:sz w:val="28"/>
        </w:rPr>
        <w:t>
      мынадай мазмұндағы 16-1) және 16-2) тармақшалармен толықтырылсын:</w:t>
      </w:r>
    </w:p>
    <w:p>
      <w:pPr>
        <w:spacing w:after="0"/>
        <w:ind w:left="0"/>
        <w:jc w:val="both"/>
      </w:pPr>
      <w:r>
        <w:rPr>
          <w:rFonts w:ascii="Times New Roman"/>
          <w:b w:val="false"/>
          <w:i w:val="false"/>
          <w:color w:val="000000"/>
          <w:sz w:val="28"/>
        </w:rPr>
        <w:t>
      "16-1) I санаттағы объектілер – экологиялық заңнамада көзделген қызмет объектілері;</w:t>
      </w:r>
    </w:p>
    <w:p>
      <w:pPr>
        <w:spacing w:after="0"/>
        <w:ind w:left="0"/>
        <w:jc w:val="both"/>
      </w:pPr>
      <w:r>
        <w:rPr>
          <w:rFonts w:ascii="Times New Roman"/>
          <w:b w:val="false"/>
          <w:i w:val="false"/>
          <w:color w:val="000000"/>
          <w:sz w:val="28"/>
        </w:rPr>
        <w:t>
      16-2) авария – I санаттағы объектіде қолданылатын ғимараттардың, құрылыстардың және (немесе) техникалық құрылғылардың бұзылуы, бақыланбайтын жарылыс және (немесе) қауіпті (зиянды) заттардың шығарылуы.";</w:t>
      </w:r>
    </w:p>
    <w:p>
      <w:pPr>
        <w:spacing w:after="0"/>
        <w:ind w:left="0"/>
        <w:jc w:val="both"/>
      </w:pPr>
      <w:r>
        <w:rPr>
          <w:rFonts w:ascii="Times New Roman"/>
          <w:b w:val="false"/>
          <w:i w:val="false"/>
          <w:color w:val="000000"/>
          <w:sz w:val="28"/>
        </w:rPr>
        <w:t>
      2) 2-баптың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Республикасының міндетті экологиялық сақтандыру туралы заңнамасы Қазақстан Республикасының Конституциясына негізделеді және Қазақстан Республикасының Экологиялық кодексінен, Қазақстан Республикасының Азаматтық кодексінен, осы Заңнан және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3) 3-бап мынадай редакцияда жазылсын:</w:t>
      </w:r>
    </w:p>
    <w:p>
      <w:pPr>
        <w:spacing w:after="0"/>
        <w:ind w:left="0"/>
        <w:jc w:val="both"/>
      </w:pPr>
      <w:r>
        <w:rPr>
          <w:rFonts w:ascii="Times New Roman"/>
          <w:b w:val="false"/>
          <w:i w:val="false"/>
          <w:color w:val="000000"/>
          <w:sz w:val="28"/>
        </w:rPr>
        <w:t>
      "3-бап. Міндетті экологиялық сақтандыру объектісі</w:t>
      </w:r>
    </w:p>
    <w:p>
      <w:pPr>
        <w:spacing w:after="0"/>
        <w:ind w:left="0"/>
        <w:jc w:val="both"/>
      </w:pPr>
      <w:r>
        <w:rPr>
          <w:rFonts w:ascii="Times New Roman"/>
          <w:b w:val="false"/>
          <w:i w:val="false"/>
          <w:color w:val="000000"/>
          <w:sz w:val="28"/>
        </w:rPr>
        <w:t>
      Міндетті экологиялық сақтандыру I санаттағы объектіні пайдалануды жүзеге асыратын тұлғаның Қазақстан Республикасының экологиялық заңнамасында белгіленген аварияның нәтижесінде келтірілген экологиялық залалды жою міндетіне байланысты мүліктік мүддесі объектісі болып табылады.";</w:t>
      </w:r>
    </w:p>
    <w:p>
      <w:pPr>
        <w:spacing w:after="0"/>
        <w:ind w:left="0"/>
        <w:jc w:val="both"/>
      </w:pPr>
      <w:r>
        <w:rPr>
          <w:rFonts w:ascii="Times New Roman"/>
          <w:b w:val="false"/>
          <w:i w:val="false"/>
          <w:color w:val="000000"/>
          <w:sz w:val="28"/>
        </w:rPr>
        <w:t>
      4) 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Міндетті экологиялық сақтандырудың мақсаты авария нәтижесінде келтірілген экологиялық залалды жою үшін сақтандыру төлемдерін жүзеге асыру арқылы мемлекеттің мүдделерін қорғауды қамтамасыз ету болып табылады.";</w:t>
      </w:r>
    </w:p>
    <w:p>
      <w:pPr>
        <w:spacing w:after="0"/>
        <w:ind w:left="0"/>
        <w:jc w:val="both"/>
      </w:pPr>
      <w:r>
        <w:rPr>
          <w:rFonts w:ascii="Times New Roman"/>
          <w:b w:val="false"/>
          <w:i w:val="false"/>
          <w:color w:val="000000"/>
          <w:sz w:val="28"/>
        </w:rPr>
        <w:t>
      2-тармақтың төртінші абзацы мынадай редакцияда жазылсын:</w:t>
      </w:r>
    </w:p>
    <w:p>
      <w:pPr>
        <w:spacing w:after="0"/>
        <w:ind w:left="0"/>
        <w:jc w:val="both"/>
      </w:pPr>
      <w:r>
        <w:rPr>
          <w:rFonts w:ascii="Times New Roman"/>
          <w:b w:val="false"/>
          <w:i w:val="false"/>
          <w:color w:val="000000"/>
          <w:sz w:val="28"/>
        </w:rPr>
        <w:t>
      "экологиялық залал келтірудің алдын алуды экономикалық ынталандыру.";</w:t>
      </w:r>
    </w:p>
    <w:p>
      <w:pPr>
        <w:spacing w:after="0"/>
        <w:ind w:left="0"/>
        <w:jc w:val="both"/>
      </w:pPr>
      <w:r>
        <w:rPr>
          <w:rFonts w:ascii="Times New Roman"/>
          <w:b w:val="false"/>
          <w:i w:val="false"/>
          <w:color w:val="000000"/>
          <w:sz w:val="28"/>
        </w:rPr>
        <w:t>
      5) 5-бапта: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"I санаттағы объектіні пайдалануды жүзеге асыратын жеке және (немесе) заңды тұлғалардың азаматтық-құқықтық жауапкершілігі міндетті экологиялық сақтандыруға жатады.";</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6) 6-баптың 1-тармағы мынадай редакцияда жазылсын:</w:t>
      </w:r>
    </w:p>
    <w:p>
      <w:pPr>
        <w:spacing w:after="0"/>
        <w:ind w:left="0"/>
        <w:jc w:val="both"/>
      </w:pPr>
      <w:r>
        <w:rPr>
          <w:rFonts w:ascii="Times New Roman"/>
          <w:b w:val="false"/>
          <w:i w:val="false"/>
          <w:color w:val="000000"/>
          <w:sz w:val="28"/>
        </w:rPr>
        <w:t>
      "1. I санаттағы объектіні пайдалануды жүзеге асыратын жеке және (немесе) заңды тұлғалардың осы Заңда белгіленген міндетті экологиялық сақтандыру шартын жасасу жөніндегі міндеттерінің орындалуын мемлекеттік бақылауды уәкілетті орган жүзеге асырады.";</w:t>
      </w:r>
    </w:p>
    <w:p>
      <w:pPr>
        <w:spacing w:after="0"/>
        <w:ind w:left="0"/>
        <w:jc w:val="both"/>
      </w:pPr>
      <w:r>
        <w:rPr>
          <w:rFonts w:ascii="Times New Roman"/>
          <w:b w:val="false"/>
          <w:i w:val="false"/>
          <w:color w:val="000000"/>
          <w:sz w:val="28"/>
        </w:rPr>
        <w:t>
      7) 6-1-бап мынадай редакцияда жазылсын:</w:t>
      </w:r>
    </w:p>
    <w:p>
      <w:pPr>
        <w:spacing w:after="0"/>
        <w:ind w:left="0"/>
        <w:jc w:val="both"/>
      </w:pPr>
      <w:r>
        <w:rPr>
          <w:rFonts w:ascii="Times New Roman"/>
          <w:b w:val="false"/>
          <w:i w:val="false"/>
          <w:color w:val="000000"/>
          <w:sz w:val="28"/>
        </w:rPr>
        <w:t>
      "6-1-бап. Ақпараттық өзара іс-қимыл</w:t>
      </w:r>
    </w:p>
    <w:p>
      <w:pPr>
        <w:spacing w:after="0"/>
        <w:ind w:left="0"/>
        <w:jc w:val="both"/>
      </w:pPr>
      <w:r>
        <w:rPr>
          <w:rFonts w:ascii="Times New Roman"/>
          <w:b w:val="false"/>
          <w:i w:val="false"/>
          <w:color w:val="000000"/>
          <w:sz w:val="28"/>
        </w:rPr>
        <w:t>
      Авария нәтижесінде экологиялық залал келтірілген жағдайлар және оның салдары туралы ақпараты бар уәкілетті орган және оның аумақтық бөлімшелері, прокуратура органдары, өзге де мемлекеттік органдар мен ұйымдар аталған ақпаратты сақтандырушыға, сақтанушыға (пайда алушыға), сақтандыру омбудсманына олар жүгінген кезде беруге міндетті.";</w:t>
      </w:r>
    </w:p>
    <w:p>
      <w:pPr>
        <w:spacing w:after="0"/>
        <w:ind w:left="0"/>
        <w:jc w:val="both"/>
      </w:pPr>
      <w:r>
        <w:rPr>
          <w:rFonts w:ascii="Times New Roman"/>
          <w:b w:val="false"/>
          <w:i w:val="false"/>
          <w:color w:val="000000"/>
          <w:sz w:val="28"/>
        </w:rPr>
        <w:t>
      8) 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Міндетті экологиялық сақтандыру сақтандырушы мен сақтанушы арасында осы Заңға, Қазақстан Республикасының Азаматтық кодексіне, Қазақстан Республикасының Экологиялық кодексіне сәйкес жасалатын шарттың негізінде жүзеге асырылады.</w:t>
      </w:r>
    </w:p>
    <w:p>
      <w:pPr>
        <w:spacing w:after="0"/>
        <w:ind w:left="0"/>
        <w:jc w:val="both"/>
      </w:pPr>
      <w:r>
        <w:rPr>
          <w:rFonts w:ascii="Times New Roman"/>
          <w:b w:val="false"/>
          <w:i w:val="false"/>
          <w:color w:val="000000"/>
          <w:sz w:val="28"/>
        </w:rPr>
        <w:t>
      I санатты объектінің пайдаланылуын жүзеге асыратын жеке және (немесе) заңды тұлғалар өз қызметін міндетті экологиялық сақтандыру шартын жасаспай жүзеге асыруға құқылы емес.</w:t>
      </w:r>
    </w:p>
    <w:p>
      <w:pPr>
        <w:spacing w:after="0"/>
        <w:ind w:left="0"/>
        <w:jc w:val="both"/>
      </w:pPr>
      <w:r>
        <w:rPr>
          <w:rFonts w:ascii="Times New Roman"/>
          <w:b w:val="false"/>
          <w:i w:val="false"/>
          <w:color w:val="000000"/>
          <w:sz w:val="28"/>
        </w:rPr>
        <w:t>
      I санатты объектінің пайдаланылуын жүзеге асыратын иесі біреуден көп болған кезде, міндетті экологиялық сақтандыру шарты объектінің барлық иелерін сақтандырылушылар ретінде сақтандыру полисінде міндетті түрде көрсете отырып, олардың кез келген біреуімен жасалады.";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Міндетті экологиялық сақтандыру шартында авария нәтижесінде келтірілген экологиялық залал келтіру салдарынан, сақтандырылушының І санатты объектінің пайдаланылуын жүзеге асыруы кезінде туындаған міндеттемелер бойынша сақтандыру төлемін жүзеге асыру көзделеді.";</w:t>
      </w:r>
    </w:p>
    <w:p>
      <w:pPr>
        <w:spacing w:after="0"/>
        <w:ind w:left="0"/>
        <w:jc w:val="both"/>
      </w:pPr>
      <w:r>
        <w:rPr>
          <w:rFonts w:ascii="Times New Roman"/>
          <w:b w:val="false"/>
          <w:i w:val="false"/>
          <w:color w:val="000000"/>
          <w:sz w:val="28"/>
        </w:rPr>
        <w:t>
      9) 7-1-баптың 3-тармағы 4) тармақшасының бесінші абзацы мынадай редакцияда жазылсын:</w:t>
      </w:r>
    </w:p>
    <w:p>
      <w:pPr>
        <w:spacing w:after="0"/>
        <w:ind w:left="0"/>
        <w:jc w:val="both"/>
      </w:pPr>
      <w:r>
        <w:rPr>
          <w:rFonts w:ascii="Times New Roman"/>
          <w:b w:val="false"/>
          <w:i w:val="false"/>
          <w:color w:val="000000"/>
          <w:sz w:val="28"/>
        </w:rPr>
        <w:t>
      "авария нәтижесінде келтірілген экологиялық залалдың мөлшеріне бағалау жүргізу";</w:t>
      </w:r>
    </w:p>
    <w:p>
      <w:pPr>
        <w:spacing w:after="0"/>
        <w:ind w:left="0"/>
        <w:jc w:val="both"/>
      </w:pPr>
      <w:r>
        <w:rPr>
          <w:rFonts w:ascii="Times New Roman"/>
          <w:b w:val="false"/>
          <w:i w:val="false"/>
          <w:color w:val="000000"/>
          <w:sz w:val="28"/>
        </w:rPr>
        <w:t xml:space="preserve">
      10) 8-бапта: </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Міндетті экологиялық сақтандыру шарты осы Заңға және экологиялық заңнамаға сәйкес экологиялық залалды жоюға міндетті деп танылған адамдарға қатысты қолданылады.";</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11) 11-бапта: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3) және 4) тармақшалар мынадай редакцияда жазылсын;</w:t>
      </w:r>
    </w:p>
    <w:p>
      <w:pPr>
        <w:spacing w:after="0"/>
        <w:ind w:left="0"/>
        <w:jc w:val="both"/>
      </w:pPr>
      <w:r>
        <w:rPr>
          <w:rFonts w:ascii="Times New Roman"/>
          <w:b w:val="false"/>
          <w:i w:val="false"/>
          <w:color w:val="000000"/>
          <w:sz w:val="28"/>
        </w:rPr>
        <w:t>
      "3) авария нәтижесінде келтірілген экологиялық залалды жою (ремедиация) құнын бағалау үшін тәуелсіз сарапшы тартуға;</w:t>
      </w:r>
    </w:p>
    <w:p>
      <w:pPr>
        <w:spacing w:after="0"/>
        <w:ind w:left="0"/>
        <w:jc w:val="both"/>
      </w:pPr>
      <w:r>
        <w:rPr>
          <w:rFonts w:ascii="Times New Roman"/>
          <w:b w:val="false"/>
          <w:i w:val="false"/>
          <w:color w:val="000000"/>
          <w:sz w:val="28"/>
        </w:rPr>
        <w:t>
      4) сақтандырушы немесе тәуелсіз сарапшы жүргізген экологиялық залалды жою (ремедиация) құнын бағалау нәтижелерімен және сақтандыру төлемі мөлшерінің есебімен танысуға;";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4) және 5) тармақшалар мынадай редакцияда жазылсын:</w:t>
      </w:r>
    </w:p>
    <w:p>
      <w:pPr>
        <w:spacing w:after="0"/>
        <w:ind w:left="0"/>
        <w:jc w:val="both"/>
      </w:pPr>
      <w:r>
        <w:rPr>
          <w:rFonts w:ascii="Times New Roman"/>
          <w:b w:val="false"/>
          <w:i w:val="false"/>
          <w:color w:val="000000"/>
          <w:sz w:val="28"/>
        </w:rPr>
        <w:t>
      "4) авария кезінде келтірілетін ықтимал экологиялық залалды болдырмау немесе азайту үшін қалыптасқан жағдайларда ақылға қонымды және қолдан келетін шаралар қолдануға;</w:t>
      </w:r>
    </w:p>
    <w:p>
      <w:pPr>
        <w:spacing w:after="0"/>
        <w:ind w:left="0"/>
        <w:jc w:val="both"/>
      </w:pPr>
      <w:r>
        <w:rPr>
          <w:rFonts w:ascii="Times New Roman"/>
          <w:b w:val="false"/>
          <w:i w:val="false"/>
          <w:color w:val="000000"/>
          <w:sz w:val="28"/>
        </w:rPr>
        <w:t>
      5) тиісті органдарға олардың құзыретіне орай (мемлекеттік өртке қарсы қызмет органдарына, медициналық жедел жәрдем қызметіне, авариялық қызметтерге, уәкілетті органға) экологиялық залал келтіруге әкеп соққан авария туралы хабарлауға;";</w:t>
      </w:r>
    </w:p>
    <w:p>
      <w:pPr>
        <w:spacing w:after="0"/>
        <w:ind w:left="0"/>
        <w:jc w:val="both"/>
      </w:pPr>
      <w:r>
        <w:rPr>
          <w:rFonts w:ascii="Times New Roman"/>
          <w:b w:val="false"/>
          <w:i w:val="false"/>
          <w:color w:val="000000"/>
          <w:sz w:val="28"/>
        </w:rPr>
        <w:t xml:space="preserve">
      12) 12-бапта: </w:t>
      </w:r>
    </w:p>
    <w:p>
      <w:pPr>
        <w:spacing w:after="0"/>
        <w:ind w:left="0"/>
        <w:jc w:val="both"/>
      </w:pPr>
      <w:r>
        <w:rPr>
          <w:rFonts w:ascii="Times New Roman"/>
          <w:b w:val="false"/>
          <w:i w:val="false"/>
          <w:color w:val="000000"/>
          <w:sz w:val="28"/>
        </w:rPr>
        <w:t>
      1-тармақтың 2) – 7) тармақшалары мынадай редакцияда жазылсын:</w:t>
      </w:r>
    </w:p>
    <w:p>
      <w:pPr>
        <w:spacing w:after="0"/>
        <w:ind w:left="0"/>
        <w:jc w:val="both"/>
      </w:pPr>
      <w:r>
        <w:rPr>
          <w:rFonts w:ascii="Times New Roman"/>
          <w:b w:val="false"/>
          <w:i w:val="false"/>
          <w:color w:val="000000"/>
          <w:sz w:val="28"/>
        </w:rPr>
        <w:t>
      "2) тиісті мемлекеттік органдар мен ұйымдардан олардың құзыретіне орай сақтандыру жағдайының басталу фактісін, экологиялық залалдың сипаты мен ауқымын растайтын құжаттарды сұратуға;</w:t>
      </w:r>
    </w:p>
    <w:p>
      <w:pPr>
        <w:spacing w:after="0"/>
        <w:ind w:left="0"/>
        <w:jc w:val="both"/>
      </w:pPr>
      <w:r>
        <w:rPr>
          <w:rFonts w:ascii="Times New Roman"/>
          <w:b w:val="false"/>
          <w:i w:val="false"/>
          <w:color w:val="000000"/>
          <w:sz w:val="28"/>
        </w:rPr>
        <w:t>
      3) сақтанушы мен сақтандырылушыдан экологиялық залал келтіру тәуекелін бағалау үшін қажет болған сақтандыру жағдайының себептері, мөлшерлері және салдары туралы толық және расталған ақпарат алуға;</w:t>
      </w:r>
    </w:p>
    <w:p>
      <w:pPr>
        <w:spacing w:after="0"/>
        <w:ind w:left="0"/>
        <w:jc w:val="both"/>
      </w:pPr>
      <w:r>
        <w:rPr>
          <w:rFonts w:ascii="Times New Roman"/>
          <w:b w:val="false"/>
          <w:i w:val="false"/>
          <w:color w:val="000000"/>
          <w:sz w:val="28"/>
        </w:rPr>
        <w:t>
      4) сақтандыру жағдайы басталуының себептері мен өзге де мән-жайларын анықтау үшін экологиялық залалды жою (ремедиация) құнына бағалау жүргізуге;</w:t>
      </w:r>
    </w:p>
    <w:p>
      <w:pPr>
        <w:spacing w:after="0"/>
        <w:ind w:left="0"/>
        <w:jc w:val="both"/>
      </w:pPr>
      <w:r>
        <w:rPr>
          <w:rFonts w:ascii="Times New Roman"/>
          <w:b w:val="false"/>
          <w:i w:val="false"/>
          <w:color w:val="000000"/>
          <w:sz w:val="28"/>
        </w:rPr>
        <w:t>
      5) авария нәтижесінде келтірілген экологиялық залалды бағалау және сақтандыру жағдайы басталған кезде сақтандыру төлемақысының мөлшерін айқындау үшін тәуелсіз сарапшы тартуға;</w:t>
      </w:r>
    </w:p>
    <w:p>
      <w:pPr>
        <w:spacing w:after="0"/>
        <w:ind w:left="0"/>
        <w:jc w:val="both"/>
      </w:pPr>
      <w:r>
        <w:rPr>
          <w:rFonts w:ascii="Times New Roman"/>
          <w:b w:val="false"/>
          <w:i w:val="false"/>
          <w:color w:val="000000"/>
          <w:sz w:val="28"/>
        </w:rPr>
        <w:t>
      6) сақтанушы не сақтандырылушы жүзеге асыратын қоршаған ортаның сақтандыру жағдайы басталғанға дейінгі және одан кейінгі жай-күйіне және І санатты объектінің пайдаланылу тәртібіне өз зерттеулерін жүргізуге;</w:t>
      </w:r>
    </w:p>
    <w:p>
      <w:pPr>
        <w:spacing w:after="0"/>
        <w:ind w:left="0"/>
        <w:jc w:val="both"/>
      </w:pPr>
      <w:r>
        <w:rPr>
          <w:rFonts w:ascii="Times New Roman"/>
          <w:b w:val="false"/>
          <w:i w:val="false"/>
          <w:color w:val="000000"/>
          <w:sz w:val="28"/>
        </w:rPr>
        <w:t>
      7) осы Заңның 21-бабында көзделген жағдайларда экологиялық залал келтіргені үшін жауапты тұлғаға кері талап қою құқығын беруге;";</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авария нәтижесінде келтірілген экологиялық залалды жою (ремедиация) құнына сақтанушының немесе оның өкілінің жазбаша өтініші бойынша бағалау жүргізуге, сақтандыру төлемақысы мөлшерінің есебін көрсете отырып, сақтандыру актісін жасауға және оны пайда алушыға танысу үшін беруге;";</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сақтанушы (пайда алушы) экологиялық залалды жою мақсатында сақтандыру жағдайының басталу фактісін және сақтандырушы өтеуге тиіс төлем мөлшерін растайтын құжаттар жеткіліксіз болған кезде оларды алған күннен бастап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сақтанушыға (пайда алушыға) оның сақтандыру жағдайы кезінде авария нәтижесінде келтірілген экологиялық залалды болғызбау немесе азайту мақсатында шеккен шығыстарды өтеуге;";</w:t>
      </w:r>
    </w:p>
    <w:p>
      <w:pPr>
        <w:spacing w:after="0"/>
        <w:ind w:left="0"/>
        <w:jc w:val="both"/>
      </w:pPr>
      <w:r>
        <w:rPr>
          <w:rFonts w:ascii="Times New Roman"/>
          <w:b w:val="false"/>
          <w:i w:val="false"/>
          <w:color w:val="000000"/>
          <w:sz w:val="28"/>
        </w:rPr>
        <w:t>
      11) және 12) тармақшалардағы "жәбірленушіден," және "жәбірленушінің," деген сөздер алып тасталсын;</w:t>
      </w:r>
    </w:p>
    <w:p>
      <w:pPr>
        <w:spacing w:after="0"/>
        <w:ind w:left="0"/>
        <w:jc w:val="both"/>
      </w:pPr>
      <w:r>
        <w:rPr>
          <w:rFonts w:ascii="Times New Roman"/>
          <w:b w:val="false"/>
          <w:i w:val="false"/>
          <w:color w:val="000000"/>
          <w:sz w:val="28"/>
        </w:rPr>
        <w:t>
      13) 13-бапта:</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"13-бап. Пайда алушының құқықтары";</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"Пайда алушы:";</w:t>
      </w:r>
    </w:p>
    <w:p>
      <w:pPr>
        <w:spacing w:after="0"/>
        <w:ind w:left="0"/>
        <w:jc w:val="both"/>
      </w:pPr>
      <w:r>
        <w:rPr>
          <w:rFonts w:ascii="Times New Roman"/>
          <w:b w:val="false"/>
          <w:i w:val="false"/>
          <w:color w:val="000000"/>
          <w:sz w:val="28"/>
        </w:rPr>
        <w:t>
      1) – 4) тармақшалар мынадай редакцияда жазылсын:</w:t>
      </w:r>
    </w:p>
    <w:p>
      <w:pPr>
        <w:spacing w:after="0"/>
        <w:ind w:left="0"/>
        <w:jc w:val="both"/>
      </w:pPr>
      <w:r>
        <w:rPr>
          <w:rFonts w:ascii="Times New Roman"/>
          <w:b w:val="false"/>
          <w:i w:val="false"/>
          <w:color w:val="000000"/>
          <w:sz w:val="28"/>
        </w:rPr>
        <w:t>
      "1) сақтанушының I санатты объектіні пайдалануы нәтижесінде болған сақтандыру жағдайының басталуы туралы сақтандырушыға хабарлауға;</w:t>
      </w:r>
    </w:p>
    <w:p>
      <w:pPr>
        <w:spacing w:after="0"/>
        <w:ind w:left="0"/>
        <w:jc w:val="both"/>
      </w:pPr>
      <w:r>
        <w:rPr>
          <w:rFonts w:ascii="Times New Roman"/>
          <w:b w:val="false"/>
          <w:i w:val="false"/>
          <w:color w:val="000000"/>
          <w:sz w:val="28"/>
        </w:rPr>
        <w:t>
      2) сақтандыру төлемін жүзеге асыру үшін қажет құжаттарды жинауға және оларды сақтандырушыға табыс етуге;</w:t>
      </w:r>
    </w:p>
    <w:p>
      <w:pPr>
        <w:spacing w:after="0"/>
        <w:ind w:left="0"/>
        <w:jc w:val="both"/>
      </w:pPr>
      <w:r>
        <w:rPr>
          <w:rFonts w:ascii="Times New Roman"/>
          <w:b w:val="false"/>
          <w:i w:val="false"/>
          <w:color w:val="000000"/>
          <w:sz w:val="28"/>
        </w:rPr>
        <w:t>
      3) авария нәтижесінде келтірілген экологиялық залалдың сипаты мен ауқымын белгілеу үшін тәуелсіз сарапшы тартуға;</w:t>
      </w:r>
    </w:p>
    <w:p>
      <w:pPr>
        <w:spacing w:after="0"/>
        <w:ind w:left="0"/>
        <w:jc w:val="both"/>
      </w:pPr>
      <w:r>
        <w:rPr>
          <w:rFonts w:ascii="Times New Roman"/>
          <w:b w:val="false"/>
          <w:i w:val="false"/>
          <w:color w:val="000000"/>
          <w:sz w:val="28"/>
        </w:rPr>
        <w:t>
      4) келтірілген экологиялық залалды жою (ремедиация) құнына сақтандырушы немесе тәуелсіз сарапшы жүргізген бағалау нәтижелерімен және сақтандыру төлемі мөлшерінің есептерімен танысуға;";</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14) 14-баптың 3) тармақшасы алып тасталсын;</w:t>
      </w:r>
    </w:p>
    <w:p>
      <w:pPr>
        <w:spacing w:after="0"/>
        <w:ind w:left="0"/>
        <w:jc w:val="both"/>
      </w:pPr>
      <w:r>
        <w:rPr>
          <w:rFonts w:ascii="Times New Roman"/>
          <w:b w:val="false"/>
          <w:i w:val="false"/>
          <w:color w:val="000000"/>
          <w:sz w:val="28"/>
        </w:rPr>
        <w:t>
      15) 15-баптың 2) тармақшасы алып тасталсын;</w:t>
      </w:r>
    </w:p>
    <w:p>
      <w:pPr>
        <w:spacing w:after="0"/>
        <w:ind w:left="0"/>
        <w:jc w:val="both"/>
      </w:pPr>
      <w:r>
        <w:rPr>
          <w:rFonts w:ascii="Times New Roman"/>
          <w:b w:val="false"/>
          <w:i w:val="false"/>
          <w:color w:val="000000"/>
          <w:sz w:val="28"/>
        </w:rPr>
        <w:t>
      16) 17-бап мынадай редакцияда жазылсын:</w:t>
      </w:r>
    </w:p>
    <w:p>
      <w:pPr>
        <w:spacing w:after="0"/>
        <w:ind w:left="0"/>
        <w:jc w:val="both"/>
      </w:pPr>
      <w:r>
        <w:rPr>
          <w:rFonts w:ascii="Times New Roman"/>
          <w:b w:val="false"/>
          <w:i w:val="false"/>
          <w:color w:val="000000"/>
          <w:sz w:val="28"/>
        </w:rPr>
        <w:t>
      "1. Авария нәтижесінде келтірілген экологиялық залалды жою (ремедиация) жөніндегі сақтанушының азаматтық-құқықтық жауапкершілігінің басталу фактісі міндетті экологиялық сақтандыру шарты бойынша сақтандыру жағдайы деп танылады.</w:t>
      </w:r>
    </w:p>
    <w:p>
      <w:pPr>
        <w:spacing w:after="0"/>
        <w:ind w:left="0"/>
        <w:jc w:val="both"/>
      </w:pPr>
      <w:r>
        <w:rPr>
          <w:rFonts w:ascii="Times New Roman"/>
          <w:b w:val="false"/>
          <w:i w:val="false"/>
          <w:color w:val="000000"/>
          <w:sz w:val="28"/>
        </w:rPr>
        <w:t>
      2. Сақтандыру жағдайының басталғанын, сондай-ақ өзіне келтірілген шығындарды дәлелдеу сақтанушыға (пайда алушыға) тиесілі.</w:t>
      </w:r>
    </w:p>
    <w:p>
      <w:pPr>
        <w:spacing w:after="0"/>
        <w:ind w:left="0"/>
        <w:jc w:val="both"/>
      </w:pPr>
      <w:r>
        <w:rPr>
          <w:rFonts w:ascii="Times New Roman"/>
          <w:b w:val="false"/>
          <w:i w:val="false"/>
          <w:color w:val="000000"/>
          <w:sz w:val="28"/>
        </w:rPr>
        <w:t>
      3. Сақтандырушы сақтандыру төлемін төлеуден бас тартқан жағдайда, сақтандыру жағдайы сақтанушы келтірген экологиялық залалды жою (ремедиация) туралы сот шешімі заңды күшіне енген күннен басталды деп есептеледі.</w:t>
      </w:r>
    </w:p>
    <w:p>
      <w:pPr>
        <w:spacing w:after="0"/>
        <w:ind w:left="0"/>
        <w:jc w:val="both"/>
      </w:pPr>
      <w:r>
        <w:rPr>
          <w:rFonts w:ascii="Times New Roman"/>
          <w:b w:val="false"/>
          <w:i w:val="false"/>
          <w:color w:val="000000"/>
          <w:sz w:val="28"/>
        </w:rPr>
        <w:t>
      4. Сақтандырушы сақтандыру төлемінің мөлшерін осы Заңның 7-бабы 2-тармағының ережелерін ескере отырып, экологиялық залалды жою (ремедиация) құнын негізге ала отырып айқындайды.";</w:t>
      </w:r>
    </w:p>
    <w:p>
      <w:pPr>
        <w:spacing w:after="0"/>
        <w:ind w:left="0"/>
        <w:jc w:val="both"/>
      </w:pPr>
      <w:r>
        <w:rPr>
          <w:rFonts w:ascii="Times New Roman"/>
          <w:b w:val="false"/>
          <w:i w:val="false"/>
          <w:color w:val="000000"/>
          <w:sz w:val="28"/>
        </w:rPr>
        <w:t>
      17) 18-баптың 1 және 2-тармақтары мынадай редакцияда жазылсын:</w:t>
      </w:r>
    </w:p>
    <w:p>
      <w:pPr>
        <w:spacing w:after="0"/>
        <w:ind w:left="0"/>
        <w:jc w:val="both"/>
      </w:pPr>
      <w:r>
        <w:rPr>
          <w:rFonts w:ascii="Times New Roman"/>
          <w:b w:val="false"/>
          <w:i w:val="false"/>
          <w:color w:val="000000"/>
          <w:sz w:val="28"/>
        </w:rPr>
        <w:t>
      "1. Сақтанушы сақтандыру жағдайы басталған кезде авария нәтижесінде келтірілген экологиялық залалдың сипаты мен ауқымын, сондай-ақ оны жою (ремедиация) құнын бағалау үшін экологиялық аудиторлар тартуға құқылы.</w:t>
      </w:r>
    </w:p>
    <w:p>
      <w:pPr>
        <w:spacing w:after="0"/>
        <w:ind w:left="0"/>
        <w:jc w:val="both"/>
      </w:pPr>
      <w:r>
        <w:rPr>
          <w:rFonts w:ascii="Times New Roman"/>
          <w:b w:val="false"/>
          <w:i w:val="false"/>
          <w:color w:val="000000"/>
          <w:sz w:val="28"/>
        </w:rPr>
        <w:t>
      2. Уәкілетті орган сақтандырылушының есебінен  ремедиация бағдарламасының нысаналы көрсеткіштеріне қолжетімділікті тексеру үшін экологиялық аудиторлар тартуға құқылы.";</w:t>
      </w:r>
    </w:p>
    <w:p>
      <w:pPr>
        <w:spacing w:after="0"/>
        <w:ind w:left="0"/>
        <w:jc w:val="both"/>
      </w:pPr>
      <w:r>
        <w:rPr>
          <w:rFonts w:ascii="Times New Roman"/>
          <w:b w:val="false"/>
          <w:i w:val="false"/>
          <w:color w:val="000000"/>
          <w:sz w:val="28"/>
        </w:rPr>
        <w:t>
      18) 19-бапта: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Сақтанушы немесе пайда алушы сақтандыру төлемін жүзеге асыру үшін қажет құжаттарды қоса тіркей отырып, сақтандырушыға сақтандыру төлемі туралы талапты  жазбаша нысанда қояды.";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Қазақстан Республикасының экологиялық заңнамасына сәйкес бекітілген ремедиация бағдарламасының көшірмесі;";</w:t>
      </w:r>
    </w:p>
    <w:p>
      <w:pPr>
        <w:spacing w:after="0"/>
        <w:ind w:left="0"/>
        <w:jc w:val="both"/>
      </w:pPr>
      <w:r>
        <w:rPr>
          <w:rFonts w:ascii="Times New Roman"/>
          <w:b w:val="false"/>
          <w:i w:val="false"/>
          <w:color w:val="000000"/>
          <w:sz w:val="28"/>
        </w:rPr>
        <w:t>
      3) және 4) тармақшалар алып тасталсын;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xml:space="preserve">
      "5) сақтандыру жағдайы басталған кезде экологиялық залалды болғызбау немесе азайту мақсатында сақтанушының шеккен шығыстарын растайтын құжаттар - олар болған кезде;"; </w:t>
      </w:r>
    </w:p>
    <w:p>
      <w:pPr>
        <w:spacing w:after="0"/>
        <w:ind w:left="0"/>
        <w:jc w:val="both"/>
      </w:pPr>
      <w:r>
        <w:rPr>
          <w:rFonts w:ascii="Times New Roman"/>
          <w:b w:val="false"/>
          <w:i w:val="false"/>
          <w:color w:val="000000"/>
          <w:sz w:val="28"/>
        </w:rPr>
        <w:t>
      3, 4-тармақтар мынадай редакцияда жазылсын:</w:t>
      </w:r>
    </w:p>
    <w:p>
      <w:pPr>
        <w:spacing w:after="0"/>
        <w:ind w:left="0"/>
        <w:jc w:val="both"/>
      </w:pPr>
      <w:r>
        <w:rPr>
          <w:rFonts w:ascii="Times New Roman"/>
          <w:b w:val="false"/>
          <w:i w:val="false"/>
          <w:color w:val="000000"/>
          <w:sz w:val="28"/>
        </w:rPr>
        <w:t>
      "3. Экологиялық залалды, оның ішінде сақтандыру төлемі есебінен де жоюға міндетті сақтанушы немесе өзге адам пайда алушы болып табылады.</w:t>
      </w:r>
    </w:p>
    <w:p>
      <w:pPr>
        <w:spacing w:after="0"/>
        <w:ind w:left="0"/>
        <w:jc w:val="both"/>
      </w:pPr>
      <w:r>
        <w:rPr>
          <w:rFonts w:ascii="Times New Roman"/>
          <w:b w:val="false"/>
          <w:i w:val="false"/>
          <w:color w:val="000000"/>
          <w:sz w:val="28"/>
        </w:rPr>
        <w:t>
      4. Сақтандыру төлемі авария нәтижесінде келтірілген экологиялық залалды жою (ремедиация) құнынан аспауға тиіс.";</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Сақтандыру төлемі сақтанушының (пайда алушының) жазбаша өтініші немесе нотариат куәландырған сенімхат бойынша авария нәтижесінде келтірілген экологиялық залалды жою жөніндегі жұмыстар мен қызметтерді көрсеткен (көрсететін) тұлғаға тікелей төленуі мүмкін.";</w:t>
      </w:r>
    </w:p>
    <w:p>
      <w:pPr>
        <w:spacing w:after="0"/>
        <w:ind w:left="0"/>
        <w:jc w:val="both"/>
      </w:pPr>
      <w:r>
        <w:rPr>
          <w:rFonts w:ascii="Times New Roman"/>
          <w:b w:val="false"/>
          <w:i w:val="false"/>
          <w:color w:val="000000"/>
          <w:sz w:val="28"/>
        </w:rPr>
        <w:t>
      19) 20-бапта:</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Сақтандыру төлемі уақтылы жүзеге асырылмаған кезде сақтандырушы пайда алушыға Қазақстан Республикасының Азаматтық кодексінде белгіленген тәртіппен және мөлшерде тұрақсыздық айыбын төлеуге міндетті.";</w:t>
      </w:r>
    </w:p>
    <w:p>
      <w:pPr>
        <w:spacing w:after="0"/>
        <w:ind w:left="0"/>
        <w:jc w:val="both"/>
      </w:pPr>
      <w:r>
        <w:rPr>
          <w:rFonts w:ascii="Times New Roman"/>
          <w:b w:val="false"/>
          <w:i w:val="false"/>
          <w:color w:val="000000"/>
          <w:sz w:val="28"/>
        </w:rPr>
        <w:t>
      20) 21-баптың 2-тармағы мынадай редакцияда жазылсын:</w:t>
      </w:r>
    </w:p>
    <w:p>
      <w:pPr>
        <w:spacing w:after="0"/>
        <w:ind w:left="0"/>
        <w:jc w:val="both"/>
      </w:pPr>
      <w:r>
        <w:rPr>
          <w:rFonts w:ascii="Times New Roman"/>
          <w:b w:val="false"/>
          <w:i w:val="false"/>
          <w:color w:val="000000"/>
          <w:sz w:val="28"/>
        </w:rPr>
        <w:t>
      "2. Сақтанушының сақтандыру нәтижесінде сақтандырушы жою құнын төлеуді экологиялық залал үшін жауапты тұлғаға кері талап қою құқығы сақтандыру төлемін жүзеге асырған сақтандырушыға ол төлеген сома шегінде ауысады"</w:t>
      </w:r>
    </w:p>
    <w:p>
      <w:pPr>
        <w:spacing w:after="0"/>
        <w:ind w:left="0"/>
        <w:jc w:val="both"/>
      </w:pPr>
      <w:r>
        <w:rPr>
          <w:rFonts w:ascii="Times New Roman"/>
          <w:b w:val="false"/>
          <w:i w:val="false"/>
          <w:color w:val="000000"/>
          <w:sz w:val="28"/>
        </w:rPr>
        <w:t>
      21) 22-бапта: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4), 5) және 6) тармақшалар мынадай редакцияда жазылсын:</w:t>
      </w:r>
    </w:p>
    <w:p>
      <w:pPr>
        <w:spacing w:after="0"/>
        <w:ind w:left="0"/>
        <w:jc w:val="both"/>
      </w:pPr>
      <w:r>
        <w:rPr>
          <w:rFonts w:ascii="Times New Roman"/>
          <w:b w:val="false"/>
          <w:i w:val="false"/>
          <w:color w:val="000000"/>
          <w:sz w:val="28"/>
        </w:rPr>
        <w:t>
      "1) сақтанушының экологиялық залал келтіруге кінәлі адамнан шығыстардың тиісті өтемін алуы;";</w:t>
      </w:r>
    </w:p>
    <w:p>
      <w:pPr>
        <w:spacing w:after="0"/>
        <w:ind w:left="0"/>
        <w:jc w:val="both"/>
      </w:pPr>
      <w:r>
        <w:rPr>
          <w:rFonts w:ascii="Times New Roman"/>
          <w:b w:val="false"/>
          <w:i w:val="false"/>
          <w:color w:val="000000"/>
          <w:sz w:val="28"/>
        </w:rPr>
        <w:t>
      "4) сақтанушының сақтандыру жағдайы бойынша шығыстарды азайту жөніндегі шараларды қасақана қабылдамауы;</w:t>
      </w:r>
    </w:p>
    <w:p>
      <w:pPr>
        <w:spacing w:after="0"/>
        <w:ind w:left="0"/>
        <w:jc w:val="both"/>
      </w:pPr>
      <w:r>
        <w:rPr>
          <w:rFonts w:ascii="Times New Roman"/>
          <w:b w:val="false"/>
          <w:i w:val="false"/>
          <w:color w:val="000000"/>
          <w:sz w:val="28"/>
        </w:rPr>
        <w:t>
      5) сақтанушының сақтандыру жағдайының басталу мән-жайларын тергеп-тексеруіне және оларға келтірілген экологиялық залалдың сипаты мен ауқымын, сондай-ақ оны жою құнын анықтауына сақтандырушыға кедергі келтіруі;</w:t>
      </w:r>
    </w:p>
    <w:p>
      <w:pPr>
        <w:spacing w:after="0"/>
        <w:ind w:left="0"/>
        <w:jc w:val="both"/>
      </w:pPr>
      <w:r>
        <w:rPr>
          <w:rFonts w:ascii="Times New Roman"/>
          <w:b w:val="false"/>
          <w:i w:val="false"/>
          <w:color w:val="000000"/>
          <w:sz w:val="28"/>
        </w:rPr>
        <w:t>
      6) сақтанушының сақтандыру жағдайының басталуына жауапты адамға өзінің талап қою құқығынан бас тартуы, сондай-ақ сақтандырушыға талап қою құқығының ауысуы үшін қажетті құжаттарды оған беруден бас тартуы. Егер сақтандыру төлемі төленіп қойылған болса, сақтандырушы оның толық немесе ішінара қайтарылуын талап етуге құқылы.";</w:t>
      </w:r>
    </w:p>
    <w:p>
      <w:pPr>
        <w:spacing w:after="0"/>
        <w:ind w:left="0"/>
        <w:jc w:val="both"/>
      </w:pPr>
      <w:r>
        <w:rPr>
          <w:rFonts w:ascii="Times New Roman"/>
          <w:b w:val="false"/>
          <w:i w:val="false"/>
          <w:color w:val="000000"/>
          <w:sz w:val="28"/>
        </w:rPr>
        <w:t>
      22) 22-1-баптағы "жәбірленуші,", "жәбірленушіден," деген сөздер алып тасталсын.</w:t>
      </w:r>
    </w:p>
    <w:p>
      <w:pPr>
        <w:spacing w:after="0"/>
        <w:ind w:left="0"/>
        <w:jc w:val="both"/>
      </w:pPr>
      <w:r>
        <w:rPr>
          <w:rFonts w:ascii="Times New Roman"/>
          <w:b w:val="false"/>
          <w:i w:val="false"/>
          <w:color w:val="000000"/>
          <w:sz w:val="28"/>
        </w:rPr>
        <w:t xml:space="preserve">
      15.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2012ж., № 14, 92-құжат; 2013 ж., № 9, 51-құжат; № 14, 75-құжат; № 15, 79-құжат; 2014 ж., № 1, 4-құжат; № 19-І, 19-ІІ, 96-құжат; № 23, 143-құжат; 2015 ж., № 20-IV, 113-құжат; 2016 ж., № 8-II, 72-құжат; № 24, 124-құжат; 2017 ж., № 14, 54-құжат; № 23-III, 111-құжат; 2018 ж., № 24, 93-құжат):</w:t>
      </w:r>
    </w:p>
    <w:p>
      <w:pPr>
        <w:spacing w:after="0"/>
        <w:ind w:left="0"/>
        <w:jc w:val="both"/>
      </w:pPr>
      <w:r>
        <w:rPr>
          <w:rFonts w:ascii="Times New Roman"/>
          <w:b w:val="false"/>
          <w:i w:val="false"/>
          <w:color w:val="000000"/>
          <w:sz w:val="28"/>
        </w:rPr>
        <w:t>
      1-баптың 1-4) тармақшасы мынадай редакцияда жазылсын:</w:t>
      </w:r>
    </w:p>
    <w:p>
      <w:pPr>
        <w:spacing w:after="0"/>
        <w:ind w:left="0"/>
        <w:jc w:val="both"/>
      </w:pPr>
      <w:r>
        <w:rPr>
          <w:rFonts w:ascii="Times New Roman"/>
          <w:b w:val="false"/>
          <w:i w:val="false"/>
          <w:color w:val="000000"/>
          <w:sz w:val="28"/>
        </w:rPr>
        <w:t>
      "1-4) жаңартылатын энергия көздері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сондай-ақ бастапқы энергия ресурстарының антропогендік көздері: тұтыну қалдықтары, биомасса, биогаз және электр және (немесе) жылу энергиясын өндіру үшін пайдаланылатын тұтыну қалдықтарынан алынатын өзге де отын;".</w:t>
      </w:r>
    </w:p>
    <w:p>
      <w:pPr>
        <w:spacing w:after="0"/>
        <w:ind w:left="0"/>
        <w:jc w:val="both"/>
      </w:pPr>
      <w:r>
        <w:rPr>
          <w:rFonts w:ascii="Times New Roman"/>
          <w:b w:val="false"/>
          <w:i w:val="false"/>
          <w:color w:val="000000"/>
          <w:sz w:val="28"/>
        </w:rPr>
        <w:t xml:space="preserve">
      16. "Азаматтық қорғау туралы" 11 сәуірдегі 2014 жылғы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20-I, 111-құжат; № 20-ІV, 113-құжат; № 23-І, 169-құжат; 2016 ж., № 6, 45-құжат; № 7-ІІ, 53, 56-құжаттар; 2017 ж., № 11, 29-құжат; № 23-V, 113-құжат; 2018 ж., № 10, 32-құжат; № 19, 62-құжат; № 23, 91-құжат; № 24, 93, 94-құжаттар, 2019 ж., №5-6, 27-құжат):</w:t>
      </w:r>
    </w:p>
    <w:p>
      <w:pPr>
        <w:spacing w:after="0"/>
        <w:ind w:left="0"/>
        <w:jc w:val="both"/>
      </w:pPr>
      <w:r>
        <w:rPr>
          <w:rFonts w:ascii="Times New Roman"/>
          <w:b w:val="false"/>
          <w:i w:val="false"/>
          <w:color w:val="000000"/>
          <w:sz w:val="28"/>
        </w:rPr>
        <w:t>
      1) 12-баптың 1-тармағы мынадай мазмұндағы 52-2) және 70-38) – 70-40) тармақшалармен толықтырылсын:</w:t>
      </w:r>
    </w:p>
    <w:p>
      <w:pPr>
        <w:spacing w:after="0"/>
        <w:ind w:left="0"/>
        <w:jc w:val="both"/>
      </w:pPr>
      <w:r>
        <w:rPr>
          <w:rFonts w:ascii="Times New Roman"/>
          <w:b w:val="false"/>
          <w:i w:val="false"/>
          <w:color w:val="000000"/>
          <w:sz w:val="28"/>
        </w:rPr>
        <w:t>
      "52-2) қоршаған ортаны қорғау саласындағы уәкілетті орган айқындайтын тәртіппен мүдделі мемлекеттік органдармен бірлесе отырып,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both"/>
      </w:pPr>
      <w:r>
        <w:rPr>
          <w:rFonts w:ascii="Times New Roman"/>
          <w:b w:val="false"/>
          <w:i w:val="false"/>
          <w:color w:val="000000"/>
          <w:sz w:val="28"/>
        </w:rPr>
        <w:t>
      "70-38) өз құзыреті шегінде климаттық қауіп-қатерлерден дүлей зілзала тәуекелдерін бағалауды жүргізеді;</w:t>
      </w:r>
    </w:p>
    <w:p>
      <w:pPr>
        <w:spacing w:after="0"/>
        <w:ind w:left="0"/>
        <w:jc w:val="both"/>
      </w:pPr>
      <w:r>
        <w:rPr>
          <w:rFonts w:ascii="Times New Roman"/>
          <w:b w:val="false"/>
          <w:i w:val="false"/>
          <w:color w:val="000000"/>
          <w:sz w:val="28"/>
        </w:rPr>
        <w:t>
      70-39) өз құзыреті шеңберінде және басымдығын ескере отырып, климаттың өзгеруіне бейімдеу жөніндегі, оның ішінде жаңа тәуекелдерді болғызбауға, бар қауіптілікті төмендетуге және тұрақтылықты нығайтуға бағытталған шараларды әзірлейді және жүзеге асырады;</w:t>
      </w:r>
    </w:p>
    <w:p>
      <w:pPr>
        <w:spacing w:after="0"/>
        <w:ind w:left="0"/>
        <w:jc w:val="both"/>
      </w:pPr>
      <w:r>
        <w:rPr>
          <w:rFonts w:ascii="Times New Roman"/>
          <w:b w:val="false"/>
          <w:i w:val="false"/>
          <w:color w:val="000000"/>
          <w:sz w:val="28"/>
        </w:rPr>
        <w:t>
      70-40) өз құзыреті шеңберінде іске асырылатын климаттың өзгеруіне бейімдеу жөніндегі шаралардың мониторингін, тиімділігін бағалауды жүзеге асырады және осы шараларға түзету енгізеді;";</w:t>
      </w:r>
    </w:p>
    <w:p>
      <w:pPr>
        <w:spacing w:after="0"/>
        <w:ind w:left="0"/>
        <w:jc w:val="both"/>
      </w:pPr>
      <w:r>
        <w:rPr>
          <w:rFonts w:ascii="Times New Roman"/>
          <w:b w:val="false"/>
          <w:i w:val="false"/>
          <w:color w:val="000000"/>
          <w:sz w:val="28"/>
        </w:rPr>
        <w:t>
      2) 41-баптың 2-тармағының 12) тармақшасы мынадай редакцияда жазылсын:</w:t>
      </w:r>
    </w:p>
    <w:p>
      <w:pPr>
        <w:spacing w:after="0"/>
        <w:ind w:left="0"/>
        <w:jc w:val="both"/>
      </w:pPr>
      <w:r>
        <w:rPr>
          <w:rFonts w:ascii="Times New Roman"/>
          <w:b w:val="false"/>
          <w:i w:val="false"/>
          <w:color w:val="000000"/>
          <w:sz w:val="28"/>
        </w:rPr>
        <w:t>
      "12) ықтимал төтенше жағдайлардың, оның ішінде климаттың өзгеруінің әсер етулерінен туындаған немесе шиеленіскен, сондай-ақ олардың әлеуметтік-экономикалық салдарларын ғылыми зерттеулер, қауіптерін болжау және бағалау;";</w:t>
      </w:r>
    </w:p>
    <w:p>
      <w:pPr>
        <w:spacing w:after="0"/>
        <w:ind w:left="0"/>
        <w:jc w:val="both"/>
      </w:pPr>
      <w:r>
        <w:rPr>
          <w:rFonts w:ascii="Times New Roman"/>
          <w:b w:val="false"/>
          <w:i w:val="false"/>
          <w:color w:val="000000"/>
          <w:sz w:val="28"/>
        </w:rPr>
        <w:t xml:space="preserve">
      17.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19-ІІ, 103-құжат; № 20-ІV, 113-құжат; № 21-І, 128-құжат; № 21-III, 135-құжат; № 22-II, 144, 145-құжаттар; № 22-V, 156, 158-құжаттар; № 22-VI, 159-құжат; № 23-І, 169-құжат; 2016 ж., № 1, 2, 4-құжаттар; № 6, 45-құжат; № 7-І, 50-құжат; № 7-ІІ, 53-құжат; № 8-І,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 тарту, экспортты дамыту және жылжыту, сондай-ақ әлеуметтік қамсыздандыру мәселелері бойынша өзгерістер мен толықтырулар енгізу туралы" 2019 жылғы 3 сәуірдегі Қазақстан Республикасының Заңы; 2019 жылғы 23 сәуірде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Заңы):</w:t>
      </w:r>
    </w:p>
    <w:p>
      <w:pPr>
        <w:spacing w:after="0"/>
        <w:ind w:left="0"/>
        <w:jc w:val="both"/>
      </w:pPr>
      <w:r>
        <w:rPr>
          <w:rFonts w:ascii="Times New Roman"/>
          <w:b w:val="false"/>
          <w:i w:val="false"/>
          <w:color w:val="000000"/>
          <w:sz w:val="28"/>
        </w:rPr>
        <w:t xml:space="preserve">
      1) 1-қосымшада: </w:t>
      </w:r>
    </w:p>
    <w:p>
      <w:pPr>
        <w:spacing w:after="0"/>
        <w:ind w:left="0"/>
        <w:jc w:val="both"/>
      </w:pPr>
      <w:r>
        <w:rPr>
          <w:rFonts w:ascii="Times New Roman"/>
          <w:b w:val="false"/>
          <w:i w:val="false"/>
          <w:color w:val="000000"/>
          <w:sz w:val="28"/>
        </w:rPr>
        <w:t>
      84-жол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3770"/>
        <w:gridCol w:w="5339"/>
        <w:gridCol w:w="1366"/>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қоршаған ортаны қорғау саласындағы жұмыстарды орындауға және қызметтерді көрсетуге арналған лицензиясы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 санаттағы объектілер үшін табиғат қорғауды жобалау, нормалау. </w:t>
            </w:r>
            <w:r>
              <w:br/>
            </w:r>
            <w:r>
              <w:rPr>
                <w:rFonts w:ascii="Times New Roman"/>
                <w:b w:val="false"/>
                <w:i w:val="false"/>
                <w:color w:val="000000"/>
                <w:sz w:val="20"/>
              </w:rPr>
              <w:t>
2. Қауіпті қалдықтарды қайта өңдеу, залалсыздандыру, кәдеге жарату және (немесе)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2-қосымшада:</w:t>
      </w:r>
    </w:p>
    <w:p>
      <w:pPr>
        <w:spacing w:after="0"/>
        <w:ind w:left="0"/>
        <w:jc w:val="both"/>
      </w:pPr>
      <w:r>
        <w:rPr>
          <w:rFonts w:ascii="Times New Roman"/>
          <w:b w:val="false"/>
          <w:i w:val="false"/>
          <w:color w:val="000000"/>
          <w:sz w:val="28"/>
        </w:rPr>
        <w:t>
      47-жол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70"/>
        <w:gridCol w:w="3045"/>
        <w:gridCol w:w="525"/>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етуге экологиялық рұқсат беру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етуге экологиялық рұқсат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92-жол алып тасталсын;</w:t>
      </w:r>
    </w:p>
    <w:p>
      <w:pPr>
        <w:spacing w:after="0"/>
        <w:ind w:left="0"/>
        <w:jc w:val="both"/>
      </w:pPr>
      <w:r>
        <w:rPr>
          <w:rFonts w:ascii="Times New Roman"/>
          <w:b w:val="false"/>
          <w:i w:val="false"/>
          <w:color w:val="000000"/>
          <w:sz w:val="28"/>
        </w:rPr>
        <w:t>
      3) 2-қосымша мынадай мазмұндағы 96-1-тармақпен толықтырылсын:</w:t>
      </w:r>
    </w:p>
    <w:p>
      <w:pPr>
        <w:spacing w:after="0"/>
        <w:ind w:left="0"/>
        <w:jc w:val="both"/>
      </w:pPr>
      <w:r>
        <w:rPr>
          <w:rFonts w:ascii="Times New Roman"/>
          <w:b w:val="false"/>
          <w:i w:val="false"/>
          <w:color w:val="000000"/>
          <w:sz w:val="28"/>
        </w:rPr>
        <w:t>
      "Жиынтық экологиялық пайданы талдау алдында айқындалған оңтайлы әдістерді келісу.";</w:t>
      </w:r>
    </w:p>
    <w:p>
      <w:pPr>
        <w:spacing w:after="0"/>
        <w:ind w:left="0"/>
        <w:jc w:val="both"/>
      </w:pPr>
      <w:r>
        <w:rPr>
          <w:rFonts w:ascii="Times New Roman"/>
          <w:b w:val="false"/>
          <w:i w:val="false"/>
          <w:color w:val="000000"/>
          <w:sz w:val="28"/>
        </w:rPr>
        <w:t>
      4) 3-қосымша мынадай мазмұндағы 58, 59 және 60-тармақтармен толықтырылсын:</w:t>
      </w:r>
    </w:p>
    <w:p>
      <w:pPr>
        <w:spacing w:after="0"/>
        <w:ind w:left="0"/>
        <w:jc w:val="both"/>
      </w:pPr>
      <w:r>
        <w:rPr>
          <w:rFonts w:ascii="Times New Roman"/>
          <w:b w:val="false"/>
          <w:i w:val="false"/>
          <w:color w:val="000000"/>
          <w:sz w:val="28"/>
        </w:rPr>
        <w:t>
      "58. Метеорологиялық мониторинг бойынша қызметтің басталғаны немесе тоқтатылғаны туралы хабарлама.</w:t>
      </w:r>
    </w:p>
    <w:p>
      <w:pPr>
        <w:spacing w:after="0"/>
        <w:ind w:left="0"/>
        <w:jc w:val="both"/>
      </w:pPr>
      <w:r>
        <w:rPr>
          <w:rFonts w:ascii="Times New Roman"/>
          <w:b w:val="false"/>
          <w:i w:val="false"/>
          <w:color w:val="000000"/>
          <w:sz w:val="28"/>
        </w:rPr>
        <w:t>
      59. Қалдықтарды тасымалдау жөніндегі қызметтің басталғаны немесе тоқтатылғаны туралы хабарлама.</w:t>
      </w:r>
    </w:p>
    <w:p>
      <w:pPr>
        <w:spacing w:after="0"/>
        <w:ind w:left="0"/>
        <w:jc w:val="both"/>
      </w:pPr>
      <w:r>
        <w:rPr>
          <w:rFonts w:ascii="Times New Roman"/>
          <w:b w:val="false"/>
          <w:i w:val="false"/>
          <w:color w:val="000000"/>
          <w:sz w:val="28"/>
        </w:rPr>
        <w:t>
      60. Қоршаған ортаға әсер ету туралы декларация.".</w:t>
      </w:r>
    </w:p>
    <w:p>
      <w:pPr>
        <w:spacing w:after="0"/>
        <w:ind w:left="0"/>
        <w:jc w:val="both"/>
      </w:pPr>
      <w:r>
        <w:rPr>
          <w:rFonts w:ascii="Times New Roman"/>
          <w:b w:val="false"/>
          <w:i w:val="false"/>
          <w:color w:val="000000"/>
          <w:sz w:val="28"/>
        </w:rPr>
        <w:t>
      18. "Салық және бюджетке төленетін басқа да міндетті төлемдер туралы" (Салық кодексі)" Қазақстан Республикасының Кодексін қолданысқа енгізу туралы" 2017 жылғы 25 желтоқсандағы Қазақстан Республикасының Заңына (Қазақстан Республикасы Парламентінің Жаршысы, 2017 ж., № 22-III, 108-құжат; 2018 ж., № 10, 32-құжат; № 14, 42, 44-құжаттар; № 22, 83-құжат; № 24, 93-құжат; 2019 ж., № 1, 4-құжат; № 7, 337-құжат):</w:t>
      </w:r>
    </w:p>
    <w:p>
      <w:pPr>
        <w:spacing w:after="0"/>
        <w:ind w:left="0"/>
        <w:jc w:val="both"/>
      </w:pPr>
      <w:r>
        <w:rPr>
          <w:rFonts w:ascii="Times New Roman"/>
          <w:b w:val="false"/>
          <w:i w:val="false"/>
          <w:color w:val="000000"/>
          <w:sz w:val="28"/>
        </w:rPr>
        <w:t>
      1) мынадай мазмұндағы 43-8-баппен толықтырылсын:</w:t>
      </w:r>
    </w:p>
    <w:p>
      <w:pPr>
        <w:spacing w:after="0"/>
        <w:ind w:left="0"/>
        <w:jc w:val="both"/>
      </w:pPr>
      <w:r>
        <w:rPr>
          <w:rFonts w:ascii="Times New Roman"/>
          <w:b w:val="false"/>
          <w:i w:val="false"/>
          <w:color w:val="000000"/>
          <w:sz w:val="28"/>
        </w:rPr>
        <w:t>
      "43-8-бап. Салық кодексінің 576-бабы 2-тармағының қолданысы 2037 жылғы 1 қаңтарға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1) 2021 жылғы 1 қаңтардан бастап 2025 жылғы 1 қаңтарға дейін:</w:t>
      </w:r>
    </w:p>
    <w:p>
      <w:pPr>
        <w:spacing w:after="0"/>
        <w:ind w:left="0"/>
        <w:jc w:val="both"/>
      </w:pPr>
      <w:r>
        <w:rPr>
          <w:rFonts w:ascii="Times New Roman"/>
          <w:b w:val="false"/>
          <w:i w:val="false"/>
          <w:color w:val="000000"/>
          <w:sz w:val="28"/>
        </w:rPr>
        <w:t>
      "2. Жекелеген төлеушілер қоршаған ортаға теріс әсер ету үшін төлемақыны есептеген кезде тиісті төлемақы мөлшерлемелеріне мынадай коэффициенттер:</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эмиссияларды жүзеге асыруы және қалдықтарды көмуі кезінде – коэффициент:</w:t>
      </w:r>
    </w:p>
    <w:p>
      <w:pPr>
        <w:spacing w:after="0"/>
        <w:ind w:left="0"/>
        <w:jc w:val="both"/>
      </w:pPr>
      <w:r>
        <w:rPr>
          <w:rFonts w:ascii="Times New Roman"/>
          <w:b w:val="false"/>
          <w:i w:val="false"/>
          <w:color w:val="000000"/>
          <w:sz w:val="28"/>
        </w:rPr>
        <w:t>
      0,3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 осы Кодекстің 576-бабының 6-тармағының 1.2.4.-жолында белгіленген мөлшерлемелерге.</w:t>
      </w:r>
    </w:p>
    <w:p>
      <w:pPr>
        <w:spacing w:after="0"/>
        <w:ind w:left="0"/>
        <w:jc w:val="both"/>
      </w:pPr>
      <w:r>
        <w:rPr>
          <w:rFonts w:ascii="Times New Roman"/>
          <w:b w:val="false"/>
          <w:i w:val="false"/>
          <w:color w:val="000000"/>
          <w:sz w:val="28"/>
        </w:rPr>
        <w:t>
      2) 0,2 коэффициенті – полигон операторлары коммуналдық қалдықтарды көму кезінде осы Кодекстің 576-бабының 6-тармағының 1.2.1.-жолында белгіленген мөлшерлемелерге қолданылады";</w:t>
      </w:r>
    </w:p>
    <w:p>
      <w:pPr>
        <w:spacing w:after="0"/>
        <w:ind w:left="0"/>
        <w:jc w:val="both"/>
      </w:pPr>
      <w:r>
        <w:rPr>
          <w:rFonts w:ascii="Times New Roman"/>
          <w:b w:val="false"/>
          <w:i w:val="false"/>
          <w:color w:val="000000"/>
          <w:sz w:val="28"/>
        </w:rPr>
        <w:t>
      2) 2025 жылғы 1 қаңтардан бастап 2028 жылғы 1 қаңтарға дейін:</w:t>
      </w:r>
    </w:p>
    <w:p>
      <w:pPr>
        <w:spacing w:after="0"/>
        <w:ind w:left="0"/>
        <w:jc w:val="both"/>
      </w:pPr>
      <w:r>
        <w:rPr>
          <w:rFonts w:ascii="Times New Roman"/>
          <w:b w:val="false"/>
          <w:i w:val="false"/>
          <w:color w:val="000000"/>
          <w:sz w:val="28"/>
        </w:rPr>
        <w:t>
      "2. Мынадай жағдайларда, қоршаған ортаға зиянды әсер ететін объектіге қатысты кешенді экологиялық рұқсат алғанға дейін және осы баптың 1-1-тармағында көзделген коэффициенттерді қолданғанға дейін жекелеген, тиісті төлеушілер қоршаған ортаға зиянды әсер еткені үшін төлемақыларды есептеу кезінде тиісті мөлшерлемелерге мынадай коэффициенттер қолданылады:</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эмиссияларды жүзеге асырған және қалдықтарды көмген кезде – коэффициент:</w:t>
      </w:r>
    </w:p>
    <w:p>
      <w:pPr>
        <w:spacing w:after="0"/>
        <w:ind w:left="0"/>
        <w:jc w:val="both"/>
      </w:pPr>
      <w:r>
        <w:rPr>
          <w:rFonts w:ascii="Times New Roman"/>
          <w:b w:val="false"/>
          <w:i w:val="false"/>
          <w:color w:val="000000"/>
          <w:sz w:val="28"/>
        </w:rPr>
        <w:t>
      0,3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 осы Кодекстің 576-бабының 6-тармағының 1.2.4.-жолында белгіленген мөлшерлемелерге.</w:t>
      </w:r>
    </w:p>
    <w:p>
      <w:pPr>
        <w:spacing w:after="0"/>
        <w:ind w:left="0"/>
        <w:jc w:val="both"/>
      </w:pPr>
      <w:r>
        <w:rPr>
          <w:rFonts w:ascii="Times New Roman"/>
          <w:b w:val="false"/>
          <w:i w:val="false"/>
          <w:color w:val="000000"/>
          <w:sz w:val="28"/>
        </w:rPr>
        <w:t>
      2) 0,2 коэффициенті –  полигон операторларының коммуналдық қалдықтарды көмуі кезінде осы Кодекстің 576-бабының 6-тармағының 1.2.1.-жолында белгіленген мөлшерлемелерге;";</w:t>
      </w:r>
    </w:p>
    <w:p>
      <w:pPr>
        <w:spacing w:after="0"/>
        <w:ind w:left="0"/>
        <w:jc w:val="both"/>
      </w:pPr>
      <w:r>
        <w:rPr>
          <w:rFonts w:ascii="Times New Roman"/>
          <w:b w:val="false"/>
          <w:i w:val="false"/>
          <w:color w:val="000000"/>
          <w:sz w:val="28"/>
        </w:rPr>
        <w:t>
      3) 2 коэффициенті – осы Кодекстің 3) тармақшасында көрсетілген І санаттағы объектілерді қоспағанда,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7-тармағында белгіленген төлемақы мөлшерлемелеріне қолданылады.</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2) немесе 3) тармақшаларында көзделген объектілерге жататын болса, төлемақы есептеу мақсаттары үшін осы тармақтың бірінші бөлігінің 3) тармақшасында көзделген коэффициент қолданылады.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3) 2028 жылғы 1 қаңтардан бастап 2031 жылғы 1 қаңтарға дейін:</w:t>
      </w:r>
    </w:p>
    <w:p>
      <w:pPr>
        <w:spacing w:after="0"/>
        <w:ind w:left="0"/>
        <w:jc w:val="both"/>
      </w:pPr>
      <w:r>
        <w:rPr>
          <w:rFonts w:ascii="Times New Roman"/>
          <w:b w:val="false"/>
          <w:i w:val="false"/>
          <w:color w:val="000000"/>
          <w:sz w:val="28"/>
        </w:rPr>
        <w:t>
      "2. Мынадай жағдайларда, қоршаған ортаға зиянды әсер ететін объектіге қатысты кешенді экологиялық рұқсат алғанға дейін және осы баптың 1-1-тармағында көзделген коэффициенттерді қолданғанға дейін, жекелеген төлеушілер қоршаған ортаға зиянды әсер еткені үшін төлемақыларды есептеу кезінде тиісті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эмиссияларды жүзеге асырған және қалдықтарды көмген кезде-коэффициент:</w:t>
      </w:r>
    </w:p>
    <w:p>
      <w:pPr>
        <w:spacing w:after="0"/>
        <w:ind w:left="0"/>
        <w:jc w:val="both"/>
      </w:pPr>
      <w:r>
        <w:rPr>
          <w:rFonts w:ascii="Times New Roman"/>
          <w:b w:val="false"/>
          <w:i w:val="false"/>
          <w:color w:val="000000"/>
          <w:sz w:val="28"/>
        </w:rPr>
        <w:t>
      0,3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 осы Кодекстің 576-бабының 6-тармағының 1.2.4.-жолында белгіленген мөлшерлемелерге.</w:t>
      </w:r>
    </w:p>
    <w:p>
      <w:pPr>
        <w:spacing w:after="0"/>
        <w:ind w:left="0"/>
        <w:jc w:val="both"/>
      </w:pPr>
      <w:r>
        <w:rPr>
          <w:rFonts w:ascii="Times New Roman"/>
          <w:b w:val="false"/>
          <w:i w:val="false"/>
          <w:color w:val="000000"/>
          <w:sz w:val="28"/>
        </w:rPr>
        <w:t>
      2) 0,2 коэффициенті –  полигон операторларының коммуналдық қалдықтарды көмуі кезінде осы Кодекстің 576-бабының 6-тармағының 1.2.1.-жолында белгіленген мөлшерлемелерге;</w:t>
      </w:r>
    </w:p>
    <w:p>
      <w:pPr>
        <w:spacing w:after="0"/>
        <w:ind w:left="0"/>
        <w:jc w:val="both"/>
      </w:pPr>
      <w:r>
        <w:rPr>
          <w:rFonts w:ascii="Times New Roman"/>
          <w:b w:val="false"/>
          <w:i w:val="false"/>
          <w:color w:val="000000"/>
          <w:sz w:val="28"/>
        </w:rPr>
        <w:t>
      3) 4 коэффициенті – тиісті операторлар осы бөлімнің 3) тармақшасында көрсетілген І санаттағы объектілерді қоспағанда, объектілер тізіміне енгізілген І санаттағы объектілердің қоршаған ортаға теріс әсер етуінің төлемақысын есептеу кезінде жиынтық эмиссияны Қазақстан Республикасының Үкіметі бекіткен кемінде елу пайыз құрайтын осы Кодекстің 576 - бабының 2, 3, 5, 6 және 7-тармақтарымен белгіленген төлемақы мөлшерлемелеріне.</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2) немесе 3) тармақшаларында көзделген объектілерге жататын болса, төлемақы есептеу мақсаттары үшін осы тармақтың бірінші бөлігінің 3) тармақшасында көзделген коэффициент қолданылады.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4) 2031 жылғы 1 қаңтардан бастап 2034 жылғы 1 қаңтарға дейін: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алынғанға және осы баптың 1-1-тармағында көзделген коэффициенттерді қолданғанға дейін мынадай жағдайларда жекелеген төлеушілер қоршаған ортаға теріс әсер еткені үшін төлемақы есептеген кезде тиісті төлемақы мөлшерлемелерінде мынадай коэффициенттер қолданылады:</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эмиссияларды жүзеге асыруы және қалдықтарды көмуі кезінде – коэффициент:</w:t>
      </w:r>
    </w:p>
    <w:p>
      <w:pPr>
        <w:spacing w:after="0"/>
        <w:ind w:left="0"/>
        <w:jc w:val="both"/>
      </w:pPr>
      <w:r>
        <w:rPr>
          <w:rFonts w:ascii="Times New Roman"/>
          <w:b w:val="false"/>
          <w:i w:val="false"/>
          <w:color w:val="000000"/>
          <w:sz w:val="28"/>
        </w:rPr>
        <w:t>
      0,3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 осы Кодекстің 576-бабының 6-тармағының 1.2.4.-жолында белгіленген мөлшерлемелерге.</w:t>
      </w:r>
    </w:p>
    <w:p>
      <w:pPr>
        <w:spacing w:after="0"/>
        <w:ind w:left="0"/>
        <w:jc w:val="both"/>
      </w:pPr>
      <w:r>
        <w:rPr>
          <w:rFonts w:ascii="Times New Roman"/>
          <w:b w:val="false"/>
          <w:i w:val="false"/>
          <w:color w:val="000000"/>
          <w:sz w:val="28"/>
        </w:rPr>
        <w:t>
      2) 0,2 коэффициенті – полигон операторларының коммуналдық қалдықтарды көмуі кезінде осы Кодекстің 576-бабының 6-тармағының 1.2.1.-жолында белгіленген мөлшерлемелерге;</w:t>
      </w:r>
    </w:p>
    <w:p>
      <w:pPr>
        <w:spacing w:after="0"/>
        <w:ind w:left="0"/>
        <w:jc w:val="both"/>
      </w:pPr>
      <w:r>
        <w:rPr>
          <w:rFonts w:ascii="Times New Roman"/>
          <w:b w:val="false"/>
          <w:i w:val="false"/>
          <w:color w:val="000000"/>
          <w:sz w:val="28"/>
        </w:rPr>
        <w:t>
      3) 8 коэффициенті – Қазақстан Республикасының Үкіметімен бекітілген Қазақстан Республикасындағы олардың ластаушы заттар эмиссиясының жиынтығы елу пайыздан аспайтын объектілер тізбесіне кіретін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4) 2 коэффициенті – осы бөліктің 3) тармақшасында көрсетілген І санаттағы объектілерді қоспағанда,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немесе 2) тармақшаларында көзделген объектілер болып табылса, төлемақы есептеу мақсаттары үшін осы тармақтың бірінші бөлігінің 3) немесе 4) тармақшаларында көзделген коэффициент қолданылады, аталған объектінің Қазақстан Республикасының Үкіметімен бекітілген Қазақстан Республикасындағы олардың ластаушы заттар эмиссиясының жиынтығы елу пайыздан аспайтын объектілер тізбесінің қатынасына байланысты.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5) 2034 жылғы 1 қаңтардан бастап 2037 жылғы 1 қаңтарға дейін: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алынғанға және осы баптың 1-1-тармағында көзделген коэффициенттерді қолданғанға дейін мынадай жағдайларда жекелеген төлеушілер қоршаған ортаға теріс әсер еткені үшін төлемақы есептеген кезде төлемақы ставкаларына мынадай коэффициенттер қолданылады:</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эмиссияларды жүзеге асыруы және қалдықтарды көмуі кезінде – коэффициент:</w:t>
      </w:r>
    </w:p>
    <w:p>
      <w:pPr>
        <w:spacing w:after="0"/>
        <w:ind w:left="0"/>
        <w:jc w:val="both"/>
      </w:pPr>
      <w:r>
        <w:rPr>
          <w:rFonts w:ascii="Times New Roman"/>
          <w:b w:val="false"/>
          <w:i w:val="false"/>
          <w:color w:val="000000"/>
          <w:sz w:val="28"/>
        </w:rPr>
        <w:t>
      0,3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 осы Кодекстің 576-бабының 6-тармағының 1.2.4.-жолында белгіленген мөлшерлемелерге..</w:t>
      </w:r>
    </w:p>
    <w:p>
      <w:pPr>
        <w:spacing w:after="0"/>
        <w:ind w:left="0"/>
        <w:jc w:val="both"/>
      </w:pPr>
      <w:r>
        <w:rPr>
          <w:rFonts w:ascii="Times New Roman"/>
          <w:b w:val="false"/>
          <w:i w:val="false"/>
          <w:color w:val="000000"/>
          <w:sz w:val="28"/>
        </w:rPr>
        <w:t>
      2) 0,2 коэффициенті – полигон операторларының коммуналдық қалдықтарды көмуі кезінде осы Кодекстің 576-бабының 6-тармағының 1.2.1.-жолында белгіленген мөлшерлемелерге;</w:t>
      </w:r>
    </w:p>
    <w:p>
      <w:pPr>
        <w:spacing w:after="0"/>
        <w:ind w:left="0"/>
        <w:jc w:val="both"/>
      </w:pPr>
      <w:r>
        <w:rPr>
          <w:rFonts w:ascii="Times New Roman"/>
          <w:b w:val="false"/>
          <w:i w:val="false"/>
          <w:color w:val="000000"/>
          <w:sz w:val="28"/>
        </w:rPr>
        <w:t>
      3) 8 коэффициенті – Қазақстан Республикасының Үкіметімен бекітілген Қазақстан Республикасындағы олардың ластаушы заттар эмиссиясының жиынтығы елу пайыздан аспайтын объектілер тізбесіне кіретін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4) 4 коэффициенті – осы бөліктің 3) тармақшасында көрсетілген І санатты объектілерді қоспағанда,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немесе 2) тармақшаларында көзделген объектілер болып табылса, төлемақы есептеу мақсаттары үшін осы тармақтың бірінші бөлігінің 3) немесе 4) тармақшаларында көзделген коэффициент қолданылады, аталған объектінің Қазақстан Республикасының Үкіметімен бекітілген Қазақстан Республикасындағы олардың ластаушы заттар эмиссиясының жиынтығы елу пайыздан аспайтын объектілер тізбесінің қатынасына байланысты.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тиісті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p>
      <w:pPr>
        <w:spacing w:after="0"/>
        <w:ind w:left="0"/>
        <w:jc w:val="both"/>
      </w:pPr>
      <w:r>
        <w:rPr>
          <w:rFonts w:ascii="Times New Roman"/>
          <w:b w:val="false"/>
          <w:i w:val="false"/>
          <w:color w:val="000000"/>
          <w:sz w:val="28"/>
        </w:rPr>
        <w:t>
      1. Осы Заң:</w:t>
      </w:r>
    </w:p>
    <w:p>
      <w:pPr>
        <w:spacing w:after="0"/>
        <w:ind w:left="0"/>
        <w:jc w:val="both"/>
      </w:pPr>
      <w:r>
        <w:rPr>
          <w:rFonts w:ascii="Times New Roman"/>
          <w:b w:val="false"/>
          <w:i w:val="false"/>
          <w:color w:val="000000"/>
          <w:sz w:val="28"/>
        </w:rPr>
        <w:t>
      1) 2021 жылғы 1 қаңтардан бастап қолданысқа енгізілетін осы Заңның 1-бабының 18-тармағын;</w:t>
      </w:r>
    </w:p>
    <w:p>
      <w:pPr>
        <w:spacing w:after="0"/>
        <w:ind w:left="0"/>
        <w:jc w:val="both"/>
      </w:pPr>
      <w:r>
        <w:rPr>
          <w:rFonts w:ascii="Times New Roman"/>
          <w:b w:val="false"/>
          <w:i w:val="false"/>
          <w:color w:val="000000"/>
          <w:sz w:val="28"/>
        </w:rPr>
        <w:t>
      2) 2018 жылғы 29 маусымынан бастап қолданысқа енгізілетін осы Заңның 1-бабының 9-тармағы 3) тармақшасының бесінші және алтыншы абзацтары мен 49) тармақшасын қоспағанда, алғашқы ресми жарияланған күнінен кейін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