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e9a63" w14:textId="c5e9a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"Азаматтық қызметшілерге, мемлекеттік бюджет қаражаты есебінен ұсталатын ұйымдардың қызметкерлеріне, қазыналық кәсіпорындардың қызметкерлеріне еңбекақы төлеу жүйесі туралы" Қазақстан Республикасы Үкіметінің 2015 жылғы 31 желтоқсандағы № 1193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31 желтоқсандағы № 1046 қаулысы.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қаулы 2020 жылғы 1 қаңтардан бастап қолданысқа енгізіледі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23 қарашадағы Қазақстан Республикасының Еңбек кодексі 15-бабының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"Азаматтық қызметшілерге, мемлекеттік бюджет қаражаты есебінен ұсталатын ұйымдардың қызметкерлеріне, қазыналық кәсіпорындардың қызметкерлеріне еңбекақы төлеу жүйесі туралы" Қазақстан Республикасы Үкіметінің 2015 жылғы 31 желтоқсандағы № 1193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2015 ж., № 87-88, 631-құжат)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8-қосымша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2020 жылғы 1 қаңтардан бастап қолданысқа енгізіледі және ресми жариялануға тиіс.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1046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Дене шынықтыру және спорт саласындағы азаматтық қызметшілерге, мемлекеттік бюджет қаражаты есебінен ұсталатын ұйымдардың қызметкерлеріне, қазыналық кәсіпорындардың қызметкерлеріне еңбек жағдайлары үшін қосымша ақылар мен үстемақылар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6"/>
        <w:gridCol w:w="6556"/>
        <w:gridCol w:w="1409"/>
        <w:gridCol w:w="974"/>
        <w:gridCol w:w="3025"/>
      </w:tblGrid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6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ақылар мен үстемеақылардың атауы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ақылар мен үстемеақылардың түрлері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ақылар мен үстемеақылардың мөлшері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Ескертпе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сапалы оқу-жаттығу процесін тікелей қамтамасыз еткені үшін қосымша ақылар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ақыны төлеу тәртібі мен шарттарын лауазымдардың нақты тізбесі бойынша дене шынықтыру және спорт саласындағы орталық атқарушы орган белгілейді. Осы қосымша ақы ең жоғарғы көрсеткіш бойынша төленеді.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Олимпиадалық даярлау орталығының, балалар мен жасөспiрiмдер спорт мектептерiнiң, олимпиадалық резервтiң мамандандырылған балалар мен жасөспiрiмдер мектептерiнiң, балалар мен жасөспiрiмдер мамандандырылған спорт мектептерiнiң, спорт колледждерiнiң, спорттағы дарынды балаларға арналған мектеп-интернаттардың, жоғары спорт шеберлiгі мектептерiнiң, мектеп-интернат-колледждерінің, Олимпиадалық резервтi даярлау орталығының, Дене мүмкіндіктері шектеулі адамдарға арналған спорттық даярлау орталығының, Ұлттық және ат спорты түрлері орталығының, Спортты дамыту дирекциясының, спорт клубтарының жұмыскерлеріне: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6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Олимпиада, Паралимпиада ойындарына: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орынға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орынға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үшінші орынға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төртінші орынға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бесінші орынға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алтыншы орынға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ЛА-дан 12 %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ЛА-дан 10 %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ЛА-дан 9 %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ЛА-дан 7 %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ЛА-дан 6 %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ЛА-дан 5 %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6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жасөспірімдердің олимпиада ойындарында, әлем чемпионаттарында: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орынға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орынға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үшінші орынға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ЛА-дан 8 %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ЛА-дан 6 %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ЛА-дан 4 %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6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Сурдлимпиада ойындарында, Азия ойындарында, Азия Паралимпиада ойындарында, әлем кубоктарында: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орынға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орынға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үшінші орынға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ЛА-дан 5 %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ЛА-дан 4 %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ЛА-да 3,5 %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6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Азия чемпионаттарында, әлем кубогы, әлем чемпионаты кезеңдерінде (жастар мен жасөспірімдер арасында), Еуропа чемпионаттарында, Еуразиялық ойындарда және Дүниежүзілік Универсиадаларда: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орынға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орынға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үшінші орынға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ЛА-дан 3 %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ЛА-дан 2,5 %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ЛА-дан 2 %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6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Азия чемпионаттарында (жастар мен жасөспірімдер арасында), Азия кубогы, "Азия балалары" халықаралық спорттық ойындарында: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орынға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орынға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үшінші орынға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ЛА-дан 2 %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ЛА-дан 1,5 %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ЛА-дан 1 %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6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чемпионаттарында, Қазақстан Республикасы спартакиадаларында, жасөспірімдердің жастар ойындарында, Қазақстан Республикасының Паралимпиада ойындарында: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орынға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орынға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үшінші орынға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ЛА-дан 1,5 %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ЛА-дан 1 %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ЛА-дан 0,5 %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жоғары спорт шеберлігі мектептерінен басқа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6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чемпионаттарында (жастар мен жасөспірімдер арасында)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ЛА-дан 1 %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олимпиадаларға даярлау орталықтары, спорт колледждері және республикалық жоғары спорт шеберлігі мектептерінен басқа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жарыстардың чемпиондары мен жеңімпаздарын дайындау үшін қосымша ақы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көрсетілген қосымша ақыны төлеу тәртібі мен шарттарын дене шынықтыру және спорт саласындағы орталық атқарушы орган белгілейді.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қосымша ақы ең жоғарғы көрсеткіш бойынша төленеді.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Олимпиадалық даярлау орталығының, балалар мен жасөспiрiмдер спорт мектептерінiң, олимпиадалық резервтің мамандандырылған балалар мен жасөспiрiмдер мектептерiнiң, мамандандырылған балалар мен жасөспiрiмдер спорт мектептерiнiң, спорт колледждерiнiң, спорттағы дарынды балаларға арналған мектеп-интернаттардың, мектеп-интернат-колледждерінің, жоғары спорт шеберлiгі мектептерiнiң, Олимпиадалық резервті даярлау орталығының, Дене мүмкіндіктері шектеулі адамдарға арналған спорттық даярлау орталығының, Ұлттық және ат спорты түрлері орталығының, Спортты дамыту дирекциясының, спорт клубтарының жаттықтырушыларына, жаттықтырушы-оқытушыларына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6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Олимпиада, Паралимпиада ойындарда: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орынға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орынға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үшінші орынға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төртінші орынға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бесінші орынға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алтыншы орынға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ЛА-дан 100 %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ЛА-дан 90 %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ЛА-дан 80 %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ЛА-дан 70 %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ЛА-дан 60 %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ЛА-дан 50 %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6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жасөспірімдердің Олимпиада ойындарында, әлем чемпионаттарында: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орынға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орынға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үшінші орынға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ЛА-дан 60 %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ЛА-дан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ЛА-дан 40 %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6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Сурдлимпиада ойындарында, Азия ойындарында, Азия Паралимпиада ойындарында, әлем кубоктарында: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орынға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орынға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үшінші орынға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ЛА-дан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ЛА-дан 40 %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ЛА-дан 30 %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6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Азия чемпионаттарында, әлем кубогы, әлем чемпионаты кезеңдерінде (жастар мен жасөспірімдер арасында), Еуропа чемпионаттарында, Еуразиялық ойындарда және Дүниежүзілік Универсиадаларда: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орынға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орынға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үшінші орынға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ЛА-дан 40 %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ЛА-дан 30 %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ЛА-дан 20 %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6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Азия чемпионаттарында (жастар мен жасөспірімдер арасында), Азия кубогы, "Азия балалары" халықаралық спорттық ойындарында: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орынға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орынға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үшінші орынға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ЛА-дан 30 %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ЛА-дан 20 %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ЛА-дан 10 %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6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чемпионаттарында, Қазақстан Республикасы Спартакиадаларында, жасөспірімдердің жастар ойындарында, Қазақстан Республикасы Паралимпиада ойындарында: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орынға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орынға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үшінші орынға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ЛА-дан 15 %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ЛА-дан 10 %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ЛА-дан 5 %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жоғары спорт шеберлігі мектептерінен басқа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6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чемпионаттарында (жастар мен жасөспірімдер арасында)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ЛА-дан 10 %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олимпиадалық даярлау орталықтары, спорт колледждері және жоғары спорт шеберлігі мектептерінен басқа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жетістіктер спортын және бұқаралық спортты оқу-әдістемелік материалдармен қамтамасыз еткені үшін қосымша ақы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жөніндегі республикалық оқу-әдістемелік және талдау орталығының басқарушы және негізгі персоналына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ЛА-дан 10 %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жағдайлары зиянды (ерекше зиянды) және қауіпті (ерекше қауіпті) жұмыстармен айналысатын қызметкерлерге қосымша ақы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23 қарашадағы Қазақстан Республикасының Еңбек кодексіне сәйкес және еңбек жөніндегі уәкілетті мемлекеттік орган бекіткен еңбек жағдайлары зиянды өндірістердің, цехтардың, кәсіптердің және лауазымдардың тізімі (тізбесі) негізінде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Мыналармен: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зиянды (уытты) химиялық заттармен;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 шығаратын аппаратурамен жұмыс істегені үшін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БЛА-дан 100 %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БЛА-дан 60 %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спортшылардың допингке қарсы зертханасының қызметкерлеріне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атағы үшін үстемеақы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атақтар уәкілетті орталық атқарушы орган белгілеген тәртіппен беріледі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6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"Халықаралық дәрежедегі спорт шебері" "Спорт шебері"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БЛА-дан 30 %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БЛА-дан 15 %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үстемеақы ең жоғары көрсеткіш бойынша төленеді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Спортшылардың биологиялық сынамаларында допингтің болуын анықтау үшін бірегей және жоғары технологиялық зерттеулердің орындалуын ұйымдастыру және қамтамасыз ету үшін қосымша ақы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Спортшылардың допингке қарсы зертханасының және Ұлттық допингке қарсы орталықтың басқару және негізгі персоналына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ЛА-дан 100 %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Ескертпелер: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Жұмыс уақытынан тыс кездерде спорттық жарыстар мен оқу-жаттығу жиындарында қызмет көрсеткені үшін медициналық қызметкерлерге еңбекақыны төлеу лауазымдық айлықақысын ескере отырып, нақты жұмыс істеген сағатына спорттық жарыстарды өткізетін ұйымдар төлейді.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Спорт төрешілеріне спорттың ойын түрлерінен басқа спорттық жарыстарға бір күндік қызмет көрсеткені үшін және бір ойынға, алайда ұйымның спорттық іс-шараларының күнтізбелік жоспарлары бойынша өткізілетін спорттық ойын түрлері бойынша спорттық жарыс болатын күні екі ойыннан көп емес ойынға қызмет көрсеткені үшін: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халықаралық санаттағы төрешіге БЛА-дан 15 %;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жоғары санатты ұлттық спорт төрешісіне БЛА-дан 12 %;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ұлттық спорт төрешісіне БЛА-дан 10 %;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1-санаттағы төрешіге БЛА-дан 8 %;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спорт төрешісіне БЛА-дан 7 % төленеді.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Спорттық ойын түрлері бойынша жоғары сапалы оқу-жаттығу процесін тікелей қамтамасыз еткені үшін және спорттық жарыстардың жеңімпаздары мен чемпиондарын даярлағаны үшін спорттың ойын түрлерінен жаттықтырушыларға, жаттықтырушы-оқытушыларға қосымша ақы төлеу тәртібі мен шарттарын дене шынықтыру және спорт саласындағы орталық атқарушы орган белгілейді.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