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cb517" w14:textId="48cb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Тестілеу рәсімдерін және мемлекеттік қызмет персоналы жөніндегі автоматтандырылған бірыңғай дерекқордың (ақпараттық жүйенің) үздіксіз жұмыс істеуін техникалық қамтамасыз ету жөніндегі операторды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29 қаңтардағы № 14 қаулысы. Күші жойылды - Қазақстан Республикасы Үкіметінің 2023 жылғы 13 қыркүйектегі № 789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13.09.2023 </w:t>
      </w:r>
      <w:r>
        <w:rPr>
          <w:rFonts w:ascii="Times New Roman"/>
          <w:b w:val="false"/>
          <w:i w:val="false"/>
          <w:color w:val="ff0000"/>
          <w:sz w:val="28"/>
        </w:rPr>
        <w:t>№ 789</w:t>
      </w:r>
      <w:r>
        <w:rPr>
          <w:rFonts w:ascii="Times New Roman"/>
          <w:b w:val="false"/>
          <w:i w:val="false"/>
          <w:color w:val="ff0000"/>
          <w:sz w:val="28"/>
        </w:rPr>
        <w:t xml:space="preserve"> (31.12.2023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2015 жылғы 23 қарашадағы Қазақстан Республикасының Заңы 1-бабының </w:t>
      </w:r>
      <w:r>
        <w:rPr>
          <w:rFonts w:ascii="Times New Roman"/>
          <w:b w:val="false"/>
          <w:i w:val="false"/>
          <w:color w:val="000000"/>
          <w:sz w:val="28"/>
        </w:rPr>
        <w:t>18-1)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"Мемлекеттік қызметтің персоналын басқару ұлттық орталығы" акционерлік қоғамы тестілеу рәсімдерін және мемлекеттік қызмет персоналы жөніндегі автоматтандырылған бірыңғай дерекқордың (ақпараттық жүйенің) үздіксіз жұмыс істеуін техникалық қамтамасыз ету жөніндегі оператор болып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