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7576b" w14:textId="1d757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салық салу және инвестициялық ахуалды жетілдіру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2020 жылғы 21 ақпандағы № 79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"Қазақстан Республикасының кейбір заңнамалық актілеріне салық салу және инвестициялық ахуалды жетілдіру мәселелері бойынша өзгерістер мен толықтырулар енгізу туралы" Қазақстан Республикасы Заңының жобасы </w:t>
      </w:r>
      <w:r>
        <w:rPr>
          <w:rFonts w:ascii="Times New Roman"/>
          <w:b/>
          <w:i w:val="false"/>
          <w:color w:val="000000"/>
          <w:sz w:val="28"/>
        </w:rPr>
        <w:t>Қазақстан Республикасы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1" w:id="0"/>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салық салу және инвестициялық ахуалды жетілдіру мәселелері бойынша өзгерістер мен толықтырулар  енгізу туралы</w:t>
      </w:r>
    </w:p>
    <w:bookmarkEnd w:id="0"/>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xml:space="preserve">
      1. 2003 жылғы 20 маусымдағы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9-құжат, 11;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19-I, 19-II, 96-құжат; № 21, 118, 122-құжаттар; № 23, 143-құжат; № 24, 145-құжат; 2015 ж., № 8, 42-құжат; № 11, 57-құжат; № 19-I, 99, 101-құжаттар; № 19-II, 103-құжат; № 20-IV, 113-құжат; № 20-VII, 115, 117-құжаттар; № 21-I, 124, 126-құжаттар; № 22-II, 145-құжат; № 22-VI, 159-құжат; 2016 ж., № 6, 45-құжат; № 7-II, 53, 56-құжаттар; № 8-II, 72-құжат; № 10, 79-құжат; 2017 ж., № 3, 6-құжат; № 4, 7-құжат; № 12, 34-құжат; № 14, 51, 54-құжаттар; № 23-V, 113-құжат; 2018 ж., № 9, 27-құжат; № 10, 32-құжат; 2019 ж., № 1, 4-құжат; № 2, 6-құжат; № 7, 37, 39-құжаттар; № 19-20, 86-құжат;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Заңы; 2019 жылғы 29 қарашадағы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Заңы; 2019 жылғы 30 желтоқсандағы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әкімшілік-аумақтық құрылысы, мемлекеттік басқару жүйесін, бюджетаралық қатынастарды жетілдіру, кредиттеу және білім беру мәселелері бойынша өзгерістер мен толықтырулар енгізу туралы" 2019 жылғы 27 желтоқсандағы Қазақстан Республикасының Заңы):</w:t>
      </w:r>
    </w:p>
    <w:p>
      <w:pPr>
        <w:spacing w:after="0"/>
        <w:ind w:left="0"/>
        <w:jc w:val="both"/>
      </w:pPr>
      <w:r>
        <w:rPr>
          <w:rFonts w:ascii="Times New Roman"/>
          <w:b w:val="false"/>
          <w:i w:val="false"/>
          <w:color w:val="000000"/>
          <w:sz w:val="28"/>
        </w:rPr>
        <w:t>
      1) 9-баптың 5-тармағының үшінші бөлігі мынадай редакцияда жазылсын:</w:t>
      </w:r>
    </w:p>
    <w:p>
      <w:pPr>
        <w:spacing w:after="0"/>
        <w:ind w:left="0"/>
        <w:jc w:val="both"/>
      </w:pPr>
      <w:r>
        <w:rPr>
          <w:rFonts w:ascii="Times New Roman"/>
          <w:b w:val="false"/>
          <w:i w:val="false"/>
          <w:color w:val="000000"/>
          <w:sz w:val="28"/>
        </w:rPr>
        <w:t>
      "Мемлекет мұқтажы үшін алып қойылған жерлерді, сондай-ақ екінші деңгейдегі банктердің кредиттік портфельдерінің сапасын жақсартуға маманданған, жалғыз акционері Қазақстан Республикасының Үкіметі болып табылатын ұйымға және дауыс беретін акцияларының (жарғылық капиталға қатысу үлестерінің) елу және одан көп проценті екінші деңгейдегі банктердің кредиттік портфельдерінің сапасын жақсартуға маманданған, жалғыз акционері Қазақстан Республикасының Үкіметі болып табылатын ұйымға тиесілі жерлерді қоспағанда, ауыл шаруашылығы мақсатындағы, сондай-ақ елді мекеннің аумағы шегінде ауыл және орман шаруашылығын жүргізумен байланысты емес мақсаттарда пайдалану үшін ауыл шаруашылығында пайдаланылатын жер учаскесінің нысаналы мақсаты өзгертілген жағдайда, аталған жер учаскесінің меншік иесі жер учаскесінің өзгерген нысаналы мақсаты үшін Қазақстан Республикасының заңнамасында көзделген кадастрлық (бағалау) құны мен осы учаскенің бұрын мемлекеттен сатып алынған бағасы арасындағы айырмаға тең соманы бюджетке төлеуге міндетті.";</w:t>
      </w:r>
    </w:p>
    <w:p>
      <w:pPr>
        <w:spacing w:after="0"/>
        <w:ind w:left="0"/>
        <w:jc w:val="both"/>
      </w:pPr>
      <w:r>
        <w:rPr>
          <w:rFonts w:ascii="Times New Roman"/>
          <w:b w:val="false"/>
          <w:i w:val="false"/>
          <w:color w:val="000000"/>
          <w:sz w:val="28"/>
        </w:rPr>
        <w:t>
      2) 92-баптың 6-тармағы мынадай редакцияда жазылсын:</w:t>
      </w:r>
    </w:p>
    <w:p>
      <w:pPr>
        <w:spacing w:after="0"/>
        <w:ind w:left="0"/>
        <w:jc w:val="both"/>
      </w:pPr>
      <w:r>
        <w:rPr>
          <w:rFonts w:ascii="Times New Roman"/>
          <w:b w:val="false"/>
          <w:i w:val="false"/>
          <w:color w:val="000000"/>
          <w:sz w:val="28"/>
        </w:rPr>
        <w:t xml:space="preserve">
      "6. Кепіл мүлкін өндіріп алу нәтижесінде екінші деңгейдегі банктің, "Қазақстан Республикасындағы банктер және банк қызметі туралы" Қазақстан Республикасы Заңының 61-4-бабының 8-тармағында көрсетілген ұйымның, сондай-ақ 5-1-бабында көрсетілген ұйымның меншігіне қабылданған жер учаскесін екінші деңгейдегі банктен, "Қазақстан Республикасындағы банктер және банк қызметі туралы" Қазақстан Республикасы Заңының 61-4-бабының 8-тармағында көрсетілген ұйымнан, сондай-ақ 5-1-бабында көрсетілген ұйымнан мәжбүрлеп алып қоюды Қазақстан Республикасының азаматтық заңнамасына сәйкес оларда жер учаскесіне меншік құқығы туындаған күннен бастап алты ай ішінде жүзеге асыруға болмайды.                </w:t>
      </w:r>
    </w:p>
    <w:p>
      <w:pPr>
        <w:spacing w:after="0"/>
        <w:ind w:left="0"/>
        <w:jc w:val="both"/>
      </w:pPr>
      <w:r>
        <w:rPr>
          <w:rFonts w:ascii="Times New Roman"/>
          <w:b w:val="false"/>
          <w:i w:val="false"/>
          <w:color w:val="000000"/>
          <w:sz w:val="28"/>
        </w:rPr>
        <w:t xml:space="preserve">
      Жер учаскесін иеліктен шығару осы тармақтың бірінші бөлігінде көзделген мерзім өткеннен кейін жүзеге асырылмаған жағдайда жер учаскесін мәжбүрлеп алып қою осы Кодексте белгіленген тәртіппен жүзеге асырылады. </w:t>
      </w:r>
    </w:p>
    <w:p>
      <w:pPr>
        <w:spacing w:after="0"/>
        <w:ind w:left="0"/>
        <w:jc w:val="both"/>
      </w:pPr>
      <w:r>
        <w:rPr>
          <w:rFonts w:ascii="Times New Roman"/>
          <w:b w:val="false"/>
          <w:i w:val="false"/>
          <w:color w:val="000000"/>
          <w:sz w:val="28"/>
        </w:rPr>
        <w:t>
      Екінші деңгейдегі банк, "Қазақстан Республикасындағы банктер және банк қызметі туралы" Қазақстан Республикасы Заңының 5-1-бабында және 61-4-бабының 8-тармағында көрсетілген ұйым жер учаскесін иеліктен шығарған жағдайда, жаңа құқық иеленуші үшін игеру мерзімі осы баптың нормаларына сәйкес облыстардың, республикалық маңызы бар қалалардың, астананың, аудандардың, облыстық маңызы бар қалалардың жергілікті атқарушы органдары, аудандық маңызы бар қалалардың, кенттердің, ауылдардың, ауылдық округтердің әкiмдерi, ал арнайы экономикалық аймақ аумағында тиісті әкімшілік-аумақтық бірліктің жергілікті атқарушы органдары немесе арнайы экономикалық аймақтың басқару органы айқындайтын бастапқы мерзім ретінде белгіленеді.";</w:t>
      </w:r>
    </w:p>
    <w:p>
      <w:pPr>
        <w:spacing w:after="0"/>
        <w:ind w:left="0"/>
        <w:jc w:val="both"/>
      </w:pPr>
      <w:r>
        <w:rPr>
          <w:rFonts w:ascii="Times New Roman"/>
          <w:b w:val="false"/>
          <w:i w:val="false"/>
          <w:color w:val="000000"/>
          <w:sz w:val="28"/>
        </w:rPr>
        <w:t>
      3) 105-баптың 3-тармағы мынадай мазмұндағы үшінші бөлікпен толықтырылсын:</w:t>
      </w:r>
    </w:p>
    <w:p>
      <w:pPr>
        <w:spacing w:after="0"/>
        <w:ind w:left="0"/>
        <w:jc w:val="both"/>
      </w:pPr>
      <w:r>
        <w:rPr>
          <w:rFonts w:ascii="Times New Roman"/>
          <w:b w:val="false"/>
          <w:i w:val="false"/>
          <w:color w:val="000000"/>
          <w:sz w:val="28"/>
        </w:rPr>
        <w:t xml:space="preserve">
      "Осы тармақтың ережелері "Қазақстан Республикасындағы банктер және банк қызметі туралы" Қазақстан Республикасы Заңының 5-1-бабында көрсетілген ұйымға және дауыс беретін акцияларының (жарғылық капиталға қатысу үлестерінің) елу және одан көп проценті "Қазақстан Республикасындағы банктер және банк қызметі туралы" Қазақстан Республикасы Заңының 5-1-бабында көрсетілген ұйымға тиесілі заңды тұлғаларға меншік құқығымен тиесілі жер учаскесіне қолданылмайды."; </w:t>
      </w:r>
    </w:p>
    <w:p>
      <w:pPr>
        <w:spacing w:after="0"/>
        <w:ind w:left="0"/>
        <w:jc w:val="both"/>
      </w:pPr>
      <w:r>
        <w:rPr>
          <w:rFonts w:ascii="Times New Roman"/>
          <w:b w:val="false"/>
          <w:i w:val="false"/>
          <w:color w:val="000000"/>
          <w:sz w:val="28"/>
        </w:rPr>
        <w:t xml:space="preserve">
      2.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22-ІІ,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 20, 96-құжат; № 22-III, 109-құжат; № 23-III, 111-құжат; № 23-V, 113-құжат; № 24, 115-құжат; 2018 ж., № 1, 2-құжат; № 7-8, 22-құжат; № 9, 31-құжат; № 10, 32-құжат; № 12, 39-құжат; № 14, 42-құжат; № 15, 47-құжат, 50; № 16, 55-құжат; № 19, 62-құжат; № 22, 82, 83-құжаттар; № 24, 93-құжат; 2019 ж., № 1, 4-құжат; № 5-6, 27-құжат; № 7, 37, 39-құжаттар; № 8, 45-құжат, № 15-16, 67-құжат; № 19-20, 86-құжат; 2019 жылғы 19 желтоқсанда "Егемен Қазақстан" және "Казахстанская правда" газеттерінде жарияланған "Қазақстан Республикасының кейбір заңнамалық актілеріне дене шынықтыру және спорт мәселелері бойынша өзгерістер мен толықтырулар енгізу туралы" 2019 жылғы 13 желтоқсандағы Қазақстан Республикасының Заңы; 2019 жылғы 30 желтоқсанда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әкімшілік-аумақтық құрылысы, мемлекеттік басқару жүйесін, бюджетаралық қатынастарды жетілдіру, кредиттеу және білім беру мәселелері бойынша өзгерістер мен толықтырулар енгізу туралы" 2019 жылғы 27 желтоқсандағы Қазақстан Республикасының Заңы):</w:t>
      </w:r>
    </w:p>
    <w:p>
      <w:pPr>
        <w:spacing w:after="0"/>
        <w:ind w:left="0"/>
        <w:jc w:val="both"/>
      </w:pPr>
      <w:r>
        <w:rPr>
          <w:rFonts w:ascii="Times New Roman"/>
          <w:b w:val="false"/>
          <w:i w:val="false"/>
          <w:color w:val="000000"/>
          <w:sz w:val="28"/>
        </w:rPr>
        <w:t>
      1) 22-бапта:</w:t>
      </w:r>
    </w:p>
    <w:p>
      <w:pPr>
        <w:spacing w:after="0"/>
        <w:ind w:left="0"/>
        <w:jc w:val="both"/>
      </w:pPr>
      <w:r>
        <w:rPr>
          <w:rFonts w:ascii="Times New Roman"/>
          <w:b w:val="false"/>
          <w:i w:val="false"/>
          <w:color w:val="000000"/>
          <w:sz w:val="28"/>
        </w:rPr>
        <w:t>
      2-тармақ мынадай мазмұндағы 3-2) тармақшамен толықтырылсын:</w:t>
      </w:r>
    </w:p>
    <w:p>
      <w:pPr>
        <w:spacing w:after="0"/>
        <w:ind w:left="0"/>
        <w:jc w:val="both"/>
      </w:pPr>
      <w:r>
        <w:rPr>
          <w:rFonts w:ascii="Times New Roman"/>
          <w:b w:val="false"/>
          <w:i w:val="false"/>
          <w:color w:val="000000"/>
          <w:sz w:val="28"/>
        </w:rPr>
        <w:t>
      "3-2) екінші деңгейдегі банктердің кредиттік портфельдерінің сапасын жақсартуға маманданған ұйымның осы Кодекстің 39-2-бабы 1-тармағының 3) тармақшасына сәйкес сатып алынған активтерді сатуынан түсетін түсімдерден;";</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xml:space="preserve">
      "3. Мұнай секторы ұйымдарына: </w:t>
      </w:r>
    </w:p>
    <w:p>
      <w:pPr>
        <w:spacing w:after="0"/>
        <w:ind w:left="0"/>
        <w:jc w:val="both"/>
      </w:pPr>
      <w:r>
        <w:rPr>
          <w:rFonts w:ascii="Times New Roman"/>
          <w:b w:val="false"/>
          <w:i w:val="false"/>
          <w:color w:val="000000"/>
          <w:sz w:val="28"/>
        </w:rPr>
        <w:t>
      1) шикі мұнайды, газ конденсатын өндірумен айналысатын заңды тұлғалар;</w:t>
      </w:r>
    </w:p>
    <w:p>
      <w:pPr>
        <w:spacing w:after="0"/>
        <w:ind w:left="0"/>
        <w:jc w:val="both"/>
      </w:pPr>
      <w:r>
        <w:rPr>
          <w:rFonts w:ascii="Times New Roman"/>
          <w:b w:val="false"/>
          <w:i w:val="false"/>
          <w:color w:val="000000"/>
          <w:sz w:val="28"/>
        </w:rPr>
        <w:t>
      2) шикі мұнайды, газ конденсатын барлауға келісімшарттар жасасқан заңды тұлғалар;</w:t>
      </w:r>
    </w:p>
    <w:p>
      <w:pPr>
        <w:spacing w:after="0"/>
        <w:ind w:left="0"/>
        <w:jc w:val="both"/>
      </w:pPr>
      <w:r>
        <w:rPr>
          <w:rFonts w:ascii="Times New Roman"/>
          <w:b w:val="false"/>
          <w:i w:val="false"/>
          <w:color w:val="000000"/>
          <w:sz w:val="28"/>
        </w:rPr>
        <w:t>
      3) жер қойнауын пайдаланушы салық міндеттемесін орындау есебіне заттай нысанда берген пайдалы қазбаларды мемлекет атынан алушы жатады.</w:t>
      </w:r>
    </w:p>
    <w:p>
      <w:pPr>
        <w:spacing w:after="0"/>
        <w:ind w:left="0"/>
        <w:jc w:val="both"/>
      </w:pPr>
      <w:r>
        <w:rPr>
          <w:rFonts w:ascii="Times New Roman"/>
          <w:b w:val="false"/>
          <w:i w:val="false"/>
          <w:color w:val="000000"/>
          <w:sz w:val="28"/>
        </w:rPr>
        <w:t>
      Кезекті қаржы жылына мұнай секторы ұйымдарының тізбесін ағымдағы қаржы жылының 20 желтоқсанына қарай бюджетті атқару жөніндегі орталық уәкілетті орган және мұнай операцияларын жүргізу, келісімшарттар жасасу және орындау саласында мемлекеттік реттеуді жүзеге асыратын мемлекеттік орган бірлесіп бекітеді.";</w:t>
      </w:r>
    </w:p>
    <w:p>
      <w:pPr>
        <w:spacing w:after="0"/>
        <w:ind w:left="0"/>
        <w:jc w:val="both"/>
      </w:pPr>
      <w:r>
        <w:rPr>
          <w:rFonts w:ascii="Times New Roman"/>
          <w:b w:val="false"/>
          <w:i w:val="false"/>
          <w:color w:val="000000"/>
          <w:sz w:val="28"/>
        </w:rPr>
        <w:t>
      2) 154-1-бап мынадай мазмұндағы 3-тармақпен толықтырылсын:</w:t>
      </w:r>
    </w:p>
    <w:p>
      <w:pPr>
        <w:spacing w:after="0"/>
        <w:ind w:left="0"/>
        <w:jc w:val="both"/>
      </w:pPr>
      <w:r>
        <w:rPr>
          <w:rFonts w:ascii="Times New Roman"/>
          <w:b w:val="false"/>
          <w:i w:val="false"/>
          <w:color w:val="000000"/>
          <w:sz w:val="28"/>
        </w:rPr>
        <w:t>
      "3. Мемлекеттік-жекешелік әріптестіктің бірыңғай деректер базасын жүргізу үшін мемлекеттік жоспарлау жөніндегі орталық уәкілетті орган Мемлекеттік-жекешелік әріптестікті дамыту орталығын тартады.".</w:t>
      </w:r>
    </w:p>
    <w:p>
      <w:pPr>
        <w:spacing w:after="0"/>
        <w:ind w:left="0"/>
        <w:jc w:val="both"/>
      </w:pPr>
      <w:r>
        <w:rPr>
          <w:rFonts w:ascii="Times New Roman"/>
          <w:b w:val="false"/>
          <w:i w:val="false"/>
          <w:color w:val="000000"/>
          <w:sz w:val="28"/>
        </w:rPr>
        <w:t xml:space="preserve">
      3.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22-III, 109-құжат; № 23-III,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 № 1, 2, 4-құжаттар; № 2, 6-құжат; № 5-6, 27-құжат; № 7, 36, 37-құжаттар; № 8, 45, 46-құжаттар; № 15-16, 67-құжат; № 19-20, 86-құжат;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Заңы;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Заңы; 2019 жылғы 19 желтоқсанда "Егемен Қазақстан" және "Казахстанская правда" газеттерінде жарияланған "Қазақстан Республикасының кейбір заңнамалық актілеріне дене шынықтыру және спорт мәселелері бойынша өзгерістер мен толықтырулар енгізу туралы" 2019 жылғы 13 желтоқсандағы Қазақстан Республикасының Заңы; 2020 жылғы 5 қаңтарда "Егемен Қазақстан" және "Казахстанская правда" газеттерінде жарияланған "Қазақстан Республикасының Әкімшілік құқық бұзушылық туралы кодексіне өзгерістер мен толықтырулар енгізу туралы" 2019 жылғы 30 желтоқсандағы Қазақстан Республикасының Заңы):</w:t>
      </w:r>
    </w:p>
    <w:p>
      <w:pPr>
        <w:spacing w:after="0"/>
        <w:ind w:left="0"/>
        <w:jc w:val="both"/>
      </w:pPr>
      <w:r>
        <w:rPr>
          <w:rFonts w:ascii="Times New Roman"/>
          <w:b w:val="false"/>
          <w:i w:val="false"/>
          <w:color w:val="000000"/>
          <w:sz w:val="28"/>
        </w:rPr>
        <w:t>
      266-бап мынадай редакцияда жазылсын:</w:t>
      </w:r>
    </w:p>
    <w:p>
      <w:pPr>
        <w:spacing w:after="0"/>
        <w:ind w:left="0"/>
        <w:jc w:val="both"/>
      </w:pPr>
      <w:r>
        <w:rPr>
          <w:rFonts w:ascii="Times New Roman"/>
          <w:b w:val="false"/>
          <w:i w:val="false"/>
          <w:color w:val="000000"/>
          <w:sz w:val="28"/>
        </w:rPr>
        <w:t>
      "266-бап. Қазақстан Республикасының заңдарында төлемдер жүргiзу жөнінде белгiленген шектеулердi бұзу</w:t>
      </w:r>
    </w:p>
    <w:p>
      <w:pPr>
        <w:spacing w:after="0"/>
        <w:ind w:left="0"/>
        <w:jc w:val="both"/>
      </w:pPr>
      <w:r>
        <w:rPr>
          <w:rFonts w:ascii="Times New Roman"/>
          <w:b w:val="false"/>
          <w:i w:val="false"/>
          <w:color w:val="000000"/>
          <w:sz w:val="28"/>
        </w:rPr>
        <w:t>
      Дара кәсіпкерлердің немесе заңды тұлғалардың азаматтық-құқықтық мәміле бойынша басқа дара кәсіпкердің немесе заңды тұлғаның пайдасына төлемді бір мың айлық есептік көрсеткіштен асатын сомаға қолма-қол тәртіппен жүзеге асыруы – төлемдi жүзеге асырған тұлғаларға төлем сомасының бес пайызы мөлшерінде айыппұл салуға әкеп соғады.".</w:t>
      </w:r>
    </w:p>
    <w:p>
      <w:pPr>
        <w:spacing w:after="0"/>
        <w:ind w:left="0"/>
        <w:jc w:val="both"/>
      </w:pPr>
      <w:r>
        <w:rPr>
          <w:rFonts w:ascii="Times New Roman"/>
          <w:b w:val="false"/>
          <w:i w:val="false"/>
          <w:color w:val="000000"/>
          <w:sz w:val="28"/>
        </w:rPr>
        <w:t xml:space="preserve">
      4.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 № 14, 50, 51-құжаттар; № 22-III, 109-құжат; № 23-III, 111-құжат; № 23-V, 113-құжат; № 24, 115-құжат; 2018 ж., № 10, 32-құжат; № 11, 37-құжат; № 14, 44-құжат; № 15, 46, 49, 50-құжаттар; № 19, 62-құжат; № 22, 82, 83-құжаттар; № 24, 94-құжат; 2019 ж., № 2, 6-құжат; № 5-6, 27-құжат; № 7, 37, 39-құжаттар; № 8, 45-құжат; № 15-16, 67-құжат; № 19-20, 86-құжат;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Заңы;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Заңы; 2019 жылғы 31 желтоқсанда "Егемен Қазақстан" және "Казахстанская правда" газеттерінде жарияланған "Қазақстан Республикасының кейбір заңнамалық актілеріне жер қойнауын пайдалану, газ және газбен жабдықтау мәселелері бойынша өзгерістер мен толықтырулар енгізу туралы" 2019 жылғы 30 желтоқсандағы Қазақстан Республикасының Заңы):</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100-баптың тақырыбы мынадай редакцияда жазылсын:</w:t>
      </w:r>
    </w:p>
    <w:p>
      <w:pPr>
        <w:spacing w:after="0"/>
        <w:ind w:left="0"/>
        <w:jc w:val="both"/>
      </w:pPr>
      <w:r>
        <w:rPr>
          <w:rFonts w:ascii="Times New Roman"/>
          <w:b w:val="false"/>
          <w:i w:val="false"/>
          <w:color w:val="000000"/>
          <w:sz w:val="28"/>
        </w:rPr>
        <w:t>
      "100-бап. Индустриялық қызметті мемлекеттік қолдау саласындағы уәкілетті орган және оның жеке кәсіпкерлікті мемлекеттік қолдау саласындағы құзыреті";</w:t>
      </w:r>
    </w:p>
    <w:p>
      <w:pPr>
        <w:spacing w:after="0"/>
        <w:ind w:left="0"/>
        <w:jc w:val="both"/>
      </w:pPr>
      <w:r>
        <w:rPr>
          <w:rFonts w:ascii="Times New Roman"/>
          <w:b w:val="false"/>
          <w:i w:val="false"/>
          <w:color w:val="000000"/>
          <w:sz w:val="28"/>
        </w:rPr>
        <w:t>
      242-баптың тақырыбы мынадай редакцияда жазылсын:</w:t>
      </w:r>
    </w:p>
    <w:p>
      <w:pPr>
        <w:spacing w:after="0"/>
        <w:ind w:left="0"/>
        <w:jc w:val="both"/>
      </w:pPr>
      <w:r>
        <w:rPr>
          <w:rFonts w:ascii="Times New Roman"/>
          <w:b w:val="false"/>
          <w:i w:val="false"/>
          <w:color w:val="000000"/>
          <w:sz w:val="28"/>
        </w:rPr>
        <w:t xml:space="preserve">
      "242-бап. Индустриялық қызмет ұғымы мен мазмұны"; </w:t>
      </w:r>
    </w:p>
    <w:p>
      <w:pPr>
        <w:spacing w:after="0"/>
        <w:ind w:left="0"/>
        <w:jc w:val="both"/>
      </w:pPr>
      <w:r>
        <w:rPr>
          <w:rFonts w:ascii="Times New Roman"/>
          <w:b w:val="false"/>
          <w:i w:val="false"/>
          <w:color w:val="000000"/>
          <w:sz w:val="28"/>
        </w:rPr>
        <w:t>
      мынадай мазмұндағы 244-1-баптың тақырыбымен толықтырылсын:</w:t>
      </w:r>
    </w:p>
    <w:p>
      <w:pPr>
        <w:spacing w:after="0"/>
        <w:ind w:left="0"/>
        <w:jc w:val="both"/>
      </w:pPr>
      <w:r>
        <w:rPr>
          <w:rFonts w:ascii="Times New Roman"/>
          <w:b w:val="false"/>
          <w:i w:val="false"/>
          <w:color w:val="000000"/>
          <w:sz w:val="28"/>
        </w:rPr>
        <w:t>
      "244-1-бап. Өнеркәсіптік құрастыру туралы келісім";</w:t>
      </w:r>
    </w:p>
    <w:p>
      <w:pPr>
        <w:spacing w:after="0"/>
        <w:ind w:left="0"/>
        <w:jc w:val="both"/>
      </w:pPr>
      <w:r>
        <w:rPr>
          <w:rFonts w:ascii="Times New Roman"/>
          <w:b w:val="false"/>
          <w:i w:val="false"/>
          <w:color w:val="000000"/>
          <w:sz w:val="28"/>
        </w:rPr>
        <w:t>
      2) 90-6-бап мынадай мазмұндағы 1-1), 1-2), 1-3) және 20-1) тармақшалармен толықтырылсын:</w:t>
      </w:r>
    </w:p>
    <w:p>
      <w:pPr>
        <w:spacing w:after="0"/>
        <w:ind w:left="0"/>
        <w:jc w:val="both"/>
      </w:pPr>
      <w:r>
        <w:rPr>
          <w:rFonts w:ascii="Times New Roman"/>
          <w:b w:val="false"/>
          <w:i w:val="false"/>
          <w:color w:val="000000"/>
          <w:sz w:val="28"/>
        </w:rPr>
        <w:t>
      "1-1) бәсекелестікті дамытудың үлгілік стандарттарын бекітеді;</w:t>
      </w:r>
    </w:p>
    <w:p>
      <w:pPr>
        <w:spacing w:after="0"/>
        <w:ind w:left="0"/>
        <w:jc w:val="both"/>
      </w:pPr>
      <w:r>
        <w:rPr>
          <w:rFonts w:ascii="Times New Roman"/>
          <w:b w:val="false"/>
          <w:i w:val="false"/>
          <w:color w:val="000000"/>
          <w:sz w:val="28"/>
        </w:rPr>
        <w:t>
      1-2) бәсекелестікті дамыту стандарттарын орталық және жергілікті атқарушы органдармен келіседі;</w:t>
      </w:r>
    </w:p>
    <w:p>
      <w:pPr>
        <w:spacing w:after="0"/>
        <w:ind w:left="0"/>
        <w:jc w:val="both"/>
      </w:pPr>
      <w:r>
        <w:rPr>
          <w:rFonts w:ascii="Times New Roman"/>
          <w:b w:val="false"/>
          <w:i w:val="false"/>
          <w:color w:val="000000"/>
          <w:sz w:val="28"/>
        </w:rPr>
        <w:t>
      1-3) бәсекелестікті дамыту стандарттарының орындалуы туралы есептің нысанын бекітеді;";</w:t>
      </w:r>
    </w:p>
    <w:p>
      <w:pPr>
        <w:spacing w:after="0"/>
        <w:ind w:left="0"/>
        <w:jc w:val="both"/>
      </w:pPr>
      <w:r>
        <w:rPr>
          <w:rFonts w:ascii="Times New Roman"/>
          <w:b w:val="false"/>
          <w:i w:val="false"/>
          <w:color w:val="000000"/>
          <w:sz w:val="28"/>
        </w:rPr>
        <w:t>
      "20-1) мемлекеттік кәсіпорындардың, акцияларының (жарғылық капиталға қатысу үлестерінің) елу процентінен астамы мемлекетке тиесілі заңды тұлғалардың және олармен үлестес тұлғалардың осы Кодекстің 192-бабының талаптарын сақтауына тексеру жүргізеді;";</w:t>
      </w:r>
    </w:p>
    <w:p>
      <w:pPr>
        <w:spacing w:after="0"/>
        <w:ind w:left="0"/>
        <w:jc w:val="both"/>
      </w:pPr>
      <w:r>
        <w:rPr>
          <w:rFonts w:ascii="Times New Roman"/>
          <w:b w:val="false"/>
          <w:i w:val="false"/>
          <w:color w:val="000000"/>
          <w:sz w:val="28"/>
        </w:rPr>
        <w:t>
      3) 100-баптың 2-тармағында:</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"2. Индустриялық қызметті мемлекеттік қолдау саласындағы уәкілетті орган:";</w:t>
      </w:r>
    </w:p>
    <w:p>
      <w:pPr>
        <w:spacing w:after="0"/>
        <w:ind w:left="0"/>
        <w:jc w:val="both"/>
      </w:pPr>
      <w:r>
        <w:rPr>
          <w:rFonts w:ascii="Times New Roman"/>
          <w:b w:val="false"/>
          <w:i w:val="false"/>
          <w:color w:val="000000"/>
          <w:sz w:val="28"/>
        </w:rPr>
        <w:t>
      мынадай мазмұндағы 24-9), 24-10), 24-11), 24-12) және 24-13) тармақшалармен толықтырылсын:</w:t>
      </w:r>
    </w:p>
    <w:p>
      <w:pPr>
        <w:spacing w:after="0"/>
        <w:ind w:left="0"/>
        <w:jc w:val="both"/>
      </w:pPr>
      <w:r>
        <w:rPr>
          <w:rFonts w:ascii="Times New Roman"/>
          <w:b w:val="false"/>
          <w:i w:val="false"/>
          <w:color w:val="000000"/>
          <w:sz w:val="28"/>
        </w:rPr>
        <w:t xml:space="preserve">
       "24-9) Қазақстан Республикасының заңды тұлғаларымен көлік құралдарын өнеркәсіптік құрастыру туралы келісім жасасу қағидалары мен шарттарын, сондай-ақ оны өзгерту және бұзу үшін негіздерді және оның үлгілік нысанын әзірлейді және бекітеді; </w:t>
      </w:r>
    </w:p>
    <w:p>
      <w:pPr>
        <w:spacing w:after="0"/>
        <w:ind w:left="0"/>
        <w:jc w:val="both"/>
      </w:pPr>
      <w:r>
        <w:rPr>
          <w:rFonts w:ascii="Times New Roman"/>
          <w:b w:val="false"/>
          <w:i w:val="false"/>
          <w:color w:val="000000"/>
          <w:sz w:val="28"/>
        </w:rPr>
        <w:t xml:space="preserve">
      24-10) Қазақстан Республикасының заңды тұлғаларымен көлік құралдарына және (немесе) ауыл шаруашылығы техникасына құрамбөліктерді өнеркәсіптік құрастыру туралы келісім жасасу қағидалары мен шарттарын, сондай-ақ оны өзгерту және бұзу үшін негіздерді және оның үлгілік нысанын әзірлейді және бекітеді; </w:t>
      </w:r>
    </w:p>
    <w:p>
      <w:pPr>
        <w:spacing w:after="0"/>
        <w:ind w:left="0"/>
        <w:jc w:val="both"/>
      </w:pPr>
      <w:r>
        <w:rPr>
          <w:rFonts w:ascii="Times New Roman"/>
          <w:b w:val="false"/>
          <w:i w:val="false"/>
          <w:color w:val="000000"/>
          <w:sz w:val="28"/>
        </w:rPr>
        <w:t>
      24-11) Қазақстан Республикасының резиденттері – заңды тұлғаларымен бекітілген нысан бойынша көлік құралдарын өнеркәсіптік құрастыру туралы келісім жасасады;</w:t>
      </w:r>
    </w:p>
    <w:p>
      <w:pPr>
        <w:spacing w:after="0"/>
        <w:ind w:left="0"/>
        <w:jc w:val="both"/>
      </w:pPr>
      <w:r>
        <w:rPr>
          <w:rFonts w:ascii="Times New Roman"/>
          <w:b w:val="false"/>
          <w:i w:val="false"/>
          <w:color w:val="000000"/>
          <w:sz w:val="28"/>
        </w:rPr>
        <w:t>
      24-12) Қазақстан Республикасының резиденттері – заңды тұлғаларымен бекітілген нысан бойынша ауыл шаруашылығы техникасын өнеркәсіптік құрастыру туралы келісім жасасады;</w:t>
      </w:r>
    </w:p>
    <w:p>
      <w:pPr>
        <w:spacing w:after="0"/>
        <w:ind w:left="0"/>
        <w:jc w:val="both"/>
      </w:pPr>
      <w:r>
        <w:rPr>
          <w:rFonts w:ascii="Times New Roman"/>
          <w:b w:val="false"/>
          <w:i w:val="false"/>
          <w:color w:val="000000"/>
          <w:sz w:val="28"/>
        </w:rPr>
        <w:t>
      24-13) Қазақстан Республикасының резиденттері – заңды тұлғаларымен бекітілген нысан бойынша көлік құралдарына және (немесе) ауыл шаруашылығы техникасына құрамбөліктерді өнеркәсіптік құрастыру туралы келісім жасасады.";</w:t>
      </w:r>
    </w:p>
    <w:p>
      <w:pPr>
        <w:spacing w:after="0"/>
        <w:ind w:left="0"/>
        <w:jc w:val="both"/>
      </w:pPr>
      <w:r>
        <w:rPr>
          <w:rFonts w:ascii="Times New Roman"/>
          <w:b w:val="false"/>
          <w:i w:val="false"/>
          <w:color w:val="000000"/>
          <w:sz w:val="28"/>
        </w:rPr>
        <w:t>
      4) 130-баптың 2-тармағы мынадай редакцияда жазылсын:</w:t>
      </w:r>
    </w:p>
    <w:p>
      <w:pPr>
        <w:spacing w:after="0"/>
        <w:ind w:left="0"/>
        <w:jc w:val="both"/>
      </w:pPr>
      <w:r>
        <w:rPr>
          <w:rFonts w:ascii="Times New Roman"/>
          <w:b w:val="false"/>
          <w:i w:val="false"/>
          <w:color w:val="000000"/>
          <w:sz w:val="28"/>
        </w:rPr>
        <w:t>
      "2. Мемлекеттiк органдарға, осы Кодекстің 141-бабының 2 және 3-тармақтарында, 143-бабының 1-тармағында, сондай-ақ "Салық және бюджетке төленетін басқа да міндетті төлемдер туралы" (Салық кодексі) Қазақстан Республикасы Кодексінің 142-бабының 5-тармағында, 143-бабының 2-тармағында және 144-бабының 2-тармағында көзделген нормативтiк құқықтық актiлердi қоспағанда, кәсiпкерлiк субъектiлерiне тексерулер жүргiзу тәртiбi мәселелерi бойынша заңға тәуелдi нормативтiк құқықтық актiлерді қабылдауға тыйым салынады.";</w:t>
      </w:r>
    </w:p>
    <w:p>
      <w:pPr>
        <w:spacing w:after="0"/>
        <w:ind w:left="0"/>
        <w:jc w:val="both"/>
      </w:pPr>
      <w:r>
        <w:rPr>
          <w:rFonts w:ascii="Times New Roman"/>
          <w:b w:val="false"/>
          <w:i w:val="false"/>
          <w:color w:val="000000"/>
          <w:sz w:val="28"/>
        </w:rPr>
        <w:t>
      5) 140-бапта:</w:t>
      </w:r>
    </w:p>
    <w:p>
      <w:pPr>
        <w:spacing w:after="0"/>
        <w:ind w:left="0"/>
        <w:jc w:val="both"/>
      </w:pPr>
      <w:r>
        <w:rPr>
          <w:rFonts w:ascii="Times New Roman"/>
          <w:b w:val="false"/>
          <w:i w:val="false"/>
          <w:color w:val="000000"/>
          <w:sz w:val="28"/>
        </w:rPr>
        <w:t>
      3-тармақтың екінші және үшінші бөліктеріндегі "13)," деген сандар алып тасталсын;</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Осы Кодекстің 192-бабын қоспағанда, монополияға қарсы орган жүзеге асыратын Қазақстан Республикасының бәсекелестікті қорғау саласындағы заңнамасы талаптарының сақталуын бақылауды және қадағалауды жүзеге асыру кезінде туындайтын қатынастарға, осы Кодекстің 154-бабының 2 және 3-тармақтарын, 157-бабын қоспағанда, осы параграфтың күші қолданылмайды.</w:t>
      </w:r>
    </w:p>
    <w:p>
      <w:pPr>
        <w:spacing w:after="0"/>
        <w:ind w:left="0"/>
        <w:jc w:val="both"/>
      </w:pPr>
      <w:r>
        <w:rPr>
          <w:rFonts w:ascii="Times New Roman"/>
          <w:b w:val="false"/>
          <w:i w:val="false"/>
          <w:color w:val="000000"/>
          <w:sz w:val="28"/>
        </w:rPr>
        <w:t>
      Осы Кодекстің 192-бабының талаптарын қоспағанда, монополияға қарсы орган жүзеге асыратын Қазақстан Республикасының бәсекелестікті қорғау саласындағы заңнамасы талаптарының сақталуына тексерулер жүргізу кезінде туындайтын қатынастар осы Кодекстің 20-тарауымен реттеледі.";</w:t>
      </w:r>
    </w:p>
    <w:p>
      <w:pPr>
        <w:spacing w:after="0"/>
        <w:ind w:left="0"/>
        <w:jc w:val="both"/>
      </w:pPr>
      <w:r>
        <w:rPr>
          <w:rFonts w:ascii="Times New Roman"/>
          <w:b w:val="false"/>
          <w:i w:val="false"/>
          <w:color w:val="000000"/>
          <w:sz w:val="28"/>
        </w:rPr>
        <w:t>
      6) 159-бап мынадай мазмұндағы 2-1-тармақпен толықтырылсын:</w:t>
      </w:r>
    </w:p>
    <w:p>
      <w:pPr>
        <w:spacing w:after="0"/>
        <w:ind w:left="0"/>
        <w:jc w:val="both"/>
      </w:pPr>
      <w:r>
        <w:rPr>
          <w:rFonts w:ascii="Times New Roman"/>
          <w:b w:val="false"/>
          <w:i w:val="false"/>
          <w:color w:val="000000"/>
          <w:sz w:val="28"/>
        </w:rPr>
        <w:t>
      "2-1. Өндірісті пайдалануға беру мерзімі бойынша инвестициялық келісімшарттың жұмыс бағдарламасына өзгерістер жұмыс бағдарламасының қолданысы ішінде үш реттен артық енгізілмейді.";</w:t>
      </w:r>
    </w:p>
    <w:p>
      <w:pPr>
        <w:spacing w:after="0"/>
        <w:ind w:left="0"/>
        <w:jc w:val="both"/>
      </w:pPr>
      <w:r>
        <w:rPr>
          <w:rFonts w:ascii="Times New Roman"/>
          <w:b w:val="false"/>
          <w:i w:val="false"/>
          <w:color w:val="000000"/>
          <w:sz w:val="28"/>
        </w:rPr>
        <w:t>
      7) 163-бап мынадай редакцияда жазылсын:</w:t>
      </w:r>
    </w:p>
    <w:p>
      <w:pPr>
        <w:spacing w:after="0"/>
        <w:ind w:left="0"/>
        <w:jc w:val="both"/>
      </w:pPr>
      <w:r>
        <w:rPr>
          <w:rFonts w:ascii="Times New Roman"/>
          <w:b w:val="false"/>
          <w:i w:val="false"/>
          <w:color w:val="000000"/>
          <w:sz w:val="28"/>
        </w:rPr>
        <w:t>
      "163-бап. Бәсекелестік саласындағы мемлекеттік саясат</w:t>
      </w:r>
    </w:p>
    <w:p>
      <w:pPr>
        <w:spacing w:after="0"/>
        <w:ind w:left="0"/>
        <w:jc w:val="both"/>
      </w:pPr>
      <w:r>
        <w:rPr>
          <w:rFonts w:ascii="Times New Roman"/>
          <w:b w:val="false"/>
          <w:i w:val="false"/>
          <w:color w:val="000000"/>
          <w:sz w:val="28"/>
        </w:rPr>
        <w:t xml:space="preserve">
      1. Бәсекелестік саласындағы мемлекеттік саясатты: </w:t>
      </w:r>
    </w:p>
    <w:p>
      <w:pPr>
        <w:spacing w:after="0"/>
        <w:ind w:left="0"/>
        <w:jc w:val="both"/>
      </w:pPr>
      <w:r>
        <w:rPr>
          <w:rFonts w:ascii="Times New Roman"/>
          <w:b w:val="false"/>
          <w:i w:val="false"/>
          <w:color w:val="000000"/>
          <w:sz w:val="28"/>
        </w:rPr>
        <w:t>
      1) бәсекелестікті дамытудың үлгілік стандарттары – монополияға қарсы орган бекітетін тиісті тауар нарықтарында, өңірлерде бәсекелестікті дамытудың нысаналы индикаторлары (нарық субъектілері санының өсуі, нарыққа кірудің әкімшілік кедергілерін төмендетуге бағытталған құқықтық актілерді бекіту және т. б.);</w:t>
      </w:r>
    </w:p>
    <w:p>
      <w:pPr>
        <w:spacing w:after="0"/>
        <w:ind w:left="0"/>
        <w:jc w:val="both"/>
      </w:pPr>
      <w:r>
        <w:rPr>
          <w:rFonts w:ascii="Times New Roman"/>
          <w:b w:val="false"/>
          <w:i w:val="false"/>
          <w:color w:val="000000"/>
          <w:sz w:val="28"/>
        </w:rPr>
        <w:t>
      2) бәсекелестікті дамыту стандарттары – бәсекелестікті дамытудың үлгілік стандарттарына сәйкес орталық және жергілікті атқарушы органдар бекітетін тиісті тауар нарықтарында, өңірлерде бәсекелестікті дамытудың нысаналы индикаторлары (нарық субъектілері санының өсуі, нарыққа кірудің әкімшілік кедергілерін төмендетуге бағытталған құқықтық актілерді бекіту және т. б.) құрайды.</w:t>
      </w:r>
    </w:p>
    <w:p>
      <w:pPr>
        <w:spacing w:after="0"/>
        <w:ind w:left="0"/>
        <w:jc w:val="both"/>
      </w:pPr>
      <w:r>
        <w:rPr>
          <w:rFonts w:ascii="Times New Roman"/>
          <w:b w:val="false"/>
          <w:i w:val="false"/>
          <w:color w:val="000000"/>
          <w:sz w:val="28"/>
        </w:rPr>
        <w:t>
      2. Монополияға қарсы орган монополияға қарсы орган айқындайтын тәртіппен орталық және жергілікті атқарушы органдардың бәсекелестікті дамыту стандарттарын бағалауды жүзеге асырады және орындау рейтингін қалыптастырады және Қазақстан Республикасының Президентіне және Қазақстан Республикасының Премьер-Министріне жіберілетін жекелеген тауар нарықтарындағы бәсекелестіктің жай-күйі және монополистік қызметті шектеу жөнінде қабылданатын шаралар туралы жылдық есепке бағалау нәтижелері мен рейтингті қамтиды.</w:t>
      </w:r>
    </w:p>
    <w:p>
      <w:pPr>
        <w:spacing w:after="0"/>
        <w:ind w:left="0"/>
        <w:jc w:val="both"/>
      </w:pPr>
      <w:r>
        <w:rPr>
          <w:rFonts w:ascii="Times New Roman"/>
          <w:b w:val="false"/>
          <w:i w:val="false"/>
          <w:color w:val="000000"/>
          <w:sz w:val="28"/>
        </w:rPr>
        <w:t>
      3. Орталық және жергілікті атқарушы органдар:</w:t>
      </w:r>
    </w:p>
    <w:p>
      <w:pPr>
        <w:spacing w:after="0"/>
        <w:ind w:left="0"/>
        <w:jc w:val="both"/>
      </w:pPr>
      <w:r>
        <w:rPr>
          <w:rFonts w:ascii="Times New Roman"/>
          <w:b w:val="false"/>
          <w:i w:val="false"/>
          <w:color w:val="000000"/>
          <w:sz w:val="28"/>
        </w:rPr>
        <w:t>
      1) бәсекелестікті дамыту стандартын әзірлейді және оны бәсекелестікті дамытудың үлгі стандарты бекітілген күннен бастап үш ай ішінде монополияға қарсы органмен келісім бойынша бекітеді;</w:t>
      </w:r>
    </w:p>
    <w:p>
      <w:pPr>
        <w:spacing w:after="0"/>
        <w:ind w:left="0"/>
        <w:jc w:val="both"/>
      </w:pPr>
      <w:r>
        <w:rPr>
          <w:rFonts w:ascii="Times New Roman"/>
          <w:b w:val="false"/>
          <w:i w:val="false"/>
          <w:color w:val="000000"/>
          <w:sz w:val="28"/>
        </w:rPr>
        <w:t>
      2) бәсекелестікті дамыту стандарттарының орындалуын қамтамасыз етеді;</w:t>
      </w:r>
    </w:p>
    <w:p>
      <w:pPr>
        <w:spacing w:after="0"/>
        <w:ind w:left="0"/>
        <w:jc w:val="both"/>
      </w:pPr>
      <w:r>
        <w:rPr>
          <w:rFonts w:ascii="Times New Roman"/>
          <w:b w:val="false"/>
          <w:i w:val="false"/>
          <w:color w:val="000000"/>
          <w:sz w:val="28"/>
        </w:rPr>
        <w:t>
      3) монополияға қарсы органға жыл сайын 1 наурыздан кешіктірмей монополияға қарсы орган бекітетін нысан бойынша бәсекелестікті дамыту стандарттарының орындалуы туралы есепті табыс етеді.</w:t>
      </w:r>
    </w:p>
    <w:p>
      <w:pPr>
        <w:spacing w:after="0"/>
        <w:ind w:left="0"/>
        <w:jc w:val="both"/>
      </w:pPr>
      <w:r>
        <w:rPr>
          <w:rFonts w:ascii="Times New Roman"/>
          <w:b w:val="false"/>
          <w:i w:val="false"/>
          <w:color w:val="000000"/>
          <w:sz w:val="28"/>
        </w:rPr>
        <w:t>
      4. Бәсекелестікті қорғау және монополистік қызметті шектеу саласындағы басшылықты, мемлекеттік монополияға жатқызылған қызметті бақылау мен реттеуді жүзеге асыратын мемлекеттік орган монополияға қарсы орган болып табылады.";</w:t>
      </w:r>
    </w:p>
    <w:p>
      <w:pPr>
        <w:spacing w:after="0"/>
        <w:ind w:left="0"/>
        <w:jc w:val="both"/>
      </w:pPr>
      <w:r>
        <w:rPr>
          <w:rFonts w:ascii="Times New Roman"/>
          <w:b w:val="false"/>
          <w:i w:val="false"/>
          <w:color w:val="000000"/>
          <w:sz w:val="28"/>
        </w:rPr>
        <w:t>
      8) 174-бап 11) тармақшасындағы "жасау сияқты әрекеттеріне тыйым салынады." деген сөздер "жасау;" деген сөзбен ауыстырылып, мынадай мазмұндағы 12) тармақшамен толықтырылсын:</w:t>
      </w:r>
    </w:p>
    <w:p>
      <w:pPr>
        <w:spacing w:after="0"/>
        <w:ind w:left="0"/>
        <w:jc w:val="both"/>
      </w:pPr>
      <w:r>
        <w:rPr>
          <w:rFonts w:ascii="Times New Roman"/>
          <w:b w:val="false"/>
          <w:i w:val="false"/>
          <w:color w:val="000000"/>
          <w:sz w:val="28"/>
        </w:rPr>
        <w:t>
      "12) үстем немесе монополиялық жағдайды теріс пайдалану фактісі анықталған жағдайда монополияға қарсы орган шығаратын нұсқаманы орындау үшін өзі бекіткен үстем немесе монополиялық жағдайға ие нарық субъектісі өткізетін тауарларға кемсітусіз қол жеткізу ережелерін сақтамау сияқты әрекеттеріне тыйым салынады.";</w:t>
      </w:r>
    </w:p>
    <w:p>
      <w:pPr>
        <w:spacing w:after="0"/>
        <w:ind w:left="0"/>
        <w:jc w:val="both"/>
      </w:pPr>
      <w:r>
        <w:rPr>
          <w:rFonts w:ascii="Times New Roman"/>
          <w:b w:val="false"/>
          <w:i w:val="false"/>
          <w:color w:val="000000"/>
          <w:sz w:val="28"/>
        </w:rPr>
        <w:t>
      9) 224-баптың 4-тармағы мынадай редакцияда жазылсын:</w:t>
      </w:r>
    </w:p>
    <w:p>
      <w:pPr>
        <w:spacing w:after="0"/>
        <w:ind w:left="0"/>
        <w:jc w:val="both"/>
      </w:pPr>
      <w:r>
        <w:rPr>
          <w:rFonts w:ascii="Times New Roman"/>
          <w:b w:val="false"/>
          <w:i w:val="false"/>
          <w:color w:val="000000"/>
          <w:sz w:val="28"/>
        </w:rPr>
        <w:t xml:space="preserve">
      "4. Қазақстан Республикасының бәсекелестікті қорғау саласындағы заңнамасын бұзушылықтарды тергеп-тексеру нәтижелері бойынша қорытынды монополияға қарсы орган, басқа да мемлекеттік органдар және Қазақстан Республикасының Ұлттық кәсіпкерлер палатасы өкілдерінің қатарынан монополияға қарсы орган қалыптастыратын монополияға қарсы комиссияның қарауына шығарылады. </w:t>
      </w:r>
    </w:p>
    <w:p>
      <w:pPr>
        <w:spacing w:after="0"/>
        <w:ind w:left="0"/>
        <w:jc w:val="both"/>
      </w:pPr>
      <w:r>
        <w:rPr>
          <w:rFonts w:ascii="Times New Roman"/>
          <w:b w:val="false"/>
          <w:i w:val="false"/>
          <w:color w:val="000000"/>
          <w:sz w:val="28"/>
        </w:rPr>
        <w:t>
      Монополияға қарсы комиссия туралы ережені монополияға қарсы орган бекітеді.</w:t>
      </w:r>
    </w:p>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нәтижелері бойынша қорытындыны бекіту тергеп-тексеру аяқталған күннен бастап он бес жұмыс күнінен аспайтын мерзімде монополияға қарсы комиссияның шешімімен ресімделеді.";</w:t>
      </w:r>
    </w:p>
    <w:p>
      <w:pPr>
        <w:spacing w:after="0"/>
        <w:ind w:left="0"/>
        <w:jc w:val="both"/>
      </w:pPr>
      <w:r>
        <w:rPr>
          <w:rFonts w:ascii="Times New Roman"/>
          <w:b w:val="false"/>
          <w:i w:val="false"/>
          <w:color w:val="000000"/>
          <w:sz w:val="28"/>
        </w:rPr>
        <w:t>
      10) 226-баптың 1-тармағының 1) тармақшасы бесінші абзацтағы "қажеттігі туралы орындалуы міндетті нұсқамалар беруге;" деген сөздер "қажеттігі;" деген сөзбен ауыстырылып, мынадай мазмұндағы алтыншы абзацпен толықтырылсын:</w:t>
      </w:r>
    </w:p>
    <w:p>
      <w:pPr>
        <w:spacing w:after="0"/>
        <w:ind w:left="0"/>
        <w:jc w:val="both"/>
      </w:pPr>
      <w:r>
        <w:rPr>
          <w:rFonts w:ascii="Times New Roman"/>
          <w:b w:val="false"/>
          <w:i w:val="false"/>
          <w:color w:val="000000"/>
          <w:sz w:val="28"/>
        </w:rPr>
        <w:t>
      "монополияға қарсы органмен келісу арқылы нарық субъектісінің үстем немесе монополиялық жағдайға ие нарық субъектісінің тауарларына кемсітусіз қол жеткізу қағидаларын бекіту туралы, оларды нарық субъектісінің интернет-ресурсында жариялау туралы орындалуы міндетті нұсқамалар беруге;";</w:t>
      </w:r>
    </w:p>
    <w:p>
      <w:pPr>
        <w:spacing w:after="0"/>
        <w:ind w:left="0"/>
        <w:jc w:val="both"/>
      </w:pPr>
      <w:r>
        <w:rPr>
          <w:rFonts w:ascii="Times New Roman"/>
          <w:b w:val="false"/>
          <w:i w:val="false"/>
          <w:color w:val="000000"/>
          <w:sz w:val="28"/>
        </w:rPr>
        <w:t>
      11) 242-баптың 2-тармағы мынадай редакцияда жазылсын:</w:t>
      </w:r>
    </w:p>
    <w:p>
      <w:pPr>
        <w:spacing w:after="0"/>
        <w:ind w:left="0"/>
        <w:jc w:val="both"/>
      </w:pPr>
      <w:r>
        <w:rPr>
          <w:rFonts w:ascii="Times New Roman"/>
          <w:b w:val="false"/>
          <w:i w:val="false"/>
          <w:color w:val="000000"/>
          <w:sz w:val="28"/>
        </w:rPr>
        <w:t>
      "2. Белгілі бір уақыт мерзімі ішінде іске асырылатын, технологиялар трансфертіне, жаңа өндірістерді құруға (жұмыс істеп тұрғандарын жетілдіруге) және (немесе) инновациялық қызметті жүзеге асыруға бағытталған іс-шаралар кешені, сондай-ақ өнеркәсіптік құрастыру туралы келісімдерді іске асыру индустриялық жоба болып табылады.";</w:t>
      </w:r>
    </w:p>
    <w:p>
      <w:pPr>
        <w:spacing w:after="0"/>
        <w:ind w:left="0"/>
        <w:jc w:val="both"/>
      </w:pPr>
      <w:r>
        <w:rPr>
          <w:rFonts w:ascii="Times New Roman"/>
          <w:b w:val="false"/>
          <w:i w:val="false"/>
          <w:color w:val="000000"/>
          <w:sz w:val="28"/>
        </w:rPr>
        <w:t>
      12) мынадай мазмұндағы 244-1-баппен толықтырылсын:</w:t>
      </w:r>
    </w:p>
    <w:p>
      <w:pPr>
        <w:spacing w:after="0"/>
        <w:ind w:left="0"/>
        <w:jc w:val="both"/>
      </w:pPr>
      <w:r>
        <w:rPr>
          <w:rFonts w:ascii="Times New Roman"/>
          <w:b w:val="false"/>
          <w:i w:val="false"/>
          <w:color w:val="000000"/>
          <w:sz w:val="28"/>
        </w:rPr>
        <w:t>
      "244-1-бап. Өнеркәсіптік құрастыру туралы келісім</w:t>
      </w:r>
    </w:p>
    <w:p>
      <w:pPr>
        <w:spacing w:after="0"/>
        <w:ind w:left="0"/>
        <w:jc w:val="both"/>
      </w:pPr>
      <w:r>
        <w:rPr>
          <w:rFonts w:ascii="Times New Roman"/>
          <w:b w:val="false"/>
          <w:i w:val="false"/>
          <w:color w:val="000000"/>
          <w:sz w:val="28"/>
        </w:rPr>
        <w:t>
      1. Көлік құралдарын және (немесе) олардың құрамбөліктерін, ауыл шаруашылығы техникасын және (немесе) олардың құрамбөліктерін өндіруді дамытуды ынталандыру мақсатында индустриялық қызметті мемлекеттік қолдау саласындағы уәкілетті орган Қазақстан Республикасының резиденттері – заңды тұлғаларымен көлік құралдарын өнеркәсіптік құрастыру туралы келісім, ауыл шаруашылығы техникасын өнеркәсіптік құрастыру туралы келісім, көлік құралдарына және (немесе) ауыл шаруашылығы техникасына құрамбөліктерді өнеркәсіптік құрастыру туралы келісім жасасады.</w:t>
      </w:r>
    </w:p>
    <w:p>
      <w:pPr>
        <w:spacing w:after="0"/>
        <w:ind w:left="0"/>
        <w:jc w:val="both"/>
      </w:pPr>
      <w:r>
        <w:rPr>
          <w:rFonts w:ascii="Times New Roman"/>
          <w:b w:val="false"/>
          <w:i w:val="false"/>
          <w:color w:val="000000"/>
          <w:sz w:val="28"/>
        </w:rPr>
        <w:t>
      2. Осы баптың 1-тармағында көзделген келісімдердің бірін жасасу заңды тұлғаның көлік құралдарын және (немесе) олардың құрамбөліктерін, ауыл шаруашылығы техникасын және (немесе) олардың құрамбөліктерін өндіру саласындағы индустриялық қызмет субъектісі болып табылатынын растау болып табылады.</w:t>
      </w:r>
    </w:p>
    <w:p>
      <w:pPr>
        <w:spacing w:after="0"/>
        <w:ind w:left="0"/>
        <w:jc w:val="both"/>
      </w:pPr>
      <w:r>
        <w:rPr>
          <w:rFonts w:ascii="Times New Roman"/>
          <w:b w:val="false"/>
          <w:i w:val="false"/>
          <w:color w:val="000000"/>
          <w:sz w:val="28"/>
        </w:rPr>
        <w:t>
      3. Осы баптың 1-тармағында көзделген келісімдерде белгіленген талаптардың сақталуын бақылау мақсатында индустриялық қызметті мемлекеттік қолдау саласындағы уәкілетті орган Қазақстан Республикасының резиденті – заңды тұлғасының осы Кодекстің 100-бабының 24-1, 24-9, 24-10-тармақтарына сәйкес осындай келісімдер шеңберінде өзіне қабылдаған міндеттемелерді орындауын тексеруді жүзеге асырады.</w:t>
      </w:r>
    </w:p>
    <w:p>
      <w:pPr>
        <w:spacing w:after="0"/>
        <w:ind w:left="0"/>
        <w:jc w:val="both"/>
      </w:pPr>
      <w:r>
        <w:rPr>
          <w:rFonts w:ascii="Times New Roman"/>
          <w:b w:val="false"/>
          <w:i w:val="false"/>
          <w:color w:val="000000"/>
          <w:sz w:val="28"/>
        </w:rPr>
        <w:t>
      4. Заңды тұлғаның осы баптың 1-тармағында санамаланған келісімдердің бірінің талаптарын орындамауы немесе тиісінше орындамауы бөлігінде бұзушылықтар анықталған жағдайда индустриялық қызметті мемлекеттік қолдау саласындағы уәкілетті орган осы келісімді біржақты тәртіппен бұзуға құқылы.";</w:t>
      </w:r>
    </w:p>
    <w:p>
      <w:pPr>
        <w:spacing w:after="0"/>
        <w:ind w:left="0"/>
        <w:jc w:val="both"/>
      </w:pPr>
      <w:r>
        <w:rPr>
          <w:rFonts w:ascii="Times New Roman"/>
          <w:b w:val="false"/>
          <w:i w:val="false"/>
          <w:color w:val="000000"/>
          <w:sz w:val="28"/>
        </w:rPr>
        <w:t>
      13) 281-баптың 2-тармағы мынадай редакцияда жазылсын:</w:t>
      </w:r>
    </w:p>
    <w:p>
      <w:pPr>
        <w:spacing w:after="0"/>
        <w:ind w:left="0"/>
        <w:jc w:val="both"/>
      </w:pPr>
      <w:r>
        <w:rPr>
          <w:rFonts w:ascii="Times New Roman"/>
          <w:b w:val="false"/>
          <w:i w:val="false"/>
          <w:color w:val="000000"/>
          <w:sz w:val="28"/>
        </w:rPr>
        <w:t>
      "2. Инвестицияларды мемлекеттiк қолдау инвестициялық преференциялар беру болып табылады.</w:t>
      </w:r>
    </w:p>
    <w:p>
      <w:pPr>
        <w:spacing w:after="0"/>
        <w:ind w:left="0"/>
        <w:jc w:val="both"/>
      </w:pPr>
      <w:r>
        <w:rPr>
          <w:rFonts w:ascii="Times New Roman"/>
          <w:b w:val="false"/>
          <w:i w:val="false"/>
          <w:color w:val="000000"/>
          <w:sz w:val="28"/>
        </w:rPr>
        <w:t>
      Пайдалы қатты қазбаларды өңдеу туралы келісім бойынша инвестициялық преференциялардың түрлері, шарттары және оларды беру тәртібі "Жер қойнауы және жер қойнауын пайдалану туралы" Қазақстан Республикасының Кодексінде айқындалады.";</w:t>
      </w:r>
    </w:p>
    <w:p>
      <w:pPr>
        <w:spacing w:after="0"/>
        <w:ind w:left="0"/>
        <w:jc w:val="both"/>
      </w:pPr>
      <w:r>
        <w:rPr>
          <w:rFonts w:ascii="Times New Roman"/>
          <w:b w:val="false"/>
          <w:i w:val="false"/>
          <w:color w:val="000000"/>
          <w:sz w:val="28"/>
        </w:rPr>
        <w:t>
      14) 282-баптың 8-1-тармағының бірінші абзацы мынадай редакцияда жазылсын:</w:t>
      </w:r>
    </w:p>
    <w:p>
      <w:pPr>
        <w:spacing w:after="0"/>
        <w:ind w:left="0"/>
        <w:jc w:val="both"/>
      </w:pPr>
      <w:r>
        <w:rPr>
          <w:rFonts w:ascii="Times New Roman"/>
          <w:b w:val="false"/>
          <w:i w:val="false"/>
          <w:color w:val="000000"/>
          <w:sz w:val="28"/>
        </w:rPr>
        <w:t>
      "8-1. Инвестициялар жөніндегі уәкілетті орган мемлекеттік меншіктен жер учаскелерін беру үшін жобаны инвестициялық деп айқындау тәртібін әзірлейді және бекітеді.";</w:t>
      </w:r>
    </w:p>
    <w:p>
      <w:pPr>
        <w:spacing w:after="0"/>
        <w:ind w:left="0"/>
        <w:jc w:val="both"/>
      </w:pPr>
      <w:r>
        <w:rPr>
          <w:rFonts w:ascii="Times New Roman"/>
          <w:b w:val="false"/>
          <w:i w:val="false"/>
          <w:color w:val="000000"/>
          <w:sz w:val="28"/>
        </w:rPr>
        <w:t>
      15) 284-баптың екінші бөлігі мынадай редакцияда жазылсын:</w:t>
      </w:r>
    </w:p>
    <w:p>
      <w:pPr>
        <w:spacing w:after="0"/>
        <w:ind w:left="0"/>
        <w:jc w:val="both"/>
      </w:pPr>
      <w:r>
        <w:rPr>
          <w:rFonts w:ascii="Times New Roman"/>
          <w:b w:val="false"/>
          <w:i w:val="false"/>
          <w:color w:val="000000"/>
          <w:sz w:val="28"/>
        </w:rPr>
        <w:t>
      "Инвестициялық басым жоба деп:</w:t>
      </w:r>
    </w:p>
    <w:p>
      <w:pPr>
        <w:spacing w:after="0"/>
        <w:ind w:left="0"/>
        <w:jc w:val="both"/>
      </w:pPr>
      <w:r>
        <w:rPr>
          <w:rFonts w:ascii="Times New Roman"/>
          <w:b w:val="false"/>
          <w:i w:val="false"/>
          <w:color w:val="000000"/>
          <w:sz w:val="28"/>
        </w:rPr>
        <w:t>
      заңды тұлғаның республикалық бюджет туралы заңда белгіленген және инвестициялық преференцияларды беруге арналған өтінім берілген күнге қолданыста болатын айлық есептік көрсеткіштің кемінде екі миллион еселенген мөлшерінде инвестицияларды жүзеге асыруын көздейтін инвестициялық қызметтің жаңа объектісін құру, оның ішінде жаңа өндірістік объектілерді (фабрика, зауыт, цех) салу жөніндегі;</w:t>
      </w:r>
    </w:p>
    <w:p>
      <w:pPr>
        <w:spacing w:after="0"/>
        <w:ind w:left="0"/>
        <w:jc w:val="both"/>
      </w:pPr>
      <w:r>
        <w:rPr>
          <w:rFonts w:ascii="Times New Roman"/>
          <w:b w:val="false"/>
          <w:i w:val="false"/>
          <w:color w:val="000000"/>
          <w:sz w:val="28"/>
        </w:rPr>
        <w:t>
      заңды тұлғаның республикалық бюджет туралы заңда белгіленген және негізгі құралдарды өзгерту үшін инвестициялық преференцияларды беруге арналған өтінім берілген күнге қолданыста болатын айлық есептік көрсеткіштің кемінде бес миллион еселенген мөлшерінде инвестицияларды жүзеге асыруын, оның ішінде өнім шығаратын жұмыс істеп тұрған өндірістік қуаттарды жаңартуды (реновациялау, реконструкциялау, жаңғырту) көздейтін жұмыс істеп тұрған инвестициялық қызмет объектілерін кеңейту және (немесе) жаңарту жөніндегі инвестициялық жоба түсініледі.";</w:t>
      </w:r>
    </w:p>
    <w:p>
      <w:pPr>
        <w:spacing w:after="0"/>
        <w:ind w:left="0"/>
        <w:jc w:val="both"/>
      </w:pPr>
      <w:r>
        <w:rPr>
          <w:rFonts w:ascii="Times New Roman"/>
          <w:b w:val="false"/>
          <w:i w:val="false"/>
          <w:color w:val="000000"/>
          <w:sz w:val="28"/>
        </w:rPr>
        <w:t>
      16) 286-бапта:</w:t>
      </w:r>
    </w:p>
    <w:p>
      <w:pPr>
        <w:spacing w:after="0"/>
        <w:ind w:left="0"/>
        <w:jc w:val="both"/>
      </w:pPr>
      <w:r>
        <w:rPr>
          <w:rFonts w:ascii="Times New Roman"/>
          <w:b w:val="false"/>
          <w:i w:val="false"/>
          <w:color w:val="000000"/>
          <w:sz w:val="28"/>
        </w:rPr>
        <w:t>
      1-тармақтың 2) тармақшасы мынадай редакцияда жазылсын:</w:t>
      </w:r>
    </w:p>
    <w:p>
      <w:pPr>
        <w:spacing w:after="0"/>
        <w:ind w:left="0"/>
        <w:jc w:val="both"/>
      </w:pPr>
      <w:r>
        <w:rPr>
          <w:rFonts w:ascii="Times New Roman"/>
          <w:b w:val="false"/>
          <w:i w:val="false"/>
          <w:color w:val="000000"/>
          <w:sz w:val="28"/>
        </w:rPr>
        <w:t>
      "2) арнайы инвестициялық жоба бойынша – қызметін арнайы экономикалық аймаққа қатысушы немесе еркін қойма иесі ретінде жүзеге асыратын не көлік құралдарын және (немесе) олардың құрамбөліктерін, сондай-ақ ауыл шаруашылығы техникасын және (немесе) олардың құрамбөліктерін өнеркәсіптік құрастыру туралы келісім жасасқан Қазақстан Республикасының заңды тұлғасына беріледі.";</w:t>
      </w:r>
    </w:p>
    <w:p>
      <w:pPr>
        <w:spacing w:after="0"/>
        <w:ind w:left="0"/>
        <w:jc w:val="both"/>
      </w:pPr>
      <w:r>
        <w:rPr>
          <w:rFonts w:ascii="Times New Roman"/>
          <w:b w:val="false"/>
          <w:i w:val="false"/>
          <w:color w:val="000000"/>
          <w:sz w:val="28"/>
        </w:rPr>
        <w:t>
      4-тармақта: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"4. Инвестициялық преференциялар заңды тұлға инвестициялық жобаны iске асырған кезде Қазақстан Республикасының Үкiметi бекiткен басым қызмет түрлерiнiң тiзбесiне қосылған қызмет түрлерi бойынша осы баптың 1-тармағының 1-тармақшасына сәйкес инвестициялық басым жобаға берiледi.";</w:t>
      </w:r>
    </w:p>
    <w:p>
      <w:pPr>
        <w:spacing w:after="0"/>
        <w:ind w:left="0"/>
        <w:jc w:val="both"/>
      </w:pPr>
      <w:r>
        <w:rPr>
          <w:rFonts w:ascii="Times New Roman"/>
          <w:b w:val="false"/>
          <w:i w:val="false"/>
          <w:color w:val="000000"/>
          <w:sz w:val="28"/>
        </w:rPr>
        <w:t>
      төртінші бөлікте "басым қызмет түрлерiнiң тiзбесiн қоса алғанда," деген сөздер алып тасталсын;</w:t>
      </w:r>
    </w:p>
    <w:p>
      <w:pPr>
        <w:spacing w:after="0"/>
        <w:ind w:left="0"/>
        <w:jc w:val="both"/>
      </w:pPr>
      <w:r>
        <w:rPr>
          <w:rFonts w:ascii="Times New Roman"/>
          <w:b w:val="false"/>
          <w:i w:val="false"/>
          <w:color w:val="000000"/>
          <w:sz w:val="28"/>
        </w:rPr>
        <w:t>
      мынадай мазмұндағы бесінші бөлікпен толықтырылсын:</w:t>
      </w:r>
    </w:p>
    <w:p>
      <w:pPr>
        <w:spacing w:after="0"/>
        <w:ind w:left="0"/>
        <w:jc w:val="both"/>
      </w:pPr>
      <w:r>
        <w:rPr>
          <w:rFonts w:ascii="Times New Roman"/>
          <w:b w:val="false"/>
          <w:i w:val="false"/>
          <w:color w:val="000000"/>
          <w:sz w:val="28"/>
        </w:rPr>
        <w:t>
      "Қажет болған жағдайда инвестициялық жоба бойынша қызмет түрін айқындауды инвестициялар жөніндегі уәкілетті орган экономикалық қызмет түрлерінің жалпы сыныптауышына сәйкес статистика жөніндегі уәкілетті органмен және (немесе) салалық мемлекеттік органмен келісу арқылы он жұмыс күні ішінде жүзеге асырады.";</w:t>
      </w:r>
    </w:p>
    <w:p>
      <w:pPr>
        <w:spacing w:after="0"/>
        <w:ind w:left="0"/>
        <w:jc w:val="both"/>
      </w:pPr>
      <w:r>
        <w:rPr>
          <w:rFonts w:ascii="Times New Roman"/>
          <w:b w:val="false"/>
          <w:i w:val="false"/>
          <w:color w:val="000000"/>
          <w:sz w:val="28"/>
        </w:rPr>
        <w:t>
      5-тармақтың 2) тармақшасы мынадай мазмұндағы бөлікпен толықтырылсын:</w:t>
      </w:r>
    </w:p>
    <w:p>
      <w:pPr>
        <w:spacing w:after="0"/>
        <w:ind w:left="0"/>
        <w:jc w:val="both"/>
      </w:pPr>
      <w:r>
        <w:rPr>
          <w:rFonts w:ascii="Times New Roman"/>
          <w:b w:val="false"/>
          <w:i w:val="false"/>
          <w:color w:val="000000"/>
          <w:sz w:val="28"/>
        </w:rPr>
        <w:t>
      "Тамақ және жеңіл өнеркәсіп салаларында инвестициялық қызметтің жаңа объектілерін құру кезінде заңды тұлға инвестицияларының мөлшері республикалық бюджет туралы заңда белгіленген және инвестициялық преференциялар беруге арналған өтінім берілген күні қолданыста болған айлық есептік көрсеткіштің кемінде миллион еселенген мөлшерін құрайды.";</w:t>
      </w:r>
    </w:p>
    <w:p>
      <w:pPr>
        <w:spacing w:after="0"/>
        <w:ind w:left="0"/>
        <w:jc w:val="both"/>
      </w:pPr>
      <w:r>
        <w:rPr>
          <w:rFonts w:ascii="Times New Roman"/>
          <w:b w:val="false"/>
          <w:i w:val="false"/>
          <w:color w:val="000000"/>
          <w:sz w:val="28"/>
        </w:rPr>
        <w:t>
      5-1-тармақта:</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"5-1. Арнайы инвестициялық жоба үшін инвестициялық преференцияларды қолданудың мақсаттары үшін осы баптың 1-тармағының 2) тармақшасына сәйкес Қазақстан Республикасының заңды тұлғасы мынадай шарттардың біріне сәйкес келуге тиіс:";</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Қазақстан Республикасының заңды тұлғасы көлік құралдарын және (немесе) олардың құрамбөліктерін, сондай-ақ ауыл шаруашылығы техникасын және (немесе) олардың құрамбөліктерін өнеркәсіптік құрастыру туралы келісім жасасады.";</w:t>
      </w:r>
    </w:p>
    <w:p>
      <w:pPr>
        <w:spacing w:after="0"/>
        <w:ind w:left="0"/>
        <w:jc w:val="both"/>
      </w:pPr>
      <w:r>
        <w:rPr>
          <w:rFonts w:ascii="Times New Roman"/>
          <w:b w:val="false"/>
          <w:i w:val="false"/>
          <w:color w:val="000000"/>
          <w:sz w:val="28"/>
        </w:rPr>
        <w:t>
      4) тармақша алып тасталсын;</w:t>
      </w:r>
    </w:p>
    <w:p>
      <w:pPr>
        <w:spacing w:after="0"/>
        <w:ind w:left="0"/>
        <w:jc w:val="both"/>
      </w:pPr>
      <w:r>
        <w:rPr>
          <w:rFonts w:ascii="Times New Roman"/>
          <w:b w:val="false"/>
          <w:i w:val="false"/>
          <w:color w:val="000000"/>
          <w:sz w:val="28"/>
        </w:rPr>
        <w:t>
      17) 287-бапта:</w:t>
      </w:r>
    </w:p>
    <w:p>
      <w:pPr>
        <w:spacing w:after="0"/>
        <w:ind w:left="0"/>
        <w:jc w:val="both"/>
      </w:pPr>
      <w:r>
        <w:rPr>
          <w:rFonts w:ascii="Times New Roman"/>
          <w:b w:val="false"/>
          <w:i w:val="false"/>
          <w:color w:val="000000"/>
          <w:sz w:val="28"/>
        </w:rPr>
        <w:t>
      1-тармақ мынадай мазмұндағы алтыншы бөлікпен толықтырылсын:</w:t>
      </w:r>
    </w:p>
    <w:p>
      <w:pPr>
        <w:spacing w:after="0"/>
        <w:ind w:left="0"/>
        <w:jc w:val="both"/>
      </w:pPr>
      <w:r>
        <w:rPr>
          <w:rFonts w:ascii="Times New Roman"/>
          <w:b w:val="false"/>
          <w:i w:val="false"/>
          <w:color w:val="000000"/>
          <w:sz w:val="28"/>
        </w:rPr>
        <w:t>
      "ЕАЭО СЭҚ ТН кодтарын келісу инвестициялар жөніндегі және кеден ісі саласындағы уәкілетті органдардың бірлескен бұйрығымен белгіленеді.";</w:t>
      </w:r>
    </w:p>
    <w:p>
      <w:pPr>
        <w:spacing w:after="0"/>
        <w:ind w:left="0"/>
        <w:jc w:val="both"/>
      </w:pPr>
      <w:r>
        <w:rPr>
          <w:rFonts w:ascii="Times New Roman"/>
          <w:b w:val="false"/>
          <w:i w:val="false"/>
          <w:color w:val="000000"/>
          <w:sz w:val="28"/>
        </w:rPr>
        <w:t>
      3-1-тармақтың 3) тармақшасы мынадай редакцияда жазылсын:</w:t>
      </w:r>
    </w:p>
    <w:p>
      <w:pPr>
        <w:spacing w:after="0"/>
        <w:ind w:left="0"/>
        <w:jc w:val="both"/>
      </w:pPr>
      <w:r>
        <w:rPr>
          <w:rFonts w:ascii="Times New Roman"/>
          <w:b w:val="false"/>
          <w:i w:val="false"/>
          <w:color w:val="000000"/>
          <w:sz w:val="28"/>
        </w:rPr>
        <w:t>
      "3) көлік құралдарын және (немесе) олардың құрамбөліктерін, сондай-ақ ауыл шаруашылығы техникасын және (немесе) олардың құрамбөліктерін өнеркәсіптік құрастыру туралы келісім жасасқан Қазақстан Республикасының заңды тұлғаларына арнайы инвестициялық келісімшарт тіркелген кезден бастап он бес жылдан аспайтын мерзімге беріледі.";</w:t>
      </w:r>
    </w:p>
    <w:p>
      <w:pPr>
        <w:spacing w:after="0"/>
        <w:ind w:left="0"/>
        <w:jc w:val="both"/>
      </w:pPr>
      <w:r>
        <w:rPr>
          <w:rFonts w:ascii="Times New Roman"/>
          <w:b w:val="false"/>
          <w:i w:val="false"/>
          <w:color w:val="000000"/>
          <w:sz w:val="28"/>
        </w:rPr>
        <w:t>
      18) 288-баптың 2-тармағы мынадай редакцияда жазылсын:</w:t>
      </w:r>
    </w:p>
    <w:p>
      <w:pPr>
        <w:spacing w:after="0"/>
        <w:ind w:left="0"/>
        <w:jc w:val="both"/>
      </w:pPr>
      <w:r>
        <w:rPr>
          <w:rFonts w:ascii="Times New Roman"/>
          <w:b w:val="false"/>
          <w:i w:val="false"/>
          <w:color w:val="000000"/>
          <w:sz w:val="28"/>
        </w:rPr>
        <w:t>
      "2. Мемлекеттiк заттай гранттарды осы Кодексте белгiленген тәртiппен инвестициялар жөніндегі уәкiлеттi орган мемлекеттiк мүлiктi басқару жөнiндегi уәкiлеттi органмен және (немесе) жер ресурстарын басқару жөнiндегi орталық уәкiлеттi органмен келiсу арқылы инвестициялық келiсiмшартқа сәйкес инвестициялық мiндеттемелер орындалған жағдайда уақытша өтеусiз пайдалануға не кейiннен меншiкке не жер пайдалануға өтеусiз ұсына отырып, уақытша өтеусiз жер пайдалану құқығымен бередi.";</w:t>
      </w:r>
    </w:p>
    <w:p>
      <w:pPr>
        <w:spacing w:after="0"/>
        <w:ind w:left="0"/>
        <w:jc w:val="both"/>
      </w:pPr>
      <w:r>
        <w:rPr>
          <w:rFonts w:ascii="Times New Roman"/>
          <w:b w:val="false"/>
          <w:i w:val="false"/>
          <w:color w:val="000000"/>
          <w:sz w:val="28"/>
        </w:rPr>
        <w:t>
      19) 291-баптың 3-тармағының екінші бөлігі мынадай редакцияда жазылсын:</w:t>
      </w:r>
    </w:p>
    <w:p>
      <w:pPr>
        <w:spacing w:after="0"/>
        <w:ind w:left="0"/>
        <w:jc w:val="both"/>
      </w:pPr>
      <w:r>
        <w:rPr>
          <w:rFonts w:ascii="Times New Roman"/>
          <w:b w:val="false"/>
          <w:i w:val="false"/>
          <w:color w:val="000000"/>
          <w:sz w:val="28"/>
        </w:rPr>
        <w:t>
      "Құрылыс-монтаждау жұмыстарының және жабдықты сатып алудың іс жүзіндегі шығындары бойынша инвестициялық субсидияны төлеу оны растайтын құжаттар негізінде жүзеге асырылады, бірақ Қазақстан Республикасының заңнамасында айқындалған тәртіппен сараптаманың қорытындысы бар жобалау алдындағы құжаттамада көзделген шығындардың құнынан аспайды.";</w:t>
      </w:r>
    </w:p>
    <w:p>
      <w:pPr>
        <w:spacing w:after="0"/>
        <w:ind w:left="0"/>
        <w:jc w:val="both"/>
      </w:pPr>
      <w:r>
        <w:rPr>
          <w:rFonts w:ascii="Times New Roman"/>
          <w:b w:val="false"/>
          <w:i w:val="false"/>
          <w:color w:val="000000"/>
          <w:sz w:val="28"/>
        </w:rPr>
        <w:t>
      20) 292-бапта:</w:t>
      </w:r>
    </w:p>
    <w:p>
      <w:pPr>
        <w:spacing w:after="0"/>
        <w:ind w:left="0"/>
        <w:jc w:val="both"/>
      </w:pPr>
      <w:r>
        <w:rPr>
          <w:rFonts w:ascii="Times New Roman"/>
          <w:b w:val="false"/>
          <w:i w:val="false"/>
          <w:color w:val="000000"/>
          <w:sz w:val="28"/>
        </w:rPr>
        <w:t>
      1-тармақтың 5) тармақшасы мынадай редакцияда жазылсын:</w:t>
      </w:r>
    </w:p>
    <w:p>
      <w:pPr>
        <w:spacing w:after="0"/>
        <w:ind w:left="0"/>
        <w:jc w:val="both"/>
      </w:pPr>
      <w:r>
        <w:rPr>
          <w:rFonts w:ascii="Times New Roman"/>
          <w:b w:val="false"/>
          <w:i w:val="false"/>
          <w:color w:val="000000"/>
          <w:sz w:val="28"/>
        </w:rPr>
        <w:t>
      "5) егер инвестициялық преференциялар беруге арналған өтінімде мемлекеттік заттай грант көзделген жағдайда, өтiнiм берген Қазақстан Республикасының заңды тұлғасы сұратқан мемлекеттiк заттай гранттың мөлшерiн (құнын) және оны беру инвестициялар жөніндегі уәкілетті орган бекіткен нысан бойынша жергілікті атқарушы органмен алдын ала келiсiлгенiн растайтын құжаттар;";</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Егер инвестициялық преференциялар беруге арналған өтінімде салықтар бойынша преференциялар және (немесе) инвестициялық субсидия беру көзделген жағдайда инвестор Қазақстан Республикасының сәулет, қала құрылысы және құрылыс қызметі туралы заңнамасына сәйкес жобалау алдындағы құжаттамаға және (немесе) жобалау құжаттамасына сараптаманың қорытындысын табыс етеді.";</w:t>
      </w:r>
    </w:p>
    <w:p>
      <w:pPr>
        <w:spacing w:after="0"/>
        <w:ind w:left="0"/>
        <w:jc w:val="both"/>
      </w:pPr>
      <w:r>
        <w:rPr>
          <w:rFonts w:ascii="Times New Roman"/>
          <w:b w:val="false"/>
          <w:i w:val="false"/>
          <w:color w:val="000000"/>
          <w:sz w:val="28"/>
        </w:rPr>
        <w:t xml:space="preserve">
      5. 2015 жылғы 31 қазандағы Қазақстан Республикасының Азаматтық процестік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 20-V, 20-VI, 114-құжат; 2016 ж., № 7-II, 55-құжат; № 12, 87-құжат; 2017 ж., № 1-2, 3-құжат; № 4, 7-құжат; № 8, 16-құжат; № 16, 56-құжат; № 21, 98-құжат; 2018 ж., № 10, 32-құжат; № 13, 41-құжат; № 14, 44-құжат; № 16, 53-құжат; № 24, 93-құжат; 2019 ж., № 2, 6-құжат; № 7, 36, 37-құжаттар; № 15-16, 67-құжат; 2019 жылғы 30 желтоқсанда "Егемен Қазақстан" және "Казахстанская правда" газеттерінде жарияланған "Қазақстан Республикасының кейбір заңнамалық актілеріне оңалту және банкроттық рәсімдерін, бюджет, салық заңнамасын және теміржол көлігі туралы заңнаманы жетілдіру мәселелері бойынша өзгерістер мен толықтырулар енгізу туралы" 2019 жылғы 27 желтоқсандағы Қазақстан Республикасының Заңы; 2019 жылғы 30 желтоқсанда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әкімшілік-аумақтық құрылысы, мемлекеттік басқару жүйесін, бюджетаралық қатынастарды жетілдіру, кредиттеу және білім беру мәселелері бойынша өзгерістер мен толықтырулар енгізу туралы" 2019 жылғы 27 желтоқсандағы Қазақстан Республикасының Заңы):</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27-баптың тақырыбы мынадай редакцияда жазылсын: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"27-бап. Азаматтық істердің мамандандырылған соттардың, мамандандырылған сот құрамдарының және Нұр-Сұлтан қаласы сотының соттылығына жатқызылуы";</w:t>
      </w:r>
    </w:p>
    <w:p>
      <w:pPr>
        <w:spacing w:after="0"/>
        <w:ind w:left="0"/>
        <w:jc w:val="both"/>
      </w:pPr>
      <w:r>
        <w:rPr>
          <w:rFonts w:ascii="Times New Roman"/>
          <w:b w:val="false"/>
          <w:i w:val="false"/>
          <w:color w:val="000000"/>
          <w:sz w:val="28"/>
        </w:rPr>
        <w:t>
      2) 27-баптың 4-тармағының бірінші бөлігі және екінші бөлігінің бірінші абзацы мынадай редакцияда жазылсын:</w:t>
      </w:r>
    </w:p>
    <w:p>
      <w:pPr>
        <w:spacing w:after="0"/>
        <w:ind w:left="0"/>
        <w:jc w:val="both"/>
      </w:pPr>
      <w:r>
        <w:rPr>
          <w:rFonts w:ascii="Times New Roman"/>
          <w:b w:val="false"/>
          <w:i w:val="false"/>
          <w:color w:val="000000"/>
          <w:sz w:val="28"/>
        </w:rPr>
        <w:t>
      "4. Нұр-Сұлтан қаласының соты бірінші сатыдағы соттың қағидалары бойынша инвестициялық даулар бойынша азаматтық істерді, сондай-ақ инвестордың инвестициялық қызметіне байланысты инвесторлар мен мемлекеттік органдар арасындағы өзге де дауларды да:";</w:t>
      </w:r>
    </w:p>
    <w:p>
      <w:pPr>
        <w:spacing w:after="0"/>
        <w:ind w:left="0"/>
        <w:jc w:val="both"/>
      </w:pPr>
      <w:r>
        <w:rPr>
          <w:rFonts w:ascii="Times New Roman"/>
          <w:b w:val="false"/>
          <w:i w:val="false"/>
          <w:color w:val="000000"/>
          <w:sz w:val="28"/>
        </w:rPr>
        <w:t>
      3) 28-бап мынадай редакцияда жазылсын:</w:t>
      </w:r>
    </w:p>
    <w:p>
      <w:pPr>
        <w:spacing w:after="0"/>
        <w:ind w:left="0"/>
        <w:jc w:val="both"/>
      </w:pPr>
      <w:r>
        <w:rPr>
          <w:rFonts w:ascii="Times New Roman"/>
          <w:b w:val="false"/>
          <w:i w:val="false"/>
          <w:color w:val="000000"/>
          <w:sz w:val="28"/>
        </w:rPr>
        <w:t xml:space="preserve">
      "28-бап. Азаматтық істердің Қазақстан Республикасы Жоғарғы Сотының соттылығына жатқызылуы </w:t>
      </w:r>
    </w:p>
    <w:p>
      <w:pPr>
        <w:spacing w:after="0"/>
        <w:ind w:left="0"/>
        <w:jc w:val="both"/>
      </w:pPr>
      <w:r>
        <w:rPr>
          <w:rFonts w:ascii="Times New Roman"/>
          <w:b w:val="false"/>
          <w:i w:val="false"/>
          <w:color w:val="000000"/>
          <w:sz w:val="28"/>
        </w:rPr>
        <w:t>
      Қазақстан Республикасының Жоғарғы Соты Қазақстан Республикасы Орталық сайлау комиссиясының шешімдеріне және әрекеттеріне (әрекетсіздігіне), Референдумның орталық комиссиясының шешімдеріне және әрекеттеріне (әрекетсіздігіне) дау айту туралы азаматтық істерді бірінші сатыдағы соттың қағидалары бойынша қарайды және шешеді.";</w:t>
      </w:r>
    </w:p>
    <w:p>
      <w:pPr>
        <w:spacing w:after="0"/>
        <w:ind w:left="0"/>
        <w:jc w:val="both"/>
      </w:pPr>
      <w:r>
        <w:rPr>
          <w:rFonts w:ascii="Times New Roman"/>
          <w:b w:val="false"/>
          <w:i w:val="false"/>
          <w:color w:val="000000"/>
          <w:sz w:val="28"/>
        </w:rPr>
        <w:t>
      4) 149-баптың 1-1-тармағындағы "және 28-бабының 2) тармақшасында" деген сөздер алып тасталсын;</w:t>
      </w:r>
    </w:p>
    <w:p>
      <w:pPr>
        <w:spacing w:after="0"/>
        <w:ind w:left="0"/>
        <w:jc w:val="both"/>
      </w:pPr>
      <w:r>
        <w:rPr>
          <w:rFonts w:ascii="Times New Roman"/>
          <w:b w:val="false"/>
          <w:i w:val="false"/>
          <w:color w:val="000000"/>
          <w:sz w:val="28"/>
        </w:rPr>
        <w:t>
      6. 2017 жылғы 25 желтоқсандағы Қазақстан Республикасының "Салық және бюджетке төленетін басқа да міндетті төлемдер туралы" кодексіне (Салық кодексі) (Қазақстан Республикасы Парламентінің Жаршысы, 2017 ж., № 22-I, 22-II, 107-құжат; 2018 ж., № 10, 32-құжат; № 11, 37-құжат; № 13, 41-құжат; № 14, 42, 44-құжаттар; № 15, 50-құжат; № 19, 62-құжат; № 22, 82, 83-құжаттар; № 24, 93, 94-құжаттар; 2019 ж., № 1, 2, 4-құжаттар; № 2, 6-құжат; № 5-6, 27-құжат; № 7, 37, 39-құжаттар; № 8, 45-құжат; № 15-16, 67-құжат; № 19-20, 86-құжат;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Заңы;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Заңы; 2019 жылғы 31 желтоқсанда "Егемен Қазақстан" және "Казахстанская правда" газеттерінде жарияланған "Қазақстан Республикасының кейбір заңнамалық актілеріне теміржол көлігі мәселелері бойынша өзгерістер мен толықтырулар енгізу туралы" 2019 жылғы 27 желтоқсандағы Қазақстан Республикасының Заңы):</w:t>
      </w:r>
    </w:p>
    <w:p>
      <w:pPr>
        <w:spacing w:after="0"/>
        <w:ind w:left="0"/>
        <w:jc w:val="both"/>
      </w:pPr>
      <w:r>
        <w:rPr>
          <w:rFonts w:ascii="Times New Roman"/>
          <w:b w:val="false"/>
          <w:i w:val="false"/>
          <w:color w:val="000000"/>
          <w:sz w:val="28"/>
        </w:rPr>
        <w:t>
      мазмұнында:</w:t>
      </w:r>
    </w:p>
    <w:p>
      <w:pPr>
        <w:spacing w:after="0"/>
        <w:ind w:left="0"/>
        <w:jc w:val="both"/>
      </w:pPr>
      <w:r>
        <w:rPr>
          <w:rFonts w:ascii="Times New Roman"/>
          <w:b w:val="false"/>
          <w:i w:val="false"/>
          <w:color w:val="000000"/>
          <w:sz w:val="28"/>
        </w:rPr>
        <w:t>
      26-баптың тақырыбы мынадай редакцияда жазылсын:</w:t>
      </w:r>
    </w:p>
    <w:p>
      <w:pPr>
        <w:spacing w:after="0"/>
        <w:ind w:left="0"/>
        <w:jc w:val="both"/>
      </w:pPr>
      <w:r>
        <w:rPr>
          <w:rFonts w:ascii="Times New Roman"/>
          <w:b w:val="false"/>
          <w:i w:val="false"/>
          <w:color w:val="000000"/>
          <w:sz w:val="28"/>
        </w:rPr>
        <w:t>
      "26-бап. Уәкілеттi мемлекеттік органдардың, Қазақстан Республикасы Ұлттық Банкінің, қаржы нарығы мен қаржы ұйымдарын реттеу, бақылау және қадағалау жөніндегі уәкілетті органның, жергілікті атқарушы органдардың, ұйымдар мен уәкілетті тұлғалардың салық органдарымен өзара іс-қимылы кезіндегі мiндеттерi";</w:t>
      </w:r>
    </w:p>
    <w:p>
      <w:pPr>
        <w:spacing w:after="0"/>
        <w:ind w:left="0"/>
        <w:jc w:val="both"/>
      </w:pPr>
      <w:r>
        <w:rPr>
          <w:rFonts w:ascii="Times New Roman"/>
          <w:b w:val="false"/>
          <w:i w:val="false"/>
          <w:color w:val="000000"/>
          <w:sz w:val="28"/>
        </w:rPr>
        <w:t>
      6-тараудың тақырыбы мынадай редакцияда жазылсын:</w:t>
      </w:r>
    </w:p>
    <w:p>
      <w:pPr>
        <w:spacing w:after="0"/>
        <w:ind w:left="0"/>
        <w:jc w:val="both"/>
      </w:pPr>
      <w:r>
        <w:rPr>
          <w:rFonts w:ascii="Times New Roman"/>
          <w:b w:val="false"/>
          <w:i w:val="false"/>
          <w:color w:val="000000"/>
          <w:sz w:val="28"/>
        </w:rPr>
        <w:t>
      "6-тарау. Салықтарды және (немесе) төлемақыларды төлеу бойынша салықтық міндеттемені орындау мерзімдерін өзгерту. Салықтық міндеттемені тоқтату негізі. Инвестициялық салық кредиті";</w:t>
      </w:r>
    </w:p>
    <w:p>
      <w:pPr>
        <w:spacing w:after="0"/>
        <w:ind w:left="0"/>
        <w:jc w:val="both"/>
      </w:pPr>
      <w:r>
        <w:rPr>
          <w:rFonts w:ascii="Times New Roman"/>
          <w:b w:val="false"/>
          <w:i w:val="false"/>
          <w:color w:val="000000"/>
          <w:sz w:val="28"/>
        </w:rPr>
        <w:t>
      мынадай мазмұндағы 49-1-баптың тақырыбымен толықтырылсын:</w:t>
      </w:r>
    </w:p>
    <w:p>
      <w:pPr>
        <w:spacing w:after="0"/>
        <w:ind w:left="0"/>
        <w:jc w:val="both"/>
      </w:pPr>
      <w:r>
        <w:rPr>
          <w:rFonts w:ascii="Times New Roman"/>
          <w:b w:val="false"/>
          <w:i w:val="false"/>
          <w:color w:val="000000"/>
          <w:sz w:val="28"/>
        </w:rPr>
        <w:t>
      "49-1-бап. Инвестициялық салық кредиті";</w:t>
      </w:r>
    </w:p>
    <w:p>
      <w:pPr>
        <w:spacing w:after="0"/>
        <w:ind w:left="0"/>
        <w:jc w:val="both"/>
      </w:pPr>
      <w:r>
        <w:rPr>
          <w:rFonts w:ascii="Times New Roman"/>
          <w:b w:val="false"/>
          <w:i w:val="false"/>
          <w:color w:val="000000"/>
          <w:sz w:val="28"/>
        </w:rPr>
        <w:t>
      50-баптың тақырыбы мынадай редакцияда жазылсын:</w:t>
      </w:r>
    </w:p>
    <w:p>
      <w:pPr>
        <w:spacing w:after="0"/>
        <w:ind w:left="0"/>
        <w:jc w:val="both"/>
      </w:pPr>
      <w:r>
        <w:rPr>
          <w:rFonts w:ascii="Times New Roman"/>
          <w:b w:val="false"/>
          <w:i w:val="false"/>
          <w:color w:val="000000"/>
          <w:sz w:val="28"/>
        </w:rPr>
        <w:t>
      "50-бап. Салықтарды және (немесе) төлемақыларды төлеу бойынша салықтық міндеттемені орындау мерзімін өзгерту немесе инвестициялық салық кредитін беру туралы шешім қабылдауға уәкілетті орган";</w:t>
      </w:r>
    </w:p>
    <w:p>
      <w:pPr>
        <w:spacing w:after="0"/>
        <w:ind w:left="0"/>
        <w:jc w:val="both"/>
      </w:pPr>
      <w:r>
        <w:rPr>
          <w:rFonts w:ascii="Times New Roman"/>
          <w:b w:val="false"/>
          <w:i w:val="false"/>
          <w:color w:val="000000"/>
          <w:sz w:val="28"/>
        </w:rPr>
        <w:t>
      мынадай мазмұндағы 51-1-баптың тақырыбымен толықтырылсын:</w:t>
      </w:r>
    </w:p>
    <w:p>
      <w:pPr>
        <w:spacing w:after="0"/>
        <w:ind w:left="0"/>
        <w:jc w:val="both"/>
      </w:pPr>
      <w:r>
        <w:rPr>
          <w:rFonts w:ascii="Times New Roman"/>
          <w:b w:val="false"/>
          <w:i w:val="false"/>
          <w:color w:val="000000"/>
          <w:sz w:val="28"/>
        </w:rPr>
        <w:t>
      "51-1-бап. Инвестициялық салық кредитін беру тәртібі мен шарттары";</w:t>
      </w:r>
    </w:p>
    <w:p>
      <w:pPr>
        <w:spacing w:after="0"/>
        <w:ind w:left="0"/>
        <w:jc w:val="both"/>
      </w:pPr>
      <w:r>
        <w:rPr>
          <w:rFonts w:ascii="Times New Roman"/>
          <w:b w:val="false"/>
          <w:i w:val="false"/>
          <w:color w:val="000000"/>
          <w:sz w:val="28"/>
        </w:rPr>
        <w:t>
      54-баптың тақырыбы мынадай редакцияда жазылсын:</w:t>
      </w:r>
    </w:p>
    <w:p>
      <w:pPr>
        <w:spacing w:after="0"/>
        <w:ind w:left="0"/>
        <w:jc w:val="both"/>
      </w:pPr>
      <w:r>
        <w:rPr>
          <w:rFonts w:ascii="Times New Roman"/>
          <w:b w:val="false"/>
          <w:i w:val="false"/>
          <w:color w:val="000000"/>
          <w:sz w:val="28"/>
        </w:rPr>
        <w:t>
      "54-бап. Кейінге қалдырудың, мерзімін ұзартудың және инвестициялық салық кредитінің қолданысын тоқтату";</w:t>
      </w:r>
    </w:p>
    <w:p>
      <w:pPr>
        <w:spacing w:after="0"/>
        <w:ind w:left="0"/>
        <w:jc w:val="both"/>
      </w:pPr>
      <w:r>
        <w:rPr>
          <w:rFonts w:ascii="Times New Roman"/>
          <w:b w:val="false"/>
          <w:i w:val="false"/>
          <w:color w:val="000000"/>
          <w:sz w:val="28"/>
        </w:rPr>
        <w:t>
      65-баптың тақырыбы мынадай редакцияда жазылсын:</w:t>
      </w:r>
    </w:p>
    <w:p>
      <w:pPr>
        <w:spacing w:after="0"/>
        <w:ind w:left="0"/>
        <w:jc w:val="both"/>
      </w:pPr>
      <w:r>
        <w:rPr>
          <w:rFonts w:ascii="Times New Roman"/>
          <w:b w:val="false"/>
          <w:i w:val="false"/>
          <w:color w:val="000000"/>
          <w:sz w:val="28"/>
        </w:rPr>
        <w:t>
      "65-бап Дара кәсіпкердің, жеке практикамен айналысатын адамның. қызметін тоқтатқан кезде салықтық міндеттемесін орындауы";</w:t>
      </w:r>
    </w:p>
    <w:p>
      <w:pPr>
        <w:spacing w:after="0"/>
        <w:ind w:left="0"/>
        <w:jc w:val="both"/>
      </w:pPr>
      <w:r>
        <w:rPr>
          <w:rFonts w:ascii="Times New Roman"/>
          <w:b w:val="false"/>
          <w:i w:val="false"/>
          <w:color w:val="000000"/>
          <w:sz w:val="28"/>
        </w:rPr>
        <w:t>
      4-бөлімнің тақырыбы мынадай редакцияда жазылсын:</w:t>
      </w:r>
    </w:p>
    <w:p>
      <w:pPr>
        <w:spacing w:after="0"/>
        <w:ind w:left="0"/>
        <w:jc w:val="both"/>
      </w:pPr>
      <w:r>
        <w:rPr>
          <w:rFonts w:ascii="Times New Roman"/>
          <w:b w:val="false"/>
          <w:i w:val="false"/>
          <w:color w:val="000000"/>
          <w:sz w:val="28"/>
        </w:rPr>
        <w:t>
      "4-бөлім. Тексеру нәтижелеріне, деңгейлес мониторинг нәтижелеріне және салық органдары лауазымды адамдарының әрекеттеріне (әрекетсіздігіне) шағым жасау";</w:t>
      </w:r>
    </w:p>
    <w:p>
      <w:pPr>
        <w:spacing w:after="0"/>
        <w:ind w:left="0"/>
        <w:jc w:val="both"/>
      </w:pPr>
      <w:r>
        <w:rPr>
          <w:rFonts w:ascii="Times New Roman"/>
          <w:b w:val="false"/>
          <w:i w:val="false"/>
          <w:color w:val="000000"/>
          <w:sz w:val="28"/>
        </w:rPr>
        <w:t>
      21-тараудың тақырыбы мынадай редакцияда жазылсын:</w:t>
      </w:r>
    </w:p>
    <w:p>
      <w:pPr>
        <w:spacing w:after="0"/>
        <w:ind w:left="0"/>
        <w:jc w:val="both"/>
      </w:pPr>
      <w:r>
        <w:rPr>
          <w:rFonts w:ascii="Times New Roman"/>
          <w:b w:val="false"/>
          <w:i w:val="false"/>
          <w:color w:val="000000"/>
          <w:sz w:val="28"/>
        </w:rPr>
        <w:t>
      "21-тарау. Тексеру нәтижелері, деңгейлес мониторинг нәтижелері туралы хабарламаға шағым жасау тәртібі";</w:t>
      </w:r>
    </w:p>
    <w:p>
      <w:pPr>
        <w:spacing w:after="0"/>
        <w:ind w:left="0"/>
        <w:jc w:val="both"/>
      </w:pPr>
      <w:r>
        <w:rPr>
          <w:rFonts w:ascii="Times New Roman"/>
          <w:b w:val="false"/>
          <w:i w:val="false"/>
          <w:color w:val="000000"/>
          <w:sz w:val="28"/>
        </w:rPr>
        <w:t>
      325-баптың тақырыбы мынадай редакцияда жазылсын:</w:t>
      </w:r>
    </w:p>
    <w:p>
      <w:pPr>
        <w:spacing w:after="0"/>
        <w:ind w:left="0"/>
        <w:jc w:val="both"/>
      </w:pPr>
      <w:r>
        <w:rPr>
          <w:rFonts w:ascii="Times New Roman"/>
          <w:b w:val="false"/>
          <w:i w:val="false"/>
          <w:color w:val="000000"/>
          <w:sz w:val="28"/>
        </w:rPr>
        <w:t>
      "325-бап. Өтеусіз алынған мүлік, жұмыстар, көрсетілетін қызметтер түріндегі кіріс";</w:t>
      </w:r>
    </w:p>
    <w:p>
      <w:pPr>
        <w:spacing w:after="0"/>
        <w:ind w:left="0"/>
        <w:jc w:val="both"/>
      </w:pPr>
      <w:r>
        <w:rPr>
          <w:rFonts w:ascii="Times New Roman"/>
          <w:b w:val="false"/>
          <w:i w:val="false"/>
          <w:color w:val="000000"/>
          <w:sz w:val="28"/>
        </w:rPr>
        <w:t>
      мынадай мазмұндағы 426-1-баптың тақырыбымен толықтырылсын:</w:t>
      </w:r>
    </w:p>
    <w:p>
      <w:pPr>
        <w:spacing w:after="0"/>
        <w:ind w:left="0"/>
        <w:jc w:val="both"/>
      </w:pPr>
      <w:r>
        <w:rPr>
          <w:rFonts w:ascii="Times New Roman"/>
          <w:b w:val="false"/>
          <w:i w:val="false"/>
          <w:color w:val="000000"/>
          <w:sz w:val="28"/>
        </w:rPr>
        <w:t>
      "426-1-бап. Жеке тұлғаларға электрондық нысанда қызмет көрсететін бейрезиденттің қосылған құн салығы бойынша салықтық міндеттемені орындау ерекшеліктері";</w:t>
      </w:r>
    </w:p>
    <w:p>
      <w:pPr>
        <w:spacing w:after="0"/>
        <w:ind w:left="0"/>
        <w:jc w:val="both"/>
      </w:pPr>
      <w:r>
        <w:rPr>
          <w:rFonts w:ascii="Times New Roman"/>
          <w:b w:val="false"/>
          <w:i w:val="false"/>
          <w:color w:val="000000"/>
          <w:sz w:val="28"/>
        </w:rPr>
        <w:t xml:space="preserve">
      455-баптың тақырыбы мынадай редакцияда жазылсын: </w:t>
      </w:r>
    </w:p>
    <w:p>
      <w:pPr>
        <w:spacing w:after="0"/>
        <w:ind w:left="0"/>
        <w:jc w:val="both"/>
      </w:pPr>
      <w:r>
        <w:rPr>
          <w:rFonts w:ascii="Times New Roman"/>
          <w:b w:val="false"/>
          <w:i w:val="false"/>
          <w:color w:val="000000"/>
          <w:sz w:val="28"/>
        </w:rPr>
        <w:t>
      "455-бап. Еуразиялық экономикалық одаққа мүше мемлекеттердің аумағынан комиссия (тапсырма) шарттары бойынша Қазақстан Республикасының аумағына тауарлар импорты кезінде қосылған құн салығын есептеу ерекшеліктері";</w:t>
      </w:r>
    </w:p>
    <w:p>
      <w:pPr>
        <w:spacing w:after="0"/>
        <w:ind w:left="0"/>
        <w:jc w:val="both"/>
      </w:pPr>
      <w:r>
        <w:rPr>
          <w:rFonts w:ascii="Times New Roman"/>
          <w:b w:val="false"/>
          <w:i w:val="false"/>
          <w:color w:val="000000"/>
          <w:sz w:val="28"/>
        </w:rPr>
        <w:t>
      470-баптың тақырыбы мынадай редакцияда жазылсын:</w:t>
      </w:r>
    </w:p>
    <w:p>
      <w:pPr>
        <w:spacing w:after="0"/>
        <w:ind w:left="0"/>
        <w:jc w:val="both"/>
      </w:pPr>
      <w:r>
        <w:rPr>
          <w:rFonts w:ascii="Times New Roman"/>
          <w:b w:val="false"/>
          <w:i w:val="false"/>
          <w:color w:val="000000"/>
          <w:sz w:val="28"/>
        </w:rPr>
        <w:t xml:space="preserve">
      "470-бап. Қазақстан Республикасының аумағында жүзеге асырылатын бензинді (авиациялық бензиндi қоспағанда), дизель отынын, газохолды, бензанолды, нефрасты, жеңіл көмірсулар қоспаларын және экологиялық отынды көтерме және бөлшек саудада өткiзуге жатқызу өлшемшарттары"; </w:t>
      </w:r>
    </w:p>
    <w:p>
      <w:pPr>
        <w:spacing w:after="0"/>
        <w:ind w:left="0"/>
        <w:jc w:val="both"/>
      </w:pPr>
      <w:r>
        <w:rPr>
          <w:rFonts w:ascii="Times New Roman"/>
          <w:b w:val="false"/>
          <w:i w:val="false"/>
          <w:color w:val="000000"/>
          <w:sz w:val="28"/>
        </w:rPr>
        <w:t>
      504-баптың тақырыбы алып тасталсын;</w:t>
      </w:r>
    </w:p>
    <w:p>
      <w:pPr>
        <w:spacing w:after="0"/>
        <w:ind w:left="0"/>
        <w:jc w:val="both"/>
      </w:pPr>
      <w:r>
        <w:rPr>
          <w:rFonts w:ascii="Times New Roman"/>
          <w:b w:val="false"/>
          <w:i w:val="false"/>
          <w:color w:val="000000"/>
          <w:sz w:val="28"/>
        </w:rPr>
        <w:t>
      505-баптың тақырыбы мынадай редакцияда жазылсын:</w:t>
      </w:r>
    </w:p>
    <w:p>
      <w:pPr>
        <w:spacing w:after="0"/>
        <w:ind w:left="0"/>
        <w:jc w:val="both"/>
      </w:pPr>
      <w:r>
        <w:rPr>
          <w:rFonts w:ascii="Times New Roman"/>
          <w:b w:val="false"/>
          <w:i w:val="false"/>
          <w:color w:val="000000"/>
          <w:sz w:val="28"/>
        </w:rPr>
        <w:t>
      "505-бап. Елді мекендердің жеріне базалық салық мөлшерлемелері";</w:t>
      </w:r>
    </w:p>
    <w:p>
      <w:pPr>
        <w:spacing w:after="0"/>
        <w:ind w:left="0"/>
        <w:jc w:val="both"/>
      </w:pPr>
      <w:r>
        <w:rPr>
          <w:rFonts w:ascii="Times New Roman"/>
          <w:b w:val="false"/>
          <w:i w:val="false"/>
          <w:color w:val="000000"/>
          <w:sz w:val="28"/>
        </w:rPr>
        <w:t>
      514-баптың тақырыбы алып тасталсын;</w:t>
      </w:r>
    </w:p>
    <w:p>
      <w:pPr>
        <w:spacing w:after="0"/>
        <w:ind w:left="0"/>
        <w:jc w:val="both"/>
      </w:pPr>
      <w:r>
        <w:rPr>
          <w:rFonts w:ascii="Times New Roman"/>
          <w:b w:val="false"/>
          <w:i w:val="false"/>
          <w:color w:val="000000"/>
          <w:sz w:val="28"/>
        </w:rPr>
        <w:t>
      69-тараудың тақырыбы мынадай мазмұндағы 1-1-параграфпен толықтырылсын:</w:t>
      </w:r>
    </w:p>
    <w:p>
      <w:pPr>
        <w:spacing w:after="0"/>
        <w:ind w:left="0"/>
        <w:jc w:val="both"/>
      </w:pPr>
      <w:r>
        <w:rPr>
          <w:rFonts w:ascii="Times New Roman"/>
          <w:b w:val="false"/>
          <w:i w:val="false"/>
          <w:color w:val="000000"/>
          <w:sz w:val="28"/>
        </w:rPr>
        <w:t>
      "1-1-параграф. Жыл сайынғы міндетті тіркелген төлемақы";</w:t>
      </w:r>
    </w:p>
    <w:p>
      <w:pPr>
        <w:spacing w:after="0"/>
        <w:ind w:left="0"/>
        <w:jc w:val="both"/>
      </w:pPr>
      <w:r>
        <w:rPr>
          <w:rFonts w:ascii="Times New Roman"/>
          <w:b w:val="false"/>
          <w:i w:val="false"/>
          <w:color w:val="000000"/>
          <w:sz w:val="28"/>
        </w:rPr>
        <w:t xml:space="preserve">
      мынадай мазмұндағы 558-1-баптың тақырыбымен толықтырылсын: </w:t>
      </w:r>
    </w:p>
    <w:p>
      <w:pPr>
        <w:spacing w:after="0"/>
        <w:ind w:left="0"/>
        <w:jc w:val="both"/>
      </w:pPr>
      <w:r>
        <w:rPr>
          <w:rFonts w:ascii="Times New Roman"/>
          <w:b w:val="false"/>
          <w:i w:val="false"/>
          <w:color w:val="000000"/>
          <w:sz w:val="28"/>
        </w:rPr>
        <w:t>
      "558-1-бап. Жалпы ережелер";</w:t>
      </w:r>
    </w:p>
    <w:p>
      <w:pPr>
        <w:spacing w:after="0"/>
        <w:ind w:left="0"/>
        <w:jc w:val="both"/>
      </w:pPr>
      <w:r>
        <w:rPr>
          <w:rFonts w:ascii="Times New Roman"/>
          <w:b w:val="false"/>
          <w:i w:val="false"/>
          <w:color w:val="000000"/>
          <w:sz w:val="28"/>
        </w:rPr>
        <w:t xml:space="preserve">
      мынадай мазмұндағы 558-2-баптың тақырыбымен толықтырылсын: </w:t>
      </w:r>
    </w:p>
    <w:p>
      <w:pPr>
        <w:spacing w:after="0"/>
        <w:ind w:left="0"/>
        <w:jc w:val="both"/>
      </w:pPr>
      <w:r>
        <w:rPr>
          <w:rFonts w:ascii="Times New Roman"/>
          <w:b w:val="false"/>
          <w:i w:val="false"/>
          <w:color w:val="000000"/>
          <w:sz w:val="28"/>
        </w:rPr>
        <w:t>
      "558-2-бап. Төлемақы төлеушілер";</w:t>
      </w:r>
    </w:p>
    <w:p>
      <w:pPr>
        <w:spacing w:after="0"/>
        <w:ind w:left="0"/>
        <w:jc w:val="both"/>
      </w:pPr>
      <w:r>
        <w:rPr>
          <w:rFonts w:ascii="Times New Roman"/>
          <w:b w:val="false"/>
          <w:i w:val="false"/>
          <w:color w:val="000000"/>
          <w:sz w:val="28"/>
        </w:rPr>
        <w:t>
      мынадай мазмұндағы 558-3-баптың тақырыбымен толықтырылсын:</w:t>
      </w:r>
    </w:p>
    <w:p>
      <w:pPr>
        <w:spacing w:after="0"/>
        <w:ind w:left="0"/>
        <w:jc w:val="both"/>
      </w:pPr>
      <w:r>
        <w:rPr>
          <w:rFonts w:ascii="Times New Roman"/>
          <w:b w:val="false"/>
          <w:i w:val="false"/>
          <w:color w:val="000000"/>
          <w:sz w:val="28"/>
        </w:rPr>
        <w:t>
      "558-3-бап. Төлемақы мөлшерлемелері";</w:t>
      </w:r>
    </w:p>
    <w:p>
      <w:pPr>
        <w:spacing w:after="0"/>
        <w:ind w:left="0"/>
        <w:jc w:val="both"/>
      </w:pPr>
      <w:r>
        <w:rPr>
          <w:rFonts w:ascii="Times New Roman"/>
          <w:b w:val="false"/>
          <w:i w:val="false"/>
          <w:color w:val="000000"/>
          <w:sz w:val="28"/>
        </w:rPr>
        <w:t>
      мынадай мазмұндағы 558-4-баптың тақырыбымен толықтырылсын:</w:t>
      </w:r>
    </w:p>
    <w:p>
      <w:pPr>
        <w:spacing w:after="0"/>
        <w:ind w:left="0"/>
        <w:jc w:val="both"/>
      </w:pPr>
      <w:r>
        <w:rPr>
          <w:rFonts w:ascii="Times New Roman"/>
          <w:b w:val="false"/>
          <w:i w:val="false"/>
          <w:color w:val="000000"/>
          <w:sz w:val="28"/>
        </w:rPr>
        <w:t>
      "558-4-бап. Есептеу және төлеу тәртібі";</w:t>
      </w:r>
    </w:p>
    <w:p>
      <w:pPr>
        <w:spacing w:after="0"/>
        <w:ind w:left="0"/>
        <w:jc w:val="both"/>
      </w:pPr>
      <w:r>
        <w:rPr>
          <w:rFonts w:ascii="Times New Roman"/>
          <w:b w:val="false"/>
          <w:i w:val="false"/>
          <w:color w:val="000000"/>
          <w:sz w:val="28"/>
        </w:rPr>
        <w:t>
      656-баптың тақырыбы мынадай редакцияда жазылсын:</w:t>
      </w:r>
    </w:p>
    <w:p>
      <w:pPr>
        <w:spacing w:after="0"/>
        <w:ind w:left="0"/>
        <w:jc w:val="both"/>
      </w:pPr>
      <w:r>
        <w:rPr>
          <w:rFonts w:ascii="Times New Roman"/>
          <w:b w:val="false"/>
          <w:i w:val="false"/>
          <w:color w:val="000000"/>
          <w:sz w:val="28"/>
        </w:rPr>
        <w:t>
      "656-бап. Қазақстан Республикасының салық төлеушісі ретінде тіркелмеген бейрезидент-заңды тұлға Қазақстан Республикасына жіберген шетелдіктердің және азаматтығы жоқ адамдардың кірістеріне салық салу тәртібі";</w:t>
      </w:r>
    </w:p>
    <w:p>
      <w:pPr>
        <w:spacing w:after="0"/>
        <w:ind w:left="0"/>
        <w:jc w:val="both"/>
      </w:pPr>
      <w:r>
        <w:rPr>
          <w:rFonts w:ascii="Times New Roman"/>
          <w:b w:val="false"/>
          <w:i w:val="false"/>
          <w:color w:val="000000"/>
          <w:sz w:val="28"/>
        </w:rPr>
        <w:t>
      мынадай мазмұндағы 723-1-баптың тақырыбымен толықтырылсын:</w:t>
      </w:r>
    </w:p>
    <w:p>
      <w:pPr>
        <w:spacing w:after="0"/>
        <w:ind w:left="0"/>
        <w:jc w:val="both"/>
      </w:pPr>
      <w:r>
        <w:rPr>
          <w:rFonts w:ascii="Times New Roman"/>
          <w:b w:val="false"/>
          <w:i w:val="false"/>
          <w:color w:val="000000"/>
          <w:sz w:val="28"/>
        </w:rPr>
        <w:t>
      "723-1-бап. Жер қойнауын пайдалану құқығын жер қойнауын пайдаланудың лицензиялық режиміне қайта ресімдеу кезіндегі салықтық есепке алу ерекшеліктері";</w:t>
      </w:r>
    </w:p>
    <w:p>
      <w:pPr>
        <w:spacing w:after="0"/>
        <w:ind w:left="0"/>
        <w:jc w:val="both"/>
      </w:pPr>
      <w:r>
        <w:rPr>
          <w:rFonts w:ascii="Times New Roman"/>
          <w:b w:val="false"/>
          <w:i w:val="false"/>
          <w:color w:val="000000"/>
          <w:sz w:val="28"/>
        </w:rPr>
        <w:t>
      727-баптың тақырыбы мынадай редакцияда жазылсын:</w:t>
      </w:r>
    </w:p>
    <w:p>
      <w:pPr>
        <w:spacing w:after="0"/>
        <w:ind w:left="0"/>
        <w:jc w:val="both"/>
      </w:pPr>
      <w:r>
        <w:rPr>
          <w:rFonts w:ascii="Times New Roman"/>
          <w:b w:val="false"/>
          <w:i w:val="false"/>
          <w:color w:val="000000"/>
          <w:sz w:val="28"/>
        </w:rPr>
        <w:t>
      "727-бап. Аукцион нәтижелері бойынша берілетін лицензияларды қоспағанда, жер қойнауын пайдалануға арналған лицензиялар бойынша қол қою бонусын есептеу ерекшеліктері";</w:t>
      </w:r>
    </w:p>
    <w:p>
      <w:pPr>
        <w:spacing w:after="0"/>
        <w:ind w:left="0"/>
        <w:jc w:val="both"/>
      </w:pPr>
      <w:r>
        <w:rPr>
          <w:rFonts w:ascii="Times New Roman"/>
          <w:b w:val="false"/>
          <w:i w:val="false"/>
          <w:color w:val="000000"/>
          <w:sz w:val="28"/>
        </w:rPr>
        <w:t>
      бүкіл мәтін бойынша "деректерді тіркеу және (немесе) беру функциясы бар бақылау-касса машинасының, деректерді тіркеу және беру функциясы бар бақылау-касса машинасында, деректерді тіркеу және (немесе) беру функциясы бар бақылау-касса машиналары, деректерді тіркеу және (немесе) беру функциясы бар бақылау-касса машиналарымен, деректерді тіркеу және (немесе) беру функциясы бар бақылау-касса машиналарының, деректерді тіркеу және (немесе) беру функциясы бар бақылау-касса машиналарына, Деректерді тіркеу және (немесе) беру функциясы бар бақылау-касса машиналарынан" деген сөздер "деректерді тіркеу және беру функциясы бар бақылау-касса машинасының, деректерді тіркеу және беру функциясы бар бақылау-касса машинасында, деректерді тіркеу және беру функциясы бар бақылау-касса машиналары, деректерді тіркеу және беру функциясы бар бақылау-касса машиналарымен, деректерді тіркеу және беру функциясы бар бақылау-касса машиналарының, деректерді тіркеу және беру функциясы бар бақылау-касса машиналарына, деректерді тіркеу және беру функциясы бар бақылау-касса машиналарынан" деген сөздермен ауыстырылсын;</w:t>
      </w:r>
    </w:p>
    <w:p>
      <w:pPr>
        <w:spacing w:after="0"/>
        <w:ind w:left="0"/>
        <w:jc w:val="both"/>
      </w:pPr>
      <w:r>
        <w:rPr>
          <w:rFonts w:ascii="Times New Roman"/>
          <w:b w:val="false"/>
          <w:i w:val="false"/>
          <w:color w:val="000000"/>
          <w:sz w:val="28"/>
        </w:rPr>
        <w:t>
      3) 1-баптың 1-тармағында:</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бересі – Қазақстан Республикасының заңнамасында белгіленген тәртіппен шағым жасалу кезеңінде шағым жасалатын бөлігінде тексеру нәтижелері туралы хабарламада және (немесе) деңгейлес мониторинг нәтижелері туралы хабарламада көрсетілген сомаларды қоспағанда, салықтардың және бюджетке төленетін төлемдердің, оның ішінде олар бойынша аванстық және (немесе) ағымдағы төлемдердің есептелген, есепке жазылған және мерзімінде төленбеген сомалары;";</w:t>
      </w:r>
    </w:p>
    <w:p>
      <w:pPr>
        <w:spacing w:after="0"/>
        <w:ind w:left="0"/>
        <w:jc w:val="both"/>
      </w:pPr>
      <w:r>
        <w:rPr>
          <w:rFonts w:ascii="Times New Roman"/>
          <w:b w:val="false"/>
          <w:i w:val="false"/>
          <w:color w:val="000000"/>
          <w:sz w:val="28"/>
        </w:rPr>
        <w:t>
      16) тармақшаның екінші бөлігінің сегізінші абзацы мынадай редакцияда жазылсын:</w:t>
      </w:r>
    </w:p>
    <w:p>
      <w:pPr>
        <w:spacing w:after="0"/>
        <w:ind w:left="0"/>
        <w:jc w:val="both"/>
      </w:pPr>
      <w:r>
        <w:rPr>
          <w:rFonts w:ascii="Times New Roman"/>
          <w:b w:val="false"/>
          <w:i w:val="false"/>
          <w:color w:val="000000"/>
          <w:sz w:val="28"/>
        </w:rPr>
        <w:t>
      "төленген жарғылық капиталдың мүлікті бөлу жүзеге асырылатын қатысу үлесіне тиесілі, бірақ осы Кодекстің 228-бабының 7-тармағында көзделген тәртіппен айқындалатын, пайдасына мүлікті бөлу жүзеге асырылатын қатысушыда осындай қатысу үлесінің бастапқы құнынан аспайтын мөлшері;";</w:t>
      </w:r>
    </w:p>
    <w:p>
      <w:pPr>
        <w:spacing w:after="0"/>
        <w:ind w:left="0"/>
        <w:jc w:val="both"/>
      </w:pPr>
      <w:r>
        <w:rPr>
          <w:rFonts w:ascii="Times New Roman"/>
          <w:b w:val="false"/>
          <w:i w:val="false"/>
          <w:color w:val="000000"/>
          <w:sz w:val="28"/>
        </w:rPr>
        <w:t>
      мынадай мазмұндағы 17-1) тармақшамен толықтырылсын:</w:t>
      </w:r>
    </w:p>
    <w:p>
      <w:pPr>
        <w:spacing w:after="0"/>
        <w:ind w:left="0"/>
        <w:jc w:val="both"/>
      </w:pPr>
      <w:r>
        <w:rPr>
          <w:rFonts w:ascii="Times New Roman"/>
          <w:b w:val="false"/>
          <w:i w:val="false"/>
          <w:color w:val="000000"/>
          <w:sz w:val="28"/>
        </w:rPr>
        <w:t>
      "17-1) Еуразиялық экономикалық одақтың кеден заңнамасы – Еуразиялық экономикалық одақтың Кеден кодексі туралы шартты, Еуразиялық экономикалық одақтың үшінші тараптармен халықаралық шарттарын және Еуразиялық экономикалық одақтың құқығын құрайтын актілерді қоса алғанда, Еуразиялық экономикалық одақ шеңберіндегі Еуразиялық экономикалық одақтың халықаралық шарттары;";</w:t>
      </w:r>
    </w:p>
    <w:p>
      <w:pPr>
        <w:spacing w:after="0"/>
        <w:ind w:left="0"/>
        <w:jc w:val="both"/>
      </w:pPr>
      <w:r>
        <w:rPr>
          <w:rFonts w:ascii="Times New Roman"/>
          <w:b w:val="false"/>
          <w:i w:val="false"/>
          <w:color w:val="000000"/>
          <w:sz w:val="28"/>
        </w:rPr>
        <w:t>
      52) тармақшадағы "оның ішінде бағдарламалық қамтылымды, сызбаны немесе модельді" деген сөздер "бағдарламалық қамтылымды, сызбаларды немесе модельдерді" деген сөздермен ауыстырылсын;";</w:t>
      </w:r>
    </w:p>
    <w:p>
      <w:pPr>
        <w:spacing w:after="0"/>
        <w:ind w:left="0"/>
        <w:jc w:val="both"/>
      </w:pPr>
      <w:r>
        <w:rPr>
          <w:rFonts w:ascii="Times New Roman"/>
          <w:b w:val="false"/>
          <w:i w:val="false"/>
          <w:color w:val="000000"/>
          <w:sz w:val="28"/>
        </w:rPr>
        <w:t>
      61) тармақша мынадай редакцияда жазылсын:</w:t>
      </w:r>
    </w:p>
    <w:p>
      <w:pPr>
        <w:spacing w:after="0"/>
        <w:ind w:left="0"/>
        <w:jc w:val="both"/>
      </w:pPr>
      <w:r>
        <w:rPr>
          <w:rFonts w:ascii="Times New Roman"/>
          <w:b w:val="false"/>
          <w:i w:val="false"/>
          <w:color w:val="000000"/>
          <w:sz w:val="28"/>
        </w:rPr>
        <w:t>
      "61) салықтық берешек – бересілер, сондай-ақ өсімпұл мен айыппұлдардың төленбеген сомалары. Қазақстан Республикасының заңнамасында белгіленген тәртіппен шағым жасалу кезеңінде шағым жасалатын бөлігінде тексеру нәтижелері туралы хабарламада және (немесе) деңгейлес мониторинг нәтижелері туралы хабарламада көрсетілген өсімпұл сомасы, сондай-ақ әкімшілік жаза қолдану туралы қаулыда көрсетілген айыппұлдар сомасы салықтық берешекке қосылмайды;";</w:t>
      </w:r>
    </w:p>
    <w:p>
      <w:pPr>
        <w:spacing w:after="0"/>
        <w:ind w:left="0"/>
        <w:jc w:val="both"/>
      </w:pPr>
      <w:r>
        <w:rPr>
          <w:rFonts w:ascii="Times New Roman"/>
          <w:b w:val="false"/>
          <w:i w:val="false"/>
          <w:color w:val="000000"/>
          <w:sz w:val="28"/>
        </w:rPr>
        <w:t>
      67) тармақша мынадай редакцияда жазылсын:</w:t>
      </w:r>
    </w:p>
    <w:p>
      <w:pPr>
        <w:spacing w:after="0"/>
        <w:ind w:left="0"/>
        <w:jc w:val="both"/>
      </w:pPr>
      <w:r>
        <w:rPr>
          <w:rFonts w:ascii="Times New Roman"/>
          <w:b w:val="false"/>
          <w:i w:val="false"/>
          <w:color w:val="000000"/>
          <w:sz w:val="28"/>
        </w:rPr>
        <w:t>
      "67) тұлға – жеке тұлға және заңды тұлға; жеке тұлға – Қазақстан Республикасының азаматы, шетелдік немесе азаматтығы жоқ адам; заңды тұлға – Қазақстан Республикасының немесе шет мемлекеттің заңнамасына сәйкес құрылған ұйым (бейрезидент заңды тұлға). Осы Кодекстің мақсаттары үшін бейрезидент заңды тұлға – шет мемлекеттің заңнамасына сәйкес құрылған компания, әріптестік, ұйым немесе басқа да корпоративтік құрылым олар құрылған шет мемлекеттің заңды тұлғасы мәртебесіне ие ме, жоқ па, оған қарамастан дербес заңды тұлғалар ретінде қаралады.";</w:t>
      </w:r>
    </w:p>
    <w:p>
      <w:pPr>
        <w:spacing w:after="0"/>
        <w:ind w:left="0"/>
        <w:jc w:val="both"/>
      </w:pPr>
      <w:r>
        <w:rPr>
          <w:rFonts w:ascii="Times New Roman"/>
          <w:b w:val="false"/>
          <w:i w:val="false"/>
          <w:color w:val="000000"/>
          <w:sz w:val="28"/>
        </w:rPr>
        <w:t>
      мынадай мазмұндағы 76), 77), 78) және 79) тармақшалармен толықтырылсын:</w:t>
      </w:r>
    </w:p>
    <w:p>
      <w:pPr>
        <w:spacing w:after="0"/>
        <w:ind w:left="0"/>
        <w:jc w:val="both"/>
      </w:pPr>
      <w:r>
        <w:rPr>
          <w:rFonts w:ascii="Times New Roman"/>
          <w:b w:val="false"/>
          <w:i w:val="false"/>
          <w:color w:val="000000"/>
          <w:sz w:val="28"/>
        </w:rPr>
        <w:t>
      "76) өтелген қорлар – өндіру процесінде пайда болатын нақты ысыраптарды қоса алғанда, өндірілген және мемлекеттік баланстан есептен шығарылатын пайдалы қазбалар запастарының көлемі.</w:t>
      </w:r>
    </w:p>
    <w:p>
      <w:pPr>
        <w:spacing w:after="0"/>
        <w:ind w:left="0"/>
        <w:jc w:val="both"/>
      </w:pPr>
      <w:r>
        <w:rPr>
          <w:rFonts w:ascii="Times New Roman"/>
          <w:b w:val="false"/>
          <w:i w:val="false"/>
          <w:color w:val="000000"/>
          <w:sz w:val="28"/>
        </w:rPr>
        <w:t>
      77) "Астана" халықаралық қаржы орталығы органының ұйымы – "Астана" халықаралық қаржы орталығының қолданыстағы құқығына сәйкес тіркелген, қатысу үлесінің (дауыс беретін акцияларының) 50 және одан да көп проценті "Астана" халықаралық қаржы орталығына тікелей немесе жанама тиесілі заңды тұлға.";</w:t>
      </w:r>
    </w:p>
    <w:p>
      <w:pPr>
        <w:spacing w:after="0"/>
        <w:ind w:left="0"/>
        <w:jc w:val="both"/>
      </w:pPr>
      <w:r>
        <w:rPr>
          <w:rFonts w:ascii="Times New Roman"/>
          <w:b w:val="false"/>
          <w:i w:val="false"/>
          <w:color w:val="000000"/>
          <w:sz w:val="28"/>
        </w:rPr>
        <w:t>
      78) құрамында никотині бар өнім (темекісіз никотинді снюс) – құрамында никотин бар (пакеттерде, жастықшаларда, дорбашаларда немесе басқа қаптамаларда), толығымен немесе ішінара өсімдік және (немесе) басқа шикізаттан жасалған, басқа ингредиент қосылып немесе қосылмай жасалған, тұтынуға арналған өнім.</w:t>
      </w:r>
    </w:p>
    <w:p>
      <w:pPr>
        <w:spacing w:after="0"/>
        <w:ind w:left="0"/>
        <w:jc w:val="both"/>
      </w:pPr>
      <w:r>
        <w:rPr>
          <w:rFonts w:ascii="Times New Roman"/>
          <w:b w:val="false"/>
          <w:i w:val="false"/>
          <w:color w:val="000000"/>
          <w:sz w:val="28"/>
        </w:rPr>
        <w:t>
      79) электрондық сигареттерде пайдалануға арналған құрамында никотин бар сұйықтық – құрамында никотин бар және электрондық сигареттерде пайдалануға арналған  (картридждердегі, резервуарлардағы және басқа да контейнерлердегі) оны қыздырылған кезде ішке тартуға арналған аэрозоль пайда болатын сұйықтық.";</w:t>
      </w:r>
    </w:p>
    <w:p>
      <w:pPr>
        <w:spacing w:after="0"/>
        <w:ind w:left="0"/>
        <w:jc w:val="both"/>
      </w:pPr>
      <w:r>
        <w:rPr>
          <w:rFonts w:ascii="Times New Roman"/>
          <w:b w:val="false"/>
          <w:i w:val="false"/>
          <w:color w:val="000000"/>
          <w:sz w:val="28"/>
        </w:rPr>
        <w:t>
      4) 3-бапта:</w:t>
      </w:r>
    </w:p>
    <w:p>
      <w:pPr>
        <w:spacing w:after="0"/>
        <w:ind w:left="0"/>
        <w:jc w:val="both"/>
      </w:pPr>
      <w:r>
        <w:rPr>
          <w:rFonts w:ascii="Times New Roman"/>
          <w:b w:val="false"/>
          <w:i w:val="false"/>
          <w:color w:val="000000"/>
          <w:sz w:val="28"/>
        </w:rPr>
        <w:t>
      3 және 4-тармақтар мынадай редакцияда жазылсын:</w:t>
      </w:r>
    </w:p>
    <w:p>
      <w:pPr>
        <w:spacing w:after="0"/>
        <w:ind w:left="0"/>
        <w:jc w:val="both"/>
      </w:pPr>
      <w:r>
        <w:rPr>
          <w:rFonts w:ascii="Times New Roman"/>
          <w:b w:val="false"/>
          <w:i w:val="false"/>
          <w:color w:val="000000"/>
          <w:sz w:val="28"/>
        </w:rPr>
        <w:t>
      "3. Осы Кодекске салықтық әкімшілендіру, салықтық есептілікті белгілеу ерекшеліктері, салық төлеушінің (салық агентінің) жағдайын жақсарту бойынша өзгерістер мен толықтырулар енгізетін заңдар жылына бір реттен көп, бірақ ағымдағы жылғы 1 шілдесінен кешіктірмей қабылдануы және олар қабылданған жылдан кейінгі жылдың 1 қаңтарынан кейін қолданысқа енгізілуі мүмкін.</w:t>
      </w:r>
    </w:p>
    <w:p>
      <w:pPr>
        <w:spacing w:after="0"/>
        <w:ind w:left="0"/>
        <w:jc w:val="both"/>
      </w:pPr>
      <w:r>
        <w:rPr>
          <w:rFonts w:ascii="Times New Roman"/>
          <w:b w:val="false"/>
          <w:i w:val="false"/>
          <w:color w:val="000000"/>
          <w:sz w:val="28"/>
        </w:rPr>
        <w:t>
      4. Осы Кодекске жаңа салықты және (немесе) бюджетке төлемді белгілеу, мөлшерлемені арттыру, салық салу объектісінің және (немесе) салық базасының өзгеруі, салық төлеушілердің (салық агенттерінің) санаттарын ұлғайту, салықтар мен төлемдерді шегерудің немесе бюджетке төлеу жөніндегі жеңілдіктерді жою немесе азайту бөлігінде өзгерістер мен толықтырулар мемлекеттік жоспарлау жөніндегі уәкілетті орган әзірлейтін заңдармен енгізіледі.";</w:t>
      </w:r>
    </w:p>
    <w:p>
      <w:pPr>
        <w:spacing w:after="0"/>
        <w:ind w:left="0"/>
        <w:jc w:val="both"/>
      </w:pPr>
      <w:r>
        <w:rPr>
          <w:rFonts w:ascii="Times New Roman"/>
          <w:b w:val="false"/>
          <w:i w:val="false"/>
          <w:color w:val="000000"/>
          <w:sz w:val="28"/>
        </w:rPr>
        <w:t>
      мынадай мазмұндағы 6-тармақпен толықтырылсын:</w:t>
      </w:r>
    </w:p>
    <w:p>
      <w:pPr>
        <w:spacing w:after="0"/>
        <w:ind w:left="0"/>
        <w:jc w:val="both"/>
      </w:pPr>
      <w:r>
        <w:rPr>
          <w:rFonts w:ascii="Times New Roman"/>
          <w:b w:val="false"/>
          <w:i w:val="false"/>
          <w:color w:val="000000"/>
          <w:sz w:val="28"/>
        </w:rPr>
        <w:t>
      "6. Осы баптың 2 және 4-тармақтарының күші Қазақстан Республикасы Президентінің заң шығару бастамасы тәртібімен әзірленетін заң жобаларына қолданылмайды.";</w:t>
      </w:r>
    </w:p>
    <w:p>
      <w:pPr>
        <w:spacing w:after="0"/>
        <w:ind w:left="0"/>
        <w:jc w:val="both"/>
      </w:pPr>
      <w:r>
        <w:rPr>
          <w:rFonts w:ascii="Times New Roman"/>
          <w:b w:val="false"/>
          <w:i w:val="false"/>
          <w:color w:val="000000"/>
          <w:sz w:val="28"/>
        </w:rPr>
        <w:t>
      5) 11-баптың екінші бөлігі алып тасталсын;</w:t>
      </w:r>
    </w:p>
    <w:p>
      <w:pPr>
        <w:spacing w:after="0"/>
        <w:ind w:left="0"/>
        <w:jc w:val="both"/>
      </w:pPr>
      <w:r>
        <w:rPr>
          <w:rFonts w:ascii="Times New Roman"/>
          <w:b w:val="false"/>
          <w:i w:val="false"/>
          <w:color w:val="000000"/>
          <w:sz w:val="28"/>
        </w:rPr>
        <w:t>
      6) 13-баптың 1-тармағының 6) тармақшасы мынадай редакцияда жазылсын:</w:t>
      </w:r>
    </w:p>
    <w:p>
      <w:pPr>
        <w:spacing w:after="0"/>
        <w:ind w:left="0"/>
        <w:jc w:val="both"/>
      </w:pPr>
      <w:r>
        <w:rPr>
          <w:rFonts w:ascii="Times New Roman"/>
          <w:b w:val="false"/>
          <w:i w:val="false"/>
          <w:color w:val="000000"/>
          <w:sz w:val="28"/>
        </w:rPr>
        <w:t>
      "6) тексеру нәтижелері туралы хабарламаға, деңгейлес мониторинг нәтижелері туралы хабарламаға, салық төлеушінің (салық агентінің) тексеру нәтижелері туралы хабарламаға шағымын қарау қорытындылары туралы хабарламаға, сондай-ақ салық органдары лауазымды адамдарының әрекеттеріне (әрекетсіздігіне) шағым жасауға;";</w:t>
      </w:r>
    </w:p>
    <w:p>
      <w:pPr>
        <w:spacing w:after="0"/>
        <w:ind w:left="0"/>
        <w:jc w:val="both"/>
      </w:pPr>
      <w:r>
        <w:rPr>
          <w:rFonts w:ascii="Times New Roman"/>
          <w:b w:val="false"/>
          <w:i w:val="false"/>
          <w:color w:val="000000"/>
          <w:sz w:val="28"/>
        </w:rPr>
        <w:t>
      7) 19-баптың 2-тармағы мынадай мазмұндағы 15) тармақшамен толықтырылсын:</w:t>
      </w:r>
    </w:p>
    <w:p>
      <w:pPr>
        <w:spacing w:after="0"/>
        <w:ind w:left="0"/>
        <w:jc w:val="both"/>
      </w:pPr>
      <w:r>
        <w:rPr>
          <w:rFonts w:ascii="Times New Roman"/>
          <w:b w:val="false"/>
          <w:i w:val="false"/>
          <w:color w:val="000000"/>
          <w:sz w:val="28"/>
        </w:rPr>
        <w:t>
      "15) Қазақстан Республикасының ұлттық қауіпсіздік органдарына "Қазақстан Республикасының ұлттық қауіпсіздік органдары туралы" Қазақстан Республикасының Заңында көзделген мақсаттарда және тәртіппен салық органдарының ақпараттық жүйесіне кіруге рұқсат беруге міндетті.";</w:t>
      </w:r>
    </w:p>
    <w:p>
      <w:pPr>
        <w:spacing w:after="0"/>
        <w:ind w:left="0"/>
        <w:jc w:val="both"/>
      </w:pPr>
      <w:r>
        <w:rPr>
          <w:rFonts w:ascii="Times New Roman"/>
          <w:b w:val="false"/>
          <w:i w:val="false"/>
          <w:color w:val="000000"/>
          <w:sz w:val="28"/>
        </w:rPr>
        <w:t>
      8) 22-бап мынадай мазмұндағы 14-тармақпен толықтырылсын:</w:t>
      </w:r>
    </w:p>
    <w:p>
      <w:pPr>
        <w:spacing w:after="0"/>
        <w:ind w:left="0"/>
        <w:jc w:val="both"/>
      </w:pPr>
      <w:r>
        <w:rPr>
          <w:rFonts w:ascii="Times New Roman"/>
          <w:b w:val="false"/>
          <w:i w:val="false"/>
          <w:color w:val="000000"/>
          <w:sz w:val="28"/>
        </w:rPr>
        <w:t xml:space="preserve">
      "14. Төлем карточкаларын пайдалана отырып, төлемдер қабылдауға арналған бақылау-касса машиналарын және жабдықтарды (құрылғыларды)   қолданудың бұзылуы туралы ақпаратқа ие жеке және заңды тұлғалар өздеріне  белгілі құқық бұзушылық фактілері туралы уәкілетті мемлекеттік органға хабарлауға құқылы. </w:t>
      </w:r>
    </w:p>
    <w:p>
      <w:pPr>
        <w:spacing w:after="0"/>
        <w:ind w:left="0"/>
        <w:jc w:val="both"/>
      </w:pPr>
      <w:r>
        <w:rPr>
          <w:rFonts w:ascii="Times New Roman"/>
          <w:b w:val="false"/>
          <w:i w:val="false"/>
          <w:color w:val="000000"/>
          <w:sz w:val="28"/>
        </w:rPr>
        <w:t>
      Төлем карточкаларын пайдалана отырып, төлемдер қабылдауға арналған бақылау-касса машиналарын және жабдықтарды (құрылғыларды)   қолданудың бұзылу фактілерін хабарлаған адамға, бұл факт расталған жағдайда Қазақстан Республикасының Үкіметі белгілеген тәртіппен сыйақы берілуі тиіс.</w:t>
      </w:r>
    </w:p>
    <w:p>
      <w:pPr>
        <w:spacing w:after="0"/>
        <w:ind w:left="0"/>
        <w:jc w:val="both"/>
      </w:pPr>
      <w:r>
        <w:rPr>
          <w:rFonts w:ascii="Times New Roman"/>
          <w:b w:val="false"/>
          <w:i w:val="false"/>
          <w:color w:val="000000"/>
          <w:sz w:val="28"/>
        </w:rPr>
        <w:t>
      Осы тармақтың екінші бөлігінің ережелері жасалған құқық бұзушылық туралы көрінеу жалған ақпартты хабарлаған адамдарға қолданылмайды. Бұл орайда, керінеу жалған ақпаратты хабарлаған адам Қазақстан Республикасы заңнамасына сәйкес жауапты болады.";</w:t>
      </w:r>
    </w:p>
    <w:p>
      <w:pPr>
        <w:spacing w:after="0"/>
        <w:ind w:left="0"/>
        <w:jc w:val="both"/>
      </w:pPr>
      <w:r>
        <w:rPr>
          <w:rFonts w:ascii="Times New Roman"/>
          <w:b w:val="false"/>
          <w:i w:val="false"/>
          <w:color w:val="000000"/>
          <w:sz w:val="28"/>
        </w:rPr>
        <w:t>
      9) 24-бапта:</w:t>
      </w:r>
    </w:p>
    <w:p>
      <w:pPr>
        <w:spacing w:after="0"/>
        <w:ind w:left="0"/>
        <w:jc w:val="both"/>
      </w:pPr>
      <w:r>
        <w:rPr>
          <w:rFonts w:ascii="Times New Roman"/>
          <w:b w:val="false"/>
          <w:i w:val="false"/>
          <w:color w:val="000000"/>
          <w:sz w:val="28"/>
        </w:rPr>
        <w:t>
      бірінші бөлікте:</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"Екінші деңгейдегі банктер және банк операцияларының жекелеген түрлерiн жүзеге асыратын ұйымдар:";</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уәкілетті органның сұрау салуы бойынша банктік шоттардың бар екендігі және олардың нөмірлері туралы, осы шоттардағы ақша қалдықтары және олардың қозғалысы туралы мәліметтерді, жеке немесе заңды тұлға мен екінші деңгейдегі банк, банк операцияларының жекелеген түрлерін жүзеге асыратын ұйым арасында жасалған банк қызметтерін көрсетуді көздейтін шартқа қатысты өзге де ақпаратты, сондай-ақ өзге де мүліктің, оның ішінде металл шоттарда орналастырылған немесе шет мемлекеттiң уәкілетті органының Қазақстан Республикасының халықаралық шартына сәйкес жіберген сұрау салуында көрсетілген жеке және заңды тұлғалардың басқаруындағы өзге мүліктің бар екендігі, түрі және құны туралы мәліметтерді ұсынуға;";</w:t>
      </w:r>
    </w:p>
    <w:p>
      <w:pPr>
        <w:spacing w:after="0"/>
        <w:ind w:left="0"/>
        <w:jc w:val="both"/>
      </w:pPr>
      <w:r>
        <w:rPr>
          <w:rFonts w:ascii="Times New Roman"/>
          <w:b w:val="false"/>
          <w:i w:val="false"/>
          <w:color w:val="000000"/>
          <w:sz w:val="28"/>
        </w:rPr>
        <w:t>
      бесінші бөлік мынадай редакцияда жазылсын:</w:t>
      </w:r>
    </w:p>
    <w:p>
      <w:pPr>
        <w:spacing w:after="0"/>
        <w:ind w:left="0"/>
        <w:jc w:val="both"/>
      </w:pPr>
      <w:r>
        <w:rPr>
          <w:rFonts w:ascii="Times New Roman"/>
          <w:b w:val="false"/>
          <w:i w:val="false"/>
          <w:color w:val="000000"/>
          <w:sz w:val="28"/>
        </w:rPr>
        <w:t>
      "Екінші деңгейдегі банктер және банк операцияларының жекелеген түрлерін жүзеге асыратын ұйымдар ұсынатын мәліметтерді салық органдары Қазақстан Республикасының заңнамасында белгіленген тәртіппен пайдаланады.";</w:t>
      </w:r>
    </w:p>
    <w:p>
      <w:pPr>
        <w:spacing w:after="0"/>
        <w:ind w:left="0"/>
        <w:jc w:val="both"/>
      </w:pPr>
      <w:r>
        <w:rPr>
          <w:rFonts w:ascii="Times New Roman"/>
          <w:b w:val="false"/>
          <w:i w:val="false"/>
          <w:color w:val="000000"/>
          <w:sz w:val="28"/>
        </w:rPr>
        <w:t>
      26-бапта:</w:t>
      </w:r>
    </w:p>
    <w:p>
      <w:pPr>
        <w:spacing w:after="0"/>
        <w:ind w:left="0"/>
        <w:jc w:val="both"/>
      </w:pPr>
      <w:r>
        <w:rPr>
          <w:rFonts w:ascii="Times New Roman"/>
          <w:b w:val="false"/>
          <w:i w:val="false"/>
          <w:color w:val="000000"/>
          <w:sz w:val="28"/>
        </w:rPr>
        <w:t>
      13-тармақтың 3) тармақшасындағы "160 еселенген ең төменгі жалақы мөлшері" деген сөздер "1882 еселенген айлық есептік көрсеткіш мөлшері" деген сөздермен ауыстырылсын;</w:t>
      </w:r>
    </w:p>
    <w:p>
      <w:pPr>
        <w:spacing w:after="0"/>
        <w:ind w:left="0"/>
        <w:jc w:val="both"/>
      </w:pPr>
      <w:r>
        <w:rPr>
          <w:rFonts w:ascii="Times New Roman"/>
          <w:b w:val="false"/>
          <w:i w:val="false"/>
          <w:color w:val="000000"/>
          <w:sz w:val="28"/>
        </w:rPr>
        <w:t>
      11) 30-бапта:</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1) және 2) тармақшалар мынадай редакцияда жазылсын:</w:t>
      </w:r>
    </w:p>
    <w:p>
      <w:pPr>
        <w:spacing w:after="0"/>
        <w:ind w:left="0"/>
        <w:jc w:val="both"/>
      </w:pPr>
      <w:r>
        <w:rPr>
          <w:rFonts w:ascii="Times New Roman"/>
          <w:b w:val="false"/>
          <w:i w:val="false"/>
          <w:color w:val="000000"/>
          <w:sz w:val="28"/>
        </w:rPr>
        <w:t>
      "1) тергеу судьясы, прокурор санкциялаған қағаз жеткізгіштегі не электрондық құжат нысанындағы уәжді сұрау салу негізінде Қазақстан Республикасының заңнамасында белгіленген құзыреттері шегінде құқық қорғау органдарына және Қазақстан Республикасының Мемлекеттік күзет қызметіне ұсынады. Мұндай мәліметтерді  тергеу судьясы, прокурор сұратқан жағдайда санкция талап етілмейді;</w:t>
      </w:r>
    </w:p>
    <w:p>
      <w:pPr>
        <w:spacing w:after="0"/>
        <w:ind w:left="0"/>
        <w:jc w:val="both"/>
      </w:pPr>
      <w:r>
        <w:rPr>
          <w:rFonts w:ascii="Times New Roman"/>
          <w:b w:val="false"/>
          <w:i w:val="false"/>
          <w:color w:val="000000"/>
          <w:sz w:val="28"/>
        </w:rPr>
        <w:t>
      2) егер салық төлеуші қаралатын іс бойынша тарап болып табылса, мұндай жағдайларда сот төрелігін іске асыру кезінде жіберілген өз өтініштері (өкімдер, талаптар, тапсырмалар, сұрау салу) негізінде сотқа және судьяларға;";</w:t>
      </w:r>
    </w:p>
    <w:p>
      <w:pPr>
        <w:spacing w:after="0"/>
        <w:ind w:left="0"/>
        <w:jc w:val="both"/>
      </w:pPr>
      <w:r>
        <w:rPr>
          <w:rFonts w:ascii="Times New Roman"/>
          <w:b w:val="false"/>
          <w:i w:val="false"/>
          <w:color w:val="000000"/>
          <w:sz w:val="28"/>
        </w:rPr>
        <w:t>
      14) тармақшадағы "мемлекеттік органдарға ұсынылады" деген сөздер "мемлекеттік органдарға" деген сөздермен ауыстырылып, мынадай мазмұндағы 15) тармақшамен толықтырылсын:</w:t>
      </w:r>
    </w:p>
    <w:p>
      <w:pPr>
        <w:spacing w:after="0"/>
        <w:ind w:left="0"/>
        <w:jc w:val="both"/>
      </w:pPr>
      <w:r>
        <w:rPr>
          <w:rFonts w:ascii="Times New Roman"/>
          <w:b w:val="false"/>
          <w:i w:val="false"/>
          <w:color w:val="000000"/>
          <w:sz w:val="28"/>
        </w:rPr>
        <w:t>
      "15) "Қазақстан Республикасының Ұлттық қауіпсіздік органдары, туралы" Қазақстан Республикасының заңында көзделген мақсаттарда және тәртіппен Қазақстан Республикасының Ұлттық қауіпсіздік органдарына ұсынылады.";</w:t>
      </w:r>
    </w:p>
    <w:p>
      <w:pPr>
        <w:spacing w:after="0"/>
        <w:ind w:left="0"/>
        <w:jc w:val="both"/>
      </w:pPr>
      <w:r>
        <w:rPr>
          <w:rFonts w:ascii="Times New Roman"/>
          <w:b w:val="false"/>
          <w:i w:val="false"/>
          <w:color w:val="000000"/>
          <w:sz w:val="28"/>
        </w:rPr>
        <w:t>
      7-тармақтың 2) тармақшасындағы "беру салықтық құпияны жария ету болып табылмайды." деген сөздер "беру;" деген сөзбен ауыстырылып, мынадай мазмұндағы 3) тармақшамен толықтырылсын:</w:t>
      </w:r>
    </w:p>
    <w:p>
      <w:pPr>
        <w:spacing w:after="0"/>
        <w:ind w:left="0"/>
        <w:jc w:val="both"/>
      </w:pPr>
      <w:r>
        <w:rPr>
          <w:rFonts w:ascii="Times New Roman"/>
          <w:b w:val="false"/>
          <w:i w:val="false"/>
          <w:color w:val="000000"/>
          <w:sz w:val="28"/>
        </w:rPr>
        <w:t>
      "3) сауда қызметін және сыртқы сауда қызметін реттеу саласындағы орталық мемлекеттік орган алған мәліметтерді:</w:t>
      </w:r>
    </w:p>
    <w:p>
      <w:pPr>
        <w:spacing w:after="0"/>
        <w:ind w:left="0"/>
        <w:jc w:val="both"/>
      </w:pPr>
      <w:r>
        <w:rPr>
          <w:rFonts w:ascii="Times New Roman"/>
          <w:b w:val="false"/>
          <w:i w:val="false"/>
          <w:color w:val="000000"/>
          <w:sz w:val="28"/>
        </w:rPr>
        <w:t>
      Қазақстан Республикасынан шығарылатын тауарларға қатысты арнайы қорғау, демпингке қарсы, өтемақы тергеп-тексерулерін жүргізу кезінде үшінші елдің және/немесе үшінші елдер одағының құзыретті органына;</w:t>
      </w:r>
    </w:p>
    <w:p>
      <w:pPr>
        <w:spacing w:after="0"/>
        <w:ind w:left="0"/>
        <w:jc w:val="both"/>
      </w:pPr>
      <w:r>
        <w:rPr>
          <w:rFonts w:ascii="Times New Roman"/>
          <w:b w:val="false"/>
          <w:i w:val="false"/>
          <w:color w:val="000000"/>
          <w:sz w:val="28"/>
        </w:rPr>
        <w:t xml:space="preserve">
      Қазақстан Республикасынан шығарылатын тауарларға қатысты өтемақы тергеп-тексеруі жүргізілген жағдайда Еуразиялық экономикалық одаққа және/немесе Еуразиялық экономикалық комиссияға мүше мемлекеттің құзыретті органына; </w:t>
      </w:r>
    </w:p>
    <w:p>
      <w:pPr>
        <w:spacing w:after="0"/>
        <w:ind w:left="0"/>
        <w:jc w:val="both"/>
      </w:pPr>
      <w:r>
        <w:rPr>
          <w:rFonts w:ascii="Times New Roman"/>
          <w:b w:val="false"/>
          <w:i w:val="false"/>
          <w:color w:val="000000"/>
          <w:sz w:val="28"/>
        </w:rPr>
        <w:t>
      Қазақстан Республикасының үшінші елдерге қатысты арнайы қорғау, демпингке қарсы және өтемақы шаралары туралы заңнамасына сәйкес тергеп-тексеру мақсаттары үшін Еуразиялық экономикалық комиссияға беру салықтық құпияны жария ету болып табылмайды.</w:t>
      </w:r>
    </w:p>
    <w:p>
      <w:pPr>
        <w:spacing w:after="0"/>
        <w:ind w:left="0"/>
        <w:jc w:val="both"/>
      </w:pPr>
      <w:r>
        <w:rPr>
          <w:rFonts w:ascii="Times New Roman"/>
          <w:b w:val="false"/>
          <w:i w:val="false"/>
          <w:color w:val="000000"/>
          <w:sz w:val="28"/>
        </w:rPr>
        <w:t>
      Мұндай ақпаратты беру Қазақстан Республикасының сауда қызметін реттеу туралы және үшінші елдерге қатысты арнайы қорғау, демпингке қарсы және өтемақы шаралары туралы заңнамасында көзделген тәртіппен және шарттарда жүзеге асырылады.";</w:t>
      </w:r>
    </w:p>
    <w:p>
      <w:pPr>
        <w:spacing w:after="0"/>
        <w:ind w:left="0"/>
        <w:jc w:val="both"/>
      </w:pPr>
      <w:r>
        <w:rPr>
          <w:rFonts w:ascii="Times New Roman"/>
          <w:b w:val="false"/>
          <w:i w:val="false"/>
          <w:color w:val="000000"/>
          <w:sz w:val="28"/>
        </w:rPr>
        <w:t>
      12) 36-бап мынадай мазмұндағы 5-1-тармақпен толықтырылсын:</w:t>
      </w:r>
    </w:p>
    <w:p>
      <w:pPr>
        <w:spacing w:after="0"/>
        <w:ind w:left="0"/>
        <w:jc w:val="both"/>
      </w:pPr>
      <w:r>
        <w:rPr>
          <w:rFonts w:ascii="Times New Roman"/>
          <w:b w:val="false"/>
          <w:i w:val="false"/>
          <w:color w:val="000000"/>
          <w:sz w:val="28"/>
        </w:rPr>
        <w:t>
      "5-1. Салықтарды, бюджетке төленетін төлемдерді төлеу жөніндегі салық міндеттемесін, сондай-ақ өсімпұлдар мен айыппұлдарды төлеу жөніндегі міндеттемені жеке тұлға республикалық бюджет туралы заңда белгіленген және тиісті қаржы жылының 1 қаңтарында қолданыста болған 200 еселенген айлық есептік көрсеткіштен кем мөлшерде басқа жеке тұлға үшін ерікті түрде орындауы мүмкін.";</w:t>
      </w:r>
    </w:p>
    <w:p>
      <w:pPr>
        <w:spacing w:after="0"/>
        <w:ind w:left="0"/>
        <w:jc w:val="both"/>
      </w:pPr>
      <w:r>
        <w:rPr>
          <w:rFonts w:ascii="Times New Roman"/>
          <w:b w:val="false"/>
          <w:i w:val="false"/>
          <w:color w:val="000000"/>
          <w:sz w:val="28"/>
        </w:rPr>
        <w:t>
      13) 40-баптың 1-тармағының 1) тармақшасы мынадай мазмұндағы үшінші абзацпен толықтырылсын:</w:t>
      </w:r>
    </w:p>
    <w:p>
      <w:pPr>
        <w:spacing w:after="0"/>
        <w:ind w:left="0"/>
        <w:jc w:val="both"/>
      </w:pPr>
      <w:r>
        <w:rPr>
          <w:rFonts w:ascii="Times New Roman"/>
          <w:b w:val="false"/>
          <w:i w:val="false"/>
          <w:color w:val="000000"/>
          <w:sz w:val="28"/>
        </w:rPr>
        <w:t>
      "Қазақстан Республикасы Ұлттық қорының активтерін қоспағанда, Қазақстан Республикасының Ұлттық Банкіне сенімгерлік басқаруға берілген мүлік;";</w:t>
      </w:r>
    </w:p>
    <w:p>
      <w:pPr>
        <w:spacing w:after="0"/>
        <w:ind w:left="0"/>
        <w:jc w:val="both"/>
      </w:pPr>
      <w:r>
        <w:rPr>
          <w:rFonts w:ascii="Times New Roman"/>
          <w:b w:val="false"/>
          <w:i w:val="false"/>
          <w:color w:val="000000"/>
          <w:sz w:val="28"/>
        </w:rPr>
        <w:t>
      14) 41-бапта:</w:t>
      </w:r>
    </w:p>
    <w:p>
      <w:pPr>
        <w:spacing w:after="0"/>
        <w:ind w:left="0"/>
        <w:jc w:val="both"/>
      </w:pPr>
      <w:r>
        <w:rPr>
          <w:rFonts w:ascii="Times New Roman"/>
          <w:b w:val="false"/>
          <w:i w:val="false"/>
          <w:color w:val="000000"/>
          <w:sz w:val="28"/>
        </w:rPr>
        <w:t xml:space="preserve">
      1-тармақ мынадай редакцияда жазылсын: </w:t>
      </w:r>
    </w:p>
    <w:p>
      <w:pPr>
        <w:spacing w:after="0"/>
        <w:ind w:left="0"/>
        <w:jc w:val="both"/>
      </w:pPr>
      <w:r>
        <w:rPr>
          <w:rFonts w:ascii="Times New Roman"/>
          <w:b w:val="false"/>
          <w:i w:val="false"/>
          <w:color w:val="000000"/>
          <w:sz w:val="28"/>
        </w:rPr>
        <w:t>
      "1. Мемлекеттік мекемелер мүлікті сенімгерлік басқаруға берген кезде, егер мүлікті сенімгерлік басқару шартында  немесе мүлікті сенімгерлік басқаруды құру туралы актіде өзгеше белгіленбесе, мүлік салығы, жер салығы және көлік құралдары салығы бойынша салықтық міндеттемелер, "Электр энергетикасы туралы" Қазақстан Республикасы Заңының 13-1-бабының 1-тармағына сәйкес электр желілеріне тікелей қосылған, энергия беруші ұйымдарға сенімгерлік басқаруға немесе өтеусіз пайдалануға берілген мемлекеттік заңды тұлғалардың шаруашылық жүргізу немесе оралымды басқару құқығындағы электр желілерін қоспағанда, сенімгерлік басқарушының орындауына жатады.";</w:t>
      </w:r>
    </w:p>
    <w:p>
      <w:pPr>
        <w:spacing w:after="0"/>
        <w:ind w:left="0"/>
        <w:jc w:val="both"/>
      </w:pPr>
      <w:r>
        <w:rPr>
          <w:rFonts w:ascii="Times New Roman"/>
          <w:b w:val="false"/>
          <w:i w:val="false"/>
          <w:color w:val="000000"/>
          <w:sz w:val="28"/>
        </w:rPr>
        <w:t>
      5-тармақта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15) 48-бапта:</w:t>
      </w:r>
    </w:p>
    <w:p>
      <w:pPr>
        <w:spacing w:after="0"/>
        <w:ind w:left="0"/>
        <w:jc w:val="both"/>
      </w:pPr>
      <w:r>
        <w:rPr>
          <w:rFonts w:ascii="Times New Roman"/>
          <w:b w:val="false"/>
          <w:i w:val="false"/>
          <w:color w:val="000000"/>
          <w:sz w:val="28"/>
        </w:rPr>
        <w:t>
      2-тармақ мынадай мазмұндағы бөлікпен толықтырылсын:</w:t>
      </w:r>
    </w:p>
    <w:p>
      <w:pPr>
        <w:spacing w:after="0"/>
        <w:ind w:left="0"/>
        <w:jc w:val="both"/>
      </w:pPr>
      <w:r>
        <w:rPr>
          <w:rFonts w:ascii="Times New Roman"/>
          <w:b w:val="false"/>
          <w:i w:val="false"/>
          <w:color w:val="000000"/>
          <w:sz w:val="28"/>
        </w:rPr>
        <w:t>
      "Осы Кодекстің 30-тарауының мақсаттары үшін талап қоюдың өту  мерзімі бес жылды құрайды.";</w:t>
      </w:r>
    </w:p>
    <w:p>
      <w:pPr>
        <w:spacing w:after="0"/>
        <w:ind w:left="0"/>
        <w:jc w:val="both"/>
      </w:pPr>
      <w:r>
        <w:rPr>
          <w:rFonts w:ascii="Times New Roman"/>
          <w:b w:val="false"/>
          <w:i w:val="false"/>
          <w:color w:val="000000"/>
          <w:sz w:val="28"/>
        </w:rPr>
        <w:t>
      3-тармақтың 1) тармақшасы мынадай редакцияда жазылсын:</w:t>
      </w:r>
    </w:p>
    <w:p>
      <w:pPr>
        <w:spacing w:after="0"/>
        <w:ind w:left="0"/>
        <w:jc w:val="both"/>
      </w:pPr>
      <w:r>
        <w:rPr>
          <w:rFonts w:ascii="Times New Roman"/>
          <w:b w:val="false"/>
          <w:i w:val="false"/>
          <w:color w:val="000000"/>
          <w:sz w:val="28"/>
        </w:rPr>
        <w:t>
      "1) Қазақстан Республикасының Кәсіпкерлік кодексіне сәйкес субъектілердің осындай санатына жатқызылған ірі кәсіпкерлік субъектілерінің;";</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Қызметін жер қойнауын пайдалануға арналған келісімшартқа сәйкес жүзеге асыратын салық төлеушілер бойынша салық органы жер қойнауын пайдалануға арналған келісімшарттың қолданылу кезеңі ішінде және жер қойнауын пайдалануға арналған келісімшарттың қолданылу мерзімі аяқталғаннан кейін бес жыл бойы:</w:t>
      </w:r>
    </w:p>
    <w:p>
      <w:pPr>
        <w:spacing w:after="0"/>
        <w:ind w:left="0"/>
        <w:jc w:val="both"/>
      </w:pPr>
      <w:r>
        <w:rPr>
          <w:rFonts w:ascii="Times New Roman"/>
          <w:b w:val="false"/>
          <w:i w:val="false"/>
          <w:color w:val="000000"/>
          <w:sz w:val="28"/>
        </w:rPr>
        <w:t>
      үстеме пайда салығын;</w:t>
      </w:r>
    </w:p>
    <w:p>
      <w:pPr>
        <w:spacing w:after="0"/>
        <w:ind w:left="0"/>
        <w:jc w:val="both"/>
      </w:pPr>
      <w:r>
        <w:rPr>
          <w:rFonts w:ascii="Times New Roman"/>
          <w:b w:val="false"/>
          <w:i w:val="false"/>
          <w:color w:val="000000"/>
          <w:sz w:val="28"/>
        </w:rPr>
        <w:t>
      Қазақстан Республикасының өнімді бөлу бойынша үлесін;</w:t>
      </w:r>
    </w:p>
    <w:p>
      <w:pPr>
        <w:spacing w:after="0"/>
        <w:ind w:left="0"/>
        <w:jc w:val="both"/>
      </w:pPr>
      <w:r>
        <w:rPr>
          <w:rFonts w:ascii="Times New Roman"/>
          <w:b w:val="false"/>
          <w:i w:val="false"/>
          <w:color w:val="000000"/>
          <w:sz w:val="28"/>
        </w:rPr>
        <w:t>
      есептеу әдістемесінде мынадай көрсеткіштердің бірі: рентабельділіктің ішкі нормасы (РІН) немесе пайданың ішкі нормасы немесе R-фактор (кірістілік көрсеткіші) пайдаланылатын салықтарды және бюджетке төленетін төлемдерді есепке жазуға немесе олардың есептелген, есепке жазылған сомасын қайта қарауға құқылы.";</w:t>
      </w:r>
    </w:p>
    <w:p>
      <w:pPr>
        <w:spacing w:after="0"/>
        <w:ind w:left="0"/>
        <w:jc w:val="both"/>
      </w:pPr>
      <w:r>
        <w:rPr>
          <w:rFonts w:ascii="Times New Roman"/>
          <w:b w:val="false"/>
          <w:i w:val="false"/>
          <w:color w:val="000000"/>
          <w:sz w:val="28"/>
        </w:rPr>
        <w:t>
      9-тармақта:</w:t>
      </w:r>
    </w:p>
    <w:p>
      <w:pPr>
        <w:spacing w:after="0"/>
        <w:ind w:left="0"/>
        <w:jc w:val="both"/>
      </w:pPr>
      <w:r>
        <w:rPr>
          <w:rFonts w:ascii="Times New Roman"/>
          <w:b w:val="false"/>
          <w:i w:val="false"/>
          <w:color w:val="000000"/>
          <w:sz w:val="28"/>
        </w:rPr>
        <w:t>
      3) тармақшаның екінші абзацы мынадай редакцияда жазылсын:</w:t>
      </w:r>
    </w:p>
    <w:p>
      <w:pPr>
        <w:spacing w:after="0"/>
        <w:ind w:left="0"/>
        <w:jc w:val="both"/>
      </w:pPr>
      <w:r>
        <w:rPr>
          <w:rFonts w:ascii="Times New Roman"/>
          <w:b w:val="false"/>
          <w:i w:val="false"/>
          <w:color w:val="000000"/>
          <w:sz w:val="28"/>
        </w:rPr>
        <w:t>
      "салық төлеуші (салық агенті) Қазақстан Республикасының заңнамасында айқындалған тәртіппен тексеру нәтижелері туралы хабарламаға, деңгейлес мониторинг нәтижелері жөніндегі хабарламаға, сондай-ақ салық органдары лауазымды адамдарының әрекеттеріне (әрекетсіздігіне) – шағым жасалатын бөлігінде шағым жасаған;";</w:t>
      </w:r>
    </w:p>
    <w:p>
      <w:pPr>
        <w:spacing w:after="0"/>
        <w:ind w:left="0"/>
        <w:jc w:val="both"/>
      </w:pPr>
      <w:r>
        <w:rPr>
          <w:rFonts w:ascii="Times New Roman"/>
          <w:b w:val="false"/>
          <w:i w:val="false"/>
          <w:color w:val="000000"/>
          <w:sz w:val="28"/>
        </w:rPr>
        <w:t>
      6) тармақша мынадай редакцияда жазылсын:</w:t>
      </w:r>
    </w:p>
    <w:p>
      <w:pPr>
        <w:spacing w:after="0"/>
        <w:ind w:left="0"/>
        <w:jc w:val="both"/>
      </w:pPr>
      <w:r>
        <w:rPr>
          <w:rFonts w:ascii="Times New Roman"/>
          <w:b w:val="false"/>
          <w:i w:val="false"/>
          <w:color w:val="000000"/>
          <w:sz w:val="28"/>
        </w:rPr>
        <w:t>
      "6) деңгейлес мониторингтің нәтижелері бойынша ұсынымдар табыс етілген күннен бастап деңгейлес мониторингтің нәтижелері бойынша шешім орындалғанға дейін;";</w:t>
      </w:r>
    </w:p>
    <w:p>
      <w:pPr>
        <w:spacing w:after="0"/>
        <w:ind w:left="0"/>
        <w:jc w:val="both"/>
      </w:pPr>
      <w:r>
        <w:rPr>
          <w:rFonts w:ascii="Times New Roman"/>
          <w:b w:val="false"/>
          <w:i w:val="false"/>
          <w:color w:val="000000"/>
          <w:sz w:val="28"/>
        </w:rPr>
        <w:t>
      12-тармақ мынадай редакцияда жазылсын:</w:t>
      </w:r>
    </w:p>
    <w:p>
      <w:pPr>
        <w:spacing w:after="0"/>
        <w:ind w:left="0"/>
        <w:jc w:val="both"/>
      </w:pPr>
      <w:r>
        <w:rPr>
          <w:rFonts w:ascii="Times New Roman"/>
          <w:b w:val="false"/>
          <w:i w:val="false"/>
          <w:color w:val="000000"/>
          <w:sz w:val="28"/>
        </w:rPr>
        <w:t>
      "12. Салықтың және бюджетке төленетін төлемнің, өсімпұлдың артық (қате) төленген сомасы, осы Кодекстің 108-бабында белгіленген жағдайды қоспағанда, осы баптың 2 және 3-тармақтарында белгіленген талап қоюдың өту мерзімі шегінде ағымдағы жыл және алдыңғы күнтізбелік жыл ішінде төленген сомалар мөлшерінде есепке жатқызуға және (немесе) қайтаруға жатады.";</w:t>
      </w:r>
    </w:p>
    <w:p>
      <w:pPr>
        <w:spacing w:after="0"/>
        <w:ind w:left="0"/>
        <w:jc w:val="both"/>
      </w:pPr>
      <w:r>
        <w:rPr>
          <w:rFonts w:ascii="Times New Roman"/>
          <w:b w:val="false"/>
          <w:i w:val="false"/>
          <w:color w:val="000000"/>
          <w:sz w:val="28"/>
        </w:rPr>
        <w:t>
      16) 49-бапта:</w:t>
      </w:r>
    </w:p>
    <w:p>
      <w:pPr>
        <w:spacing w:after="0"/>
        <w:ind w:left="0"/>
        <w:jc w:val="both"/>
      </w:pPr>
      <w:r>
        <w:rPr>
          <w:rFonts w:ascii="Times New Roman"/>
          <w:b w:val="false"/>
          <w:i w:val="false"/>
          <w:color w:val="000000"/>
          <w:sz w:val="28"/>
        </w:rPr>
        <w:t xml:space="preserve">
      9-тармақтың екінші бөлігінің 2) тармақшасы мынадай редакцияда жазылсын: </w:t>
      </w:r>
    </w:p>
    <w:p>
      <w:pPr>
        <w:spacing w:after="0"/>
        <w:ind w:left="0"/>
        <w:jc w:val="both"/>
      </w:pPr>
      <w:r>
        <w:rPr>
          <w:rFonts w:ascii="Times New Roman"/>
          <w:b w:val="false"/>
          <w:i w:val="false"/>
          <w:color w:val="000000"/>
          <w:sz w:val="28"/>
        </w:rPr>
        <w:t>
      "2) егер тұлғалар уәкілетті орган белгілеген тәуекелдерді басқару жүйесін қолдану нәтижесінде осы Кодекстің 136-бабының 4-тармағына сәйкес тәуекел дәрежесі төмен тұлғалар санатына жатқызылған жағдайда жүргізіледі.";</w:t>
      </w:r>
    </w:p>
    <w:p>
      <w:pPr>
        <w:spacing w:after="0"/>
        <w:ind w:left="0"/>
        <w:jc w:val="both"/>
      </w:pPr>
      <w:r>
        <w:rPr>
          <w:rFonts w:ascii="Times New Roman"/>
          <w:b w:val="false"/>
          <w:i w:val="false"/>
          <w:color w:val="000000"/>
          <w:sz w:val="28"/>
        </w:rPr>
        <w:t>
      10-тармақтың 3) тармақшасы мынадай редакцияда жазылсын:</w:t>
      </w:r>
    </w:p>
    <w:p>
      <w:pPr>
        <w:spacing w:after="0"/>
        <w:ind w:left="0"/>
        <w:jc w:val="both"/>
      </w:pPr>
      <w:r>
        <w:rPr>
          <w:rFonts w:ascii="Times New Roman"/>
          <w:b w:val="false"/>
          <w:i w:val="false"/>
          <w:color w:val="000000"/>
          <w:sz w:val="28"/>
        </w:rPr>
        <w:t>
      "3) тауарды порттық арнайы экономикалық аймақтың немесе логистикалық арнайы экономикалық аймақтың аумағынан Еуразиялық экономикалық одақтың кедендік аумағына импорттаушы тұлға порттық арнайы экономикалық аймақтың қатысушысы немесе логистикалық арнайы экономикалық аймақтың қатысушысы болып табылған жағдайда жүргізіледі.";</w:t>
      </w:r>
    </w:p>
    <w:p>
      <w:pPr>
        <w:spacing w:after="0"/>
        <w:ind w:left="0"/>
        <w:jc w:val="both"/>
      </w:pPr>
      <w:r>
        <w:rPr>
          <w:rFonts w:ascii="Times New Roman"/>
          <w:b w:val="false"/>
          <w:i w:val="false"/>
          <w:color w:val="000000"/>
          <w:sz w:val="28"/>
        </w:rPr>
        <w:t>
      17) мынадай мазмұндағы 49-1-баппен толықтырылсын:</w:t>
      </w:r>
    </w:p>
    <w:p>
      <w:pPr>
        <w:spacing w:after="0"/>
        <w:ind w:left="0"/>
        <w:jc w:val="both"/>
      </w:pPr>
      <w:r>
        <w:rPr>
          <w:rFonts w:ascii="Times New Roman"/>
          <w:b w:val="false"/>
          <w:i w:val="false"/>
          <w:color w:val="000000"/>
          <w:sz w:val="28"/>
        </w:rPr>
        <w:t>
      "49-1-бап. Инвестициялық салық кредиті</w:t>
      </w:r>
    </w:p>
    <w:p>
      <w:pPr>
        <w:spacing w:after="0"/>
        <w:ind w:left="0"/>
        <w:jc w:val="both"/>
      </w:pPr>
      <w:r>
        <w:rPr>
          <w:rFonts w:ascii="Times New Roman"/>
          <w:b w:val="false"/>
          <w:i w:val="false"/>
          <w:color w:val="000000"/>
          <w:sz w:val="28"/>
        </w:rPr>
        <w:t>
      1. Инвестициялық салық кредиті салық төлеушілерге белгілі бір мерзім ішінде және белгілі бір шектерде кредит сомасын кейіннен кезең-кезеңмен төлей отырып, салық бойынша өз төлемдерін азайтуға мүмкіндік берілетін салық төлеу мерзімін өзгертуді білдіреді.</w:t>
      </w:r>
    </w:p>
    <w:p>
      <w:pPr>
        <w:spacing w:after="0"/>
        <w:ind w:left="0"/>
        <w:jc w:val="both"/>
      </w:pPr>
      <w:r>
        <w:rPr>
          <w:rFonts w:ascii="Times New Roman"/>
          <w:b w:val="false"/>
          <w:i w:val="false"/>
          <w:color w:val="000000"/>
          <w:sz w:val="28"/>
        </w:rPr>
        <w:t>
      Инвестициялық салық кредиті корпоративтік табыс салығы және/немесе мүлік салығы бойынша берілуі мүмкін.</w:t>
      </w:r>
    </w:p>
    <w:p>
      <w:pPr>
        <w:spacing w:after="0"/>
        <w:ind w:left="0"/>
        <w:jc w:val="both"/>
      </w:pPr>
      <w:r>
        <w:rPr>
          <w:rFonts w:ascii="Times New Roman"/>
          <w:b w:val="false"/>
          <w:i w:val="false"/>
          <w:color w:val="000000"/>
          <w:sz w:val="28"/>
        </w:rPr>
        <w:t>
      Инвестициялық салық кредиті үш жылға дейінгі мерзімге берілуі мүмкін.</w:t>
      </w:r>
    </w:p>
    <w:p>
      <w:pPr>
        <w:spacing w:after="0"/>
        <w:ind w:left="0"/>
        <w:jc w:val="both"/>
      </w:pPr>
      <w:r>
        <w:rPr>
          <w:rFonts w:ascii="Times New Roman"/>
          <w:b w:val="false"/>
          <w:i w:val="false"/>
          <w:color w:val="000000"/>
          <w:sz w:val="28"/>
        </w:rPr>
        <w:t>
      2. Инвестициялық салық кредитін алған салық төлеуші инвестициялық салық кредиті туралы келісімнің қолданылу мерзімі ішінде тиісті салық бойынша өз төлемдерін азайтуға құқылы.</w:t>
      </w:r>
    </w:p>
    <w:p>
      <w:pPr>
        <w:spacing w:after="0"/>
        <w:ind w:left="0"/>
        <w:jc w:val="both"/>
      </w:pPr>
      <w:r>
        <w:rPr>
          <w:rFonts w:ascii="Times New Roman"/>
          <w:b w:val="false"/>
          <w:i w:val="false"/>
          <w:color w:val="000000"/>
          <w:sz w:val="28"/>
        </w:rPr>
        <w:t>
      Салық төлемдерін азайтудың нақты тәртібі инвестициялық салық кредиті туралы жасалған келісімде айқындалады.</w:t>
      </w:r>
    </w:p>
    <w:p>
      <w:pPr>
        <w:spacing w:after="0"/>
        <w:ind w:left="0"/>
        <w:jc w:val="both"/>
      </w:pPr>
      <w:r>
        <w:rPr>
          <w:rFonts w:ascii="Times New Roman"/>
          <w:b w:val="false"/>
          <w:i w:val="false"/>
          <w:color w:val="000000"/>
          <w:sz w:val="28"/>
        </w:rPr>
        <w:t>
      3. Егер салық төлеуші зала шеккен болса, онда залалды ауыстыру осы Кодекстің 300-бабында айқындалған тәртіппен жүзеге асырылады. Бұл ретте инвестициялық салық кредитінің мерзімі ұзартылмайды.";</w:t>
      </w:r>
    </w:p>
    <w:p>
      <w:pPr>
        <w:spacing w:after="0"/>
        <w:ind w:left="0"/>
        <w:jc w:val="both"/>
      </w:pPr>
      <w:r>
        <w:rPr>
          <w:rFonts w:ascii="Times New Roman"/>
          <w:b w:val="false"/>
          <w:i w:val="false"/>
          <w:color w:val="000000"/>
          <w:sz w:val="28"/>
        </w:rPr>
        <w:t>
      18) 50-бап мынадай мазмұндағы 3-тармақпен толықтырылсын:</w:t>
      </w:r>
    </w:p>
    <w:p>
      <w:pPr>
        <w:spacing w:after="0"/>
        <w:ind w:left="0"/>
        <w:jc w:val="both"/>
      </w:pPr>
      <w:r>
        <w:rPr>
          <w:rFonts w:ascii="Times New Roman"/>
          <w:b w:val="false"/>
          <w:i w:val="false"/>
          <w:color w:val="000000"/>
          <w:sz w:val="28"/>
        </w:rPr>
        <w:t>
      "3. Инвестициялық салық кредитін беру туралы шешім ұйымның өтініші негізінде беріледі және инвестицияларды тарту жөніндегі мемлекеттік саясатты іске асыру саласында басшылықты жүзеге асыратын уәкілетті орган арасындағы белгіленген нысандағы келісіммен ресімделеді.</w:t>
      </w:r>
    </w:p>
    <w:p>
      <w:pPr>
        <w:spacing w:after="0"/>
        <w:ind w:left="0"/>
        <w:jc w:val="both"/>
      </w:pPr>
      <w:r>
        <w:rPr>
          <w:rFonts w:ascii="Times New Roman"/>
          <w:b w:val="false"/>
          <w:i w:val="false"/>
          <w:color w:val="000000"/>
          <w:sz w:val="28"/>
        </w:rPr>
        <w:t>
      Инвестициялық салық кредитін алу үшін инвестициялық келісім жасасу тәртібі мен шарттарын уәкілетті органмен және мемлекеттік жоспарлау жөніндегі уәкілетті органмен келісім бойынша инвестицияларды тарту жөніндегі мемлекеттік саясатты іске асыру саласындағы уәкілетті мемлекеттік орган айқындайды.</w:t>
      </w:r>
    </w:p>
    <w:p>
      <w:pPr>
        <w:spacing w:after="0"/>
        <w:ind w:left="0"/>
        <w:jc w:val="both"/>
      </w:pPr>
      <w:r>
        <w:rPr>
          <w:rFonts w:ascii="Times New Roman"/>
          <w:b w:val="false"/>
          <w:i w:val="false"/>
          <w:color w:val="000000"/>
          <w:sz w:val="28"/>
        </w:rPr>
        <w:t>
      Көрсетілген келісімнің көшірмесін уәкілетті органға берген күннен бастап күнтізбелік бес күннен кешіктірмей, оны салық төлеуші салық төлеушінің тіркеу есебіне қойылған жері бойынша салық органына жібереді.";</w:t>
      </w:r>
    </w:p>
    <w:p>
      <w:pPr>
        <w:spacing w:after="0"/>
        <w:ind w:left="0"/>
        <w:jc w:val="both"/>
      </w:pPr>
      <w:r>
        <w:rPr>
          <w:rFonts w:ascii="Times New Roman"/>
          <w:b w:val="false"/>
          <w:i w:val="false"/>
          <w:color w:val="000000"/>
          <w:sz w:val="28"/>
        </w:rPr>
        <w:t>
      19) 51-баптың 2-тармағының 7) тармақшасы мынадай редакцияда жазылсын:</w:t>
      </w:r>
    </w:p>
    <w:p>
      <w:pPr>
        <w:spacing w:after="0"/>
        <w:ind w:left="0"/>
        <w:jc w:val="both"/>
      </w:pPr>
      <w:r>
        <w:rPr>
          <w:rFonts w:ascii="Times New Roman"/>
          <w:b w:val="false"/>
          <w:i w:val="false"/>
          <w:color w:val="000000"/>
          <w:sz w:val="28"/>
        </w:rPr>
        <w:t>
      "7) салық төлеушінің есепке жазылған салықтардың және (немесе) төлемақылардың тексеру нәтижелері туралы хабарламада көрсетілген сомаларымен келісуі негіздерінің бірі болған кезде оларды төлеу мүмкіндігі кейiнге қалдыру немесе мерзiмiн ұзарту берілетін мерзім ішінде туындайды деп пайымдауға жеткілікті негіз болатын салық төлеушіге берілуі мүмкін. Осы тармақшаның ережелері салық төлеуші ретінде тіркелген күнінен бастап кейiнге қалдыруды немесе мерзiмiн ұзартуды беру туралы өтініш берген күнге дейінгі кезең кемінде бес жылды құрайтын салық төлеушілерге қолданылмайды.";</w:t>
      </w:r>
    </w:p>
    <w:p>
      <w:pPr>
        <w:spacing w:after="0"/>
        <w:ind w:left="0"/>
        <w:jc w:val="both"/>
      </w:pPr>
      <w:r>
        <w:rPr>
          <w:rFonts w:ascii="Times New Roman"/>
          <w:b w:val="false"/>
          <w:i w:val="false"/>
          <w:color w:val="000000"/>
          <w:sz w:val="28"/>
        </w:rPr>
        <w:t>
      20) мынадай мазмұндағы 51-1-баппен толықтырылсын:</w:t>
      </w:r>
    </w:p>
    <w:p>
      <w:pPr>
        <w:spacing w:after="0"/>
        <w:ind w:left="0"/>
        <w:jc w:val="both"/>
      </w:pPr>
      <w:r>
        <w:rPr>
          <w:rFonts w:ascii="Times New Roman"/>
          <w:b w:val="false"/>
          <w:i w:val="false"/>
          <w:color w:val="000000"/>
          <w:sz w:val="28"/>
        </w:rPr>
        <w:t>
      "51-1-бап. Инвестициялық салық кредитін беру тәртібі мен шарттары</w:t>
      </w:r>
    </w:p>
    <w:p>
      <w:pPr>
        <w:spacing w:after="0"/>
        <w:ind w:left="0"/>
        <w:jc w:val="both"/>
      </w:pPr>
      <w:r>
        <w:rPr>
          <w:rFonts w:ascii="Times New Roman"/>
          <w:b w:val="false"/>
          <w:i w:val="false"/>
          <w:color w:val="000000"/>
          <w:sz w:val="28"/>
        </w:rPr>
        <w:t>
      1. Инвестициялық салық кредиті салық төлеушілерге инвестициялық салық кредиті туралы жасалған келісім негізінде беріледі.</w:t>
      </w:r>
    </w:p>
    <w:p>
      <w:pPr>
        <w:spacing w:after="0"/>
        <w:ind w:left="0"/>
        <w:jc w:val="both"/>
      </w:pPr>
      <w:r>
        <w:rPr>
          <w:rFonts w:ascii="Times New Roman"/>
          <w:b w:val="false"/>
          <w:i w:val="false"/>
          <w:color w:val="000000"/>
          <w:sz w:val="28"/>
        </w:rPr>
        <w:t>
      2. Мынадай шарттардың біреуіне немесе бірнешеуіне сәйкес келсе:</w:t>
      </w:r>
    </w:p>
    <w:p>
      <w:pPr>
        <w:spacing w:after="0"/>
        <w:ind w:left="0"/>
        <w:jc w:val="both"/>
      </w:pPr>
      <w:r>
        <w:rPr>
          <w:rFonts w:ascii="Times New Roman"/>
          <w:b w:val="false"/>
          <w:i w:val="false"/>
          <w:color w:val="000000"/>
          <w:sz w:val="28"/>
        </w:rPr>
        <w:t>
      1) салық төлеуші осы Кодекстің 20-бөлімінде көзделген арнаулы салық режимін қолданса;</w:t>
      </w:r>
    </w:p>
    <w:p>
      <w:pPr>
        <w:spacing w:after="0"/>
        <w:ind w:left="0"/>
        <w:jc w:val="both"/>
      </w:pPr>
      <w:r>
        <w:rPr>
          <w:rFonts w:ascii="Times New Roman"/>
          <w:b w:val="false"/>
          <w:i w:val="false"/>
          <w:color w:val="000000"/>
          <w:sz w:val="28"/>
        </w:rPr>
        <w:t>
      2) салық төлеуші спирттің, алкоголь өнімінің, темекі бұйымдарының барлық түрлерін өндіруді және (немесе) өткізуді жүзеге асырса;</w:t>
      </w:r>
    </w:p>
    <w:p>
      <w:pPr>
        <w:spacing w:after="0"/>
        <w:ind w:left="0"/>
        <w:jc w:val="both"/>
      </w:pPr>
      <w:r>
        <w:rPr>
          <w:rFonts w:ascii="Times New Roman"/>
          <w:b w:val="false"/>
          <w:i w:val="false"/>
          <w:color w:val="000000"/>
          <w:sz w:val="28"/>
        </w:rPr>
        <w:t>
      3) салық төлеушіге салық салу осы Кодекстің 21 және 23-бөлімдеріне сәйкес жүзеге асырылса, салық төлеушілердің инвестициялық салық кредитін қолдануға құқығы болмайды.</w:t>
      </w:r>
    </w:p>
    <w:p>
      <w:pPr>
        <w:spacing w:after="0"/>
        <w:ind w:left="0"/>
        <w:jc w:val="both"/>
      </w:pPr>
      <w:r>
        <w:rPr>
          <w:rFonts w:ascii="Times New Roman"/>
          <w:b w:val="false"/>
          <w:i w:val="false"/>
          <w:color w:val="000000"/>
          <w:sz w:val="28"/>
        </w:rPr>
        <w:t>
      3. Инвестициялық салық кредиті туралы келісімде тиісті салық бойынша төлемдерді азайту тәртібі, келісімнің қолданылу мерзімі, келісімге сәйкес инвестициялық салық кредиті берілетін мерзімнен аспайтын мерзімде кредит сомасын өтеу тәртібі, міндеттемелерді қамтамасыз ету тәсілін, тараптардың жауапкершілігін көрсету көзделуге тиіс. Егер инвестициялық салық кредиті мүлік кепілімен берілсе, осы Кодекстің 52-бабында көзделген тәртіппен мүлік кепілі туралы шарт жасалады.</w:t>
      </w:r>
    </w:p>
    <w:p>
      <w:pPr>
        <w:spacing w:after="0"/>
        <w:ind w:left="0"/>
        <w:jc w:val="both"/>
      </w:pPr>
      <w:r>
        <w:rPr>
          <w:rFonts w:ascii="Times New Roman"/>
          <w:b w:val="false"/>
          <w:i w:val="false"/>
          <w:color w:val="000000"/>
          <w:sz w:val="28"/>
        </w:rPr>
        <w:t>
      Инвестициялық салық кредиті туралы келісімде оның қолданылу мерзімі ішінде салық төлеушінің сатып алуы инвестициялық салық кредитін беру үшін шарт болып табылған жабдықтарды немесе өзге де мүлікті өткізуге немесе басқа тұлғаларға иеленуге, пайдалануға немесе билік етуге беруге жол берілмейтін не осындай өткізу (беру) шарттары айқындалатын ережелер болуға тиіс.";</w:t>
      </w:r>
    </w:p>
    <w:p>
      <w:pPr>
        <w:spacing w:after="0"/>
        <w:ind w:left="0"/>
        <w:jc w:val="both"/>
      </w:pPr>
      <w:r>
        <w:rPr>
          <w:rFonts w:ascii="Times New Roman"/>
          <w:b w:val="false"/>
          <w:i w:val="false"/>
          <w:color w:val="000000"/>
          <w:sz w:val="28"/>
        </w:rPr>
        <w:t>
      21) 54-бап мынадай редакцияда жазылсын:</w:t>
      </w:r>
    </w:p>
    <w:p>
      <w:pPr>
        <w:spacing w:after="0"/>
        <w:ind w:left="0"/>
        <w:jc w:val="both"/>
      </w:pPr>
      <w:r>
        <w:rPr>
          <w:rFonts w:ascii="Times New Roman"/>
          <w:b w:val="false"/>
          <w:i w:val="false"/>
          <w:color w:val="000000"/>
          <w:sz w:val="28"/>
        </w:rPr>
        <w:t>
      "54-бап. Кейінге қалдырудың, мерзімін ұзартудың және инвестициялық салық кредитінің қолданылуын тоқтату</w:t>
      </w:r>
    </w:p>
    <w:p>
      <w:pPr>
        <w:spacing w:after="0"/>
        <w:ind w:left="0"/>
        <w:jc w:val="both"/>
      </w:pPr>
      <w:r>
        <w:rPr>
          <w:rFonts w:ascii="Times New Roman"/>
          <w:b w:val="false"/>
          <w:i w:val="false"/>
          <w:color w:val="000000"/>
          <w:sz w:val="28"/>
        </w:rPr>
        <w:t>
      1. Кейінге қалдырудың, мерзімін ұзартудың және инвестициялық салық кредитінің қолданылуы тиісті шешімнің немесе келісімнің қолданылу мерзімі өткеннен кейін тоқтатылады.</w:t>
      </w:r>
    </w:p>
    <w:p>
      <w:pPr>
        <w:spacing w:after="0"/>
        <w:ind w:left="0"/>
        <w:jc w:val="both"/>
      </w:pPr>
      <w:r>
        <w:rPr>
          <w:rFonts w:ascii="Times New Roman"/>
          <w:b w:val="false"/>
          <w:i w:val="false"/>
          <w:color w:val="000000"/>
          <w:sz w:val="28"/>
        </w:rPr>
        <w:t xml:space="preserve">
      2. Кейінге қалдырудың, мерзімін ұзартудың және инвестициялық салық кредитінің қолданылуы: </w:t>
      </w:r>
    </w:p>
    <w:p>
      <w:pPr>
        <w:spacing w:after="0"/>
        <w:ind w:left="0"/>
        <w:jc w:val="both"/>
      </w:pPr>
      <w:r>
        <w:rPr>
          <w:rFonts w:ascii="Times New Roman"/>
          <w:b w:val="false"/>
          <w:i w:val="false"/>
          <w:color w:val="000000"/>
          <w:sz w:val="28"/>
        </w:rPr>
        <w:t>
      1) салық төлеуші салықтардың және (немесе) төлемақылардың бүкіл сомасын белгіленген мерзім өткенге дейін төлеген;</w:t>
      </w:r>
    </w:p>
    <w:p>
      <w:pPr>
        <w:spacing w:after="0"/>
        <w:ind w:left="0"/>
        <w:jc w:val="both"/>
      </w:pPr>
      <w:r>
        <w:rPr>
          <w:rFonts w:ascii="Times New Roman"/>
          <w:b w:val="false"/>
          <w:i w:val="false"/>
          <w:color w:val="000000"/>
          <w:sz w:val="28"/>
        </w:rPr>
        <w:t>
      2) салық төлеуші салықтарды және (немесе) төлемақыларды төлеу бойынша кейінге қалдыру, мерзімін ұзарту және инвестициялық салық кредитін беру шарттарын бұзған;</w:t>
      </w:r>
    </w:p>
    <w:p>
      <w:pPr>
        <w:spacing w:after="0"/>
        <w:ind w:left="0"/>
        <w:jc w:val="both"/>
      </w:pPr>
      <w:r>
        <w:rPr>
          <w:rFonts w:ascii="Times New Roman"/>
          <w:b w:val="false"/>
          <w:i w:val="false"/>
          <w:color w:val="000000"/>
          <w:sz w:val="28"/>
        </w:rPr>
        <w:t>
      3) егер кейінге қалдыру немесе мерзімін ұзарту осы Кодекстің 51-бабы 2-тармағының 7) тармақшасында көзделген негіз бойынша берілсе, мұндай жағдайда – тексеру нәтижелері туралы хабарламада көрсетілген салықтарды және (немесе) төлемақыларды төлеу бойынша салықтық міндеттемені орындау мерзімін өзгерту туралы салық органының шешімінде көрсетілген мерзім ішінде тексеру нәтижелері туралы хабарламаға шағым берілген жағдайларда тоқтатылады, оның ішінде мерзімінен бұрын тоқтатылады. Осы тармақшада көзделген жағдай басталған кезде салықтарды және (немесе) төлемақыларды төлеу бойынша салықтық міндеттемені орындау мерзімін өзгерту туралы шешімнің қолданылуы салық органы тиісті шешім қабылдаған күннен бастап тоқтатылады.</w:t>
      </w:r>
    </w:p>
    <w:p>
      <w:pPr>
        <w:spacing w:after="0"/>
        <w:ind w:left="0"/>
        <w:jc w:val="both"/>
      </w:pPr>
      <w:r>
        <w:rPr>
          <w:rFonts w:ascii="Times New Roman"/>
          <w:b w:val="false"/>
          <w:i w:val="false"/>
          <w:color w:val="000000"/>
          <w:sz w:val="28"/>
        </w:rPr>
        <w:t>
      3. Салықтарды және (немесе) төлемақыларды төлеу бойынша салықтық міндеттемені орындау мерзімін өзгерту туралы шешімнің қолданылуын осы шешімді қабылдаған салық органы шешім қабылданған күннен бастап бес жұмыс күні ішінде салықтарды және (немесе) төлемақыларды төлеу бойынша салықтық міндеттемені орындау мерзімін өзгерту туралы шешімнің күшін жою туралы хабарламаны салық төлеушіге жібере отырып тоқтатады.</w:t>
      </w:r>
    </w:p>
    <w:p>
      <w:pPr>
        <w:spacing w:after="0"/>
        <w:ind w:left="0"/>
        <w:jc w:val="both"/>
      </w:pPr>
      <w:r>
        <w:rPr>
          <w:rFonts w:ascii="Times New Roman"/>
          <w:b w:val="false"/>
          <w:i w:val="false"/>
          <w:color w:val="000000"/>
          <w:sz w:val="28"/>
        </w:rPr>
        <w:t>
      4. Инвестициялық салық кредиті туралы келісімнің қолданылуы тараптардың келісуі бойынша немесе сот шешімі бойынша мерзімінен бұрын тоқтатылуы мүмкін.</w:t>
      </w:r>
    </w:p>
    <w:p>
      <w:pPr>
        <w:spacing w:after="0"/>
        <w:ind w:left="0"/>
        <w:jc w:val="both"/>
      </w:pPr>
      <w:r>
        <w:rPr>
          <w:rFonts w:ascii="Times New Roman"/>
          <w:b w:val="false"/>
          <w:i w:val="false"/>
          <w:color w:val="000000"/>
          <w:sz w:val="28"/>
        </w:rPr>
        <w:t>
      5. Егер инвестициялық салық кредиті туралы келісімнің қолданылу мерзімі ішінде оны жасасқан салық төлеуші сатып алуы инвестициялық салық кредитін беруге негіз болған жабдықтарды немесе өзге де мүлікті өткізудің не басқа тұлғаларға иеленуге, пайдалануға немесе билік етуге берудің келісімде көзделген шарттарын бұзса, бұл салық төлеуші инвестициялық салық кредиті туралы келісім бұзылған күннен бастап есепті кезеңнен кейінгі салық кезеңі ішінде келісімге сәйкес бұрын төленбеген барлық салық сомасын, сондай-ақ көрсетілген келісім жасалғаннан бастап бұзылғанға дейінгі кезең үшін төлем күніне Қазақстан Республикасының Ұлттық Банкі белгілеген қайта қаржыландыру мөлшерлемесінің 1,25 еселенген мөлшерінде инвестициялық салық кредиті туралы келісім қолданысының әрбір күнтізбелік күні үшін есептелген тиісті өсімпұлды төлеуге міндетті.";</w:t>
      </w:r>
    </w:p>
    <w:p>
      <w:pPr>
        <w:spacing w:after="0"/>
        <w:ind w:left="0"/>
        <w:jc w:val="both"/>
      </w:pPr>
      <w:r>
        <w:rPr>
          <w:rFonts w:ascii="Times New Roman"/>
          <w:b w:val="false"/>
          <w:i w:val="false"/>
          <w:color w:val="000000"/>
          <w:sz w:val="28"/>
        </w:rPr>
        <w:t>
      22) 65-бап мынадай редакцияда жазылсын:</w:t>
      </w:r>
    </w:p>
    <w:p>
      <w:pPr>
        <w:spacing w:after="0"/>
        <w:ind w:left="0"/>
        <w:jc w:val="both"/>
      </w:pPr>
      <w:r>
        <w:rPr>
          <w:rFonts w:ascii="Times New Roman"/>
          <w:b w:val="false"/>
          <w:i w:val="false"/>
          <w:color w:val="000000"/>
          <w:sz w:val="28"/>
        </w:rPr>
        <w:t>
      "65-бап. Қызметі тоқтатылатын дара кәсіпкердің, жеке практикамен айналысатын адамның салықтық міндеттемесін орындау</w:t>
      </w:r>
    </w:p>
    <w:p>
      <w:pPr>
        <w:spacing w:after="0"/>
        <w:ind w:left="0"/>
        <w:jc w:val="both"/>
      </w:pPr>
      <w:r>
        <w:rPr>
          <w:rFonts w:ascii="Times New Roman"/>
          <w:b w:val="false"/>
          <w:i w:val="false"/>
          <w:color w:val="000000"/>
          <w:sz w:val="28"/>
        </w:rPr>
        <w:t>
      1. Дара кәсіпкер немесе жеке практикамен айналысатын адам қызметті тоқтату туралы шешім қабылданған күннен бастап бір ай ішінде өзінің орналасқан жеріндегі салық органына бір мезгілде:</w:t>
      </w:r>
    </w:p>
    <w:p>
      <w:pPr>
        <w:spacing w:after="0"/>
        <w:ind w:left="0"/>
        <w:jc w:val="both"/>
      </w:pPr>
      <w:r>
        <w:rPr>
          <w:rFonts w:ascii="Times New Roman"/>
          <w:b w:val="false"/>
          <w:i w:val="false"/>
          <w:color w:val="000000"/>
          <w:sz w:val="28"/>
        </w:rPr>
        <w:t>
      1) салықтық тексеру жүргізу туралы салықтық өтінішті;</w:t>
      </w:r>
    </w:p>
    <w:p>
      <w:pPr>
        <w:spacing w:after="0"/>
        <w:ind w:left="0"/>
        <w:jc w:val="both"/>
      </w:pPr>
      <w:r>
        <w:rPr>
          <w:rFonts w:ascii="Times New Roman"/>
          <w:b w:val="false"/>
          <w:i w:val="false"/>
          <w:color w:val="000000"/>
          <w:sz w:val="28"/>
        </w:rPr>
        <w:t>
      2) таратудың салықтық есептілігін ұсынады.</w:t>
      </w:r>
    </w:p>
    <w:p>
      <w:pPr>
        <w:spacing w:after="0"/>
        <w:ind w:left="0"/>
        <w:jc w:val="both"/>
      </w:pPr>
      <w:r>
        <w:rPr>
          <w:rFonts w:ascii="Times New Roman"/>
          <w:b w:val="false"/>
          <w:i w:val="false"/>
          <w:color w:val="000000"/>
          <w:sz w:val="28"/>
        </w:rPr>
        <w:t>
      2. Таратудың салықтық есептілігі қызметі тоқтатылатын дара кәсіпкер немесе жеке практикамен айналысатын адам төлеушісі және (немесе) салық агенті болып табылатын салықтардың, бюджетке төленетін төлемдердің түрлері және әлеуметтік төлемдер бойынша салықтық тексеру жүргізу туралы салықтық өтініш ұсынылған салықтық кезеңнің басынан бастап осындай өтініш ұсынылған күнге дейінгі кезең үшін жасалады.</w:t>
      </w:r>
    </w:p>
    <w:p>
      <w:pPr>
        <w:spacing w:after="0"/>
        <w:ind w:left="0"/>
        <w:jc w:val="both"/>
      </w:pPr>
      <w:r>
        <w:rPr>
          <w:rFonts w:ascii="Times New Roman"/>
          <w:b w:val="false"/>
          <w:i w:val="false"/>
          <w:color w:val="000000"/>
          <w:sz w:val="28"/>
        </w:rPr>
        <w:t>
      Егер кезекті салықтық есептілікті ұсыну мерзімі таратудың салықтық есептілігі ұсынылғаннан кейін басталатын болса, мұндай кезекті салықтық есептілікті ұсыну таратудың салықтық есептілігі ұсынылған күннен кешіктірілмей жүргізіледі.</w:t>
      </w:r>
    </w:p>
    <w:p>
      <w:pPr>
        <w:spacing w:after="0"/>
        <w:ind w:left="0"/>
        <w:jc w:val="both"/>
      </w:pPr>
      <w:r>
        <w:rPr>
          <w:rFonts w:ascii="Times New Roman"/>
          <w:b w:val="false"/>
          <w:i w:val="false"/>
          <w:color w:val="000000"/>
          <w:sz w:val="28"/>
        </w:rPr>
        <w:t>
      3. Қызметі тоқтатылатын дара кәсіпкер таратудың салықтық есептілігінде көрсетілген салықтарды, бюджетке төленетін төлемдерді және әлеуметтік төлемдерді төлеуді салық органына таратудың салықтық есептілігі ұсынылған күннен бастап күнтізбелік он күннен кешіктірмей жүргізеді.</w:t>
      </w:r>
    </w:p>
    <w:p>
      <w:pPr>
        <w:spacing w:after="0"/>
        <w:ind w:left="0"/>
        <w:jc w:val="both"/>
      </w:pPr>
      <w:r>
        <w:rPr>
          <w:rFonts w:ascii="Times New Roman"/>
          <w:b w:val="false"/>
          <w:i w:val="false"/>
          <w:color w:val="000000"/>
          <w:sz w:val="28"/>
        </w:rPr>
        <w:t>
      Егер таратудың салықтық есептілігінің алдында ұсынылған салықтық есептілікте көрсетілген салықтарды, бюджетке төленетін төлемдерді және әлеуметтік төлемдерді төлеу мерзімі осы тармақтың бірінші бөлігінде көрсетілген мерзім өткеннен кейін басталатын болса, онда төлеу (аудару) таратудың салықтық есептілігі ұсынылған күннен бастап күнтізбелік он күннен кешіктірілмей жүргізіледі.</w:t>
      </w:r>
    </w:p>
    <w:p>
      <w:pPr>
        <w:spacing w:after="0"/>
        <w:ind w:left="0"/>
        <w:jc w:val="both"/>
      </w:pPr>
      <w:r>
        <w:rPr>
          <w:rFonts w:ascii="Times New Roman"/>
          <w:b w:val="false"/>
          <w:i w:val="false"/>
          <w:color w:val="000000"/>
          <w:sz w:val="28"/>
        </w:rPr>
        <w:t>
      4. Қызметі тоқтатылатын дара кәсіпкердің немесе жеке практикамен айналысатын адамның салықтық өтінішін салық органы алғаннан кейін салықтық тексеру жиырма жұмыс күнінен кешіктірілмей басталуға тиіс.</w:t>
      </w:r>
    </w:p>
    <w:p>
      <w:pPr>
        <w:spacing w:after="0"/>
        <w:ind w:left="0"/>
        <w:jc w:val="both"/>
      </w:pPr>
      <w:r>
        <w:rPr>
          <w:rFonts w:ascii="Times New Roman"/>
          <w:b w:val="false"/>
          <w:i w:val="false"/>
          <w:color w:val="000000"/>
          <w:sz w:val="28"/>
        </w:rPr>
        <w:t xml:space="preserve">
      5. Қызметі тоқтатылатын дара кәсіпкердің немесе жеке практикамен айналысатын адамның салықтық берешегі Қазақстан Республикасының заңдарында белгіленген кезектілік тәртібімен көрсетілген жеке кәсіпкердің немесе жеке практикамен айналысатын адамның ақшасы, оның ішінде мүлкін өткізуден алынған ақшасы есебінен өтеледі. </w:t>
      </w:r>
    </w:p>
    <w:p>
      <w:pPr>
        <w:spacing w:after="0"/>
        <w:ind w:left="0"/>
        <w:jc w:val="both"/>
      </w:pPr>
      <w:r>
        <w:rPr>
          <w:rFonts w:ascii="Times New Roman"/>
          <w:b w:val="false"/>
          <w:i w:val="false"/>
          <w:color w:val="000000"/>
          <w:sz w:val="28"/>
        </w:rPr>
        <w:t>
      6. Егер қызметі тоқтатылатын дара кәсіпкерде немесе жеке практикамен айналысатын адамда салықтардың, бюджетке төленетін төлемдер мен өсімпұлдың артық төленген сомалары бар болса, онда көрсетілген сомалар қызметі тоқтатылатын дара кәсіпкердің немесе жеке практикамен айналысатын адамның салықтық берешегін өтеу есебіне осы Кодекстің 102-бабында айқындалған тәртіппен есепке жатқызылуға тиіс.</w:t>
      </w:r>
    </w:p>
    <w:p>
      <w:pPr>
        <w:spacing w:after="0"/>
        <w:ind w:left="0"/>
        <w:jc w:val="both"/>
      </w:pPr>
      <w:r>
        <w:rPr>
          <w:rFonts w:ascii="Times New Roman"/>
          <w:b w:val="false"/>
          <w:i w:val="false"/>
          <w:color w:val="000000"/>
          <w:sz w:val="28"/>
        </w:rPr>
        <w:t>
      Егер қызметі тоқтатылатын дара кәсіпкерде немесе жеке практикамен айналысатын адамда салықтардың, бюджетке төленетін төлемдер мен өсімпұлдың қате төленген сомалары бар болса, онда көрсетілген сомалар осы Кодекстің 103-бабында айқындалған тәртіппен есепке жатқызылуға тиіс.</w:t>
      </w:r>
    </w:p>
    <w:p>
      <w:pPr>
        <w:spacing w:after="0"/>
        <w:ind w:left="0"/>
        <w:jc w:val="both"/>
      </w:pPr>
      <w:r>
        <w:rPr>
          <w:rFonts w:ascii="Times New Roman"/>
          <w:b w:val="false"/>
          <w:i w:val="false"/>
          <w:color w:val="000000"/>
          <w:sz w:val="28"/>
        </w:rPr>
        <w:t>
      7. Қызметі тоқтатылатын дара кәсіпкерде немесе жеке практикамен айналысатын адамда салықтық берешек болмаған кезде:</w:t>
      </w:r>
    </w:p>
    <w:p>
      <w:pPr>
        <w:spacing w:after="0"/>
        <w:ind w:left="0"/>
        <w:jc w:val="both"/>
      </w:pPr>
      <w:r>
        <w:rPr>
          <w:rFonts w:ascii="Times New Roman"/>
          <w:b w:val="false"/>
          <w:i w:val="false"/>
          <w:color w:val="000000"/>
          <w:sz w:val="28"/>
        </w:rPr>
        <w:t>
      1) салықтардың, бюджетке төленетін төлемдер мен өсімпұлдың қате төленген сомалары осы Кодекстің 103-бабында айқындалған тәртіппен осы салық төлеушіге қайтарылуға жатады;</w:t>
      </w:r>
    </w:p>
    <w:p>
      <w:pPr>
        <w:spacing w:after="0"/>
        <w:ind w:left="0"/>
        <w:jc w:val="both"/>
      </w:pPr>
      <w:r>
        <w:rPr>
          <w:rFonts w:ascii="Times New Roman"/>
          <w:b w:val="false"/>
          <w:i w:val="false"/>
          <w:color w:val="000000"/>
          <w:sz w:val="28"/>
        </w:rPr>
        <w:t>
      2) салықтардың, бюджетке төленетін төлемдер мен өсімпұлдың артық төленген сомалары осы Кодекстің 101-бабында айқындалған тәртіппен осы салық төлеушіге қайтарылуға жатады;</w:t>
      </w:r>
    </w:p>
    <w:p>
      <w:pPr>
        <w:spacing w:after="0"/>
        <w:ind w:left="0"/>
        <w:jc w:val="both"/>
      </w:pPr>
      <w:r>
        <w:rPr>
          <w:rFonts w:ascii="Times New Roman"/>
          <w:b w:val="false"/>
          <w:i w:val="false"/>
          <w:color w:val="000000"/>
          <w:sz w:val="28"/>
        </w:rPr>
        <w:t>
      3) айыппұлдардың төленген сомалары осы Кодекстің 106-бабында айқындалған тәртіппен осы салық төлеушіге қайтарылуға жатады;</w:t>
      </w:r>
    </w:p>
    <w:p>
      <w:pPr>
        <w:spacing w:after="0"/>
        <w:ind w:left="0"/>
        <w:jc w:val="both"/>
      </w:pPr>
      <w:r>
        <w:rPr>
          <w:rFonts w:ascii="Times New Roman"/>
          <w:b w:val="false"/>
          <w:i w:val="false"/>
          <w:color w:val="000000"/>
          <w:sz w:val="28"/>
        </w:rPr>
        <w:t>
      4) кеден органдары алатын кедендік баждардың, салықтардың, кедендік алымдар мен өсімпұлдың бюджетке артық (қате) төленген сомалары Қазақстан Республикасының кеден заңнамасында айқындалған тәртіппен осы салық төлеушіге қайтарылуға жатады.</w:t>
      </w:r>
    </w:p>
    <w:p>
      <w:pPr>
        <w:spacing w:after="0"/>
        <w:ind w:left="0"/>
        <w:jc w:val="both"/>
      </w:pPr>
      <w:r>
        <w:rPr>
          <w:rFonts w:ascii="Times New Roman"/>
          <w:b w:val="false"/>
          <w:i w:val="false"/>
          <w:color w:val="000000"/>
          <w:sz w:val="28"/>
        </w:rPr>
        <w:t>
      8. Қызметі тоқтатылған дара кәсіпкердің немесе жеке практикамен айналысатын адамның салықтық міндеттемесі салықтық тексеру аяқталғаннан кейін және салықтық берешек, әлеуметтік төлемдер бойынша берешек, оның ішінде салықтық тексеру нәтижелері бойынша қалыптасқан берешек болмаған немесе олар осы Кодекстің 115-бабында белгіленген мерзімдерде өтелген кезде, орындалды деп есептеледі.</w:t>
      </w:r>
    </w:p>
    <w:p>
      <w:pPr>
        <w:spacing w:after="0"/>
        <w:ind w:left="0"/>
        <w:jc w:val="both"/>
      </w:pPr>
      <w:r>
        <w:rPr>
          <w:rFonts w:ascii="Times New Roman"/>
          <w:b w:val="false"/>
          <w:i w:val="false"/>
          <w:color w:val="000000"/>
          <w:sz w:val="28"/>
        </w:rPr>
        <w:t xml:space="preserve">
      9. Осы баптың 8-тармағына сәйкес дара кәсіпкерді немесе жеке практикамен айналысатын адамды салық органындағы тіркеу есебінен шығару күні салықтық міндеттеме орындалған күн болып табылады. </w:t>
      </w:r>
    </w:p>
    <w:p>
      <w:pPr>
        <w:spacing w:after="0"/>
        <w:ind w:left="0"/>
        <w:jc w:val="both"/>
      </w:pPr>
      <w:r>
        <w:rPr>
          <w:rFonts w:ascii="Times New Roman"/>
          <w:b w:val="false"/>
          <w:i w:val="false"/>
          <w:color w:val="000000"/>
          <w:sz w:val="28"/>
        </w:rPr>
        <w:t>
      10. Салық органы осы баптың 8-тармағына сәйкес салықтық міндеттеме орындалған күннен бастап үш жұмыс күнінен кешіктірмей, дара кәсіпкер немесе жеке практикамен айналысатын адам ретінде тіркеу есебінен шығаруды жүзеге асырады және уәкілетті органның интернет-ресурсында осындай салық төлеушілердің тіркеу есебінен шығарылғаны туралы ақпаратты орналастырады.</w:t>
      </w:r>
    </w:p>
    <w:p>
      <w:pPr>
        <w:spacing w:after="0"/>
        <w:ind w:left="0"/>
        <w:jc w:val="both"/>
      </w:pPr>
      <w:r>
        <w:rPr>
          <w:rFonts w:ascii="Times New Roman"/>
          <w:b w:val="false"/>
          <w:i w:val="false"/>
          <w:color w:val="000000"/>
          <w:sz w:val="28"/>
        </w:rPr>
        <w:t>
      11. Осы Кодекстің 115-бабында белгіленген мерзімдерде төленбеген салықтық берешектің, әлеуметтік төлемдер бойынша берешектің болуы дара кәсіпкер немесе жеке практикамен айналысатын адам ретінде тіркеу есебінен шығарудан бас тартуға негіз болып табылады.</w:t>
      </w:r>
    </w:p>
    <w:p>
      <w:pPr>
        <w:spacing w:after="0"/>
        <w:ind w:left="0"/>
        <w:jc w:val="both"/>
      </w:pPr>
      <w:r>
        <w:rPr>
          <w:rFonts w:ascii="Times New Roman"/>
          <w:b w:val="false"/>
          <w:i w:val="false"/>
          <w:color w:val="000000"/>
          <w:sz w:val="28"/>
        </w:rPr>
        <w:t>
      12. Осы баптың ережелері осы Кодекске сәйкес қызметті тоқтату кезінде салықтық міндеттемені орындау ерекшеліктерін қолданатын дара кәсіпкерлерге немесе жеке практикамен айналысатын адамдарға қолданылмайды.";</w:t>
      </w:r>
    </w:p>
    <w:p>
      <w:pPr>
        <w:spacing w:after="0"/>
        <w:ind w:left="0"/>
        <w:jc w:val="both"/>
      </w:pPr>
      <w:r>
        <w:rPr>
          <w:rFonts w:ascii="Times New Roman"/>
          <w:b w:val="false"/>
          <w:i w:val="false"/>
          <w:color w:val="000000"/>
          <w:sz w:val="28"/>
        </w:rPr>
        <w:t>
      23) 74-баптың 7-тармағының 7) тармақшасы мынадай редакцияда жазылсын:</w:t>
      </w:r>
    </w:p>
    <w:p>
      <w:pPr>
        <w:spacing w:after="0"/>
        <w:ind w:left="0"/>
        <w:jc w:val="both"/>
      </w:pPr>
      <w:r>
        <w:rPr>
          <w:rFonts w:ascii="Times New Roman"/>
          <w:b w:val="false"/>
          <w:i w:val="false"/>
          <w:color w:val="000000"/>
          <w:sz w:val="28"/>
        </w:rPr>
        <w:t>
      "7) шетелдіктің немесе азаматтығы жоқ адамның болатын жері – халықтың көші-қоны саласындағы заңнамаға сәйкес айқындалған шетелдіктің немесе азаматтығы жоқ адамның уақытша болатын жері деп танылады.";</w:t>
      </w:r>
    </w:p>
    <w:p>
      <w:pPr>
        <w:spacing w:after="0"/>
        <w:ind w:left="0"/>
        <w:jc w:val="both"/>
      </w:pPr>
      <w:r>
        <w:rPr>
          <w:rFonts w:ascii="Times New Roman"/>
          <w:b w:val="false"/>
          <w:i w:val="false"/>
          <w:color w:val="000000"/>
          <w:sz w:val="28"/>
        </w:rPr>
        <w:t>
      24) 75-баптың 2-тармағында:</w:t>
      </w:r>
    </w:p>
    <w:p>
      <w:pPr>
        <w:spacing w:after="0"/>
        <w:ind w:left="0"/>
        <w:jc w:val="both"/>
      </w:pPr>
      <w:r>
        <w:rPr>
          <w:rFonts w:ascii="Times New Roman"/>
          <w:b w:val="false"/>
          <w:i w:val="false"/>
          <w:color w:val="000000"/>
          <w:sz w:val="28"/>
        </w:rPr>
        <w:t>
      4), 5) және 6) тармақшалар мынадай редакцияда жазылсын:</w:t>
      </w:r>
    </w:p>
    <w:p>
      <w:pPr>
        <w:spacing w:after="0"/>
        <w:ind w:left="0"/>
        <w:jc w:val="both"/>
      </w:pPr>
      <w:r>
        <w:rPr>
          <w:rFonts w:ascii="Times New Roman"/>
          <w:b w:val="false"/>
          <w:i w:val="false"/>
          <w:color w:val="000000"/>
          <w:sz w:val="28"/>
        </w:rPr>
        <w:t>
      "4) осы Кодекстiң 650-бабының 8-тармағына сәйкес салық агентi болып табылатын немесе осы Кодекстің 650-бабының 11-тармағына сәйкес табыс салығын есептейтін, осы Кодекстің 650-бабы 1-тармағының 3), 4) және 5) тармақшаларында көрсетілген акцияларды, қатысу үлестерiн сатып алатын (өткізетін) бейрезидент-заңды тұлға туралы мәліметтерді – осы Кодекстiң 650-бабы 1-тармағының 3), 4) және 5) тармақшаларында көрсетiлген, жер қойнауын пайдаланушы болып табылатын заңды тұлғаның орналасқан жерi бойынша енгізуді жүзеге асырады. Осы тармақшаның ережелері, егер осы Кодекстің 650-бабының 8-тармағына сәйкес салық агенті болып табылатын немесе осы Кодекстің 650-бабының 11-тармағына сәйкес табыс салығын есептейтін бейрезидент-заңды тұлға қызметін Қазақстан Республикасында салық төлеуші ретінде салық органдарында тіркелген тұрақты мекеме арқылы жүзеге асыратын болса, қолданылмайды.</w:t>
      </w:r>
    </w:p>
    <w:p>
      <w:pPr>
        <w:spacing w:after="0"/>
        <w:ind w:left="0"/>
        <w:jc w:val="both"/>
      </w:pPr>
      <w:r>
        <w:rPr>
          <w:rFonts w:ascii="Times New Roman"/>
          <w:b w:val="false"/>
          <w:i w:val="false"/>
          <w:color w:val="000000"/>
          <w:sz w:val="28"/>
        </w:rPr>
        <w:t xml:space="preserve">
      Егер осындай бейрезидент-заңды тұлға бағалы қағаздарды, активтер құнының 50 және одан да көп пайызын жер қойнауын пайдаланушылар болып табылатын екі және одан да көп тұлғалардың мүлкі құрайтын заңды тұлғадағы қатысу үлесін сатып алған (өткізген) жағдайда салық төлеушілердің мемлекеттік дерекқорына бейрезидент туралы мәліметтерді енгізуді уәкілетті органның орналасқан жеріндегі салық органы жүзеге асырады; </w:t>
      </w:r>
    </w:p>
    <w:p>
      <w:pPr>
        <w:spacing w:after="0"/>
        <w:ind w:left="0"/>
        <w:jc w:val="both"/>
      </w:pPr>
      <w:r>
        <w:rPr>
          <w:rFonts w:ascii="Times New Roman"/>
          <w:b w:val="false"/>
          <w:i w:val="false"/>
          <w:color w:val="000000"/>
          <w:sz w:val="28"/>
        </w:rPr>
        <w:t>
      5) осы Кодекстің 645-бабы 9-тармағының 8) тармақшасында, 654-бабының 7) тармақшасында белгіленген шарттар орындалмаған жағдайда, бағалы қағаздарды, қатысу үлестерін сатып алатын бейрезидент-заңды тұлға туралы мәліметтерді – бағалы қағаздары немесе қатысу үлестері сатып алынатын заңды тұлғаның орналасқан жері бойынша;</w:t>
      </w:r>
    </w:p>
    <w:p>
      <w:pPr>
        <w:spacing w:after="0"/>
        <w:ind w:left="0"/>
        <w:jc w:val="both"/>
      </w:pPr>
      <w:r>
        <w:rPr>
          <w:rFonts w:ascii="Times New Roman"/>
          <w:b w:val="false"/>
          <w:i w:val="false"/>
          <w:color w:val="000000"/>
          <w:sz w:val="28"/>
        </w:rPr>
        <w:t>
      6) осы Кодекстің 650-бабының 8-тармағына сәйкес салық агенті болып табылатын немесе осы Кодекстің 650-бабының 11-тармағына сәйкес табыс салығын есептейтін, осы тармақтың 4) тармақшасында көрсетілген мүлікті қоспағанда, Қазақстан Республикасында мүлік сатып алатын (өткізетін) бейрезидент-заңды тұлға туралы мәліметтерді – мүліктің орналасқан жері бойынша енгізуді жүзеге асырады. Осы тармақшаның ережелері, егер осы Кодекстің 650-бабының 8-тармағына сәйкес салық агенті болып табылатын немесе осы Кодекстің 650-бабының 11-тармағына сәйкес табыс салығын есептейтін бейрезидент-заңды тұлға қызметін Қазақстан Республикасында салық төлеуші ретінде салық органдарында тіркелген тұрақты мекеме арқылы жүзеге асыратын болса, қолданылмайды;";</w:t>
      </w:r>
    </w:p>
    <w:p>
      <w:pPr>
        <w:spacing w:after="0"/>
        <w:ind w:left="0"/>
        <w:jc w:val="both"/>
      </w:pPr>
      <w:r>
        <w:rPr>
          <w:rFonts w:ascii="Times New Roman"/>
          <w:b w:val="false"/>
          <w:i w:val="false"/>
          <w:color w:val="000000"/>
          <w:sz w:val="28"/>
        </w:rPr>
        <w:t>
      8), 9), 10) және 11) тармақшалар мынадай редакцияда жазылсын:</w:t>
      </w:r>
    </w:p>
    <w:p>
      <w:pPr>
        <w:spacing w:after="0"/>
        <w:ind w:left="0"/>
        <w:jc w:val="both"/>
      </w:pPr>
      <w:r>
        <w:rPr>
          <w:rFonts w:ascii="Times New Roman"/>
          <w:b w:val="false"/>
          <w:i w:val="false"/>
          <w:color w:val="000000"/>
          <w:sz w:val="28"/>
        </w:rPr>
        <w:t>
      "8) қызметін осы Кодекстің 220-бабының 3-тармағына сәйкес бейрезиденттің тұрақты мекемесi ретінде қаралатын тәуелді агент арқылы жүзеге асыратын бейрезидент-заңды тұлға туралы мәліметтерді – тәуелді агенттің орналасқан (тұрғылықты, болатын) жері бойынша;</w:t>
      </w:r>
    </w:p>
    <w:p>
      <w:pPr>
        <w:spacing w:after="0"/>
        <w:ind w:left="0"/>
        <w:jc w:val="both"/>
      </w:pPr>
      <w:r>
        <w:rPr>
          <w:rFonts w:ascii="Times New Roman"/>
          <w:b w:val="false"/>
          <w:i w:val="false"/>
          <w:color w:val="000000"/>
          <w:sz w:val="28"/>
        </w:rPr>
        <w:t>
      9) қызметін осы Кодекстің 220-бабының 1-тармағына сәйкес бейрезиденттің тұрақты мекемесі ретінде қаралатын сақтандыру ұйымы немесе сақтандыру брокері арқылы жүзеге асыратын бейрезидент-заңды тұлға туралы мәліметтерді – сақтандыру ұйымының немесе сақтандыру брокерінің орналасқан жері бойынша;</w:t>
      </w:r>
    </w:p>
    <w:p>
      <w:pPr>
        <w:spacing w:after="0"/>
        <w:ind w:left="0"/>
        <w:jc w:val="both"/>
      </w:pPr>
      <w:r>
        <w:rPr>
          <w:rFonts w:ascii="Times New Roman"/>
          <w:b w:val="false"/>
          <w:i w:val="false"/>
          <w:color w:val="000000"/>
          <w:sz w:val="28"/>
        </w:rPr>
        <w:t>
      10) қызметін осы Кодекстің 220-бабының 1-тармағына сәйкес бейрезиденттің тұрақты мекемесі ретінде қаралатын бірлескен қызмет туралы шарт шеңберінде жүзеге асыратын бейрезидент-заңды тұлға туралы мәліметтерді – бірлескен қызмет туралы шартқа қатысушы-резиденттің орналасқан (тұрғылықты, болатын) жері бойынша;</w:t>
      </w:r>
    </w:p>
    <w:p>
      <w:pPr>
        <w:spacing w:after="0"/>
        <w:ind w:left="0"/>
        <w:jc w:val="both"/>
      </w:pPr>
      <w:r>
        <w:rPr>
          <w:rFonts w:ascii="Times New Roman"/>
          <w:b w:val="false"/>
          <w:i w:val="false"/>
          <w:color w:val="000000"/>
          <w:sz w:val="28"/>
        </w:rPr>
        <w:t>
      11) резидент-екінші деңгейдегі банктерде ағымдағы шоттарды ашатын бейрезидент-заңды тұлға туралы мәліметтерді – осындай резидент-банктің орналасқан жері бойынша енгізуді жүзеге асырады.";</w:t>
      </w:r>
    </w:p>
    <w:p>
      <w:pPr>
        <w:spacing w:after="0"/>
        <w:ind w:left="0"/>
        <w:jc w:val="both"/>
      </w:pPr>
      <w:r>
        <w:rPr>
          <w:rFonts w:ascii="Times New Roman"/>
          <w:b w:val="false"/>
          <w:i w:val="false"/>
          <w:color w:val="000000"/>
          <w:sz w:val="28"/>
        </w:rPr>
        <w:t>
      25) 76-бапта:</w:t>
      </w:r>
    </w:p>
    <w:p>
      <w:pPr>
        <w:spacing w:after="0"/>
        <w:ind w:left="0"/>
        <w:jc w:val="both"/>
      </w:pPr>
      <w:r>
        <w:rPr>
          <w:rFonts w:ascii="Times New Roman"/>
          <w:b w:val="false"/>
          <w:i w:val="false"/>
          <w:color w:val="000000"/>
          <w:sz w:val="28"/>
        </w:rPr>
        <w:t>
      1-тармақтың 3) тармақшасындағы "растайтын құжаттардың нотариат куәландырған көшірмелерін қоса бере отырып, тіркеу есебіне қою туралы салықтық өтінішті беруге міндетті." деген сөздер "растайтын құжаттардың;" деген сөздермен ауыстырылып, мынадай мазмұндағы 4) тармақшамен толықтырылсын:</w:t>
      </w:r>
    </w:p>
    <w:p>
      <w:pPr>
        <w:spacing w:after="0"/>
        <w:ind w:left="0"/>
        <w:jc w:val="both"/>
      </w:pPr>
      <w:r>
        <w:rPr>
          <w:rFonts w:ascii="Times New Roman"/>
          <w:b w:val="false"/>
          <w:i w:val="false"/>
          <w:color w:val="000000"/>
          <w:sz w:val="28"/>
        </w:rPr>
        <w:t>
      "4) бенефициарлық меншік иесі туралы мәліметтерді қамтитын құжаттың нотариат куәландырған көшірмелерін қоса бере отырып, салық төлеуші ретінде тіркеу есебіне қою туралы салықтық өтінішті беруге міндетті.";</w:t>
      </w:r>
    </w:p>
    <w:p>
      <w:pPr>
        <w:spacing w:after="0"/>
        <w:ind w:left="0"/>
        <w:jc w:val="both"/>
      </w:pPr>
      <w:r>
        <w:rPr>
          <w:rFonts w:ascii="Times New Roman"/>
          <w:b w:val="false"/>
          <w:i w:val="false"/>
          <w:color w:val="000000"/>
          <w:sz w:val="28"/>
        </w:rPr>
        <w:t>
      2-тармақтың 4) тармақшасындағы "хаттамасының нотариат куәландырған көшірмелерін қоса бере отырып, салық төлеуші ретінде тіркеу есебіне қою туралы салықтық өтінішті беруге міндетті." деген сөздер "хаттамасының;" деген сөзбен ауыстырылып, мынадай мазмұндағы 5) тармақшамен толықтырылсын:</w:t>
      </w:r>
    </w:p>
    <w:p>
      <w:pPr>
        <w:spacing w:after="0"/>
        <w:ind w:left="0"/>
        <w:jc w:val="both"/>
      </w:pPr>
      <w:r>
        <w:rPr>
          <w:rFonts w:ascii="Times New Roman"/>
          <w:b w:val="false"/>
          <w:i w:val="false"/>
          <w:color w:val="000000"/>
          <w:sz w:val="28"/>
        </w:rPr>
        <w:t>
      "5) бенефициарлық меншік иесі туралы ақпаратты қамтитын  құжаттың нотариат куәландырған көшірмелерін қоса бере отырып, салық төлеуші ретінде тіркеу есебіне қою туралы салықтық өтінішті беруге міндетті.";</w:t>
      </w:r>
    </w:p>
    <w:p>
      <w:pPr>
        <w:spacing w:after="0"/>
        <w:ind w:left="0"/>
        <w:jc w:val="both"/>
      </w:pPr>
      <w:r>
        <w:rPr>
          <w:rFonts w:ascii="Times New Roman"/>
          <w:b w:val="false"/>
          <w:i w:val="false"/>
          <w:color w:val="000000"/>
          <w:sz w:val="28"/>
        </w:rPr>
        <w:t>
      4-тармақта:</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"4. Осы Кодекстің 650-бабының 8-тармағына сәйкес салық агенті болып табылатын немесе осы Кодекстің 650-бабының 11-тармағына сәйкес табыс салығын есептейтін, Қазақстан Республикасында мүлікті сатып алатын (өткізетін) бейрезидент-заңды тұлға мүлікті сатып алғанға (өткізгенге) дейін салық төлеуші ретінде тіркелу үшін мүліктің орналасқан жеріндегі салық органына мынадай:";</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бейрезидент-заңды тұлғаның құрылтай құжаттарының;";</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осындай құжат болған кезде салықтық тіркеу нөмірін (немесе оның аналогын) көрсете отырып, бейрезиденттің инкорпорация еліндегі салықтық тіркелуін растайтын құжаттардың нотариат куәландырған көшірмелерін қоса бере отырып, тіркеу есебіне қою туралы салықтық өтінішті ұсынуға міндетті.";</w:t>
      </w:r>
    </w:p>
    <w:p>
      <w:pPr>
        <w:spacing w:after="0"/>
        <w:ind w:left="0"/>
        <w:jc w:val="both"/>
      </w:pPr>
      <w:r>
        <w:rPr>
          <w:rFonts w:ascii="Times New Roman"/>
          <w:b w:val="false"/>
          <w:i w:val="false"/>
          <w:color w:val="000000"/>
          <w:sz w:val="28"/>
        </w:rPr>
        <w:t>
      5-тармақта:</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"5. Қызметі осы Кодекстің 220-бабының 1 және 3-тармақтарына сәйкес бейрезиденттің тұрақты мекемесі ретінде қаралатын сақтандыру ұйымы (сақтандыру брокері) немесе тәуелді агент осындай бейрезидент-заңды тұлғаны салық төлеуші ретінде тіркеу үшін осы Кодекстің 220-бабының 10-тармағына сәйкес айқындалған қызметті жүзеге асыру басталған күннен бастап күнтізбелік отыз күн ішінде орналасқан жеріндегі салық органына мынадай:";</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өзі тұрақты мекемесі болып табылатын бейрезидент-заңды тұлғаның құрылтай құжаттарының;";</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бейрезидентте болған кезінде салықтық тіркеу нөмірін (немесе оның аналогын) көрсете отырып, өзі тұрақты мекемесі болып табылатын бейрезиденттің инкорпорация еліндегі салықтық тіркелуін растайтын құжаттың;";</w:t>
      </w:r>
    </w:p>
    <w:p>
      <w:pPr>
        <w:spacing w:after="0"/>
        <w:ind w:left="0"/>
        <w:jc w:val="both"/>
      </w:pPr>
      <w:r>
        <w:rPr>
          <w:rFonts w:ascii="Times New Roman"/>
          <w:b w:val="false"/>
          <w:i w:val="false"/>
          <w:color w:val="000000"/>
          <w:sz w:val="28"/>
        </w:rPr>
        <w:t>
      мынадай мазмұндағы 5) тармақшамен толықтырылсын:</w:t>
      </w:r>
    </w:p>
    <w:p>
      <w:pPr>
        <w:spacing w:after="0"/>
        <w:ind w:left="0"/>
        <w:jc w:val="both"/>
      </w:pPr>
      <w:r>
        <w:rPr>
          <w:rFonts w:ascii="Times New Roman"/>
          <w:b w:val="false"/>
          <w:i w:val="false"/>
          <w:color w:val="000000"/>
          <w:sz w:val="28"/>
        </w:rPr>
        <w:t>
      "5) бенефициарлық меншік иесі туралы мәліметтерді қамтитын құжаттың нотариат куәландырған көшірмелерін қоса бере отырып, тіркеу есебіне қою туралы салықтық өтінішті ұсынуға міндетті.";</w:t>
      </w:r>
    </w:p>
    <w:p>
      <w:pPr>
        <w:spacing w:after="0"/>
        <w:ind w:left="0"/>
        <w:jc w:val="both"/>
      </w:pPr>
      <w:r>
        <w:rPr>
          <w:rFonts w:ascii="Times New Roman"/>
          <w:b w:val="false"/>
          <w:i w:val="false"/>
          <w:color w:val="000000"/>
          <w:sz w:val="28"/>
        </w:rPr>
        <w:t>
      6-тармақта:</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"6. Қызметі тұрақты мекеме құруға алып келетін резидентпен жасасқан бірлескен қызмет туралы шартқа қатысушы – бейрезидент-заңды тұлға салық төлеуші ретінде тіркелу үшін осы Кодекстің 220-бабының 10-тармағына сәйкес айқындалған, қызметті жүзеге асыру басталған күннен бастап күнтізбелік отыз күн ішінде бірлескен қызмет туралы шартқа қатысушы – бейрезидент-заңды тұлғаның орналасқан (тұрғылықты, болатын) жеріндегі салық органына мынадай:";</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бейрезидент-заңды тұлғаның құрылтай құжаттарының;";</w:t>
      </w:r>
    </w:p>
    <w:p>
      <w:pPr>
        <w:spacing w:after="0"/>
        <w:ind w:left="0"/>
        <w:jc w:val="both"/>
      </w:pPr>
      <w:r>
        <w:rPr>
          <w:rFonts w:ascii="Times New Roman"/>
          <w:b w:val="false"/>
          <w:i w:val="false"/>
          <w:color w:val="000000"/>
          <w:sz w:val="28"/>
        </w:rPr>
        <w:t>
      4) тармақшадағы "құжаттардың нотариат куәландырған көшірмелерін қоса бере отырып, тіркеу есебіне қою туралы салықтық өтінішті ұсынуға міндетті." деген сөздер "құжаттардың;" деген сөзбен ауыстырылып, мынадай мазмұндағы 5) тармақшамен толықтырылсын:</w:t>
      </w:r>
    </w:p>
    <w:p>
      <w:pPr>
        <w:spacing w:after="0"/>
        <w:ind w:left="0"/>
        <w:jc w:val="both"/>
      </w:pPr>
      <w:r>
        <w:rPr>
          <w:rFonts w:ascii="Times New Roman"/>
          <w:b w:val="false"/>
          <w:i w:val="false"/>
          <w:color w:val="000000"/>
          <w:sz w:val="28"/>
        </w:rPr>
        <w:t>
      "5) бенефициарлық меншік иесі туралы мәліметтерді қамтитын құжаттардың нотариат куәландырған көшірмелерін қоса бере отырып, тіркеу есебіне қою туралы салықтық өтінішті ұсынуға міндетті.";</w:t>
      </w:r>
    </w:p>
    <w:p>
      <w:pPr>
        <w:spacing w:after="0"/>
        <w:ind w:left="0"/>
        <w:jc w:val="both"/>
      </w:pPr>
      <w:r>
        <w:rPr>
          <w:rFonts w:ascii="Times New Roman"/>
          <w:b w:val="false"/>
          <w:i w:val="false"/>
          <w:color w:val="000000"/>
          <w:sz w:val="28"/>
        </w:rPr>
        <w:t>
      7-тармақ мынадай редакцияда жазылсын:</w:t>
      </w:r>
    </w:p>
    <w:p>
      <w:pPr>
        <w:spacing w:after="0"/>
        <w:ind w:left="0"/>
        <w:jc w:val="both"/>
      </w:pPr>
      <w:r>
        <w:rPr>
          <w:rFonts w:ascii="Times New Roman"/>
          <w:b w:val="false"/>
          <w:i w:val="false"/>
          <w:color w:val="000000"/>
          <w:sz w:val="28"/>
        </w:rPr>
        <w:t>
      "7. Резидент-банктерде ағымдағы шоттарды ашатын бейрезидент-заңды тұлға шот ашқанға дейін салық төлеуші ретінде тіркелуге міндетті. Салық төлеуші ретінде тіркелу үшін осындай бейрезидент банктің орналасқан жеріндегі салық органына осы баптың 4-тармағында белгіленген құжаттардың нотариат куәландырған көшірмелерін қоса бере отырып, тіркеу есебіне қою туралы салықтық өтінішті ұсынады.";</w:t>
      </w:r>
    </w:p>
    <w:p>
      <w:pPr>
        <w:spacing w:after="0"/>
        <w:ind w:left="0"/>
        <w:jc w:val="both"/>
      </w:pPr>
      <w:r>
        <w:rPr>
          <w:rFonts w:ascii="Times New Roman"/>
          <w:b w:val="false"/>
          <w:i w:val="false"/>
          <w:color w:val="000000"/>
          <w:sz w:val="28"/>
        </w:rPr>
        <w:t>
      8, 9, 10 және 11-тармақтар алып тасталсын;</w:t>
      </w:r>
    </w:p>
    <w:p>
      <w:pPr>
        <w:spacing w:after="0"/>
        <w:ind w:left="0"/>
        <w:jc w:val="both"/>
      </w:pPr>
      <w:r>
        <w:rPr>
          <w:rFonts w:ascii="Times New Roman"/>
          <w:b w:val="false"/>
          <w:i w:val="false"/>
          <w:color w:val="000000"/>
          <w:sz w:val="28"/>
        </w:rPr>
        <w:t>
      12 және 13-тармақтар мынадай редакцияда жазылсын:</w:t>
      </w:r>
    </w:p>
    <w:p>
      <w:pPr>
        <w:spacing w:after="0"/>
        <w:ind w:left="0"/>
        <w:jc w:val="both"/>
      </w:pPr>
      <w:r>
        <w:rPr>
          <w:rFonts w:ascii="Times New Roman"/>
          <w:b w:val="false"/>
          <w:i w:val="false"/>
          <w:color w:val="000000"/>
          <w:sz w:val="28"/>
        </w:rPr>
        <w:t>
      "12. Осы Кодекстің 75-бабы 2-тармағының 4) тармақшасында көрсетілген бейрезидент-заңды тұлға Қазақстан Республикасының жер қойнауы және жер қойнауын пайдалану туралы заңнамасына сәйкес жер қойнауын пайдалану саласындағы құзыреті шегінде мемлекеттік реттеуді жүзеге асыратын уәкілетті мемлекеттік және жергілікті атқарушы органдардың осы Кодекстің 650-бабы 1-тармағының 3), 4) және 5) тармақшаларында көрсетілген акцияларды, қатысу үлестерін бейрезиденттің сатып алуы туралы мәліметтері немесе осы баптың 4-тармағында белгiленген құжаттардың нотариат куәландырған көшiрмелерiн қоса бере отырып, осындай бейрезидент ұсынған тiркеу есебiне қою туралы салықтық өтiнiш негізінде салық төлеуші ретінде тіркелуге жатады.</w:t>
      </w:r>
    </w:p>
    <w:p>
      <w:pPr>
        <w:spacing w:after="0"/>
        <w:ind w:left="0"/>
        <w:jc w:val="both"/>
      </w:pPr>
      <w:r>
        <w:rPr>
          <w:rFonts w:ascii="Times New Roman"/>
          <w:b w:val="false"/>
          <w:i w:val="false"/>
          <w:color w:val="000000"/>
          <w:sz w:val="28"/>
        </w:rPr>
        <w:t>
      13. Осы Кодекстің 75-бабы 2-тармағының 5) тармақшасында көрсетілген бейрезидент-заңды тұлға салық төлеуші ретінде тіркелу үшін осы Кодекстің 645-бабы 9-тармағының 8) тармақшасында көрсетілген эмитент-заңды тұлғаның немесе резидент-заңды тұлғаның орналасқан жеріндегі салық органына осы баптың 4-тармағында белгіленген құжаттардың нотариат куәландырған көшірмелерін қоса бере отырып, тіркеу есебіне қою туралы салықтық өтінішті ұсынуға міндетті.";</w:t>
      </w:r>
    </w:p>
    <w:p>
      <w:pPr>
        <w:spacing w:after="0"/>
        <w:ind w:left="0"/>
        <w:jc w:val="both"/>
      </w:pPr>
      <w:r>
        <w:rPr>
          <w:rFonts w:ascii="Times New Roman"/>
          <w:b w:val="false"/>
          <w:i w:val="false"/>
          <w:color w:val="000000"/>
          <w:sz w:val="28"/>
        </w:rPr>
        <w:t>
      26) 77-баптың 1-тармағында: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жеке тұлғаның, шетелдіктің немесе азаматтығы жоқ адамның тіркеу деректеріне – Жеке сәйкестендіру нөмірлерінің ұлттық тізілімінің мәліметтері негізінде;";</w:t>
      </w:r>
    </w:p>
    <w:p>
      <w:pPr>
        <w:spacing w:after="0"/>
        <w:ind w:left="0"/>
        <w:jc w:val="both"/>
      </w:pPr>
      <w:r>
        <w:rPr>
          <w:rFonts w:ascii="Times New Roman"/>
          <w:b w:val="false"/>
          <w:i w:val="false"/>
          <w:color w:val="000000"/>
          <w:sz w:val="28"/>
        </w:rPr>
        <w:t>
      4) және 5) тармақшалар мынадай редакцияда жазылсын:</w:t>
      </w:r>
    </w:p>
    <w:p>
      <w:pPr>
        <w:spacing w:after="0"/>
        <w:ind w:left="0"/>
        <w:jc w:val="both"/>
      </w:pPr>
      <w:r>
        <w:rPr>
          <w:rFonts w:ascii="Times New Roman"/>
          <w:b w:val="false"/>
          <w:i w:val="false"/>
          <w:color w:val="000000"/>
          <w:sz w:val="28"/>
        </w:rPr>
        <w:t>
      "4) осы Кодекстің 650-бабы 1-тармағының 3), 4) және 5) тармақшаларында көрсетілген, Қазақстан Республикасында жер қойнауын пайдалану құқығына ие тұлғаның орналасқан жері өзгерген кезде осы Кодекстің 650-бабының 8-тармағына сәйкес салық агенті болып табылатын бейрезидент-заңды тұлғаның тіркеу деректеріне – осындай бейрезидент-заңды тұлғаны салық төлеуші ретінде тіркеу есебіне қою туралы салықтық өтініштің немесе Қазақстан Республикасының жер қойнауы және жер қойнауын пайдалану туралы заңнамасына сәйкес жер қойнауын пайдалану саласындағы құзыреті шегінде мемлекеттік реттеуді жүзеге асыратын уәкілетті мемлекеттік және жергілікті атқарушы органдардың осы Кодекстің 650-бабы 1-тармағының 3), 4) және 5) тармақшаларында көрсетілген акцияларды, қатысу үлестерін бейрезиденттің сатып алуы туралы мәліметтері негізінде;</w:t>
      </w:r>
    </w:p>
    <w:p>
      <w:pPr>
        <w:spacing w:after="0"/>
        <w:ind w:left="0"/>
        <w:jc w:val="both"/>
      </w:pPr>
      <w:r>
        <w:rPr>
          <w:rFonts w:ascii="Times New Roman"/>
          <w:b w:val="false"/>
          <w:i w:val="false"/>
          <w:color w:val="000000"/>
          <w:sz w:val="28"/>
        </w:rPr>
        <w:t>
      5) резидент-заңды тұлғаның орналасқан жері өзгерген кезде 75-баптың 2-тармағының 5) тармақшасында көрсетілген бейрезидент-заңды тұлғаның тіркеу деректеріне – Бизнес-сәйкестендіру нөмірлерінің ұлттық тізілімінің осындай резидент туралы мәліметтері негізінде;";</w:t>
      </w:r>
    </w:p>
    <w:p>
      <w:pPr>
        <w:spacing w:after="0"/>
        <w:ind w:left="0"/>
        <w:jc w:val="both"/>
      </w:pPr>
      <w:r>
        <w:rPr>
          <w:rFonts w:ascii="Times New Roman"/>
          <w:b w:val="false"/>
          <w:i w:val="false"/>
          <w:color w:val="000000"/>
          <w:sz w:val="28"/>
        </w:rPr>
        <w:t>
      7) және 8) тармақшалар мынадай редакцияда жазылсын:</w:t>
      </w:r>
    </w:p>
    <w:p>
      <w:pPr>
        <w:spacing w:after="0"/>
        <w:ind w:left="0"/>
        <w:jc w:val="both"/>
      </w:pPr>
      <w:r>
        <w:rPr>
          <w:rFonts w:ascii="Times New Roman"/>
          <w:b w:val="false"/>
          <w:i w:val="false"/>
          <w:color w:val="000000"/>
          <w:sz w:val="28"/>
        </w:rPr>
        <w:t>
      "7) қызметін осы Кодекстің 220-бабының 3-тармағына сәйкес бейрезиденттiң тұрақты мекемесi ретінде қаралатын тәуелді агент арқылы жүзеге асыратын бейрезидент-заңды тұлғаның тіркеу деректеріне – тәуелді агенттің салық органына ұсынған салықтық өтініші негізінде;</w:t>
      </w:r>
    </w:p>
    <w:p>
      <w:pPr>
        <w:spacing w:after="0"/>
        <w:ind w:left="0"/>
        <w:jc w:val="both"/>
      </w:pPr>
      <w:r>
        <w:rPr>
          <w:rFonts w:ascii="Times New Roman"/>
          <w:b w:val="false"/>
          <w:i w:val="false"/>
          <w:color w:val="000000"/>
          <w:sz w:val="28"/>
        </w:rPr>
        <w:t>
      8) резидент-банкте ағымдағы шоты бар бейрезидент-заңды тұлғаның тіркеу деректеріне – банк хабарламасы негізінде өзгерістер мен толықтырулар енгізуді жүзеге асырады.";</w:t>
      </w:r>
    </w:p>
    <w:p>
      <w:pPr>
        <w:spacing w:after="0"/>
        <w:ind w:left="0"/>
        <w:jc w:val="both"/>
      </w:pPr>
      <w:r>
        <w:rPr>
          <w:rFonts w:ascii="Times New Roman"/>
          <w:b w:val="false"/>
          <w:i w:val="false"/>
          <w:color w:val="000000"/>
          <w:sz w:val="28"/>
        </w:rPr>
        <w:t>
      27) 78-бапта: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"1. Салық органдары салық төлеушіні салық төлеушілердің мемлекеттік дерекқорынан сәйкестендіру нөмірлерінің ұлттық тізілімдерінің мәліметтері негізінде немесе салықтық өтініш бойынша мынадай себептермен:";</w:t>
      </w:r>
    </w:p>
    <w:p>
      <w:pPr>
        <w:spacing w:after="0"/>
        <w:ind w:left="0"/>
        <w:jc w:val="both"/>
      </w:pPr>
      <w:r>
        <w:rPr>
          <w:rFonts w:ascii="Times New Roman"/>
          <w:b w:val="false"/>
          <w:i w:val="false"/>
          <w:color w:val="000000"/>
          <w:sz w:val="28"/>
        </w:rPr>
        <w:t>
      11) тармақша мынадай редакцияда жазылсын:</w:t>
      </w:r>
    </w:p>
    <w:p>
      <w:pPr>
        <w:spacing w:after="0"/>
        <w:ind w:left="0"/>
        <w:jc w:val="both"/>
      </w:pPr>
      <w:r>
        <w:rPr>
          <w:rFonts w:ascii="Times New Roman"/>
          <w:b w:val="false"/>
          <w:i w:val="false"/>
          <w:color w:val="000000"/>
          <w:sz w:val="28"/>
        </w:rPr>
        <w:t>
      "11) банк хабарламасын алған күннен бастап алты ай ішінде резидент-банктерде ағымдағы шотты ашу мақсатында салық төлеуші ретінде тіркелген бейрезидент-заңды тұлғаның резидент-банктерде ағымдағы шоттары болмаған, сондай-ақ ағымдағы шоттарды ашуы туралы мәліметтері болмаған жағдайда резидент-банкте осындай бейрезидент-заңды тұлғаның ағымдағы шотының жабылуы бойынша алып тастайды.";</w:t>
      </w:r>
    </w:p>
    <w:p>
      <w:pPr>
        <w:spacing w:after="0"/>
        <w:ind w:left="0"/>
        <w:jc w:val="both"/>
      </w:pPr>
      <w:r>
        <w:rPr>
          <w:rFonts w:ascii="Times New Roman"/>
          <w:b w:val="false"/>
          <w:i w:val="false"/>
          <w:color w:val="000000"/>
          <w:sz w:val="28"/>
        </w:rPr>
        <w:t>
      2 және 3-тармақтар мынадай редакцияда жазылсын:</w:t>
      </w:r>
    </w:p>
    <w:p>
      <w:pPr>
        <w:spacing w:after="0"/>
        <w:ind w:left="0"/>
        <w:jc w:val="both"/>
      </w:pPr>
      <w:r>
        <w:rPr>
          <w:rFonts w:ascii="Times New Roman"/>
          <w:b w:val="false"/>
          <w:i w:val="false"/>
          <w:color w:val="000000"/>
          <w:sz w:val="28"/>
        </w:rPr>
        <w:t>
      "2. Салық органы салық төлеушілердің мемлекеттік дерекқорынан осы Кодекстің 75-бабы 2-тармағының 3)-11) тармақшаларында көрсетілген тұлғаларды алып тастау мақсатында әділет органына:</w:t>
      </w:r>
    </w:p>
    <w:p>
      <w:pPr>
        <w:spacing w:after="0"/>
        <w:ind w:left="0"/>
        <w:jc w:val="both"/>
      </w:pPr>
      <w:r>
        <w:rPr>
          <w:rFonts w:ascii="Times New Roman"/>
          <w:b w:val="false"/>
          <w:i w:val="false"/>
          <w:color w:val="000000"/>
          <w:sz w:val="28"/>
        </w:rPr>
        <w:t>
      1) қызметін Қазақстан Республикасында филиал, өкілдік ашпай, тұрақты мекеме арқылы жүзеге асыратын бейрезидент-заңды тұлғаны – тіркеу есебінен шығару туралы салықтық өтініші негізінде;</w:t>
      </w:r>
    </w:p>
    <w:p>
      <w:pPr>
        <w:spacing w:after="0"/>
        <w:ind w:left="0"/>
        <w:jc w:val="both"/>
      </w:pPr>
      <w:r>
        <w:rPr>
          <w:rFonts w:ascii="Times New Roman"/>
          <w:b w:val="false"/>
          <w:i w:val="false"/>
          <w:color w:val="000000"/>
          <w:sz w:val="28"/>
        </w:rPr>
        <w:t>
      2) салық агенті болып табылатын, осы Кодекстің 650-бабына сәйкес табыс салығын есептейтін, мүлікті, акцияларды, бағалы қағаздарды, қатысу үлестерін сатып алатын (өткізетін) бейрезидент-заңды тұлғаны – тіркеу есебінен шығару туралы салықтық өтініші негізінде;</w:t>
      </w:r>
    </w:p>
    <w:p>
      <w:pPr>
        <w:spacing w:after="0"/>
        <w:ind w:left="0"/>
        <w:jc w:val="both"/>
      </w:pPr>
      <w:r>
        <w:rPr>
          <w:rFonts w:ascii="Times New Roman"/>
          <w:b w:val="false"/>
          <w:i w:val="false"/>
          <w:color w:val="000000"/>
          <w:sz w:val="28"/>
        </w:rPr>
        <w:t>
      3) Қазақстан Республикасында аккредиттелген, шет мемлекеттің дипломатиялық және оған теңестiрiлген өкiлдiгін, шет мемлекеттің консулдық мекемесін – сыртқы саяси қызметті жүзеге асыратын уәкілетті мемлекеттік органның Қазақстан Республикасында аккредиттелген, шет мемлекеттің дипломатиялық және оған теңестірілген өкілдігінің, шет мемлекеттің консулдық мекемесінің қызметін тоқтатуы туралы мәліметтері негізінде;</w:t>
      </w:r>
    </w:p>
    <w:p>
      <w:pPr>
        <w:spacing w:after="0"/>
        <w:ind w:left="0"/>
        <w:jc w:val="both"/>
      </w:pPr>
      <w:r>
        <w:rPr>
          <w:rFonts w:ascii="Times New Roman"/>
          <w:b w:val="false"/>
          <w:i w:val="false"/>
          <w:color w:val="000000"/>
          <w:sz w:val="28"/>
        </w:rPr>
        <w:t>
      4) осы Кодекстің 75-бабы 2-тармағының 8) тармақшасында көрсетілген бейрезидент-заңды тұлғаны – тәуелді агенттің тіркеу есебінен шығару туралы салықтық өтініші негізінде;</w:t>
      </w:r>
    </w:p>
    <w:p>
      <w:pPr>
        <w:spacing w:after="0"/>
        <w:ind w:left="0"/>
        <w:jc w:val="both"/>
      </w:pPr>
      <w:r>
        <w:rPr>
          <w:rFonts w:ascii="Times New Roman"/>
          <w:b w:val="false"/>
          <w:i w:val="false"/>
          <w:color w:val="000000"/>
          <w:sz w:val="28"/>
        </w:rPr>
        <w:t>
      5) резидент-банкте ағымдағы шоты бар бейрезидент-заңды тұлғаны – бейрезиденттің ағымдағы шотының жабылуы туралы банк хабарламасы негізінде тіркеу есебінен шығару туралы электрондық хабарлама жібереді.";</w:t>
      </w:r>
    </w:p>
    <w:p>
      <w:pPr>
        <w:spacing w:after="0"/>
        <w:ind w:left="0"/>
        <w:jc w:val="both"/>
      </w:pPr>
      <w:r>
        <w:rPr>
          <w:rFonts w:ascii="Times New Roman"/>
          <w:b w:val="false"/>
          <w:i w:val="false"/>
          <w:color w:val="000000"/>
          <w:sz w:val="28"/>
        </w:rPr>
        <w:t>
      3. Салық органдары осы баптың 2-тармағында көрсетілген бейрезиденттер туралы мәліметтер көрсетілген электрондық хабарламаны әділет органдарына тіркеу есебінен шығару туралы салықтық өтінішті, банк хабарламасын алған күннен бастап бір жұмыс күні ішінде ұсынады.";</w:t>
      </w:r>
    </w:p>
    <w:p>
      <w:pPr>
        <w:spacing w:after="0"/>
        <w:ind w:left="0"/>
        <w:jc w:val="both"/>
      </w:pPr>
      <w:r>
        <w:rPr>
          <w:rFonts w:ascii="Times New Roman"/>
          <w:b w:val="false"/>
          <w:i w:val="false"/>
          <w:color w:val="000000"/>
          <w:sz w:val="28"/>
        </w:rPr>
        <w:t>
      28) 79-баптың 4-тармағы мынадай редакцияда жазылсын:</w:t>
      </w:r>
    </w:p>
    <w:p>
      <w:pPr>
        <w:spacing w:after="0"/>
        <w:ind w:left="0"/>
        <w:jc w:val="both"/>
      </w:pPr>
      <w:r>
        <w:rPr>
          <w:rFonts w:ascii="Times New Roman"/>
          <w:b w:val="false"/>
          <w:i w:val="false"/>
          <w:color w:val="000000"/>
          <w:sz w:val="28"/>
        </w:rPr>
        <w:t>
      "4. Салық органдары салықтық өтінішті алған күннен бастап бір жұмыс күні ішінде жеке тұлғаны жеке практикамен айналысатын адам ретiнде тiркеу есебiне қоюды жүргізеді.";</w:t>
      </w:r>
    </w:p>
    <w:p>
      <w:pPr>
        <w:spacing w:after="0"/>
        <w:ind w:left="0"/>
        <w:jc w:val="both"/>
      </w:pPr>
      <w:r>
        <w:rPr>
          <w:rFonts w:ascii="Times New Roman"/>
          <w:b w:val="false"/>
          <w:i w:val="false"/>
          <w:color w:val="000000"/>
          <w:sz w:val="28"/>
        </w:rPr>
        <w:t>
      29) 80-баптың 5-тармағы мынадай редакцияда жазылсын:</w:t>
      </w:r>
    </w:p>
    <w:p>
      <w:pPr>
        <w:spacing w:after="0"/>
        <w:ind w:left="0"/>
        <w:jc w:val="both"/>
      </w:pPr>
      <w:r>
        <w:rPr>
          <w:rFonts w:ascii="Times New Roman"/>
          <w:b w:val="false"/>
          <w:i w:val="false"/>
          <w:color w:val="000000"/>
          <w:sz w:val="28"/>
        </w:rPr>
        <w:t>
      "5. Салық органы жеке практикамен айналысатын адамның тұрған жері туралы мәліметтерді өзгертуді тіркеу деректерін өзгерту үшін ұсынылған салықтық өтінішті алған күннен кейінгі бір жұмыс күні ішінде жүргізеді.";</w:t>
      </w:r>
    </w:p>
    <w:p>
      <w:pPr>
        <w:spacing w:after="0"/>
        <w:ind w:left="0"/>
        <w:jc w:val="both"/>
      </w:pPr>
      <w:r>
        <w:rPr>
          <w:rFonts w:ascii="Times New Roman"/>
          <w:b w:val="false"/>
          <w:i w:val="false"/>
          <w:color w:val="000000"/>
          <w:sz w:val="28"/>
        </w:rPr>
        <w:t>
      30) 82-баптың 4-тармағы мынадай редакцияда жазылсын:</w:t>
      </w:r>
    </w:p>
    <w:p>
      <w:pPr>
        <w:spacing w:after="0"/>
        <w:ind w:left="0"/>
        <w:jc w:val="both"/>
      </w:pPr>
      <w:r>
        <w:rPr>
          <w:rFonts w:ascii="Times New Roman"/>
          <w:b w:val="false"/>
          <w:i w:val="false"/>
          <w:color w:val="000000"/>
          <w:sz w:val="28"/>
        </w:rPr>
        <w:t>
      "4. Ең төмен айналым республикалық бюджет туралы заңда белгіленген және тиісті қаржы жылының 1 қаңтарына қолданыста болатын айлық есептік көрсеткіштің 20 000 мың еселенген мөлшерін құрайды.</w:t>
      </w:r>
    </w:p>
    <w:p>
      <w:pPr>
        <w:spacing w:after="0"/>
        <w:ind w:left="0"/>
        <w:jc w:val="both"/>
      </w:pPr>
      <w:r>
        <w:rPr>
          <w:rFonts w:ascii="Times New Roman"/>
          <w:b w:val="false"/>
          <w:i w:val="false"/>
          <w:color w:val="000000"/>
          <w:sz w:val="28"/>
        </w:rPr>
        <w:t>
      Осы тармақтың бірінші бөлігінде белгіленген ең төмен айналымға оңайлатылған декларация негізінде арнаулы салық режимін қолданатын дара кәсіпкердің республикалық бюджет туралы заңда белгіленген және тиісті қаржы жылының 1 қаңтарына қолданыста болатын айлық есептік көрсеткіштің 124 184 еселенген мөлшері шегіндегі, үш құрамбөлікті интеграцияланған жүйе міндетті түрде қолданыла отырып, қолма-қол ақшасыз есеп айырысу нысанында жасалған айналымдары қосылмайды.";</w:t>
      </w:r>
    </w:p>
    <w:p>
      <w:pPr>
        <w:spacing w:after="0"/>
        <w:ind w:left="0"/>
        <w:jc w:val="both"/>
      </w:pPr>
      <w:r>
        <w:rPr>
          <w:rFonts w:ascii="Times New Roman"/>
          <w:b w:val="false"/>
          <w:i w:val="false"/>
          <w:color w:val="000000"/>
          <w:sz w:val="28"/>
        </w:rPr>
        <w:t>
      31) 83-баптың 1-тармағының екінші бөлігі мынадай редакцияда жазылсын:</w:t>
      </w:r>
    </w:p>
    <w:p>
      <w:pPr>
        <w:spacing w:after="0"/>
        <w:ind w:left="0"/>
        <w:jc w:val="both"/>
      </w:pPr>
      <w:r>
        <w:rPr>
          <w:rFonts w:ascii="Times New Roman"/>
          <w:b w:val="false"/>
          <w:i w:val="false"/>
          <w:color w:val="000000"/>
          <w:sz w:val="28"/>
        </w:rPr>
        <w:t>
      "Осы тармақтың бірінші бөлігі 2) тармақшасының ережесі:</w:t>
      </w:r>
    </w:p>
    <w:p>
      <w:pPr>
        <w:spacing w:after="0"/>
        <w:ind w:left="0"/>
        <w:jc w:val="both"/>
      </w:pPr>
      <w:r>
        <w:rPr>
          <w:rFonts w:ascii="Times New Roman"/>
          <w:b w:val="false"/>
          <w:i w:val="false"/>
          <w:color w:val="000000"/>
          <w:sz w:val="28"/>
        </w:rPr>
        <w:t>
      тәуекелдерді басқару жүйесі бойынша тәуекел деңгейі жоғарғы;</w:t>
      </w:r>
    </w:p>
    <w:p>
      <w:pPr>
        <w:spacing w:after="0"/>
        <w:ind w:left="0"/>
        <w:jc w:val="both"/>
      </w:pPr>
      <w:r>
        <w:rPr>
          <w:rFonts w:ascii="Times New Roman"/>
          <w:b w:val="false"/>
          <w:i w:val="false"/>
          <w:color w:val="000000"/>
          <w:sz w:val="28"/>
        </w:rPr>
        <w:t>
      Осы Кодекстiң 424-бабы 4-тармағында көзделген салықтық міндеттемелерді орындамаған салық төлеушілерге қолданылмайды.";</w:t>
      </w:r>
    </w:p>
    <w:p>
      <w:pPr>
        <w:spacing w:after="0"/>
        <w:ind w:left="0"/>
        <w:jc w:val="both"/>
      </w:pPr>
      <w:r>
        <w:rPr>
          <w:rFonts w:ascii="Times New Roman"/>
          <w:b w:val="false"/>
          <w:i w:val="false"/>
          <w:color w:val="000000"/>
          <w:sz w:val="28"/>
        </w:rPr>
        <w:t>
      32) 85-баптың 5-тармағы 1) тармақшасының екінші абзацы мынадай редакцияда жазылсын:</w:t>
      </w:r>
    </w:p>
    <w:p>
      <w:pPr>
        <w:spacing w:after="0"/>
        <w:ind w:left="0"/>
        <w:jc w:val="both"/>
      </w:pPr>
      <w:r>
        <w:rPr>
          <w:rFonts w:ascii="Times New Roman"/>
          <w:b w:val="false"/>
          <w:i w:val="false"/>
          <w:color w:val="000000"/>
          <w:sz w:val="28"/>
        </w:rPr>
        <w:t>
      "Осы баптың 4-тармағы 6) тармақшасының тоғызыншы және оныншы абзацтарында көрсетілген жағдайларда қосылған құн салығы бойынша тіркеу есебінен шығару туралы шешімді салық органы қосылған құн салығы бойынша тіркеу есебіне қойған күннен бастап үш жұмыс күнінен кешіктірмей шығарады;";</w:t>
      </w:r>
    </w:p>
    <w:p>
      <w:pPr>
        <w:spacing w:after="0"/>
        <w:ind w:left="0"/>
        <w:jc w:val="both"/>
      </w:pPr>
      <w:r>
        <w:rPr>
          <w:rFonts w:ascii="Times New Roman"/>
          <w:b w:val="false"/>
          <w:i w:val="false"/>
          <w:color w:val="000000"/>
          <w:sz w:val="28"/>
        </w:rPr>
        <w:t>
      33) 88-бапта:</w:t>
      </w:r>
    </w:p>
    <w:p>
      <w:pPr>
        <w:spacing w:after="0"/>
        <w:ind w:left="0"/>
        <w:jc w:val="both"/>
      </w:pPr>
      <w:r>
        <w:rPr>
          <w:rFonts w:ascii="Times New Roman"/>
          <w:b w:val="false"/>
          <w:i w:val="false"/>
          <w:color w:val="000000"/>
          <w:sz w:val="28"/>
        </w:rPr>
        <w:t>
      1-тармақтың 1) және 2) тармақшалары мынадай редакцияда жазылсын:</w:t>
      </w:r>
    </w:p>
    <w:p>
      <w:pPr>
        <w:spacing w:after="0"/>
        <w:ind w:left="0"/>
        <w:jc w:val="both"/>
      </w:pPr>
      <w:r>
        <w:rPr>
          <w:rFonts w:ascii="Times New Roman"/>
          <w:b w:val="false"/>
          <w:i w:val="false"/>
          <w:color w:val="000000"/>
          <w:sz w:val="28"/>
        </w:rPr>
        <w:t xml:space="preserve">
      "1) бензинді (авиациялық бензиннен басқа), дизель отынын, газохолды, бензанолды, нефрасты, жеңіл көмірсулар қоспаларын,  экологиялық отынды өндіруді; </w:t>
      </w:r>
    </w:p>
    <w:p>
      <w:pPr>
        <w:spacing w:after="0"/>
        <w:ind w:left="0"/>
        <w:jc w:val="both"/>
      </w:pPr>
      <w:r>
        <w:rPr>
          <w:rFonts w:ascii="Times New Roman"/>
          <w:b w:val="false"/>
          <w:i w:val="false"/>
          <w:color w:val="000000"/>
          <w:sz w:val="28"/>
        </w:rPr>
        <w:t>
      2) бензинді (авиациялық бензиннен басқа), дизель отынын, газохолды, бензанолды, нефрасты, жеңіл көмірсулар қоспаларын,  экологиялық отынды көтерме және (немесе) бөлшек саудада өткізуін;";</w:t>
      </w:r>
    </w:p>
    <w:p>
      <w:pPr>
        <w:spacing w:after="0"/>
        <w:ind w:left="0"/>
        <w:jc w:val="both"/>
      </w:pPr>
      <w:r>
        <w:rPr>
          <w:rFonts w:ascii="Times New Roman"/>
          <w:b w:val="false"/>
          <w:i w:val="false"/>
          <w:color w:val="000000"/>
          <w:sz w:val="28"/>
        </w:rPr>
        <w:t>
      5-тармақтың бірінші бөлігінің үшінші абзацы мынадай редакцияда жазылсын:</w:t>
      </w:r>
    </w:p>
    <w:p>
      <w:pPr>
        <w:spacing w:after="0"/>
        <w:ind w:left="0"/>
        <w:jc w:val="both"/>
      </w:pPr>
      <w:r>
        <w:rPr>
          <w:rFonts w:ascii="Times New Roman"/>
          <w:b w:val="false"/>
          <w:i w:val="false"/>
          <w:color w:val="000000"/>
          <w:sz w:val="28"/>
        </w:rPr>
        <w:t>
      "осы баптың 1-тармағының 2) тармақшасында көрсетiлген қызметтi жүзеге асыру кезінде – мұнай өнiмдерi базасын (резервуарды), автожанармай құю станциясына меншiк немесе жалға алу құқығын растайтын құжаттардың немесе автожанармай құю станциясын иеленушімен жасалған, оған сәйкес автожанармай құю станциясын иеленуші (сенім білдірілген өкіл) тапсырма шарты бойынша бензинді (авиациялық бензиннен басқа), дизель отынын, газохолды, және (немесе) бензанолды, бөлшек саудада өткізуді өтініш берушінің (сенім білдірушінің) атынан немесе оның тапсырмасы бойынша жүзеге асыратын тапсырма шартының не мұнай берушінің мұнай өнiмдерiн өндiрушiмен жасалған мұнайды қайта өңдеу шартының;";</w:t>
      </w:r>
    </w:p>
    <w:p>
      <w:pPr>
        <w:spacing w:after="0"/>
        <w:ind w:left="0"/>
        <w:jc w:val="both"/>
      </w:pPr>
      <w:r>
        <w:rPr>
          <w:rFonts w:ascii="Times New Roman"/>
          <w:b w:val="false"/>
          <w:i w:val="false"/>
          <w:color w:val="000000"/>
          <w:sz w:val="28"/>
        </w:rPr>
        <w:t>
      34) 95-баптың 2-тармағы алып тасталсын;</w:t>
      </w:r>
    </w:p>
    <w:p>
      <w:pPr>
        <w:spacing w:after="0"/>
        <w:ind w:left="0"/>
        <w:jc w:val="both"/>
      </w:pPr>
      <w:r>
        <w:rPr>
          <w:rFonts w:ascii="Times New Roman"/>
          <w:b w:val="false"/>
          <w:i w:val="false"/>
          <w:color w:val="000000"/>
          <w:sz w:val="28"/>
        </w:rPr>
        <w:t>
      35) 96-бапта:</w:t>
      </w:r>
    </w:p>
    <w:p>
      <w:pPr>
        <w:spacing w:after="0"/>
        <w:ind w:left="0"/>
        <w:jc w:val="both"/>
      </w:pPr>
      <w:r>
        <w:rPr>
          <w:rFonts w:ascii="Times New Roman"/>
          <w:b w:val="false"/>
          <w:i w:val="false"/>
          <w:color w:val="000000"/>
          <w:sz w:val="28"/>
        </w:rPr>
        <w:t>
      3-тармақтың 1) тармақшасы мынадай редакцияда жазылсын:</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сатып алынған тауарлар, жұмыстар, көрсетілетін қызметтер бойынша корпоративтік табыс салығын есептеу кезінде шығыстарды шегерімге жатқызу және қосылған құн салығын есепке жатқызу кезіндегі;</w:t>
      </w:r>
    </w:p>
    <w:p>
      <w:pPr>
        <w:spacing w:after="0"/>
        <w:ind w:left="0"/>
        <w:jc w:val="both"/>
      </w:pPr>
      <w:r>
        <w:rPr>
          <w:rFonts w:ascii="Times New Roman"/>
          <w:b w:val="false"/>
          <w:i w:val="false"/>
          <w:color w:val="000000"/>
          <w:sz w:val="28"/>
        </w:rPr>
        <w:t>
      жазып берілуі бойынша әрекетті (әрекеттерді) заңды күшіне енген сот актісімен немесе қылмыстық қудалау органының ақталмайтын негіздер бойынша сотқа дейінгі тергеп-тексеруді қысқарту туралы қаулысымен жеке кәсіпкерлік субъектісі іс жүзінде жұмыстарды орындамай, қызметтерді көрсетпей, тауарларды тиеп-жөнелтпей жасаған (жасалған) деп танылған шот-фактураның және (немесе) өзге құжаттың негізінде;";</w:t>
      </w:r>
    </w:p>
    <w:p>
      <w:pPr>
        <w:spacing w:after="0"/>
        <w:ind w:left="0"/>
        <w:jc w:val="both"/>
      </w:pPr>
      <w:r>
        <w:rPr>
          <w:rFonts w:ascii="Times New Roman"/>
          <w:b w:val="false"/>
          <w:i w:val="false"/>
          <w:color w:val="000000"/>
          <w:sz w:val="28"/>
        </w:rPr>
        <w:t>
      4-тармақтың екінші бөлігінің 2) тармақшасының үшінші абзацы мынадай редакцияда жазылсын:</w:t>
      </w:r>
    </w:p>
    <w:p>
      <w:pPr>
        <w:spacing w:after="0"/>
        <w:ind w:left="0"/>
        <w:jc w:val="both"/>
      </w:pPr>
      <w:r>
        <w:rPr>
          <w:rFonts w:ascii="Times New Roman"/>
          <w:b w:val="false"/>
          <w:i w:val="false"/>
          <w:color w:val="000000"/>
          <w:sz w:val="28"/>
        </w:rPr>
        <w:t>
      "Бұл тәсіл Қазақстан Республикасының электрондық құжат және электрондық цифрлық қолтаңба туралы заңнамасына сәйкес салық органдарымен электрондық тәсілмен өзара іс-қимыл жасайтын салық төлеушіге қолданылады;";</w:t>
      </w:r>
    </w:p>
    <w:p>
      <w:pPr>
        <w:spacing w:after="0"/>
        <w:ind w:left="0"/>
        <w:jc w:val="both"/>
      </w:pPr>
      <w:r>
        <w:rPr>
          <w:rFonts w:ascii="Times New Roman"/>
          <w:b w:val="false"/>
          <w:i w:val="false"/>
          <w:color w:val="000000"/>
          <w:sz w:val="28"/>
        </w:rPr>
        <w:t>
      4-1-тармақтағы "бес" деген сөз "он" деген сөзбен ауыстырылсын;</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Егер осы бапта өзгеше белгіленбесе, камералдық бақылау нәтижелері бойынша салық органдары анықтаған бұзушылықтарды жою туралы хабарламаны белгіленген мерзімде орындамау осы Кодекстің 118-бабына сәйкес салық төлеушінің банктік шоттары бойынша шығыс операцияларын тоқтата тұруға алып келеді.";</w:t>
      </w:r>
    </w:p>
    <w:p>
      <w:pPr>
        <w:spacing w:after="0"/>
        <w:ind w:left="0"/>
        <w:jc w:val="both"/>
      </w:pPr>
      <w:r>
        <w:rPr>
          <w:rFonts w:ascii="Times New Roman"/>
          <w:b w:val="false"/>
          <w:i w:val="false"/>
          <w:color w:val="000000"/>
          <w:sz w:val="28"/>
        </w:rPr>
        <w:t>
      36) 97-баптың 5-тармағының төртінші абзацындағы "негізінде айқындаған салықтардың, бюджетке төленетін төлемдердің және әлеуметтік төлемдердің сомасы (оның ішінде ұлғайтылуға немесе азайтылуға жататын сома) салықтардың, бюджетке төленетін төлемдердің және әлеуметтік төлемдердің есепке жазылған сомасы болып табылады." деген сөздер "негізінде;" деген сөзбен ауыстырылып, мынадай мазмұндағы бесінші абзацпен толықтырылсын:</w:t>
      </w:r>
    </w:p>
    <w:p>
      <w:pPr>
        <w:spacing w:after="0"/>
        <w:ind w:left="0"/>
        <w:jc w:val="both"/>
      </w:pPr>
      <w:r>
        <w:rPr>
          <w:rFonts w:ascii="Times New Roman"/>
          <w:b w:val="false"/>
          <w:i w:val="false"/>
          <w:color w:val="000000"/>
          <w:sz w:val="28"/>
        </w:rPr>
        <w:t>
      "салық төлеушінің (салық агентінің) деңгейлес мониторинг нәтижелері туралы хабарламаға шағымын қарау қорытындылары бойынша айқындаған салықтардың, бюджетке төленетін төлемдердің және әлеуметтік төлемдердің сомасы (оның ішінде ұлғайтылуға немесе азайтылуға жататын сома) салықтардың, бюджетке төленетін төлемдердің және әлеуметтік төлемдердің есепке жазылған сомасы болып табылады.";</w:t>
      </w:r>
    </w:p>
    <w:p>
      <w:pPr>
        <w:spacing w:after="0"/>
        <w:ind w:left="0"/>
        <w:jc w:val="both"/>
      </w:pPr>
      <w:r>
        <w:rPr>
          <w:rFonts w:ascii="Times New Roman"/>
          <w:b w:val="false"/>
          <w:i w:val="false"/>
          <w:color w:val="000000"/>
          <w:sz w:val="28"/>
        </w:rPr>
        <w:t>
      37) 100-баптың 1-тармағының 1) тармақшасындағы "бес" деген сөз "үш" деген сөзбен ауыстырылсын</w:t>
      </w:r>
    </w:p>
    <w:p>
      <w:pPr>
        <w:spacing w:after="0"/>
        <w:ind w:left="0"/>
        <w:jc w:val="both"/>
      </w:pPr>
      <w:r>
        <w:rPr>
          <w:rFonts w:ascii="Times New Roman"/>
          <w:b w:val="false"/>
          <w:i w:val="false"/>
          <w:color w:val="000000"/>
          <w:sz w:val="28"/>
        </w:rPr>
        <w:t>
      38) 101-бапта:</w:t>
      </w:r>
    </w:p>
    <w:p>
      <w:pPr>
        <w:spacing w:after="0"/>
        <w:ind w:left="0"/>
        <w:jc w:val="both"/>
      </w:pPr>
      <w:r>
        <w:rPr>
          <w:rFonts w:ascii="Times New Roman"/>
          <w:b w:val="false"/>
          <w:i w:val="false"/>
          <w:color w:val="000000"/>
          <w:sz w:val="28"/>
        </w:rPr>
        <w:t>
      1-тармақтың үшінші бөлігі мынадай редакцияда жазылсын:</w:t>
      </w:r>
    </w:p>
    <w:p>
      <w:pPr>
        <w:spacing w:after="0"/>
        <w:ind w:left="0"/>
        <w:jc w:val="both"/>
      </w:pPr>
      <w:r>
        <w:rPr>
          <w:rFonts w:ascii="Times New Roman"/>
          <w:b w:val="false"/>
          <w:i w:val="false"/>
          <w:color w:val="000000"/>
          <w:sz w:val="28"/>
        </w:rPr>
        <w:t>
      "Тіркеу алымдарының, жекелеген қызмет түрлерімен айналысуға лицензияларды, радиожиілік спектрін пайдалануға рұқсаттарды, азаматтық авиация саласындағы сертификаттарды беру үшін алынатын алымдардың, сыртқы (көрнекі) жарнаманы орналастырғаны үшін төлемақының, мемлекеттік баждың төленген сомалары – жүзеге асырылуы үшін осындай төлемдерді төлеу талап етілетін әрекеттерді жасамау (оның ішінде, салық төлеушінің тиісті құжаттарды бергенге дейін әрекеттер жасаудан бас тартуы нәтижесінде) фактісін тиісті уәкілетті мемлекеттік орган электрондық база арқылы және (немесе) қағаз жеткізгіштерде растаған жағдайда, артық төленген болып танылады.";</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Салық органы салықтың, бюджетке төленетін төлемнің (есепке жатқызуға және қайтарылуға жатпайтын алымдар мен төлемақыларды қоспағанда), өсімпұлдың артық төленген (өндіріп алынған) сомаларын есепке жатқызуды және қайтаруды ұлттық валютада мынадай тәртіппен:</w:t>
      </w:r>
    </w:p>
    <w:p>
      <w:pPr>
        <w:spacing w:after="0"/>
        <w:ind w:left="0"/>
        <w:jc w:val="both"/>
      </w:pPr>
      <w:r>
        <w:rPr>
          <w:rFonts w:ascii="Times New Roman"/>
          <w:b w:val="false"/>
          <w:i w:val="false"/>
          <w:color w:val="000000"/>
          <w:sz w:val="28"/>
        </w:rPr>
        <w:t>
      тиісті салық, бюджетке төленетін төлем, өсімпұл бойынша жеке шоттарды жүргізу орны бойынша – осындай жеке шоттардың мәліметтері негізінде;</w:t>
      </w:r>
    </w:p>
    <w:p>
      <w:pPr>
        <w:spacing w:after="0"/>
        <w:ind w:left="0"/>
        <w:jc w:val="both"/>
      </w:pPr>
      <w:r>
        <w:rPr>
          <w:rFonts w:ascii="Times New Roman"/>
          <w:b w:val="false"/>
          <w:i w:val="false"/>
          <w:color w:val="000000"/>
          <w:sz w:val="28"/>
        </w:rPr>
        <w:t>
      жеке шоттар жүргізілмейтін бюджетке төленетін төлемдерді төлеу орны бойынша – тиісті уәкілетті мемлекеттік орган берген не алынған қағаз жеткізгіштерде және (немесе) электрондық база арқылы, жүзеге асырылуы үшін бюджетке төлемдерді төлеу көзделген әрекеттердің жасалмағанын растайтын салық төлеуші ұсынған құжаттардың негізінде жүргізеді.";</w:t>
      </w:r>
    </w:p>
    <w:p>
      <w:pPr>
        <w:spacing w:after="0"/>
        <w:ind w:left="0"/>
        <w:jc w:val="both"/>
      </w:pPr>
      <w:r>
        <w:rPr>
          <w:rFonts w:ascii="Times New Roman"/>
          <w:b w:val="false"/>
          <w:i w:val="false"/>
          <w:color w:val="000000"/>
          <w:sz w:val="28"/>
        </w:rPr>
        <w:t>
      4-тармақтың бірінші абзацындағы "он" деген сөз "бес" деген сөзбен ауыстырылсын;</w:t>
      </w:r>
    </w:p>
    <w:p>
      <w:pPr>
        <w:spacing w:after="0"/>
        <w:ind w:left="0"/>
        <w:jc w:val="both"/>
      </w:pPr>
      <w:r>
        <w:rPr>
          <w:rFonts w:ascii="Times New Roman"/>
          <w:b w:val="false"/>
          <w:i w:val="false"/>
          <w:color w:val="000000"/>
          <w:sz w:val="28"/>
        </w:rPr>
        <w:t>
      5-тармақтың 2) тармақшасының бесінші абзацындағы "дейін есепке жатқызуға және қайтаруға жатпайды." деген сөздер "дейін;" деген сөзбен ауыстырылып, мынадай мазмұндағы абзацпен толықтырылсын:</w:t>
      </w:r>
    </w:p>
    <w:p>
      <w:pPr>
        <w:spacing w:after="0"/>
        <w:ind w:left="0"/>
        <w:jc w:val="both"/>
      </w:pPr>
      <w:r>
        <w:rPr>
          <w:rFonts w:ascii="Times New Roman"/>
          <w:b w:val="false"/>
          <w:i w:val="false"/>
          <w:color w:val="000000"/>
          <w:sz w:val="28"/>
        </w:rPr>
        <w:t>
      "Қазақстан Республикасының жер қойнауы және жер қойнауын пайдалану туралы заңнамасында белгіленген, аукцион жеңімпазын айқындауға әсер еткен, аукцион өткізу қағидаларының бұзылуына байланысты аукцион жарамсыз деп танылған жағдайды қоспағанда, қол қойылған бонустың төленген сомасы есепке жатқызуға және қайтаруға жатпайды.";</w:t>
      </w:r>
    </w:p>
    <w:p>
      <w:pPr>
        <w:spacing w:after="0"/>
        <w:ind w:left="0"/>
        <w:jc w:val="both"/>
      </w:pPr>
      <w:r>
        <w:rPr>
          <w:rFonts w:ascii="Times New Roman"/>
          <w:b w:val="false"/>
          <w:i w:val="false"/>
          <w:color w:val="000000"/>
          <w:sz w:val="28"/>
        </w:rPr>
        <w:t>
      39) 102-бап мынадай мазмұндағы 4-1-тармақпен толықтырылсын:</w:t>
      </w:r>
    </w:p>
    <w:p>
      <w:pPr>
        <w:spacing w:after="0"/>
        <w:ind w:left="0"/>
        <w:jc w:val="both"/>
      </w:pPr>
      <w:r>
        <w:rPr>
          <w:rFonts w:ascii="Times New Roman"/>
          <w:b w:val="false"/>
          <w:i w:val="false"/>
          <w:color w:val="000000"/>
          <w:sz w:val="28"/>
        </w:rPr>
        <w:t>
      "4-1. Салық төлеуші келіскен жағдайда, электрондық байланыс арналары арқылы жіберілген салықтың, бюджетке төленетін төлемнің артық төленген (өндіріп алынған) сомасын есепке жатқызу салық төлеушінің өтінішінсіз бюджетке салықтық берешек болмаған кезде салықтың, бюджетке төленетін төлемнің тиісті түрі бойынша алдағы төлемдер есебіне жүргізіледі.";</w:t>
      </w:r>
    </w:p>
    <w:p>
      <w:pPr>
        <w:spacing w:after="0"/>
        <w:ind w:left="0"/>
        <w:jc w:val="both"/>
      </w:pPr>
      <w:r>
        <w:rPr>
          <w:rFonts w:ascii="Times New Roman"/>
          <w:b w:val="false"/>
          <w:i w:val="false"/>
          <w:color w:val="000000"/>
          <w:sz w:val="28"/>
        </w:rPr>
        <w:t>
      40) 103-баптың 3-тармағының үшінші абзацындағы "он" деген сөз "бес" деген сөзбен ауыстырылсын;</w:t>
      </w:r>
    </w:p>
    <w:p>
      <w:pPr>
        <w:spacing w:after="0"/>
        <w:ind w:left="0"/>
        <w:jc w:val="both"/>
      </w:pPr>
      <w:r>
        <w:rPr>
          <w:rFonts w:ascii="Times New Roman"/>
          <w:b w:val="false"/>
          <w:i w:val="false"/>
          <w:color w:val="000000"/>
          <w:sz w:val="28"/>
        </w:rPr>
        <w:t>
      41) 106-баптың 3-тармағындағы "он" деген сөз "бес" деген сөзбен ауыстырылсын;</w:t>
      </w:r>
    </w:p>
    <w:p>
      <w:pPr>
        <w:spacing w:after="0"/>
        <w:ind w:left="0"/>
        <w:jc w:val="both"/>
      </w:pPr>
      <w:r>
        <w:rPr>
          <w:rFonts w:ascii="Times New Roman"/>
          <w:b w:val="false"/>
          <w:i w:val="false"/>
          <w:color w:val="000000"/>
          <w:sz w:val="28"/>
        </w:rPr>
        <w:t>
      42) 107-баптың 2-тармағындағы "он" деген сөз "бес" деген сөзбен ауыстырылсын;</w:t>
      </w:r>
    </w:p>
    <w:p>
      <w:pPr>
        <w:spacing w:after="0"/>
        <w:ind w:left="0"/>
        <w:jc w:val="both"/>
      </w:pPr>
      <w:r>
        <w:rPr>
          <w:rFonts w:ascii="Times New Roman"/>
          <w:b w:val="false"/>
          <w:i w:val="false"/>
          <w:color w:val="000000"/>
          <w:sz w:val="28"/>
        </w:rPr>
        <w:t>
      43) 108-бапта:</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Сот оның пайдасына іс бойынша тарап болып табылатын мемлекеттік мекемеден мемлекеттік бажды өндіріп алу туралы шешім шығарған салық төлеушіге мемлекеттік баждың сомасын қайтаруды салық органы салық төлеуші ұсынған салықтық өтініштің және заңды күшіне енген сот шешімінің негізінде жүргізеді.";</w:t>
      </w:r>
    </w:p>
    <w:p>
      <w:pPr>
        <w:spacing w:after="0"/>
        <w:ind w:left="0"/>
        <w:jc w:val="both"/>
      </w:pPr>
      <w:r>
        <w:rPr>
          <w:rFonts w:ascii="Times New Roman"/>
          <w:b w:val="false"/>
          <w:i w:val="false"/>
          <w:color w:val="000000"/>
          <w:sz w:val="28"/>
        </w:rPr>
        <w:t>
      5-тармақтағы "он" деген сөз "бес" деген сөзбен ауыстырылсын;</w:t>
      </w:r>
    </w:p>
    <w:p>
      <w:pPr>
        <w:spacing w:after="0"/>
        <w:ind w:left="0"/>
        <w:jc w:val="both"/>
      </w:pPr>
      <w:r>
        <w:rPr>
          <w:rFonts w:ascii="Times New Roman"/>
          <w:b w:val="false"/>
          <w:i w:val="false"/>
          <w:color w:val="000000"/>
          <w:sz w:val="28"/>
        </w:rPr>
        <w:t>
      44) 115-бапта:</w:t>
      </w:r>
    </w:p>
    <w:p>
      <w:pPr>
        <w:spacing w:after="0"/>
        <w:ind w:left="0"/>
        <w:jc w:val="both"/>
      </w:pPr>
      <w:r>
        <w:rPr>
          <w:rFonts w:ascii="Times New Roman"/>
          <w:b w:val="false"/>
          <w:i w:val="false"/>
          <w:color w:val="000000"/>
          <w:sz w:val="28"/>
        </w:rPr>
        <w:t>
      2-тармақтағы "және 10)" деген сөз бен цифр алып тасталсын;</w:t>
      </w:r>
    </w:p>
    <w:p>
      <w:pPr>
        <w:spacing w:after="0"/>
        <w:ind w:left="0"/>
        <w:jc w:val="both"/>
      </w:pPr>
      <w:r>
        <w:rPr>
          <w:rFonts w:ascii="Times New Roman"/>
          <w:b w:val="false"/>
          <w:i w:val="false"/>
          <w:color w:val="000000"/>
          <w:sz w:val="28"/>
        </w:rPr>
        <w:t xml:space="preserve">
      4-тармақтағы "5) – 12)" деген цифрлар "5), 6), 10), 11), 12)" деген цифрлармен ауыстырылсын; </w:t>
      </w:r>
    </w:p>
    <w:p>
      <w:pPr>
        <w:spacing w:after="0"/>
        <w:ind w:left="0"/>
        <w:jc w:val="both"/>
      </w:pPr>
      <w:r>
        <w:rPr>
          <w:rFonts w:ascii="Times New Roman"/>
          <w:b w:val="false"/>
          <w:i w:val="false"/>
          <w:color w:val="000000"/>
          <w:sz w:val="28"/>
        </w:rPr>
        <w:t>
      45) 118-баптың 5-тармағының екінші бөлігі мынадай редакцияда жазылсын:</w:t>
      </w:r>
    </w:p>
    <w:p>
      <w:pPr>
        <w:spacing w:after="0"/>
        <w:ind w:left="0"/>
        <w:jc w:val="both"/>
      </w:pPr>
      <w:r>
        <w:rPr>
          <w:rFonts w:ascii="Times New Roman"/>
          <w:b w:val="false"/>
          <w:i w:val="false"/>
          <w:color w:val="000000"/>
          <w:sz w:val="28"/>
        </w:rPr>
        <w:t>
      "Бұл ретте осы баптың 1-тармағының 7) тармақшасында көзделген жағдайда шығарылған банктік шоттар бойынша шығыс операцияларын тоқтата тұру туралы өкiмнің күші:</w:t>
      </w:r>
    </w:p>
    <w:p>
      <w:pPr>
        <w:spacing w:after="0"/>
        <w:ind w:left="0"/>
        <w:jc w:val="both"/>
      </w:pPr>
      <w:r>
        <w:rPr>
          <w:rFonts w:ascii="Times New Roman"/>
          <w:b w:val="false"/>
          <w:i w:val="false"/>
          <w:color w:val="000000"/>
          <w:sz w:val="28"/>
        </w:rPr>
        <w:t>
      осы Кодекстің 96-бабында айқындалған тәртіппен камералдық бақылау нәтижелері бойынша салық органдары анықтаған бұзушылықтарды жою туралы хабарламаны салық төлеуші (салық агенті) орындамаған жағдайда жүзеге асырылатын жоспардан тыс салықтық тексеруді немесе камералдық бақылау нәтижелері бойынша салық органдары анықтаған бұзушылықтарды жою туралы хабарламада көрсетілген мәселелер мен салықтық кезеңдерді қамтитын салықтық тексеруді тағайындау туралы нұсқама табыс етілген күннен кейінгі бiр жұмыс күнiнен кешiктiрілмей;</w:t>
      </w:r>
    </w:p>
    <w:p>
      <w:pPr>
        <w:spacing w:after="0"/>
        <w:ind w:left="0"/>
        <w:jc w:val="both"/>
      </w:pPr>
      <w:r>
        <w:rPr>
          <w:rFonts w:ascii="Times New Roman"/>
          <w:b w:val="false"/>
          <w:i w:val="false"/>
          <w:color w:val="000000"/>
          <w:sz w:val="28"/>
        </w:rPr>
        <w:t>
      осы Кодекстің 96-бабының 4-1-тармағында көзделген салық төлеушінің (салық агентінің) шағымы келіп түскен күннен кейінгі бiр жұмыс күнiнен кешiктiрілмей жойылады және көрсетілген шағым қанағаттандырылмаған жағдайда жоғары тұрған салық органының және (немесе) уәкілетті органның жазбаша шешімі шығарылған және (немесе) сот актісі заңды күшіне енген күннен кейінгі бір жұмыс күнінен кешіктірілмей қайта басталады.";</w:t>
      </w:r>
    </w:p>
    <w:p>
      <w:pPr>
        <w:spacing w:after="0"/>
        <w:ind w:left="0"/>
        <w:jc w:val="both"/>
      </w:pPr>
      <w:r>
        <w:rPr>
          <w:rFonts w:ascii="Times New Roman"/>
          <w:b w:val="false"/>
          <w:i w:val="false"/>
          <w:color w:val="000000"/>
          <w:sz w:val="28"/>
        </w:rPr>
        <w:t>
      46) 120-бапта:</w:t>
      </w:r>
    </w:p>
    <w:p>
      <w:pPr>
        <w:spacing w:after="0"/>
        <w:ind w:left="0"/>
        <w:jc w:val="both"/>
      </w:pPr>
      <w:r>
        <w:rPr>
          <w:rFonts w:ascii="Times New Roman"/>
          <w:b w:val="false"/>
          <w:i w:val="false"/>
          <w:color w:val="000000"/>
          <w:sz w:val="28"/>
        </w:rPr>
        <w:t>
      1-тармақтың бірінші бөлігінің 2) тармақшасы мынадай редакцияда жазылсын:</w:t>
      </w:r>
    </w:p>
    <w:p>
      <w:pPr>
        <w:spacing w:after="0"/>
        <w:ind w:left="0"/>
        <w:jc w:val="both"/>
      </w:pPr>
      <w:r>
        <w:rPr>
          <w:rFonts w:ascii="Times New Roman"/>
          <w:b w:val="false"/>
          <w:i w:val="false"/>
          <w:color w:val="000000"/>
          <w:sz w:val="28"/>
        </w:rPr>
        <w:t>
      "2) салықтық мониторингке жататын салық төлеушіні қоспағанда, салық төлеушi (салық агентi) есепке жазылған салықтар және бюджетке төленетін төлемдер мен өсімпұлдар сомасы туралы, сондай-ақ бюджеттен қайтарылған және қайтаруға расталмаған қосылған құн салығының асып кету сомасы туралы мәліметтер қамтылған тексеру нәтижелерi туралы хабарламаға шағым жасаған жағдайда жүргiзедi.";</w:t>
      </w:r>
    </w:p>
    <w:p>
      <w:pPr>
        <w:spacing w:after="0"/>
        <w:ind w:left="0"/>
        <w:jc w:val="both"/>
      </w:pPr>
      <w:r>
        <w:rPr>
          <w:rFonts w:ascii="Times New Roman"/>
          <w:b w:val="false"/>
          <w:i w:val="false"/>
          <w:color w:val="000000"/>
          <w:sz w:val="28"/>
        </w:rPr>
        <w:t>
      2-тармақтың 2) тармақшасы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47) мынадай мазмұндағы 120-1-баппен толықтырылсын:</w:t>
      </w:r>
    </w:p>
    <w:p>
      <w:pPr>
        <w:spacing w:after="0"/>
        <w:ind w:left="0"/>
        <w:jc w:val="both"/>
      </w:pPr>
      <w:r>
        <w:rPr>
          <w:rFonts w:ascii="Times New Roman"/>
          <w:b w:val="false"/>
          <w:i w:val="false"/>
          <w:color w:val="000000"/>
          <w:sz w:val="28"/>
        </w:rPr>
        <w:t>
      "120-1-бап. Электронды нысанда шот-фактураның үзінді көшірмесін жасауды тоқтата тұру</w:t>
      </w:r>
    </w:p>
    <w:p>
      <w:pPr>
        <w:spacing w:after="0"/>
        <w:ind w:left="0"/>
        <w:jc w:val="both"/>
      </w:pPr>
      <w:r>
        <w:rPr>
          <w:rFonts w:ascii="Times New Roman"/>
          <w:b w:val="false"/>
          <w:i w:val="false"/>
          <w:color w:val="000000"/>
          <w:sz w:val="28"/>
        </w:rPr>
        <w:t>
      1. Камералдық бақылау нәтижелері бойынша салық органдары анықтаған бұзушылықтарды жою туралы хабарлама орындалмаған жағдайда – осы Кодекстің 96-бабы 2-тармағының бірінші бөлігінде көрсетілген мерзім өткен күннен бастап бес жұмыс күні өткен соң қосымша кұн салығы төлеушінің шот-фактураның электронды нысанда үзінді көшірмесін жасауды электрондык шот-фактуралар ақпараттық жүйесінде тоқтата тұру жүргізіледі.</w:t>
      </w:r>
    </w:p>
    <w:p>
      <w:pPr>
        <w:spacing w:after="0"/>
        <w:ind w:left="0"/>
        <w:jc w:val="both"/>
      </w:pPr>
      <w:r>
        <w:rPr>
          <w:rFonts w:ascii="Times New Roman"/>
          <w:b w:val="false"/>
          <w:i w:val="false"/>
          <w:color w:val="000000"/>
          <w:sz w:val="28"/>
        </w:rPr>
        <w:t>
      2. Электрондык шот-фактуралар ақпараттық жүйесінде электронды нысанда шот-фактураның үзінді көшірмесін жасауды жазуы тоқтата тұрған салық органы:</w:t>
      </w:r>
    </w:p>
    <w:p>
      <w:pPr>
        <w:spacing w:after="0"/>
        <w:ind w:left="0"/>
        <w:jc w:val="both"/>
      </w:pPr>
      <w:r>
        <w:rPr>
          <w:rFonts w:ascii="Times New Roman"/>
          <w:b w:val="false"/>
          <w:i w:val="false"/>
          <w:color w:val="000000"/>
          <w:sz w:val="28"/>
        </w:rPr>
        <w:t>
      1) камералдық бақылау нәтижелері бойынша салық органдары анықтаған бұзушылықтарды жою туралы хабарламаны орындауды;</w:t>
      </w:r>
    </w:p>
    <w:p>
      <w:pPr>
        <w:spacing w:after="0"/>
        <w:ind w:left="0"/>
        <w:jc w:val="both"/>
      </w:pPr>
      <w:r>
        <w:rPr>
          <w:rFonts w:ascii="Times New Roman"/>
          <w:b w:val="false"/>
          <w:i w:val="false"/>
          <w:color w:val="000000"/>
          <w:sz w:val="28"/>
        </w:rPr>
        <w:t>
      2) осы Кодекстің 96-бабында айқындалған тәртіппен, камералдық бақылау нәтижелері бойынша салық органдары анықтаған бұзушылықтарды жою туралы хабарламаны салық төлеуші орындамаған жағдайда жүзеге асырылатын жоспардан тыс салықтық тексеруді немесе камералдық бақылау нәтижелері бойынша салық органдары анықтаған бұзушылықтарды жою туралы хабарламада көрсетілген мәселелер мен салықтық кезеңдерді қамтитын салықтық тексеруді тағайындау туралы нұсқама табыс етілген бiр жұмыс күнiнен кешiктiрмей жаңарады.";</w:t>
      </w:r>
    </w:p>
    <w:p>
      <w:pPr>
        <w:spacing w:after="0"/>
        <w:ind w:left="0"/>
        <w:jc w:val="both"/>
      </w:pPr>
      <w:r>
        <w:rPr>
          <w:rFonts w:ascii="Times New Roman"/>
          <w:b w:val="false"/>
          <w:i w:val="false"/>
          <w:color w:val="000000"/>
          <w:sz w:val="28"/>
        </w:rPr>
        <w:t>
      48) 124-баптың 3-тармағы алып тасталсын;</w:t>
      </w:r>
    </w:p>
    <w:p>
      <w:pPr>
        <w:spacing w:after="0"/>
        <w:ind w:left="0"/>
        <w:jc w:val="both"/>
      </w:pPr>
      <w:r>
        <w:rPr>
          <w:rFonts w:ascii="Times New Roman"/>
          <w:b w:val="false"/>
          <w:i w:val="false"/>
          <w:color w:val="000000"/>
          <w:sz w:val="28"/>
        </w:rPr>
        <w:t>
      49) 128-бапта:</w:t>
      </w:r>
    </w:p>
    <w:p>
      <w:pPr>
        <w:spacing w:after="0"/>
        <w:ind w:left="0"/>
        <w:jc w:val="both"/>
      </w:pPr>
      <w:r>
        <w:rPr>
          <w:rFonts w:ascii="Times New Roman"/>
          <w:b w:val="false"/>
          <w:i w:val="false"/>
          <w:color w:val="000000"/>
          <w:sz w:val="28"/>
        </w:rPr>
        <w:t>
      2 және 3-тармақтар мынадай редакцияда жазылсын:</w:t>
      </w:r>
    </w:p>
    <w:p>
      <w:pPr>
        <w:spacing w:after="0"/>
        <w:ind w:left="0"/>
        <w:jc w:val="both"/>
      </w:pPr>
      <w:r>
        <w:rPr>
          <w:rFonts w:ascii="Times New Roman"/>
          <w:b w:val="false"/>
          <w:i w:val="false"/>
          <w:color w:val="000000"/>
          <w:sz w:val="28"/>
        </w:rPr>
        <w:t>
      "2. Жеке тұлға салықтық берешегін өтемеген кезде салық органы осы Кодекстің 115-бабының 1-тармағында белгіленген тәртіппен жеке тұлғаға табыс етуге жататын салық бұйрығы табыс етілген күннен бастап бес жұмыс күнінен кешіктірмей, осындай салық бұйрығын Қазақстан Республикасының атқарушылық iс жүргiзу және сот орындаушыларының мәртебесі туралы заңнамасында айқындалған тәртіппен мәжбүрлеп орындау үшін аумақтығы бойынша тиісті әділет органына немесе Жеке сот орындаушыларының өңірлік палатасына жібереді.</w:t>
      </w:r>
    </w:p>
    <w:p>
      <w:pPr>
        <w:spacing w:after="0"/>
        <w:ind w:left="0"/>
        <w:jc w:val="both"/>
      </w:pPr>
      <w:r>
        <w:rPr>
          <w:rFonts w:ascii="Times New Roman"/>
          <w:b w:val="false"/>
          <w:i w:val="false"/>
          <w:color w:val="000000"/>
          <w:sz w:val="28"/>
        </w:rPr>
        <w:t>
      3. Салық бұйрығын шығарған салық органы:</w:t>
      </w:r>
    </w:p>
    <w:p>
      <w:pPr>
        <w:spacing w:after="0"/>
        <w:ind w:left="0"/>
        <w:jc w:val="both"/>
      </w:pPr>
      <w:r>
        <w:rPr>
          <w:rFonts w:ascii="Times New Roman"/>
          <w:b w:val="false"/>
          <w:i w:val="false"/>
          <w:color w:val="000000"/>
          <w:sz w:val="28"/>
        </w:rPr>
        <w:t>
      1) жеке тұлға мәжбүрлеп орындау үшін салық бұйрығы жолданғанға дейін салықтық берешегін өтеген жағдайда – салықтық берешегін өтеген күннен бастап бір жұмыс күнінен кешіктірмей;</w:t>
      </w:r>
    </w:p>
    <w:p>
      <w:pPr>
        <w:spacing w:after="0"/>
        <w:ind w:left="0"/>
        <w:jc w:val="both"/>
      </w:pPr>
      <w:r>
        <w:rPr>
          <w:rFonts w:ascii="Times New Roman"/>
          <w:b w:val="false"/>
          <w:i w:val="false"/>
          <w:color w:val="000000"/>
          <w:sz w:val="28"/>
        </w:rPr>
        <w:t>
      2) егер өтелмегені үшін салық бұйрығы шығарылған салықтық берешек салықтарды қате есептеу (есепке жазу) нәтижесінде туындаған жағдайда – салық төлеушінің жеке шотына түзетулер енгізілген күннен бастап бір жұмыс күнінен кешіктірмей;</w:t>
      </w:r>
    </w:p>
    <w:p>
      <w:pPr>
        <w:spacing w:after="0"/>
        <w:ind w:left="0"/>
        <w:jc w:val="both"/>
      </w:pPr>
      <w:r>
        <w:rPr>
          <w:rFonts w:ascii="Times New Roman"/>
          <w:b w:val="false"/>
          <w:i w:val="false"/>
          <w:color w:val="000000"/>
          <w:sz w:val="28"/>
        </w:rPr>
        <w:t>
      3) осы бапта белгіленген салық бұйрығын шығару тәртібі бұзылған жағдайда – осындай факт анықталған күннен бастап үш жұмыс күнінен кешіктірмей салық бұйрығының күшін жояды.";</w:t>
      </w:r>
    </w:p>
    <w:p>
      <w:pPr>
        <w:spacing w:after="0"/>
        <w:ind w:left="0"/>
        <w:jc w:val="both"/>
      </w:pPr>
      <w:r>
        <w:rPr>
          <w:rFonts w:ascii="Times New Roman"/>
          <w:b w:val="false"/>
          <w:i w:val="false"/>
          <w:color w:val="000000"/>
          <w:sz w:val="28"/>
        </w:rPr>
        <w:t>
      50) 132-баптың 2-тармағы мынадай редакцияда жазылсын:</w:t>
      </w:r>
    </w:p>
    <w:p>
      <w:pPr>
        <w:spacing w:after="0"/>
        <w:ind w:left="0"/>
        <w:jc w:val="both"/>
      </w:pPr>
      <w:r>
        <w:rPr>
          <w:rFonts w:ascii="Times New Roman"/>
          <w:b w:val="false"/>
          <w:i w:val="false"/>
          <w:color w:val="000000"/>
          <w:sz w:val="28"/>
        </w:rPr>
        <w:t>
      "2. Ірі салық төлеушілер мониторингі нәтижелерi бойынша бұзушылықтар мен алшақтықтар анықталған жағдайда уәкiлеттi орган бұл туралы ірі салық төлеушілер мониторингіне жататын салық төлеушiні хабардар етеді.";</w:t>
      </w:r>
    </w:p>
    <w:p>
      <w:pPr>
        <w:spacing w:after="0"/>
        <w:ind w:left="0"/>
        <w:jc w:val="both"/>
      </w:pPr>
      <w:r>
        <w:rPr>
          <w:rFonts w:ascii="Times New Roman"/>
          <w:b w:val="false"/>
          <w:i w:val="false"/>
          <w:color w:val="000000"/>
          <w:sz w:val="28"/>
        </w:rPr>
        <w:t>
      51) 140-баптың 6-тармағы алып тасталсын;</w:t>
      </w:r>
    </w:p>
    <w:p>
      <w:pPr>
        <w:spacing w:after="0"/>
        <w:ind w:left="0"/>
        <w:jc w:val="both"/>
      </w:pPr>
      <w:r>
        <w:rPr>
          <w:rFonts w:ascii="Times New Roman"/>
          <w:b w:val="false"/>
          <w:i w:val="false"/>
          <w:color w:val="000000"/>
          <w:sz w:val="28"/>
        </w:rPr>
        <w:t>
      52) 142-баптың 1-тармағында:</w:t>
      </w:r>
    </w:p>
    <w:p>
      <w:pPr>
        <w:spacing w:after="0"/>
        <w:ind w:left="0"/>
        <w:jc w:val="both"/>
      </w:pPr>
      <w:r>
        <w:rPr>
          <w:rFonts w:ascii="Times New Roman"/>
          <w:b w:val="false"/>
          <w:i w:val="false"/>
          <w:color w:val="000000"/>
          <w:sz w:val="28"/>
        </w:rPr>
        <w:t>
      мынадай мазмұндағы 3-1) тармақшамен толықтырылсын:</w:t>
      </w:r>
    </w:p>
    <w:p>
      <w:pPr>
        <w:spacing w:after="0"/>
        <w:ind w:left="0"/>
        <w:jc w:val="both"/>
      </w:pPr>
      <w:r>
        <w:rPr>
          <w:rFonts w:ascii="Times New Roman"/>
          <w:b w:val="false"/>
          <w:i w:val="false"/>
          <w:color w:val="000000"/>
          <w:sz w:val="28"/>
        </w:rPr>
        <w:t>
      "3-1) жұмысты нақты орындамай, қызмет көрсетпей, тауарларды тиеп жібермей шот-фактуралардың үзінді көшірмесін жасау фактісі бойынша сотқа дейінгі тергеу жүргізіліп жатқан салық төлеушілермен өзара есеп айырысу  бойынша салықтық міндеттемелерін анықтау;";</w:t>
      </w:r>
    </w:p>
    <w:p>
      <w:pPr>
        <w:spacing w:after="0"/>
        <w:ind w:left="0"/>
        <w:jc w:val="both"/>
      </w:pPr>
      <w:r>
        <w:rPr>
          <w:rFonts w:ascii="Times New Roman"/>
          <w:b w:val="false"/>
          <w:i w:val="false"/>
          <w:color w:val="000000"/>
          <w:sz w:val="28"/>
        </w:rPr>
        <w:t>
      9) тармақшадағы "115" деген сандар "96" деген сандармен ауыстырылсын;</w:t>
      </w:r>
    </w:p>
    <w:p>
      <w:pPr>
        <w:spacing w:after="0"/>
        <w:ind w:left="0"/>
        <w:jc w:val="both"/>
      </w:pPr>
      <w:r>
        <w:rPr>
          <w:rFonts w:ascii="Times New Roman"/>
          <w:b w:val="false"/>
          <w:i w:val="false"/>
          <w:color w:val="000000"/>
          <w:sz w:val="28"/>
        </w:rPr>
        <w:t>
      13) тармақшада:</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"13) бақылау-касса машиналарының және үш құрамбөлікті интеграцияланған жүйенің  болуы мәселелері бойынша жүргізетін тексеру болып табылады.";</w:t>
      </w:r>
    </w:p>
    <w:p>
      <w:pPr>
        <w:spacing w:after="0"/>
        <w:ind w:left="0"/>
        <w:jc w:val="both"/>
      </w:pPr>
      <w:r>
        <w:rPr>
          <w:rFonts w:ascii="Times New Roman"/>
          <w:b w:val="false"/>
          <w:i w:val="false"/>
          <w:color w:val="000000"/>
          <w:sz w:val="28"/>
        </w:rPr>
        <w:t>
      екінші абзац алып тасталсын;</w:t>
      </w:r>
    </w:p>
    <w:p>
      <w:pPr>
        <w:spacing w:after="0"/>
        <w:ind w:left="0"/>
        <w:jc w:val="both"/>
      </w:pPr>
      <w:r>
        <w:rPr>
          <w:rFonts w:ascii="Times New Roman"/>
          <w:b w:val="false"/>
          <w:i w:val="false"/>
          <w:color w:val="000000"/>
          <w:sz w:val="28"/>
        </w:rPr>
        <w:t>
      53) 145-баптың 3-тармағының 5) тармақшасы мынадай редакцияда жазылсын:</w:t>
      </w:r>
    </w:p>
    <w:p>
      <w:pPr>
        <w:spacing w:after="0"/>
        <w:ind w:left="0"/>
        <w:jc w:val="both"/>
      </w:pPr>
      <w:r>
        <w:rPr>
          <w:rFonts w:ascii="Times New Roman"/>
          <w:b w:val="false"/>
          <w:i w:val="false"/>
          <w:color w:val="000000"/>
          <w:sz w:val="28"/>
        </w:rPr>
        <w:t>
      "5) жер қойнауын пайдалану құқығын жер қойнауын пайдаланудың лицензиялық режиміне қайта ресімдеу жағдайларын қоспағанда, жер қойнауын пайдалануға арналған келiсiмшарттың қолданылу мерзiмiнiң өтуiне байланысты;";</w:t>
      </w:r>
    </w:p>
    <w:p>
      <w:pPr>
        <w:spacing w:after="0"/>
        <w:ind w:left="0"/>
        <w:jc w:val="both"/>
      </w:pPr>
      <w:r>
        <w:rPr>
          <w:rFonts w:ascii="Times New Roman"/>
          <w:b w:val="false"/>
          <w:i w:val="false"/>
          <w:color w:val="000000"/>
          <w:sz w:val="28"/>
        </w:rPr>
        <w:t>
      54) 152-баптың 2-тармағы мынадай редакцияда жазылсын:</w:t>
      </w:r>
    </w:p>
    <w:p>
      <w:pPr>
        <w:spacing w:after="0"/>
        <w:ind w:left="0"/>
        <w:jc w:val="both"/>
      </w:pPr>
      <w:r>
        <w:rPr>
          <w:rFonts w:ascii="Times New Roman"/>
          <w:b w:val="false"/>
          <w:i w:val="false"/>
          <w:color w:val="000000"/>
          <w:sz w:val="28"/>
        </w:rPr>
        <w:t>
      "2. Тексерілетін кезеңге:</w:t>
      </w:r>
    </w:p>
    <w:p>
      <w:pPr>
        <w:spacing w:after="0"/>
        <w:ind w:left="0"/>
        <w:jc w:val="both"/>
      </w:pPr>
      <w:r>
        <w:rPr>
          <w:rFonts w:ascii="Times New Roman"/>
          <w:b w:val="false"/>
          <w:i w:val="false"/>
          <w:color w:val="000000"/>
          <w:sz w:val="28"/>
        </w:rPr>
        <w:t>
      салық төлеушінің осы Кодекстің 432-бабының 1 және 2-тармақтарын қолдануына байланысты өзі салықтық өтініште көрсеткен;</w:t>
      </w:r>
    </w:p>
    <w:p>
      <w:pPr>
        <w:spacing w:after="0"/>
        <w:ind w:left="0"/>
        <w:jc w:val="both"/>
      </w:pPr>
      <w:r>
        <w:rPr>
          <w:rFonts w:ascii="Times New Roman"/>
          <w:b w:val="false"/>
          <w:i w:val="false"/>
          <w:color w:val="000000"/>
          <w:sz w:val="28"/>
        </w:rPr>
        <w:t>
      егер осы тармақтың үшінші бөлігінде өзгеше белгіленбесе, қосылған құн салығының асып кету сомасын қайтару туралы талап көрсетіле отырып, қосылған құн салығы бойынша декларация тапсырылған салықтық кезеңді қоса алғанда, салық төлеуші қосылған құн салығының асып кету сомасын қайтару туралы талапты ұсынған салықтық кезеңнен басталған салықтық кезең кіреді.</w:t>
      </w:r>
    </w:p>
    <w:p>
      <w:pPr>
        <w:spacing w:after="0"/>
        <w:ind w:left="0"/>
        <w:jc w:val="both"/>
      </w:pPr>
      <w:r>
        <w:rPr>
          <w:rFonts w:ascii="Times New Roman"/>
          <w:b w:val="false"/>
          <w:i w:val="false"/>
          <w:color w:val="000000"/>
          <w:sz w:val="28"/>
        </w:rPr>
        <w:t>
      Егер осы баптың 3-тармағында өзгеше белгіленбесе, осы тармақта көрсетілген тексерілетін кезеңге салықтың осы түрі бойынша тексеру жүргізілмеген және осы Кодекстің 48-бабында белгіленген талап қоюдың өту мерзімінен аспайтын салықтық кезеңдер де кіреді.</w:t>
      </w:r>
    </w:p>
    <w:p>
      <w:pPr>
        <w:spacing w:after="0"/>
        <w:ind w:left="0"/>
        <w:jc w:val="both"/>
      </w:pPr>
      <w:r>
        <w:rPr>
          <w:rFonts w:ascii="Times New Roman"/>
          <w:b w:val="false"/>
          <w:i w:val="false"/>
          <w:color w:val="000000"/>
          <w:sz w:val="28"/>
        </w:rPr>
        <w:t>
      Қосылған құн салығының асып кету сомасын қайтарудың оңайлатылған тәртібін қолдануға құқығы бар салық төлеушілер үшін тексерілетін кезеңге қосылған құн салығы бойынша декларацияда көрсетілген, салық төлеушінің қосылған құн салығының асып кету сомасын қайтару туралы талабы қойылған салықтық кезең кіреді.";</w:t>
      </w:r>
    </w:p>
    <w:p>
      <w:pPr>
        <w:spacing w:after="0"/>
        <w:ind w:left="0"/>
        <w:jc w:val="both"/>
      </w:pPr>
      <w:r>
        <w:rPr>
          <w:rFonts w:ascii="Times New Roman"/>
          <w:b w:val="false"/>
          <w:i w:val="false"/>
          <w:color w:val="000000"/>
          <w:sz w:val="28"/>
        </w:rPr>
        <w:t>
      55) 155-баптың 1-тармағы мынадай мазмұндағы 7-1) тармақшамен толықтырылсын:</w:t>
      </w:r>
    </w:p>
    <w:p>
      <w:pPr>
        <w:spacing w:after="0"/>
        <w:ind w:left="0"/>
        <w:jc w:val="both"/>
      </w:pPr>
      <w:r>
        <w:rPr>
          <w:rFonts w:ascii="Times New Roman"/>
          <w:b w:val="false"/>
          <w:i w:val="false"/>
          <w:color w:val="000000"/>
          <w:sz w:val="28"/>
        </w:rPr>
        <w:t>
      "7-1) Уәкілетті орган бекіткен тәртіпке сәйкес Еуразиялық экономикалық одаққа мүше мемлекеттердің Қазақстан Республикасының мемлекеттік шекарасы арқылы тауарларды өткізу кезінде әкімшілік құқық бұзушылық жасалғанын айғақтайтын тауарлар мен заттарды алып қою;";</w:t>
      </w:r>
    </w:p>
    <w:p>
      <w:pPr>
        <w:spacing w:after="0"/>
        <w:ind w:left="0"/>
        <w:jc w:val="both"/>
      </w:pPr>
      <w:r>
        <w:rPr>
          <w:rFonts w:ascii="Times New Roman"/>
          <w:b w:val="false"/>
          <w:i w:val="false"/>
          <w:color w:val="000000"/>
          <w:sz w:val="28"/>
        </w:rPr>
        <w:t>
      56) 166-бапта:</w:t>
      </w:r>
    </w:p>
    <w:p>
      <w:pPr>
        <w:spacing w:after="0"/>
        <w:ind w:left="0"/>
        <w:jc w:val="both"/>
      </w:pPr>
      <w:r>
        <w:rPr>
          <w:rFonts w:ascii="Times New Roman"/>
          <w:b w:val="false"/>
          <w:i w:val="false"/>
          <w:color w:val="000000"/>
          <w:sz w:val="28"/>
        </w:rPr>
        <w:t>
      2-тармақтың 6) тармақшасындағы "банктердің ақшалай есеп айырысуларына қолданылмайды." деген сөздер "банктердің;" деген сөзбен ауыстырылып, мынадай мазмұндағы 7) және 8) тармақшалармен толықтырылсын:</w:t>
      </w:r>
    </w:p>
    <w:p>
      <w:pPr>
        <w:spacing w:after="0"/>
        <w:ind w:left="0"/>
        <w:jc w:val="both"/>
      </w:pPr>
      <w:r>
        <w:rPr>
          <w:rFonts w:ascii="Times New Roman"/>
          <w:b w:val="false"/>
          <w:i w:val="false"/>
          <w:color w:val="000000"/>
          <w:sz w:val="28"/>
        </w:rPr>
        <w:t>
      "7) діни ұйымдардың;</w:t>
      </w:r>
    </w:p>
    <w:p>
      <w:pPr>
        <w:spacing w:after="0"/>
        <w:ind w:left="0"/>
        <w:jc w:val="both"/>
      </w:pPr>
      <w:r>
        <w:rPr>
          <w:rFonts w:ascii="Times New Roman"/>
          <w:b w:val="false"/>
          <w:i w:val="false"/>
          <w:color w:val="000000"/>
          <w:sz w:val="28"/>
        </w:rPr>
        <w:t>
      8) ортақ пайдаланылатын телекоммуникациялар желiсi жоқ жерлерде жүзеге асырылатын ақшалай есеп айырысуларды қоспағанда, Ұлттық пошта операторының ақшалай есеп айырысуларына қолданылмайды.";</w:t>
      </w:r>
    </w:p>
    <w:p>
      <w:pPr>
        <w:spacing w:after="0"/>
        <w:ind w:left="0"/>
        <w:jc w:val="both"/>
      </w:pPr>
      <w:r>
        <w:rPr>
          <w:rFonts w:ascii="Times New Roman"/>
          <w:b w:val="false"/>
          <w:i w:val="false"/>
          <w:color w:val="000000"/>
          <w:sz w:val="28"/>
        </w:rPr>
        <w:t>
      7-тармақтың 9) тармақшасындағы "Банктер және" деген сөздер алып тасталсын;</w:t>
      </w:r>
    </w:p>
    <w:p>
      <w:pPr>
        <w:spacing w:after="0"/>
        <w:ind w:left="0"/>
        <w:jc w:val="both"/>
      </w:pPr>
      <w:r>
        <w:rPr>
          <w:rFonts w:ascii="Times New Roman"/>
          <w:b w:val="false"/>
          <w:i w:val="false"/>
          <w:color w:val="000000"/>
          <w:sz w:val="28"/>
        </w:rPr>
        <w:t>
      57) 168-баптың 3-тармағындағы "немесе электрондық нысанда" деген сөздер алып тасталсын;</w:t>
      </w:r>
    </w:p>
    <w:p>
      <w:pPr>
        <w:spacing w:after="0"/>
        <w:ind w:left="0"/>
        <w:jc w:val="both"/>
      </w:pPr>
      <w:r>
        <w:rPr>
          <w:rFonts w:ascii="Times New Roman"/>
          <w:b w:val="false"/>
          <w:i w:val="false"/>
          <w:color w:val="000000"/>
          <w:sz w:val="28"/>
        </w:rPr>
        <w:t>
      58) 169-баптың 1-тармағының 2) тармақшасы алып тасталсын;</w:t>
      </w:r>
    </w:p>
    <w:p>
      <w:pPr>
        <w:spacing w:after="0"/>
        <w:ind w:left="0"/>
        <w:jc w:val="both"/>
      </w:pPr>
      <w:r>
        <w:rPr>
          <w:rFonts w:ascii="Times New Roman"/>
          <w:b w:val="false"/>
          <w:i w:val="false"/>
          <w:color w:val="000000"/>
          <w:sz w:val="28"/>
        </w:rPr>
        <w:t>
      59) 175-баптың 5-тармағының 4) тармақшасындағы "бұйрықтың" деген сөз "шешімнің" деген сөзбен ауыстырылсын;</w:t>
      </w:r>
    </w:p>
    <w:p>
      <w:pPr>
        <w:spacing w:after="0"/>
        <w:ind w:left="0"/>
        <w:jc w:val="both"/>
      </w:pPr>
      <w:r>
        <w:rPr>
          <w:rFonts w:ascii="Times New Roman"/>
          <w:b w:val="false"/>
          <w:i w:val="false"/>
          <w:color w:val="000000"/>
          <w:sz w:val="28"/>
        </w:rPr>
        <w:t>
      60) 177-баптың 2-тармағы мынадай редакцияда жазылсын:</w:t>
      </w:r>
    </w:p>
    <w:p>
      <w:pPr>
        <w:spacing w:after="0"/>
        <w:ind w:left="0"/>
        <w:jc w:val="both"/>
      </w:pPr>
      <w:r>
        <w:rPr>
          <w:rFonts w:ascii="Times New Roman"/>
          <w:b w:val="false"/>
          <w:i w:val="false"/>
          <w:color w:val="000000"/>
          <w:sz w:val="28"/>
        </w:rPr>
        <w:t>
      "2. Салық төлеуші (салық агенті) тексеру нәтижелері туралы хабарламаға, сондай-ақ деңгейлес мониторинг нәтижелері туралы хабарламаға сотқа шағым жасауға құқылы.";</w:t>
      </w:r>
    </w:p>
    <w:p>
      <w:pPr>
        <w:spacing w:after="0"/>
        <w:ind w:left="0"/>
        <w:jc w:val="both"/>
      </w:pPr>
      <w:r>
        <w:rPr>
          <w:rFonts w:ascii="Times New Roman"/>
          <w:b w:val="false"/>
          <w:i w:val="false"/>
          <w:color w:val="000000"/>
          <w:sz w:val="28"/>
        </w:rPr>
        <w:t>
      61) 190-баптың 6-тармағының екінші бөлігі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62) 191-баптың 5-тармағының 1) және 2) тармақшалары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xml:space="preserve">
      63) 192-баптың 4 және 5-тармақтары "халықаралық қаржылық есептілік стандарттарына және" деген сөздерден кейін "(немесе)" деген сөзбен толықтырылсын; </w:t>
      </w:r>
    </w:p>
    <w:p>
      <w:pPr>
        <w:spacing w:after="0"/>
        <w:ind w:left="0"/>
        <w:jc w:val="both"/>
      </w:pPr>
      <w:r>
        <w:rPr>
          <w:rFonts w:ascii="Times New Roman"/>
          <w:b w:val="false"/>
          <w:i w:val="false"/>
          <w:color w:val="000000"/>
          <w:sz w:val="28"/>
        </w:rPr>
        <w:t xml:space="preserve">
      64) 197-баптың 2-тармағы екінші бөлігінің бесінші абзацы мынадай редакцияда жазылсын: </w:t>
      </w:r>
    </w:p>
    <w:p>
      <w:pPr>
        <w:spacing w:after="0"/>
        <w:ind w:left="0"/>
        <w:jc w:val="both"/>
      </w:pPr>
      <w:r>
        <w:rPr>
          <w:rFonts w:ascii="Times New Roman"/>
          <w:b w:val="false"/>
          <w:i w:val="false"/>
          <w:color w:val="000000"/>
          <w:sz w:val="28"/>
        </w:rPr>
        <w:t>
      "қайталама лизингке берілетін лизинг нысанасының құны лизинг шарты бұзылған күні төленген лизинг бойынша сыйақыны қоспағанда, лизингтік төлемдердің сомасына азайтылған бастапқы лизинг шарты бойынша лизинг нысанасының құнынан аспауы, қайталама лизинг шарты (шарттары) бойынша сыйақы мөлшерлемесінің мөлшері бастапқы лизинг шарты бойынша сыйақы мөлшерлемесінің мөлшерінен аспауы;";</w:t>
      </w:r>
    </w:p>
    <w:p>
      <w:pPr>
        <w:spacing w:after="0"/>
        <w:ind w:left="0"/>
        <w:jc w:val="both"/>
      </w:pPr>
      <w:r>
        <w:rPr>
          <w:rFonts w:ascii="Times New Roman"/>
          <w:b w:val="false"/>
          <w:i w:val="false"/>
          <w:color w:val="000000"/>
          <w:sz w:val="28"/>
        </w:rPr>
        <w:t>
      65) 204-баптың 2-тармағы мынадай мазмұндағы бөлікпен толықтырылсын:</w:t>
      </w:r>
    </w:p>
    <w:p>
      <w:pPr>
        <w:spacing w:after="0"/>
        <w:ind w:left="0"/>
        <w:jc w:val="both"/>
      </w:pPr>
      <w:r>
        <w:rPr>
          <w:rFonts w:ascii="Times New Roman"/>
          <w:b w:val="false"/>
          <w:i w:val="false"/>
          <w:color w:val="000000"/>
          <w:sz w:val="28"/>
        </w:rPr>
        <w:t>
      "Салық төлеуші жеке тұлғалардың салық нысандарына қол қоюына және растауына Қазақстан Республикасының заңнамасына сәйкес бір реттік парольдерді пайдалана отырып жол беріледі.";</w:t>
      </w:r>
    </w:p>
    <w:p>
      <w:pPr>
        <w:spacing w:after="0"/>
        <w:ind w:left="0"/>
        <w:jc w:val="both"/>
      </w:pPr>
      <w:r>
        <w:rPr>
          <w:rFonts w:ascii="Times New Roman"/>
          <w:b w:val="false"/>
          <w:i w:val="false"/>
          <w:color w:val="000000"/>
          <w:sz w:val="28"/>
        </w:rPr>
        <w:t>
      66) 206-бапта: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Салықтық есептілік салық төлеушінің (салық агентінің) осы Кодексте белгіленген тәртіпке сәйкес ұсынылатын құжаты болып табылады, онда салық төлеуші (салық агенті), салық салу объектілері және (немесе) салық салуға байланысты объектілер туралы, активтер мен міндеттемелер туралы, сондай-ақ салықтық міндеттемелер мен әлеуметтік төлемдерді есептеу туралы мәліметтер қамтылады.</w:t>
      </w:r>
    </w:p>
    <w:p>
      <w:pPr>
        <w:spacing w:after="0"/>
        <w:ind w:left="0"/>
        <w:jc w:val="both"/>
      </w:pPr>
      <w:r>
        <w:rPr>
          <w:rFonts w:ascii="Times New Roman"/>
          <w:b w:val="false"/>
          <w:i w:val="false"/>
          <w:color w:val="000000"/>
          <w:sz w:val="28"/>
        </w:rPr>
        <w:t xml:space="preserve">
      Салықтық есептiлiк салықтардың, бюджетке төленетiн төлемдердiң түрлерi, әлеуметтiк төлемдер бойынша салықтық декларацияларды, есеп-қисаптарды, оларға қосымшаларды, тауарларды әкелу және жанама салықтарды төлеу туралы өтінішті, жалға алу (пайдалану) шарттарының тізілімін қамтиды. Салықтық есептiлiктің нысандарын және оларды жасау қағидаларын уәкiлеттi орган бекiтедi. </w:t>
      </w:r>
    </w:p>
    <w:p>
      <w:pPr>
        <w:spacing w:after="0"/>
        <w:ind w:left="0"/>
        <w:jc w:val="both"/>
      </w:pPr>
      <w:r>
        <w:rPr>
          <w:rFonts w:ascii="Times New Roman"/>
          <w:b w:val="false"/>
          <w:i w:val="false"/>
          <w:color w:val="000000"/>
          <w:sz w:val="28"/>
        </w:rPr>
        <w:t>
      Осы Кодекстің мақсатында тауарларды әкелу және жанама салықтарды төлеу туралы өтініш салық декларациясы болып табылады.";</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"3. Тауарларды әкелу және жанама салықтарды төлеу туралы өтінішті қоспағанда, салықтық есептілік мынадай түрлерге бөлінеді:";</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кезекті салықтық есептілік – бастапқы салықтық есептілік ұсынылғаннан кейін келесі салықтық кезеңдер үшін ұсынылатын салықтық есептілік;";</w:t>
      </w:r>
    </w:p>
    <w:p>
      <w:pPr>
        <w:spacing w:after="0"/>
        <w:ind w:left="0"/>
        <w:jc w:val="both"/>
      </w:pPr>
      <w:r>
        <w:rPr>
          <w:rFonts w:ascii="Times New Roman"/>
          <w:b w:val="false"/>
          <w:i w:val="false"/>
          <w:color w:val="000000"/>
          <w:sz w:val="28"/>
        </w:rPr>
        <w:t>
      67) 209-баптың 5-тармағының 10) тармақшасы мынадай редакцияда жазылсын:</w:t>
      </w:r>
    </w:p>
    <w:p>
      <w:pPr>
        <w:spacing w:after="0"/>
        <w:ind w:left="0"/>
        <w:jc w:val="both"/>
      </w:pPr>
      <w:r>
        <w:rPr>
          <w:rFonts w:ascii="Times New Roman"/>
          <w:b w:val="false"/>
          <w:i w:val="false"/>
          <w:color w:val="000000"/>
          <w:sz w:val="28"/>
        </w:rPr>
        <w:t>
      "10) осы Кодекстің 412-бабы 2-тармағының 1) тармақшасына сәйкес шот-фактуралар қағаз жеткізгіште жазып берілген жағдайда – салықтық кезең ішінде сатып алынған және өткізілген тауарлар, жұмыстар, көрсетілетін қызметтер бойынша шот-фактуралардың тізілімдері қосылған құн салығы бойынша декларациямен қоса бір мезгілде ұсынылмаса;";</w:t>
      </w:r>
    </w:p>
    <w:p>
      <w:pPr>
        <w:spacing w:after="0"/>
        <w:ind w:left="0"/>
        <w:jc w:val="both"/>
      </w:pPr>
      <w:r>
        <w:rPr>
          <w:rFonts w:ascii="Times New Roman"/>
          <w:b w:val="false"/>
          <w:i w:val="false"/>
          <w:color w:val="000000"/>
          <w:sz w:val="28"/>
        </w:rPr>
        <w:t xml:space="preserve">
      68) 210-баптың 5-тармағының 1) тармақшасындағы "бес жұмыс күні ішінде;" деген сөздер "бір жұмыс күні ішінде" деген сөздермен ауыстырылсын; </w:t>
      </w:r>
    </w:p>
    <w:p>
      <w:pPr>
        <w:spacing w:after="0"/>
        <w:ind w:left="0"/>
        <w:jc w:val="both"/>
      </w:pPr>
      <w:r>
        <w:rPr>
          <w:rFonts w:ascii="Times New Roman"/>
          <w:b w:val="false"/>
          <w:i w:val="false"/>
          <w:color w:val="000000"/>
          <w:sz w:val="28"/>
        </w:rPr>
        <w:t>
      69) 212-баптың 1-тармағы мынадай редакцияда жазылсын:</w:t>
      </w:r>
    </w:p>
    <w:p>
      <w:pPr>
        <w:spacing w:after="0"/>
        <w:ind w:left="0"/>
        <w:jc w:val="both"/>
      </w:pPr>
      <w:r>
        <w:rPr>
          <w:rFonts w:ascii="Times New Roman"/>
          <w:b w:val="false"/>
          <w:i w:val="false"/>
          <w:color w:val="000000"/>
          <w:sz w:val="28"/>
        </w:rPr>
        <w:t>
      "1. Салық төлеуші (салық агенті) тауарларды әкелу және жанама салықтарды төлеу туралы өтінішті қоспағанда, салықтық есептілікті электрондық нысанда ұсынған кезде оны ұсыну мерзімін ұзартуға құқылы.";</w:t>
      </w:r>
    </w:p>
    <w:p>
      <w:pPr>
        <w:spacing w:after="0"/>
        <w:ind w:left="0"/>
        <w:jc w:val="both"/>
      </w:pPr>
      <w:r>
        <w:rPr>
          <w:rFonts w:ascii="Times New Roman"/>
          <w:b w:val="false"/>
          <w:i w:val="false"/>
          <w:color w:val="000000"/>
          <w:sz w:val="28"/>
        </w:rPr>
        <w:t>
      70) 213-баптың 2-тармағындағы "үш жұмыс күні ішінде" деген сөздер "бір жұмыс күні ішінде" деген сөздермен ауыстырылсын;</w:t>
      </w:r>
    </w:p>
    <w:p>
      <w:pPr>
        <w:spacing w:after="0"/>
        <w:ind w:left="0"/>
        <w:jc w:val="both"/>
      </w:pPr>
      <w:r>
        <w:rPr>
          <w:rFonts w:ascii="Times New Roman"/>
          <w:b w:val="false"/>
          <w:i w:val="false"/>
          <w:color w:val="000000"/>
          <w:sz w:val="28"/>
        </w:rPr>
        <w:t>
      71) 217-бап мынадай мазмұндағы 2-1-тармақпен толықтырылсын:</w:t>
      </w:r>
    </w:p>
    <w:p>
      <w:pPr>
        <w:spacing w:after="0"/>
        <w:ind w:left="0"/>
        <w:jc w:val="both"/>
      </w:pPr>
      <w:r>
        <w:rPr>
          <w:rFonts w:ascii="Times New Roman"/>
          <w:b w:val="false"/>
          <w:i w:val="false"/>
          <w:color w:val="000000"/>
          <w:sz w:val="28"/>
        </w:rPr>
        <w:t>
      "2-1. Инвестициялық резидент жеке тұлға, егер ол ағымдағы салықтық кезеңде аяқталатын кез келген қатарынан он екi айлық кезеңде кемiнде күнтiзбелiк тоқсан күн (келу және кету күндерiн қоса алғанда) Қазақстан Республикасында болса, сондай-ақ инвестициялық салық резиденттігі бағдарламасына қатысу үшін өтініш жасаудың алдындағы соңғы жиырма жыл ішінде Қазақстан Республикасының азаматтығы тоқтатылған тұлға болып табылмаса, ол ағымдағы салықтық кезең үшін Қазақстан Республикасында тұрақты болған деп танылады.";</w:t>
      </w:r>
    </w:p>
    <w:p>
      <w:pPr>
        <w:spacing w:after="0"/>
        <w:ind w:left="0"/>
        <w:jc w:val="both"/>
      </w:pPr>
      <w:r>
        <w:rPr>
          <w:rFonts w:ascii="Times New Roman"/>
          <w:b w:val="false"/>
          <w:i w:val="false"/>
          <w:color w:val="000000"/>
          <w:sz w:val="28"/>
        </w:rPr>
        <w:t>
      72) 218-баптың 2-тармағы мынадай мазмұндағы 3-1) тармақшамен толықтырылсын:</w:t>
      </w:r>
    </w:p>
    <w:p>
      <w:pPr>
        <w:spacing w:after="0"/>
        <w:ind w:left="0"/>
        <w:jc w:val="both"/>
      </w:pPr>
      <w:r>
        <w:rPr>
          <w:rFonts w:ascii="Times New Roman"/>
          <w:b w:val="false"/>
          <w:i w:val="false"/>
          <w:color w:val="000000"/>
          <w:sz w:val="28"/>
        </w:rPr>
        <w:t>
      "3-1) Халықаралық қаржылық орталықтың инвестициалық резиденті болып саналатын шетелдік азамат және азаматтылығы жоқ адам:</w:t>
      </w:r>
    </w:p>
    <w:p>
      <w:pPr>
        <w:spacing w:after="0"/>
        <w:ind w:left="0"/>
        <w:jc w:val="both"/>
      </w:pPr>
      <w:r>
        <w:rPr>
          <w:rFonts w:ascii="Times New Roman"/>
          <w:b w:val="false"/>
          <w:i w:val="false"/>
          <w:color w:val="000000"/>
          <w:sz w:val="28"/>
        </w:rPr>
        <w:t>
      азаматтығы жоқ тұлғаның нотариатте куәландырылған шетелдік паспорты немесе куәлігінің көшірмесі;</w:t>
      </w:r>
    </w:p>
    <w:p>
      <w:pPr>
        <w:spacing w:after="0"/>
        <w:ind w:left="0"/>
        <w:jc w:val="both"/>
      </w:pPr>
      <w:r>
        <w:rPr>
          <w:rFonts w:ascii="Times New Roman"/>
          <w:b w:val="false"/>
          <w:i w:val="false"/>
          <w:color w:val="000000"/>
          <w:sz w:val="28"/>
        </w:rPr>
        <w:t>
      Қазақстан Республикасына болу кезін растайтын құжаттың  нотариатте куәландырылған құжаттар көшірмелері (визалар немесе өзге де құжаттар);</w:t>
      </w:r>
    </w:p>
    <w:p>
      <w:pPr>
        <w:spacing w:after="0"/>
        <w:ind w:left="0"/>
        <w:jc w:val="both"/>
      </w:pPr>
      <w:r>
        <w:rPr>
          <w:rFonts w:ascii="Times New Roman"/>
          <w:b w:val="false"/>
          <w:i w:val="false"/>
          <w:color w:val="000000"/>
          <w:sz w:val="28"/>
        </w:rPr>
        <w:t>
      Резиденттікті растайтын құжатты берген кезде тиісті кезеңге арналған алымды төлегенін дәлелдейтін құжаттың көшірмесі;</w:t>
      </w:r>
    </w:p>
    <w:p>
      <w:pPr>
        <w:spacing w:after="0"/>
        <w:ind w:left="0"/>
        <w:jc w:val="both"/>
      </w:pPr>
      <w:r>
        <w:rPr>
          <w:rFonts w:ascii="Times New Roman"/>
          <w:b w:val="false"/>
          <w:i w:val="false"/>
          <w:color w:val="000000"/>
          <w:sz w:val="28"/>
        </w:rPr>
        <w:t>
      Орталық Әкімшіліктің тиісті кезеңге ұсынылатын Орталық актісімен белгіленген нысанда берілетін Орталықтың  инвестициялық салықтық бейрезидент бағдарламасы бойынша инвестицияны жүзеге асрғандығын растайтын хат;</w:t>
      </w:r>
    </w:p>
    <w:p>
      <w:pPr>
        <w:spacing w:after="0"/>
        <w:ind w:left="0"/>
        <w:jc w:val="both"/>
      </w:pPr>
      <w:r>
        <w:rPr>
          <w:rFonts w:ascii="Times New Roman"/>
          <w:b w:val="false"/>
          <w:i w:val="false"/>
          <w:color w:val="000000"/>
          <w:sz w:val="28"/>
        </w:rPr>
        <w:t>
      салықтық кезеңі көрсетілген салықтық резиденттілікті растай болуы қажет өтініш;</w:t>
      </w:r>
    </w:p>
    <w:p>
      <w:pPr>
        <w:spacing w:after="0"/>
        <w:ind w:left="0"/>
        <w:jc w:val="both"/>
      </w:pPr>
      <w:r>
        <w:rPr>
          <w:rFonts w:ascii="Times New Roman"/>
          <w:b w:val="false"/>
          <w:i w:val="false"/>
          <w:color w:val="000000"/>
          <w:sz w:val="28"/>
        </w:rPr>
        <w:t>
      Инвестициялық резидент болып табылатын шетелдік немесе азаматтығы жоқ адам инвестициялық салық резиденттігіне қатысу үшін өтініш жасаудық болғандығы Қазақстан Республикасының азаматтығы соңғы жиырма жылд тоқтатылған тұлға  болып табылмайтындығы туралы уәкілетті орган берген хатты ұсынады. Осы тармақшаның мақсатына орай мұндай құжатта шетелдіктің шетелдік паспортының немесе азаматтығы жоқ адамның куәлігінің мәліметтері қамтылуға тиіс.";</w:t>
      </w:r>
    </w:p>
    <w:p>
      <w:pPr>
        <w:spacing w:after="0"/>
        <w:ind w:left="0"/>
        <w:jc w:val="both"/>
      </w:pPr>
      <w:r>
        <w:rPr>
          <w:rFonts w:ascii="Times New Roman"/>
          <w:b w:val="false"/>
          <w:i w:val="false"/>
          <w:color w:val="000000"/>
          <w:sz w:val="28"/>
        </w:rPr>
        <w:t>
      73) 220-баптың 10-тармағының екінші бөлігі мынадай редакцияда жазылсын:</w:t>
      </w:r>
    </w:p>
    <w:p>
      <w:pPr>
        <w:spacing w:after="0"/>
        <w:ind w:left="0"/>
        <w:jc w:val="both"/>
      </w:pPr>
      <w:r>
        <w:rPr>
          <w:rFonts w:ascii="Times New Roman"/>
          <w:b w:val="false"/>
          <w:i w:val="false"/>
          <w:color w:val="000000"/>
          <w:sz w:val="28"/>
        </w:rPr>
        <w:t>
      "Осы тармақтың бірнеше шарттары болған жағдайда осы тармақта көрсетілген күндердің неғұрлым ерте кезеңі бейрезиденттің Қазақстан Республикасында қызметті жүзеге асыруы басталған күн болып танылады.";</w:t>
      </w:r>
    </w:p>
    <w:p>
      <w:pPr>
        <w:spacing w:after="0"/>
        <w:ind w:left="0"/>
        <w:jc w:val="both"/>
      </w:pPr>
      <w:r>
        <w:rPr>
          <w:rFonts w:ascii="Times New Roman"/>
          <w:b w:val="false"/>
          <w:i w:val="false"/>
          <w:color w:val="000000"/>
          <w:sz w:val="28"/>
        </w:rPr>
        <w:t>
      74) 223-бап мынадай мазмұндағы 4) және 5) тармақшалармен толықтырылсын:</w:t>
      </w:r>
    </w:p>
    <w:p>
      <w:pPr>
        <w:spacing w:after="0"/>
        <w:ind w:left="0"/>
        <w:jc w:val="both"/>
      </w:pPr>
      <w:r>
        <w:rPr>
          <w:rFonts w:ascii="Times New Roman"/>
          <w:b w:val="false"/>
          <w:i w:val="false"/>
          <w:color w:val="000000"/>
          <w:sz w:val="28"/>
        </w:rPr>
        <w:t>
      "4) жеңілдікті салық салынатын мемлекеттерде тіркелгендерді қоспағанда, бақыланатын шетелдік компаниялардың және бақыланатын шетелдік компаниялардың тұрақты мекемелерінің салық салынатын кірісі;</w:t>
      </w:r>
    </w:p>
    <w:p>
      <w:pPr>
        <w:spacing w:after="0"/>
        <w:ind w:left="0"/>
        <w:jc w:val="both"/>
      </w:pPr>
      <w:r>
        <w:rPr>
          <w:rFonts w:ascii="Times New Roman"/>
          <w:b w:val="false"/>
          <w:i w:val="false"/>
          <w:color w:val="000000"/>
          <w:sz w:val="28"/>
        </w:rPr>
        <w:t>
      5) жеңілдікті салық салынатын мемлекеттерде тіркелген бақыланатын шетелдік компаниялардың және бақыланатын шетелдік компаниялардың тұрақты мекемелерінің салық салынатын кірісі.";</w:t>
      </w:r>
    </w:p>
    <w:p>
      <w:pPr>
        <w:spacing w:after="0"/>
        <w:ind w:left="0"/>
        <w:jc w:val="both"/>
      </w:pPr>
      <w:r>
        <w:rPr>
          <w:rFonts w:ascii="Times New Roman"/>
          <w:b w:val="false"/>
          <w:i w:val="false"/>
          <w:color w:val="000000"/>
          <w:sz w:val="28"/>
        </w:rPr>
        <w:t>
      75) 224-баптың екінші бөлігі алып тасталсын:</w:t>
      </w:r>
    </w:p>
    <w:p>
      <w:pPr>
        <w:spacing w:after="0"/>
        <w:ind w:left="0"/>
        <w:jc w:val="both"/>
      </w:pPr>
      <w:r>
        <w:rPr>
          <w:rFonts w:ascii="Times New Roman"/>
          <w:b w:val="false"/>
          <w:i w:val="false"/>
          <w:color w:val="000000"/>
          <w:sz w:val="28"/>
        </w:rPr>
        <w:t>
      76) 225-баптың 2-тармағында:</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xml:space="preserve">
      "3) қатысушы, құрылтайшы алатын (алған), оның ішінде заңды тұлғаны тарату немесе жарғылық капиталды азайту кезінде, сондай-ақ заңды тұлға құрылтайшыдан, қатысушыдан осы заңды тұлғаға қатысу үлестерін немесе олардың бір бөлігін сатып алу кезінде мүлікті бөлу кезінде өзіне мүлікті бөлу жүзеге асырылатын қатысу үлесіне тура келетін төленген жарғылық капитал мөлшерінде, бірақ осындай қатысушының, құрылтайшының осы Кодекстің 228-бабының 7-тармағында көзделген тәртіппен айқындалатын осындай қатысу үлесінің бастапқы құнының сомасынан аспайтын мөлшерде бұрын енгізілген мүліктің орнына алатын (алған) мүліктің құны;"; </w:t>
      </w:r>
    </w:p>
    <w:p>
      <w:pPr>
        <w:spacing w:after="0"/>
        <w:ind w:left="0"/>
        <w:jc w:val="both"/>
      </w:pPr>
      <w:r>
        <w:rPr>
          <w:rFonts w:ascii="Times New Roman"/>
          <w:b w:val="false"/>
          <w:i w:val="false"/>
          <w:color w:val="000000"/>
          <w:sz w:val="28"/>
        </w:rPr>
        <w:t>
      9), 10), 11), 21) және 25) тармақшалардағы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17) тармақшадағы "Жер қойнауы және жер қойнауын пайдалану туралы" Қазақстан Республикасының Заңына" деген сөздер "Жер қойнауы және жер қойнауын пайдалану туралы" Қазақстан Республикасының Кодексіне" деген сөздермен ауыстырылсын;</w:t>
      </w:r>
    </w:p>
    <w:p>
      <w:pPr>
        <w:spacing w:after="0"/>
        <w:ind w:left="0"/>
        <w:jc w:val="both"/>
      </w:pPr>
      <w:r>
        <w:rPr>
          <w:rFonts w:ascii="Times New Roman"/>
          <w:b w:val="false"/>
          <w:i w:val="false"/>
          <w:color w:val="000000"/>
          <w:sz w:val="28"/>
        </w:rPr>
        <w:t>
      мынадай мазмұндағы 27) тармақшамен толықтырылсын:</w:t>
      </w:r>
    </w:p>
    <w:p>
      <w:pPr>
        <w:spacing w:after="0"/>
        <w:ind w:left="0"/>
        <w:jc w:val="both"/>
      </w:pPr>
      <w:r>
        <w:rPr>
          <w:rFonts w:ascii="Times New Roman"/>
          <w:b w:val="false"/>
          <w:i w:val="false"/>
          <w:color w:val="000000"/>
          <w:sz w:val="28"/>
        </w:rPr>
        <w:t>
      "27) өзіне қатысты сот шешімі бойынша қайта құрылымдау жүргізілген, дауыс беретін акцияларының 90 пайыздан астамы 2013 жылғы 31 желтоқсандағы жағдай бойынша ұлттық басқарушы холдингке немесе бұрын осындай банк болып табылған заңды тұлғаға тиесілі банктерге кредиттер (қарыздар) және (немесе) кешірілуге жататын борышы осындай заңды тұлғаның басқару органы 2019 жылғы 1 шілдеге дейін бекіткен Тізбеге қосылған және уәкілетті органға 2019 жылғы 1 тамыздан кешіктірілмей ұсынылған кредитке (қарызға) байланысты берешек бойынша ұйғарылған айыпақылар (айыппұлдар, өсімпұлдар).";</w:t>
      </w:r>
    </w:p>
    <w:p>
      <w:pPr>
        <w:spacing w:after="0"/>
        <w:ind w:left="0"/>
        <w:jc w:val="both"/>
      </w:pPr>
      <w:r>
        <w:rPr>
          <w:rFonts w:ascii="Times New Roman"/>
          <w:b w:val="false"/>
          <w:i w:val="false"/>
          <w:color w:val="000000"/>
          <w:sz w:val="28"/>
        </w:rPr>
        <w:t>
      77) 226-бапта:</w:t>
      </w:r>
    </w:p>
    <w:p>
      <w:pPr>
        <w:spacing w:after="0"/>
        <w:ind w:left="0"/>
        <w:jc w:val="both"/>
      </w:pPr>
      <w:r>
        <w:rPr>
          <w:rFonts w:ascii="Times New Roman"/>
          <w:b w:val="false"/>
          <w:i w:val="false"/>
          <w:color w:val="000000"/>
          <w:sz w:val="28"/>
        </w:rPr>
        <w:t>
      1-тармақтың 24) тармақшасы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2-тармақтың екінші және үшінші бөлігі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78) 227-баптың 3-тармағы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79) 228-бапта:</w:t>
      </w:r>
    </w:p>
    <w:p>
      <w:pPr>
        <w:spacing w:after="0"/>
        <w:ind w:left="0"/>
        <w:jc w:val="both"/>
      </w:pPr>
      <w:r>
        <w:rPr>
          <w:rFonts w:ascii="Times New Roman"/>
          <w:b w:val="false"/>
          <w:i w:val="false"/>
          <w:color w:val="000000"/>
          <w:sz w:val="28"/>
        </w:rPr>
        <w:t>
      6-тармақта:</w:t>
      </w:r>
    </w:p>
    <w:p>
      <w:pPr>
        <w:spacing w:after="0"/>
        <w:ind w:left="0"/>
        <w:jc w:val="both"/>
      </w:pPr>
      <w:r>
        <w:rPr>
          <w:rFonts w:ascii="Times New Roman"/>
          <w:b w:val="false"/>
          <w:i w:val="false"/>
          <w:color w:val="000000"/>
          <w:sz w:val="28"/>
        </w:rPr>
        <w:t>
      он екінші абзацта "халықаралық қаржылық есептілік стандарттарына сәйкес және" деген сөздерден кейін "(немесе)" деген сөзбен толықтырылсын;</w:t>
      </w:r>
    </w:p>
    <w:p>
      <w:pPr>
        <w:spacing w:after="0"/>
        <w:ind w:left="0"/>
        <w:jc w:val="both"/>
      </w:pPr>
      <w:r>
        <w:rPr>
          <w:rFonts w:ascii="Times New Roman"/>
          <w:b w:val="false"/>
          <w:i w:val="false"/>
          <w:color w:val="000000"/>
          <w:sz w:val="28"/>
        </w:rPr>
        <w:t>
      мынадай мазмұндағы бөлікпен толықтырылсын:</w:t>
      </w:r>
    </w:p>
    <w:p>
      <w:pPr>
        <w:spacing w:after="0"/>
        <w:ind w:left="0"/>
        <w:jc w:val="both"/>
      </w:pPr>
      <w:r>
        <w:rPr>
          <w:rFonts w:ascii="Times New Roman"/>
          <w:b w:val="false"/>
          <w:i w:val="false"/>
          <w:color w:val="000000"/>
          <w:sz w:val="28"/>
        </w:rPr>
        <w:t>
      "Тіркелген активтердің құрамынан шығып қалған, осы баптың 2-тармағының 4) тармақшасында көрсетілген активтердің бастапқы құны тіркелген активтердің құрамынан шығып қалған күнге қаржылық есептіліктің халықаралық стандарттарына және (немесе) Қазақстан Республикасының бухгалтерлік есеп және қаржылық есептілік туралы заңнамасының талаптарына сәйкес айқындалған, қайта бағалау мен құнсыздануын есепке алмағанда, осындай активтердің баланстық құны болып табылады.";</w:t>
      </w:r>
    </w:p>
    <w:p>
      <w:pPr>
        <w:spacing w:after="0"/>
        <w:ind w:left="0"/>
        <w:jc w:val="both"/>
      </w:pPr>
      <w:r>
        <w:rPr>
          <w:rFonts w:ascii="Times New Roman"/>
          <w:b w:val="false"/>
          <w:i w:val="false"/>
          <w:color w:val="000000"/>
          <w:sz w:val="28"/>
        </w:rPr>
        <w:t>
      7-тармақ мынадай редакцияда жазылсын:</w:t>
      </w:r>
    </w:p>
    <w:p>
      <w:pPr>
        <w:spacing w:after="0"/>
        <w:ind w:left="0"/>
        <w:jc w:val="both"/>
      </w:pPr>
      <w:r>
        <w:rPr>
          <w:rFonts w:ascii="Times New Roman"/>
          <w:b w:val="false"/>
          <w:i w:val="false"/>
          <w:color w:val="000000"/>
          <w:sz w:val="28"/>
        </w:rPr>
        <w:t xml:space="preserve">
      "7. Мыналар: </w:t>
      </w:r>
    </w:p>
    <w:p>
      <w:pPr>
        <w:spacing w:after="0"/>
        <w:ind w:left="0"/>
        <w:jc w:val="both"/>
      </w:pPr>
      <w:r>
        <w:rPr>
          <w:rFonts w:ascii="Times New Roman"/>
          <w:b w:val="false"/>
          <w:i w:val="false"/>
          <w:color w:val="000000"/>
          <w:sz w:val="28"/>
        </w:rPr>
        <w:t>
      оны сатып алуға арналған іс жүзіндегі шығындардың, қатысу үлесін сатып алуға байланысты және оның құнын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ұлғайтатын шығындардың жиынтығы, және (немесе)</w:t>
      </w:r>
    </w:p>
    <w:p>
      <w:pPr>
        <w:spacing w:after="0"/>
        <w:ind w:left="0"/>
        <w:jc w:val="both"/>
      </w:pPr>
      <w:r>
        <w:rPr>
          <w:rFonts w:ascii="Times New Roman"/>
          <w:b w:val="false"/>
          <w:i w:val="false"/>
          <w:color w:val="000000"/>
          <w:sz w:val="28"/>
        </w:rPr>
        <w:t>
      жарғылық капиталға салымның құны, оның ішінде егер қатысу үлесі жарғылық капиталға салым ретінде алынған жағдайда салымның құны, және (немесе)</w:t>
      </w:r>
    </w:p>
    <w:p>
      <w:pPr>
        <w:spacing w:after="0"/>
        <w:ind w:left="0"/>
        <w:jc w:val="both"/>
      </w:pPr>
      <w:r>
        <w:rPr>
          <w:rFonts w:ascii="Times New Roman"/>
          <w:b w:val="false"/>
          <w:i w:val="false"/>
          <w:color w:val="000000"/>
          <w:sz w:val="28"/>
        </w:rPr>
        <w:t>
      егер қатысу үлесі қайта ұйымдастыру нәтижесінде алынған жағдайда –беру актісінде немесе бөлу балансында көрсетілген құн, және (немесе)</w:t>
      </w:r>
    </w:p>
    <w:p>
      <w:pPr>
        <w:spacing w:after="0"/>
        <w:ind w:left="0"/>
        <w:jc w:val="both"/>
      </w:pPr>
      <w:r>
        <w:rPr>
          <w:rFonts w:ascii="Times New Roman"/>
          <w:b w:val="false"/>
          <w:i w:val="false"/>
          <w:color w:val="000000"/>
          <w:sz w:val="28"/>
        </w:rPr>
        <w:t>
      егер активтерді акционер (қатысушы, құрылтайшы) заңды тұлға таратылған немесе жарғылық капитал азайтылған, сондай-ақ заңды тұлға құрылтайшыдан, қатысушыдан осы заңды тұлғаға қатысу үлесін немесе оның бір бөлігін сатып алған, эмитент-заңды тұлға осы эмитент шығарған акцияларды акционерден сатып алған кезде мүлікті бөлу нәтижесінде алған жағдайда – мүлікті бөлу кезінде акционер, қатысушы, құрылтайшы алатын (алған), оның ішінде бұрын енгізілгеннің орнына алатын (алған) мүліктің, осындай мүліктің берілгенін растайтын және тараптардың қолдарымен куәландырылған құжатта көрсетілген қайта бағалау мен құнсыздану есепке алмастан, беруші тұлғаның бухгалтерлік есепке алуында көрсетілуге жататын (көрсетілген) беру күніндегі баланстық құны, және (немесе)</w:t>
      </w:r>
    </w:p>
    <w:p>
      <w:pPr>
        <w:spacing w:after="0"/>
        <w:ind w:left="0"/>
        <w:jc w:val="both"/>
      </w:pPr>
      <w:r>
        <w:rPr>
          <w:rFonts w:ascii="Times New Roman"/>
          <w:b w:val="false"/>
          <w:i w:val="false"/>
          <w:color w:val="000000"/>
          <w:sz w:val="28"/>
        </w:rPr>
        <w:t>
      егер қатысу үлесі өтеусіз алынған жағдайда – осы Кодекске сәйкес өтеусіз алынған мүліктің құны түрінде жылдық жиынтық кіріске қосылған құн қатысу үлесінің бастапқы құны болып табылады.";</w:t>
      </w:r>
    </w:p>
    <w:p>
      <w:pPr>
        <w:spacing w:after="0"/>
        <w:ind w:left="0"/>
        <w:jc w:val="both"/>
      </w:pPr>
      <w:r>
        <w:rPr>
          <w:rFonts w:ascii="Times New Roman"/>
          <w:b w:val="false"/>
          <w:i w:val="false"/>
          <w:color w:val="000000"/>
          <w:sz w:val="28"/>
        </w:rPr>
        <w:t>
      10-тармақ мынадай редакцияда жазылсын:</w:t>
      </w:r>
    </w:p>
    <w:p>
      <w:pPr>
        <w:spacing w:after="0"/>
        <w:ind w:left="0"/>
        <w:jc w:val="both"/>
      </w:pPr>
      <w:r>
        <w:rPr>
          <w:rFonts w:ascii="Times New Roman"/>
          <w:b w:val="false"/>
          <w:i w:val="false"/>
          <w:color w:val="000000"/>
          <w:sz w:val="28"/>
        </w:rPr>
        <w:t>
      "10. Осы баптың мақсаттары үшін жарғылық капитал:</w:t>
      </w:r>
    </w:p>
    <w:p>
      <w:pPr>
        <w:spacing w:after="0"/>
        <w:ind w:left="0"/>
        <w:jc w:val="both"/>
      </w:pPr>
      <w:r>
        <w:rPr>
          <w:rFonts w:ascii="Times New Roman"/>
          <w:b w:val="false"/>
          <w:i w:val="false"/>
          <w:color w:val="000000"/>
          <w:sz w:val="28"/>
        </w:rPr>
        <w:t>
      жарғылық капиталға салым ретінде, оның ішінде жарғылық капиталға қосымша салым ретінде берілген (алынған) активтің қабылдау-беру актісінде немесе активтің қабылданғанын және берілгенін растайтын өзге құжатта көрсетілген құны, оның құны, бірақ төлеу есебіне актив берілген (алынған) жарғылық капиталға салымның сомасынан аспайтын құны;</w:t>
      </w:r>
    </w:p>
    <w:p>
      <w:pPr>
        <w:spacing w:after="0"/>
        <w:ind w:left="0"/>
        <w:jc w:val="both"/>
      </w:pPr>
      <w:r>
        <w:rPr>
          <w:rFonts w:ascii="Times New Roman"/>
          <w:b w:val="false"/>
          <w:i w:val="false"/>
          <w:color w:val="000000"/>
          <w:sz w:val="28"/>
        </w:rPr>
        <w:t>
       жарғылық капиталға салым ретінде, оның ішінде жарғылық капиталға қосымша салым ретінде енгізілген (алынған), бірақ төлеу есебіне ақша берілген (алынған) жарғылық капиталға салымның сомасынан аспайтын ақша сомасы салығының құны болып табылады.";</w:t>
      </w:r>
    </w:p>
    <w:p>
      <w:pPr>
        <w:spacing w:after="0"/>
        <w:ind w:left="0"/>
        <w:jc w:val="both"/>
      </w:pPr>
      <w:r>
        <w:rPr>
          <w:rFonts w:ascii="Times New Roman"/>
          <w:b w:val="false"/>
          <w:i w:val="false"/>
          <w:color w:val="000000"/>
          <w:sz w:val="28"/>
        </w:rPr>
        <w:t>
      80) 229-бап мынадай мазмұндағы 7-тармақпен толықтырылсын:</w:t>
      </w:r>
    </w:p>
    <w:p>
      <w:pPr>
        <w:spacing w:after="0"/>
        <w:ind w:left="0"/>
        <w:jc w:val="both"/>
      </w:pPr>
      <w:r>
        <w:rPr>
          <w:rFonts w:ascii="Times New Roman"/>
          <w:b w:val="false"/>
          <w:i w:val="false"/>
          <w:color w:val="000000"/>
          <w:sz w:val="28"/>
        </w:rPr>
        <w:t>
      "7. Міндеттемелерді есептен шығарудан түсетін кіріске екінші деңгейдегі банктердің кредиттік портфельдерінің сапасын жақсартуға маманданатын, жалғыз акционері Қазақстан Республикасының Үкіметі болып табылатын ұйым есептен шығарған берешек бойынша міндеттемелердің мөлшерін азайту жатпайды.";</w:t>
      </w:r>
    </w:p>
    <w:p>
      <w:pPr>
        <w:spacing w:after="0"/>
        <w:ind w:left="0"/>
        <w:jc w:val="both"/>
      </w:pPr>
      <w:r>
        <w:rPr>
          <w:rFonts w:ascii="Times New Roman"/>
          <w:b w:val="false"/>
          <w:i w:val="false"/>
          <w:color w:val="000000"/>
          <w:sz w:val="28"/>
        </w:rPr>
        <w:t>
      81) 231-бапта:</w:t>
      </w:r>
    </w:p>
    <w:p>
      <w:pPr>
        <w:spacing w:after="0"/>
        <w:ind w:left="0"/>
        <w:jc w:val="both"/>
      </w:pPr>
      <w:r>
        <w:rPr>
          <w:rFonts w:ascii="Times New Roman"/>
          <w:b w:val="false"/>
          <w:i w:val="false"/>
          <w:color w:val="000000"/>
          <w:sz w:val="28"/>
        </w:rPr>
        <w:t xml:space="preserve">
      2-тармақ "халықаралық қаржылық есептілік стандарттарына және" деген сөздерден кейін "(немесе)" деген сөзбен толықтырылсын; </w:t>
      </w:r>
    </w:p>
    <w:p>
      <w:pPr>
        <w:spacing w:after="0"/>
        <w:ind w:left="0"/>
        <w:jc w:val="both"/>
      </w:pPr>
      <w:r>
        <w:rPr>
          <w:rFonts w:ascii="Times New Roman"/>
          <w:b w:val="false"/>
          <w:i w:val="false"/>
          <w:color w:val="000000"/>
          <w:sz w:val="28"/>
        </w:rPr>
        <w:t>
      4-тармақтың екінші бөлігі "халықаралық қаржылық есептілік стандарттарына сәйкес және" деген сөздерден кейін "(немесе)" деген сөзбен толықтырылсын;</w:t>
      </w:r>
    </w:p>
    <w:p>
      <w:pPr>
        <w:spacing w:after="0"/>
        <w:ind w:left="0"/>
        <w:jc w:val="both"/>
      </w:pPr>
      <w:r>
        <w:rPr>
          <w:rFonts w:ascii="Times New Roman"/>
          <w:b w:val="false"/>
          <w:i w:val="false"/>
          <w:color w:val="000000"/>
          <w:sz w:val="28"/>
        </w:rPr>
        <w:t>
      82) 232-бапта:</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үшінші бөліктің екінші абзацындағы "берешектен тұратын борышқа қатысты қолданылады." деген сөздер "берешектен;" деген сөзбен ауыстырылып, мынадай мазмұндағы абзацпен толықтырылсын:</w:t>
      </w:r>
    </w:p>
    <w:p>
      <w:pPr>
        <w:spacing w:after="0"/>
        <w:ind w:left="0"/>
        <w:jc w:val="both"/>
      </w:pPr>
      <w:r>
        <w:rPr>
          <w:rFonts w:ascii="Times New Roman"/>
          <w:b w:val="false"/>
          <w:i w:val="false"/>
          <w:color w:val="000000"/>
          <w:sz w:val="28"/>
        </w:rPr>
        <w:t>
      "кредитке (қарызға) байланысты берешектен тұратын борышқа қатысты қолданылады.";</w:t>
      </w:r>
    </w:p>
    <w:p>
      <w:pPr>
        <w:spacing w:after="0"/>
        <w:ind w:left="0"/>
        <w:jc w:val="both"/>
      </w:pPr>
      <w:r>
        <w:rPr>
          <w:rFonts w:ascii="Times New Roman"/>
          <w:b w:val="false"/>
          <w:i w:val="false"/>
          <w:color w:val="000000"/>
          <w:sz w:val="28"/>
        </w:rPr>
        <w:t>
      төртінші бөлікте:</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"Осы тармақ бір мезгілде мынадай шарттар орындалған кезде:";</w:t>
      </w:r>
    </w:p>
    <w:p>
      <w:pPr>
        <w:spacing w:after="0"/>
        <w:ind w:left="0"/>
        <w:jc w:val="both"/>
      </w:pPr>
      <w:r>
        <w:rPr>
          <w:rFonts w:ascii="Times New Roman"/>
          <w:b w:val="false"/>
          <w:i w:val="false"/>
          <w:color w:val="000000"/>
          <w:sz w:val="28"/>
        </w:rPr>
        <w:t>
      2) және 3) тармақшалар мынадай редакцияда жазылсын:</w:t>
      </w:r>
    </w:p>
    <w:p>
      <w:pPr>
        <w:spacing w:after="0"/>
        <w:ind w:left="0"/>
        <w:jc w:val="both"/>
      </w:pPr>
      <w:r>
        <w:rPr>
          <w:rFonts w:ascii="Times New Roman"/>
          <w:b w:val="false"/>
          <w:i w:val="false"/>
          <w:color w:val="000000"/>
          <w:sz w:val="28"/>
        </w:rPr>
        <w:t xml:space="preserve">
      "2) кредит (қарыз) және (немесе) кредитке (қарызға) байланысты берешек бойынша борышкер осы тармақтың екінші бөлігінде көрсетілген банктің басқару органы немесе бұрын осындай банк болып табылған заңды тұлға 2019 жылғы 1 шілдеге дейін бекіткен және 2019 жылғы 1 тамыздан кешіктірілмей уәкілетті органға ұсынылған борышы кешірілуге жататын борышкерлер тізбесінде (тізбелерінде) көрсетілсе; </w:t>
      </w:r>
    </w:p>
    <w:p>
      <w:pPr>
        <w:spacing w:after="0"/>
        <w:ind w:left="0"/>
        <w:jc w:val="both"/>
      </w:pPr>
      <w:r>
        <w:rPr>
          <w:rFonts w:ascii="Times New Roman"/>
          <w:b w:val="false"/>
          <w:i w:val="false"/>
          <w:color w:val="000000"/>
          <w:sz w:val="28"/>
        </w:rPr>
        <w:t>
      3) кредит (қарыз) және (немесе) кредитке (қарызға) байланысты берешек бойынша борышты кешіру осы тармақтың екінші бөлігінде көрсетілген банктің басқару органы немесе бұрын осындай банк болып табылған заңды тұлға 2019 жылғы 1 шілдеге дейін бекіткен және 2019 жылғы 1 тамыздан кешіктірілмей, уәкілетті органға ұсынылған борышы кешірілуге жататын борышкерлер тізбесінде (тізбелерінде) көрсетілген сома шегінде жүргізілсе;";</w:t>
      </w:r>
    </w:p>
    <w:p>
      <w:pPr>
        <w:spacing w:after="0"/>
        <w:ind w:left="0"/>
        <w:jc w:val="both"/>
      </w:pPr>
      <w:r>
        <w:rPr>
          <w:rFonts w:ascii="Times New Roman"/>
          <w:b w:val="false"/>
          <w:i w:val="false"/>
          <w:color w:val="000000"/>
          <w:sz w:val="28"/>
        </w:rPr>
        <w:t>
      5-тармақта:</w:t>
      </w:r>
    </w:p>
    <w:p>
      <w:pPr>
        <w:spacing w:after="0"/>
        <w:ind w:left="0"/>
        <w:jc w:val="both"/>
      </w:pPr>
      <w:r>
        <w:rPr>
          <w:rFonts w:ascii="Times New Roman"/>
          <w:b w:val="false"/>
          <w:i w:val="false"/>
          <w:color w:val="000000"/>
          <w:sz w:val="28"/>
        </w:rPr>
        <w:t>
      7) тармақша мынадай редакцияда жазылсын:</w:t>
      </w:r>
    </w:p>
    <w:p>
      <w:pPr>
        <w:spacing w:after="0"/>
        <w:ind w:left="0"/>
        <w:jc w:val="both"/>
      </w:pPr>
      <w:r>
        <w:rPr>
          <w:rFonts w:ascii="Times New Roman"/>
          <w:b w:val="false"/>
          <w:i w:val="false"/>
          <w:color w:val="000000"/>
          <w:sz w:val="28"/>
        </w:rPr>
        <w:t xml:space="preserve">
      "7) екінші деңгейдегі банктің, ипотекалық ұйымның, микроқаржылық қызметті жүзеге асыратын ұйымының (кредиттік серіктестік пен ломбардты қоспағанда) бастапқы құжаттарына сәйкес кредит (қарыз, ипотекалық қарыз, ипотекалық тұрғын үй қарызы, микрокредит) бойынша талап ету құқығы басқаға берілген күні екінші деңгейдегі банк, ипотекалық ұйым, микроқаржылық қызметті жүзеге асыратын ұйым (кредиттік серіктестік пен ломбардты қоспағанда) басқаға беруді жүргізген кредит (қарыз, ипотекалық қарыз, ипотекалық тұрғын үй қарызы, микрокредит) бойынша талап ету құқығының құны мен екінші деңгейдегі банктің, ипотекалық ұйымның, микроқаржылық қызметті жүзеге асыратын ұйымының (кредиттік серіктестік пен ломбардты қоспағанда) борышкерден алуына жататын кредит (қарыз, ипотекалық қарыз, ипотекалық тұрғын үй қарызы, микрокредит) бойынша талап ету құны арасындағы терiс айырма бөлiгiнде екінші деңгейдегі банктің, ипотекалық ұйымның, микроқаржылық қызметті жүзеге асыратын ұйымының (кредиттік серіктестік пен ломбардты қоспағанда) кредит (қарыз, ипотекалық қарыз, ипотекалық тұрғын үй қарызы, микрокредит) бойынша талап ету құқықтарын Қазақстан Республикасының "Қазақстан Республикасындағы банктер және банк қызметі туралы", "Жылжымайтын мүлік ипотекасы туралы" және "Микроқаржылық қызмет туралы" заңдарында көрсетілген заңды тұлғаларға беруі;" </w:t>
      </w:r>
    </w:p>
    <w:p>
      <w:pPr>
        <w:spacing w:after="0"/>
        <w:ind w:left="0"/>
        <w:jc w:val="both"/>
      </w:pPr>
      <w:r>
        <w:rPr>
          <w:rFonts w:ascii="Times New Roman"/>
          <w:b w:val="false"/>
          <w:i w:val="false"/>
          <w:color w:val="000000"/>
          <w:sz w:val="28"/>
        </w:rPr>
        <w:t>
      8) тармақшада:</w:t>
      </w:r>
    </w:p>
    <w:p>
      <w:pPr>
        <w:spacing w:after="0"/>
        <w:ind w:left="0"/>
        <w:jc w:val="both"/>
      </w:pPr>
      <w:r>
        <w:rPr>
          <w:rFonts w:ascii="Times New Roman"/>
          <w:b w:val="false"/>
          <w:i w:val="false"/>
          <w:color w:val="000000"/>
          <w:sz w:val="28"/>
        </w:rPr>
        <w:t>
      "қарыз" деген сөзден кейін ", ипотекалық қарыз, ипотекалық тұрғын үй қарызы" деген сөздермен толықтырылсын;</w:t>
      </w:r>
    </w:p>
    <w:p>
      <w:pPr>
        <w:spacing w:after="0"/>
        <w:ind w:left="0"/>
        <w:jc w:val="both"/>
      </w:pPr>
      <w:r>
        <w:rPr>
          <w:rFonts w:ascii="Times New Roman"/>
          <w:b w:val="false"/>
          <w:i w:val="false"/>
          <w:color w:val="000000"/>
          <w:sz w:val="28"/>
        </w:rPr>
        <w:t>
      "халықаралық қаржылық есептілік стандарттарына және" деген сөздер кейін "(немесе)" деген сөзбен толықтырылсын;</w:t>
      </w:r>
    </w:p>
    <w:p>
      <w:pPr>
        <w:spacing w:after="0"/>
        <w:ind w:left="0"/>
        <w:jc w:val="both"/>
      </w:pPr>
      <w:r>
        <w:rPr>
          <w:rFonts w:ascii="Times New Roman"/>
          <w:b w:val="false"/>
          <w:i w:val="false"/>
          <w:color w:val="000000"/>
          <w:sz w:val="28"/>
        </w:rPr>
        <w:t>
      9) тармақша мынадай редакцияда жазылсын:</w:t>
      </w:r>
    </w:p>
    <w:p>
      <w:pPr>
        <w:spacing w:after="0"/>
        <w:ind w:left="0"/>
        <w:jc w:val="both"/>
      </w:pPr>
      <w:r>
        <w:rPr>
          <w:rFonts w:ascii="Times New Roman"/>
          <w:b w:val="false"/>
          <w:i w:val="false"/>
          <w:color w:val="000000"/>
          <w:sz w:val="28"/>
        </w:rPr>
        <w:t>
      "9) осы Кодекстің 250-бабының 1, 3-тармақтарына сәйкес провизиялар (резервтер) құру бойынша шығыстар сомасын шегеруге құқығы бар салық төлеушінің кредит (қарыз, ипотекалық қарыз, ипотекалық тұрғын үй қарызы) бойынша үмiтсiз берешекті және ол бойынша сыйақыны кешіруіне байланысты борышкерге қойылатын талап мөлшерін кредиттер (қарыздар, ипотекалық қарыз, ипотекалық тұрғын үй қарызы) бойынша үмiтсiз берешектің және олар бойынша сыйақының салықтық кезеңде кешірілген жалпы сомасының салықтық кезеңнің басындағы кредиттер (қарыздар, ипотекалық қарыздар, ипотекалық тұрғын үй қарыздары) бойынша негізгі борыш сомасына және олар бойынша сыйақыларға арақатынасының ең жоғары мөлшері шегінде азайту. Бұл ретте мұндай арақатынастың ең жоғары мөлшері 0,1 коэффициентке тең;";</w:t>
      </w:r>
    </w:p>
    <w:p>
      <w:pPr>
        <w:spacing w:after="0"/>
        <w:ind w:left="0"/>
        <w:jc w:val="both"/>
      </w:pPr>
      <w:r>
        <w:rPr>
          <w:rFonts w:ascii="Times New Roman"/>
          <w:b w:val="false"/>
          <w:i w:val="false"/>
          <w:color w:val="000000"/>
          <w:sz w:val="28"/>
        </w:rPr>
        <w:t>
      11) тармақша мынадай редакцияда жазылсын:</w:t>
      </w:r>
    </w:p>
    <w:p>
      <w:pPr>
        <w:spacing w:after="0"/>
        <w:ind w:left="0"/>
        <w:jc w:val="both"/>
      </w:pPr>
      <w:r>
        <w:rPr>
          <w:rFonts w:ascii="Times New Roman"/>
          <w:b w:val="false"/>
          <w:i w:val="false"/>
          <w:color w:val="000000"/>
          <w:sz w:val="28"/>
        </w:rPr>
        <w:t>
      "11) қайта ұйымдастыру нәтижесінде өзіне "Қазақстан Республикасындағы банктер және банк қызметі туралы" Қазақстан Республикасы Заңының 61-4-бабында көзделген операцияны жүзеге асырған банк қосылған, осы Кодекстiң 250-бабының 1-тармағына сәйкес провизияларды (резервтердi) құру жөнiндегi шығыстар сомасын шегеруге құқығы бар банктің 2018 жылғы 1 қаңтардағы жағдайы бойынша кредит (қарыз) бойынша үмітсіз берешекті және ол бойынша сыйақыны кешіруі.";</w:t>
      </w:r>
    </w:p>
    <w:p>
      <w:pPr>
        <w:spacing w:after="0"/>
        <w:ind w:left="0"/>
        <w:jc w:val="both"/>
      </w:pPr>
      <w:r>
        <w:rPr>
          <w:rFonts w:ascii="Times New Roman"/>
          <w:b w:val="false"/>
          <w:i w:val="false"/>
          <w:color w:val="000000"/>
          <w:sz w:val="28"/>
        </w:rPr>
        <w:t xml:space="preserve">
      83) 238-баптың 3-тармағы "халықаралық қаржылық есептілік стандарттарына және" деген сөздерден кейін "(немесе)" деген сөзбен толықтырылсын; </w:t>
      </w:r>
    </w:p>
    <w:p>
      <w:pPr>
        <w:spacing w:after="0"/>
        <w:ind w:left="0"/>
        <w:jc w:val="both"/>
      </w:pPr>
      <w:r>
        <w:rPr>
          <w:rFonts w:ascii="Times New Roman"/>
          <w:b w:val="false"/>
          <w:i w:val="false"/>
          <w:color w:val="000000"/>
          <w:sz w:val="28"/>
        </w:rPr>
        <w:t>
      84) 239-бапта:</w:t>
      </w:r>
    </w:p>
    <w:p>
      <w:pPr>
        <w:spacing w:after="0"/>
        <w:ind w:left="0"/>
        <w:jc w:val="both"/>
      </w:pPr>
      <w:r>
        <w:rPr>
          <w:rFonts w:ascii="Times New Roman"/>
          <w:b w:val="false"/>
          <w:i w:val="false"/>
          <w:color w:val="000000"/>
          <w:sz w:val="28"/>
        </w:rPr>
        <w:t xml:space="preserve">
      бірінші бөлік "халықаралық қаржылық есептілік стандарттарына сәйкес және" деген сөздерден кейін "(немесе)" деген сөзбен толықтырылсын; </w:t>
      </w:r>
    </w:p>
    <w:p>
      <w:pPr>
        <w:spacing w:after="0"/>
        <w:ind w:left="0"/>
        <w:jc w:val="both"/>
      </w:pPr>
      <w:r>
        <w:rPr>
          <w:rFonts w:ascii="Times New Roman"/>
          <w:b w:val="false"/>
          <w:i w:val="false"/>
          <w:color w:val="000000"/>
          <w:sz w:val="28"/>
        </w:rPr>
        <w:t>
      мынадай мазмұндағы бөлікпен толықтырылсын:</w:t>
      </w:r>
    </w:p>
    <w:p>
      <w:pPr>
        <w:spacing w:after="0"/>
        <w:ind w:left="0"/>
        <w:jc w:val="both"/>
      </w:pPr>
      <w:r>
        <w:rPr>
          <w:rFonts w:ascii="Times New Roman"/>
          <w:b w:val="false"/>
          <w:i w:val="false"/>
          <w:color w:val="000000"/>
          <w:sz w:val="28"/>
        </w:rPr>
        <w:t>
      "Осы бапта белгiленген талаптар сақталмаған кезде әлеуметтiк сала объектiлерiн пайдаланудан түсетiн кірістер мен шығыстарға салықтық есеп жалпыға бірдей белгіленген тәртіппен жүргiзiледi.";</w:t>
      </w:r>
    </w:p>
    <w:p>
      <w:pPr>
        <w:spacing w:after="0"/>
        <w:ind w:left="0"/>
        <w:jc w:val="both"/>
      </w:pPr>
      <w:r>
        <w:rPr>
          <w:rFonts w:ascii="Times New Roman"/>
          <w:b w:val="false"/>
          <w:i w:val="false"/>
          <w:color w:val="000000"/>
          <w:sz w:val="28"/>
        </w:rPr>
        <w:t>
      85) 241-бапта: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11) тармақша мынадай редакцияда жазылсын:</w:t>
      </w:r>
    </w:p>
    <w:p>
      <w:pPr>
        <w:spacing w:after="0"/>
        <w:ind w:left="0"/>
        <w:jc w:val="both"/>
      </w:pPr>
      <w:r>
        <w:rPr>
          <w:rFonts w:ascii="Times New Roman"/>
          <w:b w:val="false"/>
          <w:i w:val="false"/>
          <w:color w:val="000000"/>
          <w:sz w:val="28"/>
        </w:rPr>
        <w:t>
      "11) акционерлiк инвестициялық қорлар:</w:t>
      </w:r>
    </w:p>
    <w:p>
      <w:pPr>
        <w:spacing w:after="0"/>
        <w:ind w:left="0"/>
        <w:jc w:val="both"/>
      </w:pPr>
      <w:r>
        <w:rPr>
          <w:rFonts w:ascii="Times New Roman"/>
          <w:b w:val="false"/>
          <w:i w:val="false"/>
          <w:color w:val="000000"/>
          <w:sz w:val="28"/>
        </w:rPr>
        <w:t>
      Қазақстан Республикасының инвестициялық және венчурлық қорлар туралы заңнамасына сәйкес инвестициялық қызметтен алған және акционерлік инвестициялық қордың кастодианы ескерген;</w:t>
      </w:r>
    </w:p>
    <w:p>
      <w:pPr>
        <w:spacing w:after="0"/>
        <w:ind w:left="0"/>
        <w:jc w:val="both"/>
      </w:pPr>
      <w:r>
        <w:rPr>
          <w:rFonts w:ascii="Times New Roman"/>
          <w:b w:val="false"/>
          <w:i w:val="false"/>
          <w:color w:val="000000"/>
          <w:sz w:val="28"/>
        </w:rPr>
        <w:t>
      "Астана" халықаралық қаржы орталығының қолданыстағы құқығына сәйкес тіркелген инвестициялық қорлар алған және инвестициялық қордың кастодианы немесе басқарушы компаниясы ескерген инвестициялық кірістер;";</w:t>
      </w:r>
    </w:p>
    <w:p>
      <w:pPr>
        <w:spacing w:after="0"/>
        <w:ind w:left="0"/>
        <w:jc w:val="both"/>
      </w:pPr>
      <w:r>
        <w:rPr>
          <w:rFonts w:ascii="Times New Roman"/>
          <w:b w:val="false"/>
          <w:i w:val="false"/>
          <w:color w:val="000000"/>
          <w:sz w:val="28"/>
        </w:rPr>
        <w:t>
      25) тармақшадағы "кірістері алып тасталуға жатады." деген сөздер "кірістері;" деген сөзбен ауыстырылып, мынадай мазмұндағы 26) тармақшамен толықтырылсын:</w:t>
      </w:r>
    </w:p>
    <w:p>
      <w:pPr>
        <w:spacing w:after="0"/>
        <w:ind w:left="0"/>
        <w:jc w:val="both"/>
      </w:pPr>
      <w:r>
        <w:rPr>
          <w:rFonts w:ascii="Times New Roman"/>
          <w:b w:val="false"/>
          <w:i w:val="false"/>
          <w:color w:val="000000"/>
          <w:sz w:val="28"/>
        </w:rPr>
        <w:t>
      "26) зиянды өтеу резервін және сақтандыру төлемдеріне кепілдік беру резервін көбейтуге бағытталған қаражат шегінде "Сақтандыру төлемдеріне кепілдік беру қоры туралы" Қазақстан Республикасының Заңына сәйкес Сақтандыру төлемдеріне кепілдік беру қорының инвестициялық кірістері алып тасталуға жатады.";</w:t>
      </w:r>
    </w:p>
    <w:p>
      <w:pPr>
        <w:spacing w:after="0"/>
        <w:ind w:left="0"/>
        <w:jc w:val="both"/>
      </w:pPr>
      <w:r>
        <w:rPr>
          <w:rFonts w:ascii="Times New Roman"/>
          <w:b w:val="false"/>
          <w:i w:val="false"/>
          <w:color w:val="000000"/>
          <w:sz w:val="28"/>
        </w:rPr>
        <w:t>
      2-тармақтың 2) тармақшасындағы "төлейтін дивидендтер алып тасталуға жатпайды." деген сөздер "төлейтін;" деген сөзбен ауыстырылып, мынадай мазмұндағы 3) тармақшамен толықтырылсын:</w:t>
      </w:r>
    </w:p>
    <w:p>
      <w:pPr>
        <w:spacing w:after="0"/>
        <w:ind w:left="0"/>
        <w:jc w:val="both"/>
      </w:pPr>
      <w:r>
        <w:rPr>
          <w:rFonts w:ascii="Times New Roman"/>
          <w:b w:val="false"/>
          <w:i w:val="false"/>
          <w:color w:val="000000"/>
          <w:sz w:val="28"/>
        </w:rPr>
        <w:t>
      "3) Қазақстан Республикасындағы бейрезидент-заңды тұлғаның тұрақты мекемесі алған дивидендтер алып тасталуға жатпайды. Бұл ретте осы тармақшаның ережелері осы Кодекстің 645-бабының 9-тармағының 3), 4), 5) тармақшаларында айқындалған шарттар орындалған кезде дивидендтерге қолданылмайды.";</w:t>
      </w:r>
    </w:p>
    <w:p>
      <w:pPr>
        <w:spacing w:after="0"/>
        <w:ind w:left="0"/>
        <w:jc w:val="both"/>
      </w:pPr>
      <w:r>
        <w:rPr>
          <w:rFonts w:ascii="Times New Roman"/>
          <w:b w:val="false"/>
          <w:i w:val="false"/>
          <w:color w:val="000000"/>
          <w:sz w:val="28"/>
        </w:rPr>
        <w:t>
      86) 242-бапта:</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Шегерiмдердi салық төлеуші өзінің кіріс алуға бағытталған қызметіне байланысты шығыстарды растайтын құжаттары болған кезде іс жүзінде жүргізілген осындай шығыстар бойынша жүргiзедi.</w:t>
      </w:r>
    </w:p>
    <w:p>
      <w:pPr>
        <w:spacing w:after="0"/>
        <w:ind w:left="0"/>
        <w:jc w:val="both"/>
      </w:pPr>
      <w:r>
        <w:rPr>
          <w:rFonts w:ascii="Times New Roman"/>
          <w:b w:val="false"/>
          <w:i w:val="false"/>
          <w:color w:val="000000"/>
          <w:sz w:val="28"/>
        </w:rPr>
        <w:t xml:space="preserve">
      Осы тармақтың бірші бөлімін қолдану мақсатында резиденттен тауарларды (жұмыстарды, көрсетілген қызметтерді) сатып алу, Салық кодексінің 412-бабының 13-тармағында қарастырылған жағдайларды қоспағанда, қосымша шот-фактураның элекрондық нысанда болуымен расталады. </w:t>
      </w:r>
    </w:p>
    <w:p>
      <w:pPr>
        <w:spacing w:after="0"/>
        <w:ind w:left="0"/>
        <w:jc w:val="both"/>
      </w:pPr>
      <w:r>
        <w:rPr>
          <w:rFonts w:ascii="Times New Roman"/>
          <w:b w:val="false"/>
          <w:i w:val="false"/>
          <w:color w:val="000000"/>
          <w:sz w:val="28"/>
        </w:rPr>
        <w:t>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айқындалатын болашақ кезеңдердің шығыстары өздері жататын салықтық кезеңде шегерiмге жатады.";</w:t>
      </w:r>
    </w:p>
    <w:p>
      <w:pPr>
        <w:spacing w:after="0"/>
        <w:ind w:left="0"/>
        <w:jc w:val="both"/>
      </w:pPr>
      <w:r>
        <w:rPr>
          <w:rFonts w:ascii="Times New Roman"/>
          <w:b w:val="false"/>
          <w:i w:val="false"/>
          <w:color w:val="000000"/>
          <w:sz w:val="28"/>
        </w:rPr>
        <w:t>
      4 және 5-тармақтарда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87) 243-бапта:</w:t>
      </w:r>
    </w:p>
    <w:p>
      <w:pPr>
        <w:spacing w:after="0"/>
        <w:ind w:left="0"/>
        <w:jc w:val="both"/>
      </w:pPr>
      <w:r>
        <w:rPr>
          <w:rFonts w:ascii="Times New Roman"/>
          <w:b w:val="false"/>
          <w:i w:val="false"/>
          <w:color w:val="000000"/>
          <w:sz w:val="28"/>
        </w:rPr>
        <w:t>
      9-тармақтың үшінші бөлігіндегі "сомасы есепке алынады." деген сөздер "сомасы;" деген сөзбен ауыстырылып, мынадай мазмұндағы төртінші бөлікпен толықтырылсын:</w:t>
      </w:r>
    </w:p>
    <w:p>
      <w:pPr>
        <w:spacing w:after="0"/>
        <w:ind w:left="0"/>
        <w:jc w:val="both"/>
      </w:pPr>
      <w:r>
        <w:rPr>
          <w:rFonts w:ascii="Times New Roman"/>
          <w:b w:val="false"/>
          <w:i w:val="false"/>
          <w:color w:val="000000"/>
          <w:sz w:val="28"/>
        </w:rPr>
        <w:t>
      "осы тармақтың екiншi бөлiгiнiң 2) және 3) тармақшаларында көзделген шегерiмдер есепке жатқызылатын қосылған құн салығының сомасы түзетiлуге жататын салық кезеңінде жүзеге асырылады.";</w:t>
      </w:r>
    </w:p>
    <w:p>
      <w:pPr>
        <w:spacing w:after="0"/>
        <w:ind w:left="0"/>
        <w:jc w:val="both"/>
      </w:pPr>
      <w:r>
        <w:rPr>
          <w:rFonts w:ascii="Times New Roman"/>
          <w:b w:val="false"/>
          <w:i w:val="false"/>
          <w:color w:val="000000"/>
          <w:sz w:val="28"/>
        </w:rPr>
        <w:t>
      10-тармақта:</w:t>
      </w:r>
    </w:p>
    <w:p>
      <w:pPr>
        <w:spacing w:after="0"/>
        <w:ind w:left="0"/>
        <w:jc w:val="both"/>
      </w:pPr>
      <w:r>
        <w:rPr>
          <w:rFonts w:ascii="Times New Roman"/>
          <w:b w:val="false"/>
          <w:i w:val="false"/>
          <w:color w:val="000000"/>
          <w:sz w:val="28"/>
        </w:rPr>
        <w:t>
      2) тармақшадағы "мөлшерде төлеген, жеке кәсіпкерлік субъектерінің мүшелік жарналары шегерімге жатады." деген сөздер "мөлшерде;" деген сөзбен ауыстырылып, мынадай мазмұндағы 3) тармақшамен толықтырылсын:</w:t>
      </w:r>
    </w:p>
    <w:p>
      <w:pPr>
        <w:spacing w:after="0"/>
        <w:ind w:left="0"/>
        <w:jc w:val="both"/>
      </w:pPr>
      <w:r>
        <w:rPr>
          <w:rFonts w:ascii="Times New Roman"/>
          <w:b w:val="false"/>
          <w:i w:val="false"/>
          <w:color w:val="000000"/>
          <w:sz w:val="28"/>
        </w:rPr>
        <w:t>
      "3) халықаралық ұйымдарға тиісті уәкілетті мемлекеттік органның өз құзыреті шегіндегі тапсырмасы бойынша және шешімі негізінде халықаралық ұйымдар белгілеген мөлшерде төлеген жеке кәсіпкерлік субъектілерінің мүшелік жарналары шегерімге жатады.";</w:t>
      </w:r>
    </w:p>
    <w:p>
      <w:pPr>
        <w:spacing w:after="0"/>
        <w:ind w:left="0"/>
        <w:jc w:val="both"/>
      </w:pPr>
      <w:r>
        <w:rPr>
          <w:rFonts w:ascii="Times New Roman"/>
          <w:b w:val="false"/>
          <w:i w:val="false"/>
          <w:color w:val="000000"/>
          <w:sz w:val="28"/>
        </w:rPr>
        <w:t>
      мынадай мазмұндағы бөлікпен толықтырылсын:</w:t>
      </w:r>
    </w:p>
    <w:p>
      <w:pPr>
        <w:spacing w:after="0"/>
        <w:ind w:left="0"/>
        <w:jc w:val="both"/>
      </w:pPr>
      <w:r>
        <w:rPr>
          <w:rFonts w:ascii="Times New Roman"/>
          <w:b w:val="false"/>
          <w:i w:val="false"/>
          <w:color w:val="000000"/>
          <w:sz w:val="28"/>
        </w:rPr>
        <w:t>
      "Осы тармақшаның ережелері осы тармақтың 1) және 2) тармақшаларында көзделген мүшелік жарналар есепті салық кезеңінде алдыңғы және (немесе) алдыңғыдан бұрынғы салық кезеңдері үшін төленген жағдайда да қолданылады.";</w:t>
      </w:r>
    </w:p>
    <w:p>
      <w:pPr>
        <w:spacing w:after="0"/>
        <w:ind w:left="0"/>
        <w:jc w:val="both"/>
      </w:pPr>
      <w:r>
        <w:rPr>
          <w:rFonts w:ascii="Times New Roman"/>
          <w:b w:val="false"/>
          <w:i w:val="false"/>
          <w:color w:val="000000"/>
          <w:sz w:val="28"/>
        </w:rPr>
        <w:t>
      15-тармақ мынадай редакцияда жазылсын:</w:t>
      </w:r>
    </w:p>
    <w:p>
      <w:pPr>
        <w:spacing w:after="0"/>
        <w:ind w:left="0"/>
        <w:jc w:val="both"/>
      </w:pPr>
      <w:r>
        <w:rPr>
          <w:rFonts w:ascii="Times New Roman"/>
          <w:b w:val="false"/>
          <w:i w:val="false"/>
          <w:color w:val="000000"/>
          <w:sz w:val="28"/>
        </w:rPr>
        <w:t>
      "15. Қазақстан Республикасының заңнамасында және (немесе) Қазақстан Республикасы ратификациялаған халықаралық шарттарда айқындалған тәртіппен тауардың фирмалық атауына және (немесе) тауар белгісіне (қызмет көрсету белгісіне) ие және (немесе) оны пайдаланатын (оның ішінде лицензиялық немесе қосалқы лицензиялық шарт (келісім) негізінде), тауарды өндіруді және (немесе) өткізуді жүзеге асыратын салық төлеуші осындай тауарға меншік құқығының бар-жоғына қарамастан, оны сату көлемін ұстап тұруға және (немесе) ұлғайтуға бағытталған қызмет бойынша шығыстарды шегерімге жатқызады.";</w:t>
      </w:r>
    </w:p>
    <w:p>
      <w:pPr>
        <w:spacing w:after="0"/>
        <w:ind w:left="0"/>
        <w:jc w:val="both"/>
      </w:pPr>
      <w:r>
        <w:rPr>
          <w:rFonts w:ascii="Times New Roman"/>
          <w:b w:val="false"/>
          <w:i w:val="false"/>
          <w:color w:val="000000"/>
          <w:sz w:val="28"/>
        </w:rPr>
        <w:t xml:space="preserve">
      88) 244-баптың 1 және 3-тармақтарының 1) тармақшасының бесінші абзацы алып тасталсын; </w:t>
      </w:r>
    </w:p>
    <w:p>
      <w:pPr>
        <w:spacing w:after="0"/>
        <w:ind w:left="0"/>
        <w:jc w:val="both"/>
      </w:pPr>
      <w:r>
        <w:rPr>
          <w:rFonts w:ascii="Times New Roman"/>
          <w:b w:val="false"/>
          <w:i w:val="false"/>
          <w:color w:val="000000"/>
          <w:sz w:val="28"/>
        </w:rPr>
        <w:t>
      89) 246-бапта:</w:t>
      </w:r>
    </w:p>
    <w:p>
      <w:pPr>
        <w:spacing w:after="0"/>
        <w:ind w:left="0"/>
        <w:jc w:val="both"/>
      </w:pPr>
      <w:r>
        <w:rPr>
          <w:rFonts w:ascii="Times New Roman"/>
          <w:b w:val="false"/>
          <w:i w:val="false"/>
          <w:color w:val="000000"/>
          <w:sz w:val="28"/>
        </w:rPr>
        <w:t>
      4-тармақтың екінші бөлігі "халықаралық қаржылық есептілік стандарттарына сәйкес және" деген сөздерден кейін "(немесе)" деген сөзбен толықтырылсын;</w:t>
      </w:r>
    </w:p>
    <w:p>
      <w:pPr>
        <w:spacing w:after="0"/>
        <w:ind w:left="0"/>
        <w:jc w:val="both"/>
      </w:pPr>
      <w:r>
        <w:rPr>
          <w:rFonts w:ascii="Times New Roman"/>
          <w:b w:val="false"/>
          <w:i w:val="false"/>
          <w:color w:val="000000"/>
          <w:sz w:val="28"/>
        </w:rPr>
        <w:t>
      5-тармақтың 2) тармақшасы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90) 248-бапта:</w:t>
      </w:r>
    </w:p>
    <w:p>
      <w:pPr>
        <w:spacing w:after="0"/>
        <w:ind w:left="0"/>
        <w:jc w:val="both"/>
      </w:pPr>
      <w:r>
        <w:rPr>
          <w:rFonts w:ascii="Times New Roman"/>
          <w:b w:val="false"/>
          <w:i w:val="false"/>
          <w:color w:val="000000"/>
          <w:sz w:val="28"/>
        </w:rPr>
        <w:t>
      1-тармақтың 3) тармақшасы мынадай редакцияда жазылсын:</w:t>
      </w:r>
    </w:p>
    <w:p>
      <w:pPr>
        <w:spacing w:after="0"/>
        <w:ind w:left="0"/>
        <w:jc w:val="both"/>
      </w:pPr>
      <w:r>
        <w:rPr>
          <w:rFonts w:ascii="Times New Roman"/>
          <w:b w:val="false"/>
          <w:i w:val="false"/>
          <w:color w:val="000000"/>
          <w:sz w:val="28"/>
        </w:rPr>
        <w:t>
      "3) банктік кредит (қарыз) шарттары бойынша және микрокредиттер беру туралы шарттар бойынша заңды күшіне енген сот шешімінің негізінде, Қазақстан Республикасының Үкіметі жалғыз акционері болып табылатын екінші деңгейдегі банктердің кредиттік портфельдерінің сапасын жақсартуға маманданған ұйымның талап ету құқықтары бойынша айыппұлдар мен өсімпұлды жылдық жиынтық кіріс құрамына қосуға байланысты және осы баптың 4-тармағына сәйкес есептелетін үш жыл ішінде қанағаттандырылмаған талаптар күмәнді талаптар болып танылады.";</w:t>
      </w:r>
    </w:p>
    <w:p>
      <w:pPr>
        <w:spacing w:after="0"/>
        <w:ind w:left="0"/>
        <w:jc w:val="both"/>
      </w:pPr>
      <w:r>
        <w:rPr>
          <w:rFonts w:ascii="Times New Roman"/>
          <w:b w:val="false"/>
          <w:i w:val="false"/>
          <w:color w:val="000000"/>
          <w:sz w:val="28"/>
        </w:rPr>
        <w:t xml:space="preserve">
      2-тармақтың 4) тармақшасы мынадай редакцияда жазылсын: </w:t>
      </w:r>
    </w:p>
    <w:p>
      <w:pPr>
        <w:spacing w:after="0"/>
        <w:ind w:left="0"/>
        <w:jc w:val="both"/>
      </w:pPr>
      <w:r>
        <w:rPr>
          <w:rFonts w:ascii="Times New Roman"/>
          <w:b w:val="false"/>
          <w:i w:val="false"/>
          <w:color w:val="000000"/>
          <w:sz w:val="28"/>
        </w:rPr>
        <w:t>
      "4) банктік кредит (қарыз) шарттары бойынша және микрокредиттер беру туралы шарттар бойынша заңды күшіне енген сот шешімі негізінде, Қазақстан Республикасының Үкіметі жалғыз акционері болып табылатын екінші деңгейдегі банктердің кредиттік портфельдерінің сапасын жақсартуға маманданған ұйымның талап ету құқықтары бойынша айыппұлдар мен өсімпұлды жылдық жиынтық кіріс құрамына қосуды жүзеге асырған тұлғада күмәнді талаптар шегерімге жатады.";</w:t>
      </w:r>
    </w:p>
    <w:p>
      <w:pPr>
        <w:spacing w:after="0"/>
        <w:ind w:left="0"/>
        <w:jc w:val="both"/>
      </w:pPr>
      <w:r>
        <w:rPr>
          <w:rFonts w:ascii="Times New Roman"/>
          <w:b w:val="false"/>
          <w:i w:val="false"/>
          <w:color w:val="000000"/>
          <w:sz w:val="28"/>
        </w:rPr>
        <w:t>
      91) 249-бапта:</w:t>
      </w:r>
    </w:p>
    <w:p>
      <w:pPr>
        <w:spacing w:after="0"/>
        <w:ind w:left="0"/>
        <w:jc w:val="both"/>
      </w:pPr>
      <w:r>
        <w:rPr>
          <w:rFonts w:ascii="Times New Roman"/>
          <w:b w:val="false"/>
          <w:i w:val="false"/>
          <w:color w:val="000000"/>
          <w:sz w:val="28"/>
        </w:rPr>
        <w:t>
      2-тармақ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бірінші абзац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2) тармақша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92) 250-бапта:</w:t>
      </w:r>
    </w:p>
    <w:p>
      <w:pPr>
        <w:spacing w:after="0"/>
        <w:ind w:left="0"/>
        <w:jc w:val="both"/>
      </w:pPr>
      <w:r>
        <w:rPr>
          <w:rFonts w:ascii="Times New Roman"/>
          <w:b w:val="false"/>
          <w:i w:val="false"/>
          <w:color w:val="000000"/>
          <w:sz w:val="28"/>
        </w:rPr>
        <w:t>
      1-тармақтың бірінші бөлігі:</w:t>
      </w:r>
    </w:p>
    <w:p>
      <w:pPr>
        <w:spacing w:after="0"/>
        <w:ind w:left="0"/>
        <w:jc w:val="both"/>
      </w:pPr>
      <w:r>
        <w:rPr>
          <w:rFonts w:ascii="Times New Roman"/>
          <w:b w:val="false"/>
          <w:i w:val="false"/>
          <w:color w:val="000000"/>
          <w:sz w:val="28"/>
        </w:rPr>
        <w:t>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екінші бөліктегі "Қазақстан Республикасы Ұлттық Банкiнiң" деген сөздер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both"/>
      </w:pPr>
      <w:r>
        <w:rPr>
          <w:rFonts w:ascii="Times New Roman"/>
          <w:b w:val="false"/>
          <w:i w:val="false"/>
          <w:color w:val="000000"/>
          <w:sz w:val="28"/>
        </w:rPr>
        <w:t>
      үшінші бөлік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3-тармақтың бірінші бөлігінің бірінші абзацында:</w:t>
      </w:r>
    </w:p>
    <w:p>
      <w:pPr>
        <w:spacing w:after="0"/>
        <w:ind w:left="0"/>
        <w:jc w:val="both"/>
      </w:pPr>
      <w:r>
        <w:rPr>
          <w:rFonts w:ascii="Times New Roman"/>
          <w:b w:val="false"/>
          <w:i w:val="false"/>
          <w:color w:val="000000"/>
          <w:sz w:val="28"/>
        </w:rPr>
        <w:t>
      "халықаралық қаржылық есептілік стандарттарына сәйкес және" деген сөздерден кейін "(немесе)" деген сөзбен толықтырылсын;</w:t>
      </w:r>
    </w:p>
    <w:p>
      <w:pPr>
        <w:spacing w:after="0"/>
        <w:ind w:left="0"/>
        <w:jc w:val="both"/>
      </w:pPr>
      <w:r>
        <w:rPr>
          <w:rFonts w:ascii="Times New Roman"/>
          <w:b w:val="false"/>
          <w:i w:val="false"/>
          <w:color w:val="000000"/>
          <w:sz w:val="28"/>
        </w:rPr>
        <w:t>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5-тармақтың екінші бөлігі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93) 252-баптың 1-тармағы төртінші бөлігінің екінші абзацы мынадай редакцияда жазылсын:</w:t>
      </w:r>
    </w:p>
    <w:p>
      <w:pPr>
        <w:spacing w:after="0"/>
        <w:ind w:left="0"/>
        <w:jc w:val="both"/>
      </w:pPr>
      <w:r>
        <w:rPr>
          <w:rFonts w:ascii="Times New Roman"/>
          <w:b w:val="false"/>
          <w:i w:val="false"/>
          <w:color w:val="000000"/>
          <w:sz w:val="28"/>
        </w:rPr>
        <w:t>
      "алынған жылы немесе алынған кезден бастап күнтізбелік 30 күн ішінде тарату қорын қалыптастыру үшін Қазақстан Республикасының аумағындағы кез келген екінші деңгейдегі банктегі арнайы депозиттік шотта орналастырылған жағдайда, жылдық жиынтық кіріске қосылмайды;";</w:t>
      </w:r>
    </w:p>
    <w:p>
      <w:pPr>
        <w:spacing w:after="0"/>
        <w:ind w:left="0"/>
        <w:jc w:val="both"/>
      </w:pPr>
      <w:r>
        <w:rPr>
          <w:rFonts w:ascii="Times New Roman"/>
          <w:b w:val="false"/>
          <w:i w:val="false"/>
          <w:color w:val="000000"/>
          <w:sz w:val="28"/>
        </w:rPr>
        <w:t>
      94) 257-баптың 1-тармағында:</w:t>
      </w:r>
    </w:p>
    <w:p>
      <w:pPr>
        <w:spacing w:after="0"/>
        <w:ind w:left="0"/>
        <w:jc w:val="both"/>
      </w:pPr>
      <w:r>
        <w:rPr>
          <w:rFonts w:ascii="Times New Roman"/>
          <w:b w:val="false"/>
          <w:i w:val="false"/>
          <w:color w:val="000000"/>
          <w:sz w:val="28"/>
        </w:rPr>
        <w:t>
      бірінші бөліктің 2) тармақшасы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"Шегерімге, оның ішінде жұмыс берушінің жұмыскерді оқытуға, біліктілігін арттыруға және (немесе) қайта даярлауға жұмсаған іс жүзіндегі шығыстары жатады.";</w:t>
      </w:r>
    </w:p>
    <w:p>
      <w:pPr>
        <w:spacing w:after="0"/>
        <w:ind w:left="0"/>
        <w:jc w:val="both"/>
      </w:pPr>
      <w:r>
        <w:rPr>
          <w:rFonts w:ascii="Times New Roman"/>
          <w:b w:val="false"/>
          <w:i w:val="false"/>
          <w:color w:val="000000"/>
          <w:sz w:val="28"/>
        </w:rPr>
        <w:t>
      95) 258-баптың 2-тармағы екінші бөлігінің екінші абзацы "сәйкес" деген сөзден кейін "2018 жылғы 1 қаңтардан кейін" деген сөздермен толықтырылсын;</w:t>
      </w:r>
    </w:p>
    <w:p>
      <w:pPr>
        <w:spacing w:after="0"/>
        <w:ind w:left="0"/>
        <w:jc w:val="both"/>
      </w:pPr>
      <w:r>
        <w:rPr>
          <w:rFonts w:ascii="Times New Roman"/>
          <w:b w:val="false"/>
          <w:i w:val="false"/>
          <w:color w:val="000000"/>
          <w:sz w:val="28"/>
        </w:rPr>
        <w:t xml:space="preserve">
      96) 260-баптың 1-тармағы екінші бөлігінің 17) тармақшасындағы "қорғаныш жатады." деген сөздер "қорғаныш;" деген сөзбен ауыстырылып, мынадай мазмұндағы 18) тармақшамен толықтырылсын: </w:t>
      </w:r>
    </w:p>
    <w:p>
      <w:pPr>
        <w:spacing w:after="0"/>
        <w:ind w:left="0"/>
        <w:jc w:val="both"/>
      </w:pPr>
      <w:r>
        <w:rPr>
          <w:rFonts w:ascii="Times New Roman"/>
          <w:b w:val="false"/>
          <w:i w:val="false"/>
          <w:color w:val="000000"/>
          <w:sz w:val="28"/>
        </w:rPr>
        <w:t>
      "18) тотықтыруға арналған күкірт қышқылы жатады.";</w:t>
      </w:r>
    </w:p>
    <w:p>
      <w:pPr>
        <w:spacing w:after="0"/>
        <w:ind w:left="0"/>
        <w:jc w:val="both"/>
      </w:pPr>
      <w:r>
        <w:rPr>
          <w:rFonts w:ascii="Times New Roman"/>
          <w:b w:val="false"/>
          <w:i w:val="false"/>
          <w:color w:val="000000"/>
          <w:sz w:val="28"/>
        </w:rPr>
        <w:t>
      97) 264-бапта:</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заңды күшіне енген сот актісімен немесе қылмыстық қудалау органының ақталмайтын негіздер бойынша сотқа дейінгі тергеуді тоқтату туралы қаулысымен танылған, жеке кәсіпкерлік субъектісі іс жүзінде жұмыстарды орындамай, қызметтерді көрсетпей, тауарларды тиеп-жөнелтпей жасаған шот-фактура және (немесе) өзге құжат жазып беру жөніндегі әрекет (әрекеттер) бойынша шығыстар;"</w:t>
      </w:r>
    </w:p>
    <w:p>
      <w:pPr>
        <w:spacing w:after="0"/>
        <w:ind w:left="0"/>
        <w:jc w:val="both"/>
      </w:pPr>
      <w:r>
        <w:rPr>
          <w:rFonts w:ascii="Times New Roman"/>
          <w:b w:val="false"/>
          <w:i w:val="false"/>
          <w:color w:val="000000"/>
          <w:sz w:val="28"/>
        </w:rPr>
        <w:t>
      21) тармақшадағы "шығыстары шегерімге жатпайды." деген сөздер "шығыстары;" деген сөзбен ауыстырылып, мынадай мазмұндағы 22) тармақшамен толықтырылсын:</w:t>
      </w:r>
    </w:p>
    <w:p>
      <w:pPr>
        <w:spacing w:after="0"/>
        <w:ind w:left="0"/>
        <w:jc w:val="both"/>
      </w:pPr>
      <w:r>
        <w:rPr>
          <w:rFonts w:ascii="Times New Roman"/>
          <w:b w:val="false"/>
          <w:i w:val="false"/>
          <w:color w:val="000000"/>
          <w:sz w:val="28"/>
        </w:rPr>
        <w:t>
      "22) төлемнің мерзімділігіне қарамастан, азаматтық-құқықтық мәміле бойынша төлемі қосылған құн салығы ескеріле отырып, қолма-қол есеп айырысу арқылы жүргізілген және республикалық бюджет туралы заңда белгіленген және төлемді жасау күніне қолданыста болатын айлық есептік көрсеткіштің 1 000 еселенген мөлшерінен асып кететін шығыстар шегерiмге жатпайды.";</w:t>
      </w:r>
    </w:p>
    <w:p>
      <w:pPr>
        <w:spacing w:after="0"/>
        <w:ind w:left="0"/>
        <w:jc w:val="both"/>
      </w:pPr>
      <w:r>
        <w:rPr>
          <w:rFonts w:ascii="Times New Roman"/>
          <w:b w:val="false"/>
          <w:i w:val="false"/>
          <w:color w:val="000000"/>
          <w:sz w:val="28"/>
        </w:rPr>
        <w:t>
      98) 266-бапта:</w:t>
      </w:r>
    </w:p>
    <w:p>
      <w:pPr>
        <w:spacing w:after="0"/>
        <w:ind w:left="0"/>
        <w:jc w:val="both"/>
      </w:pPr>
      <w:r>
        <w:rPr>
          <w:rFonts w:ascii="Times New Roman"/>
          <w:b w:val="false"/>
          <w:i w:val="false"/>
          <w:color w:val="000000"/>
          <w:sz w:val="28"/>
        </w:rPr>
        <w:t>
      1-тармақтың 1), 2) тармақшалары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2-тармақтың 11) тармақшасы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99) 268-баптың 2, 3, 4, 5, 6, 7, 12 және 16-тармақтары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100) 270-баптың 2, 3 және 10-тармақтары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101) 271-баптың 7-тармағы мынадай мазмұндағы бөлікпен толықтырылсын:</w:t>
      </w:r>
    </w:p>
    <w:p>
      <w:pPr>
        <w:spacing w:after="0"/>
        <w:ind w:left="0"/>
        <w:jc w:val="both"/>
      </w:pPr>
      <w:r>
        <w:rPr>
          <w:rFonts w:ascii="Times New Roman"/>
          <w:b w:val="false"/>
          <w:i w:val="false"/>
          <w:color w:val="000000"/>
          <w:sz w:val="28"/>
        </w:rPr>
        <w:t>
      "Осы тармақтың мақсатында жерасты суларын өндіруге арналған келісімшарт жер қойнауын пайдалануға арналған келісімшарт болып танылмайды.";</w:t>
      </w:r>
    </w:p>
    <w:p>
      <w:pPr>
        <w:spacing w:after="0"/>
        <w:ind w:left="0"/>
        <w:jc w:val="both"/>
      </w:pPr>
      <w:r>
        <w:rPr>
          <w:rFonts w:ascii="Times New Roman"/>
          <w:b w:val="false"/>
          <w:i w:val="false"/>
          <w:color w:val="000000"/>
          <w:sz w:val="28"/>
        </w:rPr>
        <w:t>
      102) 272-баптың 1-тармағының 2) тармақшасы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103) 274-бапта:</w:t>
      </w:r>
    </w:p>
    <w:p>
      <w:pPr>
        <w:spacing w:after="0"/>
        <w:ind w:left="0"/>
        <w:jc w:val="both"/>
      </w:pPr>
      <w:r>
        <w:rPr>
          <w:rFonts w:ascii="Times New Roman"/>
          <w:b w:val="false"/>
          <w:i w:val="false"/>
          <w:color w:val="000000"/>
          <w:sz w:val="28"/>
        </w:rPr>
        <w:t>
      2-тармақ мынадай мазмұндағы бөлікпен толықтырылсын:</w:t>
      </w:r>
    </w:p>
    <w:p>
      <w:pPr>
        <w:spacing w:after="0"/>
        <w:ind w:left="0"/>
        <w:jc w:val="both"/>
      </w:pPr>
      <w:r>
        <w:rPr>
          <w:rFonts w:ascii="Times New Roman"/>
          <w:b w:val="false"/>
          <w:i w:val="false"/>
          <w:color w:val="000000"/>
          <w:sz w:val="28"/>
        </w:rPr>
        <w:t>
      "Осы тармақтың мақсатында жерасты суларын өндіруге арналған келісімшарт жер қойнауын пайдалануға арналған келісімшарт болып танылмайды.";</w:t>
      </w:r>
    </w:p>
    <w:p>
      <w:pPr>
        <w:spacing w:after="0"/>
        <w:ind w:left="0"/>
        <w:jc w:val="both"/>
      </w:pPr>
      <w:r>
        <w:rPr>
          <w:rFonts w:ascii="Times New Roman"/>
          <w:b w:val="false"/>
          <w:i w:val="false"/>
          <w:color w:val="000000"/>
          <w:sz w:val="28"/>
        </w:rPr>
        <w:t>
      3-тармақтың 1) тармақшасы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104) 276-баптың 2-тармағындағы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105) 280-баптың 1-тармағындағы "халықаралық қаржылық есептілік стандарттарына және" деген сөздерден кейін "(немесе)" деген сөздермен толықтырылсын;</w:t>
      </w:r>
    </w:p>
    <w:p>
      <w:pPr>
        <w:spacing w:after="0"/>
        <w:ind w:left="0"/>
        <w:jc w:val="both"/>
      </w:pPr>
      <w:r>
        <w:rPr>
          <w:rFonts w:ascii="Times New Roman"/>
          <w:b w:val="false"/>
          <w:i w:val="false"/>
          <w:color w:val="000000"/>
          <w:sz w:val="28"/>
        </w:rPr>
        <w:t>
      106) 288-бапта:</w:t>
      </w:r>
    </w:p>
    <w:p>
      <w:pPr>
        <w:spacing w:after="0"/>
        <w:ind w:left="0"/>
        <w:jc w:val="both"/>
      </w:pPr>
      <w:r>
        <w:rPr>
          <w:rFonts w:ascii="Times New Roman"/>
          <w:b w:val="false"/>
          <w:i w:val="false"/>
          <w:color w:val="000000"/>
          <w:sz w:val="28"/>
        </w:rPr>
        <w:t>
      1-тармақтың 4) тармақшасының екінші бөлігі мынадай мазмұндағы абзацпен толықтырылсын:</w:t>
      </w:r>
    </w:p>
    <w:p>
      <w:pPr>
        <w:spacing w:after="0"/>
        <w:ind w:left="0"/>
        <w:jc w:val="both"/>
      </w:pPr>
      <w:r>
        <w:rPr>
          <w:rFonts w:ascii="Times New Roman"/>
          <w:b w:val="false"/>
          <w:i w:val="false"/>
          <w:color w:val="000000"/>
          <w:sz w:val="28"/>
        </w:rPr>
        <w:t>
      "оқыту кезеңінде Қазақстан Республикасынан тыс жерде уақытша болған кезеңде оқытылатын адам науқастанып қалған жағдайда сақтандыру бойынша нақты өндірілген шығындар.";</w:t>
      </w:r>
    </w:p>
    <w:p>
      <w:pPr>
        <w:spacing w:after="0"/>
        <w:ind w:left="0"/>
        <w:jc w:val="both"/>
      </w:pPr>
      <w:r>
        <w:rPr>
          <w:rFonts w:ascii="Times New Roman"/>
          <w:b w:val="false"/>
          <w:i w:val="false"/>
          <w:color w:val="000000"/>
          <w:sz w:val="28"/>
        </w:rPr>
        <w:t>
      2-тармақтың 8) тармақшасының бірінші абзацындағы "9) және 11) тармақшаларында" деген сөздер "9) тармақшасында" деген сөзбен ауыстырылып, 8) тармақшаның төртінші абзацы мынадай редакцияда жазылсын:</w:t>
      </w:r>
    </w:p>
    <w:p>
      <w:pPr>
        <w:spacing w:after="0"/>
        <w:ind w:left="0"/>
        <w:jc w:val="both"/>
      </w:pPr>
      <w:r>
        <w:rPr>
          <w:rFonts w:ascii="Times New Roman"/>
          <w:b w:val="false"/>
          <w:i w:val="false"/>
          <w:color w:val="000000"/>
          <w:sz w:val="28"/>
        </w:rPr>
        <w:t>
      "жер қойнауын пайдаланушылар (жер қойнауын пайдаланушы) болып табылатын тұлғалардың (тұлғаның) мүлкi осындай эмитент-заңды тұлға немесе қатысу үлесі өткізілетін осындай заңды тұлға активтерінің құнында немесе қатысу үлесі өткізілетін осындай консорциум қатысушылары активтерінің жалпы құнында осындай өткiзу күнiне 50 пайыздан аз болады деген шарттар бір мезгілде орындалған кезде резидент-заңды тұлға шығарған акцияларды немесе резидент-заңды тұлғаға немесе Қазақстан Республикасында құрылған консорциумға қатысу үлестерiн өткiзу кезінде резидент-заңды тұлға шығарған акцияларды немесе резидент-заңды тұлғаға немесе Қазақстан Республикасында құрылған консорциумға қатысу үлестерiн өткізуден туындаған залалдарға азайтылған құн өсімінен түсетін кірістер.";</w:t>
      </w:r>
    </w:p>
    <w:p>
      <w:pPr>
        <w:spacing w:after="0"/>
        <w:ind w:left="0"/>
        <w:jc w:val="both"/>
      </w:pPr>
      <w:r>
        <w:rPr>
          <w:rFonts w:ascii="Times New Roman"/>
          <w:b w:val="false"/>
          <w:i w:val="false"/>
          <w:color w:val="000000"/>
          <w:sz w:val="28"/>
        </w:rPr>
        <w:t>
      107) 290-бапта:</w:t>
      </w:r>
    </w:p>
    <w:p>
      <w:pPr>
        <w:spacing w:after="0"/>
        <w:ind w:left="0"/>
        <w:jc w:val="both"/>
      </w:pPr>
      <w:r>
        <w:rPr>
          <w:rFonts w:ascii="Times New Roman"/>
          <w:b w:val="false"/>
          <w:i w:val="false"/>
          <w:color w:val="000000"/>
          <w:sz w:val="28"/>
        </w:rPr>
        <w:t>
      2-тармақтың екінші бөлігінің 3) тармақшасы мынадай редакцияда жазылсын:</w:t>
      </w:r>
    </w:p>
    <w:p>
      <w:pPr>
        <w:spacing w:after="0"/>
        <w:ind w:left="0"/>
        <w:jc w:val="both"/>
      </w:pPr>
      <w:r>
        <w:rPr>
          <w:rFonts w:ascii="Times New Roman"/>
          <w:b w:val="false"/>
          <w:i w:val="false"/>
          <w:color w:val="000000"/>
          <w:sz w:val="28"/>
        </w:rPr>
        <w:t>
      "3) ғылым саласындағы уәкілетті орган аккредиттеген ғылыми және (немесе) ғылыми-техникалық қызмет субъектілері жүзеге асыратын ғылым (ғылыми зерттеулер жүргізуді, автордың ғылыми зияткерлік меншікті пайдалануын, оның ішінде өткізуін қоса алғанда), спорт (коммерциялық сипаттағы спорттық ойын-сауық іс-шараларынан басқа), мәдениет (жарғылық капиталына мемлекет жүз процент қатысатын ұйымдардың кәсіпкерлік қызметін қоспағанда, кәсіпкерлік қызметтен басқа), Қазақстан Республикасының заңнамасына сәйкес Тарих және мәдениет ескерткіштерінің мемлекеттік тізіміне енгізілген тарихи-мәдени мұра объектілері мен мәдени құндылықтарды сақтау (ақпарат таратуды және насихатты қоспағанда) бойынша қызметтер көрсету салаларындағы, сондай-ақ балаларды, қарттар мен мүгедектердi әлеуметтік қорғау және әлеуметтiк қамсыздандыру саласындағы қызмет;";</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Осы Кодекстің мақсаттары үшін есепті салықтық кезеңде, сондай-ақ есепті салықтық кезеңнің алдындағы салықтық кезеңде мынадай:</w:t>
      </w:r>
    </w:p>
    <w:p>
      <w:pPr>
        <w:spacing w:after="0"/>
        <w:ind w:left="0"/>
        <w:jc w:val="both"/>
      </w:pPr>
      <w:r>
        <w:rPr>
          <w:rFonts w:ascii="Times New Roman"/>
          <w:b w:val="false"/>
          <w:i w:val="false"/>
          <w:color w:val="000000"/>
          <w:sz w:val="28"/>
        </w:rPr>
        <w:t>
      1) жұмыскерлер болып табылатын мүгедектердің орташа саны жұмыскерлердiң жалпы санының кемiнде 51 пайызын құрайды;</w:t>
      </w:r>
    </w:p>
    <w:p>
      <w:pPr>
        <w:spacing w:after="0"/>
        <w:ind w:left="0"/>
        <w:jc w:val="both"/>
      </w:pPr>
      <w:r>
        <w:rPr>
          <w:rFonts w:ascii="Times New Roman"/>
          <w:b w:val="false"/>
          <w:i w:val="false"/>
          <w:color w:val="000000"/>
          <w:sz w:val="28"/>
        </w:rPr>
        <w:t>
      2) жұмыскерлер болып табылатын мүгедектердiң еңбегiне ақы төлеу жөніндегі шығыстар еңбекке ақы төлеу жөніндегі жалпы шығыстардың кемiнде 51 процентін (есту, сөйлеу, сондай-ақ көру қабiлетiнен айырылған мүгедектер жұмыс iстейтiн мамандандырылған ұйымдарда – кемiнде 35 процентін) құрайды деген шарттардың біріне сай келетiн Қазақстан Республикасы мүгедектерінің қоғамдық бірлестіктері мен Қазақстан Республикасы мүгедектерінің қоғамдық бірлестіктері құрған ұйымдар да әлеуметтiк саладағы қызметті жүзеге асыратын ұйымдарға жатады.</w:t>
      </w:r>
    </w:p>
    <w:p>
      <w:pPr>
        <w:spacing w:after="0"/>
        <w:ind w:left="0"/>
        <w:jc w:val="both"/>
      </w:pPr>
      <w:r>
        <w:rPr>
          <w:rFonts w:ascii="Times New Roman"/>
          <w:b w:val="false"/>
          <w:i w:val="false"/>
          <w:color w:val="000000"/>
          <w:sz w:val="28"/>
        </w:rPr>
        <w:t>
      Бұл ретте осы тармақтың бірінші бөлігінде көзделген шартқа сәйкес келу:</w:t>
      </w:r>
    </w:p>
    <w:p>
      <w:pPr>
        <w:spacing w:after="0"/>
        <w:ind w:left="0"/>
        <w:jc w:val="both"/>
      </w:pPr>
      <w:r>
        <w:rPr>
          <w:rFonts w:ascii="Times New Roman"/>
          <w:b w:val="false"/>
          <w:i w:val="false"/>
          <w:color w:val="000000"/>
          <w:sz w:val="28"/>
        </w:rPr>
        <w:t>
      жаңадан құрылған (пайда болған) ұйымдар – есепті салық кезеңі үшін әділет органында тіркеу жүзеге асырылған;</w:t>
      </w:r>
    </w:p>
    <w:p>
      <w:pPr>
        <w:spacing w:after="0"/>
        <w:ind w:left="0"/>
        <w:jc w:val="both"/>
      </w:pPr>
      <w:r>
        <w:rPr>
          <w:rFonts w:ascii="Times New Roman"/>
          <w:b w:val="false"/>
          <w:i w:val="false"/>
          <w:color w:val="000000"/>
          <w:sz w:val="28"/>
        </w:rPr>
        <w:t>
      ұзақ мерзімді келісімшарт шеңберінде қызметін жүзеге асыратын ұйымдар – осындай келісімшарттың бүкіл қолданылу кезеңі ішінде айқындалады.</w:t>
      </w:r>
    </w:p>
    <w:p>
      <w:pPr>
        <w:spacing w:after="0"/>
        <w:ind w:left="0"/>
        <w:jc w:val="both"/>
      </w:pPr>
      <w:r>
        <w:rPr>
          <w:rFonts w:ascii="Times New Roman"/>
          <w:b w:val="false"/>
          <w:i w:val="false"/>
          <w:color w:val="000000"/>
          <w:sz w:val="28"/>
        </w:rPr>
        <w:t>
      Осы тармақта көзделген ұйымдардың табыстарына, егер табыстардың 90 проценті осындай ұйымның қызметкерлері болып табылатын мүгедектер өндірген (дайындаған) тауарларды өткізуден, жұмыстарды орындаудан, қызметтерді көрсетуден алынған (алынуға жататын) және алынған табыстарды осындай ұйымның қызметін жүзеге асыруға жіберген жағдайда салық салуға жатпайды.";</w:t>
      </w:r>
    </w:p>
    <w:p>
      <w:pPr>
        <w:spacing w:after="0"/>
        <w:ind w:left="0"/>
        <w:jc w:val="both"/>
      </w:pPr>
      <w:r>
        <w:rPr>
          <w:rFonts w:ascii="Times New Roman"/>
          <w:b w:val="false"/>
          <w:i w:val="false"/>
          <w:color w:val="000000"/>
          <w:sz w:val="28"/>
        </w:rPr>
        <w:t>
      108) 292-баптың 1-тармағы мынадай мазмұндағы 13), 14) және 15) тармақшалармен толықтырылсын:</w:t>
      </w:r>
    </w:p>
    <w:p>
      <w:pPr>
        <w:spacing w:after="0"/>
        <w:ind w:left="0"/>
        <w:jc w:val="both"/>
      </w:pPr>
      <w:r>
        <w:rPr>
          <w:rFonts w:ascii="Times New Roman"/>
          <w:b w:val="false"/>
          <w:i w:val="false"/>
          <w:color w:val="000000"/>
          <w:sz w:val="28"/>
        </w:rPr>
        <w:t>
      "13) меншікті активтердің жарғылық капиталына активтерді беру арқылы күмәнді және үмітсіз активтерді сатып алатын ұйымды дербес немесе банктермен бірлесіп құру, оларды басқару, оның ішінде сенімгерлік басқаруға беру, оларды иелену және (немесе) өткізу;</w:t>
      </w:r>
    </w:p>
    <w:p>
      <w:pPr>
        <w:spacing w:after="0"/>
        <w:ind w:left="0"/>
        <w:jc w:val="both"/>
      </w:pPr>
      <w:r>
        <w:rPr>
          <w:rFonts w:ascii="Times New Roman"/>
          <w:b w:val="false"/>
          <w:i w:val="false"/>
          <w:color w:val="000000"/>
          <w:sz w:val="28"/>
        </w:rPr>
        <w:t>
      14) банктерден және (немесе) бұрын банктер болып табылған заңды тұлғалардан сатып алынған және (немесе) алынған және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активтер ретінде ескерілетін талап ету құқықтарын өтеу есебіне қабылданған мүлікті сату;</w:t>
      </w:r>
    </w:p>
    <w:p>
      <w:pPr>
        <w:spacing w:after="0"/>
        <w:ind w:left="0"/>
        <w:jc w:val="both"/>
      </w:pPr>
      <w:r>
        <w:rPr>
          <w:rFonts w:ascii="Times New Roman"/>
          <w:b w:val="false"/>
          <w:i w:val="false"/>
          <w:color w:val="000000"/>
          <w:sz w:val="28"/>
        </w:rPr>
        <w:t>
      15) талап ету тоқтатылған міндеттемелерді ішінара немесе толық есептен шығару.";</w:t>
      </w:r>
    </w:p>
    <w:p>
      <w:pPr>
        <w:spacing w:after="0"/>
        <w:ind w:left="0"/>
        <w:jc w:val="both"/>
      </w:pPr>
      <w:r>
        <w:rPr>
          <w:rFonts w:ascii="Times New Roman"/>
          <w:b w:val="false"/>
          <w:i w:val="false"/>
          <w:color w:val="000000"/>
          <w:sz w:val="28"/>
        </w:rPr>
        <w:t>
      109) 293-бапта:</w:t>
      </w:r>
    </w:p>
    <w:p>
      <w:pPr>
        <w:spacing w:after="0"/>
        <w:ind w:left="0"/>
        <w:jc w:val="both"/>
      </w:pPr>
      <w:r>
        <w:rPr>
          <w:rFonts w:ascii="Times New Roman"/>
          <w:b w:val="false"/>
          <w:i w:val="false"/>
          <w:color w:val="000000"/>
          <w:sz w:val="28"/>
        </w:rPr>
        <w:t>
      1 тармақтың 1) тармақшасы мынадай редакцияда жазылсын:</w:t>
      </w:r>
    </w:p>
    <w:p>
      <w:pPr>
        <w:spacing w:after="0"/>
        <w:ind w:left="0"/>
        <w:jc w:val="both"/>
      </w:pPr>
      <w:r>
        <w:rPr>
          <w:rFonts w:ascii="Times New Roman"/>
          <w:b w:val="false"/>
          <w:i w:val="false"/>
          <w:color w:val="000000"/>
          <w:sz w:val="28"/>
        </w:rPr>
        <w:t xml:space="preserve">
      "1) Қазақстан Республикасының халықаралық кеме тізілімінде тіркелген теңіз кемесімен жүк тасымалдауды жүзеге асыратын және (немесе) </w:t>
      </w:r>
      <w:r>
        <w:br/>
      </w:r>
      <w:r>
        <w:rPr>
          <w:rFonts w:ascii="Times New Roman"/>
          <w:b w:val="false"/>
          <w:i w:val="false"/>
          <w:color w:val="000000"/>
          <w:sz w:val="28"/>
        </w:rPr>
        <w:t>бербоут-чартер, тайм-чартер, димайз-чартер шарттары бойынша қызметтерді ұсынатын;";</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Осы баптың 1-тармағының 1) тармақшасында көрсетілген салық төлеуші Қазақстан Республикасының халықаралық кеме тізілімінде тіркелген теңіз кемесімен жүк тасымалдау және (немесе) бербоут-чартер, тайм-чартер, димайз-чартер шарттары бойынша көрсетілетін қызметтерді ұсыну жөніндегі қызмет бойынша және қызметтің басқа да түрлері бойынша корпоративтік табыс салығын есептеу мақсатында салық салу объектілерінің және (немесе) салық салуға байланысты объектілердің бөлек салықтық есепке алынуын жүргізеді.</w:t>
      </w:r>
    </w:p>
    <w:p>
      <w:pPr>
        <w:spacing w:after="0"/>
        <w:ind w:left="0"/>
        <w:jc w:val="both"/>
      </w:pPr>
      <w:r>
        <w:rPr>
          <w:rFonts w:ascii="Times New Roman"/>
          <w:b w:val="false"/>
          <w:i w:val="false"/>
          <w:color w:val="000000"/>
          <w:sz w:val="28"/>
        </w:rPr>
        <w:t>
      Қазақстан Республикасының халықаралық кеме тізілімінде тіркелген теңіз кемесімен жүк тасымалдау және (немесе) бербоут-чартер, тайм-чартер, димайз-чартер шарттары бойынша көрсетілетін қызметтерді ұсыну жөніндегі қызмет бойынша осы Кодекстiң 302-бабына сәйкес есептелген корпоративтік табыс салығы 100 пайызға азайтылуға жатады.";</w:t>
      </w:r>
    </w:p>
    <w:p>
      <w:pPr>
        <w:spacing w:after="0"/>
        <w:ind w:left="0"/>
        <w:jc w:val="both"/>
      </w:pPr>
      <w:r>
        <w:rPr>
          <w:rFonts w:ascii="Times New Roman"/>
          <w:b w:val="false"/>
          <w:i w:val="false"/>
          <w:color w:val="000000"/>
          <w:sz w:val="28"/>
        </w:rPr>
        <w:t>
      110) 294-бапта:</w:t>
      </w:r>
    </w:p>
    <w:p>
      <w:pPr>
        <w:spacing w:after="0"/>
        <w:ind w:left="0"/>
        <w:jc w:val="both"/>
      </w:pPr>
      <w:r>
        <w:rPr>
          <w:rFonts w:ascii="Times New Roman"/>
          <w:b w:val="false"/>
          <w:i w:val="false"/>
          <w:color w:val="000000"/>
          <w:sz w:val="28"/>
        </w:rPr>
        <w:t>
      1-тармақтың 1) тармақшасы мынандай редакцияда жазылсын:</w:t>
      </w:r>
    </w:p>
    <w:p>
      <w:pPr>
        <w:spacing w:after="0"/>
        <w:ind w:left="0"/>
        <w:jc w:val="both"/>
      </w:pPr>
      <w:r>
        <w:rPr>
          <w:rFonts w:ascii="Times New Roman"/>
          <w:b w:val="false"/>
          <w:i w:val="false"/>
          <w:color w:val="000000"/>
          <w:sz w:val="28"/>
        </w:rPr>
        <w:t>
      "1) осындай тұлға мынадай тұлғалардың бірі:</w:t>
      </w:r>
    </w:p>
    <w:p>
      <w:pPr>
        <w:spacing w:after="0"/>
        <w:ind w:left="0"/>
        <w:jc w:val="both"/>
      </w:pPr>
      <w:r>
        <w:rPr>
          <w:rFonts w:ascii="Times New Roman"/>
          <w:b w:val="false"/>
          <w:i w:val="false"/>
          <w:color w:val="000000"/>
          <w:sz w:val="28"/>
        </w:rPr>
        <w:t>
      Қазақстан Республикасы қосарланған салық салуды болғызбау және салықтарды төлеуден жалтаруға жол бермеу мәселелерін реттейтін халықаралық шарт жасасқан шет мемлекетте тіркелген немесе инкорпорацияланған немесе басқа да жолмен құрылған резидент емес заңды тұлғаны қоспағанда,  осындай шет мемлекетте пайда салығының номиналдық мөлшерлемесі осы Кодекстің 313-бабының 1-тармағында көзделген Қазақстан Республикасындағы корпоративтік табыс салығының номиналдық мөлшерлемесінің 75%-нан көп болған жағдайда резидент емес заңды тұлға;</w:t>
      </w:r>
    </w:p>
    <w:p>
      <w:pPr>
        <w:spacing w:after="0"/>
        <w:ind w:left="0"/>
        <w:jc w:val="both"/>
      </w:pPr>
      <w:r>
        <w:rPr>
          <w:rFonts w:ascii="Times New Roman"/>
          <w:b w:val="false"/>
          <w:i w:val="false"/>
          <w:color w:val="000000"/>
          <w:sz w:val="28"/>
        </w:rPr>
        <w:t xml:space="preserve">
      Қазақстан Республикасы қосарланған салық салуды болғызбау және салықтарды төлеуден жалтаруға жол бермеу мәселелерін реттейтін халықаралық шарт жасасқан шет мемлекетте тіркелген немесе инкорпорацияланған немесе басқа да жолмен құрылған ұйымның өзге де нысанын қоспағанда, , осындай шет мемлекетте пайда салығының номиналдық мөлшерлемесі осы Кодекстің 313-бабының 1-тармағында көзделген Қазақстан Республикасындағы корпоративтік табыс салығының номиналдық мөлшерлемесінің 75%-нан көп болған жағдайда заңды тұлға құрмай кәсіпкерлік қызметін жүзеге асыратын ұйымның өзге де шетелдік нысаны (бұдан әрі – ұйымның өзге нысаны) болып табылғанда. </w:t>
      </w:r>
    </w:p>
    <w:p>
      <w:pPr>
        <w:spacing w:after="0"/>
        <w:ind w:left="0"/>
        <w:jc w:val="both"/>
      </w:pPr>
      <w:r>
        <w:rPr>
          <w:rFonts w:ascii="Times New Roman"/>
          <w:b w:val="false"/>
          <w:i w:val="false"/>
          <w:color w:val="000000"/>
          <w:sz w:val="28"/>
        </w:rPr>
        <w:t>
      Осы тармақшаны қолдану мақсатында, Қазақстан Республикасы қосарланған салық салуды болғызбау және салықтарды төлеуден жалтаруға жол бермеу мәселелерін реттейтін халықаралық шарт жасасқан, пайда салығының номиналдық мөлшерлемесі Қазақстан Республикасындағы корпоративтік табыс салығының номиналдық мөлшерлемесінің 75%-нан асатын елдер тізімін уәкілетті орган жыл сайын, ағымдағы жылдың 31 наурызына дейін бекітеді. Тізім бекітілген жылдың 1 қаңтарынан 31 желтоқсанына дейін қолданыста болады;";</w:t>
      </w:r>
    </w:p>
    <w:p>
      <w:pPr>
        <w:spacing w:after="0"/>
        <w:ind w:left="0"/>
        <w:jc w:val="both"/>
      </w:pPr>
      <w:r>
        <w:rPr>
          <w:rFonts w:ascii="Times New Roman"/>
          <w:b w:val="false"/>
          <w:i w:val="false"/>
          <w:color w:val="000000"/>
          <w:sz w:val="28"/>
        </w:rPr>
        <w:t>
      2-тармақтың 2) тармақшасы мынадай редакцияда жазылсын:</w:t>
      </w:r>
    </w:p>
    <w:p>
      <w:pPr>
        <w:spacing w:after="0"/>
        <w:ind w:left="0"/>
        <w:jc w:val="both"/>
      </w:pPr>
      <w:r>
        <w:rPr>
          <w:rFonts w:ascii="Times New Roman"/>
          <w:b w:val="false"/>
          <w:i w:val="false"/>
          <w:color w:val="000000"/>
          <w:sz w:val="28"/>
        </w:rPr>
        <w:t xml:space="preserve">
      "2) Қазақстан Республикасы қосарланған салық салуды болғызбау және салықтарды төлеуден жалтаруға жол бермеу мәселелерін реттейтін халықаралық шарт жасасқан шет мемлекетте тіркелген немесе инкорпорацияланған немесе басқа да жолмен құрылған, осындай шет мемлекеттегі пайда салығының номиналдық мөлшерлемесі осы Кодекстің 313-бабының 1-тармағында көзделген Қазақстан Республикасындағы корпоративтік табыс салығының номиналдық мөлшерлемесінің 75%-нен асқан жағдайда бақыланатын шетелдік компанияның тұрақты мекемесін қоспағанда, осы баптың 4-тармағының 2) тармақшасына сәйкес айқындалған, пайда салығының тиімді мөлшерлемесі 10 проценттен кем болатын шет мемлекетте тіркелген құрылымдық бөлімше немесе тұрақты мекеме бақыланатын шетелдік компанияның тұрақты мекемесі ретінде танылады. </w:t>
      </w:r>
    </w:p>
    <w:p>
      <w:pPr>
        <w:spacing w:after="0"/>
        <w:ind w:left="0"/>
        <w:jc w:val="both"/>
      </w:pPr>
      <w:r>
        <w:rPr>
          <w:rFonts w:ascii="Times New Roman"/>
          <w:b w:val="false"/>
          <w:i w:val="false"/>
          <w:color w:val="000000"/>
          <w:sz w:val="28"/>
        </w:rPr>
        <w:t>
      Бұл ретте осындай құрылымдық бөлімшені немесе тұрақты мекемені бір мезгілде осы баптың 1-тармағының бірінші бөлігінің 1) және 2) тармақшаларының шарттарына сай келетін тұлға құруға тиіс.</w:t>
      </w:r>
    </w:p>
    <w:p>
      <w:pPr>
        <w:spacing w:after="0"/>
        <w:ind w:left="0"/>
        <w:jc w:val="both"/>
      </w:pPr>
      <w:r>
        <w:rPr>
          <w:rFonts w:ascii="Times New Roman"/>
          <w:b w:val="false"/>
          <w:i w:val="false"/>
          <w:color w:val="000000"/>
          <w:sz w:val="28"/>
        </w:rPr>
        <w:t xml:space="preserve">
      Бұл ретте осы баптың 1 және 2-тармақтарында айқындалған шарттар бір мезгілде мынадай шарттарға сәйкес келетін бақыланатын шетелдік компанияларға және бақыланатын шетелдік компаниялардың тұрақты мекемелеріне қатысты қолданылмайды: </w:t>
      </w:r>
    </w:p>
    <w:p>
      <w:pPr>
        <w:spacing w:after="0"/>
        <w:ind w:left="0"/>
        <w:jc w:val="both"/>
      </w:pPr>
      <w:r>
        <w:rPr>
          <w:rFonts w:ascii="Times New Roman"/>
          <w:b w:val="false"/>
          <w:i w:val="false"/>
          <w:color w:val="000000"/>
          <w:sz w:val="28"/>
        </w:rPr>
        <w:t xml:space="preserve">
      1) бақыланатын шетелдік компания немесе бақыланатын шетелдік компанияның тұрақты мекемесі жеңілдікті салық салынатын мемлекеттерде тіркелмеген болса; </w:t>
      </w:r>
    </w:p>
    <w:p>
      <w:pPr>
        <w:spacing w:after="0"/>
        <w:ind w:left="0"/>
        <w:jc w:val="both"/>
      </w:pPr>
      <w:r>
        <w:rPr>
          <w:rFonts w:ascii="Times New Roman"/>
          <w:b w:val="false"/>
          <w:i w:val="false"/>
          <w:color w:val="000000"/>
          <w:sz w:val="28"/>
        </w:rPr>
        <w:t xml:space="preserve">
      2) әрбір бақыланатын шетелдік компанияның немесе бақыланатын шетелдік компанияның тұрақты мекемесі кірісінің жиынтық сомасы республикалық бюджет туралы заңда белгіленген және салықтық кезеңнің бірінші күні қолданыста болатын айлық есептік көрсеткіштің 150 495 есе мөлшерінен аз болса. </w:t>
      </w:r>
    </w:p>
    <w:p>
      <w:pPr>
        <w:spacing w:after="0"/>
        <w:ind w:left="0"/>
        <w:jc w:val="both"/>
      </w:pPr>
      <w:r>
        <w:rPr>
          <w:rFonts w:ascii="Times New Roman"/>
          <w:b w:val="false"/>
          <w:i w:val="false"/>
          <w:color w:val="000000"/>
          <w:sz w:val="28"/>
        </w:rPr>
        <w:t>
      Осы тараудың мақсаттары үшін кірістің жиынтық сомасы осы Кодекстің 314-бабында белгіленген салық кезеңінің соңғы жұмыс күніндегі жағдай бойынша Қазақстан Республикасының Ұлттық Банкі белгілеген шетел валютасының қазақстандық теңгеге шаққандағы бағамы бойынша теңгемен қайта есептеледі.</w:t>
      </w:r>
    </w:p>
    <w:p>
      <w:pPr>
        <w:spacing w:after="0"/>
        <w:ind w:left="0"/>
        <w:jc w:val="both"/>
      </w:pPr>
      <w:r>
        <w:rPr>
          <w:rFonts w:ascii="Times New Roman"/>
          <w:b w:val="false"/>
          <w:i w:val="false"/>
          <w:color w:val="000000"/>
          <w:sz w:val="28"/>
        </w:rPr>
        <w:t>
      Салық кезеңінің соңғы жұмыс күні Қазақстан Республикасының Ұлттық Банкі белгілеген шетел валютасының қазақстандық теңгеге бағамы болмаған кезде, кірістің жиынтық сомасы салық кезеңінде бақыланатын шетелдік компанияның резиденттік елінің орталық банкі немесе бақыланатын шетелдік компанияның тұрақты мекемесі айқындаған еуроға қатысты валютаның соңғы кросс-бағамы қолданыла отырып, теңгемен қайта есептеледі.";</w:t>
      </w:r>
    </w:p>
    <w:p>
      <w:pPr>
        <w:spacing w:after="0"/>
        <w:ind w:left="0"/>
        <w:jc w:val="both"/>
      </w:pPr>
      <w:r>
        <w:rPr>
          <w:rFonts w:ascii="Times New Roman"/>
          <w:b w:val="false"/>
          <w:i w:val="false"/>
          <w:color w:val="000000"/>
          <w:sz w:val="28"/>
        </w:rPr>
        <w:t>
      4-тармақта:</w:t>
      </w:r>
    </w:p>
    <w:p>
      <w:pPr>
        <w:spacing w:after="0"/>
        <w:ind w:left="0"/>
        <w:jc w:val="both"/>
      </w:pPr>
      <w:r>
        <w:rPr>
          <w:rFonts w:ascii="Times New Roman"/>
          <w:b w:val="false"/>
          <w:i w:val="false"/>
          <w:color w:val="000000"/>
          <w:sz w:val="28"/>
        </w:rPr>
        <w:t>
      12) тармақшаның екінші және үшінші абзацтары мынандай редакцияда жазылсын:</w:t>
      </w:r>
    </w:p>
    <w:p>
      <w:pPr>
        <w:spacing w:after="0"/>
        <w:ind w:left="0"/>
        <w:jc w:val="both"/>
      </w:pPr>
      <w:r>
        <w:rPr>
          <w:rFonts w:ascii="Times New Roman"/>
          <w:b w:val="false"/>
          <w:i w:val="false"/>
          <w:color w:val="000000"/>
          <w:sz w:val="28"/>
        </w:rPr>
        <w:t>
      "бекітілген қаржылық есептілік бойынша, кейінге қалдырылған салықтарды қоспағанда, ағымдағы салықтық шығыс ретінде қарастырылатын, есептік кезеңдегі пайда салығы сомасының есептік кезеңдегі осы Кодекстің 297-бабы 3-тармағының 1) тармақшасына сәйкес айқындалатын салық салынғанға дейінгі қаржылық пайданың оң шамасына қатынасы ретінде есептелген;</w:t>
      </w:r>
    </w:p>
    <w:p>
      <w:pPr>
        <w:spacing w:after="0"/>
        <w:ind w:left="0"/>
        <w:jc w:val="both"/>
      </w:pPr>
      <w:r>
        <w:rPr>
          <w:rFonts w:ascii="Times New Roman"/>
          <w:b w:val="false"/>
          <w:i w:val="false"/>
          <w:color w:val="000000"/>
          <w:sz w:val="28"/>
        </w:rPr>
        <w:t>
      есептік кезеңдегі пайда салығының төленген сомасының есептік кезеңдегі осы Кодекстің 297-бабы 3-тармағының 1) тармақшасына сәйкес айқындалатын салық салынғанға дейінгі қаржылық пайданың оң шамасына қатынасы ретінде есептелген пйда салығының мөлшерлемесі.";</w:t>
      </w:r>
    </w:p>
    <w:p>
      <w:pPr>
        <w:spacing w:after="0"/>
        <w:ind w:left="0"/>
        <w:jc w:val="both"/>
      </w:pPr>
      <w:r>
        <w:rPr>
          <w:rFonts w:ascii="Times New Roman"/>
          <w:b w:val="false"/>
          <w:i w:val="false"/>
          <w:color w:val="000000"/>
          <w:sz w:val="28"/>
        </w:rPr>
        <w:t>
      мынадай мазмұндағы 16), 17), 18), 19), 20), 21) және 22) тармақшалармен толықтырылсын:</w:t>
      </w:r>
    </w:p>
    <w:p>
      <w:pPr>
        <w:spacing w:after="0"/>
        <w:ind w:left="0"/>
        <w:jc w:val="both"/>
      </w:pPr>
      <w:r>
        <w:rPr>
          <w:rFonts w:ascii="Times New Roman"/>
          <w:b w:val="false"/>
          <w:i w:val="false"/>
          <w:color w:val="000000"/>
          <w:sz w:val="28"/>
        </w:rPr>
        <w:t xml:space="preserve">
      "16) бекітілген қаржылық есептілік – бірінші басшының (немесе қаржылық есептілікке қол қою өкілеттігі бар тұлғаның) қолтаңбасымен расталған, бақыланатын шетелдік компания немесе бақыланатын шетелдік компанияның тұрақты мекемесі тіркелген елдің заңнамасында белгіленген стандартқа немесе қаржылық есептіліктің халықаралық стандарттарына сәйкес жасалған бухгалтерлік теңгерімді, кірістер мен шығындар туралы есепті, ақша қаражаттарының қозғалысы туралы есепті, капиталдағы өзгерістер туралы есепті, түсіндірме жазбаны (немесе басқа да құжатты) қамтитын бақыланатын шетелдік компанияның немесе бақыланатын шетелдік компанияның тұрақты мекемесінің қаржылық есептілігі; </w:t>
      </w:r>
    </w:p>
    <w:p>
      <w:pPr>
        <w:spacing w:after="0"/>
        <w:ind w:left="0"/>
        <w:jc w:val="both"/>
      </w:pPr>
      <w:r>
        <w:rPr>
          <w:rFonts w:ascii="Times New Roman"/>
          <w:b w:val="false"/>
          <w:i w:val="false"/>
          <w:color w:val="000000"/>
          <w:sz w:val="28"/>
        </w:rPr>
        <w:t xml:space="preserve">
      17) кірістердің жиынтық сомасы – бақыланатын шетелдік компанияның немесе бақыланатын шетелдік компанияның тұрақты мекемесінің есептік кезеңдегі бекітілген жеке шоғырландырылмаған қаржылық есептілігінде көрсетілген осындай бақыланатын шетелдік компанияның немесе бақыланатын шетелдік компанияның тұрақты мекемесінің барлық кірістерінің сомасы; </w:t>
      </w:r>
    </w:p>
    <w:p>
      <w:pPr>
        <w:spacing w:after="0"/>
        <w:ind w:left="0"/>
        <w:jc w:val="both"/>
      </w:pPr>
      <w:r>
        <w:rPr>
          <w:rFonts w:ascii="Times New Roman"/>
          <w:b w:val="false"/>
          <w:i w:val="false"/>
          <w:color w:val="000000"/>
          <w:sz w:val="28"/>
        </w:rPr>
        <w:t xml:space="preserve">
      18) пассив кірістер – пассив кірістер деп кірістердің мынадай түрлері түсініледі: </w:t>
      </w:r>
    </w:p>
    <w:p>
      <w:pPr>
        <w:spacing w:after="0"/>
        <w:ind w:left="0"/>
        <w:jc w:val="both"/>
      </w:pPr>
      <w:r>
        <w:rPr>
          <w:rFonts w:ascii="Times New Roman"/>
          <w:b w:val="false"/>
          <w:i w:val="false"/>
          <w:color w:val="000000"/>
          <w:sz w:val="28"/>
        </w:rPr>
        <w:t>
      дивидендтер;</w:t>
      </w:r>
    </w:p>
    <w:p>
      <w:pPr>
        <w:spacing w:after="0"/>
        <w:ind w:left="0"/>
        <w:jc w:val="both"/>
      </w:pPr>
      <w:r>
        <w:rPr>
          <w:rFonts w:ascii="Times New Roman"/>
          <w:b w:val="false"/>
          <w:i w:val="false"/>
          <w:color w:val="000000"/>
          <w:sz w:val="28"/>
        </w:rPr>
        <w:t xml:space="preserve">
      сыйақы түріндегі кірістер; </w:t>
      </w:r>
    </w:p>
    <w:p>
      <w:pPr>
        <w:spacing w:after="0"/>
        <w:ind w:left="0"/>
        <w:jc w:val="both"/>
      </w:pPr>
      <w:r>
        <w:rPr>
          <w:rFonts w:ascii="Times New Roman"/>
          <w:b w:val="false"/>
          <w:i w:val="false"/>
          <w:color w:val="000000"/>
          <w:sz w:val="28"/>
        </w:rPr>
        <w:t xml:space="preserve">
      құн өсімінен түсетін кіріс; </w:t>
      </w:r>
    </w:p>
    <w:p>
      <w:pPr>
        <w:spacing w:after="0"/>
        <w:ind w:left="0"/>
        <w:jc w:val="both"/>
      </w:pPr>
      <w:r>
        <w:rPr>
          <w:rFonts w:ascii="Times New Roman"/>
          <w:b w:val="false"/>
          <w:i w:val="false"/>
          <w:color w:val="000000"/>
          <w:sz w:val="28"/>
        </w:rPr>
        <w:t xml:space="preserve">
      роялти түріндегі кіріс; </w:t>
      </w:r>
    </w:p>
    <w:p>
      <w:pPr>
        <w:spacing w:after="0"/>
        <w:ind w:left="0"/>
        <w:jc w:val="both"/>
      </w:pPr>
      <w:r>
        <w:rPr>
          <w:rFonts w:ascii="Times New Roman"/>
          <w:b w:val="false"/>
          <w:i w:val="false"/>
          <w:color w:val="000000"/>
          <w:sz w:val="28"/>
        </w:rPr>
        <w:t xml:space="preserve">
      егер сақтандыру қызметі қызметтің негізгі түрі болмаса, сақтандыру қызметінен түскен кіріс; </w:t>
      </w:r>
    </w:p>
    <w:p>
      <w:pPr>
        <w:spacing w:after="0"/>
        <w:ind w:left="0"/>
        <w:jc w:val="both"/>
      </w:pPr>
      <w:r>
        <w:rPr>
          <w:rFonts w:ascii="Times New Roman"/>
          <w:b w:val="false"/>
          <w:i w:val="false"/>
          <w:color w:val="000000"/>
          <w:sz w:val="28"/>
        </w:rPr>
        <w:t xml:space="preserve">
      19) пассив кірістер үлесі – бақыланатын шетелдік компанияның немесе бақыланатын шетелдік компанияның тұрақты мекемесінің пассив кірістерінің бақыланатын шетелдік компанияның немесе бақыланатын шетелдік компанияның тұрақты мекемесі кірістерінің жиынтық сомасына деген ара қатынасы. </w:t>
      </w:r>
    </w:p>
    <w:p>
      <w:pPr>
        <w:spacing w:after="0"/>
        <w:ind w:left="0"/>
        <w:jc w:val="both"/>
      </w:pPr>
      <w:r>
        <w:rPr>
          <w:rFonts w:ascii="Times New Roman"/>
          <w:b w:val="false"/>
          <w:i w:val="false"/>
          <w:color w:val="000000"/>
          <w:sz w:val="28"/>
        </w:rPr>
        <w:t xml:space="preserve">
      Жеңілдікті салық салынатын мемлекетте тіркелген бақыланатын шетелдік компаниялардың немесе бақыланатын шетелдік компаниялардың тұрақты мекемелерінің пассив кірістерінің үлесі айқындалмайды; </w:t>
      </w:r>
    </w:p>
    <w:p>
      <w:pPr>
        <w:spacing w:after="0"/>
        <w:ind w:left="0"/>
        <w:jc w:val="both"/>
      </w:pPr>
      <w:r>
        <w:rPr>
          <w:rFonts w:ascii="Times New Roman"/>
          <w:b w:val="false"/>
          <w:i w:val="false"/>
          <w:color w:val="000000"/>
          <w:sz w:val="28"/>
        </w:rPr>
        <w:t xml:space="preserve">
      20) пайда салығының номиналдық мөлшерлемесі – корпоративтік табыс салығына барабар, резидент емес заңды тұлға немесе ұйымның өзге де нысаны алған кірістерге салынатын кіріс немесе пайда салығының немесе өзге де шетелдік салықтың тіркелген мөлшерлемесі, оның ішінде осындай резидент емес заңды тұлға немесе ұйымның өзге де нысаны тіркелген немесе инкорпорацияланған немесе құрылған мемлекеттегі шетелдік салық заңнамасында белгіленген қосымша үстемеақылардың және бюджетке төленетін басқа да қолданылатын міндетті төлемдердің қолданылатын мөлшерлемелері. </w:t>
      </w:r>
    </w:p>
    <w:p>
      <w:pPr>
        <w:spacing w:after="0"/>
        <w:ind w:left="0"/>
        <w:jc w:val="both"/>
      </w:pPr>
      <w:r>
        <w:rPr>
          <w:rFonts w:ascii="Times New Roman"/>
          <w:b w:val="false"/>
          <w:i w:val="false"/>
          <w:color w:val="000000"/>
          <w:sz w:val="28"/>
        </w:rPr>
        <w:t xml:space="preserve">
      Шет мемлекеттің салық салу жүйесі бірнеше салықтық деңгейді (оның ішінде, бірақ аталғандармен шектелмей, ұлттық, федералдық, кантондық, жергілікті, өңірлік пайда салықтары) көздеген жағдайда, пайда салығының номиналдық мөлшерлемесі тиісті табыс салықтарының сомасы немесе әр деңгейдегі пайда ретінде есептеледі. Бұл ретте жергілікті, өңірлік, кантондық пайда салықтарын қолдану үшін пайда салығының осындай номиналдық мөлшерлемесін есептеген кезде резидент емес заңды тұлға немесе ұйымның өзге де нысаны тікелей тіркелген немесе инкорпорацияланған немесе құрылған жердің өзі ескеріледі; </w:t>
      </w:r>
    </w:p>
    <w:p>
      <w:pPr>
        <w:spacing w:after="0"/>
        <w:ind w:left="0"/>
        <w:jc w:val="both"/>
      </w:pPr>
      <w:r>
        <w:rPr>
          <w:rFonts w:ascii="Times New Roman"/>
          <w:b w:val="false"/>
          <w:i w:val="false"/>
          <w:color w:val="000000"/>
          <w:sz w:val="28"/>
        </w:rPr>
        <w:t xml:space="preserve">
      21) аудит жүргізілген қаржылық есептілік – осы Кодекстің 297-бабының 3-тармағының 1) тармақшасында көрсетілген шарттарға сәйкес келетін, бақыланатын шетелдік компания немесе бақыланатын шетелдік компанияның тұрақты мекемесі тіркелген елдің ұлттық заңнамасына сәйкес не аудит жүргізілген қаржылық есептіліктің халықаралық стандарттарына сәйкес жасалған қаржылық есептілік; </w:t>
      </w:r>
    </w:p>
    <w:p>
      <w:pPr>
        <w:spacing w:after="0"/>
        <w:ind w:left="0"/>
        <w:jc w:val="both"/>
      </w:pPr>
      <w:r>
        <w:rPr>
          <w:rFonts w:ascii="Times New Roman"/>
          <w:b w:val="false"/>
          <w:i w:val="false"/>
          <w:color w:val="000000"/>
          <w:sz w:val="28"/>
        </w:rPr>
        <w:t>
      22) салық салынғанға дейінгі қаржылық пайда – тиісті кезеңдегі "Пайдалар және шығындар туралы есеп" қаржылық есептілігі нысанының "Салық салынғанға дейінгі пайда (шығын)" жолының оң шамасы.";</w:t>
      </w:r>
    </w:p>
    <w:p>
      <w:pPr>
        <w:spacing w:after="0"/>
        <w:ind w:left="0"/>
        <w:jc w:val="both"/>
      </w:pPr>
      <w:r>
        <w:rPr>
          <w:rFonts w:ascii="Times New Roman"/>
          <w:b w:val="false"/>
          <w:i w:val="false"/>
          <w:color w:val="000000"/>
          <w:sz w:val="28"/>
        </w:rPr>
        <w:t>
      111) 295-бап мынадай редакцияда жазылсын:</w:t>
      </w:r>
    </w:p>
    <w:p>
      <w:pPr>
        <w:spacing w:after="0"/>
        <w:ind w:left="0"/>
        <w:jc w:val="both"/>
      </w:pPr>
      <w:r>
        <w:rPr>
          <w:rFonts w:ascii="Times New Roman"/>
          <w:b w:val="false"/>
          <w:i w:val="false"/>
          <w:color w:val="000000"/>
          <w:sz w:val="28"/>
        </w:rPr>
        <w:t>
      "295-бап. Жалпы ережелер</w:t>
      </w:r>
    </w:p>
    <w:p>
      <w:pPr>
        <w:spacing w:after="0"/>
        <w:ind w:left="0"/>
        <w:jc w:val="both"/>
      </w:pPr>
      <w:r>
        <w:rPr>
          <w:rFonts w:ascii="Times New Roman"/>
          <w:b w:val="false"/>
          <w:i w:val="false"/>
          <w:color w:val="000000"/>
          <w:sz w:val="28"/>
        </w:rPr>
        <w:t>
      Бақыланатын шетелдік компанияның қаржылық пайдасы немесе бақыланатын шетелдік компанияның тұрақты мекемесінің қаржылық пайдасы екі рет салық салуға жатпайды.</w:t>
      </w:r>
    </w:p>
    <w:p>
      <w:pPr>
        <w:spacing w:after="0"/>
        <w:ind w:left="0"/>
        <w:jc w:val="both"/>
      </w:pPr>
      <w:r>
        <w:rPr>
          <w:rFonts w:ascii="Times New Roman"/>
          <w:b w:val="false"/>
          <w:i w:val="false"/>
          <w:color w:val="000000"/>
          <w:sz w:val="28"/>
        </w:rPr>
        <w:t>
      Қосарланған салық салу мынадай ережелерді қолдану:</w:t>
      </w:r>
    </w:p>
    <w:p>
      <w:pPr>
        <w:spacing w:after="0"/>
        <w:ind w:left="0"/>
        <w:jc w:val="both"/>
      </w:pPr>
      <w:r>
        <w:rPr>
          <w:rFonts w:ascii="Times New Roman"/>
          <w:b w:val="false"/>
          <w:i w:val="false"/>
          <w:color w:val="000000"/>
          <w:sz w:val="28"/>
        </w:rPr>
        <w:t xml:space="preserve">
      1) осы Кодекстің 296-бабына сәйкес салық салудан босату; </w:t>
      </w:r>
    </w:p>
    <w:p>
      <w:pPr>
        <w:spacing w:after="0"/>
        <w:ind w:left="0"/>
        <w:jc w:val="both"/>
      </w:pPr>
      <w:r>
        <w:rPr>
          <w:rFonts w:ascii="Times New Roman"/>
          <w:b w:val="false"/>
          <w:i w:val="false"/>
          <w:color w:val="000000"/>
          <w:sz w:val="28"/>
        </w:rPr>
        <w:t>
      2) осы Кодекстің 297-бабы 3-тармағының 1), 2) тармақшаларында көрсетілген шарттарға сәйкес келген жағдайда, бақыланатын шетелдік компанияның салық салынғанға дейінгі қаржылық пайдасын түзету;</w:t>
      </w:r>
    </w:p>
    <w:p>
      <w:pPr>
        <w:spacing w:after="0"/>
        <w:ind w:left="0"/>
        <w:jc w:val="both"/>
      </w:pPr>
      <w:r>
        <w:rPr>
          <w:rFonts w:ascii="Times New Roman"/>
          <w:b w:val="false"/>
          <w:i w:val="false"/>
          <w:color w:val="000000"/>
          <w:sz w:val="28"/>
        </w:rPr>
        <w:t xml:space="preserve">
      3) осы Кодекстің 297-бабының 4-тармағына сәйкес бақыланатын шетелдік компанияның салық салынғанға дейінгі қаржылық пайдасын азайту; </w:t>
      </w:r>
    </w:p>
    <w:p>
      <w:pPr>
        <w:spacing w:after="0"/>
        <w:ind w:left="0"/>
        <w:jc w:val="both"/>
      </w:pPr>
      <w:r>
        <w:rPr>
          <w:rFonts w:ascii="Times New Roman"/>
          <w:b w:val="false"/>
          <w:i w:val="false"/>
          <w:color w:val="000000"/>
          <w:sz w:val="28"/>
        </w:rPr>
        <w:t>
      4) осы Кодекстің 302-бабының 1-тармағының 1) және 2) тармақшаларына сәйкес есептелген резиденттің корпоративтік табыс салығынан шегеру немесе осы Кодекстің 303-бабының 4-тармағында айқындалған тәртіппен Қазақстан Республикасындағы корпоративтік табыс салығын төлеу есебіне жатқызу арқылы жойылады.";</w:t>
      </w:r>
    </w:p>
    <w:p>
      <w:pPr>
        <w:spacing w:after="0"/>
        <w:ind w:left="0"/>
        <w:jc w:val="both"/>
      </w:pPr>
      <w:r>
        <w:rPr>
          <w:rFonts w:ascii="Times New Roman"/>
          <w:b w:val="false"/>
          <w:i w:val="false"/>
          <w:color w:val="000000"/>
          <w:sz w:val="28"/>
        </w:rPr>
        <w:t>
      112) 296-баптың 1-тармағының 5) тармақшасындағы "салынған болса, бақыланатын шетелдік компанияның қаржылық пайдасы немесе бақыланатын шетелдік компанияның тұрақты мекемесінің қаржылық пайдасы Қазақстан Республикасында салық салудан босатылады" деген сөздер "салынған болса," деген сөздермен ауыстырылып мынадай мазмұндағы 6) тармақшамен толықтырылсын:</w:t>
      </w:r>
    </w:p>
    <w:p>
      <w:pPr>
        <w:spacing w:after="0"/>
        <w:ind w:left="0"/>
        <w:jc w:val="both"/>
      </w:pPr>
      <w:r>
        <w:rPr>
          <w:rFonts w:ascii="Times New Roman"/>
          <w:b w:val="false"/>
          <w:i w:val="false"/>
          <w:color w:val="000000"/>
          <w:sz w:val="28"/>
        </w:rPr>
        <w:t>
      "6) жеңiлдiктi салық салынатын мемлекеттерде тіркелгендерді қоспағанда, егер бақыланатын шетелдік компанияның немесе бақыланатын шетелдік компанияның тұрақты мекемесінің пассив кірістерінің үлесі 20 пайыздан аз болса, бақыланатын шетелдік компанияның қаржылық пайдасы немесе бақыланатын шетелдік компанияның тұрақты мекемесінің қаржылық пайдасы Қазақстан Республикасында салық салудан босатылады.";</w:t>
      </w:r>
    </w:p>
    <w:p>
      <w:pPr>
        <w:spacing w:after="0"/>
        <w:ind w:left="0"/>
        <w:jc w:val="both"/>
      </w:pPr>
      <w:r>
        <w:rPr>
          <w:rFonts w:ascii="Times New Roman"/>
          <w:b w:val="false"/>
          <w:i w:val="false"/>
          <w:color w:val="000000"/>
          <w:sz w:val="28"/>
        </w:rPr>
        <w:t>
      113) 297-бапта:</w:t>
      </w:r>
    </w:p>
    <w:p>
      <w:pPr>
        <w:spacing w:after="0"/>
        <w:ind w:left="0"/>
        <w:jc w:val="both"/>
      </w:pPr>
      <w:r>
        <w:rPr>
          <w:rFonts w:ascii="Times New Roman"/>
          <w:b w:val="false"/>
          <w:i w:val="false"/>
          <w:color w:val="000000"/>
          <w:sz w:val="28"/>
        </w:rPr>
        <w:t>
      1, 2 және 3-тармақтар мынадай редакцияда жазылсын:</w:t>
      </w:r>
    </w:p>
    <w:p>
      <w:pPr>
        <w:spacing w:after="0"/>
        <w:ind w:left="0"/>
        <w:jc w:val="both"/>
      </w:pPr>
      <w:r>
        <w:rPr>
          <w:rFonts w:ascii="Times New Roman"/>
          <w:b w:val="false"/>
          <w:i w:val="false"/>
          <w:color w:val="000000"/>
          <w:sz w:val="28"/>
        </w:rPr>
        <w:t xml:space="preserve">
      "1. Жеңiлдiктi салық салынатын мемлекеттерде тіркелгендерді қоспағанда, бақыланатын шетелдік компаниялардың немесе бақыланатын шетелдік компаниялардың тұрақты мекемелерінің осы баптың 2-4-тармақтарына сәйкес айқындалған жиынтық пайдасы жеңiлдiктi салық салынатын мемлекеттерде тіркелгендерін қоспағанда, бақыланатын шетелдік компаниялардың және бақыланатын шетелдік компаниялардың тұрақты мекемелерінің салық салынатын кірісі болып танылады және оған Қазақстан Республикасындағы корпоративтік немесе жеке табыс салығы салынады. </w:t>
      </w:r>
    </w:p>
    <w:p>
      <w:pPr>
        <w:spacing w:after="0"/>
        <w:ind w:left="0"/>
        <w:jc w:val="both"/>
      </w:pPr>
      <w:r>
        <w:rPr>
          <w:rFonts w:ascii="Times New Roman"/>
          <w:b w:val="false"/>
          <w:i w:val="false"/>
          <w:color w:val="000000"/>
          <w:sz w:val="28"/>
        </w:rPr>
        <w:t>
      Жеңiлдiктi салық салынатын мемлекеттерде тіркелген бақыланатын шетелдік компаниялардың немесе бақыланатын шетелдік компаниялардың тұрақты мекемелерінің осы баптың 2 және 3-тармақтарына сәйкес айқындалған жиынтық пайдасы жеңiлдiктi салық салынатын мемлекеттерде тіркелген бақыланатын шетелдік компаниялардың және бақыланатын шетелдік компаниялардың тұрақты мекемелерінің салық салынатын кірісі болып танылады және оған Қазақстан Республикасындағы корпоративтік немесе жеке табыс салығы салынады.</w:t>
      </w:r>
    </w:p>
    <w:p>
      <w:pPr>
        <w:spacing w:after="0"/>
        <w:ind w:left="0"/>
        <w:jc w:val="both"/>
      </w:pPr>
      <w:r>
        <w:rPr>
          <w:rFonts w:ascii="Times New Roman"/>
          <w:b w:val="false"/>
          <w:i w:val="false"/>
          <w:color w:val="000000"/>
          <w:sz w:val="28"/>
        </w:rPr>
        <w:t>
      2. Бақыланатын шетелдік компаниялардың немесе бақыланатын шетелдік компаниялардың тұрақты мекемелерінің жиынтық пайдасы мына  формула бойынша айқындалады:</w:t>
      </w:r>
    </w:p>
    <w:p>
      <w:pPr>
        <w:spacing w:after="0"/>
        <w:ind w:left="0"/>
        <w:jc w:val="both"/>
      </w:pPr>
      <w:r>
        <w:rPr>
          <w:rFonts w:ascii="Times New Roman"/>
          <w:b w:val="false"/>
          <w:i w:val="false"/>
          <w:color w:val="000000"/>
          <w:sz w:val="28"/>
        </w:rPr>
        <w:t xml:space="preserve">
      П = П1 х Ү1 + П2 × Ү2 +...+ Пn х Үn, мұндағы: </w:t>
      </w:r>
    </w:p>
    <w:p>
      <w:pPr>
        <w:spacing w:after="0"/>
        <w:ind w:left="0"/>
        <w:jc w:val="both"/>
      </w:pPr>
      <w:r>
        <w:rPr>
          <w:rFonts w:ascii="Times New Roman"/>
          <w:b w:val="false"/>
          <w:i w:val="false"/>
          <w:color w:val="000000"/>
          <w:sz w:val="28"/>
        </w:rPr>
        <w:t>
      П – қаржылық пайдасы осы Кодекстің 296-бабына сәйкес салық салудан босатылатын бақыланатын шетелдік компанияларды немесе бақыланатын шетелдік компаниялардың тұрақты мекемелерін қоспағанда, барлық бақыланатын шетелдік компаниялардың немесе бақыланатын шетелдік компаниялардың тұрақты мекемелерінің жиынтық пайдасы;</w:t>
      </w:r>
    </w:p>
    <w:p>
      <w:pPr>
        <w:spacing w:after="0"/>
        <w:ind w:left="0"/>
        <w:jc w:val="both"/>
      </w:pPr>
      <w:r>
        <w:rPr>
          <w:rFonts w:ascii="Times New Roman"/>
          <w:b w:val="false"/>
          <w:i w:val="false"/>
          <w:color w:val="000000"/>
          <w:sz w:val="28"/>
        </w:rPr>
        <w:t>
      Ү1,2,...,n – резиденттің әрбір бақыланатын шетелдік компанияға тікелей, жанама, конструктивті қатысуының немесе тікелей, жанама, конструктивті бақылауының үлесі;</w:t>
      </w:r>
    </w:p>
    <w:p>
      <w:pPr>
        <w:spacing w:after="0"/>
        <w:ind w:left="0"/>
        <w:jc w:val="both"/>
      </w:pPr>
      <w:r>
        <w:rPr>
          <w:rFonts w:ascii="Times New Roman"/>
          <w:b w:val="false"/>
          <w:i w:val="false"/>
          <w:color w:val="000000"/>
          <w:sz w:val="28"/>
        </w:rPr>
        <w:t xml:space="preserve">
      П1,2,...,n – осы Кодекстің 296-бабы 1-тармағының 6) тармақшасына сәйкес салық салудан босатылған, мынадай формулалардың біріне сәйкес салық төлеушінің таңдауы бойынша айқындалатын бақыланатын шетелдік компанияның қаржылық пайдасын немесе бақыланатын шетелдік компанияның тұрақты мекемесінің қаржылық пайдасын  қоспағанда, әрбір бақыланатын шетелдік компанияның немесе бақыланатын шетелдік компанияның әрбір тұрақты мекемесінің Қазақстан Республикасында салық салынуға жататын қаржылық пайдасының оң шамасы: </w:t>
      </w:r>
    </w:p>
    <w:p>
      <w:pPr>
        <w:spacing w:after="0"/>
        <w:ind w:left="0"/>
        <w:jc w:val="both"/>
      </w:pPr>
      <w:r>
        <w:rPr>
          <w:rFonts w:ascii="Times New Roman"/>
          <w:b w:val="false"/>
          <w:i w:val="false"/>
          <w:color w:val="000000"/>
          <w:sz w:val="28"/>
        </w:rPr>
        <w:t xml:space="preserve">
      П1, П2,..., Пn = Псд 1,2,…n – А1,2,…n – Ш1,2,…n немесе </w:t>
      </w:r>
    </w:p>
    <w:p>
      <w:pPr>
        <w:spacing w:after="0"/>
        <w:ind w:left="0"/>
        <w:jc w:val="both"/>
      </w:pPr>
      <w:r>
        <w:rPr>
          <w:rFonts w:ascii="Times New Roman"/>
          <w:b w:val="false"/>
          <w:i w:val="false"/>
          <w:color w:val="000000"/>
          <w:sz w:val="28"/>
        </w:rPr>
        <w:t xml:space="preserve">
      П1, П2,..., Пn = Псд1,2,…n * ПКҮ1,2,…n, мұндағы: </w:t>
      </w:r>
    </w:p>
    <w:p>
      <w:pPr>
        <w:spacing w:after="0"/>
        <w:ind w:left="0"/>
        <w:jc w:val="both"/>
      </w:pPr>
      <w:r>
        <w:rPr>
          <w:rFonts w:ascii="Times New Roman"/>
          <w:b w:val="false"/>
          <w:i w:val="false"/>
          <w:color w:val="000000"/>
          <w:sz w:val="28"/>
        </w:rPr>
        <w:t xml:space="preserve">
      Псд1,2,…n – әрбір бақыланатын шетелдік компанияның немесе бақыланатын шетелдік компанияның әрбір тұрақты мекемесінің есептік кезеңдегі салық салынғанға дейінгі қаржылық пайдасының оң шамасы; </w:t>
      </w:r>
    </w:p>
    <w:p>
      <w:pPr>
        <w:spacing w:after="0"/>
        <w:ind w:left="0"/>
        <w:jc w:val="both"/>
      </w:pPr>
      <w:r>
        <w:rPr>
          <w:rFonts w:ascii="Times New Roman"/>
          <w:b w:val="false"/>
          <w:i w:val="false"/>
          <w:color w:val="000000"/>
          <w:sz w:val="28"/>
        </w:rPr>
        <w:t xml:space="preserve">
      А1,2,…n – есептік кезеңде әрбір бақыланатын шетелдік компанияның салық салынғанға дейінгі қаржылық пайдасынан немесе бақыланатын шетелдік компанияның әрбір тұрақты мекемесінің салық салынғанға дейінгі қаржылық пайдасынан резиденттің осы баптың 4-тармағына сәйкес жүргізген азайту сомасы; </w:t>
      </w:r>
    </w:p>
    <w:p>
      <w:pPr>
        <w:spacing w:after="0"/>
        <w:ind w:left="0"/>
        <w:jc w:val="both"/>
      </w:pPr>
      <w:r>
        <w:rPr>
          <w:rFonts w:ascii="Times New Roman"/>
          <w:b w:val="false"/>
          <w:i w:val="false"/>
          <w:color w:val="000000"/>
          <w:sz w:val="28"/>
        </w:rPr>
        <w:t xml:space="preserve">
      ПКҮ1,2,…n – әрбір бақыланатын шетелдік компанияның немесе бақыланатын шетелдік компанияның әрбір тұрақты мекемесінің осы Кодекстің 294-бабы 4-тармағының 19) тармақшасына сәйкес айқындалатын пассив кірістерінің үлесі; </w:t>
      </w:r>
    </w:p>
    <w:p>
      <w:pPr>
        <w:spacing w:after="0"/>
        <w:ind w:left="0"/>
        <w:jc w:val="both"/>
      </w:pPr>
      <w:r>
        <w:rPr>
          <w:rFonts w:ascii="Times New Roman"/>
          <w:b w:val="false"/>
          <w:i w:val="false"/>
          <w:color w:val="000000"/>
          <w:sz w:val="28"/>
        </w:rPr>
        <w:t xml:space="preserve">
      Ш1,2,…n – әрбір бақыланатын шетелдік компанияның немесе бақыланатын шетелдік компанияның әрбір тұрақты мекемесінің есептік кезеңнің алдындағы қатарынан екі кезеңде туындаған шығынының сомасы. Бұл ретте азайтылған шығындар кейінгі кезеңдерде ескерілмейді. </w:t>
      </w:r>
    </w:p>
    <w:p>
      <w:pPr>
        <w:spacing w:after="0"/>
        <w:ind w:left="0"/>
        <w:jc w:val="both"/>
      </w:pPr>
      <w:r>
        <w:rPr>
          <w:rFonts w:ascii="Times New Roman"/>
          <w:b w:val="false"/>
          <w:i w:val="false"/>
          <w:color w:val="000000"/>
          <w:sz w:val="28"/>
        </w:rPr>
        <w:t xml:space="preserve">
      Бекітілген жеке шоғырландырылмаған қаржылық есептілікте көрсетілген шығын осы тармақ мақсаттарында көзделген шығын болып танылады. </w:t>
      </w:r>
    </w:p>
    <w:p>
      <w:pPr>
        <w:spacing w:after="0"/>
        <w:ind w:left="0"/>
        <w:jc w:val="both"/>
      </w:pPr>
      <w:r>
        <w:rPr>
          <w:rFonts w:ascii="Times New Roman"/>
          <w:b w:val="false"/>
          <w:i w:val="false"/>
          <w:color w:val="000000"/>
          <w:sz w:val="28"/>
        </w:rPr>
        <w:t xml:space="preserve">
      Бақыланатын шетелдік компанияның немесе бақыланатын шетелдік компанияның тұрақты мекемесінің шығыны: </w:t>
      </w:r>
    </w:p>
    <w:p>
      <w:pPr>
        <w:spacing w:after="0"/>
        <w:ind w:left="0"/>
        <w:jc w:val="both"/>
      </w:pPr>
      <w:r>
        <w:rPr>
          <w:rFonts w:ascii="Times New Roman"/>
          <w:b w:val="false"/>
          <w:i w:val="false"/>
          <w:color w:val="000000"/>
          <w:sz w:val="28"/>
        </w:rPr>
        <w:t xml:space="preserve">
      1) осы баптың 3-тармағы екінші бөлігінің 2) тармақшасына сәйкес есептелген осы бақыланатын шетелдік компанияның және (немесе) бақыланатын шетелдік компанияның осы тұрақты мекемесінің қаржылық пайдасын; </w:t>
      </w:r>
    </w:p>
    <w:p>
      <w:pPr>
        <w:spacing w:after="0"/>
        <w:ind w:left="0"/>
        <w:jc w:val="both"/>
      </w:pPr>
      <w:r>
        <w:rPr>
          <w:rFonts w:ascii="Times New Roman"/>
          <w:b w:val="false"/>
          <w:i w:val="false"/>
          <w:color w:val="000000"/>
          <w:sz w:val="28"/>
        </w:rPr>
        <w:t xml:space="preserve">
      2) басқа бақыланатын шетелдік компанияның немесе бақыланатын шетелдік компанияның басқа тұрақты мекемесінің салық салынғанға дейінгі қаржылық пайдасын; </w:t>
      </w:r>
    </w:p>
    <w:p>
      <w:pPr>
        <w:spacing w:after="0"/>
        <w:ind w:left="0"/>
        <w:jc w:val="both"/>
      </w:pPr>
      <w:r>
        <w:rPr>
          <w:rFonts w:ascii="Times New Roman"/>
          <w:b w:val="false"/>
          <w:i w:val="false"/>
          <w:color w:val="000000"/>
          <w:sz w:val="28"/>
        </w:rPr>
        <w:t xml:space="preserve">
      3) резиденттің салық салынатын кірісін азайтпайды. </w:t>
      </w:r>
    </w:p>
    <w:p>
      <w:pPr>
        <w:spacing w:after="0"/>
        <w:ind w:left="0"/>
        <w:jc w:val="both"/>
      </w:pPr>
      <w:r>
        <w:rPr>
          <w:rFonts w:ascii="Times New Roman"/>
          <w:b w:val="false"/>
          <w:i w:val="false"/>
          <w:color w:val="000000"/>
          <w:sz w:val="28"/>
        </w:rPr>
        <w:t>
      Жеңiлдiктi салық салынатын мемлекеттерде тіркелген бақыланатын шетелдік компанияның және (немесе) бақыланатын шетелдік компанияның тұрақты мекемесінің шығындарын пайдалануға резиденттің құқығы жоқ.</w:t>
      </w:r>
    </w:p>
    <w:p>
      <w:pPr>
        <w:spacing w:after="0"/>
        <w:ind w:left="0"/>
        <w:jc w:val="both"/>
      </w:pPr>
      <w:r>
        <w:rPr>
          <w:rFonts w:ascii="Times New Roman"/>
          <w:b w:val="false"/>
          <w:i w:val="false"/>
          <w:color w:val="000000"/>
          <w:sz w:val="28"/>
        </w:rPr>
        <w:t xml:space="preserve">
      3. Есептік кезеңде бақыланатын шетелдік компанияның салық салынғанға дейінгі қаржылық пайдасын немесе бақыланатын шетелдік компанияның тұрақты мекемесінің салық салынғанға дейінгі қаржылық пайдасын айқындау бақыланатын шетелдік компания тіркелген немесе бақыланатын шетелдік компанияның тұрақты мекемесі тіркелген елдің заңнамасында белгіленген стандартқа сәйкес немесе қаржылық есептіліктің халықаралық стандарттарына сәйкес жасалған бақыланатын шетелдік компанияның немесе бақыланатын шетелдік компанияның тұрақты мекемесінің бекітілген жеке шоғырландырылмаған қаржылық есептілігінің негізінде жүзеге асырылады. </w:t>
      </w:r>
    </w:p>
    <w:p>
      <w:pPr>
        <w:spacing w:after="0"/>
        <w:ind w:left="0"/>
        <w:jc w:val="both"/>
      </w:pPr>
      <w:r>
        <w:rPr>
          <w:rFonts w:ascii="Times New Roman"/>
          <w:b w:val="false"/>
          <w:i w:val="false"/>
          <w:color w:val="000000"/>
          <w:sz w:val="28"/>
        </w:rPr>
        <w:t xml:space="preserve">
      Резиденттің аудит жүргізілген қаржылық есептілік болған жағдайда ғана қаржылық есептіліктің халықаралық стандарттарына сәйкес жасалған бекітілген жеке шоғырландырылмаған қаржылық есептіліктің негізінде бақыланатын шетелдік компанияның немесе бақыланатын шетелдік компанияның тұрақты мекемесінің салық салынғанға дейінгі қаржылық пайдасын айқындауға құқығы бар. </w:t>
      </w:r>
    </w:p>
    <w:p>
      <w:pPr>
        <w:spacing w:after="0"/>
        <w:ind w:left="0"/>
        <w:jc w:val="both"/>
      </w:pPr>
      <w:r>
        <w:rPr>
          <w:rFonts w:ascii="Times New Roman"/>
          <w:b w:val="false"/>
          <w:i w:val="false"/>
          <w:color w:val="000000"/>
          <w:sz w:val="28"/>
        </w:rPr>
        <w:t xml:space="preserve">
      Егер бақыланатын шетелдік компания тіркелген мемлекеттің заңнамалық актілерінде еншілес (қауымдастырылған, бірлескен) ұйымдардың деректерін жеке шоғырландырылмаған қаржылық есептілік жасамай шоғырландыра отырып, шоғырландырылған қаржылық есептілік жасау бойынша міндеттеме белгіленсе және жеке шоғырландырылмаған қаржылық есептілік болмаған жағдайда, резидент мынадай сомаларды алып тастау арқылы есептік кезеңдегі бақыланатын шетелдік компанияның есептік кезеңдегі қаржылық есептілікте айқындалған қаржылық пайдасынан (шығынынан) мынадай түзетулер жүргізеді: </w:t>
      </w:r>
    </w:p>
    <w:p>
      <w:pPr>
        <w:spacing w:after="0"/>
        <w:ind w:left="0"/>
        <w:jc w:val="both"/>
      </w:pPr>
      <w:r>
        <w:rPr>
          <w:rFonts w:ascii="Times New Roman"/>
          <w:b w:val="false"/>
          <w:i w:val="false"/>
          <w:color w:val="000000"/>
          <w:sz w:val="28"/>
        </w:rPr>
        <w:t xml:space="preserve">
      1) бақыланатын шетелдік компанияның шоғырландырылған қаржылық есептілігі бойынша шоғырландырылған қаржылық пайдада (шоғырландырылған шығында) шоғырландырылған еншілес (қауымдастырылған, бірлескен) ұйымдардың есептік кезеңдегі қаржылық пайдасының (шығынының) сомалары. </w:t>
      </w:r>
    </w:p>
    <w:p>
      <w:pPr>
        <w:spacing w:after="0"/>
        <w:ind w:left="0"/>
        <w:jc w:val="both"/>
      </w:pPr>
      <w:r>
        <w:rPr>
          <w:rFonts w:ascii="Times New Roman"/>
          <w:b w:val="false"/>
          <w:i w:val="false"/>
          <w:color w:val="000000"/>
          <w:sz w:val="28"/>
        </w:rPr>
        <w:t>
      Еншілес (қауымдасқан, бірлескен) ұйымдардың есепті кезеңдегі қаржылық пайдасының (шығынының) сомасы оларды шоғырландыру кезінде алып тастаған жағдайда топішілік операциялардан қаржылық пайда (шығындар) сомасына ұлғайтуға (азайтуға) жататын есепті кезеңдегі бас компанияның шоғырландырылған қаржылық есептілігі бойынша шоғырландырылған қаржылық пайдадан (шоғырландырылған шығыннан) оларды шоғырландыру кезінде алып тасталады.</w:t>
      </w:r>
    </w:p>
    <w:p>
      <w:pPr>
        <w:spacing w:after="0"/>
        <w:ind w:left="0"/>
        <w:jc w:val="both"/>
      </w:pPr>
      <w:r>
        <w:rPr>
          <w:rFonts w:ascii="Times New Roman"/>
          <w:b w:val="false"/>
          <w:i w:val="false"/>
          <w:color w:val="000000"/>
          <w:sz w:val="28"/>
        </w:rPr>
        <w:t>
      Осы тармақшаға сәйкес бақыланатын шетелдік компанияның есепті кезеңдегі шоғырландырылған қаржылық есептілігінің деректерін түзету кезінде есепті кезеңде бухгалтерлік есепте танылған шоғырландырылған қаржылық есептілік бойынша шоғырландырылған қаржылық пайдада (шоғырландырылған шығында) көрсетілмеген еншілес (қауымдасқан, бірлескен) ұйымнан алынған немесе алынуға жататын дивидендтер бақыланатын шетелдік компанияның есепті кезеңдегі кірістеріне енгізілуге жатады.</w:t>
      </w:r>
    </w:p>
    <w:p>
      <w:pPr>
        <w:spacing w:after="0"/>
        <w:ind w:left="0"/>
        <w:jc w:val="both"/>
      </w:pPr>
      <w:r>
        <w:rPr>
          <w:rFonts w:ascii="Times New Roman"/>
          <w:b w:val="false"/>
          <w:i w:val="false"/>
          <w:color w:val="000000"/>
          <w:sz w:val="28"/>
        </w:rPr>
        <w:t>
      Осы тармақша мақсаттары үшін, егер салық салынғанға дейінгі қаржылық пайдада осындай кірістер қамтылатын болса, бақыланатын шетелдік компанияның немесе бақыланатын шетелдік компанияның тұрақты мекемесінің есептік кезеңдегі салық салынғанға дейінгі қаржылық пайдасынан осы Кодекстің 225-бабы 2-тармағының 2), 3), 9), 11) тармақшаларында көрсетілгендей кірістер алып тасталады.";</w:t>
      </w:r>
    </w:p>
    <w:p>
      <w:pPr>
        <w:spacing w:after="0"/>
        <w:ind w:left="0"/>
        <w:jc w:val="both"/>
      </w:pPr>
      <w:r>
        <w:rPr>
          <w:rFonts w:ascii="Times New Roman"/>
          <w:b w:val="false"/>
          <w:i w:val="false"/>
          <w:color w:val="000000"/>
          <w:sz w:val="28"/>
        </w:rPr>
        <w:t>
      мынадай мазмұндағы 3-1-тармақпен толықтырылсын:</w:t>
      </w:r>
    </w:p>
    <w:p>
      <w:pPr>
        <w:spacing w:after="0"/>
        <w:ind w:left="0"/>
        <w:jc w:val="both"/>
      </w:pPr>
      <w:r>
        <w:rPr>
          <w:rFonts w:ascii="Times New Roman"/>
          <w:b w:val="false"/>
          <w:i w:val="false"/>
          <w:color w:val="000000"/>
          <w:sz w:val="28"/>
        </w:rPr>
        <w:t xml:space="preserve">
      "3-1. Есептік кезеңнен кейінгі екінші жылдың 31 наурызына дейін резидентте бақыланатын шетелдік компанияның немесе бақыланатын шетелдік компанияның тұрақты мекемесінің бекітілген қаржылық есептілігі болмаған жағдайда, осындай есептік кезеңдегі бақыланатын шетелдік компанияның салық салынғанға дейінгі қаржылық пайдасының немесе бақыланатын шетелдік компанияның тұрақты мекемесінің салық салынғанға дейінгі қаржылық пайдасының сомасын резидент өз таңдауы бойынша мынадай тәртіптердің бірімен айқындайды: </w:t>
      </w:r>
    </w:p>
    <w:p>
      <w:pPr>
        <w:spacing w:after="0"/>
        <w:ind w:left="0"/>
        <w:jc w:val="both"/>
      </w:pPr>
      <w:r>
        <w:rPr>
          <w:rFonts w:ascii="Times New Roman"/>
          <w:b w:val="false"/>
          <w:i w:val="false"/>
          <w:color w:val="000000"/>
          <w:sz w:val="28"/>
        </w:rPr>
        <w:t xml:space="preserve">
      1) осы Кодекстің ережелеріне сәйкес салық салынатын кірісті айқындау тәртібіне ұқсас тәртіппен; </w:t>
      </w:r>
    </w:p>
    <w:p>
      <w:pPr>
        <w:spacing w:after="0"/>
        <w:ind w:left="0"/>
        <w:jc w:val="both"/>
      </w:pPr>
      <w:r>
        <w:rPr>
          <w:rFonts w:ascii="Times New Roman"/>
          <w:b w:val="false"/>
          <w:i w:val="false"/>
          <w:color w:val="000000"/>
          <w:sz w:val="28"/>
        </w:rPr>
        <w:t>
      2) салық салынғанға дейінгі қаржылық пайданың сомасы есептік кезеңдегі бақыланатын шетелдік компания кірісінің немесе бақыланатын шетелдік компанияның тұрақты мекемесі кірісінің сомасы мен 0,5 мөлшеріндегі коэффициенттің көбейтіндісі ретінде айқындалады. Кіріс сомасы есептік кезеңде бақыланатын шетелдік компанияның банктік шоттарына немесе бақыланатын шетелдік компанияның тұрақты мекемесінің банктік шоттарына келіп түскен ақша түсімдерін негізге ала отырып айқындалады.</w:t>
      </w:r>
    </w:p>
    <w:p>
      <w:pPr>
        <w:spacing w:after="0"/>
        <w:ind w:left="0"/>
        <w:jc w:val="both"/>
      </w:pPr>
      <w:r>
        <w:rPr>
          <w:rFonts w:ascii="Times New Roman"/>
          <w:b w:val="false"/>
          <w:i w:val="false"/>
          <w:color w:val="000000"/>
          <w:sz w:val="28"/>
        </w:rPr>
        <w:t xml:space="preserve">
      Бұл ретте түсімдердің мынадай түрлері: </w:t>
      </w:r>
    </w:p>
    <w:p>
      <w:pPr>
        <w:spacing w:after="0"/>
        <w:ind w:left="0"/>
        <w:jc w:val="both"/>
      </w:pPr>
      <w:r>
        <w:rPr>
          <w:rFonts w:ascii="Times New Roman"/>
          <w:b w:val="false"/>
          <w:i w:val="false"/>
          <w:color w:val="000000"/>
          <w:sz w:val="28"/>
        </w:rPr>
        <w:t xml:space="preserve">
      осы бақыланатын шетелдік компанияның немесе бақыланатын шетелдік компанияның тұрақты мекемесінің басқа банктік шоттарынан бақыланатын шетелдік компанияның немесе бақыланатын шетелдік компанияның тұрақты мекемесінің банктік шоттарына келіп түскен есептік кезеңдегі ақша түсімдері (ақшалай қаражаттың ішкі және банкаралық аударымдары); </w:t>
      </w:r>
    </w:p>
    <w:p>
      <w:pPr>
        <w:spacing w:after="0"/>
        <w:ind w:left="0"/>
        <w:jc w:val="both"/>
      </w:pPr>
      <w:r>
        <w:rPr>
          <w:rFonts w:ascii="Times New Roman"/>
          <w:b w:val="false"/>
          <w:i w:val="false"/>
          <w:color w:val="000000"/>
          <w:sz w:val="28"/>
        </w:rPr>
        <w:t xml:space="preserve">
      қарыздар бойынша төленетін сыйақыларды және өсімпұлды, айыппұлдарды қоспағанда, қарыз қаражатының түсімі және (немесе) қайтарылуы; </w:t>
      </w:r>
    </w:p>
    <w:p>
      <w:pPr>
        <w:spacing w:after="0"/>
        <w:ind w:left="0"/>
        <w:jc w:val="both"/>
      </w:pPr>
      <w:r>
        <w:rPr>
          <w:rFonts w:ascii="Times New Roman"/>
          <w:b w:val="false"/>
          <w:i w:val="false"/>
          <w:color w:val="000000"/>
          <w:sz w:val="28"/>
        </w:rPr>
        <w:t xml:space="preserve">
      ағымдағы салықтық кезеңде қайтару шартымен, ақша қаражаттарының қате есептелген түсімі; </w:t>
      </w:r>
    </w:p>
    <w:p>
      <w:pPr>
        <w:spacing w:after="0"/>
        <w:ind w:left="0"/>
        <w:jc w:val="both"/>
      </w:pPr>
      <w:r>
        <w:rPr>
          <w:rFonts w:ascii="Times New Roman"/>
          <w:b w:val="false"/>
          <w:i w:val="false"/>
          <w:color w:val="000000"/>
          <w:sz w:val="28"/>
        </w:rPr>
        <w:t xml:space="preserve">
      жарғылық капиталға салынған салым ретіндегі ақша қаражаттарының түсімі алып тасталуға тиіс. </w:t>
      </w:r>
    </w:p>
    <w:p>
      <w:pPr>
        <w:spacing w:after="0"/>
        <w:ind w:left="0"/>
        <w:jc w:val="both"/>
      </w:pPr>
      <w:r>
        <w:rPr>
          <w:rFonts w:ascii="Times New Roman"/>
          <w:b w:val="false"/>
          <w:i w:val="false"/>
          <w:color w:val="000000"/>
          <w:sz w:val="28"/>
        </w:rPr>
        <w:t>
      Резидент осы Кодекстің 315-бабының 4-тармағында белгіленген мерзімнен кейін бекітілген қаржылық есептілікті алған кезде бақыланатын шетелдік компанияның және (немесе) бақыланатын шетелдік компанияның тұрақты мекемесінің қаржылық пайдасының сомасын қайта есептеуге міндетті.</w:t>
      </w:r>
    </w:p>
    <w:p>
      <w:pPr>
        <w:spacing w:after="0"/>
        <w:ind w:left="0"/>
        <w:jc w:val="both"/>
      </w:pPr>
      <w:r>
        <w:rPr>
          <w:rFonts w:ascii="Times New Roman"/>
          <w:b w:val="false"/>
          <w:i w:val="false"/>
          <w:color w:val="000000"/>
          <w:sz w:val="28"/>
        </w:rPr>
        <w:t>
      Осы Кодекстің 294-бабының 4-тармағы 21) тармақшасының шарттарына сәйкес келетін құжаты болған кезде, салық төлеуші бақыланатын шетелдік компанияның немесе бақыланатын шетелдік компанияның тұрақты мекемесінің қаржылық пайдасының сомасын қайта есептеуге міндетті.";</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Резиденттік растайтын құжаттары болған кезде бақыланатын шетелдік компанияның салық салынғанға дейінгі қаржылық пайдасын мынадай сомаларға азайтуға құқығы бар:</w:t>
      </w:r>
    </w:p>
    <w:p>
      <w:pPr>
        <w:spacing w:after="0"/>
        <w:ind w:left="0"/>
        <w:jc w:val="both"/>
      </w:pPr>
      <w:r>
        <w:rPr>
          <w:rFonts w:ascii="Times New Roman"/>
          <w:b w:val="false"/>
          <w:i w:val="false"/>
          <w:color w:val="000000"/>
          <w:sz w:val="28"/>
        </w:rPr>
        <w:t xml:space="preserve">
      1) мына формула бойынша айқындалатын азайту сомасы: </w:t>
      </w:r>
    </w:p>
    <w:p>
      <w:pPr>
        <w:spacing w:after="0"/>
        <w:ind w:left="0"/>
        <w:jc w:val="both"/>
      </w:pPr>
      <w:r>
        <w:rPr>
          <w:rFonts w:ascii="Times New Roman"/>
          <w:b w:val="false"/>
          <w:i w:val="false"/>
          <w:color w:val="000000"/>
          <w:sz w:val="28"/>
        </w:rPr>
        <w:t>
      А = ҚП × (К(1)/ЖКС), мұндағы:</w:t>
      </w:r>
    </w:p>
    <w:p>
      <w:pPr>
        <w:spacing w:after="0"/>
        <w:ind w:left="0"/>
        <w:jc w:val="both"/>
      </w:pPr>
      <w:r>
        <w:rPr>
          <w:rFonts w:ascii="Times New Roman"/>
          <w:b w:val="false"/>
          <w:i w:val="false"/>
          <w:color w:val="000000"/>
          <w:sz w:val="28"/>
        </w:rPr>
        <w:t>
      А – азайту сомасы;</w:t>
      </w:r>
    </w:p>
    <w:p>
      <w:pPr>
        <w:spacing w:after="0"/>
        <w:ind w:left="0"/>
        <w:jc w:val="both"/>
      </w:pPr>
      <w:r>
        <w:rPr>
          <w:rFonts w:ascii="Times New Roman"/>
          <w:b w:val="false"/>
          <w:i w:val="false"/>
          <w:color w:val="000000"/>
          <w:sz w:val="28"/>
        </w:rPr>
        <w:t xml:space="preserve">
      ҚП – бақыланатын шетелдік компанияның салық салынғанға дейінгі қаржылық пайдасының оң шамасы; </w:t>
      </w:r>
    </w:p>
    <w:p>
      <w:pPr>
        <w:spacing w:after="0"/>
        <w:ind w:left="0"/>
        <w:jc w:val="both"/>
      </w:pPr>
      <w:r>
        <w:rPr>
          <w:rFonts w:ascii="Times New Roman"/>
          <w:b w:val="false"/>
          <w:i w:val="false"/>
          <w:color w:val="000000"/>
          <w:sz w:val="28"/>
        </w:rPr>
        <w:t xml:space="preserve">
      К(1) – егер бақыланатын шетелдік компанияның салық салынғанға дейінгі қаржылық пайдасында осы тармақшада көрсетілген салық салынатын кірісті ескерілсе, филиалы, өкілдігі, тұрақты мекемесі арқылы бақыланатын шетелдік компанияның 20 проценттік мөлшерлеме бойынша Қазақстан Республикасындағы корпоративтік табыс салығы салынатын, Қазақстан Республикасындағы кәсіпкерлік қызметінен түскен, салық салынатын (салық салынуға жататын) кірісі; </w:t>
      </w:r>
    </w:p>
    <w:p>
      <w:pPr>
        <w:spacing w:after="0"/>
        <w:ind w:left="0"/>
        <w:jc w:val="both"/>
      </w:pPr>
      <w:r>
        <w:rPr>
          <w:rFonts w:ascii="Times New Roman"/>
          <w:b w:val="false"/>
          <w:i w:val="false"/>
          <w:color w:val="000000"/>
          <w:sz w:val="28"/>
        </w:rPr>
        <w:t xml:space="preserve">
      ЖКС – осы Кодекстің 294-бабы 4-тармағының 17) тармақшасына сәйкес айқындалған кірістердің жиынтық сомасы; </w:t>
      </w:r>
    </w:p>
    <w:p>
      <w:pPr>
        <w:spacing w:after="0"/>
        <w:ind w:left="0"/>
        <w:jc w:val="both"/>
      </w:pPr>
      <w:r>
        <w:rPr>
          <w:rFonts w:ascii="Times New Roman"/>
          <w:b w:val="false"/>
          <w:i w:val="false"/>
          <w:color w:val="000000"/>
          <w:sz w:val="28"/>
        </w:rPr>
        <w:t>
      2) мына формула бойынша айқындалатын азайту сомасы:</w:t>
      </w:r>
    </w:p>
    <w:p>
      <w:pPr>
        <w:spacing w:after="0"/>
        <w:ind w:left="0"/>
        <w:jc w:val="both"/>
      </w:pPr>
      <w:r>
        <w:rPr>
          <w:rFonts w:ascii="Times New Roman"/>
          <w:b w:val="false"/>
          <w:i w:val="false"/>
          <w:color w:val="000000"/>
          <w:sz w:val="28"/>
        </w:rPr>
        <w:t>
      А = ҚП × (К(2)/ЖКС), мұндағы:</w:t>
      </w:r>
    </w:p>
    <w:p>
      <w:pPr>
        <w:spacing w:after="0"/>
        <w:ind w:left="0"/>
        <w:jc w:val="both"/>
      </w:pPr>
      <w:r>
        <w:rPr>
          <w:rFonts w:ascii="Times New Roman"/>
          <w:b w:val="false"/>
          <w:i w:val="false"/>
          <w:color w:val="000000"/>
          <w:sz w:val="28"/>
        </w:rPr>
        <w:t>
      А – азайту сомасы;</w:t>
      </w:r>
    </w:p>
    <w:p>
      <w:pPr>
        <w:spacing w:after="0"/>
        <w:ind w:left="0"/>
        <w:jc w:val="both"/>
      </w:pPr>
      <w:r>
        <w:rPr>
          <w:rFonts w:ascii="Times New Roman"/>
          <w:b w:val="false"/>
          <w:i w:val="false"/>
          <w:color w:val="000000"/>
          <w:sz w:val="28"/>
        </w:rPr>
        <w:t xml:space="preserve">
      ҚП – бақыланатын шетелдік компанияның салық салынғанға дейінгі қаржылық пайдасының оң шамасы; </w:t>
      </w:r>
    </w:p>
    <w:p>
      <w:pPr>
        <w:spacing w:after="0"/>
        <w:ind w:left="0"/>
        <w:jc w:val="both"/>
      </w:pPr>
      <w:r>
        <w:rPr>
          <w:rFonts w:ascii="Times New Roman"/>
          <w:b w:val="false"/>
          <w:i w:val="false"/>
          <w:color w:val="000000"/>
          <w:sz w:val="28"/>
        </w:rPr>
        <w:t xml:space="preserve">
      К(2) – егер салық салынғанға дейінгі қаржылық пайда осы тармақшада көрсетілген кірісті ескере отырып айқындалған болса, тұрақты мекеме құрмай Қазақстан Республикасында қызметтер көрсетуден (жұмыстар атқарудан) түскен, бақыланатын шетелдік компания Қазақстан Республикасындағы көздерден алған, бұрын 20 пайыздық мөлшерлеме бойынша Қазақстан Республикасында төлем көзінен алынған корпоративтік табыс салығы салынған кіріс; </w:t>
      </w:r>
    </w:p>
    <w:p>
      <w:pPr>
        <w:spacing w:after="0"/>
        <w:ind w:left="0"/>
        <w:jc w:val="both"/>
      </w:pPr>
      <w:r>
        <w:rPr>
          <w:rFonts w:ascii="Times New Roman"/>
          <w:b w:val="false"/>
          <w:i w:val="false"/>
          <w:color w:val="000000"/>
          <w:sz w:val="28"/>
        </w:rPr>
        <w:t xml:space="preserve">
      ЖКС – осы Кодекстің 294-бабы 4-тармағының 17) тармақшасына сәйкес айқындалған кірістердің жиынтық сомасы; </w:t>
      </w:r>
    </w:p>
    <w:p>
      <w:pPr>
        <w:spacing w:after="0"/>
        <w:ind w:left="0"/>
        <w:jc w:val="both"/>
      </w:pPr>
      <w:r>
        <w:rPr>
          <w:rFonts w:ascii="Times New Roman"/>
          <w:b w:val="false"/>
          <w:i w:val="false"/>
          <w:color w:val="000000"/>
          <w:sz w:val="28"/>
        </w:rPr>
        <w:t xml:space="preserve">
      3) егер бақыланатын шетелдік компанияның салық салынғанға дейінгі қаржылық пайдасына осындай кіріс кіретін болса, осы Кодекстің 645-бабы 9-тармағының 3), 4), 5) тармақшаларына сай төлем көзінен алынатын корпоративтік табыс салығы салынбайтын Қазақстан Республикасындағы көздерден бақыланатын шетелдік компанияның алған дивидендтері; </w:t>
      </w:r>
    </w:p>
    <w:p>
      <w:pPr>
        <w:spacing w:after="0"/>
        <w:ind w:left="0"/>
        <w:jc w:val="both"/>
      </w:pPr>
      <w:r>
        <w:rPr>
          <w:rFonts w:ascii="Times New Roman"/>
          <w:b w:val="false"/>
          <w:i w:val="false"/>
          <w:color w:val="000000"/>
          <w:sz w:val="28"/>
        </w:rPr>
        <w:t xml:space="preserve">
      4) мына формула бойынша айқындалатын азайту сомасы: </w:t>
      </w:r>
    </w:p>
    <w:p>
      <w:pPr>
        <w:spacing w:after="0"/>
        <w:ind w:left="0"/>
        <w:jc w:val="both"/>
      </w:pPr>
      <w:r>
        <w:rPr>
          <w:rFonts w:ascii="Times New Roman"/>
          <w:b w:val="false"/>
          <w:i w:val="false"/>
          <w:color w:val="000000"/>
          <w:sz w:val="28"/>
        </w:rPr>
        <w:t>
      А = ҚП × (К(4)/ЖКС), мұндағы:</w:t>
      </w:r>
    </w:p>
    <w:p>
      <w:pPr>
        <w:spacing w:after="0"/>
        <w:ind w:left="0"/>
        <w:jc w:val="both"/>
      </w:pPr>
      <w:r>
        <w:rPr>
          <w:rFonts w:ascii="Times New Roman"/>
          <w:b w:val="false"/>
          <w:i w:val="false"/>
          <w:color w:val="000000"/>
          <w:sz w:val="28"/>
        </w:rPr>
        <w:t>
      А – азайту сомасы;</w:t>
      </w:r>
    </w:p>
    <w:p>
      <w:pPr>
        <w:spacing w:after="0"/>
        <w:ind w:left="0"/>
        <w:jc w:val="both"/>
      </w:pPr>
      <w:r>
        <w:rPr>
          <w:rFonts w:ascii="Times New Roman"/>
          <w:b w:val="false"/>
          <w:i w:val="false"/>
          <w:color w:val="000000"/>
          <w:sz w:val="28"/>
        </w:rPr>
        <w:t xml:space="preserve">
      ҚП – бақыланатын шетелдік компанияның салық салынғанға дейінгі қаржылық пайдасының оң шамасы; </w:t>
      </w:r>
    </w:p>
    <w:p>
      <w:pPr>
        <w:spacing w:after="0"/>
        <w:ind w:left="0"/>
        <w:jc w:val="both"/>
      </w:pPr>
      <w:r>
        <w:rPr>
          <w:rFonts w:ascii="Times New Roman"/>
          <w:b w:val="false"/>
          <w:i w:val="false"/>
          <w:color w:val="000000"/>
          <w:sz w:val="28"/>
        </w:rPr>
        <w:t>
      К(4) – егер бақыланатын шетелдік компанияның салық салынғанға дейінгі қаржылық пайдасы осы тармақшада көрсетілген кірісті ескере отырып айқындалған болса, бақыланатын шетелдік компанияның Қазақстан Республикасындағы көздерден алған, бұдан бұрын 20 проценттік мөлшерлеме бойынша Қазақстан Республикасында төлем көзінен алынатын корпоративтік табыс салығы салынған, осы тармақтың 1)-3) және 6) тармақшаларында көзделмеген басқа да кірістері;</w:t>
      </w:r>
    </w:p>
    <w:p>
      <w:pPr>
        <w:spacing w:after="0"/>
        <w:ind w:left="0"/>
        <w:jc w:val="both"/>
      </w:pPr>
      <w:r>
        <w:rPr>
          <w:rFonts w:ascii="Times New Roman"/>
          <w:b w:val="false"/>
          <w:i w:val="false"/>
          <w:color w:val="000000"/>
          <w:sz w:val="28"/>
        </w:rPr>
        <w:t xml:space="preserve">
      ЖКС – осы Кодекстің 294-бабы 4-тармағының 17) тармақшасына сәйкес айқындалған кірістердің жиынтық сомасы; </w:t>
      </w:r>
    </w:p>
    <w:p>
      <w:pPr>
        <w:spacing w:after="0"/>
        <w:ind w:left="0"/>
        <w:jc w:val="both"/>
      </w:pPr>
      <w:r>
        <w:rPr>
          <w:rFonts w:ascii="Times New Roman"/>
          <w:b w:val="false"/>
          <w:i w:val="false"/>
          <w:color w:val="000000"/>
          <w:sz w:val="28"/>
        </w:rPr>
        <w:t xml:space="preserve">
      5) шоғырландырылған топтың бірыңғай ұйымдық құрылымына кіретін бір бақыланатын шетелдік компанияның басқа бақыланатын шетелдік компаниядан алған дивидендтерінің сомасы. Бұл ретте бір бақыланатын шетелдік компанияның қаржылық пайдасы бұдан бұрын Қазақстан Республикасында басқа бақыланатын шетелдік компанияның қаржылық пайдасынан корпоративтік табыс салығы салынған (салынуға жататын) дивидентерді қамтуға тиіс және (немесе) осы баптың 4-тармағының 3), 6), 10) тармақшаларына немесе осы тармақшаға сай осындай басқа бақыланатын шетелдік компанияның қаржылық пайдасы азайтылуға тиіс және (немесе) осындай дивидендтер осы баптың 4-тармағының 7), 8), 9) тармақшаларына сай осындай басқа бақыланатын шетелдік компания алған құн өсімінен түскен кірістің есебінен құралған болға тиіс; </w:t>
      </w:r>
    </w:p>
    <w:p>
      <w:pPr>
        <w:spacing w:after="0"/>
        <w:ind w:left="0"/>
        <w:jc w:val="both"/>
      </w:pPr>
      <w:r>
        <w:rPr>
          <w:rFonts w:ascii="Times New Roman"/>
          <w:b w:val="false"/>
          <w:i w:val="false"/>
          <w:color w:val="000000"/>
          <w:sz w:val="28"/>
        </w:rPr>
        <w:t xml:space="preserve">
      6) шет мемлекетте тіркелген немесе инкорпорацияланған немесе басқа да жолмен құрылған, бақыланатын шетелдік компания болып табылмайтын, шоғырландырылған топтың бірыңғай ұйымдық құрылымына кіретін бейрезидент-заңды тұлғадан немесе заңды тұлға құрмай кәсіпкерлік қызметін жүзеге асыратын басқа да ұйым нысанынан бақыланатын шетелдік компанияның алған дивидендтерінің сомасы. Бұл ретте бақыланатын шетелдік компанияның қаржылық пайдасы мыналарды қамтуға тиіс: </w:t>
      </w:r>
    </w:p>
    <w:p>
      <w:pPr>
        <w:spacing w:after="0"/>
        <w:ind w:left="0"/>
        <w:jc w:val="both"/>
      </w:pPr>
      <w:r>
        <w:rPr>
          <w:rFonts w:ascii="Times New Roman"/>
          <w:b w:val="false"/>
          <w:i w:val="false"/>
          <w:color w:val="000000"/>
          <w:sz w:val="28"/>
        </w:rPr>
        <w:t xml:space="preserve">
      Қазақстан Республикасындағы көздерден тікелей алынған немесе шет мемлекетте тіркелген немесе инкорпорацияланған немесе басқа да жолмен құрылған, бақыланатын шетелдік компаниялар болып табылмайтын, өзге бейрезидент заңды тұлғалар немесе заңды тұлға құрмай кәсіпкерлік қызметін жүзеге асыратын басқа да нысанды ұйымдар арқылы алынған, осы Кодекстің 645-бабы 9-тармағының 3), 4), 5) тармақшаларына сай бұрын төлем көзінен алынған корпоративтік табыс салығы салынған не салынбауға тиіс дивидендтер, </w:t>
      </w:r>
    </w:p>
    <w:p>
      <w:pPr>
        <w:spacing w:after="0"/>
        <w:ind w:left="0"/>
        <w:jc w:val="both"/>
      </w:pPr>
      <w:r>
        <w:rPr>
          <w:rFonts w:ascii="Times New Roman"/>
          <w:b w:val="false"/>
          <w:i w:val="false"/>
          <w:color w:val="000000"/>
          <w:sz w:val="28"/>
        </w:rPr>
        <w:t xml:space="preserve">
      және (немесе) осындай дивидендтер шоғырландырылған топтың бірыңғай ұйымдық құрылымына кіретін, бұрын Қазақстан Республикасында корпоративтік табыс салығы салынған (салынуға тиіс) басқа бақыланатын шетелдік компанияның қаржылық пайдасынан төленуге (төленген болуға) тиіс; </w:t>
      </w:r>
    </w:p>
    <w:p>
      <w:pPr>
        <w:spacing w:after="0"/>
        <w:ind w:left="0"/>
        <w:jc w:val="both"/>
      </w:pPr>
      <w:r>
        <w:rPr>
          <w:rFonts w:ascii="Times New Roman"/>
          <w:b w:val="false"/>
          <w:i w:val="false"/>
          <w:color w:val="000000"/>
          <w:sz w:val="28"/>
        </w:rPr>
        <w:t xml:space="preserve">
      және (немесе) осындай дивидендтер осы баптың 4-тармағының 7), 8), 9) тармақшаларына сай осындай басқа бақыланатын шетелдік компания алған құн өсімінен түскен кірістің есебінен құралған болуға тиіс; </w:t>
      </w:r>
    </w:p>
    <w:p>
      <w:pPr>
        <w:spacing w:after="0"/>
        <w:ind w:left="0"/>
        <w:jc w:val="both"/>
      </w:pPr>
      <w:r>
        <w:rPr>
          <w:rFonts w:ascii="Times New Roman"/>
          <w:b w:val="false"/>
          <w:i w:val="false"/>
          <w:color w:val="000000"/>
          <w:sz w:val="28"/>
        </w:rPr>
        <w:t>
      7) мына формула бойынша айқындалатын азайту сомасы:</w:t>
      </w:r>
    </w:p>
    <w:p>
      <w:pPr>
        <w:spacing w:after="0"/>
        <w:ind w:left="0"/>
        <w:jc w:val="both"/>
      </w:pPr>
      <w:r>
        <w:rPr>
          <w:rFonts w:ascii="Times New Roman"/>
          <w:b w:val="false"/>
          <w:i w:val="false"/>
          <w:color w:val="000000"/>
          <w:sz w:val="28"/>
        </w:rPr>
        <w:t>
      А = ҚП × (К(7)/ЖКС), мұнда:</w:t>
      </w:r>
    </w:p>
    <w:p>
      <w:pPr>
        <w:spacing w:after="0"/>
        <w:ind w:left="0"/>
        <w:jc w:val="both"/>
      </w:pPr>
      <w:r>
        <w:rPr>
          <w:rFonts w:ascii="Times New Roman"/>
          <w:b w:val="false"/>
          <w:i w:val="false"/>
          <w:color w:val="000000"/>
          <w:sz w:val="28"/>
        </w:rPr>
        <w:t>
      А – азайту сомасы;</w:t>
      </w:r>
    </w:p>
    <w:p>
      <w:pPr>
        <w:spacing w:after="0"/>
        <w:ind w:left="0"/>
        <w:jc w:val="both"/>
      </w:pPr>
      <w:r>
        <w:rPr>
          <w:rFonts w:ascii="Times New Roman"/>
          <w:b w:val="false"/>
          <w:i w:val="false"/>
          <w:color w:val="000000"/>
          <w:sz w:val="28"/>
        </w:rPr>
        <w:t xml:space="preserve">
      ҚП – бақыланатын шетелдік компанияның салық салынғанға дейінгі қаржылық пайдасының оң шамасы; </w:t>
      </w:r>
    </w:p>
    <w:p>
      <w:pPr>
        <w:spacing w:after="0"/>
        <w:ind w:left="0"/>
        <w:jc w:val="both"/>
      </w:pPr>
      <w:r>
        <w:rPr>
          <w:rFonts w:ascii="Times New Roman"/>
          <w:b w:val="false"/>
          <w:i w:val="false"/>
          <w:color w:val="000000"/>
          <w:sz w:val="28"/>
        </w:rPr>
        <w:t>
      К(7) – бақыланатын шетелдік компанияның салық салынғанға дейінгі қаржылық пайдасы осындай кірістерді қамтитын болса, бұдан бұрын Қазақстан Республикасында төлем көзінен алынатын корпоративтік табыс салығы салынған Қазақстан Республикасындағы көздерден бақыланатын шетелдік компанияның сыйақылар түрінде және (немесе) құн өсімінен және (немесе) роялти түрінде алған кірістері;</w:t>
      </w:r>
    </w:p>
    <w:p>
      <w:pPr>
        <w:spacing w:after="0"/>
        <w:ind w:left="0"/>
        <w:jc w:val="both"/>
      </w:pPr>
      <w:r>
        <w:rPr>
          <w:rFonts w:ascii="Times New Roman"/>
          <w:b w:val="false"/>
          <w:i w:val="false"/>
          <w:color w:val="000000"/>
          <w:sz w:val="28"/>
        </w:rPr>
        <w:t xml:space="preserve">
      ЖКС – осы Кодекстің 294-бабының 4-тармағының 17) тармақшасына сәйкес айқындалған кірістердің жиынтық сомасы; </w:t>
      </w:r>
    </w:p>
    <w:p>
      <w:pPr>
        <w:spacing w:after="0"/>
        <w:ind w:left="0"/>
        <w:jc w:val="both"/>
      </w:pPr>
      <w:r>
        <w:rPr>
          <w:rFonts w:ascii="Times New Roman"/>
          <w:b w:val="false"/>
          <w:i w:val="false"/>
          <w:color w:val="000000"/>
          <w:sz w:val="28"/>
        </w:rPr>
        <w:t>
      8) мына формула бойынша айқындалатын азайту сомасы:</w:t>
      </w:r>
    </w:p>
    <w:p>
      <w:pPr>
        <w:spacing w:after="0"/>
        <w:ind w:left="0"/>
        <w:jc w:val="both"/>
      </w:pPr>
      <w:r>
        <w:rPr>
          <w:rFonts w:ascii="Times New Roman"/>
          <w:b w:val="false"/>
          <w:i w:val="false"/>
          <w:color w:val="000000"/>
          <w:sz w:val="28"/>
        </w:rPr>
        <w:t>
      А = ҚП × (К(8)/ЖКС), мұндағы:</w:t>
      </w:r>
    </w:p>
    <w:p>
      <w:pPr>
        <w:spacing w:after="0"/>
        <w:ind w:left="0"/>
        <w:jc w:val="both"/>
      </w:pPr>
      <w:r>
        <w:rPr>
          <w:rFonts w:ascii="Times New Roman"/>
          <w:b w:val="false"/>
          <w:i w:val="false"/>
          <w:color w:val="000000"/>
          <w:sz w:val="28"/>
        </w:rPr>
        <w:t xml:space="preserve">
      А – азайту сомасы; </w:t>
      </w:r>
    </w:p>
    <w:p>
      <w:pPr>
        <w:spacing w:after="0"/>
        <w:ind w:left="0"/>
        <w:jc w:val="both"/>
      </w:pPr>
      <w:r>
        <w:rPr>
          <w:rFonts w:ascii="Times New Roman"/>
          <w:b w:val="false"/>
          <w:i w:val="false"/>
          <w:color w:val="000000"/>
          <w:sz w:val="28"/>
        </w:rPr>
        <w:t xml:space="preserve">
      ҚП – бақыланатын шетелдік компанияның салық салынғанға дейінгі қаржылық пайдасының оң шамасы; </w:t>
      </w:r>
    </w:p>
    <w:p>
      <w:pPr>
        <w:spacing w:after="0"/>
        <w:ind w:left="0"/>
        <w:jc w:val="both"/>
      </w:pPr>
      <w:r>
        <w:rPr>
          <w:rFonts w:ascii="Times New Roman"/>
          <w:b w:val="false"/>
          <w:i w:val="false"/>
          <w:color w:val="000000"/>
          <w:sz w:val="28"/>
        </w:rPr>
        <w:t xml:space="preserve">
      К(8) – бір бақыланатын шетелдік компанияның қаржылық пайдасына осындай кіріс кіретін болса, бір бақыланатын шетелдік компанияның осы Кодекстің 645-бабы 9-тармағының 7) немесе 8) тармақшасының шарттарына сәйкес келетін Қазақстан Республикасы резидентінің құрылтайшысы болып табылатын басқа бақыланатын шетелдік компанияны сатудан алған, құн өсімінен түскен кіріс; </w:t>
      </w:r>
    </w:p>
    <w:p>
      <w:pPr>
        <w:spacing w:after="0"/>
        <w:ind w:left="0"/>
        <w:jc w:val="both"/>
      </w:pPr>
      <w:r>
        <w:rPr>
          <w:rFonts w:ascii="Times New Roman"/>
          <w:b w:val="false"/>
          <w:i w:val="false"/>
          <w:color w:val="000000"/>
          <w:sz w:val="28"/>
        </w:rPr>
        <w:t xml:space="preserve">
      ЖКС – осы Кодекстің 294-бабы 4-тармағының 17) тармақшасына сәйкес айқындалған кірістердің жиынтық сомасы; </w:t>
      </w:r>
    </w:p>
    <w:p>
      <w:pPr>
        <w:spacing w:after="0"/>
        <w:ind w:left="0"/>
        <w:jc w:val="both"/>
      </w:pPr>
      <w:r>
        <w:rPr>
          <w:rFonts w:ascii="Times New Roman"/>
          <w:b w:val="false"/>
          <w:i w:val="false"/>
          <w:color w:val="000000"/>
          <w:sz w:val="28"/>
        </w:rPr>
        <w:t xml:space="preserve">
      9) бақыланатын шетелдік компанияның салық салынғанға дейінгі қаржылық пайдасы осындай кірісті қамтитын болса, бақыланатын шетелдік компанияның Қазақстан Республикасындағы көздерден сыйақылар түрінде және (немесе) құн өсімінен және (немесе) роялти түрінде алған, осы Кодекстің 645-бабы 9-тармағының 6), 7), 8), 9) тармақшаларына сай төлем көзінен алынатын корпоративтік табыс салығы салынбайтын кірістері; </w:t>
      </w:r>
    </w:p>
    <w:p>
      <w:pPr>
        <w:spacing w:after="0"/>
        <w:ind w:left="0"/>
        <w:jc w:val="both"/>
      </w:pPr>
      <w:r>
        <w:rPr>
          <w:rFonts w:ascii="Times New Roman"/>
          <w:b w:val="false"/>
          <w:i w:val="false"/>
          <w:color w:val="000000"/>
          <w:sz w:val="28"/>
        </w:rPr>
        <w:t xml:space="preserve">
      10) салық салынғанға дейінгі қаржылық пайда осындай дивидендтерді қамтитын болса, бұрын Қазақстан Республикасында төлем көзінен алынатын корпоративтік табыс салығы салынған Қазақстан Республикасындағы көздерден бақыланатын шетелдік компанияның алған дивидендтері. </w:t>
      </w:r>
    </w:p>
    <w:p>
      <w:pPr>
        <w:spacing w:after="0"/>
        <w:ind w:left="0"/>
        <w:jc w:val="both"/>
      </w:pPr>
      <w:r>
        <w:rPr>
          <w:rFonts w:ascii="Times New Roman"/>
          <w:b w:val="false"/>
          <w:i w:val="false"/>
          <w:color w:val="000000"/>
          <w:sz w:val="28"/>
        </w:rPr>
        <w:t>
      Осы тармақтың ережелері жеңілдікті салық салынатын мемлекетте тіркелген бақыланатын шетелдік компанияға және (немесе) бақыланатын шетелдік компанияның тұрақты мекемесіне қатысты қолданылмайды.";</w:t>
      </w:r>
    </w:p>
    <w:p>
      <w:pPr>
        <w:spacing w:after="0"/>
        <w:ind w:left="0"/>
        <w:jc w:val="both"/>
      </w:pPr>
      <w:r>
        <w:rPr>
          <w:rFonts w:ascii="Times New Roman"/>
          <w:b w:val="false"/>
          <w:i w:val="false"/>
          <w:color w:val="000000"/>
          <w:sz w:val="28"/>
        </w:rPr>
        <w:t>
      16-тармақтың бірінші бөлігінің бірінші абзацы мынандай редакцияда жазылсын:</w:t>
      </w:r>
    </w:p>
    <w:p>
      <w:pPr>
        <w:spacing w:after="0"/>
        <w:ind w:left="0"/>
        <w:jc w:val="both"/>
      </w:pPr>
      <w:r>
        <w:rPr>
          <w:rFonts w:ascii="Times New Roman"/>
          <w:b w:val="false"/>
          <w:i w:val="false"/>
          <w:color w:val="000000"/>
          <w:sz w:val="28"/>
        </w:rPr>
        <w:t>
      "16. Резиденттің ақпаратты өз бетінше алуы мүмкін болмаған жағдайда, резиденттің Қазақстан Республикасының халықаралық шарты қолданылатын шет мемлекеттің құзыретті немесе уәкілетті органынан мынадай:";</w:t>
      </w:r>
    </w:p>
    <w:p>
      <w:pPr>
        <w:spacing w:after="0"/>
        <w:ind w:left="0"/>
        <w:jc w:val="both"/>
      </w:pPr>
      <w:r>
        <w:rPr>
          <w:rFonts w:ascii="Times New Roman"/>
          <w:b w:val="false"/>
          <w:i w:val="false"/>
          <w:color w:val="000000"/>
          <w:sz w:val="28"/>
        </w:rPr>
        <w:t>
      мынадай мазмұндағы 17-тармақпен толықтырылсын:</w:t>
      </w:r>
    </w:p>
    <w:p>
      <w:pPr>
        <w:spacing w:after="0"/>
        <w:ind w:left="0"/>
        <w:jc w:val="both"/>
      </w:pPr>
      <w:r>
        <w:rPr>
          <w:rFonts w:ascii="Times New Roman"/>
          <w:b w:val="false"/>
          <w:i w:val="false"/>
          <w:color w:val="000000"/>
          <w:sz w:val="28"/>
        </w:rPr>
        <w:t>
      "</w:t>
      </w:r>
      <w:r>
        <w:rPr>
          <w:rFonts w:ascii="Times New Roman"/>
          <w:b/>
          <w:i w:val="false"/>
          <w:color w:val="000000"/>
          <w:sz w:val="28"/>
        </w:rPr>
        <w:t xml:space="preserve">17. Салықтық бақылауды жүзеге асырған кезде орталық салық органы резиденттен бақыланатын шетелдік компанияның және (немесе) бақыланатын шетелдік компанияның тұрақты мекемесінің аудит жүргізілген қаржылық есептілігін сұратуға құқығы бар.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Резидент сұрау салу жіберілген күннен бастап күнтізбелік бір жүз тоқсан күн ішінде аудит жүргізілген қаржылық есептілікті (міндетті түрде қазақ немесе орыс тіліне аударылған) ұсынуға міндетті.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Бекітілген қаржылық есептіліктен алшақтық болған жағдайда, жоғарыда аталған құжатты алғаннан кейін салық органы бақыланатын шетелдік компанияның немесе бақыланатын шетелдік компанияның тұрақты</w:t>
      </w:r>
      <w:r>
        <w:rPr>
          <w:rFonts w:ascii="Times New Roman"/>
          <w:b w:val="false"/>
          <w:i w:val="false"/>
          <w:color w:val="000000"/>
          <w:sz w:val="28"/>
        </w:rPr>
        <w:t xml:space="preserve"> </w:t>
      </w:r>
      <w:r>
        <w:rPr>
          <w:rFonts w:ascii="Times New Roman"/>
          <w:b/>
          <w:i w:val="false"/>
          <w:color w:val="000000"/>
          <w:sz w:val="28"/>
        </w:rPr>
        <w:t xml:space="preserve">мекемесінің қаржылық пайдасын қайта есептеуге құқылы.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Жоғарыда көрсетілген мерзім өткен соң аудит жүргізілген қаржылық есептілік табыс етілмеген жағдайда салық органы осы баптың 3-1-тармағында белгіленген тәртіппен бақыланатын шетелдік компанияның немесе бақыланатын шетелдік компанияның тұрақты мекемесінің қаржылық пайдасын қайта есептеуге құқылы.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Сұрау салу нысанын уәкілетті орган айқындайды.</w:t>
      </w:r>
      <w:r>
        <w:rPr>
          <w:rFonts w:ascii="Times New Roman"/>
          <w:b/>
          <w:i w:val="false"/>
          <w:color w:val="000000"/>
          <w:sz w:val="28"/>
        </w:rPr>
        <w:t>";</w:t>
      </w:r>
    </w:p>
    <w:p>
      <w:pPr>
        <w:spacing w:after="0"/>
        <w:ind w:left="0"/>
        <w:jc w:val="both"/>
      </w:pPr>
      <w:r>
        <w:rPr>
          <w:rFonts w:ascii="Times New Roman"/>
          <w:b w:val="false"/>
          <w:i w:val="false"/>
          <w:color w:val="000000"/>
          <w:sz w:val="28"/>
        </w:rPr>
        <w:t>
      114) 298-баптың 1 және 2-тармақтары мынадай редакцияда жазылсын:</w:t>
      </w:r>
    </w:p>
    <w:p>
      <w:pPr>
        <w:spacing w:after="0"/>
        <w:ind w:left="0"/>
        <w:jc w:val="both"/>
      </w:pPr>
      <w:r>
        <w:rPr>
          <w:rFonts w:ascii="Times New Roman"/>
          <w:b w:val="false"/>
          <w:i w:val="false"/>
          <w:color w:val="000000"/>
          <w:sz w:val="28"/>
        </w:rPr>
        <w:t>
      "1. Резидент бақыланатын шетелдік компанияға қатысу (бақылау жасау) туралы өтінішті есептік салықтық кезеңнен кейінгі жылдың 31 наурызынан кешіктірмей ұсынуға міндетті.</w:t>
      </w:r>
    </w:p>
    <w:p>
      <w:pPr>
        <w:spacing w:after="0"/>
        <w:ind w:left="0"/>
        <w:jc w:val="both"/>
      </w:pPr>
      <w:r>
        <w:rPr>
          <w:rFonts w:ascii="Times New Roman"/>
          <w:b w:val="false"/>
          <w:i w:val="false"/>
          <w:color w:val="000000"/>
          <w:sz w:val="28"/>
        </w:rPr>
        <w:t xml:space="preserve">
      Бақыланатын шетелдік компанияға қатысу (бақылау жасау) туралы өтініш есепті салықтық кезеңнің 31 желтоқсанындағы жағдай бойынша уәкілетті орган белгілеген нысан бойынша салық органына ұсынылады. </w:t>
      </w:r>
    </w:p>
    <w:p>
      <w:pPr>
        <w:spacing w:after="0"/>
        <w:ind w:left="0"/>
        <w:jc w:val="both"/>
      </w:pPr>
      <w:r>
        <w:rPr>
          <w:rFonts w:ascii="Times New Roman"/>
          <w:b w:val="false"/>
          <w:i w:val="false"/>
          <w:color w:val="000000"/>
          <w:sz w:val="28"/>
        </w:rPr>
        <w:t xml:space="preserve">
      Осы тармақтың ережелері осы Кодекстің 296-бабының 1-тармағы 1) тармақшасының талаптарына сай келетін резиденттерге қатысты қолданылмайды. </w:t>
      </w:r>
    </w:p>
    <w:p>
      <w:pPr>
        <w:spacing w:after="0"/>
        <w:ind w:left="0"/>
        <w:jc w:val="both"/>
      </w:pPr>
      <w:r>
        <w:rPr>
          <w:rFonts w:ascii="Times New Roman"/>
          <w:b w:val="false"/>
          <w:i w:val="false"/>
          <w:color w:val="000000"/>
          <w:sz w:val="28"/>
        </w:rPr>
        <w:t>
      2. Резидент бақыланатын шетелдік компанияға қатысу (бақылау жасау) туралы өтінішті тұрғылықты немесе орналасқан жеріндегі салық органына ұсынады.";</w:t>
      </w:r>
    </w:p>
    <w:p>
      <w:pPr>
        <w:spacing w:after="0"/>
        <w:ind w:left="0"/>
        <w:jc w:val="both"/>
      </w:pPr>
      <w:r>
        <w:rPr>
          <w:rFonts w:ascii="Times New Roman"/>
          <w:b w:val="false"/>
          <w:i w:val="false"/>
          <w:color w:val="000000"/>
          <w:sz w:val="28"/>
        </w:rPr>
        <w:t>
      115) 300-бапта:</w:t>
      </w:r>
    </w:p>
    <w:p>
      <w:pPr>
        <w:spacing w:after="0"/>
        <w:ind w:left="0"/>
        <w:jc w:val="both"/>
      </w:pPr>
      <w:r>
        <w:rPr>
          <w:rFonts w:ascii="Times New Roman"/>
          <w:b w:val="false"/>
          <w:i w:val="false"/>
          <w:color w:val="000000"/>
          <w:sz w:val="28"/>
        </w:rPr>
        <w:t>
      1-тармақ мынадай мазмұндағы бөлікпен толықтырылсын:</w:t>
      </w:r>
    </w:p>
    <w:p>
      <w:pPr>
        <w:spacing w:after="0"/>
        <w:ind w:left="0"/>
        <w:jc w:val="both"/>
      </w:pPr>
      <w:r>
        <w:rPr>
          <w:rFonts w:ascii="Times New Roman"/>
          <w:b w:val="false"/>
          <w:i w:val="false"/>
          <w:color w:val="000000"/>
          <w:sz w:val="28"/>
        </w:rPr>
        <w:t>
      "Жеңiлдiктi салық салынатын мемлекеттерде тіркелгендерін қоспағанда, бақыланатын шетелдік компаниялардың және бақыланатын шетелдік компаниялардың тұрақты мекемелерінің салық салынатын кірісі есептік кезеңде және есепті салықтық кезеңнің алдындағы қатарынан екі салықтық кезеңде туындаған, Қазақстан Республикасындағы кәсіпкерлік қызметтен келтірілген шығындар сомасына азайтылады. Осы Кодекстің 223-бабының 1), 4) тармақшаларында айқындалған салық салу объектілерінің есебінен ағымдағы және (немесе) алдыңғы кезеңдердегі ескерілген шығындар есепке алынбайды.";</w:t>
      </w:r>
    </w:p>
    <w:p>
      <w:pPr>
        <w:spacing w:after="0"/>
        <w:ind w:left="0"/>
        <w:jc w:val="both"/>
      </w:pPr>
      <w:r>
        <w:rPr>
          <w:rFonts w:ascii="Times New Roman"/>
          <w:b w:val="false"/>
          <w:i w:val="false"/>
          <w:color w:val="000000"/>
          <w:sz w:val="28"/>
        </w:rPr>
        <w:t>
      13-тармақтағы "10" деген цифр "14" деген цифрмен ауыстырылсын;</w:t>
      </w:r>
    </w:p>
    <w:p>
      <w:pPr>
        <w:spacing w:after="0"/>
        <w:ind w:left="0"/>
        <w:jc w:val="both"/>
      </w:pPr>
      <w:r>
        <w:rPr>
          <w:rFonts w:ascii="Times New Roman"/>
          <w:b w:val="false"/>
          <w:i w:val="false"/>
          <w:color w:val="000000"/>
          <w:sz w:val="28"/>
        </w:rPr>
        <w:t>
      116) 302-баптың 1-тармағы мынадай мазмұндағы үшінші-алтыншы абзацтармен толықтырылсын:</w:t>
      </w:r>
    </w:p>
    <w:p>
      <w:pPr>
        <w:spacing w:after="0"/>
        <w:ind w:left="0"/>
        <w:jc w:val="both"/>
      </w:pPr>
      <w:r>
        <w:rPr>
          <w:rFonts w:ascii="Times New Roman"/>
          <w:b w:val="false"/>
          <w:i w:val="false"/>
          <w:color w:val="000000"/>
          <w:sz w:val="28"/>
        </w:rPr>
        <w:t xml:space="preserve">
      "оған осы Кодекстің 313-бабының 1-1-тармағында белгіленген мөлшерлеме және осы Кодекстің 223-бабының 4) тармақшасында айқындалған, осы Кодекстiң 300-бабының 1-тармағының екінші бөлігіне сәйкес ауыстырылатын шығындар сомасына азайтылған салық салу объектісі көбейтіндісі қосылады, </w:t>
      </w:r>
    </w:p>
    <w:p>
      <w:pPr>
        <w:spacing w:after="0"/>
        <w:ind w:left="0"/>
        <w:jc w:val="both"/>
      </w:pPr>
      <w:r>
        <w:rPr>
          <w:rFonts w:ascii="Times New Roman"/>
          <w:b w:val="false"/>
          <w:i w:val="false"/>
          <w:color w:val="000000"/>
          <w:sz w:val="28"/>
        </w:rPr>
        <w:t>
      оған осы Кодекстің 313-бабының 1-1-тармағында белгіленген мөлшерлеме және осы Кодекстің 223-бабының 5) тармақшасында айқындалған салық салу объектісі көбейтіндісі қосылады,";</w:t>
      </w:r>
    </w:p>
    <w:p>
      <w:pPr>
        <w:spacing w:after="0"/>
        <w:ind w:left="0"/>
        <w:jc w:val="both"/>
      </w:pPr>
      <w:r>
        <w:rPr>
          <w:rFonts w:ascii="Times New Roman"/>
          <w:b w:val="false"/>
          <w:i w:val="false"/>
          <w:color w:val="000000"/>
          <w:sz w:val="28"/>
        </w:rPr>
        <w:t>
      117) 303-баптың 4-тармағының бірінші бөлігінің алтыншы абзацындағы "2) – 6)" деген цифрлар "1) –10)" деген цифрлармен ауыстырылсын;</w:t>
      </w:r>
    </w:p>
    <w:p>
      <w:pPr>
        <w:spacing w:after="0"/>
        <w:ind w:left="0"/>
        <w:jc w:val="both"/>
      </w:pPr>
      <w:r>
        <w:rPr>
          <w:rFonts w:ascii="Times New Roman"/>
          <w:b w:val="false"/>
          <w:i w:val="false"/>
          <w:color w:val="000000"/>
          <w:sz w:val="28"/>
        </w:rPr>
        <w:t>
      118) 305-бапта:</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7) тармақша мынадай редакцияда жазылсын:</w:t>
      </w:r>
    </w:p>
    <w:p>
      <w:pPr>
        <w:spacing w:after="0"/>
        <w:ind w:left="0"/>
        <w:jc w:val="both"/>
      </w:pPr>
      <w:r>
        <w:rPr>
          <w:rFonts w:ascii="Times New Roman"/>
          <w:b w:val="false"/>
          <w:i w:val="false"/>
          <w:color w:val="000000"/>
          <w:sz w:val="28"/>
        </w:rPr>
        <w:t>
      "7) осы Кодекстің 293-бабы 3-тармағының шарттарына сәйкес келетін тауарлардың электрондық саудасын жүзеге асыратын салық төлеушілер;";</w:t>
      </w:r>
    </w:p>
    <w:p>
      <w:pPr>
        <w:spacing w:after="0"/>
        <w:ind w:left="0"/>
        <w:jc w:val="both"/>
      </w:pPr>
      <w:r>
        <w:rPr>
          <w:rFonts w:ascii="Times New Roman"/>
          <w:b w:val="false"/>
          <w:i w:val="false"/>
          <w:color w:val="000000"/>
          <w:sz w:val="28"/>
        </w:rPr>
        <w:t>
      8) тармақшадағы "төлеушілер орындамайды." деген сөздер "төлеушілер." деген сөзбен ауыстырылып мынадай мазмұндағы 9) тармақшамен толықтырылсын:</w:t>
      </w:r>
    </w:p>
    <w:p>
      <w:pPr>
        <w:spacing w:after="0"/>
        <w:ind w:left="0"/>
        <w:jc w:val="both"/>
      </w:pPr>
      <w:r>
        <w:rPr>
          <w:rFonts w:ascii="Times New Roman"/>
          <w:b w:val="false"/>
          <w:i w:val="false"/>
          <w:color w:val="000000"/>
          <w:sz w:val="28"/>
        </w:rPr>
        <w:t>
      "9)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орындамайды.";</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Осы баптың 2-тармағы 1) тармақшасының мақсаттары үшін жылдық жиынтық кірісті айқындаған кезде мыналар есепке алынбайды:</w:t>
      </w:r>
    </w:p>
    <w:p>
      <w:pPr>
        <w:spacing w:after="0"/>
        <w:ind w:left="0"/>
        <w:jc w:val="both"/>
      </w:pPr>
      <w:r>
        <w:rPr>
          <w:rFonts w:ascii="Times New Roman"/>
          <w:b w:val="false"/>
          <w:i w:val="false"/>
          <w:color w:val="000000"/>
          <w:sz w:val="28"/>
        </w:rPr>
        <w:t>
      мемлекеттік ислам арнайы қаржы компаниясының осы Кодекстің 519-бабы 3-тармағының 6) тармақшасында көрсетілген жылжымайтын мүлікті және осындай мүлік орналасқан жер учаскелерін мүліктік жалдауға (жалға) тапсырудан және (немесе) өткізу кезінде алынған кірістері;</w:t>
      </w:r>
    </w:p>
    <w:p>
      <w:pPr>
        <w:spacing w:after="0"/>
        <w:ind w:left="0"/>
        <w:jc w:val="both"/>
      </w:pPr>
      <w:r>
        <w:rPr>
          <w:rFonts w:ascii="Times New Roman"/>
          <w:b w:val="false"/>
          <w:i w:val="false"/>
          <w:color w:val="000000"/>
          <w:sz w:val="28"/>
        </w:rPr>
        <w:t>
      осы Кодекстің 293-бабы 1-тармағының 4) тармақшасында көрсетілген ұйымдардың Қазақстан Республикасының кинематография туралы заңнамасына сәйкес ұлттық фильм деп танылған фильмді Қазақстан Республикасының аумағындағы кинозалдарда көрсетуді жүзеге асырудан түсетін кірістері;</w:t>
      </w:r>
    </w:p>
    <w:p>
      <w:pPr>
        <w:spacing w:after="0"/>
        <w:ind w:left="0"/>
        <w:jc w:val="both"/>
      </w:pPr>
      <w:r>
        <w:rPr>
          <w:rFonts w:ascii="Times New Roman"/>
          <w:b w:val="false"/>
          <w:i w:val="false"/>
          <w:color w:val="000000"/>
          <w:sz w:val="28"/>
        </w:rPr>
        <w:t>
      осы Кодекстің 293-бабы 1-тармағының 5) тармақшасында көрсетілген ұйымдардың Қазақстан Республикасының кинематография туралы заңнамасына сәйкес ұлттық фильм деп танылған, пайдалануға айрықша құқығы бар фильмді Қазақстан Республикасының аумағындағы кинозалдарда прокатқа беруден және көрсетуді жүзеге асырудан түсетін кірістері.</w:t>
      </w:r>
    </w:p>
    <w:p>
      <w:pPr>
        <w:spacing w:after="0"/>
        <w:ind w:left="0"/>
        <w:jc w:val="both"/>
      </w:pPr>
      <w:r>
        <w:rPr>
          <w:rFonts w:ascii="Times New Roman"/>
          <w:b w:val="false"/>
          <w:i w:val="false"/>
          <w:color w:val="000000"/>
          <w:sz w:val="28"/>
        </w:rPr>
        <w:t>
      осы Кодекстің 293-бабының 2-тармағында көрсетілген қызметтен алынған, Қазақстан Республикасының халықаралық кеме қатынасы тіркелімінде тіркелген теңіз кемесімен жүк тасымалдауды жүзеге асыратын салық төлеушінің кірістері;</w:t>
      </w:r>
    </w:p>
    <w:p>
      <w:pPr>
        <w:spacing w:after="0"/>
        <w:ind w:left="0"/>
        <w:jc w:val="both"/>
      </w:pPr>
      <w:r>
        <w:rPr>
          <w:rFonts w:ascii="Times New Roman"/>
          <w:b w:val="false"/>
          <w:i w:val="false"/>
          <w:color w:val="000000"/>
          <w:sz w:val="28"/>
        </w:rPr>
        <w:t>
      басым қызмет түрлерінен алынған осы Кодекстің 708-бабының 1, 2, 3-тармақтарында көрсетілген салық төлеушілердің кірістері.";</w:t>
      </w:r>
    </w:p>
    <w:p>
      <w:pPr>
        <w:spacing w:after="0"/>
        <w:ind w:left="0"/>
        <w:jc w:val="both"/>
      </w:pPr>
      <w:r>
        <w:rPr>
          <w:rFonts w:ascii="Times New Roman"/>
          <w:b w:val="false"/>
          <w:i w:val="false"/>
          <w:color w:val="000000"/>
          <w:sz w:val="28"/>
        </w:rPr>
        <w:t>
      119) 306-бап мынадай мазмұндағы 4-тармақпен толықтырылсын:</w:t>
      </w:r>
    </w:p>
    <w:p>
      <w:pPr>
        <w:spacing w:after="0"/>
        <w:ind w:left="0"/>
        <w:jc w:val="both"/>
      </w:pPr>
      <w:r>
        <w:rPr>
          <w:rFonts w:ascii="Times New Roman"/>
          <w:b w:val="false"/>
          <w:i w:val="false"/>
          <w:color w:val="000000"/>
          <w:sz w:val="28"/>
        </w:rPr>
        <w:t xml:space="preserve">
      "4. Салық төлеушi салықтық кезеңнің қорытындылары бойынша осы Кодекстің 30-тарауына сәйкес есептелген корпоративтік табыс салығын осы Кодекстің 315-бабының 4-тармағында белгіленген соңғы мерзімнен кейiнгі күнтізбелік он күннен кешiктiрмей төлейді. </w:t>
      </w:r>
    </w:p>
    <w:p>
      <w:pPr>
        <w:spacing w:after="0"/>
        <w:ind w:left="0"/>
        <w:jc w:val="both"/>
      </w:pPr>
      <w:r>
        <w:rPr>
          <w:rFonts w:ascii="Times New Roman"/>
          <w:b w:val="false"/>
          <w:i w:val="false"/>
          <w:color w:val="000000"/>
          <w:sz w:val="28"/>
        </w:rPr>
        <w:t>
      Осы тармақтың ережелері жеңілдікті салық салынатын мемлекеттерде тіркелген бақыланатын шетелдік компаниялардың және бақыланатын шетелдік компаниялардың тұрақты мекемелерінің салық салынатын кірісінен есептелген корпоративтік табыс салығына қатысты қолданылмайды.";</w:t>
      </w:r>
    </w:p>
    <w:p>
      <w:pPr>
        <w:spacing w:after="0"/>
        <w:ind w:left="0"/>
        <w:jc w:val="both"/>
      </w:pPr>
      <w:r>
        <w:rPr>
          <w:rFonts w:ascii="Times New Roman"/>
          <w:b w:val="false"/>
          <w:i w:val="false"/>
          <w:color w:val="000000"/>
          <w:sz w:val="28"/>
        </w:rPr>
        <w:t>
      120) 313-бап мынадай мазмұндағы 1-1-тармақпен толықтырылсын: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1-1. Осы Кодекстің 223-бабының 4), 5) тармақшаларында айқындалған салық салу объектілеріне 20 процент мөлшерлемесі бойынша салық салынуға жатады.</w:t>
      </w:r>
      <w:r>
        <w:rPr>
          <w:rFonts w:ascii="Times New Roman"/>
          <w:b/>
          <w:i w:val="false"/>
          <w:color w:val="000000"/>
          <w:sz w:val="28"/>
        </w:rPr>
        <w:t>";</w:t>
      </w:r>
    </w:p>
    <w:p>
      <w:pPr>
        <w:spacing w:after="0"/>
        <w:ind w:left="0"/>
        <w:jc w:val="both"/>
      </w:pPr>
      <w:r>
        <w:rPr>
          <w:rFonts w:ascii="Times New Roman"/>
          <w:b w:val="false"/>
          <w:i w:val="false"/>
          <w:color w:val="000000"/>
          <w:sz w:val="28"/>
        </w:rPr>
        <w:t>
      121) 319-баптың 2-тармағында:</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егер осы бапта өзгеше белгіленбесе, салық төлеушінің директорлар кеңесі немесе жоғары басқарушы орган болып табылмайтын өзге де басқарушы органы мүшесінің өзіне жүктелген басқару міндеттерін орындауға байланысты қызметтiк іссапарлары және (немесе) жол жүрулері (бұдан әрі – салық төлеушінің басқарушы органы мүшесінің жол жүруі), оның ішінде Қазақстан Республикасының заңнамасына сәйкес жұмыскерді оқыту, біліктілігін арттыру немесе қайта даярлау мақсатындағы iссапарлар кезiндегі:</w:t>
      </w:r>
    </w:p>
    <w:p>
      <w:pPr>
        <w:spacing w:after="0"/>
        <w:ind w:left="0"/>
        <w:jc w:val="both"/>
      </w:pPr>
      <w:r>
        <w:rPr>
          <w:rFonts w:ascii="Times New Roman"/>
          <w:b w:val="false"/>
          <w:i w:val="false"/>
          <w:color w:val="000000"/>
          <w:sz w:val="28"/>
        </w:rPr>
        <w:t>
      осы Кодекстің 244-бабы 1-тармағының 1), 2) және 4) тармақшаларында және 3-тармағының 1), 2) және 4) тармақшаларында белгіленген өтемақылар;</w:t>
      </w:r>
    </w:p>
    <w:p>
      <w:pPr>
        <w:spacing w:after="0"/>
        <w:ind w:left="0"/>
        <w:jc w:val="both"/>
      </w:pPr>
      <w:r>
        <w:rPr>
          <w:rFonts w:ascii="Times New Roman"/>
          <w:b w:val="false"/>
          <w:i w:val="false"/>
          <w:color w:val="000000"/>
          <w:sz w:val="28"/>
        </w:rPr>
        <w:t>
      Қазақстан Республикасының шегіндегі салық төлеушінің басқару органы мүшесінің іссапары және (немесе) сапары бойынша – салық төлеушінің басқару органы мүшесінің іссапарда және (немесе) сапарда болған күнтізбелік қырық күннен аспайтын кезең ішінде салық төлеушінің басқару органы мүшесінің іссапарда және (немесе) сапарда болған әрбір күнтізбелік күн үшін республикалық бюджет туралы заңда белгіленген және тиісті қаржы жылының 1 қаңтарына қолданыста болатын айлық есептік көрсеткіштің 6 еселенген мөлшерінен аспайтын тәуліктік өтемақылар және сапарда болған уақытында салық төлеушінің басқару органының мүшесіне төленетін ақша сомасы;</w:t>
      </w:r>
    </w:p>
    <w:p>
      <w:pPr>
        <w:spacing w:after="0"/>
        <w:ind w:left="0"/>
        <w:jc w:val="both"/>
      </w:pPr>
      <w:r>
        <w:rPr>
          <w:rFonts w:ascii="Times New Roman"/>
          <w:b w:val="false"/>
          <w:i w:val="false"/>
          <w:color w:val="000000"/>
          <w:sz w:val="28"/>
        </w:rPr>
        <w:t>
      Қазақстан Республикасының шегінен тыс жердегі салық төлеушінің басқару органы мүшесінің іссапары және (немесе) сапары бойынша – салық төлеушінің басқару органы мүшесінің іссапарда және (немесе) сапарда болған күнтізбелік қырық күннен аспайтын кезең ішінде салық төлеушінің басқару органы мүшесінің іссапарда және (немесе) сапарда болған әрбір күнтізбелік күн үшін республикалық бюджет туралы заңда белгіленген және тиісті қаржы жылының 1 қаңтарына қолданыста болатын айлық есептік көрсеткіштің 8 еселенген мөлшерінен аспайтын тәуліктік өтемақылар және сапарда болған уақытында салық төлеушінің басқару органының мүшесіне төленетін ақша сомасы;";</w:t>
      </w:r>
    </w:p>
    <w:p>
      <w:pPr>
        <w:spacing w:after="0"/>
        <w:ind w:left="0"/>
        <w:jc w:val="both"/>
      </w:pPr>
      <w:r>
        <w:rPr>
          <w:rFonts w:ascii="Times New Roman"/>
          <w:b w:val="false"/>
          <w:i w:val="false"/>
          <w:color w:val="000000"/>
          <w:sz w:val="28"/>
        </w:rPr>
        <w:t>
      9) тармақша мынадай редакцияда жазылсын:</w:t>
      </w:r>
    </w:p>
    <w:p>
      <w:pPr>
        <w:spacing w:after="0"/>
        <w:ind w:left="0"/>
        <w:jc w:val="both"/>
      </w:pPr>
      <w:r>
        <w:rPr>
          <w:rFonts w:ascii="Times New Roman"/>
          <w:b w:val="false"/>
          <w:i w:val="false"/>
          <w:color w:val="000000"/>
          <w:sz w:val="28"/>
        </w:rPr>
        <w:t>
      "9) жұмыс берушінің жұмыскерлердi Қазақстан Республикасындағы тұрғылықты (болатын) жерiнен жұмыс орнына дейiн және керi қарай жеткiзумен байланысты шығыстары;";</w:t>
      </w:r>
    </w:p>
    <w:p>
      <w:pPr>
        <w:spacing w:after="0"/>
        <w:ind w:left="0"/>
        <w:jc w:val="both"/>
      </w:pPr>
      <w:r>
        <w:rPr>
          <w:rFonts w:ascii="Times New Roman"/>
          <w:b w:val="false"/>
          <w:i w:val="false"/>
          <w:color w:val="000000"/>
          <w:sz w:val="28"/>
        </w:rPr>
        <w:t>
      мынадай мазмұндағы 10-1) тармақшамен толықтырылсын:</w:t>
      </w:r>
    </w:p>
    <w:p>
      <w:pPr>
        <w:spacing w:after="0"/>
        <w:ind w:left="0"/>
        <w:jc w:val="both"/>
      </w:pPr>
      <w:r>
        <w:rPr>
          <w:rFonts w:ascii="Times New Roman"/>
          <w:b w:val="false"/>
          <w:i w:val="false"/>
          <w:color w:val="000000"/>
          <w:sz w:val="28"/>
        </w:rPr>
        <w:t>
      "10-1) Қазақстан Республикасының заңнамасында нысанды киімді кию және (немесе) қамтамасыз ету жөніндегі міндет белгіленген жағдайларда қызметкерге берілген нысанды киімнің құны;";</w:t>
      </w:r>
    </w:p>
    <w:p>
      <w:pPr>
        <w:spacing w:after="0"/>
        <w:ind w:left="0"/>
        <w:jc w:val="both"/>
      </w:pPr>
      <w:r>
        <w:rPr>
          <w:rFonts w:ascii="Times New Roman"/>
          <w:b w:val="false"/>
          <w:i w:val="false"/>
          <w:color w:val="000000"/>
          <w:sz w:val="28"/>
        </w:rPr>
        <w:t>
      23) және 24) тармақшалар мынадай редакцияда жазылсын:</w:t>
      </w:r>
    </w:p>
    <w:p>
      <w:pPr>
        <w:spacing w:after="0"/>
        <w:ind w:left="0"/>
        <w:jc w:val="both"/>
      </w:pPr>
      <w:r>
        <w:rPr>
          <w:rFonts w:ascii="Times New Roman"/>
          <w:b w:val="false"/>
          <w:i w:val="false"/>
          <w:color w:val="000000"/>
          <w:sz w:val="28"/>
        </w:rPr>
        <w:t>
      23) мұндай тұлғаға кредит (қарыз, ипотекалық қарыз, ипотекалық тұрғын үй қарызы, микрокредит) берілгеннен кейін басталған мынадай:</w:t>
      </w:r>
    </w:p>
    <w:p>
      <w:pPr>
        <w:spacing w:after="0"/>
        <w:ind w:left="0"/>
        <w:jc w:val="both"/>
      </w:pPr>
      <w:r>
        <w:rPr>
          <w:rFonts w:ascii="Times New Roman"/>
          <w:b w:val="false"/>
          <w:i w:val="false"/>
          <w:color w:val="000000"/>
          <w:sz w:val="28"/>
        </w:rPr>
        <w:t>
       қарыз алушы-жеке тұлға соттың заңды күшiне енген шешiмi негiзiнде хабарсыз кеткен, әрекетке қабiлетсiз, әрекет қабiлетi шектеулi деп танылған немесе соттың заңды күшiне енген шешiмi негiзiнде ол қайтыс болды деп жарияланған;</w:t>
      </w:r>
    </w:p>
    <w:p>
      <w:pPr>
        <w:spacing w:after="0"/>
        <w:ind w:left="0"/>
        <w:jc w:val="both"/>
      </w:pPr>
      <w:r>
        <w:rPr>
          <w:rFonts w:ascii="Times New Roman"/>
          <w:b w:val="false"/>
          <w:i w:val="false"/>
          <w:color w:val="000000"/>
          <w:sz w:val="28"/>
        </w:rPr>
        <w:t>
      қарыз алушы-жеке тұлғаға I немесе II топтағы мүгедектiк белгiленген, сондай-ақ қарыз алушы-жеке тұлға қайтыс болған;</w:t>
      </w:r>
    </w:p>
    <w:p>
      <w:pPr>
        <w:spacing w:after="0"/>
        <w:ind w:left="0"/>
        <w:jc w:val="both"/>
      </w:pPr>
      <w:r>
        <w:rPr>
          <w:rFonts w:ascii="Times New Roman"/>
          <w:b w:val="false"/>
          <w:i w:val="false"/>
          <w:color w:val="000000"/>
          <w:sz w:val="28"/>
        </w:rPr>
        <w:t>
      асыраушысынан айырылған, жүктілігіне және босануына, жаңа туған баланы (балаларды) асырап алуына, бала бір жасқа толғанға дейін оның күтіміне байланысты кірісінен айырылған жағдайларда "Міндетті әлеуметтік сақтандыру туралы" Қазақстан Республикасының Заңына сәйкес әлеуметтік төлемдер алатын қарыз алушы-жеке тұлғаның көрсетілген төлемдерден басқа кірісі болмаған;</w:t>
      </w:r>
    </w:p>
    <w:p>
      <w:pPr>
        <w:spacing w:after="0"/>
        <w:ind w:left="0"/>
        <w:jc w:val="both"/>
      </w:pPr>
      <w:r>
        <w:rPr>
          <w:rFonts w:ascii="Times New Roman"/>
          <w:b w:val="false"/>
          <w:i w:val="false"/>
          <w:color w:val="000000"/>
          <w:sz w:val="28"/>
        </w:rPr>
        <w:t>
      қарыз алушы-жеке тұлғаның және банк (микроқаржы ұйымы, ипотекалық ұйым) алдында қарыз алушы-жеке тұлғамен бірлесіп ортақ немесе субсидиарлық жауапкершілікте болатын үшінші тұлғалардың өндіріп алуды қолдануға болатын мүлкі, оның ішінде ақшасы, бағалы қағаздары, немесе кірістері болмаған және Қазақстан Республикасының атқарушылық іс жүргізу және сот орындаушыларының мәртебесі туралы заңнамасына сәйкес сот орындаушысы оның мүлкін немесе кірістерін анықтау бойынша қолданған шаралар нәтижесіз болған жағдайда, сот орындаушысының банкке (микроқаржы ұйымына, ипотекалық ұйымға) атқарушылық құжатты қайтару туралы қаулысы заңды күшіне енген;</w:t>
      </w:r>
    </w:p>
    <w:p>
      <w:pPr>
        <w:spacing w:after="0"/>
        <w:ind w:left="0"/>
        <w:jc w:val="both"/>
      </w:pPr>
      <w:r>
        <w:rPr>
          <w:rFonts w:ascii="Times New Roman"/>
          <w:b w:val="false"/>
          <w:i w:val="false"/>
          <w:color w:val="000000"/>
          <w:sz w:val="28"/>
        </w:rPr>
        <w:t>
      ипотекалық шарт жасалған күнге негізгі міндеттемені толық қамтамасыз еткен кепілге салынған мүлік негізгі міндеттеме сомасынан төмен бағамен соттан тыс тәртіппен сауда-саттықта сатылған немесе кепілге салынған мүлік сатылғаннан кейін өтелмеген кредиттің (ипотекалық қарыздың, ипотекалық тұрғын үй қарызының, микрокредиттің) сомасына "Жылжымайтын мүлік ипотекасы туралы" Қазақстан Республикасының Заңына сәйкес мұндай мүлік кепіл ұстаушының меншігіне өткен жағдайларда, Қазақстан Республикасының азаматтық заңнамасына сәйкес кредит (қарыз, ипотекалық қарыз, ипотекалық тұрғын үй қарызы, микрокредит) бойынша, оның ішінде негізгі борыш, сыйақы, комиссия және айыпақы (өсімпұл, айыппұл) бойынша міндеттемелер тоқтатылған кездегі кіріс.</w:t>
      </w:r>
    </w:p>
    <w:p>
      <w:pPr>
        <w:spacing w:after="0"/>
        <w:ind w:left="0"/>
        <w:jc w:val="both"/>
      </w:pPr>
      <w:r>
        <w:rPr>
          <w:rFonts w:ascii="Times New Roman"/>
          <w:b w:val="false"/>
          <w:i w:val="false"/>
          <w:color w:val="000000"/>
          <w:sz w:val="28"/>
        </w:rPr>
        <w:t>
      Осы тармақшаның бірінші бөлігі бесінші, алтыншы абзацтарының ережелері:</w:t>
      </w:r>
    </w:p>
    <w:p>
      <w:pPr>
        <w:spacing w:after="0"/>
        <w:ind w:left="0"/>
        <w:jc w:val="both"/>
      </w:pPr>
      <w:r>
        <w:rPr>
          <w:rFonts w:ascii="Times New Roman"/>
          <w:b w:val="false"/>
          <w:i w:val="false"/>
          <w:color w:val="000000"/>
          <w:sz w:val="28"/>
        </w:rPr>
        <w:t>
      банктің (ипотекалық ұйымның, микроқаржы ұйымының) жұмыскеріне, банк (ипотекалық ұйым, микроқаржы ұйымы) жұмыскерінің жұбайына (зайыбына), жақын туыстарына, банкпен (ипотекалық ұйыммен, микроқаржы ұйымымен) өзара байланысты тарапқа берілген;</w:t>
      </w:r>
    </w:p>
    <w:p>
      <w:pPr>
        <w:spacing w:after="0"/>
        <w:ind w:left="0"/>
        <w:jc w:val="both"/>
      </w:pPr>
      <w:r>
        <w:rPr>
          <w:rFonts w:ascii="Times New Roman"/>
          <w:b w:val="false"/>
          <w:i w:val="false"/>
          <w:color w:val="000000"/>
          <w:sz w:val="28"/>
        </w:rPr>
        <w:t>
      талап ету құқығын басқаға беру және (немесе) борышты аудару жүргізілген кредит (қарыз, ипотекалық қарыз, ипотекалық тұрғын үй қарызы, микрокредит) бойынша міндеттемелердің тоқтатылуына қолданылмайды;</w:t>
      </w:r>
    </w:p>
    <w:p>
      <w:pPr>
        <w:spacing w:after="0"/>
        <w:ind w:left="0"/>
        <w:jc w:val="both"/>
      </w:pPr>
      <w:r>
        <w:rPr>
          <w:rFonts w:ascii="Times New Roman"/>
          <w:b w:val="false"/>
          <w:i w:val="false"/>
          <w:color w:val="000000"/>
          <w:sz w:val="28"/>
        </w:rPr>
        <w:t>
      24) банк (ипотекалық ұйым, микроқаржы ұйымы):</w:t>
      </w:r>
    </w:p>
    <w:p>
      <w:pPr>
        <w:spacing w:after="0"/>
        <w:ind w:left="0"/>
        <w:jc w:val="both"/>
      </w:pPr>
      <w:r>
        <w:rPr>
          <w:rFonts w:ascii="Times New Roman"/>
          <w:b w:val="false"/>
          <w:i w:val="false"/>
          <w:color w:val="000000"/>
          <w:sz w:val="28"/>
        </w:rPr>
        <w:t>
      негізгі борышты кешіру;</w:t>
      </w:r>
    </w:p>
    <w:p>
      <w:pPr>
        <w:spacing w:after="0"/>
        <w:ind w:left="0"/>
        <w:jc w:val="both"/>
      </w:pPr>
      <w:r>
        <w:rPr>
          <w:rFonts w:ascii="Times New Roman"/>
          <w:b w:val="false"/>
          <w:i w:val="false"/>
          <w:color w:val="000000"/>
          <w:sz w:val="28"/>
        </w:rPr>
        <w:t>
      сыйақы, комиссия, айыпақы (өсімпұл, айыппұл) бойынша берешекті кешіру;</w:t>
      </w:r>
    </w:p>
    <w:p>
      <w:pPr>
        <w:spacing w:after="0"/>
        <w:ind w:left="0"/>
        <w:jc w:val="both"/>
      </w:pPr>
      <w:r>
        <w:rPr>
          <w:rFonts w:ascii="Times New Roman"/>
          <w:b w:val="false"/>
          <w:i w:val="false"/>
          <w:color w:val="000000"/>
          <w:sz w:val="28"/>
        </w:rPr>
        <w:t>
      қарыз алушы үшін банктің, банк операцияларының жекелеген түрлерін жүзеге асыратын ұйымның, сондай-ақ коллекторлық агенттіктің сотқа берілетін талап қою арызынан алынатын мемлекеттік бажды төлеуі нәтижесінде мұндай адам алған кіріс түрінде берген кредит (қарыз, ипотекалық қарыз, ипотекалық тұрғын үй қарызы, микрокредит) бойынша Қазақстан Республикасының азаматтық заңнамасына сәйкес міндеттемелер тоқтатылған кезде түзілген кіріс;";</w:t>
      </w:r>
    </w:p>
    <w:p>
      <w:pPr>
        <w:spacing w:after="0"/>
        <w:ind w:left="0"/>
        <w:jc w:val="both"/>
      </w:pPr>
      <w:r>
        <w:rPr>
          <w:rFonts w:ascii="Times New Roman"/>
          <w:b w:val="false"/>
          <w:i w:val="false"/>
          <w:color w:val="000000"/>
          <w:sz w:val="28"/>
        </w:rPr>
        <w:t>
      39) тармақша мынадай редакцияда жазылсын:</w:t>
      </w:r>
    </w:p>
    <w:p>
      <w:pPr>
        <w:spacing w:after="0"/>
        <w:ind w:left="0"/>
        <w:jc w:val="both"/>
      </w:pPr>
      <w:r>
        <w:rPr>
          <w:rFonts w:ascii="Times New Roman"/>
          <w:b w:val="false"/>
          <w:i w:val="false"/>
          <w:color w:val="000000"/>
          <w:sz w:val="28"/>
        </w:rPr>
        <w:t>
      "39) Жедел-іздестіру қызметі туралы" және "Қарсы барлау қызметі туралы" Қазақстан Республикасының заңдарына сәйкес құпия көмекшілерге төлемдер;";</w:t>
      </w:r>
    </w:p>
    <w:p>
      <w:pPr>
        <w:spacing w:after="0"/>
        <w:ind w:left="0"/>
        <w:jc w:val="both"/>
      </w:pPr>
      <w:r>
        <w:rPr>
          <w:rFonts w:ascii="Times New Roman"/>
          <w:b w:val="false"/>
          <w:i w:val="false"/>
          <w:color w:val="000000"/>
          <w:sz w:val="28"/>
        </w:rPr>
        <w:t>
      мынадай мазмұндағы 44) тармақшамен толықтырылсын:</w:t>
      </w:r>
    </w:p>
    <w:p>
      <w:pPr>
        <w:spacing w:after="0"/>
        <w:ind w:left="0"/>
        <w:jc w:val="both"/>
      </w:pPr>
      <w:r>
        <w:rPr>
          <w:rFonts w:ascii="Times New Roman"/>
          <w:b w:val="false"/>
          <w:i w:val="false"/>
          <w:color w:val="000000"/>
          <w:sz w:val="28"/>
        </w:rPr>
        <w:t>
      "44) бұрын жүзеге асырылған сатып алулар немесе алынған жұмыстар, көрсетілетін қызметтер үшін есептелген сома есебінен тауарларды, жұмыстарды, көрсетілетін қызметтерді сатып алу кезінде олардың құнын үнемдеуден түсетін материалдық пайда;";</w:t>
      </w:r>
    </w:p>
    <w:p>
      <w:pPr>
        <w:spacing w:after="0"/>
        <w:ind w:left="0"/>
        <w:jc w:val="both"/>
      </w:pPr>
      <w:r>
        <w:rPr>
          <w:rFonts w:ascii="Times New Roman"/>
          <w:b w:val="false"/>
          <w:i w:val="false"/>
          <w:color w:val="000000"/>
          <w:sz w:val="28"/>
        </w:rPr>
        <w:t>
      122) 322-бапта:</w:t>
      </w:r>
    </w:p>
    <w:p>
      <w:pPr>
        <w:spacing w:after="0"/>
        <w:ind w:left="0"/>
        <w:jc w:val="both"/>
      </w:pPr>
      <w:r>
        <w:rPr>
          <w:rFonts w:ascii="Times New Roman"/>
          <w:b w:val="false"/>
          <w:i w:val="false"/>
          <w:color w:val="000000"/>
          <w:sz w:val="28"/>
        </w:rPr>
        <w:t>
      1-тармақтың 3) тармақшасы мынадай редакцияда жазылсын:</w:t>
      </w:r>
    </w:p>
    <w:p>
      <w:pPr>
        <w:spacing w:after="0"/>
        <w:ind w:left="0"/>
        <w:jc w:val="both"/>
      </w:pPr>
      <w:r>
        <w:rPr>
          <w:rFonts w:ascii="Times New Roman"/>
          <w:b w:val="false"/>
          <w:i w:val="false"/>
          <w:color w:val="000000"/>
          <w:sz w:val="28"/>
        </w:rPr>
        <w:t>
      "3) осы Кодекстің 324-бабына сәйкес жұмыскердің материалдық пайда түріндегі кірістері.</w:t>
      </w:r>
    </w:p>
    <w:p>
      <w:pPr>
        <w:spacing w:after="0"/>
        <w:ind w:left="0"/>
        <w:jc w:val="both"/>
      </w:pPr>
      <w:r>
        <w:rPr>
          <w:rFonts w:ascii="Times New Roman"/>
          <w:b w:val="false"/>
          <w:i w:val="false"/>
          <w:color w:val="000000"/>
          <w:sz w:val="28"/>
        </w:rPr>
        <w:t>
      Салық төлеушінің директорлар кеңесінің немесе жоғары басқару органы болып табылмайтын өзге де басқару органының мүшесі алған (алуға жататын) кірісі де жұмыскердің салық салуға жататын кірісі болып танылады.";</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жеке тұлғаның салық агентінен азаматтық-құқықтық сипаттағы шарттар бойынша кірісі;";</w:t>
      </w:r>
    </w:p>
    <w:p>
      <w:pPr>
        <w:spacing w:after="0"/>
        <w:ind w:left="0"/>
        <w:jc w:val="both"/>
      </w:pPr>
      <w:r>
        <w:rPr>
          <w:rFonts w:ascii="Times New Roman"/>
          <w:b w:val="false"/>
          <w:i w:val="false"/>
          <w:color w:val="000000"/>
          <w:sz w:val="28"/>
        </w:rPr>
        <w:t>
      6) тармақша мынадай редакцияда жазылсын:</w:t>
      </w:r>
    </w:p>
    <w:p>
      <w:pPr>
        <w:spacing w:after="0"/>
        <w:ind w:left="0"/>
        <w:jc w:val="both"/>
      </w:pPr>
      <w:r>
        <w:rPr>
          <w:rFonts w:ascii="Times New Roman"/>
          <w:b w:val="false"/>
          <w:i w:val="false"/>
          <w:color w:val="000000"/>
          <w:sz w:val="28"/>
        </w:rPr>
        <w:t>
      "6) мүліктік кіріс;";</w:t>
      </w:r>
    </w:p>
    <w:p>
      <w:pPr>
        <w:spacing w:after="0"/>
        <w:ind w:left="0"/>
        <w:jc w:val="both"/>
      </w:pPr>
      <w:r>
        <w:rPr>
          <w:rFonts w:ascii="Times New Roman"/>
          <w:b w:val="false"/>
          <w:i w:val="false"/>
          <w:color w:val="000000"/>
          <w:sz w:val="28"/>
        </w:rPr>
        <w:t>
      мынадай мазмұндағы 7), 8) және 9) тармақшалармен толықтырылсын:</w:t>
      </w:r>
    </w:p>
    <w:p>
      <w:pPr>
        <w:spacing w:after="0"/>
        <w:ind w:left="0"/>
        <w:jc w:val="both"/>
      </w:pPr>
      <w:r>
        <w:rPr>
          <w:rFonts w:ascii="Times New Roman"/>
          <w:b w:val="false"/>
          <w:i w:val="false"/>
          <w:color w:val="000000"/>
          <w:sz w:val="28"/>
        </w:rPr>
        <w:t>
      "7) еңбекші резидент көшіп келушінің кірісі;</w:t>
      </w:r>
    </w:p>
    <w:p>
      <w:pPr>
        <w:spacing w:after="0"/>
        <w:ind w:left="0"/>
        <w:jc w:val="both"/>
      </w:pPr>
      <w:r>
        <w:rPr>
          <w:rFonts w:ascii="Times New Roman"/>
          <w:b w:val="false"/>
          <w:i w:val="false"/>
          <w:color w:val="000000"/>
          <w:sz w:val="28"/>
        </w:rPr>
        <w:t>
      8) жеке практикамен айналысатын тұлғаның кірісі;</w:t>
      </w:r>
    </w:p>
    <w:p>
      <w:pPr>
        <w:spacing w:after="0"/>
        <w:ind w:left="0"/>
        <w:jc w:val="both"/>
      </w:pPr>
      <w:r>
        <w:rPr>
          <w:rFonts w:ascii="Times New Roman"/>
          <w:b w:val="false"/>
          <w:i w:val="false"/>
          <w:color w:val="000000"/>
          <w:sz w:val="28"/>
        </w:rPr>
        <w:t>
      9) дара кәсіпкердің кірісі.";</w:t>
      </w:r>
    </w:p>
    <w:p>
      <w:pPr>
        <w:spacing w:after="0"/>
        <w:ind w:left="0"/>
        <w:jc w:val="both"/>
      </w:pPr>
      <w:r>
        <w:rPr>
          <w:rFonts w:ascii="Times New Roman"/>
          <w:b w:val="false"/>
          <w:i w:val="false"/>
          <w:color w:val="000000"/>
          <w:sz w:val="28"/>
        </w:rPr>
        <w:t>
      123) 323-баптың 1) және 2) тармақшалары мынадай редакцияда жазылсын:</w:t>
      </w:r>
    </w:p>
    <w:p>
      <w:pPr>
        <w:spacing w:after="0"/>
        <w:ind w:left="0"/>
        <w:jc w:val="both"/>
      </w:pPr>
      <w:r>
        <w:rPr>
          <w:rFonts w:ascii="Times New Roman"/>
          <w:b w:val="false"/>
          <w:i w:val="false"/>
          <w:color w:val="000000"/>
          <w:sz w:val="28"/>
        </w:rPr>
        <w:t>
      "1) тауарлардың, бағалы қағаздардың, қатысу үлесінің және еңбек қатынастарының болуына байланысты жұмыс беруші жұмыскерге, сонымен қатар салық төлеушінің директорлар кеңесінің немесе жоғары басқару органы болып табылмайтын өзге де басқарушы органының мүшесіне, оған жүктелген басқарушылық міндеттерін орындауға байланысты меншігіне беруге жататын өзге де мүліктің (ақшадан басқа) құны. Мұндай мүліктің құны қосылған құн салығы мен акциздердің тиісті сомасы ескеріле отырып, мынадай мөлшерде айқындалады:</w:t>
      </w:r>
    </w:p>
    <w:p>
      <w:pPr>
        <w:spacing w:after="0"/>
        <w:ind w:left="0"/>
        <w:jc w:val="both"/>
      </w:pPr>
      <w:r>
        <w:rPr>
          <w:rFonts w:ascii="Times New Roman"/>
          <w:b w:val="false"/>
          <w:i w:val="false"/>
          <w:color w:val="000000"/>
          <w:sz w:val="28"/>
        </w:rPr>
        <w:t>
      мүліктің баланстық құны;</w:t>
      </w:r>
    </w:p>
    <w:p>
      <w:pPr>
        <w:spacing w:after="0"/>
        <w:ind w:left="0"/>
        <w:jc w:val="both"/>
      </w:pPr>
      <w:r>
        <w:rPr>
          <w:rFonts w:ascii="Times New Roman"/>
          <w:b w:val="false"/>
          <w:i w:val="false"/>
          <w:color w:val="000000"/>
          <w:sz w:val="28"/>
        </w:rPr>
        <w:t>
      мұндай мүліктің баланстық құны болмаған жағдайда, мүліктің жұмыскерге берілуіне негіз болған шартта немесе өзге құжатта айқындалған мүлік құны;</w:t>
      </w:r>
    </w:p>
    <w:p>
      <w:pPr>
        <w:spacing w:after="0"/>
        <w:ind w:left="0"/>
        <w:jc w:val="both"/>
      </w:pPr>
      <w:r>
        <w:rPr>
          <w:rFonts w:ascii="Times New Roman"/>
          <w:b w:val="false"/>
          <w:i w:val="false"/>
          <w:color w:val="000000"/>
          <w:sz w:val="28"/>
        </w:rPr>
        <w:t>
      2) еңбек қатынастарының болуына байланысты жұмыс берушінің жұмыскердің, сондай-ақ салық төлеушінің директорлар кеңесінің немесе жоғары басқару органы болып табылмайтын өзге де басқарушы органының мүшесінің, оған жүктелген басқарушылық міндеттерін орындауға байланысты пайдасына жұмыстарды орындауы, қызметтерді көрсетуі. Орындалған жұмыстардың, көрсетілген қызметтердің құны қосылған құн салығы мен акциздердің тиісті сомасы ескеріле отырып, жұмыс берушінің осындай жұмыстарды орындауға, қызметтерді көрсетуге байланысты шеккен шығыстары мөлшерінде айқындалады;";</w:t>
      </w:r>
    </w:p>
    <w:p>
      <w:pPr>
        <w:spacing w:after="0"/>
        <w:ind w:left="0"/>
        <w:jc w:val="both"/>
      </w:pPr>
      <w:r>
        <w:rPr>
          <w:rFonts w:ascii="Times New Roman"/>
          <w:b w:val="false"/>
          <w:i w:val="false"/>
          <w:color w:val="000000"/>
          <w:sz w:val="28"/>
        </w:rPr>
        <w:t>
      124) 324-баптың 1) тармақшасы мынадай редакцияда жазылсын:</w:t>
      </w:r>
    </w:p>
    <w:p>
      <w:pPr>
        <w:spacing w:after="0"/>
        <w:ind w:left="0"/>
        <w:jc w:val="both"/>
      </w:pPr>
      <w:r>
        <w:rPr>
          <w:rFonts w:ascii="Times New Roman"/>
          <w:b w:val="false"/>
          <w:i w:val="false"/>
          <w:color w:val="000000"/>
          <w:sz w:val="28"/>
        </w:rPr>
        <w:t>
      "1) жұмыскерге тауарларды өткізу кезінде – жұмыскерге өткізілген тауарлардың құны мен олардың баланстық құны немесе оларды сатып алу бағасы арасындағы теріс айырма;</w:t>
      </w:r>
    </w:p>
    <w:p>
      <w:pPr>
        <w:spacing w:after="0"/>
        <w:ind w:left="0"/>
        <w:jc w:val="both"/>
      </w:pPr>
      <w:r>
        <w:rPr>
          <w:rFonts w:ascii="Times New Roman"/>
          <w:b w:val="false"/>
          <w:i w:val="false"/>
          <w:color w:val="000000"/>
          <w:sz w:val="28"/>
        </w:rPr>
        <w:t>
      жұмыскерге жұмыстарды, көрсетілетін қызметтерді өткізу кезінде – жұмыскерге өткізілген жұмыстардың, көрсетілетін қызметтердің құны мен қосылған құн салығының және акциздердің тиісті сомасы ескеріле отырып, жұмыс берушінің осындай жұмыстарды орындауға, қызметтер көрсетуге байланысты шеккен шығыстарының жалпы сомасы арасындағы теріс айырма жұмыскердің салық салуға жататын, материалдық пайда түріндегі кірісі болып табылады.</w:t>
      </w:r>
    </w:p>
    <w:p>
      <w:pPr>
        <w:spacing w:after="0"/>
        <w:ind w:left="0"/>
        <w:jc w:val="both"/>
      </w:pPr>
      <w:r>
        <w:rPr>
          <w:rFonts w:ascii="Times New Roman"/>
          <w:b w:val="false"/>
          <w:i w:val="false"/>
          <w:color w:val="000000"/>
          <w:sz w:val="28"/>
        </w:rPr>
        <w:t>
      Осы тармақшаны қолдану мақсатында сатып алу бағасы Қазақстан Республикасының бухгалтерлік есеп және қаржылық есептілік туралы заңнамасына сәйкес бухгалтерлік есепті жүргізбейтін салық төлеушілер қолданады;";</w:t>
      </w:r>
    </w:p>
    <w:p>
      <w:pPr>
        <w:spacing w:after="0"/>
        <w:ind w:left="0"/>
        <w:jc w:val="both"/>
      </w:pPr>
      <w:r>
        <w:rPr>
          <w:rFonts w:ascii="Times New Roman"/>
          <w:b w:val="false"/>
          <w:i w:val="false"/>
          <w:color w:val="000000"/>
          <w:sz w:val="28"/>
        </w:rPr>
        <w:t>
      125) 325-бап мынадай редакцияда жазылсын:</w:t>
      </w:r>
    </w:p>
    <w:p>
      <w:pPr>
        <w:spacing w:after="0"/>
        <w:ind w:left="0"/>
        <w:jc w:val="both"/>
      </w:pPr>
      <w:r>
        <w:rPr>
          <w:rFonts w:ascii="Times New Roman"/>
          <w:b w:val="false"/>
          <w:i w:val="false"/>
          <w:color w:val="000000"/>
          <w:sz w:val="28"/>
        </w:rPr>
        <w:t>
      "325-бап. Өтеусіз алынған мүлік, жұмыстар, көрсетілетін қызметтер түріндегі кіріс</w:t>
      </w:r>
    </w:p>
    <w:p>
      <w:pPr>
        <w:spacing w:after="0"/>
        <w:ind w:left="0"/>
        <w:jc w:val="both"/>
      </w:pPr>
      <w:r>
        <w:rPr>
          <w:rFonts w:ascii="Times New Roman"/>
          <w:b w:val="false"/>
          <w:i w:val="false"/>
          <w:color w:val="000000"/>
          <w:sz w:val="28"/>
        </w:rPr>
        <w:t>
      Өтеусіз алынған мүлік түріндегі кіріс қосылған құн салығы мен акциздердің тиісті сомасы ескеріле отырып, мынадай мөлшерде айқындалады:</w:t>
      </w:r>
    </w:p>
    <w:p>
      <w:pPr>
        <w:spacing w:after="0"/>
        <w:ind w:left="0"/>
        <w:jc w:val="both"/>
      </w:pPr>
      <w:r>
        <w:rPr>
          <w:rFonts w:ascii="Times New Roman"/>
          <w:b w:val="false"/>
          <w:i w:val="false"/>
          <w:color w:val="000000"/>
          <w:sz w:val="28"/>
        </w:rPr>
        <w:t>
      мүліктің баланстық құны;</w:t>
      </w:r>
    </w:p>
    <w:p>
      <w:pPr>
        <w:spacing w:after="0"/>
        <w:ind w:left="0"/>
        <w:jc w:val="both"/>
      </w:pPr>
      <w:r>
        <w:rPr>
          <w:rFonts w:ascii="Times New Roman"/>
          <w:b w:val="false"/>
          <w:i w:val="false"/>
          <w:color w:val="000000"/>
          <w:sz w:val="28"/>
        </w:rPr>
        <w:t>
      мұндай мүліктің баланстық құны болмаған жағдайда, мүліктің жеке тұлғаға берілуіне негіз болған шартта немесе өзге де құжатта айқындалған мүлік құны.</w:t>
      </w:r>
    </w:p>
    <w:p>
      <w:pPr>
        <w:spacing w:after="0"/>
        <w:ind w:left="0"/>
        <w:jc w:val="both"/>
      </w:pPr>
      <w:r>
        <w:rPr>
          <w:rFonts w:ascii="Times New Roman"/>
          <w:b w:val="false"/>
          <w:i w:val="false"/>
          <w:color w:val="000000"/>
          <w:sz w:val="28"/>
        </w:rPr>
        <w:t>
      Өтеусіз алынған жұмыстар және (немесе) көрсетілетін қызметтер түріндегі кіріс салық агентінің осындай жұмыстарды орындауға, қызметтерді көрсетуге байланысты шеккен шығыстары мөлшерінде қосылған құн салығы мен акциздердің тиісті сомасы ескеріле отырып, орындалған жұмыстар, көрсетілген қызметтердің құны түрінде айқындалады.";</w:t>
      </w:r>
    </w:p>
    <w:p>
      <w:pPr>
        <w:spacing w:after="0"/>
        <w:ind w:left="0"/>
        <w:jc w:val="both"/>
      </w:pPr>
      <w:r>
        <w:rPr>
          <w:rFonts w:ascii="Times New Roman"/>
          <w:b w:val="false"/>
          <w:i w:val="false"/>
          <w:color w:val="000000"/>
          <w:sz w:val="28"/>
        </w:rPr>
        <w:t>
      126) 326-бапта:</w:t>
      </w:r>
    </w:p>
    <w:p>
      <w:pPr>
        <w:spacing w:after="0"/>
        <w:ind w:left="0"/>
        <w:jc w:val="both"/>
      </w:pPr>
      <w:r>
        <w:rPr>
          <w:rFonts w:ascii="Times New Roman"/>
          <w:b w:val="false"/>
          <w:i w:val="false"/>
          <w:color w:val="000000"/>
          <w:sz w:val="28"/>
        </w:rPr>
        <w:t>
      1) тармақшаның үшінші абзацы алып тасталсын;</w:t>
      </w:r>
    </w:p>
    <w:p>
      <w:pPr>
        <w:spacing w:after="0"/>
        <w:ind w:left="0"/>
        <w:jc w:val="both"/>
      </w:pPr>
      <w:r>
        <w:rPr>
          <w:rFonts w:ascii="Times New Roman"/>
          <w:b w:val="false"/>
          <w:i w:val="false"/>
          <w:color w:val="000000"/>
          <w:sz w:val="28"/>
        </w:rPr>
        <w:t>
      4) тармақшадағы "тұлғаларға жүзеге асыратын төлемдер жатады." деген сөздер "тұлғаларға;" деген сөзбен ауыстырылып, мынадай мазмұндағы 5) тармақшамен толықтырылсын:</w:t>
      </w:r>
    </w:p>
    <w:p>
      <w:pPr>
        <w:spacing w:after="0"/>
        <w:ind w:left="0"/>
        <w:jc w:val="both"/>
      </w:pPr>
      <w:r>
        <w:rPr>
          <w:rFonts w:ascii="Times New Roman"/>
          <w:b w:val="false"/>
          <w:i w:val="false"/>
          <w:color w:val="000000"/>
          <w:sz w:val="28"/>
        </w:rPr>
        <w:t>
      "5) Қазақстан Республикасының заңнамасында белгіленген тәртіппен зейнетақы жинақтары бар қайтыс болған адамды жерлеуге біржолғы төлем түрінде жеке тұлғаларға жүзеге асыратын төлемдер жатады.";</w:t>
      </w:r>
    </w:p>
    <w:p>
      <w:pPr>
        <w:spacing w:after="0"/>
        <w:ind w:left="0"/>
        <w:jc w:val="both"/>
      </w:pPr>
      <w:r>
        <w:rPr>
          <w:rFonts w:ascii="Times New Roman"/>
          <w:b w:val="false"/>
          <w:i w:val="false"/>
          <w:color w:val="000000"/>
          <w:sz w:val="28"/>
        </w:rPr>
        <w:t>
      127) 330-баптың 1-тармағында:</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жеке тұлғаның Қазақстан Республикасының шегінен тыс жердегі көздерден алынған, осы Кодекстің 332-бабында көрсетілген мүлікті өткізуден алған кірісі;";</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дара кәсіпкер және (немесе) бірыңғай жиынтық төлемді төлеуші болып табылмайтын жеке тұлға мүлікті салық агенттері болып табылмайтын тұлғаларға мүліктік жалдауға (жалға) беруден алған кіріс;";</w:t>
      </w:r>
    </w:p>
    <w:p>
      <w:pPr>
        <w:spacing w:after="0"/>
        <w:ind w:left="0"/>
        <w:jc w:val="both"/>
      </w:pPr>
      <w:r>
        <w:rPr>
          <w:rFonts w:ascii="Times New Roman"/>
          <w:b w:val="false"/>
          <w:i w:val="false"/>
          <w:color w:val="000000"/>
          <w:sz w:val="28"/>
        </w:rPr>
        <w:t>
      128) 331-баптың 8-тармағының 2) тармақшасы мынадай редакцияда жазылсын:</w:t>
      </w:r>
    </w:p>
    <w:p>
      <w:pPr>
        <w:spacing w:after="0"/>
        <w:ind w:left="0"/>
        <w:jc w:val="both"/>
      </w:pPr>
      <w:r>
        <w:rPr>
          <w:rFonts w:ascii="Times New Roman"/>
          <w:b w:val="false"/>
          <w:i w:val="false"/>
          <w:color w:val="000000"/>
          <w:sz w:val="28"/>
        </w:rPr>
        <w:t>
      "2) Еуразиялық экономикалық одаққа мүше мемлекеттің аумағынан әкелінген механикалық көлік құралдары және (немесе) тіркемелер бойынша – Еуразиялық экономикалық одаққа мүше мемлекеттің аумағында механикалық көлік құралының және (немесе) тіркеменің сатып алынғанын растайтын шартта (келісімшартта) немесе өзге құжатта көрсетілген баға (құн) мен тауарларды әкелу және жанама салықтарды төлеу туралы өтінішінде көрсетілген және осы Кодексте айқындалған тәртіппен төленген қосылған құн салығы мен акциздің сомалары.";</w:t>
      </w:r>
    </w:p>
    <w:p>
      <w:pPr>
        <w:spacing w:after="0"/>
        <w:ind w:left="0"/>
        <w:jc w:val="both"/>
      </w:pPr>
      <w:r>
        <w:rPr>
          <w:rFonts w:ascii="Times New Roman"/>
          <w:b w:val="false"/>
          <w:i w:val="false"/>
          <w:color w:val="000000"/>
          <w:sz w:val="28"/>
        </w:rPr>
        <w:t>
      129) 339-бап мынадай редакцияда жазылсын:</w:t>
      </w:r>
    </w:p>
    <w:p>
      <w:pPr>
        <w:spacing w:after="0"/>
        <w:ind w:left="0"/>
        <w:jc w:val="both"/>
      </w:pPr>
      <w:r>
        <w:rPr>
          <w:rFonts w:ascii="Times New Roman"/>
          <w:b w:val="false"/>
          <w:i w:val="false"/>
          <w:color w:val="000000"/>
          <w:sz w:val="28"/>
        </w:rPr>
        <w:t>
      "339-бап. Бақыланатын шетелдік компания бойынша жалпы ережелер</w:t>
      </w:r>
    </w:p>
    <w:p>
      <w:pPr>
        <w:spacing w:after="0"/>
        <w:ind w:left="0"/>
        <w:jc w:val="both"/>
      </w:pPr>
      <w:r>
        <w:rPr>
          <w:rFonts w:ascii="Times New Roman"/>
          <w:b w:val="false"/>
          <w:i w:val="false"/>
          <w:color w:val="000000"/>
          <w:sz w:val="28"/>
        </w:rPr>
        <w:t>
      Бақыланатын шетелдік компанияның қаржылық пайдасына немесе бақыланатын шетелдік компанияның тұрақты мекемесінің қаржылық пайдасына екі рет салық салынбауға тиіс.</w:t>
      </w:r>
    </w:p>
    <w:p>
      <w:pPr>
        <w:spacing w:after="0"/>
        <w:ind w:left="0"/>
        <w:jc w:val="both"/>
      </w:pPr>
      <w:r>
        <w:rPr>
          <w:rFonts w:ascii="Times New Roman"/>
          <w:b w:val="false"/>
          <w:i w:val="false"/>
          <w:color w:val="000000"/>
          <w:sz w:val="28"/>
        </w:rPr>
        <w:t>
      Қосарланған салық салу мынадай ережелерді қолдану арқылы жойылады:</w:t>
      </w:r>
    </w:p>
    <w:p>
      <w:pPr>
        <w:spacing w:after="0"/>
        <w:ind w:left="0"/>
        <w:jc w:val="both"/>
      </w:pPr>
      <w:r>
        <w:rPr>
          <w:rFonts w:ascii="Times New Roman"/>
          <w:b w:val="false"/>
          <w:i w:val="false"/>
          <w:color w:val="000000"/>
          <w:sz w:val="28"/>
        </w:rPr>
        <w:t xml:space="preserve">
      1) осы Кодекстің 340-бабының 2-тармағына сәйкес салық салудан босату; </w:t>
      </w:r>
    </w:p>
    <w:p>
      <w:pPr>
        <w:spacing w:after="0"/>
        <w:ind w:left="0"/>
        <w:jc w:val="both"/>
      </w:pPr>
      <w:r>
        <w:rPr>
          <w:rFonts w:ascii="Times New Roman"/>
          <w:b w:val="false"/>
          <w:i w:val="false"/>
          <w:color w:val="000000"/>
          <w:sz w:val="28"/>
        </w:rPr>
        <w:t>
      2) осы Кодекстің 297-бабы 3-тармағының 1), 2) тармақшаларында көрсетілген шарттарға сәйкес келген кезде, бақыланатын шетелдік компанияға салық салынғанға дейінгі қаржылық пайдасын түзету;</w:t>
      </w:r>
    </w:p>
    <w:p>
      <w:pPr>
        <w:spacing w:after="0"/>
        <w:ind w:left="0"/>
        <w:jc w:val="both"/>
      </w:pPr>
      <w:r>
        <w:rPr>
          <w:rFonts w:ascii="Times New Roman"/>
          <w:b w:val="false"/>
          <w:i w:val="false"/>
          <w:color w:val="000000"/>
          <w:sz w:val="28"/>
        </w:rPr>
        <w:t xml:space="preserve">
      3) осы Кодекстің 340-бабының 3-тармағына сәйкес бақыланатын шетелдік компанияның салық салынғанға дейінгі қаржылық пайдасын азайту; </w:t>
      </w:r>
    </w:p>
    <w:p>
      <w:pPr>
        <w:spacing w:after="0"/>
        <w:ind w:left="0"/>
        <w:jc w:val="both"/>
      </w:pPr>
      <w:r>
        <w:rPr>
          <w:rFonts w:ascii="Times New Roman"/>
          <w:b w:val="false"/>
          <w:i w:val="false"/>
          <w:color w:val="000000"/>
          <w:sz w:val="28"/>
        </w:rPr>
        <w:t xml:space="preserve">
      4) осы Кодекстің 358-бабы 6-тармағының 1) және 2) тармақшаларына сәйкес резиденттің жеке табыс салығынан шегеру немесе осы Кодекстің </w:t>
      </w:r>
      <w:r>
        <w:br/>
      </w:r>
      <w:r>
        <w:rPr>
          <w:rFonts w:ascii="Times New Roman"/>
          <w:b w:val="false"/>
          <w:i w:val="false"/>
          <w:color w:val="000000"/>
          <w:sz w:val="28"/>
        </w:rPr>
        <w:t>359-бабының 2-тармағында айқындалған тәртіппен Қазақстан Республикасындағы жеке табыс салығын төлеу есебіне жатқызу арқылы.";</w:t>
      </w:r>
    </w:p>
    <w:p>
      <w:pPr>
        <w:spacing w:after="0"/>
        <w:ind w:left="0"/>
        <w:jc w:val="both"/>
      </w:pPr>
      <w:r>
        <w:rPr>
          <w:rFonts w:ascii="Times New Roman"/>
          <w:b w:val="false"/>
          <w:i w:val="false"/>
          <w:color w:val="000000"/>
          <w:sz w:val="28"/>
        </w:rPr>
        <w:t>
      130) 340-бапта:</w:t>
      </w:r>
    </w:p>
    <w:p>
      <w:pPr>
        <w:spacing w:after="0"/>
        <w:ind w:left="0"/>
        <w:jc w:val="both"/>
      </w:pPr>
      <w:r>
        <w:rPr>
          <w:rFonts w:ascii="Times New Roman"/>
          <w:b w:val="false"/>
          <w:i w:val="false"/>
          <w:color w:val="000000"/>
          <w:sz w:val="28"/>
        </w:rPr>
        <w:t>
      2-тармақтың 5) тармақшасындағы "салынса, Қазақстан Республикасында салық салудан босатылады." деген сөздер "салынса;" деген сөзбен ауыстырылып, мынадай мазмұндағы 6) тармақшамен толықтырылсын:</w:t>
      </w:r>
    </w:p>
    <w:p>
      <w:pPr>
        <w:spacing w:after="0"/>
        <w:ind w:left="0"/>
        <w:jc w:val="both"/>
      </w:pPr>
      <w:r>
        <w:rPr>
          <w:rFonts w:ascii="Times New Roman"/>
          <w:b w:val="false"/>
          <w:i w:val="false"/>
          <w:color w:val="000000"/>
          <w:sz w:val="28"/>
        </w:rPr>
        <w:t>
       "6) егер жеңiлдiктi салық салынатын мемлекеттерде тіркелгендерді қоспағанда, бақыланатын шетелдік компанияның немесе бақыланатын шетелдік компанияның тұрақты мекемесінің пассивтік кірістерінің үлесі 20 пайыздан аз болса, Қазақстан Республикасында салық салудан босатылады.";</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xml:space="preserve">
      "3. Резидент-жеке тұлғаның бақыланатын шетелдік компанияның салық салынғанға дейінгі қаржылық пайдасын немесе бақыланатын шетелдік компанияның тұрақты мекемесінің салық салынғанға дейінгі қаржылық пайдасын мынадай сомаларға азайтуға құқығы бар: </w:t>
      </w:r>
    </w:p>
    <w:p>
      <w:pPr>
        <w:spacing w:after="0"/>
        <w:ind w:left="0"/>
        <w:jc w:val="both"/>
      </w:pPr>
      <w:r>
        <w:rPr>
          <w:rFonts w:ascii="Times New Roman"/>
          <w:b w:val="false"/>
          <w:i w:val="false"/>
          <w:color w:val="000000"/>
          <w:sz w:val="28"/>
        </w:rPr>
        <w:t>
      1) мынадай формула бойынша айқындалатын азайту сомасы:</w:t>
      </w:r>
    </w:p>
    <w:p>
      <w:pPr>
        <w:spacing w:after="0"/>
        <w:ind w:left="0"/>
        <w:jc w:val="both"/>
      </w:pPr>
      <w:r>
        <w:rPr>
          <w:rFonts w:ascii="Times New Roman"/>
          <w:b w:val="false"/>
          <w:i w:val="false"/>
          <w:color w:val="000000"/>
          <w:sz w:val="28"/>
        </w:rPr>
        <w:t>
      А = ҚП × (К(1)/ЖКС), мұнда:</w:t>
      </w:r>
    </w:p>
    <w:p>
      <w:pPr>
        <w:spacing w:after="0"/>
        <w:ind w:left="0"/>
        <w:jc w:val="both"/>
      </w:pPr>
      <w:r>
        <w:rPr>
          <w:rFonts w:ascii="Times New Roman"/>
          <w:b w:val="false"/>
          <w:i w:val="false"/>
          <w:color w:val="000000"/>
          <w:sz w:val="28"/>
        </w:rPr>
        <w:t>
      А – азайту сомасы;</w:t>
      </w:r>
    </w:p>
    <w:p>
      <w:pPr>
        <w:spacing w:after="0"/>
        <w:ind w:left="0"/>
        <w:jc w:val="both"/>
      </w:pPr>
      <w:r>
        <w:rPr>
          <w:rFonts w:ascii="Times New Roman"/>
          <w:b w:val="false"/>
          <w:i w:val="false"/>
          <w:color w:val="000000"/>
          <w:sz w:val="28"/>
        </w:rPr>
        <w:t xml:space="preserve">
      ҚП – бақыланатын шетелдік компанияның салық салынғанға дейінгі қаржылық пайдасының оң шамасы; </w:t>
      </w:r>
    </w:p>
    <w:p>
      <w:pPr>
        <w:spacing w:after="0"/>
        <w:ind w:left="0"/>
        <w:jc w:val="both"/>
      </w:pPr>
      <w:r>
        <w:rPr>
          <w:rFonts w:ascii="Times New Roman"/>
          <w:b w:val="false"/>
          <w:i w:val="false"/>
          <w:color w:val="000000"/>
          <w:sz w:val="28"/>
        </w:rPr>
        <w:t xml:space="preserve">
      К(1) – егер бақыланатын шетелдік компанияның салық салынғанға дейінгі қаржылық пайдасында осы тармақшада көрсетілген салық салынатын кіріс ескерілсе, филиал, өкілдік, тұрақты мекеме арқылы бақыланатын шетелдік компанияның 20 проценттік мөлшерлеме бойынша Қазақстан Республикасында корпоративтік табыс салығы салынатын, Қазақстан Республикасындағы кәсіпкерлік қызметтен түскен, салық салынатын (салық салынуға тиіс) кірісі; </w:t>
      </w:r>
    </w:p>
    <w:p>
      <w:pPr>
        <w:spacing w:after="0"/>
        <w:ind w:left="0"/>
        <w:jc w:val="both"/>
      </w:pPr>
      <w:r>
        <w:rPr>
          <w:rFonts w:ascii="Times New Roman"/>
          <w:b w:val="false"/>
          <w:i w:val="false"/>
          <w:color w:val="000000"/>
          <w:sz w:val="28"/>
        </w:rPr>
        <w:t xml:space="preserve">
      ЖКС – осы Кодекстің 294-бабы 4-тармағының 17) тармақшасына сәйкес айқындалған кірістердің жиынтық сомасы; </w:t>
      </w:r>
    </w:p>
    <w:p>
      <w:pPr>
        <w:spacing w:after="0"/>
        <w:ind w:left="0"/>
        <w:jc w:val="both"/>
      </w:pPr>
      <w:r>
        <w:rPr>
          <w:rFonts w:ascii="Times New Roman"/>
          <w:b w:val="false"/>
          <w:i w:val="false"/>
          <w:color w:val="000000"/>
          <w:sz w:val="28"/>
        </w:rPr>
        <w:t>
      2) мынадай формула бойынша айқындалатын азайту сомасы:</w:t>
      </w:r>
    </w:p>
    <w:p>
      <w:pPr>
        <w:spacing w:after="0"/>
        <w:ind w:left="0"/>
        <w:jc w:val="both"/>
      </w:pPr>
      <w:r>
        <w:rPr>
          <w:rFonts w:ascii="Times New Roman"/>
          <w:b w:val="false"/>
          <w:i w:val="false"/>
          <w:color w:val="000000"/>
          <w:sz w:val="28"/>
        </w:rPr>
        <w:t>
      А = ҚП × (К(2)/ЖКС), мұндағы:</w:t>
      </w:r>
    </w:p>
    <w:p>
      <w:pPr>
        <w:spacing w:after="0"/>
        <w:ind w:left="0"/>
        <w:jc w:val="both"/>
      </w:pPr>
      <w:r>
        <w:rPr>
          <w:rFonts w:ascii="Times New Roman"/>
          <w:b w:val="false"/>
          <w:i w:val="false"/>
          <w:color w:val="000000"/>
          <w:sz w:val="28"/>
        </w:rPr>
        <w:t>
      А – азайту сомасы;</w:t>
      </w:r>
    </w:p>
    <w:p>
      <w:pPr>
        <w:spacing w:after="0"/>
        <w:ind w:left="0"/>
        <w:jc w:val="both"/>
      </w:pPr>
      <w:r>
        <w:rPr>
          <w:rFonts w:ascii="Times New Roman"/>
          <w:b w:val="false"/>
          <w:i w:val="false"/>
          <w:color w:val="000000"/>
          <w:sz w:val="28"/>
        </w:rPr>
        <w:t xml:space="preserve">
      ҚП – бақыланатын шетелдік компанияның салық салынғанға дейінгі қаржылық пайдасының оң шамасы; </w:t>
      </w:r>
    </w:p>
    <w:p>
      <w:pPr>
        <w:spacing w:after="0"/>
        <w:ind w:left="0"/>
        <w:jc w:val="both"/>
      </w:pPr>
      <w:r>
        <w:rPr>
          <w:rFonts w:ascii="Times New Roman"/>
          <w:b w:val="false"/>
          <w:i w:val="false"/>
          <w:color w:val="000000"/>
          <w:sz w:val="28"/>
        </w:rPr>
        <w:t xml:space="preserve">
      К(2) – егер салық салынғанға дейінгі қаржылық пайда осы тармақшада көрсетілген кіріс ескеріле отырып айқындалса, тұрақты мекеме құрмай Қазақстан Республикасында қызметтер көрсетуден (жұмыстар атқарудан) түскен, бақыланатын шетелдік компания Қазақстан Республикасындағы көздерден алған, бұдан бұрын 20 пайыздық мөлшерлеме бойынша Қазақстан Республикасында төлем көзінен алынған корпоративтік табыс салығы салынған кіріс; </w:t>
      </w:r>
    </w:p>
    <w:p>
      <w:pPr>
        <w:spacing w:after="0"/>
        <w:ind w:left="0"/>
        <w:jc w:val="both"/>
      </w:pPr>
      <w:r>
        <w:rPr>
          <w:rFonts w:ascii="Times New Roman"/>
          <w:b w:val="false"/>
          <w:i w:val="false"/>
          <w:color w:val="000000"/>
          <w:sz w:val="28"/>
        </w:rPr>
        <w:t xml:space="preserve">
      ЖКС – осы Кодекстің 294-бабы 4-тармағының 17) тармақшасына сәйкес айқындалған кірістердің жиынтық сомасы; </w:t>
      </w:r>
    </w:p>
    <w:p>
      <w:pPr>
        <w:spacing w:after="0"/>
        <w:ind w:left="0"/>
        <w:jc w:val="both"/>
      </w:pPr>
      <w:r>
        <w:rPr>
          <w:rFonts w:ascii="Times New Roman"/>
          <w:b w:val="false"/>
          <w:i w:val="false"/>
          <w:color w:val="000000"/>
          <w:sz w:val="28"/>
        </w:rPr>
        <w:t xml:space="preserve">
      3) егер бақыланатын шетелдік компанияның салық салынғанға дейінгі қаржылық пайдасы осындай кірісті қамтыған болса, осы Кодекстің 645-бабы 9-тармағының 3), 4), 5) тармақшаларына сәйкес төлем көзінен алынатын корпоративтік табыс салығы салынбайтын бақыланатын шетелдік компанияның Қазақстан Республикасындағы көздерден алған дивидендтері; </w:t>
      </w:r>
    </w:p>
    <w:p>
      <w:pPr>
        <w:spacing w:after="0"/>
        <w:ind w:left="0"/>
        <w:jc w:val="both"/>
      </w:pPr>
      <w:r>
        <w:rPr>
          <w:rFonts w:ascii="Times New Roman"/>
          <w:b w:val="false"/>
          <w:i w:val="false"/>
          <w:color w:val="000000"/>
          <w:sz w:val="28"/>
        </w:rPr>
        <w:t xml:space="preserve">
      4) мынадай формула бойынша айқындалатын азайту сомасы: </w:t>
      </w:r>
    </w:p>
    <w:p>
      <w:pPr>
        <w:spacing w:after="0"/>
        <w:ind w:left="0"/>
        <w:jc w:val="both"/>
      </w:pPr>
      <w:r>
        <w:rPr>
          <w:rFonts w:ascii="Times New Roman"/>
          <w:b w:val="false"/>
          <w:i w:val="false"/>
          <w:color w:val="000000"/>
          <w:sz w:val="28"/>
        </w:rPr>
        <w:t>
      А = ҚП × (К(4)/ЖКС), мұндағы:</w:t>
      </w:r>
    </w:p>
    <w:p>
      <w:pPr>
        <w:spacing w:after="0"/>
        <w:ind w:left="0"/>
        <w:jc w:val="both"/>
      </w:pPr>
      <w:r>
        <w:rPr>
          <w:rFonts w:ascii="Times New Roman"/>
          <w:b w:val="false"/>
          <w:i w:val="false"/>
          <w:color w:val="000000"/>
          <w:sz w:val="28"/>
        </w:rPr>
        <w:t>
      А – азайту сомасы;</w:t>
      </w:r>
    </w:p>
    <w:p>
      <w:pPr>
        <w:spacing w:after="0"/>
        <w:ind w:left="0"/>
        <w:jc w:val="both"/>
      </w:pPr>
      <w:r>
        <w:rPr>
          <w:rFonts w:ascii="Times New Roman"/>
          <w:b w:val="false"/>
          <w:i w:val="false"/>
          <w:color w:val="000000"/>
          <w:sz w:val="28"/>
        </w:rPr>
        <w:t xml:space="preserve">
      ҚП – бақыланатын шетелдік компанияның салық салынғанға дейінгі қаржылық пайдасының оң шамасы; </w:t>
      </w:r>
    </w:p>
    <w:p>
      <w:pPr>
        <w:spacing w:after="0"/>
        <w:ind w:left="0"/>
        <w:jc w:val="both"/>
      </w:pPr>
      <w:r>
        <w:rPr>
          <w:rFonts w:ascii="Times New Roman"/>
          <w:b w:val="false"/>
          <w:i w:val="false"/>
          <w:color w:val="000000"/>
          <w:sz w:val="28"/>
        </w:rPr>
        <w:t>
      К(4) – егер бақыланатын шетелдік компанияның салық салынғанға дейінгі қаржылық пайдасы осы тармақшада көрсетілген кіріс ескеріле отырып айқындалса, бақыланатын шетелдік компанияның Қазақстан Республикасындағы көздерден алған, бұдан бұрын 20 пайыздық мөлшерлеме бойынша Қазақстан Республикасында төлем көзінен алынатын корпоративтік табыс салығы салынған, осы тармақтың 1) – 3) және 6) тармақшаларында көзделмеген басқа да кірістері;</w:t>
      </w:r>
    </w:p>
    <w:p>
      <w:pPr>
        <w:spacing w:after="0"/>
        <w:ind w:left="0"/>
        <w:jc w:val="both"/>
      </w:pPr>
      <w:r>
        <w:rPr>
          <w:rFonts w:ascii="Times New Roman"/>
          <w:b w:val="false"/>
          <w:i w:val="false"/>
          <w:color w:val="000000"/>
          <w:sz w:val="28"/>
        </w:rPr>
        <w:t>
      ЖКС – осы Кодекстің 294-бабы 4-тармағының 17) тармақшасына сәйкес айқындалған кірістердің жиынтық сомасы;</w:t>
      </w:r>
    </w:p>
    <w:p>
      <w:pPr>
        <w:spacing w:after="0"/>
        <w:ind w:left="0"/>
        <w:jc w:val="both"/>
      </w:pPr>
      <w:r>
        <w:rPr>
          <w:rFonts w:ascii="Times New Roman"/>
          <w:b w:val="false"/>
          <w:i w:val="false"/>
          <w:color w:val="000000"/>
          <w:sz w:val="28"/>
        </w:rPr>
        <w:t xml:space="preserve">
      5) шоғырландырылған топтың бірыңғай ұйымдық құрылымына кіретін бір бақыланатын шетелдік компанияның басқа бақыланатын шетелдік компаниядан алған дивидендтерінің сомасы. Бұл ретте бір бақыланатын шетелдік компанияның қаржылық пайдасына бұдан бұрын Қазақстан Республикасында басқа бақыланатын шетелдік компанияның қаржылық пайдасынан корпоративтік табыс салығы салынған (салынуға жататын) дивидентер кіруі тиіс және (немесе) осы баптың 4-тармағының 3), 6), 10) тармақшаларына немесе осы тармақшаға сәйкес осындай басқа бақыланатын шетелдік компанияның қаржылық пайдасы азайтылған және (немесе) осындай дивидендтер осы баптың 4-тармағының 7), 8), 9) тармақшаларына сәйкес осындай басқа бақыланатын шетелдік компания алған құн өсімінен түскен кірістің есебінен құралған; </w:t>
      </w:r>
    </w:p>
    <w:p>
      <w:pPr>
        <w:spacing w:after="0"/>
        <w:ind w:left="0"/>
        <w:jc w:val="both"/>
      </w:pPr>
      <w:r>
        <w:rPr>
          <w:rFonts w:ascii="Times New Roman"/>
          <w:b w:val="false"/>
          <w:i w:val="false"/>
          <w:color w:val="000000"/>
          <w:sz w:val="28"/>
        </w:rPr>
        <w:t xml:space="preserve">
      6) шет мемлекетте тіркелген немесе инкорпорацияланған немесе өзге түрде құрылған, бақыланатын шетелдік компания болып табылмайтын, шоғырландырылған топтың бірыңғай ұйымдық құрылымына кіретін бейрезидент заңды тұлғадан немесе заңды тұлға құрмай кәсіпкерлік қызметтің өзге де ұйым нысанынан бақыланатын шетелдік компанияның алған дивидендтерінің сомасы. Бұл ретте бақыланатын шетелдік компанияның қаржылық пайдасы Қазақстан Республикасындағы көздерден тікелей не шет мемлекетте тіркелген немесе инкорпорацияланған немесе өзге түрде құрылған, бақыланатын шетелдік компаниялар болып табылмайтын, өзге бейрезидент заңды тұлғалар немесе заңды тұлға құрмай кәсіпкерлік қызметтің өзге де ұйым нысандары арқылы алынған, осы Кодекстің 645-бабы 9-тармағының 3), 4), 5) тармақшаларына сәйкес бұдан бұрын төлем көзінен алынатын корпоративтік табыс салығы салынған не салынбайтын осындай дивидендтерді, және (немесе) шоғырландырылған топтың бірыңғай ұйымдық құрылымына кіретін, бұдан бұрын Қазақстан Республикасында корпоративтік табыс салығы салынған (салынуға жататын) басқа бақыланатын шетелдік компанияның қаржылық пайдасынан төленуге жататын (төленген) осындай дивидендтерді; </w:t>
      </w:r>
    </w:p>
    <w:p>
      <w:pPr>
        <w:spacing w:after="0"/>
        <w:ind w:left="0"/>
        <w:jc w:val="both"/>
      </w:pPr>
      <w:r>
        <w:rPr>
          <w:rFonts w:ascii="Times New Roman"/>
          <w:b w:val="false"/>
          <w:i w:val="false"/>
          <w:color w:val="000000"/>
          <w:sz w:val="28"/>
        </w:rPr>
        <w:t xml:space="preserve">
      және (немесе) осы баптың 4-тармағының 7), 8), 9) тармақшаларына сәйкес осындай басқа бақыланатын шетелдік компания алған құн өсімінен түскен кірістің есебінен қалыптастырылған болуы тиіс осындай дивидендтерді қамтуы тиіс; </w:t>
      </w:r>
    </w:p>
    <w:p>
      <w:pPr>
        <w:spacing w:after="0"/>
        <w:ind w:left="0"/>
        <w:jc w:val="both"/>
      </w:pPr>
      <w:r>
        <w:rPr>
          <w:rFonts w:ascii="Times New Roman"/>
          <w:b w:val="false"/>
          <w:i w:val="false"/>
          <w:color w:val="000000"/>
          <w:sz w:val="28"/>
        </w:rPr>
        <w:t>
      7) мынадай формула бойынша айқындалатын азайту сомасы:</w:t>
      </w:r>
    </w:p>
    <w:p>
      <w:pPr>
        <w:spacing w:after="0"/>
        <w:ind w:left="0"/>
        <w:jc w:val="both"/>
      </w:pPr>
      <w:r>
        <w:rPr>
          <w:rFonts w:ascii="Times New Roman"/>
          <w:b w:val="false"/>
          <w:i w:val="false"/>
          <w:color w:val="000000"/>
          <w:sz w:val="28"/>
        </w:rPr>
        <w:t>
      А = ҚП × (К(7)/ЖКС), мұнда:</w:t>
      </w:r>
    </w:p>
    <w:p>
      <w:pPr>
        <w:spacing w:after="0"/>
        <w:ind w:left="0"/>
        <w:jc w:val="both"/>
      </w:pPr>
      <w:r>
        <w:rPr>
          <w:rFonts w:ascii="Times New Roman"/>
          <w:b w:val="false"/>
          <w:i w:val="false"/>
          <w:color w:val="000000"/>
          <w:sz w:val="28"/>
        </w:rPr>
        <w:t>
      А – азайту сомасы;</w:t>
      </w:r>
    </w:p>
    <w:p>
      <w:pPr>
        <w:spacing w:after="0"/>
        <w:ind w:left="0"/>
        <w:jc w:val="both"/>
      </w:pPr>
      <w:r>
        <w:rPr>
          <w:rFonts w:ascii="Times New Roman"/>
          <w:b w:val="false"/>
          <w:i w:val="false"/>
          <w:color w:val="000000"/>
          <w:sz w:val="28"/>
        </w:rPr>
        <w:t xml:space="preserve">
      ҚП – бақыланатын шетелдік компанияның салық салынғанға дейінгі қаржылық пайдасының оң шамасы; </w:t>
      </w:r>
    </w:p>
    <w:p>
      <w:pPr>
        <w:spacing w:after="0"/>
        <w:ind w:left="0"/>
        <w:jc w:val="both"/>
      </w:pPr>
      <w:r>
        <w:rPr>
          <w:rFonts w:ascii="Times New Roman"/>
          <w:b w:val="false"/>
          <w:i w:val="false"/>
          <w:color w:val="000000"/>
          <w:sz w:val="28"/>
        </w:rPr>
        <w:t>
      К(7) – егер бақыланатын шетелдік компанияның салық салынғанға дейінгі қаржылық пайдасы осындай кірісті қамтыған болса, бұдан бұрын Қазақстан Республикасында төлем көзінен алынатын корпоративтік табыс салығы салынған Қазақстан Республикасындағы көздерден бақыланатын шетелдік компания алған сыйақылар түріндегі және (немесе) құн өсімінен және (немесе) роялти түріндегі кірістері;</w:t>
      </w:r>
    </w:p>
    <w:p>
      <w:pPr>
        <w:spacing w:after="0"/>
        <w:ind w:left="0"/>
        <w:jc w:val="both"/>
      </w:pPr>
      <w:r>
        <w:rPr>
          <w:rFonts w:ascii="Times New Roman"/>
          <w:b w:val="false"/>
          <w:i w:val="false"/>
          <w:color w:val="000000"/>
          <w:sz w:val="28"/>
        </w:rPr>
        <w:t xml:space="preserve">
      ЖКС – осы Кодекстің 294-бабының 4-тармағының 17) тармақшасына сәйкес айқындалған кірістердің жиынтық сомасы; </w:t>
      </w:r>
    </w:p>
    <w:p>
      <w:pPr>
        <w:spacing w:after="0"/>
        <w:ind w:left="0"/>
        <w:jc w:val="both"/>
      </w:pPr>
      <w:r>
        <w:rPr>
          <w:rFonts w:ascii="Times New Roman"/>
          <w:b w:val="false"/>
          <w:i w:val="false"/>
          <w:color w:val="000000"/>
          <w:sz w:val="28"/>
        </w:rPr>
        <w:t>
      8) мынадай формула бойынша айқындалатын азайту сомасы:</w:t>
      </w:r>
    </w:p>
    <w:p>
      <w:pPr>
        <w:spacing w:after="0"/>
        <w:ind w:left="0"/>
        <w:jc w:val="both"/>
      </w:pPr>
      <w:r>
        <w:rPr>
          <w:rFonts w:ascii="Times New Roman"/>
          <w:b w:val="false"/>
          <w:i w:val="false"/>
          <w:color w:val="000000"/>
          <w:sz w:val="28"/>
        </w:rPr>
        <w:t>
      А = ҚП × (К(8)/ЖКС), мұндағы:</w:t>
      </w:r>
    </w:p>
    <w:p>
      <w:pPr>
        <w:spacing w:after="0"/>
        <w:ind w:left="0"/>
        <w:jc w:val="both"/>
      </w:pPr>
      <w:r>
        <w:rPr>
          <w:rFonts w:ascii="Times New Roman"/>
          <w:b w:val="false"/>
          <w:i w:val="false"/>
          <w:color w:val="000000"/>
          <w:sz w:val="28"/>
        </w:rPr>
        <w:t xml:space="preserve">
      А – азайту сомасы; </w:t>
      </w:r>
    </w:p>
    <w:p>
      <w:pPr>
        <w:spacing w:after="0"/>
        <w:ind w:left="0"/>
        <w:jc w:val="both"/>
      </w:pPr>
      <w:r>
        <w:rPr>
          <w:rFonts w:ascii="Times New Roman"/>
          <w:b w:val="false"/>
          <w:i w:val="false"/>
          <w:color w:val="000000"/>
          <w:sz w:val="28"/>
        </w:rPr>
        <w:t xml:space="preserve">
      ҚП – бақыланатын шетелдік компанияның салық салынғанға дейінгі қаржылық пайдасының оң шамасы; </w:t>
      </w:r>
    </w:p>
    <w:p>
      <w:pPr>
        <w:spacing w:after="0"/>
        <w:ind w:left="0"/>
        <w:jc w:val="both"/>
      </w:pPr>
      <w:r>
        <w:rPr>
          <w:rFonts w:ascii="Times New Roman"/>
          <w:b w:val="false"/>
          <w:i w:val="false"/>
          <w:color w:val="000000"/>
          <w:sz w:val="28"/>
        </w:rPr>
        <w:t xml:space="preserve">
      К(8) – егер бір бақыланатын шетелдік компанияның қаржылық пайдасы осындай кірісті қамтыған болса, бір бақыланатын шетелдік компания осы Кодекстің 645-бабы 9-тармағының 7) немесе 8) тармақшасының шарттарына сәйкес келетін Қазақстан Республикасы резидентінің құрылтайшысы болып табылатын басқа бақыланатын шетелдік компанияның өткізуінен алған құн өсімінен түскен кіріс; </w:t>
      </w:r>
    </w:p>
    <w:p>
      <w:pPr>
        <w:spacing w:after="0"/>
        <w:ind w:left="0"/>
        <w:jc w:val="both"/>
      </w:pPr>
      <w:r>
        <w:rPr>
          <w:rFonts w:ascii="Times New Roman"/>
          <w:b w:val="false"/>
          <w:i w:val="false"/>
          <w:color w:val="000000"/>
          <w:sz w:val="28"/>
        </w:rPr>
        <w:t xml:space="preserve">
      ЖКС – осы Кодекстің 294-бабы 4-тармағының 17) тармақшасына сәйкес айқындалған кірістердің жиынтық сомасы; </w:t>
      </w:r>
    </w:p>
    <w:p>
      <w:pPr>
        <w:spacing w:after="0"/>
        <w:ind w:left="0"/>
        <w:jc w:val="both"/>
      </w:pPr>
      <w:r>
        <w:rPr>
          <w:rFonts w:ascii="Times New Roman"/>
          <w:b w:val="false"/>
          <w:i w:val="false"/>
          <w:color w:val="000000"/>
          <w:sz w:val="28"/>
        </w:rPr>
        <w:t xml:space="preserve">
      9) егер бақыланатын шетелдік компанияның салық салынғанға дейінгі қаржылық пайдасы осындай кірісті қамтыған болса, бақыланатын шетелдік компания Қазақстан Республикасындағы көздерден алған, осы Кодекстің 645-бабы 9-тармағының 6), 7), 8), 9) тармақшаларына сәйкес төлем көзінен алынатын корпоративтік табыс салығы салынбайтын, сыйақылар түріндегі және (немесе) құн өсімінен және (немесе) роялти түріндегі кірістер; </w:t>
      </w:r>
    </w:p>
    <w:p>
      <w:pPr>
        <w:spacing w:after="0"/>
        <w:ind w:left="0"/>
        <w:jc w:val="both"/>
      </w:pPr>
      <w:r>
        <w:rPr>
          <w:rFonts w:ascii="Times New Roman"/>
          <w:b w:val="false"/>
          <w:i w:val="false"/>
          <w:color w:val="000000"/>
          <w:sz w:val="28"/>
        </w:rPr>
        <w:t xml:space="preserve">
      10) егер салық салынғанға дейінгі қаржылық пайдасы осындай дивидендтерді қамтыған болса, бұдан бұрын Қазақстан Республикасында төлем көзінен алынатын корпоративтік табыс салығы салынған бақыланатын шетелдік компания Қазақстан Республикасындағы көздерден алған дивидендтері. </w:t>
      </w:r>
    </w:p>
    <w:p>
      <w:pPr>
        <w:spacing w:after="0"/>
        <w:ind w:left="0"/>
        <w:jc w:val="both"/>
      </w:pPr>
      <w:r>
        <w:rPr>
          <w:rFonts w:ascii="Times New Roman"/>
          <w:b w:val="false"/>
          <w:i w:val="false"/>
          <w:color w:val="000000"/>
          <w:sz w:val="28"/>
        </w:rPr>
        <w:t>
      Осы тармақтың ережелері жеңiлдiктi салық салынатын мемлекеттерде тіркелген бақыланатын шетелдік компанияға және (немесе) бақыланатын шетелдік компанияның тұрақты мекемесіне қолданылмайды.";</w:t>
      </w:r>
    </w:p>
    <w:p>
      <w:pPr>
        <w:spacing w:after="0"/>
        <w:ind w:left="0"/>
        <w:jc w:val="both"/>
      </w:pPr>
      <w:r>
        <w:rPr>
          <w:rFonts w:ascii="Times New Roman"/>
          <w:b w:val="false"/>
          <w:i w:val="false"/>
          <w:color w:val="000000"/>
          <w:sz w:val="28"/>
        </w:rPr>
        <w:t>
      131) 341-баптың 1-тармағында:</w:t>
      </w:r>
    </w:p>
    <w:p>
      <w:pPr>
        <w:spacing w:after="0"/>
        <w:ind w:left="0"/>
        <w:jc w:val="both"/>
      </w:pPr>
      <w:r>
        <w:rPr>
          <w:rFonts w:ascii="Times New Roman"/>
          <w:b w:val="false"/>
          <w:i w:val="false"/>
          <w:color w:val="000000"/>
          <w:sz w:val="28"/>
        </w:rPr>
        <w:t>
      мынадай мазмұндағы 8-1) тармақшамен толықтырылсын:</w:t>
      </w:r>
    </w:p>
    <w:p>
      <w:pPr>
        <w:spacing w:after="0"/>
        <w:ind w:left="0"/>
        <w:jc w:val="both"/>
      </w:pPr>
      <w:r>
        <w:rPr>
          <w:rFonts w:ascii="Times New Roman"/>
          <w:b w:val="false"/>
          <w:i w:val="false"/>
          <w:color w:val="000000"/>
          <w:sz w:val="28"/>
        </w:rPr>
        <w:t>
      "8-1) ашық пайларды және интервалдық инвестициялық пай қорларының пайларын өткізу кезіндегі құн өсімінен кіріс;";</w:t>
      </w:r>
    </w:p>
    <w:p>
      <w:pPr>
        <w:spacing w:after="0"/>
        <w:ind w:left="0"/>
        <w:jc w:val="both"/>
      </w:pPr>
      <w:r>
        <w:rPr>
          <w:rFonts w:ascii="Times New Roman"/>
          <w:b w:val="false"/>
          <w:i w:val="false"/>
          <w:color w:val="000000"/>
          <w:sz w:val="28"/>
        </w:rPr>
        <w:t>
      13) тармақшаның үшінші абзацындағы "түзету мөлшері көрсетілген" деген сөздер "түзетуді қолдану үшін" деген сөздермен ауыстырылсын;</w:t>
      </w:r>
    </w:p>
    <w:p>
      <w:pPr>
        <w:spacing w:after="0"/>
        <w:ind w:left="0"/>
        <w:jc w:val="both"/>
      </w:pPr>
      <w:r>
        <w:rPr>
          <w:rFonts w:ascii="Times New Roman"/>
          <w:b w:val="false"/>
          <w:i w:val="false"/>
          <w:color w:val="000000"/>
          <w:sz w:val="28"/>
        </w:rPr>
        <w:t>
      14) тармақшаның төртінші бөлігінің екінші абзацы алып тасталсын;</w:t>
      </w:r>
    </w:p>
    <w:p>
      <w:pPr>
        <w:spacing w:after="0"/>
        <w:ind w:left="0"/>
        <w:jc w:val="both"/>
      </w:pPr>
      <w:r>
        <w:rPr>
          <w:rFonts w:ascii="Times New Roman"/>
          <w:b w:val="false"/>
          <w:i w:val="false"/>
          <w:color w:val="000000"/>
          <w:sz w:val="28"/>
        </w:rPr>
        <w:t>
      23) тармақшаның төртінші абзацы мынадай редакцияда жазылсын:</w:t>
      </w:r>
    </w:p>
    <w:p>
      <w:pPr>
        <w:spacing w:after="0"/>
        <w:ind w:left="0"/>
        <w:jc w:val="both"/>
      </w:pPr>
      <w:r>
        <w:rPr>
          <w:rFonts w:ascii="Times New Roman"/>
          <w:b w:val="false"/>
          <w:i w:val="false"/>
          <w:color w:val="000000"/>
          <w:sz w:val="28"/>
        </w:rPr>
        <w:t xml:space="preserve">
      "қайтыс болғаны туралы анықтама немесе қайтыс болғаны туралы куәлік болған кезде – жерлеуге арналған төлемдер."; </w:t>
      </w:r>
    </w:p>
    <w:p>
      <w:pPr>
        <w:spacing w:after="0"/>
        <w:ind w:left="0"/>
        <w:jc w:val="both"/>
      </w:pPr>
      <w:r>
        <w:rPr>
          <w:rFonts w:ascii="Times New Roman"/>
          <w:b w:val="false"/>
          <w:i w:val="false"/>
          <w:color w:val="000000"/>
          <w:sz w:val="28"/>
        </w:rPr>
        <w:t>
      41) тармақшадағы "шарты" деген сөз "шарттары" деген сөзбен ауыстырылсын;</w:t>
      </w:r>
    </w:p>
    <w:p>
      <w:pPr>
        <w:spacing w:after="0"/>
        <w:ind w:left="0"/>
        <w:jc w:val="both"/>
      </w:pPr>
      <w:r>
        <w:rPr>
          <w:rFonts w:ascii="Times New Roman"/>
          <w:b w:val="false"/>
          <w:i w:val="false"/>
          <w:color w:val="000000"/>
          <w:sz w:val="28"/>
        </w:rPr>
        <w:t>
      мынадай мазмұндағы 43-1) тармақшасымен толықтырылсын:</w:t>
      </w:r>
    </w:p>
    <w:p>
      <w:pPr>
        <w:spacing w:after="0"/>
        <w:ind w:left="0"/>
        <w:jc w:val="both"/>
      </w:pPr>
      <w:r>
        <w:rPr>
          <w:rFonts w:ascii="Times New Roman"/>
          <w:b w:val="false"/>
          <w:i w:val="false"/>
          <w:color w:val="000000"/>
          <w:sz w:val="28"/>
        </w:rPr>
        <w:t>
      "43-1) егер мұндай қаржылық пайда бұдан бұрын осы Кодекстің 340-бабына сәйкес Қазақстан Республикасында жеке табыс салығы салынған дивидендтерді қамтыған болса, бақыланатын шетелдік компаниядан алынған және қаржылық пайдадан немесе оның осы Кодекстің 340-бабы 3-тармағының 5) тармақшасына сәйкес бұдан бұрын азайтылған бөлігінен бөлінген дивидендтер;";</w:t>
      </w:r>
    </w:p>
    <w:p>
      <w:pPr>
        <w:spacing w:after="0"/>
        <w:ind w:left="0"/>
        <w:jc w:val="both"/>
      </w:pPr>
      <w:r>
        <w:rPr>
          <w:rFonts w:ascii="Times New Roman"/>
          <w:b w:val="false"/>
          <w:i w:val="false"/>
          <w:color w:val="000000"/>
          <w:sz w:val="28"/>
        </w:rPr>
        <w:t>
      52) тармақша алып тасталсын;</w:t>
      </w:r>
    </w:p>
    <w:p>
      <w:pPr>
        <w:spacing w:after="0"/>
        <w:ind w:left="0"/>
        <w:jc w:val="both"/>
      </w:pPr>
      <w:r>
        <w:rPr>
          <w:rFonts w:ascii="Times New Roman"/>
          <w:b w:val="false"/>
          <w:i w:val="false"/>
          <w:color w:val="000000"/>
          <w:sz w:val="28"/>
        </w:rPr>
        <w:t>
      мынадай мазмұндағы 53) тармақшамен толықтырылсын:</w:t>
      </w:r>
    </w:p>
    <w:p>
      <w:pPr>
        <w:spacing w:after="0"/>
        <w:ind w:left="0"/>
        <w:jc w:val="both"/>
      </w:pPr>
      <w:r>
        <w:rPr>
          <w:rFonts w:ascii="Times New Roman"/>
          <w:b w:val="false"/>
          <w:i w:val="false"/>
          <w:color w:val="000000"/>
          <w:sz w:val="28"/>
        </w:rPr>
        <w:t>
      "53) коммерциялық емес ұйыммен еңбек қатынастарында тұрмайтын және (немесе) қызметтерді көрсету, жұмыстарды орындау туралы шарт шеңберінде емес жеке тұлғаның жол жүруіне, тұруына және тамақтануына жарғылық мақсаттар мен міндеттерді іске асыру шеңберінде осы Кодекстің 289-бабының 1-тармағында айқындалған жеке тұлғаның мұндай ұйымның шығыстары түрінде алынған кірістері.";</w:t>
      </w:r>
    </w:p>
    <w:p>
      <w:pPr>
        <w:spacing w:after="0"/>
        <w:ind w:left="0"/>
        <w:jc w:val="both"/>
      </w:pPr>
      <w:r>
        <w:rPr>
          <w:rFonts w:ascii="Times New Roman"/>
          <w:b w:val="false"/>
          <w:i w:val="false"/>
          <w:color w:val="000000"/>
          <w:sz w:val="28"/>
        </w:rPr>
        <w:t>
      132) 343-баптың 4-тармағы мынадай редакцияда жазылсын:</w:t>
      </w:r>
    </w:p>
    <w:p>
      <w:pPr>
        <w:spacing w:after="0"/>
        <w:ind w:left="0"/>
        <w:jc w:val="both"/>
      </w:pPr>
      <w:r>
        <w:rPr>
          <w:rFonts w:ascii="Times New Roman"/>
          <w:b w:val="false"/>
          <w:i w:val="false"/>
          <w:color w:val="000000"/>
          <w:sz w:val="28"/>
        </w:rPr>
        <w:t>
      "4. Егер салық агенті жеке тұлғаның кірістен жеке табыс салығын ұстап қалу күнінен кеш өтініш жасауы себебінен жеке тұлғаның осындай кірісіне салықтық шегерімдерді қолданбаған болса, онда жеке тұлға осындай кірістен жеке табыс салығын ұстап қалуды жүргізген салық агентіне өтініш пен растайтын құжаттарды ұсынуға құқылы, соның негізінде салық агенті осы Кодекстің 48-бабының 2-тармағында көзделген талап қою мерзімі шегінде кірістерді қайта есептеу жүргізеді.";</w:t>
      </w:r>
    </w:p>
    <w:p>
      <w:pPr>
        <w:spacing w:after="0"/>
        <w:ind w:left="0"/>
        <w:jc w:val="both"/>
      </w:pPr>
      <w:r>
        <w:rPr>
          <w:rFonts w:ascii="Times New Roman"/>
          <w:b w:val="false"/>
          <w:i w:val="false"/>
          <w:color w:val="000000"/>
          <w:sz w:val="28"/>
        </w:rPr>
        <w:t>
      133) 350-баптың 3-тармағы мынадай редакцияда жазылсын:</w:t>
      </w:r>
    </w:p>
    <w:p>
      <w:pPr>
        <w:spacing w:after="0"/>
        <w:ind w:left="0"/>
        <w:jc w:val="both"/>
      </w:pPr>
      <w:r>
        <w:rPr>
          <w:rFonts w:ascii="Times New Roman"/>
          <w:b w:val="false"/>
          <w:i w:val="false"/>
          <w:color w:val="000000"/>
          <w:sz w:val="28"/>
        </w:rPr>
        <w:t>
      "3. Медицинаға арналған салықтық шегерім күнтізбелік жылға айқындалған айлық есептік көрсеткіштің 118 еселенген мөлшерінен аспайтын мөлшерде қолданылады.</w:t>
      </w:r>
    </w:p>
    <w:p>
      <w:pPr>
        <w:spacing w:after="0"/>
        <w:ind w:left="0"/>
        <w:jc w:val="both"/>
      </w:pPr>
      <w:r>
        <w:rPr>
          <w:rFonts w:ascii="Times New Roman"/>
          <w:b w:val="false"/>
          <w:i w:val="false"/>
          <w:color w:val="000000"/>
          <w:sz w:val="28"/>
        </w:rPr>
        <w:t>
      Бұл ретте медицинаға арналған салықтық шегерімнің және осы Кодекстің 341-бабы 1-тармағының 23) тармақшасына сәйкес жеке тұлғаның медициналық көрсетілетін қызметтерге (косметологиялықтан басқа) және (немесе) жұмыс берушінің сырқаттанған жағдайда ерікті сақтандыру шарттары бойынша қызметкердің пайдасына сақтандыру сыйлықақыларын төлеуге арналған шығыстарын жабу үшін кірісті түзетудің жалпы сомасы жиынтығында күнтізбелік жыл үшін айлық есептік көрсеткіштің 118 еселенген мөлшерінен аспауға тиіс.";</w:t>
      </w:r>
    </w:p>
    <w:p>
      <w:pPr>
        <w:spacing w:after="0"/>
        <w:ind w:left="0"/>
        <w:jc w:val="both"/>
      </w:pPr>
      <w:r>
        <w:rPr>
          <w:rFonts w:ascii="Times New Roman"/>
          <w:b w:val="false"/>
          <w:i w:val="false"/>
          <w:color w:val="000000"/>
          <w:sz w:val="28"/>
        </w:rPr>
        <w:t>
      134) 355-баптың 1-тармағындағы "оларға" деген сөз "оған (оларға)" деген сөздермен ауыстырылсын;</w:t>
      </w:r>
    </w:p>
    <w:p>
      <w:pPr>
        <w:spacing w:after="0"/>
        <w:ind w:left="0"/>
        <w:jc w:val="both"/>
      </w:pPr>
      <w:r>
        <w:rPr>
          <w:rFonts w:ascii="Times New Roman"/>
          <w:b w:val="false"/>
          <w:i w:val="false"/>
          <w:color w:val="000000"/>
          <w:sz w:val="28"/>
        </w:rPr>
        <w:t>
      135) 356-бапта: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екінші абзац мынадай редакцияда жазылсын:</w:t>
      </w:r>
    </w:p>
    <w:p>
      <w:pPr>
        <w:spacing w:after="0"/>
        <w:ind w:left="0"/>
        <w:jc w:val="both"/>
      </w:pPr>
      <w:r>
        <w:rPr>
          <w:rFonts w:ascii="Times New Roman"/>
          <w:b w:val="false"/>
          <w:i w:val="false"/>
          <w:color w:val="000000"/>
          <w:sz w:val="28"/>
        </w:rPr>
        <w:t>
      "жұмыскердiң салықтық кезеңге есептелген, төлем көзiнен салық салынуға жататын кірістерінің сомасы,";</w:t>
      </w:r>
    </w:p>
    <w:p>
      <w:pPr>
        <w:spacing w:after="0"/>
        <w:ind w:left="0"/>
        <w:jc w:val="both"/>
      </w:pPr>
      <w:r>
        <w:rPr>
          <w:rFonts w:ascii="Times New Roman"/>
          <w:b w:val="false"/>
          <w:i w:val="false"/>
          <w:color w:val="000000"/>
          <w:sz w:val="28"/>
        </w:rPr>
        <w:t>
      төртінші абзац мынадай редакцияда жазылсын:</w:t>
      </w:r>
    </w:p>
    <w:p>
      <w:pPr>
        <w:spacing w:after="0"/>
        <w:ind w:left="0"/>
        <w:jc w:val="both"/>
      </w:pPr>
      <w:r>
        <w:rPr>
          <w:rFonts w:ascii="Times New Roman"/>
          <w:b w:val="false"/>
          <w:i w:val="false"/>
          <w:color w:val="000000"/>
          <w:sz w:val="28"/>
        </w:rPr>
        <w:t>
      "осы Кодекстiң 341-бабының 1-тармағында көзделген, салықтық кезеңдегі кірістің түзету сомасы,";</w:t>
      </w:r>
    </w:p>
    <w:p>
      <w:pPr>
        <w:spacing w:after="0"/>
        <w:ind w:left="0"/>
        <w:jc w:val="both"/>
      </w:pPr>
      <w:r>
        <w:rPr>
          <w:rFonts w:ascii="Times New Roman"/>
          <w:b w:val="false"/>
          <w:i w:val="false"/>
          <w:color w:val="000000"/>
          <w:sz w:val="28"/>
        </w:rPr>
        <w:t>
      мынадай мазмұндағы 1-1-тармақпен толықтырылсын:</w:t>
      </w:r>
    </w:p>
    <w:p>
      <w:pPr>
        <w:spacing w:after="0"/>
        <w:ind w:left="0"/>
        <w:jc w:val="both"/>
      </w:pPr>
      <w:r>
        <w:rPr>
          <w:rFonts w:ascii="Times New Roman"/>
          <w:b w:val="false"/>
          <w:i w:val="false"/>
          <w:color w:val="000000"/>
          <w:sz w:val="28"/>
        </w:rPr>
        <w:t>
      "1-1. Осы баптың 1-тармағында айқындалған жұмыскердің салық салынатын кірісінің сомасы, егер жұмыскердің салықтық кезең үшін есептелген кірісі республикалық бюджет туралы заңда белгіленген және тиісті қаржы жылының 1 қаңтарында қолданыста болған айлық есептік көрсеткіштің 25 еселенген мөлшерінен аспаса, 90 процентке азайтылады.";</w:t>
      </w:r>
    </w:p>
    <w:p>
      <w:pPr>
        <w:spacing w:after="0"/>
        <w:ind w:left="0"/>
        <w:jc w:val="both"/>
      </w:pPr>
      <w:r>
        <w:rPr>
          <w:rFonts w:ascii="Times New Roman"/>
          <w:b w:val="false"/>
          <w:i w:val="false"/>
          <w:color w:val="000000"/>
          <w:sz w:val="28"/>
        </w:rPr>
        <w:t>
      136) 358-баптың 1-тармағы мынадай редакцияда жазылсын:</w:t>
      </w:r>
    </w:p>
    <w:p>
      <w:pPr>
        <w:spacing w:after="0"/>
        <w:ind w:left="0"/>
        <w:jc w:val="both"/>
      </w:pPr>
      <w:r>
        <w:rPr>
          <w:rFonts w:ascii="Times New Roman"/>
          <w:b w:val="false"/>
          <w:i w:val="false"/>
          <w:color w:val="000000"/>
          <w:sz w:val="28"/>
        </w:rPr>
        <w:t>
      "1. Жеке табыс салығы және әлеуметтік салық бойынша декларацияны салық агенті тұрған жердегі салық органдарына есепті кезеңнен кейінгі екінші айдың 15-күнінен кешіктірмей:</w:t>
      </w:r>
    </w:p>
    <w:p>
      <w:pPr>
        <w:spacing w:after="0"/>
        <w:ind w:left="0"/>
        <w:jc w:val="both"/>
      </w:pPr>
      <w:r>
        <w:rPr>
          <w:rFonts w:ascii="Times New Roman"/>
          <w:b w:val="false"/>
          <w:i w:val="false"/>
          <w:color w:val="000000"/>
          <w:sz w:val="28"/>
        </w:rPr>
        <w:t>
      салық агенттері, оның ішінде тіркелген шегерімді пайдалана отырып арнаулы салық режимін қолданатын салық агенттері;</w:t>
      </w:r>
    </w:p>
    <w:p>
      <w:pPr>
        <w:spacing w:after="0"/>
        <w:ind w:left="0"/>
        <w:jc w:val="both"/>
      </w:pPr>
      <w:r>
        <w:rPr>
          <w:rFonts w:ascii="Times New Roman"/>
          <w:b w:val="false"/>
          <w:i w:val="false"/>
          <w:color w:val="000000"/>
          <w:sz w:val="28"/>
        </w:rPr>
        <w:t>
      әлеуметтік төлем агенттері немесе төлеушілер, оның ішінде Қазақстан Республикасының заңдарына сәйкес өз пайдасына тапсырады.";</w:t>
      </w:r>
    </w:p>
    <w:p>
      <w:pPr>
        <w:spacing w:after="0"/>
        <w:ind w:left="0"/>
        <w:jc w:val="both"/>
      </w:pPr>
      <w:r>
        <w:rPr>
          <w:rFonts w:ascii="Times New Roman"/>
          <w:b w:val="false"/>
          <w:i w:val="false"/>
          <w:color w:val="000000"/>
          <w:sz w:val="28"/>
        </w:rPr>
        <w:t>
      137) 366-бапта:</w:t>
      </w:r>
    </w:p>
    <w:p>
      <w:pPr>
        <w:spacing w:after="0"/>
        <w:ind w:left="0"/>
        <w:jc w:val="both"/>
      </w:pPr>
      <w:r>
        <w:rPr>
          <w:rFonts w:ascii="Times New Roman"/>
          <w:b w:val="false"/>
          <w:i w:val="false"/>
          <w:color w:val="000000"/>
          <w:sz w:val="28"/>
        </w:rPr>
        <w:t>
      1-тармақтың сегізінші абзацы мынадай редакцияда жазылсын:</w:t>
      </w:r>
    </w:p>
    <w:p>
      <w:pPr>
        <w:spacing w:after="0"/>
        <w:ind w:left="0"/>
        <w:jc w:val="both"/>
      </w:pPr>
      <w:r>
        <w:rPr>
          <w:rFonts w:ascii="Times New Roman"/>
          <w:b w:val="false"/>
          <w:i w:val="false"/>
          <w:color w:val="000000"/>
          <w:sz w:val="28"/>
        </w:rPr>
        <w:t>
      "осы Кодекстің 299 және 300-баптарында белгіленген корпоративтік табыс салығын есептеу мақсатында залалдарды ауыстыру тәртібіне ұқсас тәртіппен ауыстырылатын залалдар.";</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төртінші абзац мынадай редакцияда жазылсын:</w:t>
      </w:r>
    </w:p>
    <w:p>
      <w:pPr>
        <w:spacing w:after="0"/>
        <w:ind w:left="0"/>
        <w:jc w:val="both"/>
      </w:pPr>
      <w:r>
        <w:rPr>
          <w:rFonts w:ascii="Times New Roman"/>
          <w:b w:val="false"/>
          <w:i w:val="false"/>
          <w:color w:val="000000"/>
          <w:sz w:val="28"/>
        </w:rPr>
        <w:t>
      "осы Кодекстің 241-бабының 2-тармағының ережелерін ескере отырып, осы Кодекстің 241-бабының 1-тармағында белгіленген корпоративтік табыс салығын есептеу мақсатында жылдық жиынтық кірісті түзетуді айқындау тәртібіне ұқсас тәртіппен айқындалған, дара кәсіпкердің салықтық кезең үшін жиынтық түрде алынған кірісін түзету,";</w:t>
      </w:r>
    </w:p>
    <w:p>
      <w:pPr>
        <w:spacing w:after="0"/>
        <w:ind w:left="0"/>
        <w:jc w:val="both"/>
      </w:pPr>
      <w:r>
        <w:rPr>
          <w:rFonts w:ascii="Times New Roman"/>
          <w:b w:val="false"/>
          <w:i w:val="false"/>
          <w:color w:val="000000"/>
          <w:sz w:val="28"/>
        </w:rPr>
        <w:t xml:space="preserve">
      алтыншы абзац мынадай редакцияда жазылсын: </w:t>
      </w:r>
    </w:p>
    <w:p>
      <w:pPr>
        <w:spacing w:after="0"/>
        <w:ind w:left="0"/>
        <w:jc w:val="both"/>
      </w:pPr>
      <w:r>
        <w:rPr>
          <w:rFonts w:ascii="Times New Roman"/>
          <w:b w:val="false"/>
          <w:i w:val="false"/>
          <w:color w:val="000000"/>
          <w:sz w:val="28"/>
        </w:rPr>
        <w:t>
      "корпоративтік табыс салығын есептеу мақсатында осы Кодекстің 241-бабының 3-тармағында белгіленген жылдық жиынтық кірісті түзетуді айқындау тәртібіне ұқсас тәртіппен айқындалған, жеке кәсіпкердің салықтық кезең үшін жиынтық түрде алынған кірісін түзету.";</w:t>
      </w:r>
    </w:p>
    <w:p>
      <w:pPr>
        <w:spacing w:after="0"/>
        <w:ind w:left="0"/>
        <w:jc w:val="both"/>
      </w:pPr>
      <w:r>
        <w:rPr>
          <w:rFonts w:ascii="Times New Roman"/>
          <w:b w:val="false"/>
          <w:i w:val="false"/>
          <w:color w:val="000000"/>
          <w:sz w:val="28"/>
        </w:rPr>
        <w:t>
      138) 367-баптың 1-тармағы мынадай мазмұндағы 3) тармақшамен толықтырылсын:</w:t>
      </w:r>
    </w:p>
    <w:p>
      <w:pPr>
        <w:spacing w:after="0"/>
        <w:ind w:left="0"/>
        <w:jc w:val="both"/>
      </w:pPr>
      <w:r>
        <w:rPr>
          <w:rFonts w:ascii="Times New Roman"/>
          <w:b w:val="false"/>
          <w:i w:val="false"/>
          <w:color w:val="000000"/>
          <w:sz w:val="28"/>
        </w:rPr>
        <w:t>
      "3) осы Кодекстің 426-1-бабының 3-тармағында көрсетілген жеке тұлғаға электрондық нысанда қызмет көрсететін бейрезидент-заңды тұлғалар қосылған құн салығын төлеушілер болып табылады;";</w:t>
      </w:r>
    </w:p>
    <w:p>
      <w:pPr>
        <w:spacing w:after="0"/>
        <w:ind w:left="0"/>
        <w:jc w:val="both"/>
      </w:pPr>
      <w:r>
        <w:rPr>
          <w:rFonts w:ascii="Times New Roman"/>
          <w:b w:val="false"/>
          <w:i w:val="false"/>
          <w:color w:val="000000"/>
          <w:sz w:val="28"/>
        </w:rPr>
        <w:t>
      139) 372-баптың 5-тармағында:</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тапсырыс берушінің мердігерге дайын өнімді соңғысының дайындауы, қайта өңдеуі, құрастыруы (монтаждауы, орнатуы), жөндеуі және (немесе) объектілер салуы үшін алыс-беріс тауарларын тиеп-жөнелтуі. Тауарлар Еуразиялық экономикалық одақтың кеден аумағынан тыс жерде дайындалған, қайта өңделген, құрастырылған, жөнделген жағдайда, егер оларды әкету Еуразиялық экономикалық одақтың кеден заңнамасына және (немесе) Қазақстан Республикасының кеден заңнамасына сәйкес кедендік аумақтан тыс жерде қайта өңдеу кедендік рәсімінде жүзеге асырылса, көрсетілген тауарларды тиеп-жөнелту өткізу бойынша айналым болып табылмайды;";</w:t>
      </w:r>
    </w:p>
    <w:p>
      <w:pPr>
        <w:spacing w:after="0"/>
        <w:ind w:left="0"/>
        <w:jc w:val="both"/>
      </w:pPr>
      <w:r>
        <w:rPr>
          <w:rFonts w:ascii="Times New Roman"/>
          <w:b w:val="false"/>
          <w:i w:val="false"/>
          <w:color w:val="000000"/>
          <w:sz w:val="28"/>
        </w:rPr>
        <w:t>
      8) тармақша мынадай редакцияда жазылсын:</w:t>
      </w:r>
    </w:p>
    <w:p>
      <w:pPr>
        <w:spacing w:after="0"/>
        <w:ind w:left="0"/>
        <w:jc w:val="both"/>
      </w:pPr>
      <w:r>
        <w:rPr>
          <w:rFonts w:ascii="Times New Roman"/>
          <w:b w:val="false"/>
          <w:i w:val="false"/>
          <w:color w:val="000000"/>
          <w:sz w:val="28"/>
        </w:rPr>
        <w:t>
      "8) егер мұндай әкету Еуразиялық экономикалық одақтың кеден заңнамасына және (немесе) Қазақстан Республикасының кеден заңнамасына сәйкес уақытша әкету кедендік рәсімінде ресімделсе, шартта белгіленген талаптармен және мерзімдерде қайта әкелуге жататын тауарды көрмелер, басқа да мәдени және спорттық іс-шараларды өткізу үшін Еуразиялық экономикалық одақтың кеден аумағынан тыс жерге әкету;";</w:t>
      </w:r>
    </w:p>
    <w:p>
      <w:pPr>
        <w:spacing w:after="0"/>
        <w:ind w:left="0"/>
        <w:jc w:val="both"/>
      </w:pPr>
      <w:r>
        <w:rPr>
          <w:rFonts w:ascii="Times New Roman"/>
          <w:b w:val="false"/>
          <w:i w:val="false"/>
          <w:color w:val="000000"/>
          <w:sz w:val="28"/>
        </w:rPr>
        <w:t>
      13) тармақша мынадай редакцияда жазылсын:</w:t>
      </w:r>
    </w:p>
    <w:p>
      <w:pPr>
        <w:spacing w:after="0"/>
        <w:ind w:left="0"/>
        <w:jc w:val="both"/>
      </w:pPr>
      <w:r>
        <w:rPr>
          <w:rFonts w:ascii="Times New Roman"/>
          <w:b w:val="false"/>
          <w:i w:val="false"/>
          <w:color w:val="000000"/>
          <w:sz w:val="28"/>
        </w:rPr>
        <w:t>
      "13) дара кәсіпкер немесе жеке практикамен айналысатын тұлға болып табылатын жеке тұлғаның жеке мүлкін өткізуі;";</w:t>
      </w:r>
    </w:p>
    <w:p>
      <w:pPr>
        <w:spacing w:after="0"/>
        <w:ind w:left="0"/>
        <w:jc w:val="both"/>
      </w:pPr>
      <w:r>
        <w:rPr>
          <w:rFonts w:ascii="Times New Roman"/>
          <w:b w:val="false"/>
          <w:i w:val="false"/>
          <w:color w:val="000000"/>
          <w:sz w:val="28"/>
        </w:rPr>
        <w:t>
      29) тармақша мынадай редакцияда жазылсын: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29) қайырымдылық, демеушілік көмек, грант алушының оларды ұсыну шарттарын орындауы;</w:t>
      </w:r>
      <w:r>
        <w:rPr>
          <w:rFonts w:ascii="Times New Roman"/>
          <w:b/>
          <w:i w:val="false"/>
          <w:color w:val="000000"/>
          <w:sz w:val="28"/>
        </w:rPr>
        <w:t>"</w:t>
      </w:r>
      <w:r>
        <w:rPr>
          <w:rFonts w:ascii="Times New Roman"/>
          <w:b w:val="false"/>
          <w:i w:val="false"/>
          <w:color w:val="000000"/>
          <w:sz w:val="28"/>
        </w:rPr>
        <w:t>;</w:t>
      </w:r>
    </w:p>
    <w:p>
      <w:pPr>
        <w:spacing w:after="0"/>
        <w:ind w:left="0"/>
        <w:jc w:val="both"/>
      </w:pPr>
      <w:r>
        <w:rPr>
          <w:rFonts w:ascii="Times New Roman"/>
          <w:b w:val="false"/>
          <w:i w:val="false"/>
          <w:color w:val="000000"/>
          <w:sz w:val="28"/>
        </w:rPr>
        <w:t>
      30) тармақшадағы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140) 373-баптың 2-тармағының 5) тармақшасындағы "табылса, бейрезидент бейрезиденттен тауарларды, көрсетілетін қызметтерді сатып алу бойынша айналым болып табылмайды." деген сөздер "табылса" деген сөзбен ауыстырылып, мынадай мазмұндағы 6) тармақшамен толықтырылсын:</w:t>
      </w:r>
    </w:p>
    <w:p>
      <w:pPr>
        <w:spacing w:after="0"/>
        <w:ind w:left="0"/>
        <w:jc w:val="both"/>
      </w:pPr>
      <w:r>
        <w:rPr>
          <w:rFonts w:ascii="Times New Roman"/>
          <w:b w:val="false"/>
          <w:i w:val="false"/>
          <w:color w:val="000000"/>
          <w:sz w:val="28"/>
        </w:rPr>
        <w:t>
      "6) дара кәсіпкер бейрезиденттен алған, осы Кодекстің 426-1-бабында көрсетілген электрондық нысандағы қызметтер құнына қосылған құн салығының сомасы қосылса, бейрезиденттен тауарларды, көрсетілетін қызметтерді сатып алу бойынша айналым болып табылмайды.";</w:t>
      </w:r>
    </w:p>
    <w:p>
      <w:pPr>
        <w:spacing w:after="0"/>
        <w:ind w:left="0"/>
        <w:jc w:val="both"/>
      </w:pPr>
      <w:r>
        <w:rPr>
          <w:rFonts w:ascii="Times New Roman"/>
          <w:b w:val="false"/>
          <w:i w:val="false"/>
          <w:color w:val="000000"/>
          <w:sz w:val="28"/>
        </w:rPr>
        <w:t>
      141) 378-бапта:</w:t>
      </w:r>
    </w:p>
    <w:p>
      <w:pPr>
        <w:spacing w:after="0"/>
        <w:ind w:left="0"/>
        <w:jc w:val="both"/>
      </w:pPr>
      <w:r>
        <w:rPr>
          <w:rFonts w:ascii="Times New Roman"/>
          <w:b w:val="false"/>
          <w:i w:val="false"/>
          <w:color w:val="000000"/>
          <w:sz w:val="28"/>
        </w:rPr>
        <w:t>
      2-тармақтың 5) тармақшасындағы "тұлға", "тұлғаның" деген сөздер "салық төлеуші, салық төлеушінің" деген сөздермен ауыстырылсын;</w:t>
      </w:r>
    </w:p>
    <w:p>
      <w:pPr>
        <w:spacing w:after="0"/>
        <w:ind w:left="0"/>
        <w:jc w:val="both"/>
      </w:pPr>
      <w:r>
        <w:rPr>
          <w:rFonts w:ascii="Times New Roman"/>
          <w:b w:val="false"/>
          <w:i w:val="false"/>
          <w:color w:val="000000"/>
          <w:sz w:val="28"/>
        </w:rPr>
        <w:t>
      мынадай мазмұндағы 6-тармақпен толықтырылсын:</w:t>
      </w:r>
    </w:p>
    <w:p>
      <w:pPr>
        <w:spacing w:after="0"/>
        <w:ind w:left="0"/>
        <w:jc w:val="both"/>
      </w:pPr>
      <w:r>
        <w:rPr>
          <w:rFonts w:ascii="Times New Roman"/>
          <w:b w:val="false"/>
          <w:i w:val="false"/>
          <w:color w:val="000000"/>
          <w:sz w:val="28"/>
        </w:rPr>
        <w:t>
      "6. Осы баптың 2-тармағының ережелеріне қарамастан, осы Кодекстің 426-1-бабының 3-тармағында көрсетілген электрондық нысанда қызметтерді көрсететін бейрезидент-заңды тұлғаның өткізу орны осы Кодекстің 426-1-баптың 2-тармағында көрсетілген шарттардың бірі сақталған кезде Қазақстан Республикасы болып танылады.";</w:t>
      </w:r>
    </w:p>
    <w:p>
      <w:pPr>
        <w:spacing w:after="0"/>
        <w:ind w:left="0"/>
        <w:jc w:val="both"/>
      </w:pPr>
      <w:r>
        <w:rPr>
          <w:rFonts w:ascii="Times New Roman"/>
          <w:b w:val="false"/>
          <w:i w:val="false"/>
          <w:color w:val="000000"/>
          <w:sz w:val="28"/>
        </w:rPr>
        <w:t>
      142) 381-бапта:</w:t>
      </w:r>
    </w:p>
    <w:p>
      <w:pPr>
        <w:spacing w:after="0"/>
        <w:ind w:left="0"/>
        <w:jc w:val="both"/>
      </w:pPr>
      <w:r>
        <w:rPr>
          <w:rFonts w:ascii="Times New Roman"/>
          <w:b w:val="false"/>
          <w:i w:val="false"/>
          <w:color w:val="000000"/>
          <w:sz w:val="28"/>
        </w:rPr>
        <w:t>
      5-тармақтағы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15-тармақта "Қалған жағдайларда," деген сөздер алып тасталсын;</w:t>
      </w:r>
    </w:p>
    <w:p>
      <w:pPr>
        <w:spacing w:after="0"/>
        <w:ind w:left="0"/>
        <w:jc w:val="both"/>
      </w:pPr>
      <w:r>
        <w:rPr>
          <w:rFonts w:ascii="Times New Roman"/>
          <w:b w:val="false"/>
          <w:i w:val="false"/>
          <w:color w:val="000000"/>
          <w:sz w:val="28"/>
        </w:rPr>
        <w:t>
      143) 385-бап мынадай редакцияда жазылсын:</w:t>
      </w:r>
    </w:p>
    <w:p>
      <w:pPr>
        <w:spacing w:after="0"/>
        <w:ind w:left="0"/>
        <w:jc w:val="both"/>
      </w:pPr>
      <w:r>
        <w:rPr>
          <w:rFonts w:ascii="Times New Roman"/>
          <w:b w:val="false"/>
          <w:i w:val="false"/>
          <w:color w:val="000000"/>
          <w:sz w:val="28"/>
        </w:rPr>
        <w:t>
      "385-бап. Салық салынатын импорттың мөлшері</w:t>
      </w:r>
    </w:p>
    <w:p>
      <w:pPr>
        <w:spacing w:after="0"/>
        <w:ind w:left="0"/>
        <w:jc w:val="both"/>
      </w:pPr>
      <w:r>
        <w:rPr>
          <w:rFonts w:ascii="Times New Roman"/>
          <w:b w:val="false"/>
          <w:i w:val="false"/>
          <w:color w:val="000000"/>
          <w:sz w:val="28"/>
        </w:rPr>
        <w:t>
      Салық салынатын импорттың мөлшеріне Қазақстан Республикасының трансферттік баға белгілеу туралы заңнамасы ескеріле отырып, Еуразиялық экономикалық одақтың кеден заңнамасына және (немесе) Қазақстан Республикасының кеден заңнамасына сәйкес айқындалатын импортталатын тауарлардың кедендік құны, сондай-ақ, импортқа арналған қосылған құн салығын қоспағанда, Қазақстан Республикасына тауарларды импорттау кезінде бюджетке төлеуге жататын салықтық, кедендік төлемдердің, арнайы, демпингке қарсы және өтемақы баждарының сомалары енгізіледі.";</w:t>
      </w:r>
    </w:p>
    <w:p>
      <w:pPr>
        <w:spacing w:after="0"/>
        <w:ind w:left="0"/>
        <w:jc w:val="both"/>
      </w:pPr>
      <w:r>
        <w:rPr>
          <w:rFonts w:ascii="Times New Roman"/>
          <w:b w:val="false"/>
          <w:i w:val="false"/>
          <w:color w:val="000000"/>
          <w:sz w:val="28"/>
        </w:rPr>
        <w:t>
      144) 387-бапта:</w:t>
      </w:r>
    </w:p>
    <w:p>
      <w:pPr>
        <w:spacing w:after="0"/>
        <w:ind w:left="0"/>
        <w:jc w:val="both"/>
      </w:pPr>
      <w:r>
        <w:rPr>
          <w:rFonts w:ascii="Times New Roman"/>
          <w:b w:val="false"/>
          <w:i w:val="false"/>
          <w:color w:val="000000"/>
          <w:sz w:val="28"/>
        </w:rPr>
        <w:t>
      2-тармақтағы "белгіленген жағдайды" деген сөздер "белгіленген жағдайларды" деген сөздермен ауыстырылсын;</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Тікелей халықаралық теміржол-паром қатынасында және жүкті теміржол көлігінен су көлігіне ауыстырып тиеумен халықаралық теміржол-су қатынасында халықаралық тасымалды бірнеше тасымалдаушы жүзеге асырған жағдайда, тасымалдаушылар теміржол және су көлігімен жүзеге асыратын тасымал халықаралық тасымал деп танылады.";</w:t>
      </w:r>
    </w:p>
    <w:p>
      <w:pPr>
        <w:spacing w:after="0"/>
        <w:ind w:left="0"/>
        <w:jc w:val="both"/>
      </w:pPr>
      <w:r>
        <w:rPr>
          <w:rFonts w:ascii="Times New Roman"/>
          <w:b w:val="false"/>
          <w:i w:val="false"/>
          <w:color w:val="000000"/>
          <w:sz w:val="28"/>
        </w:rPr>
        <w:t>
      4-тармақтың 1) тармақшасының үшінші абзацы мынадай редакцияда жазылсын:</w:t>
      </w:r>
    </w:p>
    <w:p>
      <w:pPr>
        <w:spacing w:after="0"/>
        <w:ind w:left="0"/>
        <w:jc w:val="both"/>
      </w:pPr>
      <w:r>
        <w:rPr>
          <w:rFonts w:ascii="Times New Roman"/>
          <w:b w:val="false"/>
          <w:i w:val="false"/>
          <w:color w:val="000000"/>
          <w:sz w:val="28"/>
        </w:rPr>
        <w:t>
      "халықаралық теміржол қатынасында, оның ішінде тікелей халықаралық теміржол-паром және жүкті теміржол көлігінен су көлігіне ауыстырып тиеумен халықаралық теміржол-су қатынасында – бірыңғай үлгідегі жүкқұжат;";</w:t>
      </w:r>
    </w:p>
    <w:p>
      <w:pPr>
        <w:spacing w:after="0"/>
        <w:ind w:left="0"/>
        <w:jc w:val="both"/>
      </w:pPr>
      <w:r>
        <w:rPr>
          <w:rFonts w:ascii="Times New Roman"/>
          <w:b w:val="false"/>
          <w:i w:val="false"/>
          <w:color w:val="000000"/>
          <w:sz w:val="28"/>
        </w:rPr>
        <w:t>
      145) 388-баптың 3-тармағында 4) тармақша мынадай редакцияда жазылсын:</w:t>
      </w:r>
    </w:p>
    <w:p>
      <w:pPr>
        <w:spacing w:after="0"/>
        <w:ind w:left="0"/>
        <w:jc w:val="both"/>
      </w:pPr>
      <w:r>
        <w:rPr>
          <w:rFonts w:ascii="Times New Roman"/>
          <w:b w:val="false"/>
          <w:i w:val="false"/>
          <w:color w:val="000000"/>
          <w:sz w:val="28"/>
        </w:rPr>
        <w:t>
      "4) азаматтық авиация саласындағы уәкiлеттi ұйым қызметшісінің шетелдiк авиакомпания әуе кемесiнiң рейстi жүзеге асыру фактiсiн және уәкiлеттi орган азаматтық авиация саласындағы уәкiлеттi органмен келiсу бойынша бекiткен нысан бойынша және тәртiппен өткiзiлген жанар-жағармай материалдарының (авиакомпаниялар бөлінісінде) мөлшерiн растайтын қорытындысы.</w:t>
      </w:r>
    </w:p>
    <w:p>
      <w:pPr>
        <w:spacing w:after="0"/>
        <w:ind w:left="0"/>
        <w:jc w:val="both"/>
      </w:pPr>
      <w:r>
        <w:rPr>
          <w:rFonts w:ascii="Times New Roman"/>
          <w:b w:val="false"/>
          <w:i w:val="false"/>
          <w:color w:val="000000"/>
          <w:sz w:val="28"/>
        </w:rPr>
        <w:t>
      Бұл ретте Еуразиялық экономикалық одақтың кеден заңнамасына және (немесе) Қазақстан Республикасының кеден заңнамасына сәйкес оларға қатысты кедендік ресімдеу және кедендік бақылау көзделмеген рейстер жүзеге асырылған жағдайларда азаматтық авиация саласындағы уәкiлеттi ұйымның қызметшісі осы тармақшада көзделген қорытындыны ұсынады.</w:t>
      </w:r>
    </w:p>
    <w:p>
      <w:pPr>
        <w:spacing w:after="0"/>
        <w:ind w:left="0"/>
        <w:jc w:val="both"/>
      </w:pPr>
      <w:r>
        <w:rPr>
          <w:rFonts w:ascii="Times New Roman"/>
          <w:b w:val="false"/>
          <w:i w:val="false"/>
          <w:color w:val="000000"/>
          <w:sz w:val="28"/>
        </w:rPr>
        <w:t>
      Осы тармақтың 3) тармақшасының ережелері осы Кодекстің 433-бабына сәйкес бақылау шоттарын пайдаланатын салық төлеушілерге қолданылмайды.";</w:t>
      </w:r>
    </w:p>
    <w:p>
      <w:pPr>
        <w:spacing w:after="0"/>
        <w:ind w:left="0"/>
        <w:jc w:val="both"/>
      </w:pPr>
      <w:r>
        <w:rPr>
          <w:rFonts w:ascii="Times New Roman"/>
          <w:b w:val="false"/>
          <w:i w:val="false"/>
          <w:color w:val="000000"/>
          <w:sz w:val="28"/>
        </w:rPr>
        <w:t>
      146) 394-баптың бірінші бөлігінде:</w:t>
      </w:r>
    </w:p>
    <w:p>
      <w:pPr>
        <w:spacing w:after="0"/>
        <w:ind w:left="0"/>
        <w:jc w:val="both"/>
      </w:pPr>
      <w:r>
        <w:rPr>
          <w:rFonts w:ascii="Times New Roman"/>
          <w:b w:val="false"/>
          <w:i w:val="false"/>
          <w:color w:val="000000"/>
          <w:sz w:val="28"/>
        </w:rPr>
        <w:t>
      16) тармақша мынадай редакцияда жазылсын:</w:t>
      </w:r>
    </w:p>
    <w:p>
      <w:pPr>
        <w:spacing w:after="0"/>
        <w:ind w:left="0"/>
        <w:jc w:val="both"/>
      </w:pPr>
      <w:r>
        <w:rPr>
          <w:rFonts w:ascii="Times New Roman"/>
          <w:b w:val="false"/>
          <w:i w:val="false"/>
          <w:color w:val="000000"/>
          <w:sz w:val="28"/>
        </w:rPr>
        <w:t>
      "16) ақылылық, мерзімділік және қайтарымдылық шарттарымен берілетін ақшалай нысандағы кредит (қарыз, микрокредит) беру;";</w:t>
      </w:r>
    </w:p>
    <w:p>
      <w:pPr>
        <w:spacing w:after="0"/>
        <w:ind w:left="0"/>
        <w:jc w:val="both"/>
      </w:pPr>
      <w:r>
        <w:rPr>
          <w:rFonts w:ascii="Times New Roman"/>
          <w:b w:val="false"/>
          <w:i w:val="false"/>
          <w:color w:val="000000"/>
          <w:sz w:val="28"/>
        </w:rPr>
        <w:t>
      38) тармақша мынадай редакцияда жазылсын:</w:t>
      </w:r>
    </w:p>
    <w:p>
      <w:pPr>
        <w:spacing w:after="0"/>
        <w:ind w:left="0"/>
        <w:jc w:val="both"/>
      </w:pPr>
      <w:r>
        <w:rPr>
          <w:rFonts w:ascii="Times New Roman"/>
          <w:b w:val="false"/>
          <w:i w:val="false"/>
          <w:color w:val="000000"/>
          <w:sz w:val="28"/>
        </w:rPr>
        <w:t>
      "38) бір мезгілде мынадай шарттар сақталған кезде:</w:t>
      </w:r>
    </w:p>
    <w:p>
      <w:pPr>
        <w:spacing w:after="0"/>
        <w:ind w:left="0"/>
        <w:jc w:val="both"/>
      </w:pPr>
      <w:r>
        <w:rPr>
          <w:rFonts w:ascii="Times New Roman"/>
          <w:b w:val="false"/>
          <w:i w:val="false"/>
          <w:color w:val="000000"/>
          <w:sz w:val="28"/>
        </w:rPr>
        <w:t>
      өткізілетін көлік құралының және (немесе) ауыл шаруашылығы техникасының, сондай-ақ олардың құрамбөліктерінің құрамына осы Кодекстің 399-бабы 1-тармағының 15) тармақшасына немесе 451-бабы 2-тармағының 4) тармақшасына сәйкес қосылған құн салығынан босатылатын бұрын әкелінген шикізат және (немесе) материалдар, сондай-ақ олардың құрамбөліктері кірсе;</w:t>
      </w:r>
    </w:p>
    <w:p>
      <w:pPr>
        <w:spacing w:after="0"/>
        <w:ind w:left="0"/>
        <w:jc w:val="both"/>
      </w:pPr>
      <w:r>
        <w:rPr>
          <w:rFonts w:ascii="Times New Roman"/>
          <w:b w:val="false"/>
          <w:i w:val="false"/>
          <w:color w:val="000000"/>
          <w:sz w:val="28"/>
        </w:rPr>
        <w:t>
      өткізілетін көлік құралының және (немесе) ауыл шаруашылығы техникасының, сондай-ақ олардың құрамбөліктерінің құрамындағы шикізатты және (немесе) материалдарды, сондай-ақ олардың құрамбөліктерін әкелуді көрсетілген көлік құралдарын және (немесе) ауыл шаруашылығы техникасын, сондай-ақ олардың құрамбөліктерін өткізетін заңды тұлға жүзеге асырса;</w:t>
      </w:r>
    </w:p>
    <w:p>
      <w:pPr>
        <w:spacing w:after="0"/>
        <w:ind w:left="0"/>
        <w:jc w:val="both"/>
      </w:pPr>
      <w:r>
        <w:rPr>
          <w:rFonts w:ascii="Times New Roman"/>
          <w:b w:val="false"/>
          <w:i w:val="false"/>
          <w:color w:val="000000"/>
          <w:sz w:val="28"/>
        </w:rPr>
        <w:t>
      көлік құралдары және (немесе) ауыл шаруашылығы техникасы, сондай-ақ олардың құрамбөліктері индустриялық қызметті мемлекеттік қолдау саласындағы уәкілетті орган мемлекеттік жоспарлау жөніндегі орталық уәкілетті органмен және уәкілетті органмен келісу бойынша бекіткен, өткізілуі қосылған құн салығынан босатылатын көлік құралдарының және (немесе) ауыл шаруашылығы техникасының, сондай-ақ олардың құрамбөліктерінің тізбесіне енгізілсе, көлік құралдарын және (немесе) ауыл шаруашылығы техникасын, сондай-ақ олардың құрамбөліктерін;";</w:t>
      </w:r>
    </w:p>
    <w:p>
      <w:pPr>
        <w:spacing w:after="0"/>
        <w:ind w:left="0"/>
        <w:jc w:val="both"/>
      </w:pPr>
      <w:r>
        <w:rPr>
          <w:rFonts w:ascii="Times New Roman"/>
          <w:b w:val="false"/>
          <w:i w:val="false"/>
          <w:color w:val="000000"/>
          <w:sz w:val="28"/>
        </w:rPr>
        <w:t xml:space="preserve">
      46) тармақшадағы "айналымдар қосылған құн салығынан босатылады" деген сөздер "айналымдар;" деген сөзбен ауыстырылып, мынадай мазмұндағы 47), 48), 49) және 50) тармақшалармен толықтырылсын: </w:t>
      </w:r>
    </w:p>
    <w:p>
      <w:pPr>
        <w:spacing w:after="0"/>
        <w:ind w:left="0"/>
        <w:jc w:val="both"/>
      </w:pPr>
      <w:r>
        <w:rPr>
          <w:rFonts w:ascii="Times New Roman"/>
          <w:b w:val="false"/>
          <w:i w:val="false"/>
          <w:color w:val="000000"/>
          <w:sz w:val="28"/>
        </w:rPr>
        <w:t>
      "47) қалалық (ауылдық), қала маңындағы, ауданішілік, ауданаралық (облысішілік қалааралық) қатынастарда автомобиль көлігімен жолаушылар мен багаждың әлеуметтiк маңызы бар тасымалдарын жүзеге асыру қызметтері.</w:t>
      </w:r>
    </w:p>
    <w:p>
      <w:pPr>
        <w:spacing w:after="0"/>
        <w:ind w:left="0"/>
        <w:jc w:val="both"/>
      </w:pPr>
      <w:r>
        <w:rPr>
          <w:rFonts w:ascii="Times New Roman"/>
          <w:b w:val="false"/>
          <w:i w:val="false"/>
          <w:color w:val="000000"/>
          <w:sz w:val="28"/>
        </w:rPr>
        <w:t>
      47) тармақшаның ережелерін қалалық (ауылдық), қала маңындағы, ауданішілік, ауданаралық (облысішілік қалааралық) қатынастарда автомобиль көлігімен жолаушылар мен багаждың әлеуметтiк маңызы бар тасымалдарын жүзеге асыру қызметтерін ғана көрсететін салық төлеушілер қолданады.</w:t>
      </w:r>
    </w:p>
    <w:p>
      <w:pPr>
        <w:spacing w:after="0"/>
        <w:ind w:left="0"/>
        <w:jc w:val="both"/>
      </w:pPr>
      <w:r>
        <w:rPr>
          <w:rFonts w:ascii="Times New Roman"/>
          <w:b w:val="false"/>
          <w:i w:val="false"/>
          <w:color w:val="000000"/>
          <w:sz w:val="28"/>
        </w:rPr>
        <w:t>
      48) егер осы баптың 43-1) тармақшасында өзгеше беліленбесе, бiр мезгiлде мынадай шарттар сақталған кезде:</w:t>
      </w:r>
    </w:p>
    <w:p>
      <w:pPr>
        <w:spacing w:after="0"/>
        <w:ind w:left="0"/>
        <w:jc w:val="both"/>
      </w:pPr>
      <w:r>
        <w:rPr>
          <w:rFonts w:ascii="Times New Roman"/>
          <w:b w:val="false"/>
          <w:i w:val="false"/>
          <w:color w:val="000000"/>
          <w:sz w:val="28"/>
        </w:rPr>
        <w:t>
      Қазақстан Республикасының арнайы экономикалық аймақтарының аумағында қызметін жүзеге асыратын ұйымдармен тауарларды жеткізуге арналған шарт (келісімшарт) болса;</w:t>
      </w:r>
    </w:p>
    <w:p>
      <w:pPr>
        <w:spacing w:after="0"/>
        <w:ind w:left="0"/>
        <w:jc w:val="both"/>
      </w:pPr>
      <w:r>
        <w:rPr>
          <w:rFonts w:ascii="Times New Roman"/>
          <w:b w:val="false"/>
          <w:i w:val="false"/>
          <w:color w:val="000000"/>
          <w:sz w:val="28"/>
        </w:rPr>
        <w:t>
      арнайы экономикалық аймаққа қатысушыға тауардың тиелгенін растайтын құжаттар болса;</w:t>
      </w:r>
    </w:p>
    <w:p>
      <w:pPr>
        <w:spacing w:after="0"/>
        <w:ind w:left="0"/>
        <w:jc w:val="both"/>
      </w:pPr>
      <w:r>
        <w:rPr>
          <w:rFonts w:ascii="Times New Roman"/>
          <w:b w:val="false"/>
          <w:i w:val="false"/>
          <w:color w:val="000000"/>
          <w:sz w:val="28"/>
        </w:rPr>
        <w:t>
      арнайы экономикалық аймақтың қатысушысы – сатып алушы тауарды алғанын растайтын құжаттар болса, арнайы экономикалық аймақтардың аумағында басым қызмет түрлерiн жүзеге асыру кезiнде өндiрiлетiн және өткiзiлетiн тауарларды;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49) мынадай шарттар сақталған кезде көлік құралдарының және (немесе) ауыл шаруашылығы техникасының: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 өткізуші заңды тұлға көлік құралдарын және (немесе) ауыл шаруашылығы техникасын өндірушінің уәкілетті өкілі болып табылады;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осы баптың 38) тармақшасына сәйкес көлік құралдары және (немесе) ауыл шаруашылығы техникасы өндірушіден қосылған құн салығынсыз сатып алынған.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Осы тармақшаны қолдану мақсатында көлік құралдарын және (немесе) ауыл шаруашылығы техникасын өндірушімен жасалған мәміле шеңберінде уәкілетті өкіл тағайындаған және өндірушіден сатып алынған көлік құралдарын және (немесе) ауыл шаруашылығы техникасын өткізу кезінде қосылған құн салығынан босатуды қолданатын уәкілетті өкілдердің тізіліміне енгізілген заңды тұлға көлік құралдарын және (немесе) ауыл шаруашылығы техникасын өндірушінің уәкілетті өкілі болып танылады.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Өндірушіден сатып алынған көлік құралдарын және (немесе) ауыл шаруашылығы техникасын өткізу кезінде қосылған құн салығынан босатуды қолданатын уәкілетті өкілдердің тізілімін және оның нысанын индустриялық-инновациялық қызметті мемлекеттік қолдау саласындағы уәкілетті орган бекітеді.</w:t>
      </w:r>
    </w:p>
    <w:p>
      <w:pPr>
        <w:spacing w:after="0"/>
        <w:ind w:left="0"/>
        <w:jc w:val="both"/>
      </w:pPr>
      <w:r>
        <w:rPr>
          <w:rFonts w:ascii="Times New Roman"/>
          <w:b w:val="false"/>
          <w:i w:val="false"/>
          <w:color w:val="000000"/>
          <w:sz w:val="28"/>
        </w:rPr>
        <w:t xml:space="preserve">
      50) Қазақстан Республикасының аумағы арқылы Дүниежүзілік пошта одағына мүше басқа елдердің тағайындалған операторларының халықаралық пошта жөнелтімдерінің транзиті бойынша Дүниежүзілік пошта одағының актілеріне сәйкес бірыңғай құжаттармен ресімделген, тағайындалған оператордың көрсетілетін қызметтерін өткізу бойынша алымдар қосылған құн салығынан босатылады."; </w:t>
      </w:r>
    </w:p>
    <w:p>
      <w:pPr>
        <w:spacing w:after="0"/>
        <w:ind w:left="0"/>
        <w:jc w:val="both"/>
      </w:pPr>
      <w:r>
        <w:rPr>
          <w:rFonts w:ascii="Times New Roman"/>
          <w:b w:val="false"/>
          <w:i w:val="false"/>
          <w:color w:val="000000"/>
          <w:sz w:val="28"/>
        </w:rPr>
        <w:t>
      147) 396-баптың 2-тармағы мынадай редакцияда жазылсын:</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1) ақылы тұрақтарды (автотұрақтарды) орналастыру үшін берілген және (немесе) пайдаланылған жер учаскесін (жер үлесін) иелену және (немесе) пайдалану және (немесе) оған билік ету және (немесе) жалдау құқығын беруді;</w:t>
      </w:r>
    </w:p>
    <w:p>
      <w:pPr>
        <w:spacing w:after="0"/>
        <w:ind w:left="0"/>
        <w:jc w:val="both"/>
      </w:pPr>
      <w:r>
        <w:rPr>
          <w:rFonts w:ascii="Times New Roman"/>
          <w:b w:val="false"/>
          <w:i w:val="false"/>
          <w:color w:val="000000"/>
          <w:sz w:val="28"/>
        </w:rPr>
        <w:t>
      2) тұрғын ғимараттың тек қана тұрғын емес үй-жайлардан тұратын бөлігін өткізу кезінде жер учаскесін (жер үлесін) иелену және (немесе) пайдалану және (немесе) оған билік ету құқығын беруді;</w:t>
      </w:r>
    </w:p>
    <w:p>
      <w:pPr>
        <w:spacing w:after="0"/>
        <w:ind w:left="0"/>
        <w:jc w:val="both"/>
      </w:pPr>
      <w:r>
        <w:rPr>
          <w:rFonts w:ascii="Times New Roman"/>
          <w:b w:val="false"/>
          <w:i w:val="false"/>
          <w:color w:val="000000"/>
          <w:sz w:val="28"/>
        </w:rPr>
        <w:t>
      3) тұрғын ғимаратқа жатпайтын ғимарат (ғимараттың бөлігі) орналасқан жер учаскесін (жер үлесін)  иелену және (немесе) пайдалану және (немесе) оған билік ету құқығын беруді, оның ішінде жер учаскесін (жер үлесін) жалға беруді (қосалқы жалға беруді) қоспағанда, жер учаскесiн (жер үлесін) иелену және (немесе) пайдалану және (немесе) оған билік ету құқығын беру және (немесе) жер учаскесiн (жер үлесін) жалға беру, оның iшiнде қосалқы жалға беру қосылған құн салығынан босатылады.";</w:t>
      </w:r>
    </w:p>
    <w:p>
      <w:pPr>
        <w:spacing w:after="0"/>
        <w:ind w:left="0"/>
        <w:jc w:val="both"/>
      </w:pPr>
      <w:r>
        <w:rPr>
          <w:rFonts w:ascii="Times New Roman"/>
          <w:b w:val="false"/>
          <w:i w:val="false"/>
          <w:color w:val="000000"/>
          <w:sz w:val="28"/>
        </w:rPr>
        <w:t>
      148) 397-баптың 2-тармағы мынадай мазмұндағы 18-1) тармақшамен толықтырылсын:</w:t>
      </w:r>
    </w:p>
    <w:p>
      <w:pPr>
        <w:spacing w:after="0"/>
        <w:ind w:left="0"/>
        <w:jc w:val="both"/>
      </w:pPr>
      <w:r>
        <w:rPr>
          <w:rFonts w:ascii="Times New Roman"/>
          <w:b w:val="false"/>
          <w:i w:val="false"/>
          <w:color w:val="000000"/>
          <w:sz w:val="28"/>
        </w:rPr>
        <w:t>
      "18-1) "Астана" халықаралық қаржы орталығының қолданыстағы құқығына сәйкес тіркелген инвестициялық қорлардың операциялары және аталған қорларды басқару жөніндегі көрсетілетін қызметтер;";</w:t>
      </w:r>
    </w:p>
    <w:p>
      <w:pPr>
        <w:spacing w:after="0"/>
        <w:ind w:left="0"/>
        <w:jc w:val="both"/>
      </w:pPr>
      <w:r>
        <w:rPr>
          <w:rFonts w:ascii="Times New Roman"/>
          <w:b w:val="false"/>
          <w:i w:val="false"/>
          <w:color w:val="000000"/>
          <w:sz w:val="28"/>
        </w:rPr>
        <w:t>
      149) 399-баптың 1-тармағының 15) тармақшасы мынадай редакцияда жазылсын:</w:t>
      </w:r>
    </w:p>
    <w:p>
      <w:pPr>
        <w:spacing w:after="0"/>
        <w:ind w:left="0"/>
        <w:jc w:val="both"/>
      </w:pPr>
      <w:r>
        <w:rPr>
          <w:rFonts w:ascii="Times New Roman"/>
          <w:b w:val="false"/>
          <w:i w:val="false"/>
          <w:color w:val="000000"/>
          <w:sz w:val="28"/>
        </w:rPr>
        <w:t>
      "15) көлік құралдарын өндірушілерге қатысты – индустриялық қызметті мемлекеттік қолдау саласындағы уәкілетті органмен моторлы көлік құралдарын өнеркәсіптік құрастыру туралы келісім болса;</w:t>
      </w:r>
    </w:p>
    <w:p>
      <w:pPr>
        <w:spacing w:after="0"/>
        <w:ind w:left="0"/>
        <w:jc w:val="both"/>
      </w:pPr>
      <w:r>
        <w:rPr>
          <w:rFonts w:ascii="Times New Roman"/>
          <w:b w:val="false"/>
          <w:i w:val="false"/>
          <w:color w:val="000000"/>
          <w:sz w:val="28"/>
        </w:rPr>
        <w:t>
      ауыл шаруашылығы техникасын өндірушілерге қатысты – индустриялық қызметті мемлекеттік қолдау саласындағы уәкілетті органмен ауыл шаруашылығы техникасын өнеркәсіптік құрастыру туралы келісім болса;</w:t>
      </w:r>
    </w:p>
    <w:p>
      <w:pPr>
        <w:spacing w:after="0"/>
        <w:ind w:left="0"/>
        <w:jc w:val="both"/>
      </w:pPr>
      <w:r>
        <w:rPr>
          <w:rFonts w:ascii="Times New Roman"/>
          <w:b w:val="false"/>
          <w:i w:val="false"/>
          <w:color w:val="000000"/>
          <w:sz w:val="28"/>
        </w:rPr>
        <w:t>
      құрамбөліктерді өндірушілерге қатысты – индустриялық қызметті мемлекеттік қолдау саласындағы уәкілетті органмен құрамбөліктерді өнеркәсіптік құрастыру туралы келісім болса, инвестициялар жөніндегі уәкілетті органмен жасалған арнайы инвестициялық келісімшарт шеңберінде заңды тұлға еркін қойма кедендік рәсімімен орналастырған көлік құралдарының және (немесе) ауыл шаруашылығы техникасының құрамындағы шикізаттың және (немесе) материалдардың, сондай-ақ олардың құрамбөліктерінің;";</w:t>
      </w:r>
    </w:p>
    <w:p>
      <w:pPr>
        <w:spacing w:after="0"/>
        <w:ind w:left="0"/>
        <w:jc w:val="both"/>
      </w:pPr>
      <w:r>
        <w:rPr>
          <w:rFonts w:ascii="Times New Roman"/>
          <w:b w:val="false"/>
          <w:i w:val="false"/>
          <w:color w:val="000000"/>
          <w:sz w:val="28"/>
        </w:rPr>
        <w:t>
      150) 400-баптың 1-тармағында:</w:t>
      </w:r>
    </w:p>
    <w:p>
      <w:pPr>
        <w:spacing w:after="0"/>
        <w:ind w:left="0"/>
        <w:jc w:val="both"/>
      </w:pPr>
      <w:r>
        <w:rPr>
          <w:rFonts w:ascii="Times New Roman"/>
          <w:b w:val="false"/>
          <w:i w:val="false"/>
          <w:color w:val="000000"/>
          <w:sz w:val="28"/>
        </w:rPr>
        <w:t>
      1) тармақша мынадай мазмұндағы үшінші абзацпен толықтырылсын:</w:t>
      </w:r>
    </w:p>
    <w:p>
      <w:pPr>
        <w:spacing w:after="0"/>
        <w:ind w:left="0"/>
        <w:jc w:val="both"/>
      </w:pPr>
      <w:r>
        <w:rPr>
          <w:rFonts w:ascii="Times New Roman"/>
          <w:b w:val="false"/>
          <w:i w:val="false"/>
          <w:color w:val="000000"/>
          <w:sz w:val="28"/>
        </w:rPr>
        <w:t>
      "әуе көлігінде жол жүру фактісін растайтын құжатты жазып беру күніне қосылған құн салығын төлеуші болып табылатын өнім беруші шығарған сондай құжатта;";</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тауарлар импортталған жағдайда – Еуразиялық экономикалық одақтың кеден заңнамасына және (немесе) Қазақстан Республикасының кеден заңнамасына сәйкес ресімделген тауарларға арналған декларацияда, бірақ Қазақстан Республикасының бюджетіне төленген және кедендік рәсімнің шарттарына сәйкес қайтаруға жатпайтын салық сомасынан аспайтындай немесе тауарларды әкелу және жанама салықтарды төлеу туралы өтініште (өтініштерде), бірақ Қазақстан Республикасының бюджетіне төленген және қайтаруға жатпайтын салық сомасынан аспайтындай;";</w:t>
      </w:r>
    </w:p>
    <w:p>
      <w:pPr>
        <w:spacing w:after="0"/>
        <w:ind w:left="0"/>
        <w:jc w:val="both"/>
      </w:pPr>
      <w:r>
        <w:rPr>
          <w:rFonts w:ascii="Times New Roman"/>
          <w:b w:val="false"/>
          <w:i w:val="false"/>
          <w:color w:val="000000"/>
          <w:sz w:val="28"/>
        </w:rPr>
        <w:t xml:space="preserve">
      5-тармақ мынадай редакцияда жазылсын: </w:t>
      </w:r>
    </w:p>
    <w:p>
      <w:pPr>
        <w:spacing w:after="0"/>
        <w:ind w:left="0"/>
        <w:jc w:val="both"/>
      </w:pPr>
      <w:r>
        <w:rPr>
          <w:rFonts w:ascii="Times New Roman"/>
          <w:b w:val="false"/>
          <w:i w:val="false"/>
          <w:color w:val="000000"/>
          <w:sz w:val="28"/>
        </w:rPr>
        <w:t>
      "5. Қосылған құн салығы бойынша есепке жатқызу салық төлеушіні қосылған құн салығы бойынша тіркеу есебінен алуына байланысты осы Кодекстің 369-бабы 1-тармағы бірінші бөлігінің 3) тармақшасында көрсетілген талаптар орындалғаннан кейін, қосылған құн салығы бойынша тарату декларациясы берілген салықтық кезеңде қосылған құн салығының асып кету сомасына азайтуға жатады.";</w:t>
      </w:r>
    </w:p>
    <w:p>
      <w:pPr>
        <w:spacing w:after="0"/>
        <w:ind w:left="0"/>
        <w:jc w:val="both"/>
      </w:pPr>
      <w:r>
        <w:rPr>
          <w:rFonts w:ascii="Times New Roman"/>
          <w:b w:val="false"/>
          <w:i w:val="false"/>
          <w:color w:val="000000"/>
          <w:sz w:val="28"/>
        </w:rPr>
        <w:t>
      151) 401-бапта:</w:t>
      </w:r>
    </w:p>
    <w:p>
      <w:pPr>
        <w:spacing w:after="0"/>
        <w:ind w:left="0"/>
        <w:jc w:val="both"/>
      </w:pPr>
      <w:r>
        <w:rPr>
          <w:rFonts w:ascii="Times New Roman"/>
          <w:b w:val="false"/>
          <w:i w:val="false"/>
          <w:color w:val="000000"/>
          <w:sz w:val="28"/>
        </w:rPr>
        <w:t>
      1-тармақтың екінші бөлігі мынадай редакцияда жазылсын:</w:t>
      </w:r>
    </w:p>
    <w:p>
      <w:pPr>
        <w:spacing w:after="0"/>
        <w:ind w:left="0"/>
        <w:jc w:val="both"/>
      </w:pPr>
      <w:r>
        <w:rPr>
          <w:rFonts w:ascii="Times New Roman"/>
          <w:b w:val="false"/>
          <w:i w:val="false"/>
          <w:color w:val="000000"/>
          <w:sz w:val="28"/>
        </w:rPr>
        <w:t>
      "Күші жойылған шот-фактурада және түзетілген шот-фактурада көрсетілген айналым жасау күні ерекшеленетін және әртүрлі салық кезеңдеріне келетін жағдайларды қоспағанда, түзетілген шот-фактура жазып берілген жағдайда қосылған құн салығының сомасы күші жойылған шот-фактура бойынша осындай салық ескерілген салық кезеңінде ескеріледі.";</w:t>
      </w:r>
    </w:p>
    <w:p>
      <w:pPr>
        <w:spacing w:after="0"/>
        <w:ind w:left="0"/>
        <w:jc w:val="both"/>
      </w:pPr>
      <w:r>
        <w:rPr>
          <w:rFonts w:ascii="Times New Roman"/>
          <w:b w:val="false"/>
          <w:i w:val="false"/>
          <w:color w:val="000000"/>
          <w:sz w:val="28"/>
        </w:rPr>
        <w:t>
      2-тармақтың 2) тармақшасы мынадай редакцияда жазылсын:</w:t>
      </w:r>
    </w:p>
    <w:p>
      <w:pPr>
        <w:spacing w:after="0"/>
        <w:ind w:left="0"/>
        <w:jc w:val="both"/>
      </w:pPr>
      <w:r>
        <w:rPr>
          <w:rFonts w:ascii="Times New Roman"/>
          <w:b w:val="false"/>
          <w:i w:val="false"/>
          <w:color w:val="000000"/>
          <w:sz w:val="28"/>
        </w:rPr>
        <w:t>
      "2) Еуразиялық экономикалық одақтың кеден заңнамасына және (немесе) Қазақстан Республикасының кеден заңнамасына сәйкес жүргізілген кедендік ресімдеу күні немесе тауарларды әкелу және жанама салықтарды төлеу туралы өтініште осындай салық есептелген салықтық кезеңнің соңғы күні.";</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Қосымша шот-фактура бойынша есепке жатқызылатын қосылған құн салығы осындай шот-фактураны жазып беру күні тура келетін салықтық кезеңде есепке алынады. Бұл ретте осы Кодекстің 419-бабының 1-тармағының төртінші бөлігінде көзделген қосымша шот-фактура бойынша қосылған құн салығының сомасы күші жойылған деп танылған қосымша шот-фактура жазылған күні келетін салық кезеңінде есепке алынады.";</w:t>
      </w:r>
    </w:p>
    <w:p>
      <w:pPr>
        <w:spacing w:after="0"/>
        <w:ind w:left="0"/>
        <w:jc w:val="both"/>
      </w:pPr>
      <w:r>
        <w:rPr>
          <w:rFonts w:ascii="Times New Roman"/>
          <w:b w:val="false"/>
          <w:i w:val="false"/>
          <w:color w:val="000000"/>
          <w:sz w:val="28"/>
        </w:rPr>
        <w:t>
      152) 403-бапта: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шот-фактураны және (немесе) өзге де құжатты жазып беру әрекетін (әрекеттерін) сот немесе қылмыстық қудалау органының ақталмайтын негіздер бойынша сотқа дейінгі тергеп-тексеруді тоқтату туралы қаулысымен жеке кәсіпкерлік субъектісі іс жүзінде жұмыстарды орындамай, қызметтерді көрсетпей, тауарларды тиеп-жөнелтпей жасады деп танылған мәміле (операция) бойынша;";</w:t>
      </w:r>
    </w:p>
    <w:p>
      <w:pPr>
        <w:spacing w:after="0"/>
        <w:ind w:left="0"/>
        <w:jc w:val="both"/>
      </w:pPr>
      <w:r>
        <w:rPr>
          <w:rFonts w:ascii="Times New Roman"/>
          <w:b w:val="false"/>
          <w:i w:val="false"/>
          <w:color w:val="000000"/>
          <w:sz w:val="28"/>
        </w:rPr>
        <w:t>
      153) 411-баптың 1-тармағының 2) тармақшасында:</w:t>
      </w:r>
    </w:p>
    <w:p>
      <w:pPr>
        <w:spacing w:after="0"/>
        <w:ind w:left="0"/>
        <w:jc w:val="both"/>
      </w:pPr>
      <w:r>
        <w:rPr>
          <w:rFonts w:ascii="Times New Roman"/>
          <w:b w:val="false"/>
          <w:i w:val="false"/>
          <w:color w:val="000000"/>
          <w:sz w:val="28"/>
        </w:rPr>
        <w:t>
      он екінші абзац мынадай редакцияда жазылсын:</w:t>
      </w:r>
    </w:p>
    <w:p>
      <w:pPr>
        <w:spacing w:after="0"/>
        <w:ind w:left="0"/>
        <w:jc w:val="both"/>
      </w:pPr>
      <w:r>
        <w:rPr>
          <w:rFonts w:ascii="Times New Roman"/>
          <w:b w:val="false"/>
          <w:i w:val="false"/>
          <w:color w:val="000000"/>
          <w:sz w:val="28"/>
        </w:rPr>
        <w:t>
      "мақта-мата талшығын, мақта талшығын дайындау;";</w:t>
      </w:r>
    </w:p>
    <w:p>
      <w:pPr>
        <w:spacing w:after="0"/>
        <w:ind w:left="0"/>
        <w:jc w:val="both"/>
      </w:pPr>
      <w:r>
        <w:rPr>
          <w:rFonts w:ascii="Times New Roman"/>
          <w:b w:val="false"/>
          <w:i w:val="false"/>
          <w:color w:val="000000"/>
          <w:sz w:val="28"/>
        </w:rPr>
        <w:t>
      мынадай мазмұндағы абзацпен толықтырылсын:</w:t>
      </w:r>
    </w:p>
    <w:p>
      <w:pPr>
        <w:spacing w:after="0"/>
        <w:ind w:left="0"/>
        <w:jc w:val="both"/>
      </w:pPr>
      <w:r>
        <w:rPr>
          <w:rFonts w:ascii="Times New Roman"/>
          <w:b w:val="false"/>
          <w:i w:val="false"/>
          <w:color w:val="000000"/>
          <w:sz w:val="28"/>
        </w:rPr>
        <w:t>
      "ашытқы өндіру;";</w:t>
      </w:r>
    </w:p>
    <w:p>
      <w:pPr>
        <w:spacing w:after="0"/>
        <w:ind w:left="0"/>
        <w:jc w:val="both"/>
      </w:pPr>
      <w:r>
        <w:rPr>
          <w:rFonts w:ascii="Times New Roman"/>
          <w:b w:val="false"/>
          <w:i w:val="false"/>
          <w:color w:val="000000"/>
          <w:sz w:val="28"/>
        </w:rPr>
        <w:t>
      154) 412-бапта: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мынадай мазмұндағы 7) тармақшамен толықтырылсын:</w:t>
      </w:r>
    </w:p>
    <w:p>
      <w:pPr>
        <w:spacing w:after="0"/>
        <w:ind w:left="0"/>
        <w:jc w:val="both"/>
      </w:pPr>
      <w:r>
        <w:rPr>
          <w:rFonts w:ascii="Times New Roman"/>
          <w:b w:val="false"/>
          <w:i w:val="false"/>
          <w:color w:val="000000"/>
          <w:sz w:val="28"/>
        </w:rPr>
        <w:t>
      "7) электрондық шот-фактуралар ақпараттық жүйесінің "Виртуалдық қойма" модулі арқылы электрондық шот-фактуралар жазып берілетін тауарлар өткізілген жағдайда, қосылған құн салығын төлеуші болып табылмайтын салық төлеушілер.";</w:t>
      </w:r>
    </w:p>
    <w:p>
      <w:pPr>
        <w:spacing w:after="0"/>
        <w:ind w:left="0"/>
        <w:jc w:val="both"/>
      </w:pPr>
      <w:r>
        <w:rPr>
          <w:rFonts w:ascii="Times New Roman"/>
          <w:b w:val="false"/>
          <w:i w:val="false"/>
          <w:color w:val="000000"/>
          <w:sz w:val="28"/>
        </w:rPr>
        <w:t>
      мынадай мазмұндағы бөлікпен толықтырылсын:</w:t>
      </w:r>
    </w:p>
    <w:p>
      <w:pPr>
        <w:spacing w:after="0"/>
        <w:ind w:left="0"/>
        <w:jc w:val="both"/>
      </w:pPr>
      <w:r>
        <w:rPr>
          <w:rFonts w:ascii="Times New Roman"/>
          <w:b w:val="false"/>
          <w:i w:val="false"/>
          <w:color w:val="000000"/>
          <w:sz w:val="28"/>
        </w:rPr>
        <w:t>
      "Осы тармақтың ережелері жеке тұлғаның, оның ішінде жеке кәсіпкер болып табылатын жеке тұлғаның немесе жеке практикамен айналысатын тұлғаның жеке мүлкін өткізу кезінде қолданылмайды.";</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xml:space="preserve">
      "2) уәкілетті органның интернет-ресурсында техникалық қателер себебімен электрондық шот-фактуралар ақпараттық жүйесінде </w:t>
      </w:r>
      <w:r>
        <w:br/>
      </w:r>
      <w:r>
        <w:rPr>
          <w:rFonts w:ascii="Times New Roman"/>
          <w:b w:val="false"/>
          <w:i w:val="false"/>
          <w:color w:val="000000"/>
          <w:sz w:val="28"/>
        </w:rPr>
        <w:t>шот-фактураларды жазып беру мүмкіндігінің болмауы туралы ақпарат расталған жағдайды қоспағанда, шот-фактура электрондық нысанда жазып беріледі.";</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"Техникалық қателер жойылғаннан кейін қағаз жеткізгіште жазып берілген шот-фактура техникалық қателер жойылған күннен бастап күнтізбелік он бес күн ішінде электрондық шот-фактуралардың ақпараттық жүйесінде енгізуге жатады.";</w:t>
      </w:r>
    </w:p>
    <w:p>
      <w:pPr>
        <w:spacing w:after="0"/>
        <w:ind w:left="0"/>
        <w:jc w:val="both"/>
      </w:pPr>
      <w:r>
        <w:rPr>
          <w:rFonts w:ascii="Times New Roman"/>
          <w:b w:val="false"/>
          <w:i w:val="false"/>
          <w:color w:val="000000"/>
          <w:sz w:val="28"/>
        </w:rPr>
        <w:t>
      5-тармақта:</w:t>
      </w:r>
    </w:p>
    <w:p>
      <w:pPr>
        <w:spacing w:after="0"/>
        <w:ind w:left="0"/>
        <w:jc w:val="both"/>
      </w:pPr>
      <w:r>
        <w:rPr>
          <w:rFonts w:ascii="Times New Roman"/>
          <w:b w:val="false"/>
          <w:i w:val="false"/>
          <w:color w:val="000000"/>
          <w:sz w:val="28"/>
        </w:rPr>
        <w:t>
      6) тармақша мынадай редакцияда жазылсын:</w:t>
      </w:r>
    </w:p>
    <w:p>
      <w:pPr>
        <w:spacing w:after="0"/>
        <w:ind w:left="0"/>
        <w:jc w:val="both"/>
      </w:pPr>
      <w:r>
        <w:rPr>
          <w:rFonts w:ascii="Times New Roman"/>
          <w:b w:val="false"/>
          <w:i w:val="false"/>
          <w:color w:val="000000"/>
          <w:sz w:val="28"/>
        </w:rPr>
        <w:t>
      "6) егер мұндай өткізу осы Кодекстің 11-бөлімінің ережелеріне сәйкес акциз салынатын объект болып табылса, акцизделетін тауарларды өткізген жағдайда, шот-фактурада акциздің сомасы қосымша көрсетіледі;";</w:t>
      </w:r>
    </w:p>
    <w:p>
      <w:pPr>
        <w:spacing w:after="0"/>
        <w:ind w:left="0"/>
        <w:jc w:val="both"/>
      </w:pPr>
      <w:r>
        <w:rPr>
          <w:rFonts w:ascii="Times New Roman"/>
          <w:b w:val="false"/>
          <w:i w:val="false"/>
          <w:color w:val="000000"/>
          <w:sz w:val="28"/>
        </w:rPr>
        <w:t>
      мынадай мазмұндағы 13) тармақшамен толықтырылсын:</w:t>
      </w:r>
    </w:p>
    <w:p>
      <w:pPr>
        <w:spacing w:after="0"/>
        <w:ind w:left="0"/>
        <w:jc w:val="both"/>
      </w:pPr>
      <w:r>
        <w:rPr>
          <w:rFonts w:ascii="Times New Roman"/>
          <w:b w:val="false"/>
          <w:i w:val="false"/>
          <w:color w:val="000000"/>
          <w:sz w:val="28"/>
        </w:rPr>
        <w:t>
      "13) мемлекеттік сатып алу туралы шарт бойынша тауарларды, жұмыстарды, көрсетілетін қызметтерді өткізген жағдайда – мемлекеттік сатып алу туралы шарттың күні мен нөмірі.";</w:t>
      </w:r>
    </w:p>
    <w:p>
      <w:pPr>
        <w:spacing w:after="0"/>
        <w:ind w:left="0"/>
        <w:jc w:val="both"/>
      </w:pPr>
      <w:r>
        <w:rPr>
          <w:rFonts w:ascii="Times New Roman"/>
          <w:b w:val="false"/>
          <w:i w:val="false"/>
          <w:color w:val="000000"/>
          <w:sz w:val="28"/>
        </w:rPr>
        <w:t>
      13-тармақта:</w:t>
      </w:r>
    </w:p>
    <w:p>
      <w:pPr>
        <w:spacing w:after="0"/>
        <w:ind w:left="0"/>
        <w:jc w:val="both"/>
      </w:pPr>
      <w:r>
        <w:rPr>
          <w:rFonts w:ascii="Times New Roman"/>
          <w:b w:val="false"/>
          <w:i w:val="false"/>
          <w:color w:val="000000"/>
          <w:sz w:val="28"/>
        </w:rPr>
        <w:t>
      бірінші бөліктің бірінші абзацы мынадай редакцияда жазылсын:</w:t>
      </w:r>
    </w:p>
    <w:p>
      <w:pPr>
        <w:spacing w:after="0"/>
        <w:ind w:left="0"/>
        <w:jc w:val="both"/>
      </w:pPr>
      <w:r>
        <w:rPr>
          <w:rFonts w:ascii="Times New Roman"/>
          <w:b w:val="false"/>
          <w:i w:val="false"/>
          <w:color w:val="000000"/>
          <w:sz w:val="28"/>
        </w:rPr>
        <w:t xml:space="preserve">
      "13. Шот-фактураны жазып беру мынадай жағдайларда (осы баптың </w:t>
      </w:r>
      <w:r>
        <w:br/>
      </w:r>
      <w:r>
        <w:rPr>
          <w:rFonts w:ascii="Times New Roman"/>
          <w:b w:val="false"/>
          <w:i w:val="false"/>
          <w:color w:val="000000"/>
          <w:sz w:val="28"/>
        </w:rPr>
        <w:t>1-тармағының 2), 5) және 7) тармақшаларында көзделген жағдайларды қоспағанда):";</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5) дара кәсіпкер немесе жеке практикамен айналысатын тұлға болып табылмайтын жеке тұлғаға тауар өтеусіз берілген, жұмыстар өтеусіз орындалған, қызметтер көрсетілген;</w:t>
      </w:r>
      <w:r>
        <w:rPr>
          <w:rFonts w:ascii="Times New Roman"/>
          <w:b/>
          <w:i w:val="false"/>
          <w:color w:val="000000"/>
          <w:sz w:val="28"/>
        </w:rPr>
        <w:t>";</w:t>
      </w:r>
    </w:p>
    <w:p>
      <w:pPr>
        <w:spacing w:after="0"/>
        <w:ind w:left="0"/>
        <w:jc w:val="both"/>
      </w:pPr>
      <w:r>
        <w:rPr>
          <w:rFonts w:ascii="Times New Roman"/>
          <w:b w:val="false"/>
          <w:i w:val="false"/>
          <w:color w:val="000000"/>
          <w:sz w:val="28"/>
        </w:rPr>
        <w:t>
      мынадай мазмұндағы бөлікпен толықтырылсын:</w:t>
      </w:r>
    </w:p>
    <w:p>
      <w:pPr>
        <w:spacing w:after="0"/>
        <w:ind w:left="0"/>
        <w:jc w:val="both"/>
      </w:pPr>
      <w:r>
        <w:rPr>
          <w:rFonts w:ascii="Times New Roman"/>
          <w:b w:val="false"/>
          <w:i w:val="false"/>
          <w:color w:val="000000"/>
          <w:sz w:val="28"/>
        </w:rPr>
        <w:t>
       "Осы баптың 1-тармағының 2), 5) және 7) тармақшаларында көзделген жағдайларда, салық төлеуші өткізілген тауарлар бойынша шот-фактураларды есеп айырысуы осы тармақтың 1) және 2) тармақшаларында көзделген шарттарға сәйкес келетін күнге жазып беруді жүргізуге құқылы.";</w:t>
      </w:r>
    </w:p>
    <w:p>
      <w:pPr>
        <w:spacing w:after="0"/>
        <w:ind w:left="0"/>
        <w:jc w:val="both"/>
      </w:pPr>
      <w:r>
        <w:rPr>
          <w:rFonts w:ascii="Times New Roman"/>
          <w:b w:val="false"/>
          <w:i w:val="false"/>
          <w:color w:val="000000"/>
          <w:sz w:val="28"/>
        </w:rPr>
        <w:t>
      155) 416-бап мынадай редакцияда жазылсын:</w:t>
      </w:r>
    </w:p>
    <w:p>
      <w:pPr>
        <w:spacing w:after="0"/>
        <w:ind w:left="0"/>
        <w:jc w:val="both"/>
      </w:pPr>
      <w:r>
        <w:rPr>
          <w:rFonts w:ascii="Times New Roman"/>
          <w:b w:val="false"/>
          <w:i w:val="false"/>
          <w:color w:val="000000"/>
          <w:sz w:val="28"/>
        </w:rPr>
        <w:t>
      "416-бап. Талаптары комиссия шартының талаптарына сәйкес келетін шарттар бойынша шот-фактураларды жазып беру ерекшеліктері</w:t>
      </w:r>
    </w:p>
    <w:p>
      <w:pPr>
        <w:spacing w:after="0"/>
        <w:ind w:left="0"/>
        <w:jc w:val="both"/>
      </w:pPr>
      <w:r>
        <w:rPr>
          <w:rFonts w:ascii="Times New Roman"/>
          <w:b w:val="false"/>
          <w:i w:val="false"/>
          <w:color w:val="000000"/>
          <w:sz w:val="28"/>
        </w:rPr>
        <w:t>
      1. Комиссия шартының талаптарына сәйкес келетін шарттармен тауарларды өткізу, жұмыстарды орындау, қызметтерді көрсету кезінде, егер комитент және (немесе) комиссионер қосылған құн салығын төлеушілер болып табылса, тауарларды, жұмыстарды, көрсетілетін қызметтерді сатып алушыға шот-фактураларды жазып беруді комиссионер жүзеге асырады.</w:t>
      </w:r>
    </w:p>
    <w:p>
      <w:pPr>
        <w:spacing w:after="0"/>
        <w:ind w:left="0"/>
        <w:jc w:val="both"/>
      </w:pPr>
      <w:r>
        <w:rPr>
          <w:rFonts w:ascii="Times New Roman"/>
          <w:b w:val="false"/>
          <w:i w:val="false"/>
          <w:color w:val="000000"/>
          <w:sz w:val="28"/>
        </w:rPr>
        <w:t>
      Комиссионер жазып беретін шот-фактурадағы тауарларды, жұмыстарды, көрсетілетін қызметтерді өткізу бойынша айналым мөлшері комиссионер тауарларды, жұмыстарды, көрсетілетін қызметтерді сатып алушыға өткізуді жүзеге асыратын олардың құны негізге алынып көрсетіледі.</w:t>
      </w:r>
    </w:p>
    <w:p>
      <w:pPr>
        <w:spacing w:after="0"/>
        <w:ind w:left="0"/>
        <w:jc w:val="both"/>
      </w:pPr>
      <w:r>
        <w:rPr>
          <w:rFonts w:ascii="Times New Roman"/>
          <w:b w:val="false"/>
          <w:i w:val="false"/>
          <w:color w:val="000000"/>
          <w:sz w:val="28"/>
        </w:rPr>
        <w:t>
      Комиссионер шот-фактураны:</w:t>
      </w:r>
    </w:p>
    <w:p>
      <w:pPr>
        <w:spacing w:after="0"/>
        <w:ind w:left="0"/>
        <w:jc w:val="both"/>
      </w:pPr>
      <w:r>
        <w:rPr>
          <w:rFonts w:ascii="Times New Roman"/>
          <w:b w:val="false"/>
          <w:i w:val="false"/>
          <w:color w:val="000000"/>
          <w:sz w:val="28"/>
        </w:rPr>
        <w:t>
      қосылған құн салығын төлеуші болып табылатын комитент комиссионерге жазып берген шот-фактураның деректерін ескере отырып жазып береді (бұл жағдайда комитент комиссионерге жазып берген шот-фактурада көрсетілген салық салынатын (салынбайтын) айналым сомасы комиссионер сатып алушыға жазып беретін шот-фактурадағы салық салынатын (салынбайтын) айналымға қосылады);</w:t>
      </w:r>
    </w:p>
    <w:p>
      <w:pPr>
        <w:spacing w:after="0"/>
        <w:ind w:left="0"/>
        <w:jc w:val="both"/>
      </w:pPr>
      <w:r>
        <w:rPr>
          <w:rFonts w:ascii="Times New Roman"/>
          <w:b w:val="false"/>
          <w:i w:val="false"/>
          <w:color w:val="000000"/>
          <w:sz w:val="28"/>
        </w:rPr>
        <w:t>
      қосылған құн салығын төлеуші болып табылмайтын комитент жазып берген тауарлардың, жұмыстардың, көрсетілетін қызметтердің құнын растайтын құжаттың деректерін ескере отырып жазып береді (бұл жағдайда мұндай құжатта көрсетілген тауарлардың, жұмыстардың, көрсетілетін қызметтердің құны комиссионер сатып алушыға жазып беретін шот-фактурадағы салық салынбайтын айналымға қосылады).</w:t>
      </w:r>
    </w:p>
    <w:p>
      <w:pPr>
        <w:spacing w:after="0"/>
        <w:ind w:left="0"/>
        <w:jc w:val="both"/>
      </w:pPr>
      <w:r>
        <w:rPr>
          <w:rFonts w:ascii="Times New Roman"/>
          <w:b w:val="false"/>
          <w:i w:val="false"/>
          <w:color w:val="000000"/>
          <w:sz w:val="28"/>
        </w:rPr>
        <w:t>
      Комитент комиссионерге жазып беретін шот-фактурадағы айналым мөлшері өткізу мақсатында комиссионерге ұсынылған тауарлардың, жұмыстардың, көрсетілетін қызметтердің құны негізге алынып көрсетіледі.</w:t>
      </w:r>
    </w:p>
    <w:p>
      <w:pPr>
        <w:spacing w:after="0"/>
        <w:ind w:left="0"/>
        <w:jc w:val="both"/>
      </w:pPr>
      <w:r>
        <w:rPr>
          <w:rFonts w:ascii="Times New Roman"/>
          <w:b w:val="false"/>
          <w:i w:val="false"/>
          <w:color w:val="000000"/>
          <w:sz w:val="28"/>
        </w:rPr>
        <w:t>
      Комиссионер комитентке жазып беретін шот-фактурадағы айналым мөлшері комиссионердің комиссиялық сыйақысының сомасы және бейрезиденттен жұмыстарды, көрсетілетін қызметтерді сатып алу бойынша комиссионердің айналымы болып табылатын жұмыстардың, көрсетілетін қызметтердің құны негізге алынып көрсетіледі.</w:t>
      </w:r>
    </w:p>
    <w:p>
      <w:pPr>
        <w:spacing w:after="0"/>
        <w:ind w:left="0"/>
        <w:jc w:val="both"/>
      </w:pPr>
      <w:r>
        <w:rPr>
          <w:rFonts w:ascii="Times New Roman"/>
          <w:b w:val="false"/>
          <w:i w:val="false"/>
          <w:color w:val="000000"/>
          <w:sz w:val="28"/>
        </w:rPr>
        <w:t>
      2. Комитент комиссионердің атына осы Кодекстің 412-бабы 5-тармағы 2) және 3) тармақшаларының талаптарын орындау мақсатында комиссия шартының талаптарына сәйкес келетін шарттармен тауарларды, жұмыстарды, көрсетілетін қызметтерді өткізуге арналған шот-фактураны жазып берген кезде:</w:t>
      </w:r>
    </w:p>
    <w:p>
      <w:pPr>
        <w:spacing w:after="0"/>
        <w:ind w:left="0"/>
        <w:jc w:val="both"/>
      </w:pPr>
      <w:r>
        <w:rPr>
          <w:rFonts w:ascii="Times New Roman"/>
          <w:b w:val="false"/>
          <w:i w:val="false"/>
          <w:color w:val="000000"/>
          <w:sz w:val="28"/>
        </w:rPr>
        <w:t>
      өнім берушінің деректемелері ретінде "комитент" мәртебесі көрсетіле отырып, комитенттің деректемелері көрсетіледі;</w:t>
      </w:r>
    </w:p>
    <w:p>
      <w:pPr>
        <w:spacing w:after="0"/>
        <w:ind w:left="0"/>
        <w:jc w:val="both"/>
      </w:pPr>
      <w:r>
        <w:rPr>
          <w:rFonts w:ascii="Times New Roman"/>
          <w:b w:val="false"/>
          <w:i w:val="false"/>
          <w:color w:val="000000"/>
          <w:sz w:val="28"/>
        </w:rPr>
        <w:t>
      алушының деректемелері ретінде "комиссионер" мәртебесі көрсетіле отырып, комиссионердің деректемелері көрсетіледі.</w:t>
      </w:r>
    </w:p>
    <w:p>
      <w:pPr>
        <w:spacing w:after="0"/>
        <w:ind w:left="0"/>
        <w:jc w:val="both"/>
      </w:pPr>
      <w:r>
        <w:rPr>
          <w:rFonts w:ascii="Times New Roman"/>
          <w:b w:val="false"/>
          <w:i w:val="false"/>
          <w:color w:val="000000"/>
          <w:sz w:val="28"/>
        </w:rPr>
        <w:t>
      Осы Кодекстің 412-бабы 5-тармағы 2) және 3) тармақшаларының талаптарын орындау мақсатында тауарларды, жұмыстарды, көрсетілетін қызметтерді алушыға комиссионер шот-фактура жазып беру кезінде өнім берушінің деректемелері ретінде "комиссионер" мәртебесі көрсетіле отырып, комиссионердің деректемелері көрсетіледі.</w:t>
      </w:r>
    </w:p>
    <w:p>
      <w:pPr>
        <w:spacing w:after="0"/>
        <w:ind w:left="0"/>
        <w:jc w:val="both"/>
      </w:pPr>
      <w:r>
        <w:rPr>
          <w:rFonts w:ascii="Times New Roman"/>
          <w:b w:val="false"/>
          <w:i w:val="false"/>
          <w:color w:val="000000"/>
          <w:sz w:val="28"/>
        </w:rPr>
        <w:t xml:space="preserve">
      3. Комиссия шартының талаптарына сәйкес келетін шарттарда комитент үшін сатып алынған тауарларды комиссионер комитентке берген кезде, </w:t>
      </w:r>
      <w:r>
        <w:br/>
      </w:r>
      <w:r>
        <w:rPr>
          <w:rFonts w:ascii="Times New Roman"/>
          <w:b w:val="false"/>
          <w:i w:val="false"/>
          <w:color w:val="000000"/>
          <w:sz w:val="28"/>
        </w:rPr>
        <w:t>сондай-ақ үшінші тұлға комиссионермен жасаған мәміле бойынша комитент үшін осындай үшінші тұлғаның жұмыстарды орындауы, қызметтерді көрсетуі кезінде комитент атына шот-фактуралар жазып беруді комиссионер жүзеге асырады.</w:t>
      </w:r>
    </w:p>
    <w:p>
      <w:pPr>
        <w:spacing w:after="0"/>
        <w:ind w:left="0"/>
        <w:jc w:val="both"/>
      </w:pPr>
      <w:r>
        <w:rPr>
          <w:rFonts w:ascii="Times New Roman"/>
          <w:b w:val="false"/>
          <w:i w:val="false"/>
          <w:color w:val="000000"/>
          <w:sz w:val="28"/>
        </w:rPr>
        <w:t>
      Егер комиссионер және (немесе) комиссионер комитент үшін тауарларды, жұмыстарды, көрсетілетін қызметтерді сатып алған адам қосылған құн салығын төлеушілер болып табылған жағдайда, осы тармақтың ережелері қолданылады.</w:t>
      </w:r>
    </w:p>
    <w:p>
      <w:pPr>
        <w:spacing w:after="0"/>
        <w:ind w:left="0"/>
        <w:jc w:val="both"/>
      </w:pPr>
      <w:r>
        <w:rPr>
          <w:rFonts w:ascii="Times New Roman"/>
          <w:b w:val="false"/>
          <w:i w:val="false"/>
          <w:color w:val="000000"/>
          <w:sz w:val="28"/>
        </w:rPr>
        <w:t>
      Комиссионер жазып беретін шот-фактурадағы тауарларды, жұмыстарды, көрсетілетін қызметтерді өткізу бойынша айналым мөлшері комиссия шартының талаптарында комитент үшін комиссионер сатып алған тауарлардың, жұмыстардың, көрсетілетін қызметтердің құны ескеріле отырып көрсетіледі.</w:t>
      </w:r>
    </w:p>
    <w:p>
      <w:pPr>
        <w:spacing w:after="0"/>
        <w:ind w:left="0"/>
        <w:jc w:val="both"/>
      </w:pPr>
      <w:r>
        <w:rPr>
          <w:rFonts w:ascii="Times New Roman"/>
          <w:b w:val="false"/>
          <w:i w:val="false"/>
          <w:color w:val="000000"/>
          <w:sz w:val="28"/>
        </w:rPr>
        <w:t>
      Комиссионер шот-фактураны:</w:t>
      </w:r>
    </w:p>
    <w:p>
      <w:pPr>
        <w:spacing w:after="0"/>
        <w:ind w:left="0"/>
        <w:jc w:val="both"/>
      </w:pPr>
      <w:r>
        <w:rPr>
          <w:rFonts w:ascii="Times New Roman"/>
          <w:b w:val="false"/>
          <w:i w:val="false"/>
          <w:color w:val="000000"/>
          <w:sz w:val="28"/>
        </w:rPr>
        <w:t>
      қосылған құн салығын төлеуші болып табылатын үшінші тұлға комиссионерге жазып берген шот-фактураның деректерін ескере отырып жазып береді  (бұл жағдайда үшінші тұлға комиссионерге жазып берген шот-фактурада көрсетілген салық салынатын (салынбайтын) айналым сомасы комиссионер комитентке жазып беретін шот-фактурадағы салық салынатын (салынбайтын) айналымға енгізіледі);</w:t>
      </w:r>
    </w:p>
    <w:p>
      <w:pPr>
        <w:spacing w:after="0"/>
        <w:ind w:left="0"/>
        <w:jc w:val="both"/>
      </w:pPr>
      <w:r>
        <w:rPr>
          <w:rFonts w:ascii="Times New Roman"/>
          <w:b w:val="false"/>
          <w:i w:val="false"/>
          <w:color w:val="000000"/>
          <w:sz w:val="28"/>
        </w:rPr>
        <w:t>
      қосылған құн салығын төлеуші болып табылмайтын үшінші тұлға жазып берген тауарлардың, жұмыстардың, көрсетілетін қызметтердің құнын растайтын құжаттың деректерін ескере отырып жазып береді (бұл жағдайда комиссионердің бейрезиденттен жұмыстарды, көрсетілетін қызметтерді сатып алу бойынша айналымы болып табылатын жұмыстардан, көрсетілетін қызметтерден басқа, мұндай құжатта көрсетілген тауарлардың, жұмыстардың, көрсетілетін қызметтердің құны комиссионер комитентке жазып беретін шот-фактурадағы салық салынбайтын айналымға енгізілед);</w:t>
      </w:r>
    </w:p>
    <w:p>
      <w:pPr>
        <w:spacing w:after="0"/>
        <w:ind w:left="0"/>
        <w:jc w:val="both"/>
      </w:pPr>
      <w:r>
        <w:rPr>
          <w:rFonts w:ascii="Times New Roman"/>
          <w:b w:val="false"/>
          <w:i w:val="false"/>
          <w:color w:val="000000"/>
          <w:sz w:val="28"/>
        </w:rPr>
        <w:t>
      комиссионердің бейрезиденттен жұмыстарды, көрсетілетін қызметтерді сатып алу бойынша айналымы болып табылатын тауарлардың, жұмыстардың, көрсетілетін қызметтердің құнын растайтын құжаттың;</w:t>
      </w:r>
    </w:p>
    <w:p>
      <w:pPr>
        <w:spacing w:after="0"/>
        <w:ind w:left="0"/>
        <w:jc w:val="both"/>
      </w:pPr>
      <w:r>
        <w:rPr>
          <w:rFonts w:ascii="Times New Roman"/>
          <w:b w:val="false"/>
          <w:i w:val="false"/>
          <w:color w:val="000000"/>
          <w:sz w:val="28"/>
        </w:rPr>
        <w:t xml:space="preserve">
      тауарлар импорты жағдайында  </w:t>
      </w:r>
      <w:r>
        <w:rPr>
          <w:rFonts w:ascii="Times New Roman"/>
          <w:b/>
          <w:i w:val="false"/>
          <w:color w:val="000000"/>
          <w:sz w:val="28"/>
        </w:rPr>
        <w:t>–</w:t>
      </w:r>
      <w:r>
        <w:rPr>
          <w:rFonts w:ascii="Times New Roman"/>
          <w:b w:val="false"/>
          <w:i w:val="false"/>
          <w:color w:val="000000"/>
          <w:sz w:val="28"/>
        </w:rPr>
        <w:t xml:space="preserve"> Еуразиялық экономикалық одақтың кеден заңнамасына және (немесе) Қазақстан Республикасының кеден заңнамасына сәйкес тауарлар декларацияларының немесе тауарларды әкелуге және жанама салықтарды төлеу туралы өтініштің  деректерін ескере отырып жазып береді.</w:t>
      </w:r>
    </w:p>
    <w:p>
      <w:pPr>
        <w:spacing w:after="0"/>
        <w:ind w:left="0"/>
        <w:jc w:val="both"/>
      </w:pPr>
      <w:r>
        <w:rPr>
          <w:rFonts w:ascii="Times New Roman"/>
          <w:b w:val="false"/>
          <w:i w:val="false"/>
          <w:color w:val="000000"/>
          <w:sz w:val="28"/>
        </w:rPr>
        <w:t>
      Комиссионердің комиссиялық сыйақы сомасы және комиссионердің бейрезиденттен жұмыстарды, көрсетілетін қызметтерді сатып алу бойынша айналымы болып табылатын жұмыстардың, көрсетілетін қызметтердің құны комитентке жазып берілген шот-фактурада жеке жолдармен көрсетіледі. Бұл ретте, егер комиссионер қосылған құн салығын төлеуші болып табылмаса, сыйақы сомасы "ҚҚС-сыз" деген белгімен көрсетіледі.</w:t>
      </w:r>
    </w:p>
    <w:p>
      <w:pPr>
        <w:spacing w:after="0"/>
        <w:ind w:left="0"/>
        <w:jc w:val="both"/>
      </w:pPr>
      <w:r>
        <w:rPr>
          <w:rFonts w:ascii="Times New Roman"/>
          <w:b w:val="false"/>
          <w:i w:val="false"/>
          <w:color w:val="000000"/>
          <w:sz w:val="28"/>
        </w:rPr>
        <w:t>
      4. Осы Кодекстің 412-бабы 5-тармағы 2) және 3) тармақшаларының талаптарын орындау мақсатында комиссия шартының талаптарында комитент үшін сатып алынған тауарларға, жұмыстарға, көрсетілетін қызметтерге шот-фактураны комиссионер комитентке жазып берген кезде:</w:t>
      </w:r>
    </w:p>
    <w:p>
      <w:pPr>
        <w:spacing w:after="0"/>
        <w:ind w:left="0"/>
        <w:jc w:val="both"/>
      </w:pPr>
      <w:r>
        <w:rPr>
          <w:rFonts w:ascii="Times New Roman"/>
          <w:b w:val="false"/>
          <w:i w:val="false"/>
          <w:color w:val="000000"/>
          <w:sz w:val="28"/>
        </w:rPr>
        <w:t>
      өнім берушінің деректемелері ретінде "комиссионер" мәртебесі көрсетіле отырып, комиссионердің деректемелері көрсетіледі;</w:t>
      </w:r>
    </w:p>
    <w:p>
      <w:pPr>
        <w:spacing w:after="0"/>
        <w:ind w:left="0"/>
        <w:jc w:val="both"/>
      </w:pPr>
      <w:r>
        <w:rPr>
          <w:rFonts w:ascii="Times New Roman"/>
          <w:b w:val="false"/>
          <w:i w:val="false"/>
          <w:color w:val="000000"/>
          <w:sz w:val="28"/>
        </w:rPr>
        <w:t>
      алушының деректемелері ретінде "комитент" мәртебесі көрсетіле отырып, комитенттің деректемелері көрсетіледі.</w:t>
      </w:r>
    </w:p>
    <w:p>
      <w:pPr>
        <w:spacing w:after="0"/>
        <w:ind w:left="0"/>
        <w:jc w:val="both"/>
      </w:pPr>
      <w:r>
        <w:rPr>
          <w:rFonts w:ascii="Times New Roman"/>
          <w:b w:val="false"/>
          <w:i w:val="false"/>
          <w:color w:val="000000"/>
          <w:sz w:val="28"/>
        </w:rPr>
        <w:t>
      Осы Кодекстің 412-бабы 5-тармағы 2 және 3) тармақшаларының талаптарын орындау мақсатында тауарларды, жұмыстарды, көрсетілетін қызметтерді беруші болып табылатын үшінші тұлға комиссионерге шот-фактураны жазып берген кезде алушының деректемелері ретінде комиссионердің деректемелері көрсетіледі.</w:t>
      </w:r>
    </w:p>
    <w:p>
      <w:pPr>
        <w:spacing w:after="0"/>
        <w:ind w:left="0"/>
        <w:jc w:val="both"/>
      </w:pPr>
      <w:r>
        <w:rPr>
          <w:rFonts w:ascii="Times New Roman"/>
          <w:b w:val="false"/>
          <w:i w:val="false"/>
          <w:color w:val="000000"/>
          <w:sz w:val="28"/>
        </w:rPr>
        <w:t>
      5. Көрсетілген талаптарға, сондай-ақ осы Кодекстің 400-бабының талаптарына сәйкес жазып берілген шот-фактура, комиссия шарты бойынша комитенттің немесе тауарларды, жұмыстары, көрсетілетін қызметтерді сатып алушының қосылған құн салығының сомасын есепке жатқызуына негіз болып табылады.";</w:t>
      </w:r>
    </w:p>
    <w:p>
      <w:pPr>
        <w:spacing w:after="0"/>
        <w:ind w:left="0"/>
        <w:jc w:val="both"/>
      </w:pPr>
      <w:r>
        <w:rPr>
          <w:rFonts w:ascii="Times New Roman"/>
          <w:b w:val="false"/>
          <w:i w:val="false"/>
          <w:color w:val="000000"/>
          <w:sz w:val="28"/>
        </w:rPr>
        <w:t>
      156) 419-баптың 1 және 2-тармақтары мынадай редакцияда жазылсын:</w:t>
      </w:r>
    </w:p>
    <w:p>
      <w:pPr>
        <w:spacing w:after="0"/>
        <w:ind w:left="0"/>
        <w:jc w:val="both"/>
      </w:pPr>
      <w:r>
        <w:rPr>
          <w:rFonts w:ascii="Times New Roman"/>
          <w:b w:val="false"/>
          <w:i w:val="false"/>
          <w:color w:val="000000"/>
          <w:sz w:val="28"/>
        </w:rPr>
        <w:t xml:space="preserve">
      "1. Түзетілген шот-фактура бұрын жазып берілген шот-фактураға өзгерістер және (немесе) толықтырулар енгізу, тауарларды, жұмыстарды, көрсетілетін қызметтерді берушіні және (немесе) алушыны ауыстыруға әкеп соқпайтын қателерді түзету қажет болған жағдайда жазып беріледі. </w:t>
      </w:r>
    </w:p>
    <w:p>
      <w:pPr>
        <w:spacing w:after="0"/>
        <w:ind w:left="0"/>
        <w:jc w:val="both"/>
      </w:pPr>
      <w:r>
        <w:rPr>
          <w:rFonts w:ascii="Times New Roman"/>
          <w:b w:val="false"/>
          <w:i w:val="false"/>
          <w:color w:val="000000"/>
          <w:sz w:val="28"/>
        </w:rPr>
        <w:t xml:space="preserve">
      Түзетілген шот-фактура жазып берілген кезде бұрын жазып берілген шот-фактураның күші жойылады. </w:t>
      </w:r>
    </w:p>
    <w:p>
      <w:pPr>
        <w:spacing w:after="0"/>
        <w:ind w:left="0"/>
        <w:jc w:val="both"/>
      </w:pPr>
      <w:r>
        <w:rPr>
          <w:rFonts w:ascii="Times New Roman"/>
          <w:b w:val="false"/>
          <w:i w:val="false"/>
          <w:color w:val="000000"/>
          <w:sz w:val="28"/>
        </w:rPr>
        <w:t xml:space="preserve">
      Бұл ретте, егер бұрын жазып берілген шот-фактураға қосымша шот-фактуралар жазылса, мұндай бұрын жазылып берілген шот-фактураларға түзетілгендерін жазып берген кезде, қосымша шот-фактуралардың да күші жойылады. </w:t>
      </w:r>
    </w:p>
    <w:p>
      <w:pPr>
        <w:spacing w:after="0"/>
        <w:ind w:left="0"/>
        <w:jc w:val="both"/>
      </w:pPr>
      <w:r>
        <w:rPr>
          <w:rFonts w:ascii="Times New Roman"/>
          <w:b w:val="false"/>
          <w:i w:val="false"/>
          <w:color w:val="000000"/>
          <w:sz w:val="28"/>
        </w:rPr>
        <w:t>
      Бұл ретте күші жойылды деп танылған, жазып берілген қосымша шот-фактураларды қалпына келтіру үшін түзетілген шот-фактураға қосымша шот-фактура жазып беру қажет.</w:t>
      </w:r>
    </w:p>
    <w:p>
      <w:pPr>
        <w:spacing w:after="0"/>
        <w:ind w:left="0"/>
        <w:jc w:val="both"/>
      </w:pPr>
      <w:r>
        <w:rPr>
          <w:rFonts w:ascii="Times New Roman"/>
          <w:b w:val="false"/>
          <w:i w:val="false"/>
          <w:color w:val="000000"/>
          <w:sz w:val="28"/>
        </w:rPr>
        <w:t>
      2. Түзетілген шот-фактура:</w:t>
      </w:r>
    </w:p>
    <w:p>
      <w:pPr>
        <w:spacing w:after="0"/>
        <w:ind w:left="0"/>
        <w:jc w:val="both"/>
      </w:pPr>
      <w:r>
        <w:rPr>
          <w:rFonts w:ascii="Times New Roman"/>
          <w:b w:val="false"/>
          <w:i w:val="false"/>
          <w:color w:val="000000"/>
          <w:sz w:val="28"/>
        </w:rPr>
        <w:t>
      1) шот-фактураларды жазып беруге қойылатын, осы тарауда белгіленген талаптарға сәйкес келуге;</w:t>
      </w:r>
    </w:p>
    <w:p>
      <w:pPr>
        <w:spacing w:after="0"/>
        <w:ind w:left="0"/>
        <w:jc w:val="both"/>
      </w:pPr>
      <w:r>
        <w:rPr>
          <w:rFonts w:ascii="Times New Roman"/>
          <w:b w:val="false"/>
          <w:i w:val="false"/>
          <w:color w:val="000000"/>
          <w:sz w:val="28"/>
        </w:rPr>
        <w:t>
      2) мынадай ақпаратты:</w:t>
      </w:r>
    </w:p>
    <w:p>
      <w:pPr>
        <w:spacing w:after="0"/>
        <w:ind w:left="0"/>
        <w:jc w:val="both"/>
      </w:pPr>
      <w:r>
        <w:rPr>
          <w:rFonts w:ascii="Times New Roman"/>
          <w:b w:val="false"/>
          <w:i w:val="false"/>
          <w:color w:val="000000"/>
          <w:sz w:val="28"/>
        </w:rPr>
        <w:t>
      шот-фактура түзетілген болып табылатыны туралы белгіні;</w:t>
      </w:r>
    </w:p>
    <w:p>
      <w:pPr>
        <w:spacing w:after="0"/>
        <w:ind w:left="0"/>
        <w:jc w:val="both"/>
      </w:pPr>
      <w:r>
        <w:rPr>
          <w:rFonts w:ascii="Times New Roman"/>
          <w:b w:val="false"/>
          <w:i w:val="false"/>
          <w:color w:val="000000"/>
          <w:sz w:val="28"/>
        </w:rPr>
        <w:t>
      түзетілген шот-фактураның реттік нөмірі мен жазып берілген күнін;</w:t>
      </w:r>
    </w:p>
    <w:p>
      <w:pPr>
        <w:spacing w:after="0"/>
        <w:ind w:left="0"/>
        <w:jc w:val="both"/>
      </w:pPr>
      <w:r>
        <w:rPr>
          <w:rFonts w:ascii="Times New Roman"/>
          <w:b w:val="false"/>
          <w:i w:val="false"/>
          <w:color w:val="000000"/>
          <w:sz w:val="28"/>
        </w:rPr>
        <w:t>
      күші жойылатын шот-фактураның реттік нөмірі мен жазып берілген күнін қамтуға тиіс.";</w:t>
      </w:r>
    </w:p>
    <w:p>
      <w:pPr>
        <w:spacing w:after="0"/>
        <w:ind w:left="0"/>
        <w:jc w:val="both"/>
      </w:pPr>
      <w:r>
        <w:rPr>
          <w:rFonts w:ascii="Times New Roman"/>
          <w:b w:val="false"/>
          <w:i w:val="false"/>
          <w:color w:val="000000"/>
          <w:sz w:val="28"/>
        </w:rPr>
        <w:t>
      157) 420-баптың 3-тармағы мынадай редакцияда жазылсын:</w:t>
      </w:r>
    </w:p>
    <w:p>
      <w:pPr>
        <w:spacing w:after="0"/>
        <w:ind w:left="0"/>
        <w:jc w:val="both"/>
      </w:pPr>
      <w:r>
        <w:rPr>
          <w:rFonts w:ascii="Times New Roman"/>
          <w:b w:val="false"/>
          <w:i w:val="false"/>
          <w:color w:val="000000"/>
          <w:sz w:val="28"/>
        </w:rPr>
        <w:t>
      "3. Қосымша шот-фактура түзету сомасына айналым жасалған күннен ерте емес және осындай күннен кейін күнтізбелік он бес күннен кешіктірілмей жазып беріледі.";</w:t>
      </w:r>
    </w:p>
    <w:p>
      <w:pPr>
        <w:spacing w:after="0"/>
        <w:ind w:left="0"/>
        <w:jc w:val="both"/>
      </w:pPr>
      <w:r>
        <w:rPr>
          <w:rFonts w:ascii="Times New Roman"/>
          <w:b w:val="false"/>
          <w:i w:val="false"/>
          <w:color w:val="000000"/>
          <w:sz w:val="28"/>
        </w:rPr>
        <w:t>
      158) 424-баптың 4-тармағы мынадай редакцияда жазылсын:</w:t>
      </w:r>
    </w:p>
    <w:p>
      <w:pPr>
        <w:spacing w:after="0"/>
        <w:ind w:left="0"/>
        <w:jc w:val="both"/>
      </w:pPr>
      <w:r>
        <w:rPr>
          <w:rFonts w:ascii="Times New Roman"/>
          <w:b w:val="false"/>
          <w:i w:val="false"/>
          <w:color w:val="000000"/>
          <w:sz w:val="28"/>
        </w:rPr>
        <w:t>
      "4. Осы Кодекстiң 85-бабы 4-тармағында көзделген жағдайларда, салық органының шешімі бойынша тіркеу есебінен шығарылған салық төлеуші осындай есептен шығару жүргізілген айдан кейінгі айдың 15-і күнінен кешіктірмей орналасқан жері бойынша салық органына қосылған құн салығы бойынша тарату декларациясын ұсынуға міндетті. Тарату декларациясы салық төлеуші тіркеу есебінен шығарылған салықтық кезеңнің басынан бастап оны осындай есептен шығарған күнге дейінгі кезең үшін жасалады.";</w:t>
      </w:r>
    </w:p>
    <w:p>
      <w:pPr>
        <w:spacing w:after="0"/>
        <w:ind w:left="0"/>
        <w:jc w:val="both"/>
      </w:pPr>
      <w:r>
        <w:rPr>
          <w:rFonts w:ascii="Times New Roman"/>
          <w:b w:val="false"/>
          <w:i w:val="false"/>
          <w:color w:val="000000"/>
          <w:sz w:val="28"/>
        </w:rPr>
        <w:t>
      159) мынадай мазмұндағы 426-1-баппен толықтырылсын:</w:t>
      </w:r>
    </w:p>
    <w:p>
      <w:pPr>
        <w:spacing w:after="0"/>
        <w:ind w:left="0"/>
        <w:jc w:val="both"/>
      </w:pPr>
      <w:r>
        <w:rPr>
          <w:rFonts w:ascii="Times New Roman"/>
          <w:b w:val="false"/>
          <w:i w:val="false"/>
          <w:color w:val="000000"/>
          <w:sz w:val="28"/>
        </w:rPr>
        <w:t>
      "426-1-бап. Жеке тұлғаларға электрондық нысанда қызметтер көрсететін бейрезиденттің қосылған құн салығы бойынша салық міндеттемесін орындау ерекшеліктері</w:t>
      </w:r>
    </w:p>
    <w:p>
      <w:pPr>
        <w:spacing w:after="0"/>
        <w:ind w:left="0"/>
        <w:jc w:val="both"/>
      </w:pPr>
      <w:r>
        <w:rPr>
          <w:rFonts w:ascii="Times New Roman"/>
          <w:b w:val="false"/>
          <w:i w:val="false"/>
          <w:color w:val="000000"/>
          <w:sz w:val="28"/>
        </w:rPr>
        <w:t>
      1. Бейрезидент заңды тұлға жеке тұлғаларға өткізу орны Қазақстан Республикасы болып табылатын электрондық нысанда қызметтер көрсету кезінде қосылған құн салығын осындай қызметтерді өткізу жөніндегі айналымдар бойынша осы бапта белгіленген тәртіппен есептейді.</w:t>
      </w:r>
    </w:p>
    <w:p>
      <w:pPr>
        <w:spacing w:after="0"/>
        <w:ind w:left="0"/>
        <w:jc w:val="both"/>
      </w:pPr>
      <w:r>
        <w:rPr>
          <w:rFonts w:ascii="Times New Roman"/>
          <w:b w:val="false"/>
          <w:i w:val="false"/>
          <w:color w:val="000000"/>
          <w:sz w:val="28"/>
        </w:rPr>
        <w:t>
      2. Егер:</w:t>
      </w:r>
    </w:p>
    <w:p>
      <w:pPr>
        <w:spacing w:after="0"/>
        <w:ind w:left="0"/>
        <w:jc w:val="both"/>
      </w:pPr>
      <w:r>
        <w:rPr>
          <w:rFonts w:ascii="Times New Roman"/>
          <w:b w:val="false"/>
          <w:i w:val="false"/>
          <w:color w:val="000000"/>
          <w:sz w:val="28"/>
        </w:rPr>
        <w:t>
      сатып алушы жеке тұлғаның тұрғылықты жері Қазақстан Республикасы болып табылса;</w:t>
      </w:r>
    </w:p>
    <w:p>
      <w:pPr>
        <w:spacing w:after="0"/>
        <w:ind w:left="0"/>
        <w:jc w:val="both"/>
      </w:pPr>
      <w:r>
        <w:rPr>
          <w:rFonts w:ascii="Times New Roman"/>
          <w:b w:val="false"/>
          <w:i w:val="false"/>
          <w:color w:val="000000"/>
          <w:sz w:val="28"/>
        </w:rPr>
        <w:t>
      көрсетілетін қызметтерге ақы төлеу үшін сатып алушы жеке тұлға пайдаланатын банк шоты ашылған банктің немесе ол арқылы сатып алушы жеке тұлға көрсетілетін қызметтерге ақы төлеуді жүзеге асыратын электрондық ақша операторының орналасқан жері Қазақстан Республикасының аумағы болып табылса;</w:t>
      </w:r>
    </w:p>
    <w:p>
      <w:pPr>
        <w:spacing w:after="0"/>
        <w:ind w:left="0"/>
        <w:jc w:val="both"/>
      </w:pPr>
      <w:r>
        <w:rPr>
          <w:rFonts w:ascii="Times New Roman"/>
          <w:b w:val="false"/>
          <w:i w:val="false"/>
          <w:color w:val="000000"/>
          <w:sz w:val="28"/>
        </w:rPr>
        <w:t>
      сатып алушы жеке тұлғаның көрсетілетін қызметтерді сатып алу кезінде пайдаланылған желілік мекенжайы Қазақстан Республикасында тіркелсе;</w:t>
      </w:r>
    </w:p>
    <w:p>
      <w:pPr>
        <w:spacing w:after="0"/>
        <w:ind w:left="0"/>
        <w:jc w:val="both"/>
      </w:pPr>
      <w:r>
        <w:rPr>
          <w:rFonts w:ascii="Times New Roman"/>
          <w:b w:val="false"/>
          <w:i w:val="false"/>
          <w:color w:val="000000"/>
          <w:sz w:val="28"/>
        </w:rPr>
        <w:t>
      көрсетілетін қызметтерді сатып алу немесе оларға ақы төлеу үшін пайдаланылатын телефон нөмірі елінің халықаралық кодын Қазақстан Республикасы берсе көрсетілетін қызметтерді электрондық нысанда жүзеге асыру орны Қазақстан Республикасы болып табылады.</w:t>
      </w:r>
    </w:p>
    <w:p>
      <w:pPr>
        <w:spacing w:after="0"/>
        <w:ind w:left="0"/>
        <w:jc w:val="both"/>
      </w:pPr>
      <w:r>
        <w:rPr>
          <w:rFonts w:ascii="Times New Roman"/>
          <w:b w:val="false"/>
          <w:i w:val="false"/>
          <w:color w:val="000000"/>
          <w:sz w:val="28"/>
        </w:rPr>
        <w:t>
      3. Осы баптың мақсаттары үшін электрондық нысандағы қызметтерге:</w:t>
      </w:r>
    </w:p>
    <w:p>
      <w:pPr>
        <w:spacing w:after="0"/>
        <w:ind w:left="0"/>
        <w:jc w:val="both"/>
      </w:pPr>
      <w:r>
        <w:rPr>
          <w:rFonts w:ascii="Times New Roman"/>
          <w:b w:val="false"/>
          <w:i w:val="false"/>
          <w:color w:val="000000"/>
          <w:sz w:val="28"/>
        </w:rPr>
        <w:t>
      бағдарламалық қамтамасыз етуді (компьютерлік ойындарды қоса алғанда), деректер қорын интернет желісі арқылы, оның ішінде оларға жаңартуларды және қосымша функционалдық мүмкіндіктерді қоса алғанда, қашықтан қолжетімділікті беру арқылы пайдалануға құқық беру;</w:t>
      </w:r>
    </w:p>
    <w:p>
      <w:pPr>
        <w:spacing w:after="0"/>
        <w:ind w:left="0"/>
        <w:jc w:val="both"/>
      </w:pPr>
      <w:r>
        <w:rPr>
          <w:rFonts w:ascii="Times New Roman"/>
          <w:b w:val="false"/>
          <w:i w:val="false"/>
          <w:color w:val="000000"/>
          <w:sz w:val="28"/>
        </w:rPr>
        <w:t>
      интернет желісінде, оның ішінде интернет желісінде жұмыс істейтін бағдарламалық қамтылымды және деректер қорын пайдалана отырып жарнамалық қызметтер көрсету, сондай-ақ интернет желісінде жарнамалық алаң (кеңістік) ұсыну;</w:t>
      </w:r>
    </w:p>
    <w:p>
      <w:pPr>
        <w:spacing w:after="0"/>
        <w:ind w:left="0"/>
        <w:jc w:val="both"/>
      </w:pPr>
      <w:r>
        <w:rPr>
          <w:rFonts w:ascii="Times New Roman"/>
          <w:b w:val="false"/>
          <w:i w:val="false"/>
          <w:color w:val="000000"/>
          <w:sz w:val="28"/>
        </w:rPr>
        <w:t>
      интернет желісінде тауарларды (жұмыстарды, көрсетілетін қызметтерді), мүліктік құқықтарды сатып алу (өткізу) туралы ұсыныстарды орналастыру бойынша қызметтер көрсету;</w:t>
      </w:r>
    </w:p>
    <w:p>
      <w:pPr>
        <w:spacing w:after="0"/>
        <w:ind w:left="0"/>
        <w:jc w:val="both"/>
      </w:pPr>
      <w:r>
        <w:rPr>
          <w:rFonts w:ascii="Times New Roman"/>
          <w:b w:val="false"/>
          <w:i w:val="false"/>
          <w:color w:val="000000"/>
          <w:sz w:val="28"/>
        </w:rPr>
        <w:t>
      әлеуетті сатып алушылар туралы ақпаратты іздеу және (немесе) тапсырыс берушіге ұсыну бойынша қызметтер көрсету;</w:t>
      </w:r>
    </w:p>
    <w:p>
      <w:pPr>
        <w:spacing w:after="0"/>
        <w:ind w:left="0"/>
        <w:jc w:val="both"/>
      </w:pPr>
      <w:r>
        <w:rPr>
          <w:rFonts w:ascii="Times New Roman"/>
          <w:b w:val="false"/>
          <w:i w:val="false"/>
          <w:color w:val="000000"/>
          <w:sz w:val="28"/>
        </w:rPr>
        <w:t>
      сатушылар мен сатып алушылар арасында байланыстар орнату және мәмілелер жасасу үшін ақпараттық технологиялар мен жүйелерді пайдалана отырып жүзеге асырылатын техникалық, ұйымдастырушылық, ақпараттық және өзге де мүмкіндіктерді ұсыну бойынша интернет желісі арқылы қызметтер көрсету (әлеуетті сатып алушылар өз бағасын автоматтандырылған рәсім арқылы ұсынатын және тараптарға жіберілетін автоматты түрде құрылатын хабар арқылы сату туралы хабарланатын нақты уақыт режимінде интернет желісінде жұмыс істейтін сауда алаңын ұсынуды қоса алғанда);</w:t>
      </w:r>
    </w:p>
    <w:p>
      <w:pPr>
        <w:spacing w:after="0"/>
        <w:ind w:left="0"/>
        <w:jc w:val="both"/>
      </w:pPr>
      <w:r>
        <w:rPr>
          <w:rFonts w:ascii="Times New Roman"/>
          <w:b w:val="false"/>
          <w:i w:val="false"/>
          <w:color w:val="000000"/>
          <w:sz w:val="28"/>
        </w:rPr>
        <w:t>
      интернет желісінде коммерциялық немесе жеке қатысуды қамтамасыз ету және (немесе) қолдау, пайдаланушылардың электрондық ресурстарын (интернет желісіндегі сайттарды және (немесе) сайттар беттерін) қолдау, оларға желінің басқа пайдаланушыларының қолжетімділігін қамтамасыз ету, пайдаланушыларға оларды түрлендіру мүмкіндігін беру;</w:t>
      </w:r>
    </w:p>
    <w:p>
      <w:pPr>
        <w:spacing w:after="0"/>
        <w:ind w:left="0"/>
        <w:jc w:val="both"/>
      </w:pPr>
      <w:r>
        <w:rPr>
          <w:rFonts w:ascii="Times New Roman"/>
          <w:b w:val="false"/>
          <w:i w:val="false"/>
          <w:color w:val="000000"/>
          <w:sz w:val="28"/>
        </w:rPr>
        <w:t>
      осы ақпаратты ұсынған тұлғаның оған интернет желісі арқылы қолжетімділігі болған жағдайда, серверлік инфокоммуникациялық жабдықты (дата – орталықтар көрсететін қызметтерін) пайдалана отырып, ақпаратты электрондық нысанда сақтау және өңдеу;</w:t>
      </w:r>
    </w:p>
    <w:p>
      <w:pPr>
        <w:spacing w:after="0"/>
        <w:ind w:left="0"/>
        <w:jc w:val="both"/>
      </w:pPr>
      <w:r>
        <w:rPr>
          <w:rFonts w:ascii="Times New Roman"/>
          <w:b w:val="false"/>
          <w:i w:val="false"/>
          <w:color w:val="000000"/>
          <w:sz w:val="28"/>
        </w:rPr>
        <w:t>
      әлеуетті сатып алушылар туралы ақпаратты іздеу және (немесе) тапсырыс берушіге ұсыну бойынша қызметтер көрсету;</w:t>
      </w:r>
    </w:p>
    <w:p>
      <w:pPr>
        <w:spacing w:after="0"/>
        <w:ind w:left="0"/>
        <w:jc w:val="both"/>
      </w:pPr>
      <w:r>
        <w:rPr>
          <w:rFonts w:ascii="Times New Roman"/>
          <w:b w:val="false"/>
          <w:i w:val="false"/>
          <w:color w:val="000000"/>
          <w:sz w:val="28"/>
        </w:rPr>
        <w:t>
      ақпаратты ақпараттық жүйеде орналастыру үшін нақты уақыт режимінде есептеу қуатын беру;</w:t>
      </w:r>
    </w:p>
    <w:p>
      <w:pPr>
        <w:spacing w:after="0"/>
        <w:ind w:left="0"/>
        <w:jc w:val="both"/>
      </w:pPr>
      <w:r>
        <w:rPr>
          <w:rFonts w:ascii="Times New Roman"/>
          <w:b w:val="false"/>
          <w:i w:val="false"/>
          <w:color w:val="000000"/>
          <w:sz w:val="28"/>
        </w:rPr>
        <w:t>
      домендік атауларды ұсыну, хостинг қызметтерін көрсету;</w:t>
      </w:r>
    </w:p>
    <w:p>
      <w:pPr>
        <w:spacing w:after="0"/>
        <w:ind w:left="0"/>
        <w:jc w:val="both"/>
      </w:pPr>
      <w:r>
        <w:rPr>
          <w:rFonts w:ascii="Times New Roman"/>
          <w:b w:val="false"/>
          <w:i w:val="false"/>
          <w:color w:val="000000"/>
          <w:sz w:val="28"/>
        </w:rPr>
        <w:t>
      интернет желісінде ақпараттық жүйелерді, сайттарды әкімшілендіру бойынша қызметтер көрсету;</w:t>
      </w:r>
    </w:p>
    <w:p>
      <w:pPr>
        <w:spacing w:after="0"/>
        <w:ind w:left="0"/>
        <w:jc w:val="both"/>
      </w:pPr>
      <w:r>
        <w:rPr>
          <w:rFonts w:ascii="Times New Roman"/>
          <w:b w:val="false"/>
          <w:i w:val="false"/>
          <w:color w:val="000000"/>
          <w:sz w:val="28"/>
        </w:rPr>
        <w:t>
      интернет желісіндегі іздеу жүйелеріне қолжетімділікті ұсыну;</w:t>
      </w:r>
    </w:p>
    <w:p>
      <w:pPr>
        <w:spacing w:after="0"/>
        <w:ind w:left="0"/>
        <w:jc w:val="both"/>
      </w:pPr>
      <w:r>
        <w:rPr>
          <w:rFonts w:ascii="Times New Roman"/>
          <w:b w:val="false"/>
          <w:i w:val="false"/>
          <w:color w:val="000000"/>
          <w:sz w:val="28"/>
        </w:rPr>
        <w:t>
      интернет желісіндегі сайттарда статистиканы жүргізу;</w:t>
      </w:r>
    </w:p>
    <w:p>
      <w:pPr>
        <w:spacing w:after="0"/>
        <w:ind w:left="0"/>
        <w:jc w:val="both"/>
      </w:pPr>
      <w:r>
        <w:rPr>
          <w:rFonts w:ascii="Times New Roman"/>
          <w:b w:val="false"/>
          <w:i w:val="false"/>
          <w:color w:val="000000"/>
          <w:sz w:val="28"/>
        </w:rPr>
        <w:t>
      көрсетілетін қызметті сатып алушы деректерді енгізген кезде интернет желісі арқылы автоматты тәсілмен жүзеге асырылатын қызметтерді, деректерді іздеу, оларды сұрау салулар бойынша іріктеу және сұрыптау,  аталған деректерді пайдаланушыларға ақпараттық-телекоммуникациялық желілер арқылы ұсыну (оның ішінде қор биржасының нақты уақыт режиміндегі мәліметтері, нақты уақыт режимінде автоматтандырылған аударуды жүзеге асыру) бойынша автоматтандырылған қызметтерді көрсету;</w:t>
      </w:r>
    </w:p>
    <w:p>
      <w:pPr>
        <w:spacing w:after="0"/>
        <w:ind w:left="0"/>
        <w:jc w:val="both"/>
      </w:pPr>
      <w:r>
        <w:rPr>
          <w:rFonts w:ascii="Times New Roman"/>
          <w:b w:val="false"/>
          <w:i w:val="false"/>
          <w:color w:val="000000"/>
          <w:sz w:val="28"/>
        </w:rPr>
        <w:t>
      интернет желісі арқылы электрондық кітаптарды (басылымдарды) және басқа да электрондық жарияланымдарды, ақпараттық, білім беру материалдарын, графикалық бейнелерді, музыкалық туындыларды, аудиовизуалды туындыларды, оның ішінде интернет желісі арқылы қарау немесе тыңдау арқылы пайдалану құқығын беру жатады.</w:t>
      </w:r>
    </w:p>
    <w:p>
      <w:pPr>
        <w:spacing w:after="0"/>
        <w:ind w:left="0"/>
        <w:jc w:val="both"/>
      </w:pPr>
      <w:r>
        <w:rPr>
          <w:rFonts w:ascii="Times New Roman"/>
          <w:b w:val="false"/>
          <w:i w:val="false"/>
          <w:color w:val="000000"/>
          <w:sz w:val="28"/>
        </w:rPr>
        <w:t>
      4. Электрондық нысандағы көрсетілетін қызметтерді өткізу бойынша айналым жасау күні осындай көрсетілетін қызметтер үшін төлем түскен күнтізбелік тоқсанның соңғы күні болып табылады.</w:t>
      </w:r>
    </w:p>
    <w:p>
      <w:pPr>
        <w:spacing w:after="0"/>
        <w:ind w:left="0"/>
        <w:jc w:val="both"/>
      </w:pPr>
      <w:r>
        <w:rPr>
          <w:rFonts w:ascii="Times New Roman"/>
          <w:b w:val="false"/>
          <w:i w:val="false"/>
          <w:color w:val="000000"/>
          <w:sz w:val="28"/>
        </w:rPr>
        <w:t>
      5. Салық салынатын айналым мөлшері қосылған құн салығын қоспай көрсетілген қызметтер құнының негізінде айқындалады.</w:t>
      </w:r>
    </w:p>
    <w:p>
      <w:pPr>
        <w:spacing w:after="0"/>
        <w:ind w:left="0"/>
        <w:jc w:val="both"/>
      </w:pPr>
      <w:r>
        <w:rPr>
          <w:rFonts w:ascii="Times New Roman"/>
          <w:b w:val="false"/>
          <w:i w:val="false"/>
          <w:color w:val="000000"/>
          <w:sz w:val="28"/>
        </w:rPr>
        <w:t>
      Электрондық нысандағы қызметтердің шетел валютасындағы құны электрондық нысандағы көрсетілетін қызметтер үшін төлем келіп түскен күннің алдындағы соңғы жұмыс күніне айқындалған валюталарды айырбастаудың нарықтық бағамы қолданыла отырып, Қазақстан Республикасының ұлттық валютасында қайта есептеледі.</w:t>
      </w:r>
    </w:p>
    <w:p>
      <w:pPr>
        <w:spacing w:after="0"/>
        <w:ind w:left="0"/>
        <w:jc w:val="both"/>
      </w:pPr>
      <w:r>
        <w:rPr>
          <w:rFonts w:ascii="Times New Roman"/>
          <w:b w:val="false"/>
          <w:i w:val="false"/>
          <w:color w:val="000000"/>
          <w:sz w:val="28"/>
        </w:rPr>
        <w:t>
      6. Бейрезиденттің жеке тұлғаларға көрсетілген электрондық нысандағы қызметтер бойынша шот-фактураларды жазып беруі талап етілмейді.</w:t>
      </w:r>
    </w:p>
    <w:p>
      <w:pPr>
        <w:spacing w:after="0"/>
        <w:ind w:left="0"/>
        <w:jc w:val="both"/>
      </w:pPr>
      <w:r>
        <w:rPr>
          <w:rFonts w:ascii="Times New Roman"/>
          <w:b w:val="false"/>
          <w:i w:val="false"/>
          <w:color w:val="000000"/>
          <w:sz w:val="28"/>
        </w:rPr>
        <w:t>
      7. Электрондық нысандағы қызметтер көрсету мақсаттары үшін пайдаланылған, бейрезидент сатып алған тауарлар, жұмыстар, көрсетілетін қызметтер бойынша қосылған құн салығының сомасы Қазақстан Республикасының бюджетіне төленуге жататын қосылған құн салығын айқындау кезінде есепке жатқызылмайды.</w:t>
      </w:r>
    </w:p>
    <w:p>
      <w:pPr>
        <w:spacing w:after="0"/>
        <w:ind w:left="0"/>
        <w:jc w:val="both"/>
      </w:pPr>
      <w:r>
        <w:rPr>
          <w:rFonts w:ascii="Times New Roman"/>
          <w:b w:val="false"/>
          <w:i w:val="false"/>
          <w:color w:val="000000"/>
          <w:sz w:val="28"/>
        </w:rPr>
        <w:t>
      8. Қосылған құн салығының мөлшерлемесі 12 процентті құрайды және салық салынатын айналым мөлшеріне қолданылады.</w:t>
      </w:r>
    </w:p>
    <w:p>
      <w:pPr>
        <w:spacing w:after="0"/>
        <w:ind w:left="0"/>
        <w:jc w:val="both"/>
      </w:pPr>
      <w:r>
        <w:rPr>
          <w:rFonts w:ascii="Times New Roman"/>
          <w:b w:val="false"/>
          <w:i w:val="false"/>
          <w:color w:val="000000"/>
          <w:sz w:val="28"/>
        </w:rPr>
        <w:t>
      9. Күнтізбелік тоқсан қосылған құн салығы бойынша салық кезеңі болып табылады.</w:t>
      </w:r>
    </w:p>
    <w:p>
      <w:pPr>
        <w:spacing w:after="0"/>
        <w:ind w:left="0"/>
        <w:jc w:val="both"/>
      </w:pPr>
      <w:r>
        <w:rPr>
          <w:rFonts w:ascii="Times New Roman"/>
          <w:b w:val="false"/>
          <w:i w:val="false"/>
          <w:color w:val="000000"/>
          <w:sz w:val="28"/>
        </w:rPr>
        <w:t>
      10. Бейрезидент осы Кодекстің 424-бабының 1-тармағының ережелеріне сәйкес қосылған құн салығы бойынша декларацияны табыс етеді.</w:t>
      </w:r>
    </w:p>
    <w:p>
      <w:pPr>
        <w:spacing w:after="0"/>
        <w:ind w:left="0"/>
        <w:jc w:val="both"/>
      </w:pPr>
      <w:r>
        <w:rPr>
          <w:rFonts w:ascii="Times New Roman"/>
          <w:b w:val="false"/>
          <w:i w:val="false"/>
          <w:color w:val="000000"/>
          <w:sz w:val="28"/>
        </w:rPr>
        <w:t>
      11. Бейрезидент есепті салық кезеңінен кейінгі екінші айдың 25-ші күнінен кешіктірмей әрбір салық кезеңі үшін бюджетке төленуге жататын салықты төлеуге міндетті.";</w:t>
      </w:r>
    </w:p>
    <w:p>
      <w:pPr>
        <w:spacing w:after="0"/>
        <w:ind w:left="0"/>
        <w:jc w:val="both"/>
      </w:pPr>
      <w:r>
        <w:rPr>
          <w:rFonts w:ascii="Times New Roman"/>
          <w:b w:val="false"/>
          <w:i w:val="false"/>
          <w:color w:val="000000"/>
          <w:sz w:val="28"/>
        </w:rPr>
        <w:t>
      160) 427-бапта: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10) тармақша мынадай редакцияда жазылсын:</w:t>
      </w:r>
    </w:p>
    <w:p>
      <w:pPr>
        <w:spacing w:after="0"/>
        <w:ind w:left="0"/>
        <w:jc w:val="both"/>
      </w:pPr>
      <w:r>
        <w:rPr>
          <w:rFonts w:ascii="Times New Roman"/>
          <w:b w:val="false"/>
          <w:i w:val="false"/>
          <w:color w:val="000000"/>
          <w:sz w:val="28"/>
        </w:rPr>
        <w:t>
      "10)  тірі ірі қара мал бойынша осы Кодекстің 367-бабы 1-тармағының 1) тармақшасында көрсетілген қосылған құн салығын төлеушілер, сондай-ақ  олардың филиалдары қосылған құн салығын осы бапта айқындалған тәртіппен есепке жатқызу әдісімен төлейді.";</w:t>
      </w:r>
    </w:p>
    <w:p>
      <w:pPr>
        <w:spacing w:after="0"/>
        <w:ind w:left="0"/>
        <w:jc w:val="both"/>
      </w:pPr>
      <w:r>
        <w:rPr>
          <w:rFonts w:ascii="Times New Roman"/>
          <w:b w:val="false"/>
          <w:i w:val="false"/>
          <w:color w:val="000000"/>
          <w:sz w:val="28"/>
        </w:rPr>
        <w:t>
      2-тармақтың бірінші абзацы мынадай редакцияда жазылсын:</w:t>
      </w:r>
    </w:p>
    <w:p>
      <w:pPr>
        <w:spacing w:after="0"/>
        <w:ind w:left="0"/>
        <w:jc w:val="both"/>
      </w:pPr>
      <w:r>
        <w:rPr>
          <w:rFonts w:ascii="Times New Roman"/>
          <w:b w:val="false"/>
          <w:i w:val="false"/>
          <w:color w:val="000000"/>
          <w:sz w:val="28"/>
        </w:rPr>
        <w:t>
      "2. Осы баптың қосылған құн салығын есепке жатқызу әдісімен төлеу бөлігіндегі ережелері осы Кодекстің 367-бабы 1-тармағының 1) тармақшасында көрсетілген қосылған құн салығын төлеуші, сонымен қатар олардың филиалдары әкелетін:";</w:t>
      </w:r>
    </w:p>
    <w:p>
      <w:pPr>
        <w:spacing w:after="0"/>
        <w:ind w:left="0"/>
        <w:jc w:val="both"/>
      </w:pPr>
      <w:r>
        <w:rPr>
          <w:rFonts w:ascii="Times New Roman"/>
          <w:b w:val="false"/>
          <w:i w:val="false"/>
          <w:color w:val="000000"/>
          <w:sz w:val="28"/>
        </w:rPr>
        <w:t>
      4-тармақта:</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"Қазақстан Республикасының аумағында ішкі тұтыну үшін тауарлар шығарылған күннен бастап осы Кодекстің 48-бабының 2-тармағында белгіленген талап қою мерзімі ішінде осы баптың 1 және 2-тармақтарында белгіленген талаптар бұзылған жағдайда, импортталатын тауарларға қосылған құн салығы Еуразиялық экономикалық одақтың кеден заңнамасында және (немесе) Қазақстан Республикасының кеден заңнамасында айқындалған тәртіппен және мөлшерде, импортталатын тауарларға қосылған құн салығын төлеу үшін белгіленген мерзімнен бастап өсімпұл есептеле отырып төленуге жатады.";</w:t>
      </w:r>
    </w:p>
    <w:p>
      <w:pPr>
        <w:spacing w:after="0"/>
        <w:ind w:left="0"/>
        <w:jc w:val="both"/>
      </w:pPr>
      <w:r>
        <w:rPr>
          <w:rFonts w:ascii="Times New Roman"/>
          <w:b w:val="false"/>
          <w:i w:val="false"/>
          <w:color w:val="000000"/>
          <w:sz w:val="28"/>
        </w:rPr>
        <w:t>
      үшінші бөліктің 3) тармақшасындағы "шығару осы бапта белгіленген талаптарды бұзушылық болып табылмайды." деген сөздер "шығару;" деген сөзбен ауыстырылып, мынадай мазмұндағы 4) тармақшамен толықтырылсын:</w:t>
      </w:r>
    </w:p>
    <w:p>
      <w:pPr>
        <w:spacing w:after="0"/>
        <w:ind w:left="0"/>
        <w:jc w:val="both"/>
      </w:pPr>
      <w:r>
        <w:rPr>
          <w:rFonts w:ascii="Times New Roman"/>
          <w:b w:val="false"/>
          <w:i w:val="false"/>
          <w:color w:val="000000"/>
          <w:sz w:val="28"/>
        </w:rPr>
        <w:t>
      "4) көрсетілген тауарды қалпына келтірудің мүмкін еместігін растайтын құжат болған кезде авария, апат және (немесе) ақаулық нәтижесінде тауардың шығуы (есептен шығарылуы) осы бапта белгіленген талаптарды бұзушылық болып табылмайды.";</w:t>
      </w:r>
    </w:p>
    <w:p>
      <w:pPr>
        <w:spacing w:after="0"/>
        <w:ind w:left="0"/>
        <w:jc w:val="both"/>
      </w:pPr>
      <w:r>
        <w:rPr>
          <w:rFonts w:ascii="Times New Roman"/>
          <w:b w:val="false"/>
          <w:i w:val="false"/>
          <w:color w:val="000000"/>
          <w:sz w:val="28"/>
        </w:rPr>
        <w:t>
      5-тармақтың бірінші бөлігі мынадай редакцияда жазылсын:</w:t>
      </w:r>
    </w:p>
    <w:p>
      <w:pPr>
        <w:spacing w:after="0"/>
        <w:ind w:left="0"/>
        <w:jc w:val="both"/>
      </w:pPr>
      <w:r>
        <w:rPr>
          <w:rFonts w:ascii="Times New Roman"/>
          <w:b w:val="false"/>
          <w:i w:val="false"/>
          <w:color w:val="000000"/>
          <w:sz w:val="28"/>
        </w:rPr>
        <w:t>
      "5. Импортталатын тауарларға қосылған құн салығы есепке жатқызу әдісімен төленген тауарларды Қазақстан Республикасының аумағында ішкі тұтыну үшін шығарылған күннен бастап осы Кодекстің 48-бабының 2-тармағында белгіленген талап қою мерзімі өткен соң өткізу импортталатын тауарларға қосылған құн салығын салуға жатпайды.";</w:t>
      </w:r>
    </w:p>
    <w:p>
      <w:pPr>
        <w:spacing w:after="0"/>
        <w:ind w:left="0"/>
        <w:jc w:val="both"/>
      </w:pPr>
      <w:r>
        <w:rPr>
          <w:rFonts w:ascii="Times New Roman"/>
          <w:b w:val="false"/>
          <w:i w:val="false"/>
          <w:color w:val="000000"/>
          <w:sz w:val="28"/>
        </w:rPr>
        <w:t>
      161) 428-бапта:</w:t>
      </w:r>
    </w:p>
    <w:p>
      <w:pPr>
        <w:spacing w:after="0"/>
        <w:ind w:left="0"/>
        <w:jc w:val="both"/>
      </w:pPr>
      <w:r>
        <w:rPr>
          <w:rFonts w:ascii="Times New Roman"/>
          <w:b w:val="false"/>
          <w:i w:val="false"/>
          <w:color w:val="000000"/>
          <w:sz w:val="28"/>
        </w:rPr>
        <w:t>
      1-тармақтың бірінші бөлігінің 10) тармақшасы мынадай редакцияда жазылсын:</w:t>
      </w:r>
    </w:p>
    <w:p>
      <w:pPr>
        <w:spacing w:after="0"/>
        <w:ind w:left="0"/>
        <w:jc w:val="both"/>
      </w:pPr>
      <w:r>
        <w:rPr>
          <w:rFonts w:ascii="Times New Roman"/>
          <w:b w:val="false"/>
          <w:i w:val="false"/>
          <w:color w:val="000000"/>
          <w:sz w:val="28"/>
        </w:rPr>
        <w:t>
       "10) тірі ірі қара мал бойынша осы Кодекстің 367-бабы 1-тармағының 1) тармақшасында көрсетілген қосылған құн салығын төлеушілер, сондай-ақ олардың филиалдары қосылған құн салығын осы бапта айқындалған тәртіппен есепке жатқызу әдісімен төлейді.";</w:t>
      </w:r>
    </w:p>
    <w:p>
      <w:pPr>
        <w:spacing w:after="0"/>
        <w:ind w:left="0"/>
        <w:jc w:val="both"/>
      </w:pPr>
      <w:r>
        <w:rPr>
          <w:rFonts w:ascii="Times New Roman"/>
          <w:b w:val="false"/>
          <w:i w:val="false"/>
          <w:color w:val="000000"/>
          <w:sz w:val="28"/>
        </w:rPr>
        <w:t>
      2-тармақтың бірінші абзацы мынадай редакцияда жазылсын:</w:t>
      </w:r>
    </w:p>
    <w:p>
      <w:pPr>
        <w:spacing w:after="0"/>
        <w:ind w:left="0"/>
        <w:jc w:val="both"/>
      </w:pPr>
      <w:r>
        <w:rPr>
          <w:rFonts w:ascii="Times New Roman"/>
          <w:b w:val="false"/>
          <w:i w:val="false"/>
          <w:color w:val="000000"/>
          <w:sz w:val="28"/>
        </w:rPr>
        <w:t>
      "2. Осы баптың қосылған құн салығын есепке жатқызу әдісімен төлеу бөлігіндегі ережелері осы Кодекстің 367-бабы 1-тармағының 1) тармақшасында көрсетілген қосылған құн салығын төлеуші, сондай-ақ олардың филиалдары әкелетін:";</w:t>
      </w:r>
    </w:p>
    <w:p>
      <w:pPr>
        <w:spacing w:after="0"/>
        <w:ind w:left="0"/>
        <w:jc w:val="both"/>
      </w:pPr>
      <w:r>
        <w:rPr>
          <w:rFonts w:ascii="Times New Roman"/>
          <w:b w:val="false"/>
          <w:i w:val="false"/>
          <w:color w:val="000000"/>
          <w:sz w:val="28"/>
        </w:rPr>
        <w:t>
      3-тармақтың бірінші абзацы мынадай редакцияда жазылсын:</w:t>
      </w:r>
    </w:p>
    <w:p>
      <w:pPr>
        <w:spacing w:after="0"/>
        <w:ind w:left="0"/>
        <w:jc w:val="both"/>
      </w:pPr>
      <w:r>
        <w:rPr>
          <w:rFonts w:ascii="Times New Roman"/>
          <w:b w:val="false"/>
          <w:i w:val="false"/>
          <w:color w:val="000000"/>
          <w:sz w:val="28"/>
        </w:rPr>
        <w:t>
      "3. Осы Кодекстің 367-бабы 1-тармағының 1) тармақшасында көрсетілген қосылған құн салығын төлеуші, сондай-ақ олардың филиалдары тауарларды әкелу және жанама салықтарды төлеу туралы өтінішпен бір мезгілде салық органына:";</w:t>
      </w:r>
    </w:p>
    <w:p>
      <w:pPr>
        <w:spacing w:after="0"/>
        <w:ind w:left="0"/>
        <w:jc w:val="both"/>
      </w:pPr>
      <w:r>
        <w:rPr>
          <w:rFonts w:ascii="Times New Roman"/>
          <w:b w:val="false"/>
          <w:i w:val="false"/>
          <w:color w:val="000000"/>
          <w:sz w:val="28"/>
        </w:rPr>
        <w:t>
      5-тармақта:</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"Қазақстан Республикасының аумағына тауарлар әкелінген күннен бастап осы Кодекстің 48-бабының 2-тармағында белгіленген талап қою мерзімі ішінде осы баптың 1 және 2-тармақтарында белгіленген талаптар бұзылған жағдайда әкелінетін тауарларға қосылған құн салығы тауарларды әкелу кезінде қосылған құн салығын төлеу үшін белгіленген мерзімнен бастап өсімпұл есептеле отырып, Қазақстан Республикасының салық заңнамасында айқындалған тәртіппен және мөлшерде төленуге жатады.";</w:t>
      </w:r>
    </w:p>
    <w:p>
      <w:pPr>
        <w:spacing w:after="0"/>
        <w:ind w:left="0"/>
        <w:jc w:val="both"/>
      </w:pPr>
      <w:r>
        <w:rPr>
          <w:rFonts w:ascii="Times New Roman"/>
          <w:b w:val="false"/>
          <w:i w:val="false"/>
          <w:color w:val="000000"/>
          <w:sz w:val="28"/>
        </w:rPr>
        <w:t>
      үшінші бөліктің 2) тармақшасындағы "шығару осы бапта белгіленген талаптарды бұзушылық болып табылмайды." деген сөздер "шығару;" деген сөзбен ауыстырылып, мынадай мазмұндағы 3) тармақшамен толықтырылсын:</w:t>
      </w:r>
    </w:p>
    <w:p>
      <w:pPr>
        <w:spacing w:after="0"/>
        <w:ind w:left="0"/>
        <w:jc w:val="both"/>
      </w:pPr>
      <w:r>
        <w:rPr>
          <w:rFonts w:ascii="Times New Roman"/>
          <w:b w:val="false"/>
          <w:i w:val="false"/>
          <w:color w:val="000000"/>
          <w:sz w:val="28"/>
        </w:rPr>
        <w:t>
      "3) көрсетілген тауарды қалпына келтірудің мүмкін еместігін растайтын құжат болған кезде авария, апат және (немесе) ақаулық нәтижесінде тауардың шығуы (есептен шығарылуы) осы бапта белгіленген талаптарды бұзушылық болып табылмайды.";</w:t>
      </w:r>
    </w:p>
    <w:p>
      <w:pPr>
        <w:spacing w:after="0"/>
        <w:ind w:left="0"/>
        <w:jc w:val="both"/>
      </w:pPr>
      <w:r>
        <w:rPr>
          <w:rFonts w:ascii="Times New Roman"/>
          <w:b w:val="false"/>
          <w:i w:val="false"/>
          <w:color w:val="000000"/>
          <w:sz w:val="28"/>
        </w:rPr>
        <w:t>
      162) 429-бапта:</w:t>
      </w:r>
    </w:p>
    <w:p>
      <w:pPr>
        <w:spacing w:after="0"/>
        <w:ind w:left="0"/>
        <w:jc w:val="both"/>
      </w:pPr>
      <w:r>
        <w:rPr>
          <w:rFonts w:ascii="Times New Roman"/>
          <w:b w:val="false"/>
          <w:i w:val="false"/>
          <w:color w:val="000000"/>
          <w:sz w:val="28"/>
        </w:rPr>
        <w:t>
      8-тармақ мынадай редакцияда жазылсын:</w:t>
      </w:r>
    </w:p>
    <w:p>
      <w:pPr>
        <w:spacing w:after="0"/>
        <w:ind w:left="0"/>
        <w:jc w:val="both"/>
      </w:pPr>
      <w:r>
        <w:rPr>
          <w:rFonts w:ascii="Times New Roman"/>
          <w:b w:val="false"/>
          <w:i w:val="false"/>
          <w:color w:val="000000"/>
          <w:sz w:val="28"/>
        </w:rPr>
        <w:t>
      "8. Қосылған құн салығы бойынша тіркеу есебінен шығарылған салық төлеушілер бойынша қалыптасқан қосылған құн салығының асып кетуі:</w:t>
      </w:r>
    </w:p>
    <w:p>
      <w:pPr>
        <w:spacing w:after="0"/>
        <w:ind w:left="0"/>
        <w:jc w:val="both"/>
      </w:pPr>
      <w:r>
        <w:rPr>
          <w:rFonts w:ascii="Times New Roman"/>
          <w:b w:val="false"/>
          <w:i w:val="false"/>
          <w:color w:val="000000"/>
          <w:sz w:val="28"/>
        </w:rPr>
        <w:t>
      салық органының шешімін шығару күніне осы Кодекстің 424-бабы 4-тармағында көзделген шарттарды орындамаған жағдайда;</w:t>
      </w:r>
    </w:p>
    <w:p>
      <w:pPr>
        <w:spacing w:after="0"/>
        <w:ind w:left="0"/>
        <w:jc w:val="both"/>
      </w:pPr>
      <w:r>
        <w:rPr>
          <w:rFonts w:ascii="Times New Roman"/>
          <w:b w:val="false"/>
          <w:i w:val="false"/>
          <w:color w:val="000000"/>
          <w:sz w:val="28"/>
        </w:rPr>
        <w:t xml:space="preserve">
      осы Кодекстің 369-бабы 1-тармағының 3) тармақшасында көрсетілген талаптар орындалғаннан кейін  есептен шығаруға жатады. </w:t>
      </w:r>
    </w:p>
    <w:p>
      <w:pPr>
        <w:spacing w:after="0"/>
        <w:ind w:left="0"/>
        <w:jc w:val="both"/>
      </w:pPr>
      <w:r>
        <w:rPr>
          <w:rFonts w:ascii="Times New Roman"/>
          <w:b w:val="false"/>
          <w:i w:val="false"/>
          <w:color w:val="000000"/>
          <w:sz w:val="28"/>
        </w:rPr>
        <w:t>
      Салық төлеушілердің дербес шоттарынан қосылған құн салығының асып кетуін есептен шығару уәкілетті орган айқындаған тәртіппен жүзеге асырылады.";</w:t>
      </w:r>
    </w:p>
    <w:p>
      <w:pPr>
        <w:spacing w:after="0"/>
        <w:ind w:left="0"/>
        <w:jc w:val="both"/>
      </w:pPr>
      <w:r>
        <w:rPr>
          <w:rFonts w:ascii="Times New Roman"/>
          <w:b w:val="false"/>
          <w:i w:val="false"/>
          <w:color w:val="000000"/>
          <w:sz w:val="28"/>
        </w:rPr>
        <w:t>
      9-тармақ алып тасталсын;</w:t>
      </w:r>
    </w:p>
    <w:p>
      <w:pPr>
        <w:spacing w:after="0"/>
        <w:ind w:left="0"/>
        <w:jc w:val="both"/>
      </w:pPr>
      <w:r>
        <w:rPr>
          <w:rFonts w:ascii="Times New Roman"/>
          <w:b w:val="false"/>
          <w:i w:val="false"/>
          <w:color w:val="000000"/>
          <w:sz w:val="28"/>
        </w:rPr>
        <w:t>
      163) 431-баптың 2-тармағы мынадай редакцияда жазылсын:</w:t>
      </w:r>
    </w:p>
    <w:p>
      <w:pPr>
        <w:spacing w:after="0"/>
        <w:ind w:left="0"/>
        <w:jc w:val="both"/>
      </w:pPr>
      <w:r>
        <w:rPr>
          <w:rFonts w:ascii="Times New Roman"/>
          <w:b w:val="false"/>
          <w:i w:val="false"/>
          <w:color w:val="000000"/>
          <w:sz w:val="28"/>
        </w:rPr>
        <w:t>
      "2. Егер осы Кодекстің 432, 433 және 434-баптарында өзгеше белгіленбесе, тексеру нәтижелерімен расталған қосылған құн салығының асып кету сомасын салық төлеушіге қайтару мынадай мерзімдерде жүргізіледі:</w:t>
      </w:r>
    </w:p>
    <w:p>
      <w:pPr>
        <w:spacing w:after="0"/>
        <w:ind w:left="0"/>
        <w:jc w:val="both"/>
      </w:pPr>
      <w:r>
        <w:rPr>
          <w:rFonts w:ascii="Times New Roman"/>
          <w:b w:val="false"/>
          <w:i w:val="false"/>
          <w:color w:val="000000"/>
          <w:sz w:val="28"/>
        </w:rPr>
        <w:t>
      қосылған құн салығының асып кету сомасын қайтару туралы талап қойылған салықтық кезең үшін шот-фактураларды жазып беру мен алуды электрондық нысанда ғана жүзеге асыратын, сондай-ақ Қазақстан Республикасының заңнамасына сәйкес айқындалатын төмен тәуекел дәрежесіндегі салық төлеушілер санатына жатқызылған салық төлеушіге – отыз жұмыс күні ішінде;</w:t>
      </w:r>
    </w:p>
    <w:p>
      <w:pPr>
        <w:spacing w:after="0"/>
        <w:ind w:left="0"/>
        <w:jc w:val="both"/>
      </w:pPr>
      <w:r>
        <w:rPr>
          <w:rFonts w:ascii="Times New Roman"/>
          <w:b w:val="false"/>
          <w:i w:val="false"/>
          <w:color w:val="000000"/>
          <w:sz w:val="28"/>
        </w:rPr>
        <w:t>
      қосылған құн салығының асып кету сомасын қайтару туралы талап қойылған салықтық кезең үшін өткізу бойынша жалпы салық салынатын айналымда кемінде 70 процентті құрайтын нөлдік мөлшерлеме бойынша салық салынатын өткізу бойынша айналымдарды жүзеге асыратын салық төлеушіге – елу бес жұмыс күні ішінде;</w:t>
      </w:r>
    </w:p>
    <w:p>
      <w:pPr>
        <w:spacing w:after="0"/>
        <w:ind w:left="0"/>
        <w:jc w:val="both"/>
      </w:pPr>
      <w:r>
        <w:rPr>
          <w:rFonts w:ascii="Times New Roman"/>
          <w:b w:val="false"/>
          <w:i w:val="false"/>
          <w:color w:val="000000"/>
          <w:sz w:val="28"/>
        </w:rPr>
        <w:t>
      қалған жағдайларда – күнтізбелік бір жүз елу бес күн ішінде.</w:t>
      </w:r>
    </w:p>
    <w:p>
      <w:pPr>
        <w:spacing w:after="0"/>
        <w:ind w:left="0"/>
        <w:jc w:val="both"/>
      </w:pPr>
      <w:r>
        <w:rPr>
          <w:rFonts w:ascii="Times New Roman"/>
          <w:b w:val="false"/>
          <w:i w:val="false"/>
          <w:color w:val="000000"/>
          <w:sz w:val="28"/>
        </w:rPr>
        <w:t>
      Бұл ретте қосылған құн салығының асып кету сомасын қайтару мерзімінің өтуі осы Кодекстің 212-бабы 3-тармағының 2) және 3) тармақшаларына сәйкес ұзарту кезеңін ескере отырып, осы Кодексте қосылған құн салығы бойынша декларацияны салық органына ұсыну үшін белгіленген соңғы күн өткеннен кейін басталады.";</w:t>
      </w:r>
    </w:p>
    <w:p>
      <w:pPr>
        <w:spacing w:after="0"/>
        <w:ind w:left="0"/>
        <w:jc w:val="both"/>
      </w:pPr>
      <w:r>
        <w:rPr>
          <w:rFonts w:ascii="Times New Roman"/>
          <w:b w:val="false"/>
          <w:i w:val="false"/>
          <w:color w:val="000000"/>
          <w:sz w:val="28"/>
        </w:rPr>
        <w:t>
      164) 433-бапта:</w:t>
      </w:r>
    </w:p>
    <w:p>
      <w:pPr>
        <w:spacing w:after="0"/>
        <w:ind w:left="0"/>
        <w:jc w:val="both"/>
      </w:pPr>
      <w:r>
        <w:rPr>
          <w:rFonts w:ascii="Times New Roman"/>
          <w:b w:val="false"/>
          <w:i w:val="false"/>
          <w:color w:val="000000"/>
          <w:sz w:val="28"/>
        </w:rPr>
        <w:t>
      1-тармақтың екінші бөлігі мынадай мазмұндағы абзацпен толықтырылсын:</w:t>
      </w:r>
    </w:p>
    <w:p>
      <w:pPr>
        <w:spacing w:after="0"/>
        <w:ind w:left="0"/>
        <w:jc w:val="both"/>
      </w:pPr>
      <w:r>
        <w:rPr>
          <w:rFonts w:ascii="Times New Roman"/>
          <w:b w:val="false"/>
          <w:i w:val="false"/>
          <w:color w:val="000000"/>
          <w:sz w:val="28"/>
        </w:rPr>
        <w:t>
      "төлем қате жасалған жағдайда не бенефициардың жабық банктік шотына ақша аударылған жағдайда  бақылау шотынан бастамашылық жасалған төлемді қайтаруға байланысты ақшаны есепке жатқызу үшін пайдаланылатын ағымдағы шот осы Кодекстің мақсаттары үшін бақылау шоты болып табылады.";</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Қосылған құн салығының асып кету сомасын қайтару салықтық кезеңдегі қосылған құн салығы бойынша декларацияда көрсетілген қосылған құн салығының асып кету сомасын қайтару туралы талаптың негізінде, салықтық тексеру жүргізілместен он бес жұмыс күні ішінде жүргізіледі.</w:t>
      </w:r>
    </w:p>
    <w:p>
      <w:pPr>
        <w:spacing w:after="0"/>
        <w:ind w:left="0"/>
        <w:jc w:val="both"/>
      </w:pPr>
      <w:r>
        <w:rPr>
          <w:rFonts w:ascii="Times New Roman"/>
          <w:b w:val="false"/>
          <w:i w:val="false"/>
          <w:color w:val="000000"/>
          <w:sz w:val="28"/>
        </w:rPr>
        <w:t>
      Бұл ретте қосылған құн салығының асып кету сомасын қайтару мерзімінің өтуі осы Кодекстің 212-бабы 3-тармағының 2) және 3) тармақшаларына сәйкес ұзарту кезеңін ескере отырып, қосылған құн салығы бойынша декларацияны салық органына ұсыну үшін осы Кодексте белгіленген соңғы күн өткеннен кейін басталады.";</w:t>
      </w:r>
    </w:p>
    <w:p>
      <w:pPr>
        <w:spacing w:after="0"/>
        <w:ind w:left="0"/>
        <w:jc w:val="both"/>
      </w:pPr>
      <w:r>
        <w:rPr>
          <w:rFonts w:ascii="Times New Roman"/>
          <w:b w:val="false"/>
          <w:i w:val="false"/>
          <w:color w:val="000000"/>
          <w:sz w:val="28"/>
        </w:rPr>
        <w:t>
      165) 434-бапта:</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xml:space="preserve">
      бірінші бөлік мынадай редакцияда жазылсын: </w:t>
      </w:r>
    </w:p>
    <w:p>
      <w:pPr>
        <w:spacing w:after="0"/>
        <w:ind w:left="0"/>
        <w:jc w:val="both"/>
      </w:pPr>
      <w:r>
        <w:rPr>
          <w:rFonts w:ascii="Times New Roman"/>
          <w:b w:val="false"/>
          <w:i w:val="false"/>
          <w:color w:val="000000"/>
          <w:sz w:val="28"/>
        </w:rPr>
        <w:t>
      "2. Қосылған құн салығының асып кету сомасын қайтару туралы талапты көрсете отырып, қосылған құн салығы бойынша декларацияны ұсынған:</w:t>
      </w:r>
    </w:p>
    <w:p>
      <w:pPr>
        <w:spacing w:after="0"/>
        <w:ind w:left="0"/>
        <w:jc w:val="both"/>
      </w:pPr>
      <w:r>
        <w:rPr>
          <w:rFonts w:ascii="Times New Roman"/>
          <w:b w:val="false"/>
          <w:i w:val="false"/>
          <w:color w:val="000000"/>
          <w:sz w:val="28"/>
        </w:rPr>
        <w:t>
      салықтық мониторингте кемінде қатарынан он екі ай тұрған және қосылған құн салығы бойынша декларацияны ұсынатын күнге салықтық есептілікті ұсыну бойынша орындалмаған салықтық міндеттемесі жоқ қосылған құн салығын төлеушілердің;</w:t>
      </w:r>
    </w:p>
    <w:p>
      <w:pPr>
        <w:spacing w:after="0"/>
        <w:ind w:left="0"/>
        <w:jc w:val="both"/>
      </w:pPr>
      <w:r>
        <w:rPr>
          <w:rFonts w:ascii="Times New Roman"/>
          <w:b w:val="false"/>
          <w:i w:val="false"/>
          <w:color w:val="000000"/>
          <w:sz w:val="28"/>
        </w:rPr>
        <w:t>
      меншікті өндірісінің тауарын өндірушілердің қосылған құн салығының асып кетуін қайтарудың оңайлатылған тәртібін қолдануға құқығы бар.";</w:t>
      </w:r>
    </w:p>
    <w:p>
      <w:pPr>
        <w:spacing w:after="0"/>
        <w:ind w:left="0"/>
        <w:jc w:val="both"/>
      </w:pPr>
      <w:r>
        <w:rPr>
          <w:rFonts w:ascii="Times New Roman"/>
          <w:b w:val="false"/>
          <w:i w:val="false"/>
          <w:color w:val="000000"/>
          <w:sz w:val="28"/>
        </w:rPr>
        <w:t>
      мынадай мазмұндағы үшінші және екінші бөліктермен толықтырылсын:</w:t>
      </w:r>
    </w:p>
    <w:p>
      <w:pPr>
        <w:spacing w:after="0"/>
        <w:ind w:left="0"/>
        <w:jc w:val="both"/>
      </w:pPr>
      <w:r>
        <w:rPr>
          <w:rFonts w:ascii="Times New Roman"/>
          <w:b w:val="false"/>
          <w:i w:val="false"/>
          <w:color w:val="000000"/>
          <w:sz w:val="28"/>
        </w:rPr>
        <w:t>
      "Осы баптың мақсатында салық төлеуші өндірген, шығарылған жерінің сертификаты бар өнім (тауар) меншікті өндірісінің тауары болып танылады.</w:t>
      </w:r>
    </w:p>
    <w:p>
      <w:pPr>
        <w:spacing w:after="0"/>
        <w:ind w:left="0"/>
        <w:jc w:val="both"/>
      </w:pPr>
      <w:r>
        <w:rPr>
          <w:rFonts w:ascii="Times New Roman"/>
          <w:b w:val="false"/>
          <w:i w:val="false"/>
          <w:color w:val="000000"/>
          <w:sz w:val="28"/>
        </w:rPr>
        <w:t>
      Осы тармақтың екінші бөлігінде көрсетілген салық төлеушілердің тізбесін сауда және интеграция саласындағы уәкілетті орган уәкілетті органмен және салық саясаты саласындағы уәкілетті органмен келісу бойынша бекітеді.";</w:t>
      </w:r>
    </w:p>
    <w:p>
      <w:pPr>
        <w:spacing w:after="0"/>
        <w:ind w:left="0"/>
        <w:jc w:val="both"/>
      </w:pPr>
      <w:r>
        <w:rPr>
          <w:rFonts w:ascii="Times New Roman"/>
          <w:b w:val="false"/>
          <w:i w:val="false"/>
          <w:color w:val="000000"/>
          <w:sz w:val="28"/>
        </w:rPr>
        <w:t>
      жетінші бөлік мынадай мазмұндағы абзацпен толықтырылсын:</w:t>
      </w:r>
    </w:p>
    <w:p>
      <w:pPr>
        <w:spacing w:after="0"/>
        <w:ind w:left="0"/>
        <w:jc w:val="both"/>
      </w:pPr>
      <w:r>
        <w:rPr>
          <w:rFonts w:ascii="Times New Roman"/>
          <w:b w:val="false"/>
          <w:i w:val="false"/>
          <w:color w:val="000000"/>
          <w:sz w:val="28"/>
        </w:rPr>
        <w:t>
      "осы тармақтың екінші бөлігінде көрсетілген салық төлеушілер тізбесіне қосылған меншікті өндіріс тауарын өндіру бойынша қызметті жүзеге асыратын салық төлеушілер үшін – есепті салық кезеңінде қалыптасқан қосылған құн салығының асып кету сомасының 50 процентінен аспайтын мөлшерде қосылған құн салығының асып кетуі оңайлатылған тәртіппен қайтарылуға жатады.";</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Қосылған құн салығының асып кету сомасын оңайлатылған тәртіппен қайтару қосылған құн салығының асып кету сомасын қайтару туралы талап көрсетілген салықтық кезең үшін қосылған құн салығы бойынша декларацияны салық органына ұсыну үшін осы Кодексте белгіленген соңғы күн өткеннен кейін он бес жұмыс күні ішінде жүргізіледі.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Осы Кодекстің 212-бабының 3-тармағына сәйкес қосылған құн салығы бойынша салық есептілігін ұсыну мерзімі ұзартылған жағдайда, осы тармаққа сәйкес қосылған құн салығының асып кету сомасын қайтару ұзарту кезеңін ескере отырып жүргізіледі.</w:t>
      </w:r>
      <w:r>
        <w:rPr>
          <w:rFonts w:ascii="Times New Roman"/>
          <w:b w:val="false"/>
          <w:i w:val="false"/>
          <w:color w:val="000000"/>
          <w:sz w:val="28"/>
        </w:rPr>
        <w:t>";</w:t>
      </w:r>
    </w:p>
    <w:p>
      <w:pPr>
        <w:spacing w:after="0"/>
        <w:ind w:left="0"/>
        <w:jc w:val="both"/>
      </w:pPr>
      <w:r>
        <w:rPr>
          <w:rFonts w:ascii="Times New Roman"/>
          <w:b w:val="false"/>
          <w:i w:val="false"/>
          <w:color w:val="000000"/>
          <w:sz w:val="28"/>
        </w:rPr>
        <w:t>
      166) 442-баптың 2-тармағында:</w:t>
      </w:r>
    </w:p>
    <w:p>
      <w:pPr>
        <w:spacing w:after="0"/>
        <w:ind w:left="0"/>
        <w:jc w:val="both"/>
      </w:pPr>
      <w:r>
        <w:rPr>
          <w:rFonts w:ascii="Times New Roman"/>
          <w:b w:val="false"/>
          <w:i w:val="false"/>
          <w:color w:val="000000"/>
          <w:sz w:val="28"/>
        </w:rPr>
        <w:t>
      екінші бөліктің 1) тармақшасындағы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жетінші бөліктегі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167) 447-бапта:</w:t>
      </w:r>
    </w:p>
    <w:p>
      <w:pPr>
        <w:spacing w:after="0"/>
        <w:ind w:left="0"/>
        <w:jc w:val="both"/>
      </w:pPr>
      <w:r>
        <w:rPr>
          <w:rFonts w:ascii="Times New Roman"/>
          <w:b w:val="false"/>
          <w:i w:val="false"/>
          <w:color w:val="000000"/>
          <w:sz w:val="28"/>
        </w:rPr>
        <w:t>
      1-тармақтың 2) тармақшасы мынадай редакцияда жазылсын:</w:t>
      </w:r>
    </w:p>
    <w:p>
      <w:pPr>
        <w:spacing w:after="0"/>
        <w:ind w:left="0"/>
        <w:jc w:val="both"/>
      </w:pPr>
      <w:r>
        <w:rPr>
          <w:rFonts w:ascii="Times New Roman"/>
          <w:b w:val="false"/>
          <w:i w:val="false"/>
          <w:color w:val="000000"/>
          <w:sz w:val="28"/>
        </w:rPr>
        <w:t>
      "2) аумағына тауарлар импортталған Еуразиялық экономикалық одаққа мүше мемлекеттің салық органының белгісі бар тауарларды әкелу және жанама салықтарды төлеу туралы, жанама салықтарды төлеу және (немесе) оларды төлеуден босату және (немесе) төлеудің өзге тәсілі туралы өтініш (қағаз жеткізгіште түпнұсқада немесе көшірмелері) не электрондық нысанда;";</w:t>
      </w:r>
    </w:p>
    <w:p>
      <w:pPr>
        <w:spacing w:after="0"/>
        <w:ind w:left="0"/>
        <w:jc w:val="both"/>
      </w:pPr>
      <w:r>
        <w:rPr>
          <w:rFonts w:ascii="Times New Roman"/>
          <w:b w:val="false"/>
          <w:i w:val="false"/>
          <w:color w:val="000000"/>
          <w:sz w:val="28"/>
        </w:rPr>
        <w:t>
      2-тармақтың 5) тармақшасы мынадай редакцияда жазылсын:</w:t>
      </w:r>
    </w:p>
    <w:p>
      <w:pPr>
        <w:spacing w:after="0"/>
        <w:ind w:left="0"/>
        <w:jc w:val="both"/>
      </w:pPr>
      <w:r>
        <w:rPr>
          <w:rFonts w:ascii="Times New Roman"/>
          <w:b w:val="false"/>
          <w:i w:val="false"/>
          <w:color w:val="000000"/>
          <w:sz w:val="28"/>
        </w:rPr>
        <w:t>
      "5) аумағына қайта өңдеу өнімдері импортталған Еуразиялық экономикалық одаққа мүше мемлекеттің салық органының белгісі бар тауарларды әкелу және жанама салықтарды төлеу туралы, жанама салықтарды төлеу және (немесе) төлеуден босату және (немесе) төлеудің өзге тәсілі туралы өтініш (қағаз жеткізгіштегі түпнұсқада) немесе көшірмелері не электрондық нысанда);";</w:t>
      </w:r>
    </w:p>
    <w:p>
      <w:pPr>
        <w:spacing w:after="0"/>
        <w:ind w:left="0"/>
        <w:jc w:val="both"/>
      </w:pPr>
      <w:r>
        <w:rPr>
          <w:rFonts w:ascii="Times New Roman"/>
          <w:b w:val="false"/>
          <w:i w:val="false"/>
          <w:color w:val="000000"/>
          <w:sz w:val="28"/>
        </w:rPr>
        <w:t>
      3-тармақтың 5) тармақшасы мынадай редакцияда жазылсын:</w:t>
      </w:r>
    </w:p>
    <w:p>
      <w:pPr>
        <w:spacing w:after="0"/>
        <w:ind w:left="0"/>
        <w:jc w:val="both"/>
      </w:pPr>
      <w:r>
        <w:rPr>
          <w:rFonts w:ascii="Times New Roman"/>
          <w:b w:val="false"/>
          <w:i w:val="false"/>
          <w:color w:val="000000"/>
          <w:sz w:val="28"/>
        </w:rPr>
        <w:t>
      "5) тауарларға iлеспе құжаттардың көшірмелері.";</w:t>
      </w:r>
    </w:p>
    <w:p>
      <w:pPr>
        <w:spacing w:after="0"/>
        <w:ind w:left="0"/>
        <w:jc w:val="both"/>
      </w:pPr>
      <w:r>
        <w:rPr>
          <w:rFonts w:ascii="Times New Roman"/>
          <w:b w:val="false"/>
          <w:i w:val="false"/>
          <w:color w:val="000000"/>
          <w:sz w:val="28"/>
        </w:rPr>
        <w:t>
      168) 448-баптың 2-тармағы мынадай редакцияда жазылсын:</w:t>
      </w:r>
    </w:p>
    <w:p>
      <w:pPr>
        <w:spacing w:after="0"/>
        <w:ind w:left="0"/>
        <w:jc w:val="both"/>
      </w:pPr>
      <w:r>
        <w:rPr>
          <w:rFonts w:ascii="Times New Roman"/>
          <w:b w:val="false"/>
          <w:i w:val="false"/>
          <w:color w:val="000000"/>
          <w:sz w:val="28"/>
        </w:rPr>
        <w:t>
      "2. Экспортталатын немесе импортталатын тауарларды Еуразиялық экономикалық одақтың кеден аумағында магистральдық құбыржолдар жүйесі арқылы тасымалдау, егер тасымалдауды ресімдеу сатып алушыға не көрсетілген тауарларды Еуразиялық экономикалық одақтың кеден аумағындағы сатып алушыға дейін одан әрі жеткізуді жүзеге асыратын басқа тұлғаларға экспортталатын немесе импортталатын тауарлар берілгенін растайтын құжаттармен жүзеге асырылған болса, халықаралық тасымал деп есептеледі.";</w:t>
      </w:r>
    </w:p>
    <w:p>
      <w:pPr>
        <w:spacing w:after="0"/>
        <w:ind w:left="0"/>
        <w:jc w:val="both"/>
      </w:pPr>
      <w:r>
        <w:rPr>
          <w:rFonts w:ascii="Times New Roman"/>
          <w:b w:val="false"/>
          <w:i w:val="false"/>
          <w:color w:val="000000"/>
          <w:sz w:val="28"/>
        </w:rPr>
        <w:t>
      169) 449-баптың 2-тармағының 5) тармақшасы мынадай редакцияда жазылсын:</w:t>
      </w:r>
    </w:p>
    <w:p>
      <w:pPr>
        <w:spacing w:after="0"/>
        <w:ind w:left="0"/>
        <w:jc w:val="both"/>
      </w:pPr>
      <w:r>
        <w:rPr>
          <w:rFonts w:ascii="Times New Roman"/>
          <w:b w:val="false"/>
          <w:i w:val="false"/>
          <w:color w:val="000000"/>
          <w:sz w:val="28"/>
        </w:rPr>
        <w:t>
      "5) алыс-беріс шикізатын қайта өңдеу жөніндегі жұмыстардың құнынан қосылған құн салығының төленгенін растайтын тауарларды әкелу және жанама салықтарды төлеу туралы өтініш (қағаз жеткізгіште түпнұсқада немесе көшірме не электрондық нысанда).</w:t>
      </w:r>
    </w:p>
    <w:p>
      <w:pPr>
        <w:spacing w:after="0"/>
        <w:ind w:left="0"/>
        <w:jc w:val="both"/>
      </w:pPr>
      <w:r>
        <w:rPr>
          <w:rFonts w:ascii="Times New Roman"/>
          <w:b w:val="false"/>
          <w:i w:val="false"/>
          <w:color w:val="000000"/>
          <w:sz w:val="28"/>
        </w:rPr>
        <w:t>
      Алыс-беріс шикізатын қайта өңдеу өнімдерін Еуразиялық экономикалық одаққа мүше болып табылмайтын мемлекеттің аумағына әкеткен жағдайда осы тармақшада көрсетілген өтініш ұсынылмайды;";</w:t>
      </w:r>
    </w:p>
    <w:p>
      <w:pPr>
        <w:spacing w:after="0"/>
        <w:ind w:left="0"/>
        <w:jc w:val="both"/>
      </w:pPr>
      <w:r>
        <w:rPr>
          <w:rFonts w:ascii="Times New Roman"/>
          <w:b w:val="false"/>
          <w:i w:val="false"/>
          <w:color w:val="000000"/>
          <w:sz w:val="28"/>
        </w:rPr>
        <w:t>
      170) 450-баптың 3-тармағындағы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171) 451-баптың 2-тармағының 4) тармақшасы мынадай редакцияда жазылсын:</w:t>
      </w:r>
    </w:p>
    <w:p>
      <w:pPr>
        <w:spacing w:after="0"/>
        <w:ind w:left="0"/>
        <w:jc w:val="both"/>
      </w:pPr>
      <w:r>
        <w:rPr>
          <w:rFonts w:ascii="Times New Roman"/>
          <w:b w:val="false"/>
          <w:i w:val="false"/>
          <w:color w:val="000000"/>
          <w:sz w:val="28"/>
        </w:rPr>
        <w:t>
      "4) мынадай шарттар сақталған кезде:</w:t>
      </w:r>
    </w:p>
    <w:p>
      <w:pPr>
        <w:spacing w:after="0"/>
        <w:ind w:left="0"/>
        <w:jc w:val="both"/>
      </w:pPr>
      <w:r>
        <w:rPr>
          <w:rFonts w:ascii="Times New Roman"/>
          <w:b w:val="false"/>
          <w:i w:val="false"/>
          <w:color w:val="000000"/>
          <w:sz w:val="28"/>
        </w:rPr>
        <w:t>
      көлік құралдарын өндірушілерге қатысты – индустриялық қызметті мемлекеттік қолдау саласындағы уәкілетті органмен моторлы көлік құралдарын өнеркәсіптік құрастыру туралы келісім болса;</w:t>
      </w:r>
    </w:p>
    <w:p>
      <w:pPr>
        <w:spacing w:after="0"/>
        <w:ind w:left="0"/>
        <w:jc w:val="both"/>
      </w:pPr>
      <w:r>
        <w:rPr>
          <w:rFonts w:ascii="Times New Roman"/>
          <w:b w:val="false"/>
          <w:i w:val="false"/>
          <w:color w:val="000000"/>
          <w:sz w:val="28"/>
        </w:rPr>
        <w:t>
      ауыл шаруашылығы техникасын өндірушілерге қатысты – индустриялық қызметті мемлекеттік қолдау саласындағы уәкілетті органмен ауыл шаруашылығы техникасын өнеркәсіптік құрастыру туралы келісім болса;</w:t>
      </w:r>
    </w:p>
    <w:p>
      <w:pPr>
        <w:spacing w:after="0"/>
        <w:ind w:left="0"/>
        <w:jc w:val="both"/>
      </w:pPr>
      <w:r>
        <w:rPr>
          <w:rFonts w:ascii="Times New Roman"/>
          <w:b w:val="false"/>
          <w:i w:val="false"/>
          <w:color w:val="000000"/>
          <w:sz w:val="28"/>
        </w:rPr>
        <w:t>
      компоненттерді өндірушілерге қатысты – индустриялық қызметті мемлекеттік қолдау саласындағы уәкілетті органмен компоненттерді өнеркәсіптік құрастыру туралы келісім болса, инвестициялар жөніндегі уәкілетті органмен жасалған арнайы инвестициялық келісімшарт шеңберінде заңды тұлға еркін қойма кедендік рәсімімен орналастырған көлік құралдарының және (немесе) ауыл шаруашылығы техникасының құрамындағы шикізаттың және (немесе) материалдардың, сондай-ақ олардың компоненттерінің;";</w:t>
      </w:r>
    </w:p>
    <w:p>
      <w:pPr>
        <w:spacing w:after="0"/>
        <w:ind w:left="0"/>
        <w:jc w:val="both"/>
      </w:pPr>
      <w:r>
        <w:rPr>
          <w:rFonts w:ascii="Times New Roman"/>
          <w:b w:val="false"/>
          <w:i w:val="false"/>
          <w:color w:val="000000"/>
          <w:sz w:val="28"/>
        </w:rPr>
        <w:t>
      172) 453-баптың 2-тармағы мынадай редакцияда жазылсын:</w:t>
      </w:r>
    </w:p>
    <w:p>
      <w:pPr>
        <w:spacing w:after="0"/>
        <w:ind w:left="0"/>
        <w:jc w:val="both"/>
      </w:pPr>
      <w:r>
        <w:rPr>
          <w:rFonts w:ascii="Times New Roman"/>
          <w:b w:val="false"/>
          <w:i w:val="false"/>
          <w:color w:val="000000"/>
          <w:sz w:val="28"/>
        </w:rPr>
        <w:t>
      "2. Қазақстан Республикасының аумағынан Еуразиялық экономикалық одаққа мүше басқа мемлекеттің аумағына тауарлардың экспорты жағдайында шот-фактура айналым жасалған күннен кейін күнтізбелік жиырма күннен кешіктірілмей жазып беріледі.";</w:t>
      </w:r>
    </w:p>
    <w:p>
      <w:pPr>
        <w:spacing w:after="0"/>
        <w:ind w:left="0"/>
        <w:jc w:val="both"/>
      </w:pPr>
      <w:r>
        <w:rPr>
          <w:rFonts w:ascii="Times New Roman"/>
          <w:b w:val="false"/>
          <w:i w:val="false"/>
          <w:color w:val="000000"/>
          <w:sz w:val="28"/>
        </w:rPr>
        <w:t>
      173) 455-бапта:</w:t>
      </w:r>
    </w:p>
    <w:p>
      <w:pPr>
        <w:spacing w:after="0"/>
        <w:ind w:left="0"/>
        <w:jc w:val="both"/>
      </w:pPr>
      <w:r>
        <w:rPr>
          <w:rFonts w:ascii="Times New Roman"/>
          <w:b w:val="false"/>
          <w:i w:val="false"/>
          <w:color w:val="000000"/>
          <w:sz w:val="28"/>
        </w:rPr>
        <w:t>
      1-тармақтың екінші бөлігі мынадай редакцияда жазылсын:</w:t>
      </w:r>
    </w:p>
    <w:p>
      <w:pPr>
        <w:spacing w:after="0"/>
        <w:ind w:left="0"/>
        <w:jc w:val="both"/>
      </w:pPr>
      <w:r>
        <w:rPr>
          <w:rFonts w:ascii="Times New Roman"/>
          <w:b w:val="false"/>
          <w:i w:val="false"/>
          <w:color w:val="000000"/>
          <w:sz w:val="28"/>
        </w:rPr>
        <w:t xml:space="preserve">
      "Бұл ретте Қазақстан Республикасының аумағына импортталған тауарлар бойынша комиссионер (сенім білдірілген өкіл) төлеген қосылған құн салығының сомасы осындай тауарларды сатып алушы комиссионер (сенім білдірілген өкіл) сатып алушының атына жазып берген шот-фактураның, сондай-ақ импортталған тауарлар бойынша осы Кодекстің 456-бабының </w:t>
      </w:r>
      <w:r>
        <w:br/>
      </w:r>
      <w:r>
        <w:rPr>
          <w:rFonts w:ascii="Times New Roman"/>
          <w:b w:val="false"/>
          <w:i w:val="false"/>
          <w:color w:val="000000"/>
          <w:sz w:val="28"/>
        </w:rPr>
        <w:t>8-тармағында көзделген, салық органының белгісі бар тауарларды әкелу және жанама салықтарды төлеу туралы өтініш көшірмесінің негізінде есепке жатқызылуға тиіс.";</w:t>
      </w:r>
    </w:p>
    <w:p>
      <w:pPr>
        <w:spacing w:after="0"/>
        <w:ind w:left="0"/>
        <w:jc w:val="both"/>
      </w:pPr>
      <w:r>
        <w:rPr>
          <w:rFonts w:ascii="Times New Roman"/>
          <w:b w:val="false"/>
          <w:i w:val="false"/>
          <w:color w:val="000000"/>
          <w:sz w:val="28"/>
        </w:rPr>
        <w:t>
      4-тармақтың төртінші бөлігі мынадай редакцияда жазылсын:</w:t>
      </w:r>
    </w:p>
    <w:p>
      <w:pPr>
        <w:spacing w:after="0"/>
        <w:ind w:left="0"/>
        <w:jc w:val="both"/>
      </w:pPr>
      <w:r>
        <w:rPr>
          <w:rFonts w:ascii="Times New Roman"/>
          <w:b w:val="false"/>
          <w:i w:val="false"/>
          <w:color w:val="000000"/>
          <w:sz w:val="28"/>
        </w:rPr>
        <w:t>
      "Мұндай шот-фактураға тауарларды импорттаған кезде комиссионер (сенім білдірілген өкіл) төлеген қосылған құн салығын есепке жатқызу үшін негіз болып табылатын комиссионерден (сенім білдірілген өкілден) алынған тауарларды әкелу және жанама салықтарды төлеу туралы өтініштің көшірмесі қоса беріледі.";</w:t>
      </w:r>
    </w:p>
    <w:p>
      <w:pPr>
        <w:spacing w:after="0"/>
        <w:ind w:left="0"/>
        <w:jc w:val="both"/>
      </w:pPr>
      <w:r>
        <w:rPr>
          <w:rFonts w:ascii="Times New Roman"/>
          <w:b w:val="false"/>
          <w:i w:val="false"/>
          <w:color w:val="000000"/>
          <w:sz w:val="28"/>
        </w:rPr>
        <w:t>
      174) 456-бап мынадай редакцияда жазылсын:</w:t>
      </w:r>
    </w:p>
    <w:p>
      <w:pPr>
        <w:spacing w:after="0"/>
        <w:ind w:left="0"/>
        <w:jc w:val="both"/>
      </w:pPr>
      <w:r>
        <w:rPr>
          <w:rFonts w:ascii="Times New Roman"/>
          <w:b w:val="false"/>
          <w:i w:val="false"/>
          <w:color w:val="000000"/>
          <w:sz w:val="28"/>
        </w:rPr>
        <w:t>
      "456-бап. Еуразиялық экономикалық одақта тауарлардың импорты кезінде қосылған құн салығын есептеу және төлеу тәртібі</w:t>
      </w:r>
    </w:p>
    <w:p>
      <w:pPr>
        <w:spacing w:after="0"/>
        <w:ind w:left="0"/>
        <w:jc w:val="both"/>
      </w:pPr>
      <w:r>
        <w:rPr>
          <w:rFonts w:ascii="Times New Roman"/>
          <w:b w:val="false"/>
          <w:i w:val="false"/>
          <w:color w:val="000000"/>
          <w:sz w:val="28"/>
        </w:rPr>
        <w:t>
      1. Егер осы бапта өзгеше белгіленбесе, Еуразиялық экономикалық одақта қосылған құн салығын есептеу және төлеу тәртібі осы Кодекстің 48-тарауына сәйкес айқындалады.</w:t>
      </w:r>
    </w:p>
    <w:p>
      <w:pPr>
        <w:spacing w:after="0"/>
        <w:ind w:left="0"/>
        <w:jc w:val="both"/>
      </w:pPr>
      <w:r>
        <w:rPr>
          <w:rFonts w:ascii="Times New Roman"/>
          <w:b w:val="false"/>
          <w:i w:val="false"/>
          <w:color w:val="000000"/>
          <w:sz w:val="28"/>
        </w:rPr>
        <w:t>
      2. Еуразиялық экономикалық одаққа мүше мемлекеттердiң аумағынан Қазақстан Республикасының аумағына тауарлардың, оның ішінде алыс-беріс шикізатын қайта өңдеу өнімдері болып табылатын тауарлардың импорты кезінде салық төлеуші орналасқан (тұрғылықты) жері бойынша салық органына тауарларды әкелу және жанама салықтарды төлеу туралы, оның ішінде лизинг шарттары (келісімшарттары) бойынша өтінішті, егер осы тармақта өзгеше белгіленбесе, салықтық кезеңнен кейінгі айдың 20-күнінен кешіктірмей, қағаз жеткізгіште және электрондық нысанда не тек электрондық нысанда ұсынуға міндетті.</w:t>
      </w:r>
    </w:p>
    <w:p>
      <w:pPr>
        <w:spacing w:after="0"/>
        <w:ind w:left="0"/>
        <w:jc w:val="both"/>
      </w:pPr>
      <w:r>
        <w:rPr>
          <w:rFonts w:ascii="Times New Roman"/>
          <w:b w:val="false"/>
          <w:i w:val="false"/>
          <w:color w:val="000000"/>
          <w:sz w:val="28"/>
        </w:rPr>
        <w:t>
      Салық төлеуші салық органына тауарларды әкелу және жанама салықтарды төлеу туралы өтінішпен бір мезгілде мынадай құжаттарды ұсынады:</w:t>
      </w:r>
    </w:p>
    <w:p>
      <w:pPr>
        <w:spacing w:after="0"/>
        <w:ind w:left="0"/>
        <w:jc w:val="both"/>
      </w:pPr>
      <w:r>
        <w:rPr>
          <w:rFonts w:ascii="Times New Roman"/>
          <w:b w:val="false"/>
          <w:i w:val="false"/>
          <w:color w:val="000000"/>
          <w:sz w:val="28"/>
        </w:rPr>
        <w:t>
      1) импортталған тауарлар бойынша жанама салықтардың іс жүзінде төленгенін растайтын банктің үзінді көшірмесін және (немесе) Қазақстан Республикасының банктер және банк қызметі туралы заңнамасында көзделген, импортталған тауарлар бойынша жанама салықтарды төлеу жөніндегі салықтық міндеттеменің орындалуын растайтын өзге де төлем құжатын немесе осы Кодекстің 451-бабының талаптарын ескере отырып, қосылған құн салығынан босатылғанын растайтын құжатты.</w:t>
      </w:r>
    </w:p>
    <w:p>
      <w:pPr>
        <w:spacing w:after="0"/>
        <w:ind w:left="0"/>
        <w:jc w:val="both"/>
      </w:pPr>
      <w:r>
        <w:rPr>
          <w:rFonts w:ascii="Times New Roman"/>
          <w:b w:val="false"/>
          <w:i w:val="false"/>
          <w:color w:val="000000"/>
          <w:sz w:val="28"/>
        </w:rPr>
        <w:t>
      Бұл ретте көрсетілген құжаттар қосылған құн салығын төлеудің өзге тәртібінде, сондай-ақ салық төлеуші салық және бюджетке төленетін төлемдердің басқа түрлері бойынша аталған артық төленген сомаларды есепке жатқызуға немесе есептік шотқа қайтаруға өтініш бермеген кезде импортталған тауарлар бойынша қосылған құн салығы бойынша алдағы төлемдер есебіне жатқызылуға тиісті импортталған тауарлар бойынша қосылған құн салығы бойынша жеке шоттарда артық төленген төлемдер болған жағдайда ұсынылмайды.</w:t>
      </w:r>
    </w:p>
    <w:p>
      <w:pPr>
        <w:spacing w:after="0"/>
        <w:ind w:left="0"/>
        <w:jc w:val="both"/>
      </w:pPr>
      <w:r>
        <w:rPr>
          <w:rFonts w:ascii="Times New Roman"/>
          <w:b w:val="false"/>
          <w:i w:val="false"/>
          <w:color w:val="000000"/>
          <w:sz w:val="28"/>
        </w:rPr>
        <w:t>
      Лизинг шарттары (келісімшарттары) бойынша осы тармақшада көрсетілген құжаттар есепті салықтық кезеңге келетін лизинг шартында (келісімшартында) көзделген лизингтік төлемнің мерзімі бойынша осы тармақта белгіленген мерзімде ұсынылады;</w:t>
      </w:r>
    </w:p>
    <w:p>
      <w:pPr>
        <w:spacing w:after="0"/>
        <w:ind w:left="0"/>
        <w:jc w:val="both"/>
      </w:pPr>
      <w:r>
        <w:rPr>
          <w:rFonts w:ascii="Times New Roman"/>
          <w:b w:val="false"/>
          <w:i w:val="false"/>
          <w:color w:val="000000"/>
          <w:sz w:val="28"/>
        </w:rPr>
        <w:t>
      2) тауарлардың Еуразиялық экономикалық одаққа мүше бір мемлекеттің аумағынан Қазақстан Республикасының аумағына өткізілгенін растайтын тауарға ілеспе және (немесе) өзге де құжаттарды  (егер тауарлардың жекелеген түрлерінің өткізілуі, оның ішінде тауарлардың көлік құралдарын пайдаланбай өткізілуі үшін мұндай құжаттарды ресімдеу Қазақстан Республикасының заңнамасында көзделмесе, көрсетілген құжаттар ұсынылмайды);</w:t>
      </w:r>
    </w:p>
    <w:p>
      <w:pPr>
        <w:spacing w:after="0"/>
        <w:ind w:left="0"/>
        <w:jc w:val="both"/>
      </w:pPr>
      <w:r>
        <w:rPr>
          <w:rFonts w:ascii="Times New Roman"/>
          <w:b w:val="false"/>
          <w:i w:val="false"/>
          <w:color w:val="000000"/>
          <w:sz w:val="28"/>
        </w:rPr>
        <w:t>
      3) егер оларды ұсыну (жазып беру) Еуразиялық экономикалық одаққа мүше мемлекеттің заңнамасында көзделген жағдайда, тауарларды тиеп-жөнелту кезінде Еуразиялық экономикалық одаққа мүше мемлекеттің заңнамасына сәйкес ресімделген шот-фактураларды.</w:t>
      </w:r>
    </w:p>
    <w:p>
      <w:pPr>
        <w:spacing w:after="0"/>
        <w:ind w:left="0"/>
        <w:jc w:val="both"/>
      </w:pPr>
      <w:r>
        <w:rPr>
          <w:rFonts w:ascii="Times New Roman"/>
          <w:b w:val="false"/>
          <w:i w:val="false"/>
          <w:color w:val="000000"/>
          <w:sz w:val="28"/>
        </w:rPr>
        <w:t>
      Егер шот-фактураларды ұсыну (жазып беру) Еуразиялық экономикалық одаққа мүше мемлекеттің заңнамасында көзделмеген болса не тауарлар Еуразиялық экономикалық одаққа мүше мемлекет болып табылмайтын мемлекеттің салық төлеушісінен сатып алынса, онда шот-фактуралардың орнына сатушы ұсынған (жазып берген), импортталған тауарлардың құнын растайтын өзге құжат ұсынылады;</w:t>
      </w:r>
    </w:p>
    <w:p>
      <w:pPr>
        <w:spacing w:after="0"/>
        <w:ind w:left="0"/>
        <w:jc w:val="both"/>
      </w:pPr>
      <w:r>
        <w:rPr>
          <w:rFonts w:ascii="Times New Roman"/>
          <w:b w:val="false"/>
          <w:i w:val="false"/>
          <w:color w:val="000000"/>
          <w:sz w:val="28"/>
        </w:rPr>
        <w:t>
      4) солардың негізінде Еуразиялық экономикалық одаққа мүше мемлекеттің аумағынан Қазақстан Республикасының аумағына импортталған тауарлар сатып алынған шарттарды (келісімшарттарды), тауарлар лизингі (лизинг нысаналары) жағдайында – лизинг шарттарын (келісімшарттарын), заттар түрінде қарыз берілген жағдайда – қарыз шарттарын, тауарларды дайындау туралы шарттарды (келісімшарттарды), алыс-беріс шикізатын қайта өңдеуге арналған шарттарды (келісімшарттарды);</w:t>
      </w:r>
    </w:p>
    <w:p>
      <w:pPr>
        <w:spacing w:after="0"/>
        <w:ind w:left="0"/>
        <w:jc w:val="both"/>
      </w:pPr>
      <w:r>
        <w:rPr>
          <w:rFonts w:ascii="Times New Roman"/>
          <w:b w:val="false"/>
          <w:i w:val="false"/>
          <w:color w:val="000000"/>
          <w:sz w:val="28"/>
        </w:rPr>
        <w:t>
      5) Қазақстан Республикасының салық төлеушісіне Еуразиялық экономикалық одаққа мүше басқа мемлекеттің салық төлеушісі не Еуразиялық экономикалық одаққа мүше болып табылмайтын мемлекеттің салық төлеушісі ұсынған, Еуразиялық экономикалық одаққа мүше үшінші мемлекеттің аумағынан импортталған тауарларды өткізетін ұйымның басшысы (дара кәсіпкер) қол қойған және ұйымның мөрімен расталған, Еуразиялық экономикалық одаққа мүше үшінші мемлекеттің салық төлеушісі және Еуразиялық экономикалық одаққа мүше осы үшінші мемлекеттің салық төлеушісімен импортталған тауарды сатып алу туралы жасалған шарт (келісімшарт) туралы мынадай:</w:t>
      </w:r>
    </w:p>
    <w:p>
      <w:pPr>
        <w:spacing w:after="0"/>
        <w:ind w:left="0"/>
        <w:jc w:val="both"/>
      </w:pPr>
      <w:r>
        <w:rPr>
          <w:rFonts w:ascii="Times New Roman"/>
          <w:b w:val="false"/>
          <w:i w:val="false"/>
          <w:color w:val="000000"/>
          <w:sz w:val="28"/>
        </w:rPr>
        <w:t>
      тұлғаны Еуразиялық экономикалық одаққа мүше мемлекеттің салық төлеушісі ретінде сәйкестендіруші нөмір;</w:t>
      </w:r>
    </w:p>
    <w:p>
      <w:pPr>
        <w:spacing w:after="0"/>
        <w:ind w:left="0"/>
        <w:jc w:val="both"/>
      </w:pPr>
      <w:r>
        <w:rPr>
          <w:rFonts w:ascii="Times New Roman"/>
          <w:b w:val="false"/>
          <w:i w:val="false"/>
          <w:color w:val="000000"/>
          <w:sz w:val="28"/>
        </w:rPr>
        <w:t>
      Еуразиялық экономикалық одаққа мүше мемлекеттің салық төлеушісінің (ұйымның, дара кәсіпкердің) атауы;</w:t>
      </w:r>
    </w:p>
    <w:p>
      <w:pPr>
        <w:spacing w:after="0"/>
        <w:ind w:left="0"/>
        <w:jc w:val="both"/>
      </w:pPr>
      <w:r>
        <w:rPr>
          <w:rFonts w:ascii="Times New Roman"/>
          <w:b w:val="false"/>
          <w:i w:val="false"/>
          <w:color w:val="000000"/>
          <w:sz w:val="28"/>
        </w:rPr>
        <w:t>
      Еуразиялық экономикалық одаққа мүше мемлекеттің салық төлеушісінің орналасқан (тұрғылықты) жері;</w:t>
      </w:r>
    </w:p>
    <w:p>
      <w:pPr>
        <w:spacing w:after="0"/>
        <w:ind w:left="0"/>
        <w:jc w:val="both"/>
      </w:pPr>
      <w:r>
        <w:rPr>
          <w:rFonts w:ascii="Times New Roman"/>
          <w:b w:val="false"/>
          <w:i w:val="false"/>
          <w:color w:val="000000"/>
          <w:sz w:val="28"/>
        </w:rPr>
        <w:t>
      келісімшарттың (шарттың) нөмірі мен күні;</w:t>
      </w:r>
    </w:p>
    <w:p>
      <w:pPr>
        <w:spacing w:after="0"/>
        <w:ind w:left="0"/>
        <w:jc w:val="both"/>
      </w:pPr>
      <w:r>
        <w:rPr>
          <w:rFonts w:ascii="Times New Roman"/>
          <w:b w:val="false"/>
          <w:i w:val="false"/>
          <w:color w:val="000000"/>
          <w:sz w:val="28"/>
        </w:rPr>
        <w:t>
      ерекшелік нөмірі мен күні туралы мәліметтерді қамтыған ақпараттық хабарламаны (осы Кодекстің 454-бабының 2, 3, 4 және 5-тармақтарында көзделген жағдайларда).</w:t>
      </w:r>
    </w:p>
    <w:p>
      <w:pPr>
        <w:spacing w:after="0"/>
        <w:ind w:left="0"/>
        <w:jc w:val="both"/>
      </w:pPr>
      <w:r>
        <w:rPr>
          <w:rFonts w:ascii="Times New Roman"/>
          <w:b w:val="false"/>
          <w:i w:val="false"/>
          <w:color w:val="000000"/>
          <w:sz w:val="28"/>
        </w:rPr>
        <w:t>
      Егер одан тауар сатып алынатын Еуразиялық экономикалық одаққа мүше мемлекеттің салық төлеушісі өткізетін тауардың меншік иесі болмаған жағдайда (комиссионер, сенім білдірілген өкіл болып табылса), онда осы тармақшаның бірінші бөлігінің екінші – алтыншы абзацтарында көрсетілген мәліметтер өткізілетін тауардың меншік иесіне қатысты да ұсынылады.</w:t>
      </w:r>
    </w:p>
    <w:p>
      <w:pPr>
        <w:spacing w:after="0"/>
        <w:ind w:left="0"/>
        <w:jc w:val="both"/>
      </w:pPr>
      <w:r>
        <w:rPr>
          <w:rFonts w:ascii="Times New Roman"/>
          <w:b w:val="false"/>
          <w:i w:val="false"/>
          <w:color w:val="000000"/>
          <w:sz w:val="28"/>
        </w:rPr>
        <w:t>
      Ақпараттық хабарлама шет тілінде ұсынылған жағдайда қазақ және орыс тілдеріне аудармасының болуы міндетті.</w:t>
      </w:r>
    </w:p>
    <w:p>
      <w:pPr>
        <w:spacing w:after="0"/>
        <w:ind w:left="0"/>
        <w:jc w:val="both"/>
      </w:pPr>
      <w:r>
        <w:rPr>
          <w:rFonts w:ascii="Times New Roman"/>
          <w:b w:val="false"/>
          <w:i w:val="false"/>
          <w:color w:val="000000"/>
          <w:sz w:val="28"/>
        </w:rPr>
        <w:t>
      Егер осы тармақшада көзделген мәліметтер осы тармақтың екінші бөлігінің 5) тармақшасында көрсетілген шартта (келісімшартта) қамтылса, ақпараттық хабарлама ұсынылмайды;</w:t>
      </w:r>
    </w:p>
    <w:p>
      <w:pPr>
        <w:spacing w:after="0"/>
        <w:ind w:left="0"/>
        <w:jc w:val="both"/>
      </w:pPr>
      <w:r>
        <w:rPr>
          <w:rFonts w:ascii="Times New Roman"/>
          <w:b w:val="false"/>
          <w:i w:val="false"/>
          <w:color w:val="000000"/>
          <w:sz w:val="28"/>
        </w:rPr>
        <w:t>
      6) комиссия немесе тапсырма шарттарын (келісімшарттарын) (олар жасалған жағдайда);</w:t>
      </w:r>
    </w:p>
    <w:p>
      <w:pPr>
        <w:spacing w:after="0"/>
        <w:ind w:left="0"/>
        <w:jc w:val="both"/>
      </w:pPr>
      <w:r>
        <w:rPr>
          <w:rFonts w:ascii="Times New Roman"/>
          <w:b w:val="false"/>
          <w:i w:val="false"/>
          <w:color w:val="000000"/>
          <w:sz w:val="28"/>
        </w:rPr>
        <w:t>
      7) солардың негізінде комиссия немесе тапсырма шарттары бойынша Еуразиялық экономикалық одаққа мүше басқа мемлекеттің аумағынан Қазақстан Республикасының аумағына импортталған тауарлар сатып алынған шарттарды (келісімшарттарды) (қосылған құн салығын комиссионер, сенім білдірілген өкіл төлейтін жағдайларды қоспағанда, осы Кодекстің 454-бабының 2 және 3-тармақтарында көзделген жағдайларда).</w:t>
      </w:r>
    </w:p>
    <w:p>
      <w:pPr>
        <w:spacing w:after="0"/>
        <w:ind w:left="0"/>
        <w:jc w:val="both"/>
      </w:pPr>
      <w:r>
        <w:rPr>
          <w:rFonts w:ascii="Times New Roman"/>
          <w:b w:val="false"/>
          <w:i w:val="false"/>
          <w:color w:val="000000"/>
          <w:sz w:val="28"/>
        </w:rPr>
        <w:t>
      Бөлшек саудамен сатып алу-сату жағдайында осы тармақтың екінші бөлігінің 3), 4) және 5) тармақшаларында көрсетілген құжаттар болмаған кезде Қазақстан Республикасының аумағына импортталған тауарлардың алынғанын (не сатып алынғанын) растайтын құжаттар (оның ішінде бақылау-касса машинасының чектері, тауар чектері, сатып алу актілері) ұсынылады.</w:t>
      </w:r>
    </w:p>
    <w:p>
      <w:pPr>
        <w:spacing w:after="0"/>
        <w:ind w:left="0"/>
        <w:jc w:val="both"/>
      </w:pPr>
      <w:r>
        <w:rPr>
          <w:rFonts w:ascii="Times New Roman"/>
          <w:b w:val="false"/>
          <w:i w:val="false"/>
          <w:color w:val="000000"/>
          <w:sz w:val="28"/>
        </w:rPr>
        <w:t>
      Осы тармақтың екінші бөлігінің 2) – 8) тармақшаларында көрсетілген құжаттар салық төлеушінің басшысы мен бас бухгалтерінің (ол бар болған кезде) не салық төлеушінің шешімі бойынша оған уәкілеттік берілген өзге де адамдардың қолтаңбаларымен, сондай-ақ Қазақстан Республикасының заңнамасында көзделген негіздер бойынша салық төлеушінің мөрі болмаған жағдайларды қоспағанда, салық төлеушінің мөрімен расталған көшірмелерде ұсынылуы мүмкін.</w:t>
      </w:r>
    </w:p>
    <w:p>
      <w:pPr>
        <w:spacing w:after="0"/>
        <w:ind w:left="0"/>
        <w:jc w:val="both"/>
      </w:pPr>
      <w:r>
        <w:rPr>
          <w:rFonts w:ascii="Times New Roman"/>
          <w:b w:val="false"/>
          <w:i w:val="false"/>
          <w:color w:val="000000"/>
          <w:sz w:val="28"/>
        </w:rPr>
        <w:t>
      Бұл ретте көрсетілген құжаттардың көшірмелері соңғы парағында парақтардың жалпы саны көрсетіле отырып, тігілген, нөмірленген және соңғы парағын салық төлеушінің басшысы мен бас бухгалтерінің (ол болған кезде) не салық төлеушінің шешімі бойынша оған уәкілеттік берілген өзге де адамдардың қолтаңбаларымен, сондай-ақ Қазақстан Республикасының заңнамасында көзделген негіздер бойынша салық төлеушінің мөрі болмаған жағдайларды қоспағанда, салық төлеушінің мөрімен расталған кітап (кітаптар) түрінде ұсынылуы мүмкін.</w:t>
      </w:r>
    </w:p>
    <w:p>
      <w:pPr>
        <w:spacing w:after="0"/>
        <w:ind w:left="0"/>
        <w:jc w:val="both"/>
      </w:pPr>
      <w:r>
        <w:rPr>
          <w:rFonts w:ascii="Times New Roman"/>
          <w:b w:val="false"/>
          <w:i w:val="false"/>
          <w:color w:val="000000"/>
          <w:sz w:val="28"/>
        </w:rPr>
        <w:t>
      Лизинг шарттары (келісімшарттары) бойынша салық төлеуші салық органына импортталған тауарларды (лизинг нысаналарын) есепке қабылдаған айдан – салықтық кезеңнен кейінгі айдың 20-күнінен кешіктірмей тауарларды әкелу және жанама салықтарды төлеу туралы өтінішпен бір мезгілде осы тармақтың екінші бөлігінің 2)-8) тармақшаларында көзделген құжаттарды ұсынады. Кейіннен салық төлеуші салық органына лизинг шартында (келісімшартында) көзделген төлем мерзімінің айынан – салықтық кезеңнен кейінгі айдың 20-күнінен кешіктірмей тауарларды әкелу және жанама салықтарды төлеу туралы өтінішпен бір мезгілде осы тармақтың екінші бөлігінің 2) тармақшасында көзделген құжаттарды (олардың көшірмелерін) ұсынады.</w:t>
      </w:r>
    </w:p>
    <w:p>
      <w:pPr>
        <w:spacing w:after="0"/>
        <w:ind w:left="0"/>
        <w:jc w:val="both"/>
      </w:pPr>
      <w:r>
        <w:rPr>
          <w:rFonts w:ascii="Times New Roman"/>
          <w:b w:val="false"/>
          <w:i w:val="false"/>
          <w:color w:val="000000"/>
          <w:sz w:val="28"/>
        </w:rPr>
        <w:t>
      Егер лизинг шартында (келісімшартында) көзделген тауарлар (лизинг нысаналары) құнының бір бөлігін төлеу мерзімі тауарларды (лизинг нысаналарын) Қазақстан Республикасының аумағына әкелгеннен кейін басталған жағдайда, салық төлеуші салық органына импортталған тауарларды (лизинг нысаналарын) есепке қабылдаған айдан – салықтық кезеңнен кейінгі айдың 20-күнінен кешіктірмей тауарларды әкелу және жанама салықтарды төлеу туралы өтінішпен бір мезгілде осы тармақтың екінші бөлігінің 3), 4) және 5) тармақшаларында көзделген құжаттарды ұсынады. Бұл ретте салық төлеуші тауарларды әкелу және жанама салықтарды төлеу туралы өтініште қосылған құн салығы бойынша салықтық базаны көрсетпейді.</w:t>
      </w:r>
    </w:p>
    <w:p>
      <w:pPr>
        <w:spacing w:after="0"/>
        <w:ind w:left="0"/>
        <w:jc w:val="both"/>
      </w:pPr>
      <w:r>
        <w:rPr>
          <w:rFonts w:ascii="Times New Roman"/>
          <w:b w:val="false"/>
          <w:i w:val="false"/>
          <w:color w:val="000000"/>
          <w:sz w:val="28"/>
        </w:rPr>
        <w:t>
      Егер лизинг шарты (келісімшарты) бойынша тауарлар (лизинг нысаналары) құнының бір бөлігін төлеу мерзімінің күні тауарларды (лизинг нысаналарын) Қазақстан Республикасының аумағына әкелген күнге дейін белгіленген жағдайда, салық төлеуші салық органына импортталған тауарларды (лизинг нысаналарын) есепке қабылдаған айдан – салықтық кезеңнен кейінгі айдың 20-күнінен кешіктірмей тауарларды әкелу және жанама салықтарды төлеу туралы өтінішпен бір мезгілде осы тармақтың екінші бөлігінің 2) – 5) тармақшаларында көзделген құжаттарды ұсынады.</w:t>
      </w:r>
    </w:p>
    <w:p>
      <w:pPr>
        <w:spacing w:after="0"/>
        <w:ind w:left="0"/>
        <w:jc w:val="both"/>
      </w:pPr>
      <w:r>
        <w:rPr>
          <w:rFonts w:ascii="Times New Roman"/>
          <w:b w:val="false"/>
          <w:i w:val="false"/>
          <w:color w:val="000000"/>
          <w:sz w:val="28"/>
        </w:rPr>
        <w:t>
      Кейіннен салық төлеуші салық органына лизинг шартында (келісімшартында) көзделген төлем мерзімінің айынан – салықтық кезеңнен кейінгі айдың 20-күнінен кешіктірмей тауарларды әкелу және жанама салықтарды төлеу туралы өтінішпен бір мезгілде осы тармақтың екінші бөлігінің 2) тармақшасында көзделген құжаттарды (олардың көшірмелерін) ұсынады.</w:t>
      </w:r>
    </w:p>
    <w:p>
      <w:pPr>
        <w:spacing w:after="0"/>
        <w:ind w:left="0"/>
        <w:jc w:val="both"/>
      </w:pPr>
      <w:r>
        <w:rPr>
          <w:rFonts w:ascii="Times New Roman"/>
          <w:b w:val="false"/>
          <w:i w:val="false"/>
          <w:color w:val="000000"/>
          <w:sz w:val="28"/>
        </w:rPr>
        <w:t>
      Тауарларды әкелу және жанама салықтарды төлеу туралы өтінішінің нысанын, оны толтыру және ұсыну қағидаларын уәкілетті орган бекітеді.</w:t>
      </w:r>
    </w:p>
    <w:p>
      <w:pPr>
        <w:spacing w:after="0"/>
        <w:ind w:left="0"/>
        <w:jc w:val="both"/>
      </w:pPr>
      <w:r>
        <w:rPr>
          <w:rFonts w:ascii="Times New Roman"/>
          <w:b w:val="false"/>
          <w:i w:val="false"/>
          <w:color w:val="000000"/>
          <w:sz w:val="28"/>
        </w:rPr>
        <w:t>
      3. Тауарларды әкелу және жанама салықтарды төлеу туралы өтініш  қағаз жеткізгіште (төрт данада) және электрондық нысанда:</w:t>
      </w:r>
    </w:p>
    <w:p>
      <w:pPr>
        <w:spacing w:after="0"/>
        <w:ind w:left="0"/>
        <w:jc w:val="both"/>
      </w:pPr>
      <w:r>
        <w:rPr>
          <w:rFonts w:ascii="Times New Roman"/>
          <w:b w:val="false"/>
          <w:i w:val="false"/>
          <w:color w:val="000000"/>
          <w:sz w:val="28"/>
        </w:rPr>
        <w:t>
      1) осы Кодекстің 451-бабының 2-тармағына сәйкес қосылған құн салығын төлеуден босатыла отырып және (немесе) осы Кодекстің 428-бабына сәйкес қосылған құн салығын есепке жатқызу әдісімен төлей отырып, тауарларды Еуразиялық экономикалық одаққа мүше мемлекеттердің аумағынан Қазақстан Республикасының аумағына импорттайтын тұлғалар;</w:t>
      </w:r>
    </w:p>
    <w:p>
      <w:pPr>
        <w:spacing w:after="0"/>
        <w:ind w:left="0"/>
        <w:jc w:val="both"/>
      </w:pPr>
      <w:r>
        <w:rPr>
          <w:rFonts w:ascii="Times New Roman"/>
          <w:b w:val="false"/>
          <w:i w:val="false"/>
          <w:color w:val="000000"/>
          <w:sz w:val="28"/>
        </w:rPr>
        <w:t>
      2) осы Кодекстің 459-бабының 2-тармағында көзделген тауарларды әкелу және жанама салықтарды төлеу туралы өтінішке өзгерістер мен толықтырулар енгізілген жағдайда салық төлеуші ұсынады.</w:t>
      </w:r>
    </w:p>
    <w:p>
      <w:pPr>
        <w:spacing w:after="0"/>
        <w:ind w:left="0"/>
        <w:jc w:val="both"/>
      </w:pPr>
      <w:r>
        <w:rPr>
          <w:rFonts w:ascii="Times New Roman"/>
          <w:b w:val="false"/>
          <w:i w:val="false"/>
          <w:color w:val="000000"/>
          <w:sz w:val="28"/>
        </w:rPr>
        <w:t>
      4. Тауарларды әкелу және жанама салықтарды төлеу туралы өтініш тек электрондық нысанда ұсынылған кезде, осы баптың 2-тармағы екінші бөлігінің 2)-8) тармақшаларында көрсетілген құжаттар ұсынылмайды.</w:t>
      </w:r>
    </w:p>
    <w:p>
      <w:pPr>
        <w:spacing w:after="0"/>
        <w:ind w:left="0"/>
        <w:jc w:val="both"/>
      </w:pPr>
      <w:r>
        <w:rPr>
          <w:rFonts w:ascii="Times New Roman"/>
          <w:b w:val="false"/>
          <w:i w:val="false"/>
          <w:color w:val="000000"/>
          <w:sz w:val="28"/>
        </w:rPr>
        <w:t>
      Осы тармақтың ережесі осы баптың 3-тармағында белгіленген жағдайларда қолданылмайды.</w:t>
      </w:r>
    </w:p>
    <w:p>
      <w:pPr>
        <w:spacing w:after="0"/>
        <w:ind w:left="0"/>
        <w:jc w:val="both"/>
      </w:pPr>
      <w:r>
        <w:rPr>
          <w:rFonts w:ascii="Times New Roman"/>
          <w:b w:val="false"/>
          <w:i w:val="false"/>
          <w:color w:val="000000"/>
          <w:sz w:val="28"/>
        </w:rPr>
        <w:t>
      5. Импортталған тауарлар бойынша қосылған құн салығы салық төлеушілердің орналасқан (тұрғылықты) жері бойынша салықтық кезеңнен кейінгі айдың 20-күнінен кешіктірілмей төленеді.</w:t>
      </w:r>
    </w:p>
    <w:p>
      <w:pPr>
        <w:spacing w:after="0"/>
        <w:ind w:left="0"/>
        <w:jc w:val="both"/>
      </w:pPr>
      <w:r>
        <w:rPr>
          <w:rFonts w:ascii="Times New Roman"/>
          <w:b w:val="false"/>
          <w:i w:val="false"/>
          <w:color w:val="000000"/>
          <w:sz w:val="28"/>
        </w:rPr>
        <w:t>
      Импортталған тауарлардың бағасы осы Кодекстің 444-бабының 8-тармағына сәйкес ұлғайту жағына өзгертілген жағдайда импортталған тауарлар бойынша қосылған құн салығы шартқа (келісімшартқа) қатысушылар импортталған тауарлардың бағасын өзгерткен айдан кейінгі айдың 20-күнінен кешіктірілмей төленеді.</w:t>
      </w:r>
    </w:p>
    <w:p>
      <w:pPr>
        <w:spacing w:after="0"/>
        <w:ind w:left="0"/>
        <w:jc w:val="both"/>
      </w:pPr>
      <w:r>
        <w:rPr>
          <w:rFonts w:ascii="Times New Roman"/>
          <w:b w:val="false"/>
          <w:i w:val="false"/>
          <w:color w:val="000000"/>
          <w:sz w:val="28"/>
        </w:rPr>
        <w:t>
      6. Тауарларды, оның ішінде алыс-беріс шикізатын қайта өңдеу өнімдері болып табылатын тауарларды, лизинг шарттары (келісімшарттары) бойынша тауарларды (лизинг нысаналарын) Еуразиялық экономикалық одаққа мүше мемлекеттердің аумағынан Қазақстан Республикасының аумағына импорттау кезінде жанама салықтарды есептеу мен төлеуге арналған салықтық кезең осындай импортталған тауарлар есепке қабылданған немесе лизинг шартында (келісімшартында) көзделген төлем мерзімі басталатын күнтізбелік ай болып табылады.</w:t>
      </w:r>
    </w:p>
    <w:p>
      <w:pPr>
        <w:spacing w:after="0"/>
        <w:ind w:left="0"/>
        <w:jc w:val="both"/>
      </w:pPr>
      <w:r>
        <w:rPr>
          <w:rFonts w:ascii="Times New Roman"/>
          <w:b w:val="false"/>
          <w:i w:val="false"/>
          <w:color w:val="000000"/>
          <w:sz w:val="28"/>
        </w:rPr>
        <w:t>
      Бұл ретте салықтық міндеттемені салықтық кезең ішінде орындауға жол беріледі.</w:t>
      </w:r>
    </w:p>
    <w:p>
      <w:pPr>
        <w:spacing w:after="0"/>
        <w:ind w:left="0"/>
        <w:jc w:val="both"/>
      </w:pPr>
      <w:r>
        <w:rPr>
          <w:rFonts w:ascii="Times New Roman"/>
          <w:b w:val="false"/>
          <w:i w:val="false"/>
          <w:color w:val="000000"/>
          <w:sz w:val="28"/>
        </w:rPr>
        <w:t>
      7. Салық органдарының тауарларды әкелу және жанама салықтарды төлеу туралы өтініште импортталған тауарлар бойынша қосылған құн салығын төлеу фактісін тиісті белгі қою арқылы растауы не растаудан уәжді бас тартуы уәкілетті орган көздеген жағдайларда және тәртіппен жүзеге асырылады.</w:t>
      </w:r>
    </w:p>
    <w:p>
      <w:pPr>
        <w:spacing w:after="0"/>
        <w:ind w:left="0"/>
        <w:jc w:val="both"/>
      </w:pPr>
      <w:r>
        <w:rPr>
          <w:rFonts w:ascii="Times New Roman"/>
          <w:b w:val="false"/>
          <w:i w:val="false"/>
          <w:color w:val="000000"/>
          <w:sz w:val="28"/>
        </w:rPr>
        <w:t>
      Қағаз жеткізгіште және электрондық нысанда ұсынылған өтініштер бойынша қосылған құн салығын төлеу фактісін растауды салық органы өтініш қағаз жеткізгіште келіп түскен күннен бастап он жұмыс күні ішінде осындай өтінішке тиісті белгі қою арқылы жүргізеді.</w:t>
      </w:r>
    </w:p>
    <w:p>
      <w:pPr>
        <w:spacing w:after="0"/>
        <w:ind w:left="0"/>
        <w:jc w:val="both"/>
      </w:pPr>
      <w:r>
        <w:rPr>
          <w:rFonts w:ascii="Times New Roman"/>
          <w:b w:val="false"/>
          <w:i w:val="false"/>
          <w:color w:val="000000"/>
          <w:sz w:val="28"/>
        </w:rPr>
        <w:t>
      Осы баптың 4-тармағына сәйкес ұсынылған өтініштер бойынша қосылған құн салығын төлеу фактісін растауды салық органы өтініш электрондық нысанда келіп түскен күннен бастап үш жұмыс күні ішінде салық төлеушіге жанама салықтарды төлеу фактісін растау туралы электрондық нысанда хабарлама жіберу арқылы жүргізеді.</w:t>
      </w:r>
    </w:p>
    <w:p>
      <w:pPr>
        <w:spacing w:after="0"/>
        <w:ind w:left="0"/>
        <w:jc w:val="both"/>
      </w:pPr>
      <w:r>
        <w:rPr>
          <w:rFonts w:ascii="Times New Roman"/>
          <w:b w:val="false"/>
          <w:i w:val="false"/>
          <w:color w:val="000000"/>
          <w:sz w:val="28"/>
        </w:rPr>
        <w:t>
      8. Қағаз жеткізгіште және электрондық нысанда ұсынылған өтініштер бойынша қосылған құн салығын төлеу фактісін растаудан бас тартуды салық органы өтініш қағаз жеткізгіште келіп түскен күннен бастап он жұмыс күні ішінде салық төлеушіге қағаз жеткізгіште уәжді бас тартуды жіберу арқылы жүргізеді.</w:t>
      </w:r>
    </w:p>
    <w:p>
      <w:pPr>
        <w:spacing w:after="0"/>
        <w:ind w:left="0"/>
        <w:jc w:val="both"/>
      </w:pPr>
      <w:r>
        <w:rPr>
          <w:rFonts w:ascii="Times New Roman"/>
          <w:b w:val="false"/>
          <w:i w:val="false"/>
          <w:color w:val="000000"/>
          <w:sz w:val="28"/>
        </w:rPr>
        <w:t>
      Осы баптың 4-тармағына сәйкес ұсынылған өтініштер бойынша қосылған құн салығын төлеу фактісін растаудан бас тартуды салық органы өтініш электрондық нысанда келіп түскен күннен бастап үш жұмыс күні ішінде салық төлеушіге электрондық нысанда уәжді бас тартуды жіберу арқылы жүргізеді.</w:t>
      </w:r>
    </w:p>
    <w:p>
      <w:pPr>
        <w:spacing w:after="0"/>
        <w:ind w:left="0"/>
        <w:jc w:val="both"/>
      </w:pPr>
      <w:r>
        <w:rPr>
          <w:rFonts w:ascii="Times New Roman"/>
          <w:b w:val="false"/>
          <w:i w:val="false"/>
          <w:color w:val="000000"/>
          <w:sz w:val="28"/>
        </w:rPr>
        <w:t>
      9. Осы баптың 9-тармағында көрсетілген жағдайларда, салық төлеуші салық органына уәжді бас тартуды алған күннен бастап күнтізбелік он бес күн ішінде бұзушылықтарды жоя отырып, тауарларды әкелу және жанама салықтарды төлеу туралы өтінішті ұсынуға міндетті.</w:t>
      </w:r>
    </w:p>
    <w:p>
      <w:pPr>
        <w:spacing w:after="0"/>
        <w:ind w:left="0"/>
        <w:jc w:val="both"/>
      </w:pPr>
      <w:r>
        <w:rPr>
          <w:rFonts w:ascii="Times New Roman"/>
          <w:b w:val="false"/>
          <w:i w:val="false"/>
          <w:color w:val="000000"/>
          <w:sz w:val="28"/>
        </w:rPr>
        <w:t>
      10. Осы Кодекстің 444-бабының 8-тармағына сәйкес импортталған тауарлардың бағасы ұлғайту жағына өзгертілген жағдайда, тауарларды әкелу және жанама салықтарды төлеу туралы өтініш қағаз жеткізгіште және электрондық нысанда шартқа (келісімшартқа) қатысушылар импортталған тауарлар бағасын өзгерткен айдан кейінгі айдың 20-күнінен кешіктірілмей ұсынылады.</w:t>
      </w:r>
    </w:p>
    <w:p>
      <w:pPr>
        <w:spacing w:after="0"/>
        <w:ind w:left="0"/>
        <w:jc w:val="both"/>
      </w:pPr>
      <w:r>
        <w:rPr>
          <w:rFonts w:ascii="Times New Roman"/>
          <w:b w:val="false"/>
          <w:i w:val="false"/>
          <w:color w:val="000000"/>
          <w:sz w:val="28"/>
        </w:rPr>
        <w:t>
      Бұл ретте тауарларды әкелу және жанама салықтарды төлеу туралы өтініште сатып алынған импортталған тауарлардың өзгертілген құны көрсетіледі.</w:t>
      </w:r>
    </w:p>
    <w:p>
      <w:pPr>
        <w:spacing w:after="0"/>
        <w:ind w:left="0"/>
        <w:jc w:val="both"/>
      </w:pPr>
      <w:r>
        <w:rPr>
          <w:rFonts w:ascii="Times New Roman"/>
          <w:b w:val="false"/>
          <w:i w:val="false"/>
          <w:color w:val="000000"/>
          <w:sz w:val="28"/>
        </w:rPr>
        <w:t>
      Бағаны өзгерту туралы шарт (келісімшарт), салық салынатын импорт және қосылған құн салығы бойынша өзгертілген мән қамтылған қосымша шот-фактура (егер шот-фактураны ұсыну (жазып беру) Еуразиялық экономикалық одаққа мүше мемлекеттің заңнамасында көзделсе) және (немесе) импортталған тауарлар бағасының өзгергенін растайтын өзге де құжат импортталған тауарлар бағасының ұлғайғанын растайтын құжаттар болып табылады.";</w:t>
      </w:r>
    </w:p>
    <w:p>
      <w:pPr>
        <w:spacing w:after="0"/>
        <w:ind w:left="0"/>
        <w:jc w:val="both"/>
      </w:pPr>
      <w:r>
        <w:rPr>
          <w:rFonts w:ascii="Times New Roman"/>
          <w:b w:val="false"/>
          <w:i w:val="false"/>
          <w:color w:val="000000"/>
          <w:sz w:val="28"/>
        </w:rPr>
        <w:t>
      175) 457-бапта:</w:t>
      </w:r>
    </w:p>
    <w:p>
      <w:pPr>
        <w:spacing w:after="0"/>
        <w:ind w:left="0"/>
        <w:jc w:val="both"/>
      </w:pPr>
      <w:r>
        <w:rPr>
          <w:rFonts w:ascii="Times New Roman"/>
          <w:b w:val="false"/>
          <w:i w:val="false"/>
          <w:color w:val="000000"/>
          <w:sz w:val="28"/>
        </w:rPr>
        <w:t>
      1-тармақ алып тасталсын;</w:t>
      </w:r>
    </w:p>
    <w:p>
      <w:pPr>
        <w:spacing w:after="0"/>
        <w:ind w:left="0"/>
        <w:jc w:val="both"/>
      </w:pPr>
      <w:r>
        <w:rPr>
          <w:rFonts w:ascii="Times New Roman"/>
          <w:b w:val="false"/>
          <w:i w:val="false"/>
          <w:color w:val="000000"/>
          <w:sz w:val="28"/>
        </w:rPr>
        <w:t>
      3-тармақтың бірінші бөлігінде "сексен күн ішінде электрондық нысанда келіп түспеген кезде" деген сөздерден кейін "осы Кодекстің 367-бабы 1-тармағының 1) тармақшасында көрсетілген" деген сөздермен толықтырылсын;</w:t>
      </w:r>
    </w:p>
    <w:p>
      <w:pPr>
        <w:spacing w:after="0"/>
        <w:ind w:left="0"/>
        <w:jc w:val="both"/>
      </w:pPr>
      <w:r>
        <w:rPr>
          <w:rFonts w:ascii="Times New Roman"/>
          <w:b w:val="false"/>
          <w:i w:val="false"/>
          <w:color w:val="000000"/>
          <w:sz w:val="28"/>
        </w:rPr>
        <w:t>
      176) 458-бап мынадай редакцияда жазылсын:</w:t>
      </w:r>
    </w:p>
    <w:p>
      <w:pPr>
        <w:spacing w:after="0"/>
        <w:ind w:left="0"/>
        <w:jc w:val="both"/>
      </w:pPr>
      <w:r>
        <w:rPr>
          <w:rFonts w:ascii="Times New Roman"/>
          <w:b w:val="false"/>
          <w:i w:val="false"/>
          <w:color w:val="000000"/>
          <w:sz w:val="28"/>
        </w:rPr>
        <w:t>
      "458-бап. Еуразиялық экономикалық одақта тауарлардың импорты кезінде тауарларды әкелу және жанама салықтарды төлеу туралы өтінішті кері қайтарып алу</w:t>
      </w:r>
    </w:p>
    <w:p>
      <w:pPr>
        <w:spacing w:after="0"/>
        <w:ind w:left="0"/>
        <w:jc w:val="both"/>
      </w:pPr>
      <w:r>
        <w:rPr>
          <w:rFonts w:ascii="Times New Roman"/>
          <w:b w:val="false"/>
          <w:i w:val="false"/>
          <w:color w:val="000000"/>
          <w:sz w:val="28"/>
        </w:rPr>
        <w:t>
      1. Осы баптың 2-тармағының 2), 4) және 5) тармақтарын қоспағанда, тауарларды әкелу және жанама салықтарды төлеу туралы өтініш салық төлеушінің орналасқан (тұрғылықты) жері бойынша салық органына ұсынылған салық төлеушінің салықтық есептілікті кері қайтарып алу туралы салықтық өтініші негізінде салық органдарынан кері қайтарылуға жатады.</w:t>
      </w:r>
    </w:p>
    <w:p>
      <w:pPr>
        <w:spacing w:after="0"/>
        <w:ind w:left="0"/>
        <w:jc w:val="both"/>
      </w:pPr>
      <w:r>
        <w:rPr>
          <w:rFonts w:ascii="Times New Roman"/>
          <w:b w:val="false"/>
          <w:i w:val="false"/>
          <w:color w:val="000000"/>
          <w:sz w:val="28"/>
        </w:rPr>
        <w:t>
      2. Тауарларды әкелу және жанама салықтарды төлеу туралы өтінішті кері қайтарып алу:</w:t>
      </w:r>
    </w:p>
    <w:p>
      <w:pPr>
        <w:spacing w:after="0"/>
        <w:ind w:left="0"/>
        <w:jc w:val="both"/>
      </w:pPr>
      <w:r>
        <w:rPr>
          <w:rFonts w:ascii="Times New Roman"/>
          <w:b w:val="false"/>
          <w:i w:val="false"/>
          <w:color w:val="000000"/>
          <w:sz w:val="28"/>
        </w:rPr>
        <w:t>
      1) тауарларды әкелу және жанама салықтарды төлеу туралы өтініш қате ұсынылған;</w:t>
      </w:r>
    </w:p>
    <w:p>
      <w:pPr>
        <w:spacing w:after="0"/>
        <w:ind w:left="0"/>
        <w:jc w:val="both"/>
      </w:pPr>
      <w:r>
        <w:rPr>
          <w:rFonts w:ascii="Times New Roman"/>
          <w:b w:val="false"/>
          <w:i w:val="false"/>
          <w:color w:val="000000"/>
          <w:sz w:val="28"/>
        </w:rPr>
        <w:t>
      2) осы Кодекстің 459-бабының 2-тармағында көзделген жағдайда тауарларды әкелу және жанама салықтарды төлеу туралы өтінішке өзгерістер мен толықтырулар енгізілген;</w:t>
      </w:r>
    </w:p>
    <w:p>
      <w:pPr>
        <w:spacing w:after="0"/>
        <w:ind w:left="0"/>
        <w:jc w:val="both"/>
      </w:pPr>
      <w:r>
        <w:rPr>
          <w:rFonts w:ascii="Times New Roman"/>
          <w:b w:val="false"/>
          <w:i w:val="false"/>
          <w:color w:val="000000"/>
          <w:sz w:val="28"/>
        </w:rPr>
        <w:t>
      3) осы Кодекстің 459-бабының 3-тармағында көзделген;</w:t>
      </w:r>
    </w:p>
    <w:p>
      <w:pPr>
        <w:spacing w:after="0"/>
        <w:ind w:left="0"/>
        <w:jc w:val="both"/>
      </w:pPr>
      <w:r>
        <w:rPr>
          <w:rFonts w:ascii="Times New Roman"/>
          <w:b w:val="false"/>
          <w:i w:val="false"/>
          <w:color w:val="000000"/>
          <w:sz w:val="28"/>
        </w:rPr>
        <w:t>
      4) салық органы тауар импортының болмауы фактісін анықтаған;</w:t>
      </w:r>
    </w:p>
    <w:p>
      <w:pPr>
        <w:spacing w:after="0"/>
        <w:ind w:left="0"/>
        <w:jc w:val="both"/>
      </w:pPr>
      <w:r>
        <w:rPr>
          <w:rFonts w:ascii="Times New Roman"/>
          <w:b w:val="false"/>
          <w:i w:val="false"/>
          <w:color w:val="000000"/>
          <w:sz w:val="28"/>
        </w:rPr>
        <w:t>
      5) осы Кодекстің 459-бабының 2-тармағында көзделген жағдайларды қоспағанда, тауарларды әкелу және жанама салықтарды төлеу туралы өтінішке өзгерістер мен толықтырулар енгізілген жағдайларда жүргізіледі.</w:t>
      </w:r>
    </w:p>
    <w:p>
      <w:pPr>
        <w:spacing w:after="0"/>
        <w:ind w:left="0"/>
        <w:jc w:val="both"/>
      </w:pPr>
      <w:r>
        <w:rPr>
          <w:rFonts w:ascii="Times New Roman"/>
          <w:b w:val="false"/>
          <w:i w:val="false"/>
          <w:color w:val="000000"/>
          <w:sz w:val="28"/>
        </w:rPr>
        <w:t>
      3. Тауарларды әкелу және жанама салықтарды төлеу туралы өтінішті кері қайтарып алу мынадай әдістердің бірімен:</w:t>
      </w:r>
    </w:p>
    <w:p>
      <w:pPr>
        <w:spacing w:after="0"/>
        <w:ind w:left="0"/>
        <w:jc w:val="both"/>
      </w:pPr>
      <w:r>
        <w:rPr>
          <w:rFonts w:ascii="Times New Roman"/>
          <w:b w:val="false"/>
          <w:i w:val="false"/>
          <w:color w:val="000000"/>
          <w:sz w:val="28"/>
        </w:rPr>
        <w:t>
      1) қате ұсынылған немесе тиісті сапада және (немесе) жинақта болмауы себебінен, сондай-ақ салық органы тауар импортының болмауы фактісін анықтаған кезде толық көлемде қайтарылған импортталған тауарлар бойынша ұсынылған тауарларды әкелу және жанама салықтарды төлеу туралы өтініштер бойынша қолданылатын салықтық есептілікті қабылдау және өңдеу жүйесінің орталық торабынан алып тастау әдісімен жүргізіледі.</w:t>
      </w:r>
    </w:p>
    <w:p>
      <w:pPr>
        <w:spacing w:after="0"/>
        <w:ind w:left="0"/>
        <w:jc w:val="both"/>
      </w:pPr>
      <w:r>
        <w:rPr>
          <w:rFonts w:ascii="Times New Roman"/>
          <w:b w:val="false"/>
          <w:i w:val="false"/>
          <w:color w:val="000000"/>
          <w:sz w:val="28"/>
        </w:rPr>
        <w:t>
      Осы тармақшаның мақсатында тауарларды әкелу және жанама салықтарды төлеу туралы өтініш, егер мұндай өтінішті ұсыну жөніндегі міндет осы Кодексте көзделмеген жағдайда, қате ұсынылған болып есептеледі;</w:t>
      </w:r>
    </w:p>
    <w:p>
      <w:pPr>
        <w:spacing w:after="0"/>
        <w:ind w:left="0"/>
        <w:jc w:val="both"/>
      </w:pPr>
      <w:r>
        <w:rPr>
          <w:rFonts w:ascii="Times New Roman"/>
          <w:b w:val="false"/>
          <w:i w:val="false"/>
          <w:color w:val="000000"/>
          <w:sz w:val="28"/>
        </w:rPr>
        <w:t>
      2) тауарларды әкелу және жанама салықтарды төлеу туралы өтінішке өзгерістер мен толықтырулар енгізуді салық төлеуші бір мезгілде жаңа өтінішті ұсына отырып, бұрын ұсынылған өтінішті кері қайтарып алу арқылы жүргізетін ауыстыру әдісімен жүргізіледі.</w:t>
      </w:r>
    </w:p>
    <w:p>
      <w:pPr>
        <w:spacing w:after="0"/>
        <w:ind w:left="0"/>
        <w:jc w:val="both"/>
      </w:pPr>
      <w:r>
        <w:rPr>
          <w:rFonts w:ascii="Times New Roman"/>
          <w:b w:val="false"/>
          <w:i w:val="false"/>
          <w:color w:val="000000"/>
          <w:sz w:val="28"/>
        </w:rPr>
        <w:t xml:space="preserve">
      Осы тармақтың 2) және 3) тармақшаларының мақсаттарында тауарларды әкелу және жанама салықтарды төлеу туралы өтінішті ауыстыру немесе салық төлеушінің жеке шоттарында өзгерту әдісімен кері қайтарып алу кезінде тіркеу есебіне қойылған жері бойынша салық органы мәлімделген өзгерістерді және (немесе) толықтыруларды ескере отырып, тауарларды әкелу және жанама салықтарды төлеу туралы өтініш бойынша деректерді жеке шотта кейіннен көрсетіп, тауарларды әкелу және жанама салықтарды төлеу туралы кері қайтарып алынатын өтініште  көрсетілген сомаларға түзетпе жасауды жүзеге асырады.  </w:t>
      </w:r>
    </w:p>
    <w:p>
      <w:pPr>
        <w:spacing w:after="0"/>
        <w:ind w:left="0"/>
        <w:jc w:val="both"/>
      </w:pPr>
      <w:r>
        <w:rPr>
          <w:rFonts w:ascii="Times New Roman"/>
          <w:b w:val="false"/>
          <w:i w:val="false"/>
          <w:color w:val="000000"/>
          <w:sz w:val="28"/>
        </w:rPr>
        <w:t>
      3) тауарларды әкелу және жанама салықтарды төлеу туралы өтінішті орналаспаған жері (тұрғылықты жерінде орналаспаған) бойынша салық органына жіберген жағдайда өзгерту әдісімен жүргізіледі.</w:t>
      </w:r>
    </w:p>
    <w:p>
      <w:pPr>
        <w:spacing w:after="0"/>
        <w:ind w:left="0"/>
        <w:jc w:val="both"/>
      </w:pPr>
      <w:r>
        <w:rPr>
          <w:rFonts w:ascii="Times New Roman"/>
          <w:b w:val="false"/>
          <w:i w:val="false"/>
          <w:color w:val="000000"/>
          <w:sz w:val="28"/>
        </w:rPr>
        <w:t>
      Тауарларды әкелу және жанама салықтарды төлеу туралы өтінішті кері қайтарып алу осы Кодекстің 210-бабының 1-тармағының 1) тармақшасына сәйкес өзгерту әдісімен жүргізіледі.</w:t>
      </w:r>
    </w:p>
    <w:p>
      <w:pPr>
        <w:spacing w:after="0"/>
        <w:ind w:left="0"/>
        <w:jc w:val="both"/>
      </w:pPr>
      <w:r>
        <w:rPr>
          <w:rFonts w:ascii="Times New Roman"/>
          <w:b w:val="false"/>
          <w:i w:val="false"/>
          <w:color w:val="000000"/>
          <w:sz w:val="28"/>
        </w:rPr>
        <w:t>
      4. Салық төлеушінің тауарларды әкелу және жанама салықтарды төлеу туралы өтінішке:</w:t>
      </w:r>
    </w:p>
    <w:p>
      <w:pPr>
        <w:spacing w:after="0"/>
        <w:ind w:left="0"/>
        <w:jc w:val="both"/>
      </w:pPr>
      <w:r>
        <w:rPr>
          <w:rFonts w:ascii="Times New Roman"/>
          <w:b w:val="false"/>
          <w:i w:val="false"/>
          <w:color w:val="000000"/>
          <w:sz w:val="28"/>
        </w:rPr>
        <w:t>
      1) тексерiлетiн салық кезеңi – қосылған құн салығы және салықтық тексеру жүргiзуге арналған нұсқамада көрсетiлген акциздер бойынша кешендi тексерулер мен тақырыптық тексерулер жүргiзу кезеңiнде;</w:t>
      </w:r>
    </w:p>
    <w:p>
      <w:pPr>
        <w:spacing w:after="0"/>
        <w:ind w:left="0"/>
        <w:jc w:val="both"/>
      </w:pPr>
      <w:r>
        <w:rPr>
          <w:rFonts w:ascii="Times New Roman"/>
          <w:b w:val="false"/>
          <w:i w:val="false"/>
          <w:color w:val="000000"/>
          <w:sz w:val="28"/>
        </w:rPr>
        <w:t>
      2) шағым жасалатын салық кезеңi – қосылған құн салығы және салық төлеушінің шағымында көрсетілген акциздер бойынша шағым берудiң қалпына келтiрiлген мерзiмiн ескере отырып, тексеру нәтижелері туралы хабарламаға шағым беру және оны қарау мерзiмi кезеңiнде өзгерістер мен толықтырулар енгізуіне жол берiлмейдi.</w:t>
      </w:r>
    </w:p>
    <w:p>
      <w:pPr>
        <w:spacing w:after="0"/>
        <w:ind w:left="0"/>
        <w:jc w:val="both"/>
      </w:pPr>
      <w:r>
        <w:rPr>
          <w:rFonts w:ascii="Times New Roman"/>
          <w:b w:val="false"/>
          <w:i w:val="false"/>
          <w:color w:val="000000"/>
          <w:sz w:val="28"/>
        </w:rPr>
        <w:t>
       5. Тауарларды әкелу және жанама салықтарды төлеу туралы өтінішті кері қайтарып алу тәртібін уәкілетті орган айқындайды.";</w:t>
      </w:r>
    </w:p>
    <w:p>
      <w:pPr>
        <w:spacing w:after="0"/>
        <w:ind w:left="0"/>
        <w:jc w:val="both"/>
      </w:pPr>
      <w:r>
        <w:rPr>
          <w:rFonts w:ascii="Times New Roman"/>
          <w:b w:val="false"/>
          <w:i w:val="false"/>
          <w:color w:val="000000"/>
          <w:sz w:val="28"/>
        </w:rPr>
        <w:t>
      177) 459-баптың 1, 2 және 3-тармақтары мынадай редакцияда жазылсын:</w:t>
      </w:r>
    </w:p>
    <w:p>
      <w:pPr>
        <w:spacing w:after="0"/>
        <w:ind w:left="0"/>
        <w:jc w:val="both"/>
      </w:pPr>
      <w:r>
        <w:rPr>
          <w:rFonts w:ascii="Times New Roman"/>
          <w:b w:val="false"/>
          <w:i w:val="false"/>
          <w:color w:val="000000"/>
          <w:sz w:val="28"/>
        </w:rPr>
        <w:t>
      "1. Еуразиялық экономикалық одаққа мүше мемлекеттердің аумағынан Қазақстан Республикасының аумағына импортталған тауарлардың тиісті сапада және (немесе) жинақта болмауы себебінен осындай тауарларды әкелінген ай өткенге дейін ішінара және (немесе) толық қайтару жүзеге асырылған жағдайда, осындай тауарлар жөніндегі мәліметтер тауарларды әкелу және жанама салықтарды төлеу туралы өтініште көрсетілмейді.</w:t>
      </w:r>
    </w:p>
    <w:p>
      <w:pPr>
        <w:spacing w:after="0"/>
        <w:ind w:left="0"/>
        <w:jc w:val="both"/>
      </w:pPr>
      <w:r>
        <w:rPr>
          <w:rFonts w:ascii="Times New Roman"/>
          <w:b w:val="false"/>
          <w:i w:val="false"/>
          <w:color w:val="000000"/>
          <w:sz w:val="28"/>
        </w:rPr>
        <w:t>
      2. Тауарлар тиісті сапада және (немесе) жинақта болмауы себебінен осындай тауарлар әкелінген ай өткеннен кейін ішінара қайтарылған кезде осындай тауарлар жөніндегі мәліметтер кері қайтарып алынған өтініштің орнына ұсынылған тауарларды әкелу және жанама салықтарды төлеу туралы өтініште көрсетілуге тиіс.</w:t>
      </w:r>
    </w:p>
    <w:p>
      <w:pPr>
        <w:spacing w:after="0"/>
        <w:ind w:left="0"/>
        <w:jc w:val="both"/>
      </w:pPr>
      <w:r>
        <w:rPr>
          <w:rFonts w:ascii="Times New Roman"/>
          <w:b w:val="false"/>
          <w:i w:val="false"/>
          <w:color w:val="000000"/>
          <w:sz w:val="28"/>
        </w:rPr>
        <w:t>
      3. Тауарлар тиісті сапада және (немесе) жинақта болмауы себебінен осындай тауарлар әкелінген ай өткеннен кейін толық қайтарылған кезде осындай тауарлар бойынша ұсынылған тауарларды әкелу және жанама салықтарды төлеу туралы өтініш осы Кодекстің 458-бабы 3-тармағының 1) тармақшасына сәйкес алып тастау әдісімен кері қайтарып алынады.";</w:t>
      </w:r>
    </w:p>
    <w:p>
      <w:pPr>
        <w:spacing w:after="0"/>
        <w:ind w:left="0"/>
        <w:jc w:val="both"/>
      </w:pPr>
      <w:r>
        <w:rPr>
          <w:rFonts w:ascii="Times New Roman"/>
          <w:b w:val="false"/>
          <w:i w:val="false"/>
          <w:color w:val="000000"/>
          <w:sz w:val="28"/>
        </w:rPr>
        <w:t>
      178) 462-бапта:</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бензин (авиациялық бензинді қоспағанда), дизель отыны, газохол, бензанол, нефраст, жеңіл көмірсулар қоспалары,  экологиялық отын;";</w:t>
      </w:r>
    </w:p>
    <w:p>
      <w:pPr>
        <w:spacing w:after="0"/>
        <w:ind w:left="0"/>
        <w:jc w:val="both"/>
      </w:pPr>
      <w:r>
        <w:rPr>
          <w:rFonts w:ascii="Times New Roman"/>
          <w:b w:val="false"/>
          <w:i w:val="false"/>
          <w:color w:val="000000"/>
          <w:sz w:val="28"/>
        </w:rPr>
        <w:t>
      мынадай мазмұндағы 9) тармақшамен толықтырылсын:</w:t>
      </w:r>
    </w:p>
    <w:p>
      <w:pPr>
        <w:spacing w:after="0"/>
        <w:ind w:left="0"/>
        <w:jc w:val="both"/>
      </w:pPr>
      <w:r>
        <w:rPr>
          <w:rFonts w:ascii="Times New Roman"/>
          <w:b w:val="false"/>
          <w:i w:val="false"/>
          <w:color w:val="000000"/>
          <w:sz w:val="28"/>
        </w:rPr>
        <w:t>
      "9) құрамында никотині бар өнім (темекісіз никотинді снюс).";</w:t>
      </w:r>
    </w:p>
    <w:p>
      <w:pPr>
        <w:spacing w:after="0"/>
        <w:ind w:left="0"/>
        <w:jc w:val="both"/>
      </w:pPr>
      <w:r>
        <w:rPr>
          <w:rFonts w:ascii="Times New Roman"/>
          <w:b w:val="false"/>
          <w:i w:val="false"/>
          <w:color w:val="000000"/>
          <w:sz w:val="28"/>
        </w:rPr>
        <w:t>
      179) 463-бапта:</w:t>
      </w:r>
    </w:p>
    <w:p>
      <w:pPr>
        <w:spacing w:after="0"/>
        <w:ind w:left="0"/>
        <w:jc w:val="both"/>
      </w:pPr>
      <w:r>
        <w:rPr>
          <w:rFonts w:ascii="Times New Roman"/>
          <w:b w:val="false"/>
          <w:i w:val="false"/>
          <w:color w:val="000000"/>
          <w:sz w:val="28"/>
        </w:rPr>
        <w:t>
      мынадай мазмұндағы 1-2-тармақпен толықтырылсын:</w:t>
      </w:r>
    </w:p>
    <w:p>
      <w:pPr>
        <w:spacing w:after="0"/>
        <w:ind w:left="0"/>
        <w:jc w:val="both"/>
      </w:pPr>
      <w:r>
        <w:rPr>
          <w:rFonts w:ascii="Times New Roman"/>
          <w:b w:val="false"/>
          <w:i w:val="false"/>
          <w:color w:val="000000"/>
          <w:sz w:val="28"/>
        </w:rPr>
        <w:t>
      "1-2. Аралас салықтық мөлшерлемелері (қатты (ерекше) және адвалорлық (пайызбен) салықтық мөлшерлемелерінің) белгіленген акцизделетін тауарлар бойынша акциз сомасы қатты (ерекше) салықтық мөлшерлемесінің және заттай түрде өткізілген (берілген, әкелінетін) акцизделетін тауарлардың көлемінің туындысы ретінде және адвалорлық (пайызбен) салықтық мөлшерлемеге сәйкес келетін осындай тауарлардың ең жоғары бөлшек бағасының пайыздық үлесі ретінде есептелген акциз сомаларын қосу нәтижесінде алынған сома ретінде есептеледі.";</w:t>
      </w:r>
    </w:p>
    <w:p>
      <w:pPr>
        <w:spacing w:after="0"/>
        <w:ind w:left="0"/>
        <w:jc w:val="both"/>
      </w:pPr>
      <w:r>
        <w:rPr>
          <w:rFonts w:ascii="Times New Roman"/>
          <w:b w:val="false"/>
          <w:i w:val="false"/>
          <w:color w:val="000000"/>
          <w:sz w:val="28"/>
        </w:rPr>
        <w:t>
      4-тармақта:</w:t>
      </w:r>
    </w:p>
    <w:p>
      <w:pPr>
        <w:spacing w:after="0"/>
        <w:ind w:left="0"/>
        <w:jc w:val="both"/>
      </w:pPr>
      <w:r>
        <w:rPr>
          <w:rFonts w:ascii="Times New Roman"/>
          <w:b w:val="false"/>
          <w:i w:val="false"/>
          <w:color w:val="000000"/>
          <w:sz w:val="28"/>
        </w:rPr>
        <w:t>
      1) тармақшада</w:t>
      </w:r>
    </w:p>
    <w:p>
      <w:pPr>
        <w:spacing w:after="0"/>
        <w:ind w:left="0"/>
        <w:jc w:val="both"/>
      </w:pPr>
      <w:r>
        <w:rPr>
          <w:rFonts w:ascii="Times New Roman"/>
          <w:b w:val="false"/>
          <w:i w:val="false"/>
          <w:color w:val="000000"/>
          <w:sz w:val="28"/>
        </w:rPr>
        <w:t xml:space="preserve">
      кестенің 3, 12, 18, 21 және 22-жолдары мынадай редакцияда жазылсын: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1527"/>
        <w:gridCol w:w="6905"/>
        <w:gridCol w:w="3224"/>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2208-ден</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Денатуратталмаған этил спирті, спирт тұнбалары және 80 көлемдік пайыздан төмен спирт концентрациясы бар өзге де спиртті ішімдіктер (алкоголь өнімін, емдік және фармацевтикалық препараттарды өндіру үшін өткізілетін немесе пайдаланылатын, белгіленген квоталар шегінде мемлекеттік медициналық мекемелерге берілетін денатуратталмаған этил спиртінен басқа)</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 теңге/литр 100% спирт</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6"/>
        <w:gridCol w:w="5139"/>
        <w:gridCol w:w="1743"/>
        <w:gridCol w:w="2922"/>
      </w:tblGrid>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және сыра сусыны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теңге/литр</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2170"/>
        <w:gridCol w:w="5894"/>
        <w:gridCol w:w="2926"/>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2403-тен</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никотині бар фармацевтикалық өнімді қоспағанда, тұтыну ыдысына қапталған және түпкілікті тұтынуға арналған түтіктік, шегетін, шайнайтын, соратын, иіскейтін, қорқорлы және өзге де темекі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10 560 теңге/</w:t>
            </w:r>
            <w:r>
              <w:br/>
            </w:r>
            <w:r>
              <w:rPr>
                <w:rFonts w:ascii="Times New Roman"/>
                <w:b w:val="false"/>
                <w:i w:val="false"/>
                <w:color w:val="000000"/>
                <w:sz w:val="20"/>
              </w:rPr>
              <w:t>килограмм</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2304"/>
        <w:gridCol w:w="4155"/>
        <w:gridCol w:w="4256"/>
      </w:tblGrid>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Қыздырылатын темекісі бар бұйымдар (қыздырылатын темекі таяқшасы, темекісі бар қыздырылатын капсула және өзгелер)</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 теңге/1 кг</w:t>
            </w:r>
            <w:r>
              <w:br/>
            </w:r>
            <w:r>
              <w:rPr>
                <w:rFonts w:ascii="Times New Roman"/>
                <w:b w:val="false"/>
                <w:i w:val="false"/>
                <w:color w:val="000000"/>
                <w:sz w:val="20"/>
              </w:rPr>
              <w:t>
темекі қоспасы</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сигареттерде пайдалануға арналған картридждердегі, резервуарлардағы және басқа да контейнерлердегі құрамында никотин бар сұйықтық</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теңге/ сұйықтық миллилитрі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мынадай мазмұндағы 23-жолмен толықтырылсын: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2951"/>
        <w:gridCol w:w="2778"/>
        <w:gridCol w:w="5059"/>
      </w:tblGrid>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2403-ден</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никотині бар бұйым (темекісіз никотинді снюс)</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10 560 теңге/1 кг қоспасы</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3) және 4) тармақшалармен толықтырылсын:</w:t>
      </w:r>
    </w:p>
    <w:p>
      <w:pPr>
        <w:spacing w:after="0"/>
        <w:ind w:left="0"/>
        <w:jc w:val="both"/>
      </w:pPr>
      <w:r>
        <w:rPr>
          <w:rFonts w:ascii="Times New Roman"/>
          <w:b w:val="false"/>
          <w:i w:val="false"/>
          <w:color w:val="000000"/>
          <w:sz w:val="28"/>
        </w:rPr>
        <w:t>
      "3) осы тармақтың 7), 8) және 9) тармақшаларында көрсетілген акцизделетін тауар бойынша, егер олардың құны 1 литр үшін 20 АЕК-ден асатын болса, құнының 10 % мөлшерінде қосымша акциз есептеледі;</w:t>
      </w:r>
    </w:p>
    <w:p>
      <w:pPr>
        <w:spacing w:after="0"/>
        <w:ind w:left="0"/>
        <w:jc w:val="both"/>
      </w:pPr>
      <w:r>
        <w:rPr>
          <w:rFonts w:ascii="Times New Roman"/>
          <w:b w:val="false"/>
          <w:i w:val="false"/>
          <w:color w:val="000000"/>
          <w:sz w:val="28"/>
        </w:rPr>
        <w:t xml:space="preserve">
      4) осы тармақтың 14), 15), 16), 17) тармақшаларында көрсетілген акцизделетін тауар бойынша, егер олардың құны 1 дана үшін 0,5 АЕК-ден асатын болса, құнының 10 % мөлшерінде қосымша акциз есептеледі."; </w:t>
      </w:r>
    </w:p>
    <w:p>
      <w:pPr>
        <w:spacing w:after="0"/>
        <w:ind w:left="0"/>
        <w:jc w:val="both"/>
      </w:pPr>
      <w:r>
        <w:rPr>
          <w:rFonts w:ascii="Times New Roman"/>
          <w:b w:val="false"/>
          <w:i w:val="false"/>
          <w:color w:val="000000"/>
          <w:sz w:val="28"/>
        </w:rPr>
        <w:t>
      180) 464-баптың 1-тармағының 2) және 3) тармақшалары мынадай редакцияда жазылсын:</w:t>
      </w:r>
    </w:p>
    <w:p>
      <w:pPr>
        <w:spacing w:after="0"/>
        <w:ind w:left="0"/>
        <w:jc w:val="both"/>
      </w:pPr>
      <w:r>
        <w:rPr>
          <w:rFonts w:ascii="Times New Roman"/>
          <w:b w:val="false"/>
          <w:i w:val="false"/>
          <w:color w:val="000000"/>
          <w:sz w:val="28"/>
        </w:rPr>
        <w:t xml:space="preserve">
      "2) бензинді (авиациялық бензиндi қоспағанда), дизель отынын, газохолды, бензанолды, нефрасты, жеңіл көмірсулар қоспалары және экологиялық отынды көтерме саудада өткiзу; </w:t>
      </w:r>
    </w:p>
    <w:p>
      <w:pPr>
        <w:spacing w:after="0"/>
        <w:ind w:left="0"/>
        <w:jc w:val="both"/>
      </w:pPr>
      <w:r>
        <w:rPr>
          <w:rFonts w:ascii="Times New Roman"/>
          <w:b w:val="false"/>
          <w:i w:val="false"/>
          <w:color w:val="000000"/>
          <w:sz w:val="28"/>
        </w:rPr>
        <w:t>
      3) бензинді (авиациялық бензиндi қоспағанда), дизель отынын, газохолды, бензанолды, нефрасты, жеңіл көмірсулар қоспалары және экологиялық отынды бөлшек саудада өткiзу;";</w:t>
      </w:r>
    </w:p>
    <w:p>
      <w:pPr>
        <w:spacing w:after="0"/>
        <w:ind w:left="0"/>
        <w:jc w:val="both"/>
      </w:pPr>
      <w:r>
        <w:rPr>
          <w:rFonts w:ascii="Times New Roman"/>
          <w:b w:val="false"/>
          <w:i w:val="false"/>
          <w:color w:val="000000"/>
          <w:sz w:val="28"/>
        </w:rPr>
        <w:t>
      181) 465-баптың 7-тармағындағы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182) 466-бапта:</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"Алыс-беріс шикізатын қайта өңдеу өнімі болып табылатын бензин (авиациялық бензинді қоспағанда), дизель отыны, газохол, бензанол, нефрас, жеңіл көмірсулар қоспалары және экологиялық отын бойынша салықтық база берілген акцизделетін тауарлардың заттай түрдегі көлемі (саны) ретінде айқындалады.";</w:t>
      </w:r>
    </w:p>
    <w:p>
      <w:pPr>
        <w:spacing w:after="0"/>
        <w:ind w:left="0"/>
        <w:jc w:val="both"/>
      </w:pPr>
      <w:r>
        <w:rPr>
          <w:rFonts w:ascii="Times New Roman"/>
          <w:b w:val="false"/>
          <w:i w:val="false"/>
          <w:color w:val="000000"/>
          <w:sz w:val="28"/>
        </w:rPr>
        <w:t>
      мынадай мазмұндағы бөлікпен толықтырылсын:</w:t>
      </w:r>
    </w:p>
    <w:p>
      <w:pPr>
        <w:spacing w:after="0"/>
        <w:ind w:left="0"/>
        <w:jc w:val="both"/>
      </w:pPr>
      <w:r>
        <w:rPr>
          <w:rFonts w:ascii="Times New Roman"/>
          <w:b w:val="false"/>
          <w:i w:val="false"/>
          <w:color w:val="000000"/>
          <w:sz w:val="28"/>
        </w:rPr>
        <w:t>
      "Әртүрлі салықтық мөлшерлемелер белгіленген акцизделетін тауарларға қатысты салықтық база әрбір салықтық мөлшерлемеге қатысты айқындалады.";</w:t>
      </w:r>
    </w:p>
    <w:p>
      <w:pPr>
        <w:spacing w:after="0"/>
        <w:ind w:left="0"/>
        <w:jc w:val="both"/>
      </w:pPr>
      <w:r>
        <w:rPr>
          <w:rFonts w:ascii="Times New Roman"/>
          <w:b w:val="false"/>
          <w:i w:val="false"/>
          <w:color w:val="000000"/>
          <w:sz w:val="28"/>
        </w:rPr>
        <w:t>
      183) 470-тармақ мынадай редакцияда жазылсын:</w:t>
      </w:r>
    </w:p>
    <w:p>
      <w:pPr>
        <w:spacing w:after="0"/>
        <w:ind w:left="0"/>
        <w:jc w:val="both"/>
      </w:pPr>
      <w:r>
        <w:rPr>
          <w:rFonts w:ascii="Times New Roman"/>
          <w:b w:val="false"/>
          <w:i w:val="false"/>
          <w:color w:val="000000"/>
          <w:sz w:val="28"/>
        </w:rPr>
        <w:t>
      "470-бап. Қазақстан Республикасының аумағында жүзеге асырылатын бензинді (авиациялық бензиндi қоспағанда), дизель отынын, газохолды, бензанолды, нефрасты, жеңіл көмірсулар қоспаларын және экологиялық отынды көтерме және бөлшек саудада өткiзуге жатқызу өлшемшарттары</w:t>
      </w:r>
    </w:p>
    <w:p>
      <w:pPr>
        <w:spacing w:after="0"/>
        <w:ind w:left="0"/>
        <w:jc w:val="both"/>
      </w:pPr>
      <w:r>
        <w:rPr>
          <w:rFonts w:ascii="Times New Roman"/>
          <w:b w:val="false"/>
          <w:i w:val="false"/>
          <w:color w:val="000000"/>
          <w:sz w:val="28"/>
        </w:rPr>
        <w:t>
      1. Егер сатып алу-сату (айырбастау) шарты бойынша сатып алушы бензинді (авиациялық бензинді қоспағанда), дизель отынын, газохолды, бензанолды, нефрасты, жеңіл көмірсулар қоспаларын және экологиялық отынды қабылдауға және оларды одан әрi өткiзу үшiн, осы сатып алу-сату (айырбастау) шарты бойынша:</w:t>
      </w:r>
    </w:p>
    <w:p>
      <w:pPr>
        <w:spacing w:after="0"/>
        <w:ind w:left="0"/>
        <w:jc w:val="both"/>
      </w:pPr>
      <w:r>
        <w:rPr>
          <w:rFonts w:ascii="Times New Roman"/>
          <w:b w:val="false"/>
          <w:i w:val="false"/>
          <w:color w:val="000000"/>
          <w:sz w:val="28"/>
        </w:rPr>
        <w:t>
      1) бензинді (авиациялық бензиндi қоспағанда), дизель отынын, газохолды, бензанолды, нефрасты, жеңіл көмірсулар қоспаларын және экологиялық отынды өндiрушi;</w:t>
      </w:r>
    </w:p>
    <w:p>
      <w:pPr>
        <w:spacing w:after="0"/>
        <w:ind w:left="0"/>
        <w:jc w:val="both"/>
      </w:pPr>
      <w:r>
        <w:rPr>
          <w:rFonts w:ascii="Times New Roman"/>
          <w:b w:val="false"/>
          <w:i w:val="false"/>
          <w:color w:val="000000"/>
          <w:sz w:val="28"/>
        </w:rPr>
        <w:t xml:space="preserve">
      2) өзіне меншік құқығында тиесілі алыс-беріс шикізатын оларды одан әрі өткізу мақсатында қайта өңдеу нәтижесінде бензин (авиациялық бензиндi қоспағанда), дизель отынын, газохолды, бензанолды, нефрасты, жеңіл көмірсулар қоспаларын және (немесе) экологиялық отынды алған мұнай беруші; </w:t>
      </w:r>
    </w:p>
    <w:p>
      <w:pPr>
        <w:spacing w:after="0"/>
        <w:ind w:left="0"/>
        <w:jc w:val="both"/>
      </w:pPr>
      <w:r>
        <w:rPr>
          <w:rFonts w:ascii="Times New Roman"/>
          <w:b w:val="false"/>
          <w:i w:val="false"/>
          <w:color w:val="000000"/>
          <w:sz w:val="28"/>
        </w:rPr>
        <w:t>
      3) осы Кодекстің 88-бабына сәйкес жекелеген қызмет түрлері бойынша тіркеу есебінде тұрған және Қазақстан Республикасының аумағына меншікті бензинін (авиациялық бензиндi қоспағанда), дизель отынын, газохолды, бензанолды, нефрасты, жеңіл көмірсулар қоспаларын және (немесе) экологиялық отынды одан әрi өткiзу мақсатында әкелуді жүзеге асырған салық төлеушi өнім берушілер болып табылады деген шартпен пайдалануға міндеттенсе, аталған акцизделетiн тауарларды өткiзу көтерме саудада өткiзу саласына жатқызылады.</w:t>
      </w:r>
    </w:p>
    <w:p>
      <w:pPr>
        <w:spacing w:after="0"/>
        <w:ind w:left="0"/>
        <w:jc w:val="both"/>
      </w:pPr>
      <w:r>
        <w:rPr>
          <w:rFonts w:ascii="Times New Roman"/>
          <w:b w:val="false"/>
          <w:i w:val="false"/>
          <w:color w:val="000000"/>
          <w:sz w:val="28"/>
        </w:rPr>
        <w:t>
      Көтерме саудада өткізу саласына бензинді (авиациялық бензинді қоспағанда), дизель отынын, газохолды, бензанолды, нефрасты, жеңіл көмірсулар қоспаларын және экологиялық отынды одан әрі өткізу үшін заңды тұлғаның құрылымдық бөлімшелеріне тиеп-жөнелту де жатады.</w:t>
      </w:r>
    </w:p>
    <w:p>
      <w:pPr>
        <w:spacing w:after="0"/>
        <w:ind w:left="0"/>
        <w:jc w:val="both"/>
      </w:pPr>
      <w:r>
        <w:rPr>
          <w:rFonts w:ascii="Times New Roman"/>
          <w:b w:val="false"/>
          <w:i w:val="false"/>
          <w:color w:val="000000"/>
          <w:sz w:val="28"/>
        </w:rPr>
        <w:t>
       2. Бензинді (авиациялық бензиндi қоспағанда), дизель отынын, газохолды, бензанолды, нефрасты, жеңіл көмірсулар қоспаларын және экологиялық отынды бөлшек саудада өткiзу саласына осы баптың 1-тармағында көрсетілген өнім берушілер жүзеге асыратын мынадай операциялар жатады:</w:t>
      </w:r>
    </w:p>
    <w:p>
      <w:pPr>
        <w:spacing w:after="0"/>
        <w:ind w:left="0"/>
        <w:jc w:val="both"/>
      </w:pPr>
      <w:r>
        <w:rPr>
          <w:rFonts w:ascii="Times New Roman"/>
          <w:b w:val="false"/>
          <w:i w:val="false"/>
          <w:color w:val="000000"/>
          <w:sz w:val="28"/>
        </w:rPr>
        <w:t>
      1) мұнай өнімдерін өндірушінің алыс-беріс шикізаты мен материалдарынан дайындалған бензинді (авиациялық бензинді қоспағанда), дизель отынын, газохолды, бензанолды, нефрасты, жеңіл көмірсулар қоспаларын және экологиялық отынды тұлғаларға олардың өндiрiстiк мұқтаждары үшiн өткiзуі, сондай-ақ беруі;</w:t>
      </w:r>
    </w:p>
    <w:p>
      <w:pPr>
        <w:spacing w:after="0"/>
        <w:ind w:left="0"/>
        <w:jc w:val="both"/>
      </w:pPr>
      <w:r>
        <w:rPr>
          <w:rFonts w:ascii="Times New Roman"/>
          <w:b w:val="false"/>
          <w:i w:val="false"/>
          <w:color w:val="000000"/>
          <w:sz w:val="28"/>
        </w:rPr>
        <w:t>
      2) бензинді (авиациялық бензиндi қоспағанда), дизель отынын, газохолды, бензанолды, нефрасты, жеңіл көмірсулар қоспаларын және экологиялық отынды жеке тұлғаларға өткiзу;</w:t>
      </w:r>
    </w:p>
    <w:p>
      <w:pPr>
        <w:spacing w:after="0"/>
        <w:ind w:left="0"/>
        <w:jc w:val="both"/>
      </w:pPr>
      <w:r>
        <w:rPr>
          <w:rFonts w:ascii="Times New Roman"/>
          <w:b w:val="false"/>
          <w:i w:val="false"/>
          <w:color w:val="000000"/>
          <w:sz w:val="28"/>
        </w:rPr>
        <w:t>
      3) өндiрiлген немесе одан әрi өткiзу үшiн сатып алынған бензинді (авиациялық бензиндi қоспағанда), дизель отынын, газохолды, бензанолды, нефрасты, жеңіл көмірсулар қоспаларын және экологиялық отынды өзiнiң өндiрiстiк мұқтаждарына пайдалану.";</w:t>
      </w:r>
    </w:p>
    <w:p>
      <w:pPr>
        <w:spacing w:after="0"/>
        <w:ind w:left="0"/>
        <w:jc w:val="both"/>
      </w:pPr>
      <w:r>
        <w:rPr>
          <w:rFonts w:ascii="Times New Roman"/>
          <w:b w:val="false"/>
          <w:i w:val="false"/>
          <w:color w:val="000000"/>
          <w:sz w:val="28"/>
        </w:rPr>
        <w:t>
      184) 473-баптың 2-тармағының бірінші бөлігі мынадай редакцияда жазылсын:</w:t>
      </w:r>
    </w:p>
    <w:p>
      <w:pPr>
        <w:spacing w:after="0"/>
        <w:ind w:left="0"/>
        <w:jc w:val="both"/>
      </w:pPr>
      <w:r>
        <w:rPr>
          <w:rFonts w:ascii="Times New Roman"/>
          <w:b w:val="false"/>
          <w:i w:val="false"/>
          <w:color w:val="000000"/>
          <w:sz w:val="28"/>
        </w:rPr>
        <w:t>
      "2. Арақ, айрықша арақ және этил спиртінің көлемдік үлесі он бес пайыздан жоғары басқа да алкоголь өнімін қоспағанда, осы Кодекстің 462-бабының 2) және 3) тармақшаларында көрсетілген акцизделетін тауар бойынша салықтық базаны, егер осындай акцизделетін тауар бойынша лицензияда көрсетілген өндірістің мекенжайынан өндіруші жүзеге асырған оның орын ауыстыруына байланысты бұрын акциз төленген жағдайда, акцизделетін тауарды өндіруші экспортқа өткізілген акцизделетін тауар көлеміне түзетеді.";</w:t>
      </w:r>
    </w:p>
    <w:p>
      <w:pPr>
        <w:spacing w:after="0"/>
        <w:ind w:left="0"/>
        <w:jc w:val="both"/>
      </w:pPr>
      <w:r>
        <w:rPr>
          <w:rFonts w:ascii="Times New Roman"/>
          <w:b w:val="false"/>
          <w:i w:val="false"/>
          <w:color w:val="000000"/>
          <w:sz w:val="28"/>
        </w:rPr>
        <w:t>
      185) 475-бапта:</w:t>
      </w:r>
    </w:p>
    <w:p>
      <w:pPr>
        <w:spacing w:after="0"/>
        <w:ind w:left="0"/>
        <w:jc w:val="both"/>
      </w:pPr>
      <w:r>
        <w:rPr>
          <w:rFonts w:ascii="Times New Roman"/>
          <w:b w:val="false"/>
          <w:i w:val="false"/>
          <w:color w:val="000000"/>
          <w:sz w:val="28"/>
        </w:rPr>
        <w:t>
      4-тармақта "акциз" деген сөзден кейін "(қосымша акцизді қоспағанда)" деген сөздермен толықтырылсын;</w:t>
      </w:r>
    </w:p>
    <w:p>
      <w:pPr>
        <w:spacing w:after="0"/>
        <w:ind w:left="0"/>
        <w:jc w:val="both"/>
      </w:pPr>
      <w:r>
        <w:rPr>
          <w:rFonts w:ascii="Times New Roman"/>
          <w:b w:val="false"/>
          <w:i w:val="false"/>
          <w:color w:val="000000"/>
          <w:sz w:val="28"/>
        </w:rPr>
        <w:t>
      мынадай мазмұндағы 4-1-тармақпен толықтырылсын:</w:t>
      </w:r>
    </w:p>
    <w:p>
      <w:pPr>
        <w:spacing w:after="0"/>
        <w:ind w:left="0"/>
        <w:jc w:val="both"/>
      </w:pPr>
      <w:r>
        <w:rPr>
          <w:rFonts w:ascii="Times New Roman"/>
          <w:b w:val="false"/>
          <w:i w:val="false"/>
          <w:color w:val="000000"/>
          <w:sz w:val="28"/>
        </w:rPr>
        <w:t>
      "4-1. Қосымша акциз есепті салық кезеңінен кейінгі айдың 20-күнінен кешіктірілмей бюджетке аударылуға жатады.";</w:t>
      </w:r>
    </w:p>
    <w:p>
      <w:pPr>
        <w:spacing w:after="0"/>
        <w:ind w:left="0"/>
        <w:jc w:val="both"/>
      </w:pPr>
      <w:r>
        <w:rPr>
          <w:rFonts w:ascii="Times New Roman"/>
          <w:b w:val="false"/>
          <w:i w:val="false"/>
          <w:color w:val="000000"/>
          <w:sz w:val="28"/>
        </w:rPr>
        <w:t>
      186) 478-баптың 4-тармағы мынадай редакцияда жазылсын:</w:t>
      </w:r>
    </w:p>
    <w:p>
      <w:pPr>
        <w:spacing w:after="0"/>
        <w:ind w:left="0"/>
        <w:jc w:val="both"/>
      </w:pPr>
      <w:r>
        <w:rPr>
          <w:rFonts w:ascii="Times New Roman"/>
          <w:b w:val="false"/>
          <w:i w:val="false"/>
          <w:color w:val="000000"/>
          <w:sz w:val="28"/>
        </w:rPr>
        <w:t>
      "4. Акцизделетін тауарларды Еуразиялық экономикалық одаққа мүше мемлекеттердің аумағынан Қазақстан Республикасының аумағына импорттайтын салық төлеушілер тауарларды әкелу және жанама салықтарды төлеу туралы өтінішті орналасқан (тұрғылықты) жері бойынша салық органына осы Кодекстің 456-бабының 2-тармағында белгіленген нысан бойынша және тәртіппен, импортталған акцизделетін тауарларды есепке қабылдаған айдан кейінгі айдың 20-күнінен кешіктірілмейтін мерзімде ұсынуға міндетті. Осындай тауарларды әкелу және жанама салықтарды төлеу туралы өтінішпен бір мезгілде осы Кодекстің 456-бабының 2-тармағында көзделген құжаттар ұсынылады.";</w:t>
      </w:r>
    </w:p>
    <w:p>
      <w:pPr>
        <w:spacing w:after="0"/>
        <w:ind w:left="0"/>
        <w:jc w:val="both"/>
      </w:pPr>
      <w:r>
        <w:rPr>
          <w:rFonts w:ascii="Times New Roman"/>
          <w:b w:val="false"/>
          <w:i w:val="false"/>
          <w:color w:val="000000"/>
          <w:sz w:val="28"/>
        </w:rPr>
        <w:t>
      187) 479-бап мынадай мазмұндағы бөлікпен толықтырылсын:</w:t>
      </w:r>
    </w:p>
    <w:p>
      <w:pPr>
        <w:spacing w:after="0"/>
        <w:ind w:left="0"/>
        <w:jc w:val="both"/>
      </w:pPr>
      <w:r>
        <w:rPr>
          <w:rFonts w:ascii="Times New Roman"/>
          <w:b w:val="false"/>
          <w:i w:val="false"/>
          <w:color w:val="000000"/>
          <w:sz w:val="28"/>
        </w:rPr>
        <w:t>
      "Әртүрлі салықтық мөлшерлемелер белгіленген акцизделетін тауарларға қатысты салықтық база әрбір салықтық мөлшерлемеге қатысты айқындалады.";</w:t>
      </w:r>
    </w:p>
    <w:p>
      <w:pPr>
        <w:spacing w:after="0"/>
        <w:ind w:left="0"/>
        <w:jc w:val="both"/>
      </w:pPr>
      <w:r>
        <w:rPr>
          <w:rFonts w:ascii="Times New Roman"/>
          <w:b w:val="false"/>
          <w:i w:val="false"/>
          <w:color w:val="000000"/>
          <w:sz w:val="28"/>
        </w:rPr>
        <w:t>
      188) 480-бапта:</w:t>
      </w:r>
    </w:p>
    <w:p>
      <w:pPr>
        <w:spacing w:after="0"/>
        <w:ind w:left="0"/>
        <w:jc w:val="both"/>
      </w:pPr>
      <w:r>
        <w:rPr>
          <w:rFonts w:ascii="Times New Roman"/>
          <w:b w:val="false"/>
          <w:i w:val="false"/>
          <w:color w:val="000000"/>
          <w:sz w:val="28"/>
        </w:rPr>
        <w:t>
      1-тармақ мынадай мазмұндағы бөлікпен толықтырылсын:</w:t>
      </w:r>
    </w:p>
    <w:p>
      <w:pPr>
        <w:spacing w:after="0"/>
        <w:ind w:left="0"/>
        <w:jc w:val="both"/>
      </w:pPr>
      <w:r>
        <w:rPr>
          <w:rFonts w:ascii="Times New Roman"/>
          <w:b w:val="false"/>
          <w:i w:val="false"/>
          <w:color w:val="000000"/>
          <w:sz w:val="28"/>
        </w:rPr>
        <w:t>
      "Еуразиялық экономикалық одаққа мүше болып табылмайтын мемлекеттердің аумағынан импортталатын, таңбаланатын акцизделетін тауарларға қосымша акциз кедендік төлемдер төленген күні бюджетке аударылуға жатады.";</w:t>
      </w:r>
    </w:p>
    <w:p>
      <w:pPr>
        <w:spacing w:after="0"/>
        <w:ind w:left="0"/>
        <w:jc w:val="both"/>
      </w:pPr>
      <w:r>
        <w:rPr>
          <w:rFonts w:ascii="Times New Roman"/>
          <w:b w:val="false"/>
          <w:i w:val="false"/>
          <w:color w:val="000000"/>
          <w:sz w:val="28"/>
        </w:rPr>
        <w:t>
      3-тармақ мынадай мазмұндағы бөлікпен толықтырылсын:</w:t>
      </w:r>
    </w:p>
    <w:p>
      <w:pPr>
        <w:spacing w:after="0"/>
        <w:ind w:left="0"/>
        <w:jc w:val="both"/>
      </w:pPr>
      <w:r>
        <w:rPr>
          <w:rFonts w:ascii="Times New Roman"/>
          <w:b w:val="false"/>
          <w:i w:val="false"/>
          <w:color w:val="000000"/>
          <w:sz w:val="28"/>
        </w:rPr>
        <w:t>
      "Еуразиялық экономикалық одаққа мүше мемлекеттердің аумағынан импортталған таңбаланатын акцизделетін тауарлар бойынша қосымша акциздер импортталған акцизделетін тауарлар есепке алынған айдан кейінгі айдың 20-күнінен кешіктірілмей төленеді.";</w:t>
      </w:r>
    </w:p>
    <w:p>
      <w:pPr>
        <w:spacing w:after="0"/>
        <w:ind w:left="0"/>
        <w:jc w:val="both"/>
      </w:pPr>
      <w:r>
        <w:rPr>
          <w:rFonts w:ascii="Times New Roman"/>
          <w:b w:val="false"/>
          <w:i w:val="false"/>
          <w:color w:val="000000"/>
          <w:sz w:val="28"/>
        </w:rPr>
        <w:t>
      4-тармақта "акциздер мөлшерлемелері бойынша акциз" деген сөздерден кейін "(оның ішінде қосымша акциздер)" деген сөздермен толықтырылсын;</w:t>
      </w:r>
    </w:p>
    <w:p>
      <w:pPr>
        <w:spacing w:after="0"/>
        <w:ind w:left="0"/>
        <w:jc w:val="both"/>
      </w:pPr>
      <w:r>
        <w:rPr>
          <w:rFonts w:ascii="Times New Roman"/>
          <w:b w:val="false"/>
          <w:i w:val="false"/>
          <w:color w:val="000000"/>
          <w:sz w:val="28"/>
        </w:rPr>
        <w:t>
      189) 484-бапта: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Төлеушілердің өздерін қоса алғанда, жұмыскерлердің саны оңайлатылған декларация негізінде арнаулы салық режимін қолданатын дара кәсіпкерлерді қоспағанда, жеке практикамен айналысатын адамдар және дара кәсіпкерлер үшін салық салу объектісі болып табылады.";</w:t>
      </w:r>
    </w:p>
    <w:p>
      <w:pPr>
        <w:spacing w:after="0"/>
        <w:ind w:left="0"/>
        <w:jc w:val="both"/>
      </w:pPr>
      <w:r>
        <w:rPr>
          <w:rFonts w:ascii="Times New Roman"/>
          <w:b w:val="false"/>
          <w:i w:val="false"/>
          <w:color w:val="000000"/>
          <w:sz w:val="28"/>
        </w:rPr>
        <w:t>
      2-тармақтың 1) тармақшасындағы "20)," деген цифрдан кейін "22)," деген цифрмен толықтырылсын;</w:t>
      </w:r>
    </w:p>
    <w:p>
      <w:pPr>
        <w:spacing w:after="0"/>
        <w:ind w:left="0"/>
        <w:jc w:val="both"/>
      </w:pPr>
      <w:r>
        <w:rPr>
          <w:rFonts w:ascii="Times New Roman"/>
          <w:b w:val="false"/>
          <w:i w:val="false"/>
          <w:color w:val="000000"/>
          <w:sz w:val="28"/>
        </w:rPr>
        <w:t>
      3-тармақтың 4) тармақшасында "1-тармағының" деген сөздер алып тасталсын;</w:t>
      </w:r>
    </w:p>
    <w:p>
      <w:pPr>
        <w:spacing w:after="0"/>
        <w:ind w:left="0"/>
        <w:jc w:val="both"/>
      </w:pPr>
      <w:r>
        <w:rPr>
          <w:rFonts w:ascii="Times New Roman"/>
          <w:b w:val="false"/>
          <w:i w:val="false"/>
          <w:color w:val="000000"/>
          <w:sz w:val="28"/>
        </w:rPr>
        <w:t>
      190) 485-баптың 3-тармағындағы "61" деген цифр "77" деген цифрмен ауыстырылсын;</w:t>
      </w:r>
    </w:p>
    <w:p>
      <w:pPr>
        <w:spacing w:after="0"/>
        <w:ind w:left="0"/>
        <w:jc w:val="both"/>
      </w:pPr>
      <w:r>
        <w:rPr>
          <w:rFonts w:ascii="Times New Roman"/>
          <w:b w:val="false"/>
          <w:i w:val="false"/>
          <w:color w:val="000000"/>
          <w:sz w:val="28"/>
        </w:rPr>
        <w:t>
      191) 486-бапта:</w:t>
      </w:r>
    </w:p>
    <w:p>
      <w:pPr>
        <w:spacing w:after="0"/>
        <w:ind w:left="0"/>
        <w:jc w:val="both"/>
      </w:pPr>
      <w:r>
        <w:rPr>
          <w:rFonts w:ascii="Times New Roman"/>
          <w:b w:val="false"/>
          <w:i w:val="false"/>
          <w:color w:val="000000"/>
          <w:sz w:val="28"/>
        </w:rPr>
        <w:t>
      1-тармақтағы "Бюджетке төлеуге жататын" деген сөздер алып тасталсын;</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Мемлекеттік орган немесе жергілікті атқарушы орган өз шешімімен өздерінің құрылымдық бөлімшелерінің және (немесе) аумақтық органдарының мыналар:</w:t>
      </w:r>
    </w:p>
    <w:p>
      <w:pPr>
        <w:spacing w:after="0"/>
        <w:ind w:left="0"/>
        <w:jc w:val="both"/>
      </w:pPr>
      <w:r>
        <w:rPr>
          <w:rFonts w:ascii="Times New Roman"/>
          <w:b w:val="false"/>
          <w:i w:val="false"/>
          <w:color w:val="000000"/>
          <w:sz w:val="28"/>
        </w:rPr>
        <w:t>
      құрылымдық бөлімшелердің және (немесе) осындай мемлекеттік органға немесе жергілікті атқарушы органға ведомстволық бағынысты аумақтық органдардың шығыстары болып табылатын салық салу объектілері бойынша әлеуметтік салықты есептеу мен төлеу;</w:t>
      </w:r>
    </w:p>
    <w:p>
      <w:pPr>
        <w:spacing w:after="0"/>
        <w:ind w:left="0"/>
        <w:jc w:val="both"/>
      </w:pPr>
      <w:r>
        <w:rPr>
          <w:rFonts w:ascii="Times New Roman"/>
          <w:b w:val="false"/>
          <w:i w:val="false"/>
          <w:color w:val="000000"/>
          <w:sz w:val="28"/>
        </w:rPr>
        <w:t>
      құрылымдық бөлімшелердің және (немесе) осындай мемлекеттік органға немесе жергілікті атқарушы органға ведомстволық бағынысты аумақтық органдардың жұмыскерлеріне есепке жатқызылған, төленген төлем көзінен салық салуға жататын кірістер бойынша жеке табыс салығын есептеу, ұстап қалу және аудару бойынша міндеттерді бір мезгілде орындауын тануға құқылы.";</w:t>
      </w:r>
    </w:p>
    <w:p>
      <w:pPr>
        <w:spacing w:after="0"/>
        <w:ind w:left="0"/>
        <w:jc w:val="both"/>
      </w:pPr>
      <w:r>
        <w:rPr>
          <w:rFonts w:ascii="Times New Roman"/>
          <w:b w:val="false"/>
          <w:i w:val="false"/>
          <w:color w:val="000000"/>
          <w:sz w:val="28"/>
        </w:rPr>
        <w:t>
      192) 493-баптың 9-тармағындағы "1 наурызынан" деген сөздер "1 мамырынан" деген сөздермен ауыстырылсын;</w:t>
      </w:r>
    </w:p>
    <w:p>
      <w:pPr>
        <w:spacing w:after="0"/>
        <w:ind w:left="0"/>
        <w:jc w:val="both"/>
      </w:pPr>
      <w:r>
        <w:rPr>
          <w:rFonts w:ascii="Times New Roman"/>
          <w:b w:val="false"/>
          <w:i w:val="false"/>
          <w:color w:val="000000"/>
          <w:sz w:val="28"/>
        </w:rPr>
        <w:t>
      193) 494-баптың 3-тармағының бірінші бөлігі мынадай редакцияда жазылсын:</w:t>
      </w:r>
    </w:p>
    <w:p>
      <w:pPr>
        <w:spacing w:after="0"/>
        <w:ind w:left="0"/>
        <w:jc w:val="both"/>
      </w:pPr>
      <w:r>
        <w:rPr>
          <w:rFonts w:ascii="Times New Roman"/>
          <w:b w:val="false"/>
          <w:i w:val="false"/>
          <w:color w:val="000000"/>
          <w:sz w:val="28"/>
        </w:rPr>
        <w:t>
      "3. Егер осы бапта өзгеше белгіленбесе, есепті салықтық кезеңнен кейінгі жылдың 1 сәуірінен кешіктірілмейтін күн жеке тұлғалар үшін бюджетке салық төлеу мерзімі болып табылады.";</w:t>
      </w:r>
    </w:p>
    <w:p>
      <w:pPr>
        <w:spacing w:after="0"/>
        <w:ind w:left="0"/>
        <w:jc w:val="both"/>
      </w:pPr>
      <w:r>
        <w:rPr>
          <w:rFonts w:ascii="Times New Roman"/>
          <w:b w:val="false"/>
          <w:i w:val="false"/>
          <w:color w:val="000000"/>
          <w:sz w:val="28"/>
        </w:rPr>
        <w:t xml:space="preserve">
      194) 498-бапта: </w:t>
      </w:r>
    </w:p>
    <w:p>
      <w:pPr>
        <w:spacing w:after="0"/>
        <w:ind w:left="0"/>
        <w:jc w:val="both"/>
      </w:pPr>
      <w:r>
        <w:rPr>
          <w:rFonts w:ascii="Times New Roman"/>
          <w:b w:val="false"/>
          <w:i w:val="false"/>
          <w:color w:val="000000"/>
          <w:sz w:val="28"/>
        </w:rPr>
        <w:t>
      3-тармақта 4), 5), 6) тармақшалар және екінші бөлік алып тасталсын;</w:t>
      </w:r>
    </w:p>
    <w:p>
      <w:pPr>
        <w:spacing w:after="0"/>
        <w:ind w:left="0"/>
        <w:jc w:val="both"/>
      </w:pPr>
      <w:r>
        <w:rPr>
          <w:rFonts w:ascii="Times New Roman"/>
          <w:b w:val="false"/>
          <w:i w:val="false"/>
          <w:color w:val="000000"/>
          <w:sz w:val="28"/>
        </w:rPr>
        <w:t>
      4-тармақта "3) - 7)" деген сандар "3), 7)" деген цифрлармен ауыстырылсын;</w:t>
      </w:r>
    </w:p>
    <w:p>
      <w:pPr>
        <w:spacing w:after="0"/>
        <w:ind w:left="0"/>
        <w:jc w:val="both"/>
      </w:pPr>
      <w:r>
        <w:rPr>
          <w:rFonts w:ascii="Times New Roman"/>
          <w:b w:val="false"/>
          <w:i w:val="false"/>
          <w:color w:val="000000"/>
          <w:sz w:val="28"/>
        </w:rPr>
        <w:t>
      195) 499-баптың 2-тармағы алып тасталсын;</w:t>
      </w:r>
    </w:p>
    <w:p>
      <w:pPr>
        <w:spacing w:after="0"/>
        <w:ind w:left="0"/>
        <w:jc w:val="both"/>
      </w:pPr>
      <w:r>
        <w:rPr>
          <w:rFonts w:ascii="Times New Roman"/>
          <w:b w:val="false"/>
          <w:i w:val="false"/>
          <w:color w:val="000000"/>
          <w:sz w:val="28"/>
        </w:rPr>
        <w:t>
      196) 504-бап алып тасталсын;</w:t>
      </w:r>
    </w:p>
    <w:p>
      <w:pPr>
        <w:spacing w:after="0"/>
        <w:ind w:left="0"/>
        <w:jc w:val="both"/>
      </w:pPr>
      <w:r>
        <w:rPr>
          <w:rFonts w:ascii="Times New Roman"/>
          <w:b w:val="false"/>
          <w:i w:val="false"/>
          <w:color w:val="000000"/>
          <w:sz w:val="28"/>
        </w:rPr>
        <w:t>
      197) 505-бап мынадай мынадай редакцияда жазылсын:</w:t>
      </w:r>
    </w:p>
    <w:p>
      <w:pPr>
        <w:spacing w:after="0"/>
        <w:ind w:left="0"/>
        <w:jc w:val="both"/>
      </w:pPr>
      <w:r>
        <w:rPr>
          <w:rFonts w:ascii="Times New Roman"/>
          <w:b w:val="false"/>
          <w:i w:val="false"/>
          <w:color w:val="000000"/>
          <w:sz w:val="28"/>
        </w:rPr>
        <w:t>
      "505-бап. Елді мекендердің жеріне арналған базалық салықтық мөлшерлемелер</w:t>
      </w:r>
    </w:p>
    <w:p>
      <w:pPr>
        <w:spacing w:after="0"/>
        <w:ind w:left="0"/>
        <w:jc w:val="both"/>
      </w:pPr>
      <w:r>
        <w:rPr>
          <w:rFonts w:ascii="Times New Roman"/>
          <w:b w:val="false"/>
          <w:i w:val="false"/>
          <w:color w:val="000000"/>
          <w:sz w:val="28"/>
        </w:rPr>
        <w:t>
      1. Елді мекендердің жеріне арналған базалық салықтық мөлшерлемелер алаңның бір шаршы метріне есептегенде мынадай мөлшерде белгіленеді: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1745"/>
        <w:gridCol w:w="8502"/>
      </w:tblGrid>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санаты</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оның ішінде оның жанындағы құрылыстар мен құрылысжайлар алып жатқан жерді қоспағанда, елді мекендердің жеріне арналған базалық салықтық мөлшерлемелер (теңге)</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қалған қалалар</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 үшін белгіленген мөлшерлеменің 85 пайызы</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қалған қалалар</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 үшін белгіленген мөлшерлеменің 75 пайызы</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bl>
    <w:p>
      <w:pPr>
        <w:spacing w:after="0"/>
        <w:ind w:left="0"/>
        <w:jc w:val="both"/>
      </w:pPr>
      <w:r>
        <w:rPr>
          <w:rFonts w:ascii="Times New Roman"/>
          <w:b w:val="false"/>
          <w:i w:val="false"/>
          <w:color w:val="000000"/>
          <w:sz w:val="28"/>
        </w:rPr>
        <w:t>
      Бұл ретте елді мекендердің санаттары техникалық реттеу саласындағы мемлекеттік реттеуді жүзеге асыратын уәкілетті мемлекеттік орган бекіткен әкімшілік-аумақтық объектілер сыныптауышына сәйкес белгіленеді.";</w:t>
      </w:r>
    </w:p>
    <w:p>
      <w:pPr>
        <w:spacing w:after="0"/>
        <w:ind w:left="0"/>
        <w:jc w:val="both"/>
      </w:pPr>
      <w:r>
        <w:rPr>
          <w:rFonts w:ascii="Times New Roman"/>
          <w:b w:val="false"/>
          <w:i w:val="false"/>
          <w:color w:val="000000"/>
          <w:sz w:val="28"/>
        </w:rPr>
        <w:t>
      198) 509-бапта:</w:t>
      </w:r>
    </w:p>
    <w:p>
      <w:pPr>
        <w:spacing w:after="0"/>
        <w:ind w:left="0"/>
        <w:jc w:val="both"/>
      </w:pPr>
      <w:r>
        <w:rPr>
          <w:rFonts w:ascii="Times New Roman"/>
          <w:b w:val="false"/>
          <w:i w:val="false"/>
          <w:color w:val="000000"/>
          <w:sz w:val="28"/>
        </w:rPr>
        <w:t>
      4-тармақта:</w:t>
      </w:r>
    </w:p>
    <w:p>
      <w:pPr>
        <w:spacing w:after="0"/>
        <w:ind w:left="0"/>
        <w:jc w:val="both"/>
      </w:pPr>
      <w:r>
        <w:rPr>
          <w:rFonts w:ascii="Times New Roman"/>
          <w:b w:val="false"/>
          <w:i w:val="false"/>
          <w:color w:val="000000"/>
          <w:sz w:val="28"/>
        </w:rPr>
        <w:t xml:space="preserve">
      бірінші бөлігіндегі "23-26" деген цифрлар "24-27" деген цифрлармен ауыстырылсын: </w:t>
      </w:r>
    </w:p>
    <w:p>
      <w:pPr>
        <w:spacing w:after="0"/>
        <w:ind w:left="0"/>
        <w:jc w:val="both"/>
      </w:pPr>
      <w:r>
        <w:rPr>
          <w:rFonts w:ascii="Times New Roman"/>
          <w:b w:val="false"/>
          <w:i w:val="false"/>
          <w:color w:val="000000"/>
          <w:sz w:val="28"/>
        </w:rPr>
        <w:t>
      мынадай мазмұндағы үшінші бөлікпен толықтырылсын:</w:t>
      </w:r>
    </w:p>
    <w:p>
      <w:pPr>
        <w:spacing w:after="0"/>
        <w:ind w:left="0"/>
        <w:jc w:val="both"/>
      </w:pPr>
      <w:r>
        <w:rPr>
          <w:rFonts w:ascii="Times New Roman"/>
          <w:b w:val="false"/>
          <w:i w:val="false"/>
          <w:color w:val="000000"/>
          <w:sz w:val="28"/>
        </w:rPr>
        <w:t>
      "Осы тармақтың ережелері Қазақстан Республикасының Үкіметі жалғыз акционері болып табылатын екінші деңгейдегі банктердің кредиттік портфельдерінің сапасын жақсартуға маманданатын ұйымға және оның еншілес компанияларына қолданылмайды.".</w:t>
      </w:r>
    </w:p>
    <w:p>
      <w:pPr>
        <w:spacing w:after="0"/>
        <w:ind w:left="0"/>
        <w:jc w:val="both"/>
      </w:pPr>
      <w:r>
        <w:rPr>
          <w:rFonts w:ascii="Times New Roman"/>
          <w:b w:val="false"/>
          <w:i w:val="false"/>
          <w:color w:val="000000"/>
          <w:sz w:val="28"/>
        </w:rPr>
        <w:t>
      5-тармақта: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"5. Қазақстан Республикасының жер заңнамасына сәйкес пайдаланылмайтын ауыл шаруашылығы мақсатындағы жер учаскелері бойынша осы Кодекстің 503-бабында белгіленген жер салығының базалық мөлшерлемелері жерді пайдалану мен қорғауды бақылау жөніндегі уәкілетті орган меншік иесіне немесе жер пайдаланушыға жер учаскесін мақсаты бойынша пайдалану және (немесе) Қазақстан Республикасының заңнамасын бұзушылықты жою қажеттігі туралы жазбаша ескертуді табыс еткен күннен бастап он есеге ұлғайтылады.";</w:t>
      </w:r>
    </w:p>
    <w:p>
      <w:pPr>
        <w:spacing w:after="0"/>
        <w:ind w:left="0"/>
        <w:jc w:val="both"/>
      </w:pPr>
      <w:r>
        <w:rPr>
          <w:rFonts w:ascii="Times New Roman"/>
          <w:b w:val="false"/>
          <w:i w:val="false"/>
          <w:color w:val="000000"/>
          <w:sz w:val="28"/>
        </w:rPr>
        <w:t>
      мынадай мазмұндағы үшінші бөлікпен толықтырылсын:</w:t>
      </w:r>
    </w:p>
    <w:p>
      <w:pPr>
        <w:spacing w:after="0"/>
        <w:ind w:left="0"/>
        <w:jc w:val="both"/>
      </w:pPr>
      <w:r>
        <w:rPr>
          <w:rFonts w:ascii="Times New Roman"/>
          <w:b w:val="false"/>
          <w:i w:val="false"/>
          <w:color w:val="000000"/>
          <w:sz w:val="28"/>
        </w:rPr>
        <w:t>
      "Осы тармақтың ережелері Қазақстан Республикасының Үкіметі жалғыз акционері болып табылатын, екінші деңгейдегі банктердің кредиттік портфельдерінің сапасын жақсартуға маманданатын ұйымға және оның еншілес компанияларына қолданылмайды.".</w:t>
      </w:r>
    </w:p>
    <w:p>
      <w:pPr>
        <w:spacing w:after="0"/>
        <w:ind w:left="0"/>
        <w:jc w:val="both"/>
      </w:pPr>
      <w:r>
        <w:rPr>
          <w:rFonts w:ascii="Times New Roman"/>
          <w:b w:val="false"/>
          <w:i w:val="false"/>
          <w:color w:val="000000"/>
          <w:sz w:val="28"/>
        </w:rPr>
        <w:t>
      мынадай мазмұндағы 7-тармақпен толықтырылсын:</w:t>
      </w:r>
    </w:p>
    <w:p>
      <w:pPr>
        <w:spacing w:after="0"/>
        <w:ind w:left="0"/>
        <w:jc w:val="both"/>
      </w:pPr>
      <w:r>
        <w:rPr>
          <w:rFonts w:ascii="Times New Roman"/>
          <w:b w:val="false"/>
          <w:i w:val="false"/>
          <w:color w:val="000000"/>
          <w:sz w:val="28"/>
        </w:rPr>
        <w:t>
      "7. Осы Кодекстің 509-бабының 4 және 5-тармақтарында көрсетілген жер учаскелері бойынша салық төлеушіге есепке алынған жер салығының сомасы туралы хабарлама жіберу арқылы, уәкілетті органның мәліметінде көрсетілген жер учаскесінің ауданы мен бекітілген жер салығының мөлшерлемесіне сәйкес  жер салығы салық органдарымен есептеледі.";</w:t>
      </w:r>
    </w:p>
    <w:p>
      <w:pPr>
        <w:spacing w:after="0"/>
        <w:ind w:left="0"/>
        <w:jc w:val="both"/>
      </w:pPr>
      <w:r>
        <w:rPr>
          <w:rFonts w:ascii="Times New Roman"/>
          <w:b w:val="false"/>
          <w:i w:val="false"/>
          <w:color w:val="000000"/>
          <w:sz w:val="28"/>
        </w:rPr>
        <w:t>
      199) 510-бапта:</w:t>
      </w:r>
    </w:p>
    <w:p>
      <w:pPr>
        <w:spacing w:after="0"/>
        <w:ind w:left="0"/>
        <w:jc w:val="both"/>
      </w:pPr>
      <w:r>
        <w:rPr>
          <w:rFonts w:ascii="Times New Roman"/>
          <w:b w:val="false"/>
          <w:i w:val="false"/>
          <w:color w:val="000000"/>
          <w:sz w:val="28"/>
        </w:rPr>
        <w:t>
      1-тармақтың бірінші абзацындағы "504, 505 және 506" деген цифрлар "505, 506" деген цифрлармен ауыстырылсын;</w:t>
      </w:r>
    </w:p>
    <w:p>
      <w:pPr>
        <w:spacing w:after="0"/>
        <w:ind w:left="0"/>
        <w:jc w:val="both"/>
      </w:pPr>
      <w:r>
        <w:rPr>
          <w:rFonts w:ascii="Times New Roman"/>
          <w:b w:val="false"/>
          <w:i w:val="false"/>
          <w:color w:val="000000"/>
          <w:sz w:val="28"/>
        </w:rPr>
        <w:t>
      4-тармақта "3-тармағы 4) және 6) тармақшаларының" деген сөздер мен цифрлар "3-тармағы 4), 6) және 7) тармақшаларының" деген сөздермен және цифрлармен ауыстырылсын;</w:t>
      </w:r>
    </w:p>
    <w:p>
      <w:pPr>
        <w:spacing w:after="0"/>
        <w:ind w:left="0"/>
        <w:jc w:val="both"/>
      </w:pPr>
      <w:r>
        <w:rPr>
          <w:rFonts w:ascii="Times New Roman"/>
          <w:b w:val="false"/>
          <w:i w:val="false"/>
          <w:color w:val="000000"/>
          <w:sz w:val="28"/>
        </w:rPr>
        <w:t>
      200) 514-бап алып тасталсын;</w:t>
      </w:r>
    </w:p>
    <w:p>
      <w:pPr>
        <w:spacing w:after="0"/>
        <w:ind w:left="0"/>
        <w:jc w:val="both"/>
      </w:pPr>
      <w:r>
        <w:rPr>
          <w:rFonts w:ascii="Times New Roman"/>
          <w:b w:val="false"/>
          <w:i w:val="false"/>
          <w:color w:val="000000"/>
          <w:sz w:val="28"/>
        </w:rPr>
        <w:t>
      201) 519-баптың 1-тармағының 1), 2) және 5) тармақшаларында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202) 520-бапта:</w:t>
      </w:r>
    </w:p>
    <w:p>
      <w:pPr>
        <w:spacing w:after="0"/>
        <w:ind w:left="0"/>
        <w:jc w:val="both"/>
      </w:pPr>
      <w:r>
        <w:rPr>
          <w:rFonts w:ascii="Times New Roman"/>
          <w:b w:val="false"/>
          <w:i w:val="false"/>
          <w:color w:val="000000"/>
          <w:sz w:val="28"/>
        </w:rPr>
        <w:t>
      1-тармақтағы "осы Кодекстің 519-бабы 1-тармағының 1), 3) және 4) тармақшаларында көрсетілген" деген сөздер мен цифрлар "осы Кодекстің 519-бабы 1-тармағының 1), 3), 4) және 5) тармақшаларында көрсетілген" деген сөздермен және цифрлармен ауыстырылсын;</w:t>
      </w:r>
    </w:p>
    <w:p>
      <w:pPr>
        <w:spacing w:after="0"/>
        <w:ind w:left="0"/>
        <w:jc w:val="both"/>
      </w:pPr>
      <w:r>
        <w:rPr>
          <w:rFonts w:ascii="Times New Roman"/>
          <w:b w:val="false"/>
          <w:i w:val="false"/>
          <w:color w:val="000000"/>
          <w:sz w:val="28"/>
        </w:rPr>
        <w:t>
      2, 3 және 4-тармақтардағы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203) 521-баптың 4-тармағының  2) тармақшасындағы "3-тармағында айқындалған заңды тұлғаларды қоспағанда, осы баптың 1-тармағында белгіленген салық мөлшерлемесі бойынша мүлік салығын есептейді және төлейді." деген сөздер "3-тармағында;" деген сөзбен ауыстырылып, мынадай мазмұндағы 3) тармақшамен толықтырылсын:</w:t>
      </w:r>
    </w:p>
    <w:p>
      <w:pPr>
        <w:spacing w:after="0"/>
        <w:ind w:left="0"/>
        <w:jc w:val="both"/>
      </w:pPr>
      <w:r>
        <w:rPr>
          <w:rFonts w:ascii="Times New Roman"/>
          <w:b w:val="false"/>
          <w:i w:val="false"/>
          <w:color w:val="000000"/>
          <w:sz w:val="28"/>
        </w:rPr>
        <w:t>
      "3) осы Кодекстің 293-бабы 1-тармағының 3) тармақшасында айқындалған заңды тұлғаларды қоспағанда, осы баптың 1-тармағында белгіленген салықтық мөлшерлеме бойынша мүлік салығын есептейді және төлейді.";</w:t>
      </w:r>
    </w:p>
    <w:p>
      <w:pPr>
        <w:spacing w:after="0"/>
        <w:ind w:left="0"/>
        <w:jc w:val="both"/>
      </w:pPr>
      <w:r>
        <w:rPr>
          <w:rFonts w:ascii="Times New Roman"/>
          <w:b w:val="false"/>
          <w:i w:val="false"/>
          <w:color w:val="000000"/>
          <w:sz w:val="28"/>
        </w:rPr>
        <w:t>
      204) 522-баптың 6-тармағы мынадай редакцияда жазылсын:</w:t>
      </w:r>
    </w:p>
    <w:p>
      <w:pPr>
        <w:spacing w:after="0"/>
        <w:ind w:left="0"/>
        <w:jc w:val="both"/>
      </w:pPr>
      <w:r>
        <w:rPr>
          <w:rFonts w:ascii="Times New Roman"/>
          <w:b w:val="false"/>
          <w:i w:val="false"/>
          <w:color w:val="000000"/>
          <w:sz w:val="28"/>
        </w:rPr>
        <w:t>
      "Ағымдағы төлемдердің мөлшері салықтық кезеңнің басында бухгалтерлік есеп деректері бойынша айқындалған салық салу объектілерінің баланстық құнына тиісті салықтық мөлшерлемелерді қолдану арқылы айқындалады.";</w:t>
      </w:r>
    </w:p>
    <w:p>
      <w:pPr>
        <w:spacing w:after="0"/>
        <w:ind w:left="0"/>
        <w:jc w:val="both"/>
      </w:pPr>
      <w:r>
        <w:rPr>
          <w:rFonts w:ascii="Times New Roman"/>
          <w:b w:val="false"/>
          <w:i w:val="false"/>
          <w:color w:val="000000"/>
          <w:sz w:val="28"/>
        </w:rPr>
        <w:t>
      205) 526-бапта: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Мыналар жеке тұлғалардың мүлiк салығын төлеушiлер болып табылмайды:</w:t>
      </w:r>
    </w:p>
    <w:p>
      <w:pPr>
        <w:spacing w:after="0"/>
        <w:ind w:left="0"/>
        <w:jc w:val="both"/>
      </w:pPr>
      <w:r>
        <w:rPr>
          <w:rFonts w:ascii="Times New Roman"/>
          <w:b w:val="false"/>
          <w:i w:val="false"/>
          <w:color w:val="000000"/>
          <w:sz w:val="28"/>
        </w:rPr>
        <w:t xml:space="preserve">
      1) Кеңес Одағының батырлары, Социалистiк Еңбек ерлерi, "Халық қаhарманы", "Қазақстанның Еңбек Ері" атақтарына ие болған, үш дәрежелi Даңқ орденiмен және "Отан" орденiмен наградталған адамдар, осы Кодекстің 528-бабының 1-тармағында көрсетілген барлық салық салу объектiсінiң жалпы құнынан республикалық бюджет туралы заңда белгіленген және тиісті қаржы жылының 1 қаңтарында қолданыста болатын айлық есептік көрсеткiштің </w:t>
      </w:r>
      <w:r>
        <w:br/>
      </w:r>
      <w:r>
        <w:rPr>
          <w:rFonts w:ascii="Times New Roman"/>
          <w:b w:val="false"/>
          <w:i w:val="false"/>
          <w:color w:val="000000"/>
          <w:sz w:val="28"/>
        </w:rPr>
        <w:t>1000 еселенген мөлшері шегiнде;</w:t>
      </w:r>
    </w:p>
    <w:p>
      <w:pPr>
        <w:spacing w:after="0"/>
        <w:ind w:left="0"/>
        <w:jc w:val="both"/>
      </w:pPr>
      <w:r>
        <w:rPr>
          <w:rFonts w:ascii="Times New Roman"/>
          <w:b w:val="false"/>
          <w:i w:val="false"/>
          <w:color w:val="000000"/>
          <w:sz w:val="28"/>
        </w:rPr>
        <w:t xml:space="preserve">
      2) Ұлы Отан соғысына қатысушылар мен мүгедектер және жеңілдіктер мен кепілдіктер бойынша оларға теңестірілген адамдар,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сондай-ақ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 мүгедектер: </w:t>
      </w:r>
    </w:p>
    <w:p>
      <w:pPr>
        <w:spacing w:after="0"/>
        <w:ind w:left="0"/>
        <w:jc w:val="both"/>
      </w:pPr>
      <w:r>
        <w:rPr>
          <w:rFonts w:ascii="Times New Roman"/>
          <w:b w:val="false"/>
          <w:i w:val="false"/>
          <w:color w:val="000000"/>
          <w:sz w:val="28"/>
        </w:rPr>
        <w:t>
      тұрғын үй қоры, оның ішінде оның жанындағы құрылыстар мен құрылысжайлар орналасқан жер учаскелері бойынша;</w:t>
      </w:r>
    </w:p>
    <w:p>
      <w:pPr>
        <w:spacing w:after="0"/>
        <w:ind w:left="0"/>
        <w:jc w:val="both"/>
      </w:pPr>
      <w:r>
        <w:rPr>
          <w:rFonts w:ascii="Times New Roman"/>
          <w:b w:val="false"/>
          <w:i w:val="false"/>
          <w:color w:val="000000"/>
          <w:sz w:val="28"/>
        </w:rPr>
        <w:t>
      үй жанындағы жер учаскелері бойынша;</w:t>
      </w:r>
    </w:p>
    <w:p>
      <w:pPr>
        <w:spacing w:after="0"/>
        <w:ind w:left="0"/>
        <w:jc w:val="both"/>
      </w:pPr>
      <w:r>
        <w:rPr>
          <w:rFonts w:ascii="Times New Roman"/>
          <w:b w:val="false"/>
          <w:i w:val="false"/>
          <w:color w:val="000000"/>
          <w:sz w:val="28"/>
        </w:rPr>
        <w:t>
      жеке үй (қосалқы) шаруашылығын жүргізу, бағбандық және саяжай құрылысы үшін берілген жер учаскелері бойынша;</w:t>
      </w:r>
    </w:p>
    <w:p>
      <w:pPr>
        <w:spacing w:after="0"/>
        <w:ind w:left="0"/>
        <w:jc w:val="both"/>
      </w:pPr>
      <w:r>
        <w:rPr>
          <w:rFonts w:ascii="Times New Roman"/>
          <w:b w:val="false"/>
          <w:i w:val="false"/>
          <w:color w:val="000000"/>
          <w:sz w:val="28"/>
        </w:rPr>
        <w:t xml:space="preserve">
      гараждарға орналасқан жер учаскелері бойынша; </w:t>
      </w:r>
    </w:p>
    <w:p>
      <w:pPr>
        <w:spacing w:after="0"/>
        <w:ind w:left="0"/>
        <w:jc w:val="both"/>
      </w:pPr>
      <w:r>
        <w:rPr>
          <w:rFonts w:ascii="Times New Roman"/>
          <w:b w:val="false"/>
          <w:i w:val="false"/>
          <w:color w:val="000000"/>
          <w:sz w:val="28"/>
        </w:rPr>
        <w:t>
      осы Кодекстің 528-бабының 1) тармақшасында көрсетілген барлық салық салу объектілерінің жалпы құнынан республикалық бюджет туралы заңда белгіленген және тиісті қаржы жылының 1 қаңтарында қолданыста болған айлық есептік көрсеткіштің 1500 еселенген мөлшері шегінде;</w:t>
      </w:r>
    </w:p>
    <w:p>
      <w:pPr>
        <w:spacing w:after="0"/>
        <w:ind w:left="0"/>
        <w:jc w:val="both"/>
      </w:pPr>
      <w:r>
        <w:rPr>
          <w:rFonts w:ascii="Times New Roman"/>
          <w:b w:val="false"/>
          <w:i w:val="false"/>
          <w:color w:val="000000"/>
          <w:sz w:val="28"/>
        </w:rPr>
        <w:t>
      3) жетім балалар және 18 жасқа толғанға дейінгі кезеңге ата-анасының қамқорлығынсыз қалған балаларға:</w:t>
      </w:r>
    </w:p>
    <w:p>
      <w:pPr>
        <w:spacing w:after="0"/>
        <w:ind w:left="0"/>
        <w:jc w:val="both"/>
      </w:pPr>
      <w:r>
        <w:rPr>
          <w:rFonts w:ascii="Times New Roman"/>
          <w:b w:val="false"/>
          <w:i w:val="false"/>
          <w:color w:val="000000"/>
          <w:sz w:val="28"/>
        </w:rPr>
        <w:t>
      тұрғын үй қоры, оның ішінде оның жанындағы құрылыстар мен құрылысжайлар орналасқан жер учаскелері бойынша;</w:t>
      </w:r>
    </w:p>
    <w:p>
      <w:pPr>
        <w:spacing w:after="0"/>
        <w:ind w:left="0"/>
        <w:jc w:val="both"/>
      </w:pPr>
      <w:r>
        <w:rPr>
          <w:rFonts w:ascii="Times New Roman"/>
          <w:b w:val="false"/>
          <w:i w:val="false"/>
          <w:color w:val="000000"/>
          <w:sz w:val="28"/>
        </w:rPr>
        <w:t>
      үй жанындағы жер учаскелері бойынша;</w:t>
      </w:r>
    </w:p>
    <w:p>
      <w:pPr>
        <w:spacing w:after="0"/>
        <w:ind w:left="0"/>
        <w:jc w:val="both"/>
      </w:pPr>
      <w:r>
        <w:rPr>
          <w:rFonts w:ascii="Times New Roman"/>
          <w:b w:val="false"/>
          <w:i w:val="false"/>
          <w:color w:val="000000"/>
          <w:sz w:val="28"/>
        </w:rPr>
        <w:t>
      жеке үй (қосалқы) шаруашылығын жүргізу, бағбандық және саяжай құрылысы үшін берілген жер учаскелері бойынша;</w:t>
      </w:r>
    </w:p>
    <w:p>
      <w:pPr>
        <w:spacing w:after="0"/>
        <w:ind w:left="0"/>
        <w:jc w:val="both"/>
      </w:pPr>
      <w:r>
        <w:rPr>
          <w:rFonts w:ascii="Times New Roman"/>
          <w:b w:val="false"/>
          <w:i w:val="false"/>
          <w:color w:val="000000"/>
          <w:sz w:val="28"/>
        </w:rPr>
        <w:t>
      гараждарға орналасқан жер учаскелері бойынша;</w:t>
      </w:r>
    </w:p>
    <w:p>
      <w:pPr>
        <w:spacing w:after="0"/>
        <w:ind w:left="0"/>
        <w:jc w:val="both"/>
      </w:pPr>
      <w:r>
        <w:rPr>
          <w:rFonts w:ascii="Times New Roman"/>
          <w:b w:val="false"/>
          <w:i w:val="false"/>
          <w:color w:val="000000"/>
          <w:sz w:val="28"/>
        </w:rPr>
        <w:t xml:space="preserve">
      осы Кодекстің 528-бабының 1 тармағында көзделген салық салу объектiлер бойынша; </w:t>
      </w:r>
    </w:p>
    <w:p>
      <w:pPr>
        <w:spacing w:after="0"/>
        <w:ind w:left="0"/>
        <w:jc w:val="both"/>
      </w:pPr>
      <w:r>
        <w:rPr>
          <w:rFonts w:ascii="Times New Roman"/>
          <w:b w:val="false"/>
          <w:i w:val="false"/>
          <w:color w:val="000000"/>
          <w:sz w:val="28"/>
        </w:rPr>
        <w:t>
      4) бала жасынан мүгедек баланың, мүгедек баланың ата-анасының бірі:</w:t>
      </w:r>
    </w:p>
    <w:p>
      <w:pPr>
        <w:spacing w:after="0"/>
        <w:ind w:left="0"/>
        <w:jc w:val="both"/>
      </w:pPr>
      <w:r>
        <w:rPr>
          <w:rFonts w:ascii="Times New Roman"/>
          <w:b w:val="false"/>
          <w:i w:val="false"/>
          <w:color w:val="000000"/>
          <w:sz w:val="28"/>
        </w:rPr>
        <w:t>
      тұрғын үй қоры, оның ішінде оның жанындағы құрылыстар мен ғимараттар орналасқан жер учаскелері бойынша;</w:t>
      </w:r>
    </w:p>
    <w:p>
      <w:pPr>
        <w:spacing w:after="0"/>
        <w:ind w:left="0"/>
        <w:jc w:val="both"/>
      </w:pPr>
      <w:r>
        <w:rPr>
          <w:rFonts w:ascii="Times New Roman"/>
          <w:b w:val="false"/>
          <w:i w:val="false"/>
          <w:color w:val="000000"/>
          <w:sz w:val="28"/>
        </w:rPr>
        <w:t>
      үй жанындағы жер учаскелері бойынша;</w:t>
      </w:r>
    </w:p>
    <w:p>
      <w:pPr>
        <w:spacing w:after="0"/>
        <w:ind w:left="0"/>
        <w:jc w:val="both"/>
      </w:pPr>
      <w:r>
        <w:rPr>
          <w:rFonts w:ascii="Times New Roman"/>
          <w:b w:val="false"/>
          <w:i w:val="false"/>
          <w:color w:val="000000"/>
          <w:sz w:val="28"/>
        </w:rPr>
        <w:t>
      жеке үй (қосалқы) шаруашылығын жүргізу, бағбандық және саяжай құрылысы үшін берілген жер учаскелері бойынша;</w:t>
      </w:r>
    </w:p>
    <w:p>
      <w:pPr>
        <w:spacing w:after="0"/>
        <w:ind w:left="0"/>
        <w:jc w:val="both"/>
      </w:pPr>
      <w:r>
        <w:rPr>
          <w:rFonts w:ascii="Times New Roman"/>
          <w:b w:val="false"/>
          <w:i w:val="false"/>
          <w:color w:val="000000"/>
          <w:sz w:val="28"/>
        </w:rPr>
        <w:t>
      гараждарға орналасқан жер учаскелері бойынша;</w:t>
      </w:r>
    </w:p>
    <w:p>
      <w:pPr>
        <w:spacing w:after="0"/>
        <w:ind w:left="0"/>
        <w:jc w:val="both"/>
      </w:pPr>
      <w:r>
        <w:rPr>
          <w:rFonts w:ascii="Times New Roman"/>
          <w:b w:val="false"/>
          <w:i w:val="false"/>
          <w:color w:val="000000"/>
          <w:sz w:val="28"/>
        </w:rPr>
        <w:t xml:space="preserve">
      5) "Батыр ана" атағына ие болған, "Алтын алқа" алқасымен наградталған көп балалы аналар, бөлек тұратын зейнеткерлер:  </w:t>
      </w:r>
    </w:p>
    <w:p>
      <w:pPr>
        <w:spacing w:after="0"/>
        <w:ind w:left="0"/>
        <w:jc w:val="both"/>
      </w:pPr>
      <w:r>
        <w:rPr>
          <w:rFonts w:ascii="Times New Roman"/>
          <w:b w:val="false"/>
          <w:i w:val="false"/>
          <w:color w:val="000000"/>
          <w:sz w:val="28"/>
        </w:rPr>
        <w:t>
      тұрғын үй қоры, оның ішінде оның жанындағы құрылыстар мен құрылысжайлар орналасқан жер учаскелері бойынша;</w:t>
      </w:r>
    </w:p>
    <w:p>
      <w:pPr>
        <w:spacing w:after="0"/>
        <w:ind w:left="0"/>
        <w:jc w:val="both"/>
      </w:pPr>
      <w:r>
        <w:rPr>
          <w:rFonts w:ascii="Times New Roman"/>
          <w:b w:val="false"/>
          <w:i w:val="false"/>
          <w:color w:val="000000"/>
          <w:sz w:val="28"/>
        </w:rPr>
        <w:t xml:space="preserve">
      үй жанындағы жер учаскелері бойынша; </w:t>
      </w:r>
    </w:p>
    <w:p>
      <w:pPr>
        <w:spacing w:after="0"/>
        <w:ind w:left="0"/>
        <w:jc w:val="both"/>
      </w:pPr>
      <w:r>
        <w:rPr>
          <w:rFonts w:ascii="Times New Roman"/>
          <w:b w:val="false"/>
          <w:i w:val="false"/>
          <w:color w:val="000000"/>
          <w:sz w:val="28"/>
        </w:rPr>
        <w:t>
      осы Кодекстің 528-бабы 1-тармағында көрсетілген меншiк құқығындағы барлық салық салу объектiсінiң жалпы құнынан республикалық бюджет туралы заңда белгіленген және тиісті қаржы жылының 1 қаңтарында қолданыста болатын айлық есептік көрсеткiштің 1000 еселенген мөлшері шегiнде.</w:t>
      </w:r>
    </w:p>
    <w:p>
      <w:pPr>
        <w:spacing w:after="0"/>
        <w:ind w:left="0"/>
        <w:jc w:val="both"/>
      </w:pPr>
      <w:r>
        <w:rPr>
          <w:rFonts w:ascii="Times New Roman"/>
          <w:b w:val="false"/>
          <w:i w:val="false"/>
          <w:color w:val="000000"/>
          <w:sz w:val="28"/>
        </w:rPr>
        <w:t>
      Осы Кодекстің мақсаттары үшін бөлек тұратын зейнеткерлер деп заңды мекенжайы олардың тұрғылықты мекенжайы бойынша тек зейнеткерлер тіркелген зейнеткерлер түсініледі;</w:t>
      </w:r>
    </w:p>
    <w:p>
      <w:pPr>
        <w:spacing w:after="0"/>
        <w:ind w:left="0"/>
        <w:jc w:val="both"/>
      </w:pPr>
      <w:r>
        <w:rPr>
          <w:rFonts w:ascii="Times New Roman"/>
          <w:b w:val="false"/>
          <w:i w:val="false"/>
          <w:color w:val="000000"/>
          <w:sz w:val="28"/>
        </w:rPr>
        <w:t>
      6) салықтық база осы Кодекстің 529-бабына сәйкес айқындалатын және салықты салық органдары осы Кодекстің 532-бабына сәйкес есептейтін тұрғынжайларды және басқа да объектілерді қоспағанда, кәсiпкерлiк қызметте пайдаланылатын салық салу объектiлері бойынша дара кәсiпкерлерге:</w:t>
      </w:r>
    </w:p>
    <w:p>
      <w:pPr>
        <w:spacing w:after="0"/>
        <w:ind w:left="0"/>
        <w:jc w:val="both"/>
      </w:pPr>
      <w:r>
        <w:rPr>
          <w:rFonts w:ascii="Times New Roman"/>
          <w:b w:val="false"/>
          <w:i w:val="false"/>
          <w:color w:val="000000"/>
          <w:sz w:val="28"/>
        </w:rPr>
        <w:t>
      7) жеке тұлғалар - пәтер (бөлме) иелері, көп пәтерлі тұрғын үй орналасқан жер учаскесіндегі пәтер (бөлме) иесінің үлесі бойынша.";</w:t>
      </w:r>
    </w:p>
    <w:p>
      <w:pPr>
        <w:spacing w:after="0"/>
        <w:ind w:left="0"/>
        <w:jc w:val="both"/>
      </w:pPr>
      <w:r>
        <w:rPr>
          <w:rFonts w:ascii="Times New Roman"/>
          <w:b w:val="false"/>
          <w:i w:val="false"/>
          <w:color w:val="000000"/>
          <w:sz w:val="28"/>
        </w:rPr>
        <w:t>
      3-тармақтағы "2) - 3)" деген цифрлар "1) - 5)" деген цифрлармен ауыстырылсын;</w:t>
      </w:r>
    </w:p>
    <w:p>
      <w:pPr>
        <w:spacing w:after="0"/>
        <w:ind w:left="0"/>
        <w:jc w:val="both"/>
      </w:pPr>
      <w:r>
        <w:rPr>
          <w:rFonts w:ascii="Times New Roman"/>
          <w:b w:val="false"/>
          <w:i w:val="false"/>
          <w:color w:val="000000"/>
          <w:sz w:val="28"/>
        </w:rPr>
        <w:t xml:space="preserve">
      206) 527-бап мынадай мазмұндағы 4-тармақпен толықтырылсын: </w:t>
      </w:r>
    </w:p>
    <w:p>
      <w:pPr>
        <w:spacing w:after="0"/>
        <w:ind w:left="0"/>
        <w:jc w:val="both"/>
      </w:pPr>
      <w:r>
        <w:rPr>
          <w:rFonts w:ascii="Times New Roman"/>
          <w:b w:val="false"/>
          <w:i w:val="false"/>
          <w:color w:val="000000"/>
          <w:sz w:val="28"/>
        </w:rPr>
        <w:t>
      "4. Жер учаскесіне сәйкестендіру құжаттары болмаған жағдайда пайдаланушыны жер учаскесіне қатысты салықты төлеуші деп тану үшін:</w:t>
      </w:r>
    </w:p>
    <w:p>
      <w:pPr>
        <w:spacing w:after="0"/>
        <w:ind w:left="0"/>
        <w:jc w:val="both"/>
      </w:pPr>
      <w:r>
        <w:rPr>
          <w:rFonts w:ascii="Times New Roman"/>
          <w:b w:val="false"/>
          <w:i w:val="false"/>
          <w:color w:val="000000"/>
          <w:sz w:val="28"/>
        </w:rPr>
        <w:t xml:space="preserve">
      1) жер учаскесі мемлекеттік меншіктен берілген кезде – мемлекеттік органдардың жер учаскесін беру туралы актілері;  </w:t>
      </w:r>
    </w:p>
    <w:p>
      <w:pPr>
        <w:spacing w:after="0"/>
        <w:ind w:left="0"/>
        <w:jc w:val="both"/>
      </w:pPr>
      <w:r>
        <w:rPr>
          <w:rFonts w:ascii="Times New Roman"/>
          <w:b w:val="false"/>
          <w:i w:val="false"/>
          <w:color w:val="000000"/>
          <w:sz w:val="28"/>
        </w:rPr>
        <w:t>
      2) қалған жағдайларда – азаматтық-құқықтық мәмілелер негізінде немесе Қазақстан Республикасының заңнамасында көзделген өзге де негіздерде осындай учаскені іс жүзінде иелену және пайдалану негіз болып табылады.";</w:t>
      </w:r>
    </w:p>
    <w:p>
      <w:pPr>
        <w:spacing w:after="0"/>
        <w:ind w:left="0"/>
        <w:jc w:val="both"/>
      </w:pPr>
      <w:r>
        <w:rPr>
          <w:rFonts w:ascii="Times New Roman"/>
          <w:b w:val="false"/>
          <w:i w:val="false"/>
          <w:color w:val="000000"/>
          <w:sz w:val="28"/>
        </w:rPr>
        <w:t>
      207) 528-бап мынадай редакцияда жазылсын:</w:t>
      </w:r>
    </w:p>
    <w:p>
      <w:pPr>
        <w:spacing w:after="0"/>
        <w:ind w:left="0"/>
        <w:jc w:val="both"/>
      </w:pPr>
      <w:r>
        <w:rPr>
          <w:rFonts w:ascii="Times New Roman"/>
          <w:b w:val="false"/>
          <w:i w:val="false"/>
          <w:color w:val="000000"/>
          <w:sz w:val="28"/>
        </w:rPr>
        <w:t>
      "528-бап. Салық салу объектісі</w:t>
      </w:r>
    </w:p>
    <w:p>
      <w:pPr>
        <w:spacing w:after="0"/>
        <w:ind w:left="0"/>
        <w:jc w:val="both"/>
      </w:pPr>
      <w:r>
        <w:rPr>
          <w:rFonts w:ascii="Times New Roman"/>
          <w:b w:val="false"/>
          <w:i w:val="false"/>
          <w:color w:val="000000"/>
          <w:sz w:val="28"/>
        </w:rPr>
        <w:t>
      Жеке тұлғаларға меншік құқығында тиесілі Қазақстан Республикасының аумағындағы:</w:t>
      </w:r>
    </w:p>
    <w:p>
      <w:pPr>
        <w:spacing w:after="0"/>
        <w:ind w:left="0"/>
        <w:jc w:val="both"/>
      </w:pPr>
      <w:r>
        <w:rPr>
          <w:rFonts w:ascii="Times New Roman"/>
          <w:b w:val="false"/>
          <w:i w:val="false"/>
          <w:color w:val="000000"/>
          <w:sz w:val="28"/>
        </w:rPr>
        <w:t>
      1) меншік құқығында тиесілі тұрғынжайлар үйлер, саяжай құрылыстары, гараждар және өзге де ғимараттар, құрылыстар, үй-жайлар;</w:t>
      </w:r>
    </w:p>
    <w:p>
      <w:pPr>
        <w:spacing w:after="0"/>
        <w:ind w:left="0"/>
        <w:jc w:val="both"/>
      </w:pPr>
      <w:r>
        <w:rPr>
          <w:rFonts w:ascii="Times New Roman"/>
          <w:b w:val="false"/>
          <w:i w:val="false"/>
          <w:color w:val="000000"/>
          <w:sz w:val="28"/>
        </w:rPr>
        <w:t>
      2) жеке тұлғаларға меншік құқығында тиесілі жер учаскелері жеке тұлғаларға мүлік салығын салу объектісі болып табылады.";</w:t>
      </w:r>
    </w:p>
    <w:p>
      <w:pPr>
        <w:spacing w:after="0"/>
        <w:ind w:left="0"/>
        <w:jc w:val="both"/>
      </w:pPr>
      <w:r>
        <w:rPr>
          <w:rFonts w:ascii="Times New Roman"/>
          <w:b w:val="false"/>
          <w:i w:val="false"/>
          <w:color w:val="000000"/>
          <w:sz w:val="28"/>
        </w:rPr>
        <w:t>
      208) 529-бапта:</w:t>
      </w:r>
    </w:p>
    <w:p>
      <w:pPr>
        <w:spacing w:after="0"/>
        <w:ind w:left="0"/>
        <w:jc w:val="both"/>
      </w:pPr>
      <w:r>
        <w:rPr>
          <w:rFonts w:ascii="Times New Roman"/>
          <w:b w:val="false"/>
          <w:i w:val="false"/>
          <w:color w:val="000000"/>
          <w:sz w:val="28"/>
        </w:rPr>
        <w:t>
      6-тармақтағы "уәкілетті органмен келісу бойынша" деген сөздер алып тасталсын;</w:t>
      </w:r>
    </w:p>
    <w:p>
      <w:pPr>
        <w:spacing w:after="0"/>
        <w:ind w:left="0"/>
        <w:jc w:val="both"/>
      </w:pPr>
      <w:r>
        <w:rPr>
          <w:rFonts w:ascii="Times New Roman"/>
          <w:b w:val="false"/>
          <w:i w:val="false"/>
          <w:color w:val="000000"/>
          <w:sz w:val="28"/>
        </w:rPr>
        <w:t>
      мынадай мазмұндағы 10-тармақпен толықтырылсын:</w:t>
      </w:r>
    </w:p>
    <w:p>
      <w:pPr>
        <w:spacing w:after="0"/>
        <w:ind w:left="0"/>
        <w:jc w:val="both"/>
      </w:pPr>
      <w:r>
        <w:rPr>
          <w:rFonts w:ascii="Times New Roman"/>
          <w:b w:val="false"/>
          <w:i w:val="false"/>
          <w:color w:val="000000"/>
          <w:sz w:val="28"/>
        </w:rPr>
        <w:t>
      "10. Осы Кодекстің 528-бабының 2) және 3) тармақшаларында көрсетілген жер учаскелері бойынша жер учаскесінің және (немесе) жер үлесінің алаңы салық базасы болып табылады.";</w:t>
      </w:r>
    </w:p>
    <w:p>
      <w:pPr>
        <w:spacing w:after="0"/>
        <w:ind w:left="0"/>
        <w:jc w:val="both"/>
      </w:pPr>
      <w:r>
        <w:rPr>
          <w:rFonts w:ascii="Times New Roman"/>
          <w:b w:val="false"/>
          <w:i w:val="false"/>
          <w:color w:val="000000"/>
          <w:sz w:val="28"/>
        </w:rPr>
        <w:t>
      209) 530-бап мынадай редакцияда жазылсын:</w:t>
      </w:r>
    </w:p>
    <w:p>
      <w:pPr>
        <w:spacing w:after="0"/>
        <w:ind w:left="0"/>
        <w:jc w:val="both"/>
      </w:pPr>
      <w:r>
        <w:rPr>
          <w:rFonts w:ascii="Times New Roman"/>
          <w:b w:val="false"/>
          <w:i w:val="false"/>
          <w:color w:val="000000"/>
          <w:sz w:val="28"/>
        </w:rPr>
        <w:t>
      "530-бап. Жекелеген жағдайларда салықты есептеу және төлеу</w:t>
      </w:r>
    </w:p>
    <w:p>
      <w:pPr>
        <w:spacing w:after="0"/>
        <w:ind w:left="0"/>
        <w:jc w:val="both"/>
      </w:pPr>
      <w:r>
        <w:rPr>
          <w:rFonts w:ascii="Times New Roman"/>
          <w:b w:val="false"/>
          <w:i w:val="false"/>
          <w:color w:val="000000"/>
          <w:sz w:val="28"/>
        </w:rPr>
        <w:t xml:space="preserve">
      Жеке тұлға, оның ішінде жеке практикамен айналысатын адам кәсіпкерлік қызметте (жеке практикаға байланысты қызметте) пайдаланылатын (пайдалануға жататын) салық салу объектілері бойынша мүлік салығын есептейді және төлейді және шағын бизнес субъектілері үшін арнаулы салық режимін қолданатын дара кәсіпкерлер үшін осы Кодекстің </w:t>
      </w:r>
      <w:r>
        <w:br/>
      </w:r>
      <w:r>
        <w:rPr>
          <w:rFonts w:ascii="Times New Roman"/>
          <w:b w:val="false"/>
          <w:i w:val="false"/>
          <w:color w:val="000000"/>
          <w:sz w:val="28"/>
        </w:rPr>
        <w:t>64-тарауында және 62, 63 тарауларында айқындалған тәртіппен осы салық түрі бойынша салықтық есептілік ұсынады.</w:t>
      </w:r>
    </w:p>
    <w:p>
      <w:pPr>
        <w:spacing w:after="0"/>
        <w:ind w:left="0"/>
        <w:jc w:val="both"/>
      </w:pPr>
      <w:r>
        <w:rPr>
          <w:rFonts w:ascii="Times New Roman"/>
          <w:b w:val="false"/>
          <w:i w:val="false"/>
          <w:color w:val="000000"/>
          <w:sz w:val="28"/>
        </w:rPr>
        <w:t>
      Осы Кодекстің 528-бабының 1) тармағында көзделген салық салу объектілері бойынша салықтық база осы Кодекстің 520-бабының 6-тармағына сәйкес айқындалады.</w:t>
      </w:r>
    </w:p>
    <w:p>
      <w:pPr>
        <w:spacing w:after="0"/>
        <w:ind w:left="0"/>
        <w:jc w:val="both"/>
      </w:pPr>
      <w:r>
        <w:rPr>
          <w:rFonts w:ascii="Times New Roman"/>
          <w:b w:val="false"/>
          <w:i w:val="false"/>
          <w:color w:val="000000"/>
          <w:sz w:val="28"/>
        </w:rPr>
        <w:t>
      Бұл ретте осы тараудың мақсаттары үшін мұндай учаске:</w:t>
      </w:r>
    </w:p>
    <w:p>
      <w:pPr>
        <w:spacing w:after="0"/>
        <w:ind w:left="0"/>
        <w:jc w:val="both"/>
      </w:pPr>
      <w:r>
        <w:rPr>
          <w:rFonts w:ascii="Times New Roman"/>
          <w:b w:val="false"/>
          <w:i w:val="false"/>
          <w:color w:val="000000"/>
          <w:sz w:val="28"/>
        </w:rPr>
        <w:t>
      салықтық база осы Кодекстің 529-бабына сәйкес айқындалатын және салық есептеуді салық органдары жүргізетін тұрғын үй және басқа да объектілер алып жатқан;</w:t>
      </w:r>
    </w:p>
    <w:p>
      <w:pPr>
        <w:spacing w:after="0"/>
        <w:ind w:left="0"/>
        <w:jc w:val="both"/>
      </w:pPr>
      <w:r>
        <w:rPr>
          <w:rFonts w:ascii="Times New Roman"/>
          <w:b w:val="false"/>
          <w:i w:val="false"/>
          <w:color w:val="000000"/>
          <w:sz w:val="28"/>
        </w:rPr>
        <w:t>
      тұру мақсатында ғана жалға (пайдалануға) берілген және тұрғын үй қорынан шығарылмаған деген талаптар бір мезгілде сақталғанда жер учаскесі кәсіпкерлік қызметте пайдаланылатын (пайдалануға жататын) жер учаскесі деп танылмайды.";</w:t>
      </w:r>
    </w:p>
    <w:p>
      <w:pPr>
        <w:spacing w:after="0"/>
        <w:ind w:left="0"/>
        <w:jc w:val="both"/>
      </w:pPr>
      <w:r>
        <w:rPr>
          <w:rFonts w:ascii="Times New Roman"/>
          <w:b w:val="false"/>
          <w:i w:val="false"/>
          <w:color w:val="000000"/>
          <w:sz w:val="28"/>
        </w:rPr>
        <w:t xml:space="preserve">
      210) 531-бап мынадай редакцияда жазылсын: </w:t>
      </w:r>
    </w:p>
    <w:p>
      <w:pPr>
        <w:spacing w:after="0"/>
        <w:ind w:left="0"/>
        <w:jc w:val="both"/>
      </w:pPr>
      <w:r>
        <w:rPr>
          <w:rFonts w:ascii="Times New Roman"/>
          <w:b w:val="false"/>
          <w:i w:val="false"/>
          <w:color w:val="000000"/>
          <w:sz w:val="28"/>
        </w:rPr>
        <w:t>
      "531-бап. Салықтық мөлшерлемелер</w:t>
      </w:r>
    </w:p>
    <w:p>
      <w:pPr>
        <w:spacing w:after="0"/>
        <w:ind w:left="0"/>
        <w:jc w:val="both"/>
      </w:pPr>
      <w:r>
        <w:rPr>
          <w:rFonts w:ascii="Times New Roman"/>
          <w:b w:val="false"/>
          <w:i w:val="false"/>
          <w:color w:val="000000"/>
          <w:sz w:val="28"/>
        </w:rPr>
        <w:t>
      1. Салықтық база осы Кодекстiң 529-бабына сәйкес айқындалатын жеке тұлғалардың мүлiк салығы салық салу объектiлерiнiң құнына қарай, мынадай мөлшерлемелер бойынша есептеледi: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5431"/>
        <w:gridCol w:w="6133"/>
      </w:tblGrid>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 теңгеге дейін қоса алғанда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объектілері құнының 0,05 пайызы</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2 000 000 теңгеден жоғары </w:t>
            </w:r>
            <w:r>
              <w:br/>
            </w:r>
            <w:r>
              <w:rPr>
                <w:rFonts w:ascii="Times New Roman"/>
                <w:b w:val="false"/>
                <w:i w:val="false"/>
                <w:color w:val="000000"/>
                <w:sz w:val="20"/>
              </w:rPr>
              <w:t>4 000 000 теңгеге дейін қоса алғанда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теңге + 2 000 000 теңгеден асатын сомадан 0,08 пайыз</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4 000 000 теңгеден жоғары </w:t>
            </w:r>
            <w:r>
              <w:br/>
            </w:r>
            <w:r>
              <w:rPr>
                <w:rFonts w:ascii="Times New Roman"/>
                <w:b w:val="false"/>
                <w:i w:val="false"/>
                <w:color w:val="000000"/>
                <w:sz w:val="20"/>
              </w:rPr>
              <w:t>6 000 000 теңгеге дейін қоса алғанда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теңге + 4 000 000 теңгеден асатын сомадан 0,1 пайыз</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6 000 000 теңгеден жоғары </w:t>
            </w:r>
            <w:r>
              <w:br/>
            </w:r>
            <w:r>
              <w:rPr>
                <w:rFonts w:ascii="Times New Roman"/>
                <w:b w:val="false"/>
                <w:i w:val="false"/>
                <w:color w:val="000000"/>
                <w:sz w:val="20"/>
              </w:rPr>
              <w:t>8 000 000 теңгеге дейін қоса алғанда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 теңге + 6 000 000 теңгеден асатын сомадан 0,15 пайыз</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8 000 000 теңгеден жоғары </w:t>
            </w:r>
            <w:r>
              <w:br/>
            </w:r>
            <w:r>
              <w:rPr>
                <w:rFonts w:ascii="Times New Roman"/>
                <w:b w:val="false"/>
                <w:i w:val="false"/>
                <w:color w:val="000000"/>
                <w:sz w:val="20"/>
              </w:rPr>
              <w:t>10 000 000 теңгеге дейін қоса алғанда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 теңге + 8 000 000 теңгеден асатын сомадан 0,2 пайыз</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10 000 000 теңгеден жоғары </w:t>
            </w:r>
            <w:r>
              <w:br/>
            </w:r>
            <w:r>
              <w:rPr>
                <w:rFonts w:ascii="Times New Roman"/>
                <w:b w:val="false"/>
                <w:i w:val="false"/>
                <w:color w:val="000000"/>
                <w:sz w:val="20"/>
              </w:rPr>
              <w:t>12 000 000 теңгеге дейін қоса алғанда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 теңге + 10 000 000 теңгеден асатын сомадан 0,25 пайыз</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12 000 000 теңгеден жоғары </w:t>
            </w:r>
            <w:r>
              <w:br/>
            </w:r>
            <w:r>
              <w:rPr>
                <w:rFonts w:ascii="Times New Roman"/>
                <w:b w:val="false"/>
                <w:i w:val="false"/>
                <w:color w:val="000000"/>
                <w:sz w:val="20"/>
              </w:rPr>
              <w:t>14 000 000 теңгеге дейін қоса алғанда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16 600 теңге + 12 000 000 теңгеден асатын сомадан 0,3 пайыз</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14 000 000 теңгеден жоғары </w:t>
            </w:r>
            <w:r>
              <w:br/>
            </w:r>
            <w:r>
              <w:rPr>
                <w:rFonts w:ascii="Times New Roman"/>
                <w:b w:val="false"/>
                <w:i w:val="false"/>
                <w:color w:val="000000"/>
                <w:sz w:val="20"/>
              </w:rPr>
              <w:t>16 000 000 теңгеге дейін қоса алғанда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22 600 теңге + 14 000 000 теңгеден асатын сомадан 0,35 пайыз</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16 000 000 теңгеден жоғары </w:t>
            </w:r>
            <w:r>
              <w:br/>
            </w:r>
            <w:r>
              <w:rPr>
                <w:rFonts w:ascii="Times New Roman"/>
                <w:b w:val="false"/>
                <w:i w:val="false"/>
                <w:color w:val="000000"/>
                <w:sz w:val="20"/>
              </w:rPr>
              <w:t>18 000 000 теңгеге дейін қоса алғанда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29 600 теңге + 16 000 000 теңгеден асатын сомадан 0,4 пайыз</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18 000 000 теңгеден жоғары </w:t>
            </w:r>
            <w:r>
              <w:br/>
            </w:r>
            <w:r>
              <w:rPr>
                <w:rFonts w:ascii="Times New Roman"/>
                <w:b w:val="false"/>
                <w:i w:val="false"/>
                <w:color w:val="000000"/>
                <w:sz w:val="20"/>
              </w:rPr>
              <w:t>20 000 000 теңгеге дейін қоса алғанда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37 600 теңге + 18 000 000 теңгеден асатын сомадан 0,45 пайыз</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20 000 000 теңгеден жоғары </w:t>
            </w:r>
            <w:r>
              <w:br/>
            </w:r>
            <w:r>
              <w:rPr>
                <w:rFonts w:ascii="Times New Roman"/>
                <w:b w:val="false"/>
                <w:i w:val="false"/>
                <w:color w:val="000000"/>
                <w:sz w:val="20"/>
              </w:rPr>
              <w:t>75 000 000 теңгеге дейін қоса алғанда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46 600 теңге + 20 000 000 теңгеден асатын сомадан 0,5 пайыз</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75 000 000 теңгеден жоғары </w:t>
            </w:r>
            <w:r>
              <w:br/>
            </w:r>
            <w:r>
              <w:rPr>
                <w:rFonts w:ascii="Times New Roman"/>
                <w:b w:val="false"/>
                <w:i w:val="false"/>
                <w:color w:val="000000"/>
                <w:sz w:val="20"/>
              </w:rPr>
              <w:t>100 000 000 теңгеге дейін қоса алғанда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321 600 теңге + 75 000 000 теңгеден асатын сомадан 0,6 пайыз</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 теңгеден жоғары 150 000 000 теңгеге дейін қоса алғанда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471 600 теңге + 100 000 000 теңгеден асатын сомадан 0,65 пайыз</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150 000 000 теңгеден жоғары 350 000 000 теңгеге дейін қоса алғанда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796 600 теңге + 150 000 000 теңгеден асатын сомадан 0,7 пайыз</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350 000 000 теңгеден жоғары 450 000 000 теңгеге дейін қоса алғанда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2 196 600 теңге + 350 000 000 теңгеден асатын сомадан 0,75 пайыз</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450 000 000 теңгеден жоғары</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2 946 600 теңге + 450 000 000 теңгеден асатын сомадан 2 пайыз</w:t>
            </w:r>
          </w:p>
        </w:tc>
      </w:tr>
    </w:tbl>
    <w:p>
      <w:pPr>
        <w:spacing w:after="0"/>
        <w:ind w:left="0"/>
        <w:jc w:val="both"/>
      </w:pPr>
      <w:r>
        <w:rPr>
          <w:rFonts w:ascii="Times New Roman"/>
          <w:b w:val="false"/>
          <w:i w:val="false"/>
          <w:color w:val="000000"/>
          <w:sz w:val="28"/>
        </w:rPr>
        <w:t>
      2. Тұрғын үй қоры, оның ішінде оның жанындағы құрылыстар мен құрылысжайлар (үй маңындағы учаскелерді қоспағанда) орналасқан жерге салынатын базалық салықтық мөлшерлемелер ауданның бір шаршы метріне есептегенде мынадай мөлшерде белгіленеді: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1"/>
        <w:gridCol w:w="2059"/>
        <w:gridCol w:w="7820"/>
      </w:tblGrid>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санаты</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оның ішінде оның маңындағы құрылыстар мен құрылысжайлар орналасқан жерге арналған базалық салықтық мөлшерлемелер (теңге)</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қалған қалалар</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қалған қалалар</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bl>
    <w:p>
      <w:pPr>
        <w:spacing w:after="0"/>
        <w:ind w:left="0"/>
        <w:jc w:val="both"/>
      </w:pPr>
      <w:r>
        <w:rPr>
          <w:rFonts w:ascii="Times New Roman"/>
          <w:b w:val="false"/>
          <w:i w:val="false"/>
          <w:color w:val="000000"/>
          <w:sz w:val="28"/>
        </w:rPr>
        <w:t>
      Бұл ретте елді мекендердің санаттары техникалық реттеу саласындағы мемлекеттік реттеуді жүзеге асыратын уәкілетті мемлекеттік орган бекіткен әкімшілік-аумақтық объектілер сыныптауышына сәйкес белгіленеді.</w:t>
      </w:r>
    </w:p>
    <w:p>
      <w:pPr>
        <w:spacing w:after="0"/>
        <w:ind w:left="0"/>
        <w:jc w:val="both"/>
      </w:pPr>
      <w:r>
        <w:rPr>
          <w:rFonts w:ascii="Times New Roman"/>
          <w:b w:val="false"/>
          <w:i w:val="false"/>
          <w:color w:val="000000"/>
          <w:sz w:val="28"/>
        </w:rPr>
        <w:t>
      3. Үй жанындағы жер учаскелері мынадай базалық салық мөлшерлемелері бойынша салық салынуға жатады:</w:t>
      </w:r>
    </w:p>
    <w:p>
      <w:pPr>
        <w:spacing w:after="0"/>
        <w:ind w:left="0"/>
        <w:jc w:val="both"/>
      </w:pPr>
      <w:r>
        <w:rPr>
          <w:rFonts w:ascii="Times New Roman"/>
          <w:b w:val="false"/>
          <w:i w:val="false"/>
          <w:color w:val="000000"/>
          <w:sz w:val="28"/>
        </w:rPr>
        <w:t>
      1) республикалық маңызы бар қалалар, астана және облыстық маңызы бар қалалар үшін:</w:t>
      </w:r>
    </w:p>
    <w:p>
      <w:pPr>
        <w:spacing w:after="0"/>
        <w:ind w:left="0"/>
        <w:jc w:val="both"/>
      </w:pPr>
      <w:r>
        <w:rPr>
          <w:rFonts w:ascii="Times New Roman"/>
          <w:b w:val="false"/>
          <w:i w:val="false"/>
          <w:color w:val="000000"/>
          <w:sz w:val="28"/>
        </w:rPr>
        <w:t>
      қоса алғанда 1000 шаршы метрге дейін алаңға – 1 шаршы метр үшін 0,20 теңге;</w:t>
      </w:r>
    </w:p>
    <w:p>
      <w:pPr>
        <w:spacing w:after="0"/>
        <w:ind w:left="0"/>
        <w:jc w:val="both"/>
      </w:pPr>
      <w:r>
        <w:rPr>
          <w:rFonts w:ascii="Times New Roman"/>
          <w:b w:val="false"/>
          <w:i w:val="false"/>
          <w:color w:val="000000"/>
          <w:sz w:val="28"/>
        </w:rPr>
        <w:t>
      1000 шаршы метрден асатын алаңға – 1 шаршы метр үшін 6,0 теңге.</w:t>
      </w:r>
    </w:p>
    <w:p>
      <w:pPr>
        <w:spacing w:after="0"/>
        <w:ind w:left="0"/>
        <w:jc w:val="both"/>
      </w:pPr>
      <w:r>
        <w:rPr>
          <w:rFonts w:ascii="Times New Roman"/>
          <w:b w:val="false"/>
          <w:i w:val="false"/>
          <w:color w:val="000000"/>
          <w:sz w:val="28"/>
        </w:rPr>
        <w:t>
      Жергілікті өкілетті органдардың шешімі бойынша 1000 шаршы метрден асатын жер учаскелеріне салық мөлшерлемелері 1 шаршы метр үшін 6,00 теңгеден 0,20 теңгеге дейін төмендетілуі мүмкін;</w:t>
      </w:r>
    </w:p>
    <w:p>
      <w:pPr>
        <w:spacing w:after="0"/>
        <w:ind w:left="0"/>
        <w:jc w:val="both"/>
      </w:pPr>
      <w:r>
        <w:rPr>
          <w:rFonts w:ascii="Times New Roman"/>
          <w:b w:val="false"/>
          <w:i w:val="false"/>
          <w:color w:val="000000"/>
          <w:sz w:val="28"/>
        </w:rPr>
        <w:t>
      2) қалған елді мекендер үшін:</w:t>
      </w:r>
    </w:p>
    <w:p>
      <w:pPr>
        <w:spacing w:after="0"/>
        <w:ind w:left="0"/>
        <w:jc w:val="both"/>
      </w:pPr>
      <w:r>
        <w:rPr>
          <w:rFonts w:ascii="Times New Roman"/>
          <w:b w:val="false"/>
          <w:i w:val="false"/>
          <w:color w:val="000000"/>
          <w:sz w:val="28"/>
        </w:rPr>
        <w:t>
      қоса алғанда 5000 шаршы метрге дейін алаңға – 1 шаршы метр үшін 0,20 теңге;</w:t>
      </w:r>
    </w:p>
    <w:p>
      <w:pPr>
        <w:spacing w:after="0"/>
        <w:ind w:left="0"/>
        <w:jc w:val="both"/>
      </w:pPr>
      <w:r>
        <w:rPr>
          <w:rFonts w:ascii="Times New Roman"/>
          <w:b w:val="false"/>
          <w:i w:val="false"/>
          <w:color w:val="000000"/>
          <w:sz w:val="28"/>
        </w:rPr>
        <w:t>
      5000 шаршы метрден асатын алаңға – 1 шаршы метр үшін 1,00 теңге.</w:t>
      </w:r>
    </w:p>
    <w:p>
      <w:pPr>
        <w:spacing w:after="0"/>
        <w:ind w:left="0"/>
        <w:jc w:val="both"/>
      </w:pPr>
      <w:r>
        <w:rPr>
          <w:rFonts w:ascii="Times New Roman"/>
          <w:b w:val="false"/>
          <w:i w:val="false"/>
          <w:color w:val="000000"/>
          <w:sz w:val="28"/>
        </w:rPr>
        <w:t>
      Жергілікті өкілетті органдардың шешімі бойынша 5000 шаршы метрден асатын жер учаскелеріне салық мөлшерлемелері 1 шаршы метр үшін 1,00 теңгеден 0,20 теңгеге дейін төмендетілуі мүмкін.</w:t>
      </w:r>
    </w:p>
    <w:p>
      <w:pPr>
        <w:spacing w:after="0"/>
        <w:ind w:left="0"/>
        <w:jc w:val="both"/>
      </w:pPr>
      <w:r>
        <w:rPr>
          <w:rFonts w:ascii="Times New Roman"/>
          <w:b w:val="false"/>
          <w:i w:val="false"/>
          <w:color w:val="000000"/>
          <w:sz w:val="28"/>
        </w:rPr>
        <w:t>
      4. Ауыл шаруашылығы мақсатындағы жерлерге, сондай-ақ тиісті құрылыстар салынған жерлерді қоса алғанда, жеке тұлғаларға өзіндік (қосалқы) үй шаруашылығын жүргізу, бағбандық және саяжай құрылысы үшін берілген елді мекендердің жерлеріне салынатын базалық салық мөлшерлемелері 0,01 гектар үшін 100 теңге мөлшерінде белгіленеді.</w:t>
      </w:r>
    </w:p>
    <w:p>
      <w:pPr>
        <w:spacing w:after="0"/>
        <w:ind w:left="0"/>
        <w:jc w:val="both"/>
      </w:pPr>
      <w:r>
        <w:rPr>
          <w:rFonts w:ascii="Times New Roman"/>
          <w:b w:val="false"/>
          <w:i w:val="false"/>
          <w:color w:val="000000"/>
          <w:sz w:val="28"/>
        </w:rPr>
        <w:t>
      5. Жергілікті өкілді органдардың Қазақстан Республикасының жер заңнамасына сәйкес жүргізілетін жерді аймақтарға бөлу жобалары (схемалары) негізінде тұрғын үй қоры, оның ішінде оның жанындағы құрылыстар мен ғимараттар алып жатқан жерлерге салынатын базалық салық мөлшерлемелерін жер салығының базалық мөлшерлемелерінің 50 пайызынан аспайтын мөлшерде төмендетуге немесе арттыруға құқығы бар.</w:t>
      </w:r>
    </w:p>
    <w:p>
      <w:pPr>
        <w:spacing w:after="0"/>
        <w:ind w:left="0"/>
        <w:jc w:val="both"/>
      </w:pPr>
      <w:r>
        <w:rPr>
          <w:rFonts w:ascii="Times New Roman"/>
          <w:b w:val="false"/>
          <w:i w:val="false"/>
          <w:color w:val="000000"/>
          <w:sz w:val="28"/>
        </w:rPr>
        <w:t>
      Бұл ретте жеке салық төлеушілер үшін мөлшерлемелерді жеке төмендетуге немесе жоғарылатуға тыйым салынады.</w:t>
      </w:r>
    </w:p>
    <w:p>
      <w:pPr>
        <w:spacing w:after="0"/>
        <w:ind w:left="0"/>
        <w:jc w:val="both"/>
      </w:pPr>
      <w:r>
        <w:rPr>
          <w:rFonts w:ascii="Times New Roman"/>
          <w:b w:val="false"/>
          <w:i w:val="false"/>
          <w:color w:val="000000"/>
          <w:sz w:val="28"/>
        </w:rPr>
        <w:t>
      Мөлшерлемелерді төмендету немесе жоғарылату туралы мұндай шешімді жергілікті өкілді орган, ол енгізілген жылдың алдындағы жылдың 1 желтоқсанынан кешіктірмей қабылдайды және ол қабылданған жылдан кейінгі жылдың 1 қаңтарынан бастап қолданысқа енгізіледі.</w:t>
      </w:r>
    </w:p>
    <w:p>
      <w:pPr>
        <w:spacing w:after="0"/>
        <w:ind w:left="0"/>
        <w:jc w:val="both"/>
      </w:pPr>
      <w:r>
        <w:rPr>
          <w:rFonts w:ascii="Times New Roman"/>
          <w:b w:val="false"/>
          <w:i w:val="false"/>
          <w:color w:val="000000"/>
          <w:sz w:val="28"/>
        </w:rPr>
        <w:t>
      Жергілікті өкілді органның ставкаларды төмендету немесе жоғарылату туралы шешімі ресми жариялануға тиіс.";</w:t>
      </w:r>
    </w:p>
    <w:p>
      <w:pPr>
        <w:spacing w:after="0"/>
        <w:ind w:left="0"/>
        <w:jc w:val="both"/>
      </w:pPr>
      <w:r>
        <w:rPr>
          <w:rFonts w:ascii="Times New Roman"/>
          <w:b w:val="false"/>
          <w:i w:val="false"/>
          <w:color w:val="000000"/>
          <w:sz w:val="28"/>
        </w:rPr>
        <w:t>
      211) 532-бапта:</w:t>
      </w:r>
    </w:p>
    <w:p>
      <w:pPr>
        <w:spacing w:after="0"/>
        <w:ind w:left="0"/>
        <w:jc w:val="both"/>
      </w:pPr>
      <w:r>
        <w:rPr>
          <w:rFonts w:ascii="Times New Roman"/>
          <w:b w:val="false"/>
          <w:i w:val="false"/>
          <w:color w:val="000000"/>
          <w:sz w:val="28"/>
        </w:rPr>
        <w:t>
      мынадай мазмұндағы 1-1-тармақпен толықтырылсын:</w:t>
      </w:r>
    </w:p>
    <w:p>
      <w:pPr>
        <w:spacing w:after="0"/>
        <w:ind w:left="0"/>
        <w:jc w:val="both"/>
      </w:pPr>
      <w:r>
        <w:rPr>
          <w:rFonts w:ascii="Times New Roman"/>
          <w:b w:val="false"/>
          <w:i w:val="false"/>
          <w:color w:val="000000"/>
          <w:sz w:val="28"/>
        </w:rPr>
        <w:t>
      "1-1. Жеке тұлғалардың мүлік салығы салық кезеңі үшін осы Кодекстің 528-бабында көрсетілген әрбір салық салу объектісі үшін бөлек есептеледі және қорытынды цифрлары жинақталады.";</w:t>
      </w:r>
    </w:p>
    <w:p>
      <w:pPr>
        <w:spacing w:after="0"/>
        <w:ind w:left="0"/>
        <w:jc w:val="both"/>
      </w:pPr>
      <w:r>
        <w:rPr>
          <w:rFonts w:ascii="Times New Roman"/>
          <w:b w:val="false"/>
          <w:i w:val="false"/>
          <w:color w:val="000000"/>
          <w:sz w:val="28"/>
        </w:rPr>
        <w:t xml:space="preserve">
      5-тармақтағы "1), 2) және 3)" деген цифрлар "1) – 5" деген цифрлармен ауыстырылсын; </w:t>
      </w:r>
    </w:p>
    <w:p>
      <w:pPr>
        <w:spacing w:after="0"/>
        <w:ind w:left="0"/>
        <w:jc w:val="both"/>
      </w:pPr>
      <w:r>
        <w:rPr>
          <w:rFonts w:ascii="Times New Roman"/>
          <w:b w:val="false"/>
          <w:i w:val="false"/>
          <w:color w:val="000000"/>
          <w:sz w:val="28"/>
        </w:rPr>
        <w:t xml:space="preserve">
      мынадай мазмұндағы 9-тармақпен толықтырылсын: </w:t>
      </w:r>
    </w:p>
    <w:p>
      <w:pPr>
        <w:spacing w:after="0"/>
        <w:ind w:left="0"/>
        <w:jc w:val="both"/>
      </w:pPr>
      <w:r>
        <w:rPr>
          <w:rFonts w:ascii="Times New Roman"/>
          <w:b w:val="false"/>
          <w:i w:val="false"/>
          <w:color w:val="000000"/>
          <w:sz w:val="28"/>
        </w:rPr>
        <w:t>
      "9. Салық жылы ішінде елді мекенді қоныстың бір санатынан басқасына ауыстырған кезде осындай ауыстыру жүргізілген салықтық кезең үшін мүлік салығы осы елді мекен осындай ауыстыруға дейін жатқызылған елді мекен санаты үшін белгіленген мөлшерлемелер бойынша есептеледі.";</w:t>
      </w:r>
    </w:p>
    <w:p>
      <w:pPr>
        <w:spacing w:after="0"/>
        <w:ind w:left="0"/>
        <w:jc w:val="both"/>
      </w:pPr>
      <w:r>
        <w:rPr>
          <w:rFonts w:ascii="Times New Roman"/>
          <w:b w:val="false"/>
          <w:i w:val="false"/>
          <w:color w:val="000000"/>
          <w:sz w:val="28"/>
        </w:rPr>
        <w:t>
      212) 550-баптың 3-тармағында:</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"3. Алымдар Қазақстан Республикасының заңнамасында айқындалған тәртіппен тиісті уәкілетті мемлекеттік органдар, салық органдары және азаматтық авиация саласындағы уәкілетті ұйым мынадай құжаттарды немесе олардың телнұсқаларын берген кезде алынады:";</w:t>
      </w:r>
    </w:p>
    <w:p>
      <w:pPr>
        <w:spacing w:after="0"/>
        <w:ind w:left="0"/>
        <w:jc w:val="both"/>
      </w:pPr>
      <w:r>
        <w:rPr>
          <w:rFonts w:ascii="Times New Roman"/>
          <w:b w:val="false"/>
          <w:i w:val="false"/>
          <w:color w:val="000000"/>
          <w:sz w:val="28"/>
        </w:rPr>
        <w:t>
      мынадай мазмұндағы 7) тармақшамен толықтырылсын:</w:t>
      </w:r>
    </w:p>
    <w:p>
      <w:pPr>
        <w:spacing w:after="0"/>
        <w:ind w:left="0"/>
        <w:jc w:val="both"/>
      </w:pPr>
      <w:r>
        <w:rPr>
          <w:rFonts w:ascii="Times New Roman"/>
          <w:b w:val="false"/>
          <w:i w:val="false"/>
          <w:color w:val="000000"/>
          <w:sz w:val="28"/>
        </w:rPr>
        <w:t>
      "7) Орталықтың инвестициялық резиденті болып табылатын шетелдік азаматтың немесе азаматтығы жоқ адамның резидент екендігін дәлелдейтін құжат.";</w:t>
      </w:r>
    </w:p>
    <w:p>
      <w:pPr>
        <w:spacing w:after="0"/>
        <w:ind w:left="0"/>
        <w:jc w:val="both"/>
      </w:pPr>
      <w:r>
        <w:rPr>
          <w:rFonts w:ascii="Times New Roman"/>
          <w:b w:val="false"/>
          <w:i w:val="false"/>
          <w:color w:val="000000"/>
          <w:sz w:val="28"/>
        </w:rPr>
        <w:t>
      213) 552-бап мынадай мазмұндағы 5-тармақпен толықтырылсын:</w:t>
      </w:r>
    </w:p>
    <w:p>
      <w:pPr>
        <w:spacing w:after="0"/>
        <w:ind w:left="0"/>
        <w:jc w:val="both"/>
      </w:pPr>
      <w:r>
        <w:rPr>
          <w:rFonts w:ascii="Times New Roman"/>
          <w:b w:val="false"/>
          <w:i w:val="false"/>
          <w:color w:val="000000"/>
          <w:sz w:val="28"/>
        </w:rPr>
        <w:t>
      "5. Орталықтың инвестициялық резиденті болып табылатын шетелдік азаматтың немесе азаматтығы жоқ адамның резидент екендігін дәлелдейтін құжатты бергені үшін алым Орталықтың орналасқан жері бойынша төленеді.";</w:t>
      </w:r>
    </w:p>
    <w:p>
      <w:pPr>
        <w:spacing w:after="0"/>
        <w:ind w:left="0"/>
        <w:jc w:val="both"/>
      </w:pPr>
      <w:r>
        <w:rPr>
          <w:rFonts w:ascii="Times New Roman"/>
          <w:b w:val="false"/>
          <w:i w:val="false"/>
          <w:color w:val="000000"/>
          <w:sz w:val="28"/>
        </w:rPr>
        <w:t>
      214) 554-бапта:</w:t>
      </w:r>
    </w:p>
    <w:p>
      <w:pPr>
        <w:spacing w:after="0"/>
        <w:ind w:left="0"/>
        <w:jc w:val="both"/>
      </w:pPr>
      <w:r>
        <w:rPr>
          <w:rFonts w:ascii="Times New Roman"/>
          <w:b w:val="false"/>
          <w:i w:val="false"/>
          <w:color w:val="000000"/>
          <w:sz w:val="28"/>
        </w:rPr>
        <w:t>
      4-тармақтың кестесінде:</w:t>
      </w:r>
    </w:p>
    <w:p>
      <w:pPr>
        <w:spacing w:after="0"/>
        <w:ind w:left="0"/>
        <w:jc w:val="both"/>
      </w:pPr>
      <w:r>
        <w:rPr>
          <w:rFonts w:ascii="Times New Roman"/>
          <w:b w:val="false"/>
          <w:i w:val="false"/>
          <w:color w:val="000000"/>
          <w:sz w:val="28"/>
        </w:rPr>
        <w:t>
      1.1, 1.2, 1.13, 1.14-жолдар алып тасталсын;</w:t>
      </w:r>
    </w:p>
    <w:p>
      <w:pPr>
        <w:spacing w:after="0"/>
        <w:ind w:left="0"/>
        <w:jc w:val="both"/>
      </w:pPr>
      <w:r>
        <w:rPr>
          <w:rFonts w:ascii="Times New Roman"/>
          <w:b w:val="false"/>
          <w:i w:val="false"/>
          <w:color w:val="000000"/>
          <w:sz w:val="28"/>
        </w:rPr>
        <w:t>
      1.81-жол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3"/>
        <w:gridCol w:w="5264"/>
        <w:gridCol w:w="2773"/>
      </w:tblGrid>
      <w:tr>
        <w:trPr>
          <w:trHeight w:val="30" w:hRule="atLeast"/>
        </w:trPr>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қолхаттарын шығара отырып, қойма қызметі бойынша қызметтер көрсету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1.81-1-жолмен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1"/>
        <w:gridCol w:w="4643"/>
        <w:gridCol w:w="2446"/>
      </w:tblGrid>
      <w:tr>
        <w:trPr>
          <w:trHeight w:val="30" w:hRule="atLeast"/>
        </w:trPr>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қолхаттарын шығара отырып, қойма қызметі бойынша қызметтер көрсету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4-1-тармақпен толықтырылсын:</w:t>
      </w:r>
    </w:p>
    <w:p>
      <w:pPr>
        <w:spacing w:after="0"/>
        <w:ind w:left="0"/>
        <w:jc w:val="both"/>
      </w:pPr>
      <w:r>
        <w:rPr>
          <w:rFonts w:ascii="Times New Roman"/>
          <w:b w:val="false"/>
          <w:i w:val="false"/>
          <w:color w:val="000000"/>
          <w:sz w:val="28"/>
        </w:rPr>
        <w:t>
      "4-1. Көмірсутектер саласындағы қызметтің жекелеген кіші түрлерімен айналысу құқығымен байланысты лицензия беру үшін лицензиялық алым мөлшерлемелері мыналарды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7609"/>
        <w:gridCol w:w="2818"/>
      </w:tblGrid>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r>
              <w:br/>
            </w:r>
            <w:r>
              <w:rPr>
                <w:rFonts w:ascii="Times New Roman"/>
                <w:b w:val="false"/>
                <w:i w:val="false"/>
                <w:color w:val="000000"/>
                <w:sz w:val="20"/>
              </w:rPr>
              <w:t>№</w:t>
            </w:r>
          </w:p>
        </w:tc>
        <w:tc>
          <w:tcPr>
            <w:tcW w:w="7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қызметтің кіші түрлері</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 мөлшер-лемелері (АЕК)</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кіші түрлерімен айналысу құқығы үшін лицензиялық алым мөлшерлемелері:</w:t>
            </w: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кезіндегі кәсіпшілік зерттеулер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Көмірсутектерді барлау және өндіру кезіндегі сейсмикалық барлау жұмыстары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кезіндегі геофизикалық жұмыстар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кезіндегі ұңғымалардағы атқылау-жару жұмыстары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құрлықтағы, теңіздегі және ішкі су айдындарындағы ұңғымаларды бұрғылау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ұңғымаларды жерасты жөндеу, сынау, игеру, сынамалау, консервациялау, жою</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ұңғымаларды цементтеу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мұнай қабаттарының мұнай беруін арттыру және ұңғымалардың өнімділігін ұлғайту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Теңіздегі көмірсутектердің кен орындарында төгілуін болғызбау және жою жөніндегі жұмыстар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Мұнай-газ-химия өндірістерін пайдалану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кен орындарына арналған базалық жобалау құжаттарын жасау және көмірсутектер кен орындарының әзірлемелерін талдау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кен орындарына арналған техникалық жобалау құжаттарын жасау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құбыржолдарды пайдалану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1.1-1.13-тармақтарда көрсетілген қызметтің кіші түрлеріне көрсетілген лицензияларға қайта ресімдеу мөлшерлемесі (лицензия алуға өтініш электронды түрде берілген кезде)</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 кезіндегі мөлшерлемеден  8%</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телнұсқасын беру үшін алым мөлшерлемелері (лицензия алуға өтініш электронды түрде берілген кезде)</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 кезіндегі мөлшерлемеден  80%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11-тармақпен толықтырылсын:</w:t>
      </w:r>
    </w:p>
    <w:p>
      <w:pPr>
        <w:spacing w:after="0"/>
        <w:ind w:left="0"/>
        <w:jc w:val="both"/>
      </w:pPr>
      <w:r>
        <w:rPr>
          <w:rFonts w:ascii="Times New Roman"/>
          <w:b w:val="false"/>
          <w:i w:val="false"/>
          <w:color w:val="000000"/>
          <w:sz w:val="28"/>
        </w:rPr>
        <w:t>
      "11. Орталықтың инвестициялық резиденті болып табылатын шетелдік азаматтың немесе азаматтығы жоқ адамның резидент екендігін дәлелдейтін құжатты бергені үшін алымның мөлшерлемесі 7000 АЕК құрайды.";</w:t>
      </w:r>
    </w:p>
    <w:p>
      <w:pPr>
        <w:spacing w:after="0"/>
        <w:ind w:left="0"/>
        <w:jc w:val="both"/>
      </w:pPr>
      <w:r>
        <w:rPr>
          <w:rFonts w:ascii="Times New Roman"/>
          <w:b w:val="false"/>
          <w:i w:val="false"/>
          <w:color w:val="000000"/>
          <w:sz w:val="28"/>
        </w:rPr>
        <w:t>
      215) мынадай мазмұндағы 558-1, 558-2, 558-3, 558-4-баптармен толықтырылсын:</w:t>
      </w:r>
    </w:p>
    <w:p>
      <w:pPr>
        <w:spacing w:after="0"/>
        <w:ind w:left="0"/>
        <w:jc w:val="both"/>
      </w:pPr>
      <w:r>
        <w:rPr>
          <w:rFonts w:ascii="Times New Roman"/>
          <w:b w:val="false"/>
          <w:i w:val="false"/>
          <w:color w:val="000000"/>
          <w:sz w:val="28"/>
        </w:rPr>
        <w:t xml:space="preserve">
      "558-1-бап. Жалпы ережелер </w:t>
      </w:r>
    </w:p>
    <w:p>
      <w:pPr>
        <w:spacing w:after="0"/>
        <w:ind w:left="0"/>
        <w:jc w:val="both"/>
      </w:pPr>
      <w:r>
        <w:rPr>
          <w:rFonts w:ascii="Times New Roman"/>
          <w:b w:val="false"/>
          <w:i w:val="false"/>
          <w:color w:val="000000"/>
          <w:sz w:val="28"/>
        </w:rPr>
        <w:t>
      Жыл сайынғы міндетті тіркелген төлемақы (бұдан әрі осы параграфтың мақсаттары үшін – төлемақы) "Астана" халықаралық қаржы орталығының инвестициялық резиденті салық органына осы Кодекстің 217-218-баптарында айқындалған тәртіппен салықтық өтінішті ұсынған жағдайда, "Астана" халықаралық қаржы орталығының инвестициялық салық резиденттілігінің бағдарламасына (бұдан әрі осы параграфтың мақсаттары үшін – инвестициялық салық резиденттілігінің бағдарламасы) сәйкес Қазақстан Республикасының аумағында инвестицияларды жүзеге асыру кезінде алынады.</w:t>
      </w:r>
    </w:p>
    <w:p>
      <w:pPr>
        <w:spacing w:after="0"/>
        <w:ind w:left="0"/>
        <w:jc w:val="both"/>
      </w:pPr>
      <w:r>
        <w:rPr>
          <w:rFonts w:ascii="Times New Roman"/>
          <w:b w:val="false"/>
          <w:i w:val="false"/>
          <w:color w:val="000000"/>
          <w:sz w:val="28"/>
        </w:rPr>
        <w:t>
      558-2-бап. Төлемақы төлеушілер</w:t>
      </w:r>
    </w:p>
    <w:p>
      <w:pPr>
        <w:spacing w:after="0"/>
        <w:ind w:left="0"/>
        <w:jc w:val="both"/>
      </w:pPr>
      <w:r>
        <w:rPr>
          <w:rFonts w:ascii="Times New Roman"/>
          <w:b w:val="false"/>
          <w:i w:val="false"/>
          <w:color w:val="000000"/>
          <w:sz w:val="28"/>
        </w:rPr>
        <w:t>
      Инвестициялық салық резиденттілігі бағдарламасына сәйкес Қазақстан Республикасының аумағында инвестицияларды жүзеге асырған және салық органына осы Кодекстің 217-218-баптарында айқындалған тәртіппен салықтық өтініш ұсынған "Астана" халықаралық қаржы орталығының инвестициялық резиденттері төлемақы төлеушілер болып табылады.</w:t>
      </w:r>
    </w:p>
    <w:p>
      <w:pPr>
        <w:spacing w:after="0"/>
        <w:ind w:left="0"/>
        <w:jc w:val="both"/>
      </w:pPr>
      <w:r>
        <w:rPr>
          <w:rFonts w:ascii="Times New Roman"/>
          <w:b w:val="false"/>
          <w:i w:val="false"/>
          <w:color w:val="000000"/>
          <w:sz w:val="28"/>
        </w:rPr>
        <w:t>
      558-3-бап. Төлемақы мөлшерлемелері</w:t>
      </w:r>
    </w:p>
    <w:p>
      <w:pPr>
        <w:spacing w:after="0"/>
        <w:ind w:left="0"/>
        <w:jc w:val="both"/>
      </w:pPr>
      <w:r>
        <w:rPr>
          <w:rFonts w:ascii="Times New Roman"/>
          <w:b w:val="false"/>
          <w:i w:val="false"/>
          <w:color w:val="000000"/>
          <w:sz w:val="28"/>
        </w:rPr>
        <w:t>
      Төлемақы мөлшерлемесі 7000 АЕК құрайды.</w:t>
      </w:r>
    </w:p>
    <w:p>
      <w:pPr>
        <w:spacing w:after="0"/>
        <w:ind w:left="0"/>
        <w:jc w:val="both"/>
      </w:pPr>
      <w:r>
        <w:rPr>
          <w:rFonts w:ascii="Times New Roman"/>
          <w:b w:val="false"/>
          <w:i w:val="false"/>
          <w:color w:val="000000"/>
          <w:sz w:val="28"/>
        </w:rPr>
        <w:t xml:space="preserve">
      558-4-бап. Есептеу және төлеу тәртібі </w:t>
      </w:r>
    </w:p>
    <w:p>
      <w:pPr>
        <w:spacing w:after="0"/>
        <w:ind w:left="0"/>
        <w:jc w:val="both"/>
      </w:pPr>
      <w:r>
        <w:rPr>
          <w:rFonts w:ascii="Times New Roman"/>
          <w:b w:val="false"/>
          <w:i w:val="false"/>
          <w:color w:val="000000"/>
          <w:sz w:val="28"/>
        </w:rPr>
        <w:t>
      1. Төлемақы сомасы инвестициялық салық резиденттілігі бағдарламасына сәйкес инвестициялардың жүзеге асырылғанын растайтын құжатты алған орны бойынша бюджетке төленеді.</w:t>
      </w:r>
    </w:p>
    <w:p>
      <w:pPr>
        <w:spacing w:after="0"/>
        <w:ind w:left="0"/>
        <w:jc w:val="both"/>
      </w:pPr>
      <w:r>
        <w:rPr>
          <w:rFonts w:ascii="Times New Roman"/>
          <w:b w:val="false"/>
          <w:i w:val="false"/>
          <w:color w:val="000000"/>
          <w:sz w:val="28"/>
        </w:rPr>
        <w:t>
      2. Төлемақы төлеушілер инвестициялық салық резиденттілігі бағдарламасына сәйкес Қазақстан Республикасының аумағында инвестицияларды жүзеге асырудың бірінші жылын инвестициялық салық резиденттілігі бағдарламасына сәйкес инвестицияларды жүзеге асырғанын растайтын құжатты алғаннан кейін үш ай ішінде төлемақы төлейді, кейінгі жылдары төлемақы төлеу алдыңғы төлемақы төленген күннен кейінгі 12 айдан кешіктірілмейтін мерзімде жүргізіледі.";</w:t>
      </w:r>
    </w:p>
    <w:p>
      <w:pPr>
        <w:spacing w:after="0"/>
        <w:ind w:left="0"/>
        <w:jc w:val="both"/>
      </w:pPr>
      <w:r>
        <w:rPr>
          <w:rFonts w:ascii="Times New Roman"/>
          <w:b w:val="false"/>
          <w:i w:val="false"/>
          <w:color w:val="000000"/>
          <w:sz w:val="28"/>
        </w:rPr>
        <w:t>
      216) 564-баптың 3-тармағы мынадай редакцияда жазылсын:</w:t>
      </w:r>
    </w:p>
    <w:p>
      <w:pPr>
        <w:spacing w:after="0"/>
        <w:ind w:left="0"/>
        <w:jc w:val="both"/>
      </w:pPr>
      <w:r>
        <w:rPr>
          <w:rFonts w:ascii="Times New Roman"/>
          <w:b w:val="false"/>
          <w:i w:val="false"/>
          <w:color w:val="000000"/>
          <w:sz w:val="28"/>
        </w:rPr>
        <w:t>
      "3. Уақытша өтеулі жер пайдалануға (жалға) алынған жер учаскелері бойынша төлемақы мөлшерi осы Кодекске сәйкес осындай жер учаскелерi бойынша есептелген жер салығы сомасының мөлшерінен төмен белгiленбейдi.</w:t>
      </w:r>
    </w:p>
    <w:p>
      <w:pPr>
        <w:spacing w:after="0"/>
        <w:ind w:left="0"/>
        <w:jc w:val="both"/>
      </w:pPr>
      <w:r>
        <w:rPr>
          <w:rFonts w:ascii="Times New Roman"/>
          <w:b w:val="false"/>
          <w:i w:val="false"/>
          <w:color w:val="000000"/>
          <w:sz w:val="28"/>
        </w:rPr>
        <w:t>
      Жеке тұлғалар бойынша осы Кодекстің 528-бабының 2) тармақшасында көрсетілген және уақытша өтеулі жер пайдалануға (жалға алуға) алынған жер учаскелері бойынша төлемақы мөлшері осы Кодекске сәйкес осындай жер учаскелері бойынша есептелген жеке тұлғалардың мүлкіне салынатын салық сомасының мөлшерінен төмен белгiленбейдi.";</w:t>
      </w:r>
    </w:p>
    <w:p>
      <w:pPr>
        <w:spacing w:after="0"/>
        <w:ind w:left="0"/>
        <w:jc w:val="both"/>
      </w:pPr>
      <w:r>
        <w:rPr>
          <w:rFonts w:ascii="Times New Roman"/>
          <w:b w:val="false"/>
          <w:i w:val="false"/>
          <w:color w:val="000000"/>
          <w:sz w:val="28"/>
        </w:rPr>
        <w:t>
      217) 595-баптың 2-тармағының кестесінде:</w:t>
      </w:r>
    </w:p>
    <w:p>
      <w:pPr>
        <w:spacing w:after="0"/>
        <w:ind w:left="0"/>
        <w:jc w:val="both"/>
      </w:pPr>
      <w:r>
        <w:rPr>
          <w:rFonts w:ascii="Times New Roman"/>
          <w:b w:val="false"/>
          <w:i w:val="false"/>
          <w:color w:val="000000"/>
          <w:sz w:val="28"/>
        </w:rPr>
        <w:t>
      7-жол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6712"/>
        <w:gridCol w:w="2312"/>
        <w:gridCol w:w="2040"/>
      </w:tblGrid>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(қабылдауға енi 1 МГц/беруге 1 МГц жиiлiктер белдеуi үшiн)</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bl>
    <w:p>
      <w:pPr>
        <w:spacing w:after="0"/>
        <w:ind w:left="0"/>
        <w:jc w:val="both"/>
      </w:pPr>
      <w:r>
        <w:rPr>
          <w:rFonts w:ascii="Times New Roman"/>
          <w:b w:val="false"/>
          <w:i w:val="false"/>
          <w:color w:val="000000"/>
          <w:sz w:val="28"/>
        </w:rPr>
        <w:t>
      мынадай мазмұндағы 7.1-жолмен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9"/>
        <w:gridCol w:w="7502"/>
        <w:gridCol w:w="2086"/>
        <w:gridCol w:w="873"/>
      </w:tblGrid>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 буындағы мобильдік байланыс (қабылдауға енi 10 МГц/беруге 10 МГц радиожиiлiктер белдеуi үшiн)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республикалық маңызы бар қала және астана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16-жол мынадай редакцияда жазылсын: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8"/>
        <w:gridCol w:w="6669"/>
        <w:gridCol w:w="2127"/>
        <w:gridCol w:w="1876"/>
      </w:tblGrid>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буындағы мобильдік байланыс (қабылдауға енi 2 МГц/беруге 2 МГц радиожиiлiктер белдеуi үшiн)</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218) 604-баптың 1-тармағы мынадай редакцияда жазылсын:</w:t>
      </w:r>
    </w:p>
    <w:p>
      <w:pPr>
        <w:spacing w:after="0"/>
        <w:ind w:left="0"/>
        <w:jc w:val="both"/>
      </w:pPr>
      <w:r>
        <w:rPr>
          <w:rFonts w:ascii="Times New Roman"/>
          <w:b w:val="false"/>
          <w:i w:val="false"/>
          <w:color w:val="000000"/>
          <w:sz w:val="28"/>
        </w:rPr>
        <w:t>
      "1. Егер осы тармақта өзгеше белгіленбесе, сыртқы (көрнекі) жарнаманы орналастыратын тұлғалар төлемақы төлеушілер болып табылады.</w:t>
      </w:r>
    </w:p>
    <w:p>
      <w:pPr>
        <w:spacing w:after="0"/>
        <w:ind w:left="0"/>
        <w:jc w:val="both"/>
      </w:pPr>
      <w:r>
        <w:rPr>
          <w:rFonts w:ascii="Times New Roman"/>
          <w:b w:val="false"/>
          <w:i w:val="false"/>
          <w:color w:val="000000"/>
          <w:sz w:val="28"/>
        </w:rPr>
        <w:t>
      Сыртқы (көрнекі) жарнаманы орналастыру туралы хабарлама болмаған жағдайда:</w:t>
      </w:r>
    </w:p>
    <w:p>
      <w:pPr>
        <w:spacing w:after="0"/>
        <w:ind w:left="0"/>
        <w:jc w:val="both"/>
      </w:pPr>
      <w:r>
        <w:rPr>
          <w:rFonts w:ascii="Times New Roman"/>
          <w:b w:val="false"/>
          <w:i w:val="false"/>
          <w:color w:val="000000"/>
          <w:sz w:val="28"/>
        </w:rPr>
        <w:t>
      1) сыртқы (көрнекі) жарнама орналастырылған жылжымайтын мүлік объектілерінің меншік иелері;</w:t>
      </w:r>
    </w:p>
    <w:p>
      <w:pPr>
        <w:spacing w:after="0"/>
        <w:ind w:left="0"/>
        <w:jc w:val="both"/>
      </w:pPr>
      <w:r>
        <w:rPr>
          <w:rFonts w:ascii="Times New Roman"/>
          <w:b w:val="false"/>
          <w:i w:val="false"/>
          <w:color w:val="000000"/>
          <w:sz w:val="28"/>
        </w:rPr>
        <w:t>
      2) ортақ үлестік меншік немесе ортақ бірлескен меншік кезінде Қазақстан Республикасының заңнамасына сәйкес оларды басқару органының қызметін жүзеге асыратын тұлға төлемақы төлеушілер деп танылады.";</w:t>
      </w:r>
    </w:p>
    <w:p>
      <w:pPr>
        <w:spacing w:after="0"/>
        <w:ind w:left="0"/>
        <w:jc w:val="both"/>
      </w:pPr>
      <w:r>
        <w:rPr>
          <w:rFonts w:ascii="Times New Roman"/>
          <w:b w:val="false"/>
          <w:i w:val="false"/>
          <w:color w:val="000000"/>
          <w:sz w:val="28"/>
        </w:rPr>
        <w:t>
      219) 621-баптың 1) тармақшасы мынадай редакцияда жазылсын:</w:t>
      </w:r>
    </w:p>
    <w:p>
      <w:pPr>
        <w:spacing w:after="0"/>
        <w:ind w:left="0"/>
        <w:jc w:val="both"/>
      </w:pPr>
      <w:r>
        <w:rPr>
          <w:rFonts w:ascii="Times New Roman"/>
          <w:b w:val="false"/>
          <w:i w:val="false"/>
          <w:color w:val="000000"/>
          <w:sz w:val="28"/>
        </w:rPr>
        <w:t>
      "1) Қазақстан Республикасының визаларын беру бойынша қабылдаушы тұлғалардың шақыруларын келіскен кезде:</w:t>
      </w:r>
    </w:p>
    <w:p>
      <w:pPr>
        <w:spacing w:after="0"/>
        <w:ind w:left="0"/>
        <w:jc w:val="both"/>
      </w:pPr>
      <w:r>
        <w:rPr>
          <w:rFonts w:ascii="Times New Roman"/>
          <w:b w:val="false"/>
          <w:i w:val="false"/>
          <w:color w:val="000000"/>
          <w:sz w:val="28"/>
        </w:rPr>
        <w:t>
      Қазақстан Республикасымен консулдық алымдарды алудан өзара бас тарту туралы халықаралық шарт жасасқан мемлекеттердің жеке және заңды тұлғалары;";</w:t>
      </w:r>
    </w:p>
    <w:p>
      <w:pPr>
        <w:spacing w:after="0"/>
        <w:ind w:left="0"/>
        <w:jc w:val="both"/>
      </w:pPr>
      <w:r>
        <w:rPr>
          <w:rFonts w:ascii="Times New Roman"/>
          <w:b w:val="false"/>
          <w:i w:val="false"/>
          <w:color w:val="000000"/>
          <w:sz w:val="28"/>
        </w:rPr>
        <w:t>
      220) 622-баптың 5) тармақшасының бірінші абзацы мынадай редакцияда жазылсын:</w:t>
      </w:r>
    </w:p>
    <w:p>
      <w:pPr>
        <w:spacing w:after="0"/>
        <w:ind w:left="0"/>
        <w:jc w:val="both"/>
      </w:pPr>
      <w:r>
        <w:rPr>
          <w:rFonts w:ascii="Times New Roman"/>
          <w:b w:val="false"/>
          <w:i w:val="false"/>
          <w:color w:val="000000"/>
          <w:sz w:val="28"/>
        </w:rPr>
        <w:t>
      "5) жоғары сұранысқа ие мемлекеттік тіркеу нөмірі белгілерін беруді қоспағанда, автомобильге, автомобильдің тіркемесіне, мотокөлікке мемлекеттік тіркеу нөмірі белгісі берілген кезде:";</w:t>
      </w:r>
    </w:p>
    <w:p>
      <w:pPr>
        <w:spacing w:after="0"/>
        <w:ind w:left="0"/>
        <w:jc w:val="both"/>
      </w:pPr>
      <w:r>
        <w:rPr>
          <w:rFonts w:ascii="Times New Roman"/>
          <w:b w:val="false"/>
          <w:i w:val="false"/>
          <w:color w:val="000000"/>
          <w:sz w:val="28"/>
        </w:rPr>
        <w:t>
      221) 628-баптың 2) және 3) тармақшалары мынадай редакцияда жазылсын:</w:t>
      </w:r>
    </w:p>
    <w:p>
      <w:pPr>
        <w:spacing w:after="0"/>
        <w:ind w:left="0"/>
        <w:jc w:val="both"/>
      </w:pPr>
      <w:r>
        <w:rPr>
          <w:rFonts w:ascii="Times New Roman"/>
          <w:b w:val="false"/>
          <w:i w:val="false"/>
          <w:color w:val="000000"/>
          <w:sz w:val="28"/>
        </w:rPr>
        <w:t>
      "2) Қазақстан Республикасымен консулдық алымдар алудан өзара бас тарту туралы халықаралық шарт жасасқан мемлекеттердің жеке және заңды тұлғаларынан;</w:t>
      </w:r>
    </w:p>
    <w:p>
      <w:pPr>
        <w:spacing w:after="0"/>
        <w:ind w:left="0"/>
        <w:jc w:val="both"/>
      </w:pPr>
      <w:r>
        <w:rPr>
          <w:rFonts w:ascii="Times New Roman"/>
          <w:b w:val="false"/>
          <w:i w:val="false"/>
          <w:color w:val="000000"/>
          <w:sz w:val="28"/>
        </w:rPr>
        <w:t>
      3) Қазақстан Республикасымен құқықтық көмек туралы халықаралық шарт жасасқан мемлекеттердің билік орындарымен жекелеген азаматтарының сұрау салуы бойынша отбасылық, азаматтық және қылмыстық iстер бойынша, алименттер туралы, мемлекеттiк жәрдемақылар мен зейнетақылар туралы, ұл бала (қыз бала) асырап алу туралы құжаттарды талап етіп алдырғаны үшiн;";</w:t>
      </w:r>
    </w:p>
    <w:p>
      <w:pPr>
        <w:spacing w:after="0"/>
        <w:ind w:left="0"/>
        <w:jc w:val="both"/>
      </w:pPr>
      <w:r>
        <w:rPr>
          <w:rFonts w:ascii="Times New Roman"/>
          <w:b w:val="false"/>
          <w:i w:val="false"/>
          <w:color w:val="000000"/>
          <w:sz w:val="28"/>
        </w:rPr>
        <w:t>
      222) 629-баптың 5 және 6-тармақтары мынадай редакцияда жазылсын:</w:t>
      </w:r>
    </w:p>
    <w:p>
      <w:pPr>
        <w:spacing w:after="0"/>
        <w:ind w:left="0"/>
        <w:jc w:val="both"/>
      </w:pPr>
      <w:r>
        <w:rPr>
          <w:rFonts w:ascii="Times New Roman"/>
          <w:b w:val="false"/>
          <w:i w:val="false"/>
          <w:color w:val="000000"/>
          <w:sz w:val="28"/>
        </w:rPr>
        <w:t>
      "5. Консулдық алымды төлеу аумағында консулдық іс-әрекеттер жасалатын мемлекет валютасымен немесе кез келген басқа еркін айырбасталатын валютамен жүргізіледі.</w:t>
      </w:r>
    </w:p>
    <w:p>
      <w:pPr>
        <w:spacing w:after="0"/>
        <w:ind w:left="0"/>
        <w:jc w:val="both"/>
      </w:pPr>
      <w:r>
        <w:rPr>
          <w:rFonts w:ascii="Times New Roman"/>
          <w:b w:val="false"/>
          <w:i w:val="false"/>
          <w:color w:val="000000"/>
          <w:sz w:val="28"/>
        </w:rPr>
        <w:t>
      6. Шетелде қабылданған консулдық алым сомаларын дипломатиялық өкілдік немесе консулдық мекеме олар қабылданған күннен бастап операциялық он күннен кешіктірмей дипломатиялық өкілдік немесе консулдық мекеме орналасқан мемлекеттің шетелдік банкіне шетелдік банктік шотқа есепке жатқызу үшін тапсырады.</w:t>
      </w:r>
    </w:p>
    <w:p>
      <w:pPr>
        <w:spacing w:after="0"/>
        <w:ind w:left="0"/>
        <w:jc w:val="both"/>
      </w:pPr>
      <w:r>
        <w:rPr>
          <w:rFonts w:ascii="Times New Roman"/>
          <w:b w:val="false"/>
          <w:i w:val="false"/>
          <w:color w:val="000000"/>
          <w:sz w:val="28"/>
        </w:rPr>
        <w:t>
      Қазақстан Республикасының дипломатиялық өкілдігі немесе консулдық мекемесі орналасқан мемлекеттің валютасымен шетелдік банктік шотқа түскен консулдық алымдарды шетелдік банк дипломатиялық өкілдіктің немесе консулдық мекеменің тапсырмасы бойынша АҚШ долларына, евроға, ағылшын фунт стерлингіне, швейцар франкіне, Канада долларына, жапон иеніне, Ресей рубліне, Қытай юаніне айырбастайды.";</w:t>
      </w:r>
    </w:p>
    <w:p>
      <w:pPr>
        <w:spacing w:after="0"/>
        <w:ind w:left="0"/>
        <w:jc w:val="both"/>
      </w:pPr>
      <w:r>
        <w:rPr>
          <w:rFonts w:ascii="Times New Roman"/>
          <w:b w:val="false"/>
          <w:i w:val="false"/>
          <w:color w:val="000000"/>
          <w:sz w:val="28"/>
        </w:rPr>
        <w:t>
      223) 638-баптың 2-тармағы бірінші бөлігінің  алтыншы абзацында "2) – 6)" деген цифрлар "1) – 10)" деген цифрлармен ауыстырылсын;</w:t>
      </w:r>
    </w:p>
    <w:p>
      <w:pPr>
        <w:spacing w:after="0"/>
        <w:ind w:left="0"/>
        <w:jc w:val="both"/>
      </w:pPr>
      <w:r>
        <w:rPr>
          <w:rFonts w:ascii="Times New Roman"/>
          <w:b w:val="false"/>
          <w:i w:val="false"/>
          <w:color w:val="000000"/>
          <w:sz w:val="28"/>
        </w:rPr>
        <w:t>
      224) 641-бап мынадай редакцияда жазылсын:</w:t>
      </w:r>
    </w:p>
    <w:p>
      <w:pPr>
        <w:spacing w:after="0"/>
        <w:ind w:left="0"/>
        <w:jc w:val="both"/>
      </w:pPr>
      <w:r>
        <w:rPr>
          <w:rFonts w:ascii="Times New Roman"/>
          <w:b w:val="false"/>
          <w:i w:val="false"/>
          <w:color w:val="000000"/>
          <w:sz w:val="28"/>
        </w:rPr>
        <w:t xml:space="preserve">
      "641-бап. Кірістер мен мүлік туралы декларацияда есептелген салықты төлеу тәртібі мен мерзімдері </w:t>
      </w:r>
    </w:p>
    <w:p>
      <w:pPr>
        <w:spacing w:after="0"/>
        <w:ind w:left="0"/>
        <w:jc w:val="both"/>
      </w:pPr>
      <w:r>
        <w:rPr>
          <w:rFonts w:ascii="Times New Roman"/>
          <w:b w:val="false"/>
          <w:i w:val="false"/>
          <w:color w:val="000000"/>
          <w:sz w:val="28"/>
        </w:rPr>
        <w:t xml:space="preserve">
      Күнтізбелік жыл қорытындысы бойынша жеке тұлғаның салық салынатын кірісінен есептелген жеке табыс салығын төлеуді салық төлеуші кірістер мен мүлік туралы декларацияның тапсырылу тәсілдеріне қарай оны тапсыру үшін осы Кодекстің 635-бабында белгіленген мерзімнен кейін күнтізбелік он күннен кешіктірмей мынадай тәртіппен: </w:t>
      </w:r>
    </w:p>
    <w:p>
      <w:pPr>
        <w:spacing w:after="0"/>
        <w:ind w:left="0"/>
        <w:jc w:val="both"/>
      </w:pPr>
      <w:r>
        <w:rPr>
          <w:rFonts w:ascii="Times New Roman"/>
          <w:b w:val="false"/>
          <w:i w:val="false"/>
          <w:color w:val="000000"/>
          <w:sz w:val="28"/>
        </w:rPr>
        <w:t xml:space="preserve">
      1) дара кәсіпкер, жеке практикамен айналысатын адам – тұрған жері бойынша; </w:t>
      </w:r>
    </w:p>
    <w:p>
      <w:pPr>
        <w:spacing w:after="0"/>
        <w:ind w:left="0"/>
        <w:jc w:val="both"/>
      </w:pPr>
      <w:r>
        <w:rPr>
          <w:rFonts w:ascii="Times New Roman"/>
          <w:b w:val="false"/>
          <w:i w:val="false"/>
          <w:color w:val="000000"/>
          <w:sz w:val="28"/>
        </w:rPr>
        <w:t xml:space="preserve">
      2) осы тармақтың 1) тармақшасында көрсетілмеген жеке тұлға – тұрғылықты (болу) жері бойынша жүзеге асырады. </w:t>
      </w:r>
    </w:p>
    <w:p>
      <w:pPr>
        <w:spacing w:after="0"/>
        <w:ind w:left="0"/>
        <w:jc w:val="both"/>
      </w:pPr>
      <w:r>
        <w:rPr>
          <w:rFonts w:ascii="Times New Roman"/>
          <w:b w:val="false"/>
          <w:i w:val="false"/>
          <w:color w:val="000000"/>
          <w:sz w:val="28"/>
        </w:rPr>
        <w:t>
      Жеке тұлға салықтық кезеңнің қорытындысы бойынша осы Кодекстің 30-тарауына сәйкес есептелген жеке табыс салығын төлеуді осы Кодекстің 635-бабының 3-тармағында белгіленген соңғы мерзімнен кейiн күнтізбелік он күннен кешiктiрмей жүзеге асырады. Осы абзацтың ережелері жеңiлдiктi салық салынатын мемлекеттерде тіркелген бақыланатын шетелдік компаниялардың және (немесе) бақыланатын шетелдік компаниялардың тұрақты мекемелерінің жиынтық пайдасынан есептелген жеке табыс салығына қолданылмайды.";</w:t>
      </w:r>
    </w:p>
    <w:p>
      <w:pPr>
        <w:spacing w:after="0"/>
        <w:ind w:left="0"/>
        <w:jc w:val="both"/>
      </w:pPr>
      <w:r>
        <w:rPr>
          <w:rFonts w:ascii="Times New Roman"/>
          <w:b w:val="false"/>
          <w:i w:val="false"/>
          <w:color w:val="000000"/>
          <w:sz w:val="28"/>
        </w:rPr>
        <w:t>
      225) 644-баптың 2-тармағында:</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xml:space="preserve">
      "3) бейрезидент-заңды тұлғаның: </w:t>
      </w:r>
    </w:p>
    <w:p>
      <w:pPr>
        <w:spacing w:after="0"/>
        <w:ind w:left="0"/>
        <w:jc w:val="both"/>
      </w:pPr>
      <w:r>
        <w:rPr>
          <w:rFonts w:ascii="Times New Roman"/>
          <w:b w:val="false"/>
          <w:i w:val="false"/>
          <w:color w:val="000000"/>
          <w:sz w:val="28"/>
        </w:rPr>
        <w:t>
      осы Кодекстің 291-бабы 1-тармағының 1), 2) және 3) тармақшаларында айқындалған дербес білім беру ұйымдарынан;</w:t>
      </w:r>
    </w:p>
    <w:p>
      <w:pPr>
        <w:spacing w:after="0"/>
        <w:ind w:left="0"/>
        <w:jc w:val="both"/>
      </w:pPr>
      <w:r>
        <w:rPr>
          <w:rFonts w:ascii="Times New Roman"/>
          <w:b w:val="false"/>
          <w:i w:val="false"/>
          <w:color w:val="000000"/>
          <w:sz w:val="28"/>
        </w:rPr>
        <w:t>
      осы тармақшаның екінші абзацында көрсетілген тұлға құрған, осы Кодекстің 289-бабының ережелері қолданылатын коммерциялық емес ұйымдардан;</w:t>
      </w:r>
    </w:p>
    <w:p>
      <w:pPr>
        <w:spacing w:after="0"/>
        <w:ind w:left="0"/>
        <w:jc w:val="both"/>
      </w:pPr>
      <w:r>
        <w:rPr>
          <w:rFonts w:ascii="Times New Roman"/>
          <w:b w:val="false"/>
          <w:i w:val="false"/>
          <w:color w:val="000000"/>
          <w:sz w:val="28"/>
        </w:rPr>
        <w:t xml:space="preserve">
      осы Кодекстің 291-бабы 1-тармағының 4) және 5) тармақшаларында көрсетілген қызмет түрлері бойынша жұмыстарды орындағаны, қызметтер көрсеткені үшін осы Кодекстің 291-бабы 1-тармағының 4) және 5) тармақшаларында айқындалған дербес білім беру ұйымдарынан; </w:t>
      </w:r>
    </w:p>
    <w:p>
      <w:pPr>
        <w:spacing w:after="0"/>
        <w:ind w:left="0"/>
        <w:jc w:val="both"/>
      </w:pPr>
      <w:r>
        <w:rPr>
          <w:rFonts w:ascii="Times New Roman"/>
          <w:b w:val="false"/>
          <w:i w:val="false"/>
          <w:color w:val="000000"/>
          <w:sz w:val="28"/>
        </w:rPr>
        <w:t>
      "Астана" халықаралық қаржы орталығының органдарынан немесе "Астана" халықаралық қаржы орталығы органының ұйымдарынан түсетін кірісі;";</w:t>
      </w:r>
    </w:p>
    <w:p>
      <w:pPr>
        <w:spacing w:after="0"/>
        <w:ind w:left="0"/>
        <w:jc w:val="both"/>
      </w:pPr>
      <w:r>
        <w:rPr>
          <w:rFonts w:ascii="Times New Roman"/>
          <w:b w:val="false"/>
          <w:i w:val="false"/>
          <w:color w:val="000000"/>
          <w:sz w:val="28"/>
        </w:rPr>
        <w:t>
      226) 645-баптың 9-тармағында:</w:t>
      </w:r>
    </w:p>
    <w:p>
      <w:pPr>
        <w:spacing w:after="0"/>
        <w:ind w:left="0"/>
        <w:jc w:val="both"/>
      </w:pPr>
      <w:r>
        <w:rPr>
          <w:rFonts w:ascii="Times New Roman"/>
          <w:b w:val="false"/>
          <w:i w:val="false"/>
          <w:color w:val="000000"/>
          <w:sz w:val="28"/>
        </w:rPr>
        <w:t>
      4) тармақшаның үшінші бөлігі мынадай редакцияда жазылсын:</w:t>
      </w:r>
    </w:p>
    <w:p>
      <w:pPr>
        <w:spacing w:after="0"/>
        <w:ind w:left="0"/>
        <w:jc w:val="both"/>
      </w:pPr>
      <w:r>
        <w:rPr>
          <w:rFonts w:ascii="Times New Roman"/>
          <w:b w:val="false"/>
          <w:i w:val="false"/>
          <w:color w:val="000000"/>
          <w:sz w:val="28"/>
        </w:rPr>
        <w:t>
      "Салық төлеушінің акцияларды немесе қатысу үлестерін иеленудің осы тармақшаның бірінші бөлігінде көрсетілген мерзімі, егер мұндай акцияларды немесе қатысу үлестерін салық төлеуші бұрынғы меншік иелерінің қайта ұйымдастырылуы нәтижесінде алса немесе оларға сол бір құрылтайшылар (меншік иелері) иелік еткен жағдайда бір компания басқа компаниядан сатып алса, бұрынғы меншік иелерінің акцияларды немесе қатысу үлестерін иелену мерзімдері ескеріле отырып, жиынтық түрінде айқындалады.";</w:t>
      </w:r>
    </w:p>
    <w:p>
      <w:pPr>
        <w:spacing w:after="0"/>
        <w:ind w:left="0"/>
        <w:jc w:val="both"/>
      </w:pPr>
      <w:r>
        <w:rPr>
          <w:rFonts w:ascii="Times New Roman"/>
          <w:b w:val="false"/>
          <w:i w:val="false"/>
          <w:color w:val="000000"/>
          <w:sz w:val="28"/>
        </w:rPr>
        <w:t>
      13) тармақша мынадай редакцияда жазылсын:</w:t>
      </w:r>
    </w:p>
    <w:p>
      <w:pPr>
        <w:spacing w:after="0"/>
        <w:ind w:left="0"/>
        <w:jc w:val="both"/>
      </w:pPr>
      <w:r>
        <w:rPr>
          <w:rFonts w:ascii="Times New Roman"/>
          <w:b w:val="false"/>
          <w:i w:val="false"/>
          <w:color w:val="000000"/>
          <w:sz w:val="28"/>
        </w:rPr>
        <w:t>
      "13) борышты кешіру осы Кодекстің 232-бабының 3-тармағында белгіленген тәртіппен және шарттарда жүргізілген кредит (қарыз) және (немесе) кредите (қарызға) байланысты берешек, оның ішінде айыпақы (айыппұлдар, өсімпұлдар) бойынша, 2012 жылғы 31 желтоқсанды қоса алғанда есепке жазылған сыйақы бойынша берешекті қоса алғанда, берешек сомасы;";</w:t>
      </w:r>
    </w:p>
    <w:p>
      <w:pPr>
        <w:spacing w:after="0"/>
        <w:ind w:left="0"/>
        <w:jc w:val="both"/>
      </w:pPr>
      <w:r>
        <w:rPr>
          <w:rFonts w:ascii="Times New Roman"/>
          <w:b w:val="false"/>
          <w:i w:val="false"/>
          <w:color w:val="000000"/>
          <w:sz w:val="28"/>
        </w:rPr>
        <w:t>
      14) тармақша мынадай редакцияда жазылсын:</w:t>
      </w:r>
    </w:p>
    <w:p>
      <w:pPr>
        <w:spacing w:after="0"/>
        <w:ind w:left="0"/>
        <w:jc w:val="both"/>
      </w:pPr>
      <w:r>
        <w:rPr>
          <w:rFonts w:ascii="Times New Roman"/>
          <w:b w:val="false"/>
          <w:i w:val="false"/>
          <w:color w:val="000000"/>
          <w:sz w:val="28"/>
        </w:rPr>
        <w:t>
      "14) борышты кешіру осы Кодекстің 232-бабы 5-тармағының 11) тармақшасында айқындалған тәртіппен жүргізілген кредит (қарыз) бойынша, осындай кредиттерге сыйақы бойынша берешекті қоса алғанда, берешек сомасы.";</w:t>
      </w:r>
    </w:p>
    <w:p>
      <w:pPr>
        <w:spacing w:after="0"/>
        <w:ind w:left="0"/>
        <w:jc w:val="both"/>
      </w:pPr>
      <w:r>
        <w:rPr>
          <w:rFonts w:ascii="Times New Roman"/>
          <w:b w:val="false"/>
          <w:i w:val="false"/>
          <w:color w:val="000000"/>
          <w:sz w:val="28"/>
        </w:rPr>
        <w:t>
      227) 650-баптың 9-тармағы мынадай редакцияда жазылсын:</w:t>
      </w:r>
    </w:p>
    <w:p>
      <w:pPr>
        <w:spacing w:after="0"/>
        <w:ind w:left="0"/>
        <w:jc w:val="both"/>
      </w:pPr>
      <w:r>
        <w:rPr>
          <w:rFonts w:ascii="Times New Roman"/>
          <w:b w:val="false"/>
          <w:i w:val="false"/>
          <w:color w:val="000000"/>
          <w:sz w:val="28"/>
        </w:rPr>
        <w:t>
      "9. Салық агенті болып табылатын бейрезидент міндетті тіркелуге жатады.</w:t>
      </w:r>
    </w:p>
    <w:p>
      <w:pPr>
        <w:spacing w:after="0"/>
        <w:ind w:left="0"/>
        <w:jc w:val="both"/>
      </w:pPr>
      <w:r>
        <w:rPr>
          <w:rFonts w:ascii="Times New Roman"/>
          <w:b w:val="false"/>
          <w:i w:val="false"/>
          <w:color w:val="000000"/>
          <w:sz w:val="28"/>
        </w:rPr>
        <w:t>
      Бұл ретте салық агенті болып табылатын бейрезидент-заңды тұлға осы Кодекстің 76-бабында айқындалған тәртіппен салық органында салық төлеуші ретінде тіркелуге жатады.";</w:t>
      </w:r>
    </w:p>
    <w:p>
      <w:pPr>
        <w:spacing w:after="0"/>
        <w:ind w:left="0"/>
        <w:jc w:val="both"/>
      </w:pPr>
      <w:r>
        <w:rPr>
          <w:rFonts w:ascii="Times New Roman"/>
          <w:b w:val="false"/>
          <w:i w:val="false"/>
          <w:color w:val="000000"/>
          <w:sz w:val="28"/>
        </w:rPr>
        <w:t>
      228) 655-баптың 5-тармағы мынадай редакцияда жазылсын:</w:t>
      </w:r>
    </w:p>
    <w:p>
      <w:pPr>
        <w:spacing w:after="0"/>
        <w:ind w:left="0"/>
        <w:jc w:val="both"/>
      </w:pPr>
      <w:r>
        <w:rPr>
          <w:rFonts w:ascii="Times New Roman"/>
          <w:b w:val="false"/>
          <w:i w:val="false"/>
          <w:color w:val="000000"/>
          <w:sz w:val="28"/>
        </w:rPr>
        <w:t>
      "5. Бейрезидент-жеке тұлғаның төлем көзінен салық салуға жататын кірістерінен жеке табыс салығын салық агенті тұрған жеріндегі бюджетке аударуды салық ұстап қалуға жататын айдан кейінгі айдың 25-күнінен кешіктірмей жүргізеді.";</w:t>
      </w:r>
    </w:p>
    <w:p>
      <w:pPr>
        <w:spacing w:after="0"/>
        <w:ind w:left="0"/>
        <w:jc w:val="both"/>
      </w:pPr>
      <w:r>
        <w:rPr>
          <w:rFonts w:ascii="Times New Roman"/>
          <w:b w:val="false"/>
          <w:i w:val="false"/>
          <w:color w:val="000000"/>
          <w:sz w:val="28"/>
        </w:rPr>
        <w:t>
      229) 656-бапта: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Осы бапта белгіленген салық салу тәртібі Қазақстан Республикасының салық төлеушісі ретінде тіркелмеген бейрезидент-заңды тұлға Қазақстан Республикасына жіберген шетелдіктердің және азаматтығы жоқ адамдардың кірістеріне, оған қоса осы Кодекстің 322-бабында айқындалған:</w:t>
      </w:r>
    </w:p>
    <w:p>
      <w:pPr>
        <w:spacing w:after="0"/>
        <w:ind w:left="0"/>
        <w:jc w:val="both"/>
      </w:pPr>
      <w:r>
        <w:rPr>
          <w:rFonts w:ascii="Times New Roman"/>
          <w:b w:val="false"/>
          <w:i w:val="false"/>
          <w:color w:val="000000"/>
          <w:sz w:val="28"/>
        </w:rPr>
        <w:t>
      жұмыс беруші болып табылатын осындай бейрезидент-заңды тұлғамен жасасқан еңбек шарты (келісімі, келісімшарты) бойынша Қазақстан Республикасындағы қызметтен;</w:t>
      </w:r>
    </w:p>
    <w:p>
      <w:pPr>
        <w:spacing w:after="0"/>
        <w:ind w:left="0"/>
        <w:jc w:val="both"/>
      </w:pPr>
      <w:r>
        <w:rPr>
          <w:rFonts w:ascii="Times New Roman"/>
          <w:b w:val="false"/>
          <w:i w:val="false"/>
          <w:color w:val="000000"/>
          <w:sz w:val="28"/>
        </w:rPr>
        <w:t>
      осындай бейрезидент-заңды тұлғамен жасасқан азаматтық-құқықтық сипаттағы шарт (келісімшарт) бойынша Қазақстан Республикасындағы қызметтен;</w:t>
      </w:r>
    </w:p>
    <w:p>
      <w:pPr>
        <w:spacing w:after="0"/>
        <w:ind w:left="0"/>
        <w:jc w:val="both"/>
      </w:pPr>
      <w:r>
        <w:rPr>
          <w:rFonts w:ascii="Times New Roman"/>
          <w:b w:val="false"/>
          <w:i w:val="false"/>
          <w:color w:val="000000"/>
          <w:sz w:val="28"/>
        </w:rPr>
        <w:t>
      жұмыс беруші болып табылмайтын тұлғадан алынған материалдық пайда түрінде Қазақстан Республикасындағы қызметтен алынған (алынуға жататын) кірістерге;</w:t>
      </w:r>
    </w:p>
    <w:p>
      <w:pPr>
        <w:spacing w:after="0"/>
        <w:ind w:left="0"/>
        <w:jc w:val="both"/>
      </w:pPr>
      <w:r>
        <w:rPr>
          <w:rFonts w:ascii="Times New Roman"/>
          <w:b w:val="false"/>
          <w:i w:val="false"/>
          <w:color w:val="000000"/>
          <w:sz w:val="28"/>
        </w:rPr>
        <w:t xml:space="preserve">
      Қазақстан Республикасында тұруға байланысты осындай </w:t>
      </w:r>
      <w:r>
        <w:br/>
      </w:r>
      <w:r>
        <w:rPr>
          <w:rFonts w:ascii="Times New Roman"/>
          <w:b w:val="false"/>
          <w:i w:val="false"/>
          <w:color w:val="000000"/>
          <w:sz w:val="28"/>
        </w:rPr>
        <w:t>бейрезидент-заңды тұлға төлейтін үстемеақыларға қолданылады.</w:t>
      </w:r>
    </w:p>
    <w:p>
      <w:pPr>
        <w:spacing w:after="0"/>
        <w:ind w:left="0"/>
        <w:jc w:val="both"/>
      </w:pPr>
      <w:r>
        <w:rPr>
          <w:rFonts w:ascii="Times New Roman"/>
          <w:b w:val="false"/>
          <w:i w:val="false"/>
          <w:color w:val="000000"/>
          <w:sz w:val="28"/>
        </w:rPr>
        <w:t>
      Осы баптың мақсатында резидент-банктерде ағымдағы шот ашуға байланысты және (немесе) осы Кодекстің 650-бабына сәйкес міндеттемелер туындауына Қазақстан Республикасының салық төлеушісі ретінде тіркелген бейрезидент-заңды тұлғада Қазақстан Республикасының салық төлеушісі ретінде тіркелмеген бейрезидент-заңды тұлға деп танылады.</w:t>
      </w:r>
    </w:p>
    <w:p>
      <w:pPr>
        <w:spacing w:after="0"/>
        <w:ind w:left="0"/>
        <w:jc w:val="both"/>
      </w:pPr>
      <w:r>
        <w:rPr>
          <w:rFonts w:ascii="Times New Roman"/>
          <w:b w:val="false"/>
          <w:i w:val="false"/>
          <w:color w:val="000000"/>
          <w:sz w:val="28"/>
        </w:rPr>
        <w:t>
      Егер осы Кодекстің 655-бабының 7-тармағында өзгеше белгіленбесе, осы баптың ережелері, бір мезгілде мынадай талаптар орындалған кезде:</w:t>
      </w:r>
    </w:p>
    <w:p>
      <w:pPr>
        <w:spacing w:after="0"/>
        <w:ind w:left="0"/>
        <w:jc w:val="both"/>
      </w:pPr>
      <w:r>
        <w:rPr>
          <w:rFonts w:ascii="Times New Roman"/>
          <w:b w:val="false"/>
          <w:i w:val="false"/>
          <w:color w:val="000000"/>
          <w:sz w:val="28"/>
        </w:rPr>
        <w:t>
      1) шетелдік немесе азаматтығы жоқ адам Қазақстан Республикасының салық төлеушісі ретінде тіркелмеген бейрезидент заңды-тұлғаның жұмыскері және (немесе) мердігері (қосалқы мердігері) не көрсетілген бейрезидент-заңды тұлға мердігерінің (қосалқы мердігерінің) жұмыскері болып табылса;</w:t>
      </w:r>
    </w:p>
    <w:p>
      <w:pPr>
        <w:spacing w:after="0"/>
        <w:ind w:left="0"/>
        <w:jc w:val="both"/>
      </w:pPr>
      <w:r>
        <w:rPr>
          <w:rFonts w:ascii="Times New Roman"/>
          <w:b w:val="false"/>
          <w:i w:val="false"/>
          <w:color w:val="000000"/>
          <w:sz w:val="28"/>
        </w:rPr>
        <w:t>
      2) шетелдік немесе азаматтығы жоқ адам осы Кодекстің 217-бабының 2-тармағына сәйкес Қазақстан Республикасында тұрақты болған деп танылса,  Қазақстан Республикасына жіберген шетелдіктің немесе азаматтығы жоқ адамның осы бапта көрсетілген кірістеріне қолданылады.</w:t>
      </w:r>
    </w:p>
    <w:p>
      <w:pPr>
        <w:spacing w:after="0"/>
        <w:ind w:left="0"/>
        <w:jc w:val="both"/>
      </w:pPr>
      <w:r>
        <w:rPr>
          <w:rFonts w:ascii="Times New Roman"/>
          <w:b w:val="false"/>
          <w:i w:val="false"/>
          <w:color w:val="000000"/>
          <w:sz w:val="28"/>
        </w:rPr>
        <w:t>
      Бұл ретте егер шетелдік немесе азаматтығы жоқ адам осы Кодекстің 217-бабының 2-тармағына сәйкес Қазақстан Республикасында тұрақты болады деп танылмаса, онда жұмыс беруші болып табылмайтын тұлғадан алынған материалдық пайда түрінде Қазақстан Республикасындағы қызметтен түскен кірістер, осы Кодекстін 646-бабында көрсетілген мөлшерлеме бойынша салық салуға жатады.";</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Салық агенті жеке табыс салығын есептеуді осы тармаққа сәйкес бейрезидент ұсынған құжатта көрсетілген шетелдіктің немесе азаматтығы жоқ адамның кірісінен осы Кодекстің 320-бабында белгіленген мөлшерлеме бойынша салықтық шегерімдерді жүзеге асырмай жүргізеді. Бұл ретте бейрезидент-заңды тұлға салық агентіне:</w:t>
      </w:r>
    </w:p>
    <w:p>
      <w:pPr>
        <w:spacing w:after="0"/>
        <w:ind w:left="0"/>
        <w:jc w:val="both"/>
      </w:pPr>
      <w:r>
        <w:rPr>
          <w:rFonts w:ascii="Times New Roman"/>
          <w:b w:val="false"/>
          <w:i w:val="false"/>
          <w:color w:val="000000"/>
          <w:sz w:val="28"/>
        </w:rPr>
        <w:t>
      Қазақстан Республикасына жіберілген шетелдікпен немесе азаматтығы жоқ адаммен жасасқан еңбек шартының (келісімшартының) және (немесе) азаматтық-құқықтық сипаттағы шарттың нотариат куәландырған көшірмелерін;</w:t>
      </w:r>
    </w:p>
    <w:p>
      <w:pPr>
        <w:spacing w:after="0"/>
        <w:ind w:left="0"/>
        <w:jc w:val="both"/>
      </w:pPr>
      <w:r>
        <w:rPr>
          <w:rFonts w:ascii="Times New Roman"/>
          <w:b w:val="false"/>
          <w:i w:val="false"/>
          <w:color w:val="000000"/>
          <w:sz w:val="28"/>
        </w:rPr>
        <w:t>
      осындай бейрезидентпен жасасқан еңбек шартының және (немесе) азаматтық-құқықтық сипаттағы шарттың шеңберінде жалдау бойынша жеке тұлғаның жұмыстан алынатын кірістері туралы мәліметті қамтитын өзге құжатты ұсынуға міндетті.</w:t>
      </w:r>
    </w:p>
    <w:p>
      <w:pPr>
        <w:spacing w:after="0"/>
        <w:ind w:left="0"/>
        <w:jc w:val="both"/>
      </w:pPr>
      <w:r>
        <w:rPr>
          <w:rFonts w:ascii="Times New Roman"/>
          <w:b w:val="false"/>
          <w:i w:val="false"/>
          <w:color w:val="000000"/>
          <w:sz w:val="28"/>
        </w:rPr>
        <w:t xml:space="preserve">
      Салық агентіне осы тармақта көрсетілген құжаттар ұсынылмаған жағдайда бейрезидент-заңды тұлғаға орындалған жұмыстар, көрсетілген қызметтер үшін төленуге жататын кіріс сомасының 80 пайызы мөлшеріндегі, барлық шетелдіктер мен азаматтығы жоқ адамдарға тең үлестермен бөлінетін кіріс төлем көзінен жеке табыс салығын салуға жатады. </w:t>
      </w:r>
    </w:p>
    <w:p>
      <w:pPr>
        <w:spacing w:after="0"/>
        <w:ind w:left="0"/>
        <w:jc w:val="both"/>
      </w:pPr>
      <w:r>
        <w:rPr>
          <w:rFonts w:ascii="Times New Roman"/>
          <w:b w:val="false"/>
          <w:i w:val="false"/>
          <w:color w:val="000000"/>
          <w:sz w:val="28"/>
        </w:rPr>
        <w:t xml:space="preserve">
      Бұл ретте, осы тармақта көрсетілген кіріс: </w:t>
      </w:r>
    </w:p>
    <w:p>
      <w:pPr>
        <w:spacing w:after="0"/>
        <w:ind w:left="0"/>
        <w:jc w:val="both"/>
      </w:pPr>
      <w:r>
        <w:rPr>
          <w:rFonts w:ascii="Times New Roman"/>
          <w:b w:val="false"/>
          <w:i w:val="false"/>
          <w:color w:val="000000"/>
          <w:sz w:val="28"/>
        </w:rPr>
        <w:t>
      осы тармақта айқындалған құжаттар, құжаттарда көрсетілген кіріс сомасына, олар ұсынылған жағдайда;</w:t>
      </w:r>
    </w:p>
    <w:p>
      <w:pPr>
        <w:spacing w:after="0"/>
        <w:ind w:left="0"/>
        <w:jc w:val="both"/>
      </w:pPr>
      <w:r>
        <w:rPr>
          <w:rFonts w:ascii="Times New Roman"/>
          <w:b w:val="false"/>
          <w:i w:val="false"/>
          <w:color w:val="000000"/>
          <w:sz w:val="28"/>
        </w:rPr>
        <w:t>
      егер мұндай табыс шарттың (келісімшарттың, келісімнің) талаптарында көзделсе, жұмыс беруші болып табылмайтын тұлғадан алынған материалдық пайда түріндегі Қазақстан Республикасындағы қызметтен түскен кіріс сомасына азаюға жатады.";</w:t>
      </w:r>
    </w:p>
    <w:p>
      <w:pPr>
        <w:spacing w:after="0"/>
        <w:ind w:left="0"/>
        <w:jc w:val="both"/>
      </w:pPr>
      <w:r>
        <w:rPr>
          <w:rFonts w:ascii="Times New Roman"/>
          <w:b w:val="false"/>
          <w:i w:val="false"/>
          <w:color w:val="000000"/>
          <w:sz w:val="28"/>
        </w:rPr>
        <w:t>
      мынадай мазмұндағы 6-тармақпен толықтырылсын:</w:t>
      </w:r>
    </w:p>
    <w:p>
      <w:pPr>
        <w:spacing w:after="0"/>
        <w:ind w:left="0"/>
        <w:jc w:val="both"/>
      </w:pPr>
      <w:r>
        <w:rPr>
          <w:rFonts w:ascii="Times New Roman"/>
          <w:b w:val="false"/>
          <w:i w:val="false"/>
          <w:color w:val="000000"/>
          <w:sz w:val="28"/>
        </w:rPr>
        <w:t>
      "6. Кіріс шетел валютасымен төленген кезде төлем көзінен салық салынатын кіріс мөлшері кірісті төлеу күнінің алдындағы соңғы жұмыс күні айқындалған валюта айырбастаудың нарықтық бағамы қолданыла отырып, теңгемен қайта есептеледі.";</w:t>
      </w:r>
    </w:p>
    <w:p>
      <w:pPr>
        <w:spacing w:after="0"/>
        <w:ind w:left="0"/>
        <w:jc w:val="both"/>
      </w:pPr>
      <w:r>
        <w:rPr>
          <w:rFonts w:ascii="Times New Roman"/>
          <w:b w:val="false"/>
          <w:i w:val="false"/>
          <w:color w:val="000000"/>
          <w:sz w:val="28"/>
        </w:rPr>
        <w:t>
      230) 666-бапта:</w:t>
      </w:r>
    </w:p>
    <w:p>
      <w:pPr>
        <w:spacing w:after="0"/>
        <w:ind w:left="0"/>
        <w:jc w:val="both"/>
      </w:pPr>
      <w:r>
        <w:rPr>
          <w:rFonts w:ascii="Times New Roman"/>
          <w:b w:val="false"/>
          <w:i w:val="false"/>
          <w:color w:val="000000"/>
          <w:sz w:val="28"/>
        </w:rPr>
        <w:t>
      1-тармақтың бірінші абзацы мынадай редакцияда жазылсын:</w:t>
      </w:r>
    </w:p>
    <w:p>
      <w:pPr>
        <w:spacing w:after="0"/>
        <w:ind w:left="0"/>
        <w:jc w:val="both"/>
      </w:pPr>
      <w:r>
        <w:rPr>
          <w:rFonts w:ascii="Times New Roman"/>
          <w:b w:val="false"/>
          <w:i w:val="false"/>
          <w:color w:val="000000"/>
          <w:sz w:val="28"/>
        </w:rPr>
        <w:t>
      "1. Егер халықаралық шартта өзгеше белгіленбесе, осы бапта белгіленген халықаралық шарттың ережелерін қолдану тәртібі мынадай:";</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Салық агентінің бейрезидентке кірісті төлеу кезінде немесе бейрезиденттің есептелген, бірақ төленбеген кірісін шегерімге жатқызу кезінде салық салудан босатуды дербес қолдануға құқығы бар.</w:t>
      </w:r>
    </w:p>
    <w:p>
      <w:pPr>
        <w:spacing w:after="0"/>
        <w:ind w:left="0"/>
        <w:jc w:val="both"/>
      </w:pPr>
      <w:r>
        <w:rPr>
          <w:rFonts w:ascii="Times New Roman"/>
          <w:b w:val="false"/>
          <w:i w:val="false"/>
          <w:color w:val="000000"/>
          <w:sz w:val="28"/>
        </w:rPr>
        <w:t>
      Салық агентімен өзара байланысты тарап болып табылатын бейрезидентке кіріс төлеген жағдайда, салық агенті, егер мұндай бейрезидент кірісті түпкілікті нақты (иеленуші) алушы болып табылатын жағдайда, осы баптың ережелерін қолдануға құқылы.</w:t>
      </w:r>
    </w:p>
    <w:p>
      <w:pPr>
        <w:spacing w:after="0"/>
        <w:ind w:left="0"/>
        <w:jc w:val="both"/>
      </w:pPr>
      <w:r>
        <w:rPr>
          <w:rFonts w:ascii="Times New Roman"/>
          <w:b w:val="false"/>
          <w:i w:val="false"/>
          <w:color w:val="000000"/>
          <w:sz w:val="28"/>
        </w:rPr>
        <w:t>
      Осы бөлімнің мақсатында кірістерді иелену, пайдалану, оларға билік ету құқығы бар және мұндай кіріске қатысты делдал, оның ішінде агент, номиналды ұстаушы болып табылмайтын тұлға кірістерді түпкілікті (нақты) алушы (иеленуші) деп түсінілуі керек.";</w:t>
      </w:r>
    </w:p>
    <w:p>
      <w:pPr>
        <w:spacing w:after="0"/>
        <w:ind w:left="0"/>
        <w:jc w:val="both"/>
      </w:pPr>
      <w:r>
        <w:rPr>
          <w:rFonts w:ascii="Times New Roman"/>
          <w:b w:val="false"/>
          <w:i w:val="false"/>
          <w:color w:val="000000"/>
          <w:sz w:val="28"/>
        </w:rPr>
        <w:t>
      231) 669-баптың 1-тармағының бірінші бөлігі мынадай редакцияда жазылсын:</w:t>
      </w:r>
    </w:p>
    <w:p>
      <w:pPr>
        <w:spacing w:after="0"/>
        <w:ind w:left="0"/>
        <w:jc w:val="both"/>
      </w:pPr>
      <w:r>
        <w:rPr>
          <w:rFonts w:ascii="Times New Roman"/>
          <w:b w:val="false"/>
          <w:i w:val="false"/>
          <w:color w:val="000000"/>
          <w:sz w:val="28"/>
        </w:rPr>
        <w:t>
      "1. Егер бейрезидент кірісті түпкілікті алушы және халықаралық шарт жасасқан мемлекеттің резиденті болып табылса, халықаралық шарт ережелеріне сәйкес мұндай бейрезиденттің халықаралық тасымал бойынша қызметтер көрсетуден түсетін кірістерге салық салудан босатуды қолдануға құқығы бар.";</w:t>
      </w:r>
    </w:p>
    <w:p>
      <w:pPr>
        <w:spacing w:after="0"/>
        <w:ind w:left="0"/>
        <w:jc w:val="both"/>
      </w:pPr>
      <w:r>
        <w:rPr>
          <w:rFonts w:ascii="Times New Roman"/>
          <w:b w:val="false"/>
          <w:i w:val="false"/>
          <w:color w:val="000000"/>
          <w:sz w:val="28"/>
        </w:rPr>
        <w:t>
      232) 670-баптың 1-тармағының бірінші бөлігі мынадай редакцияда жазылсын:</w:t>
      </w:r>
    </w:p>
    <w:p>
      <w:pPr>
        <w:spacing w:after="0"/>
        <w:ind w:left="0"/>
        <w:jc w:val="both"/>
      </w:pPr>
      <w:r>
        <w:rPr>
          <w:rFonts w:ascii="Times New Roman"/>
          <w:b w:val="false"/>
          <w:i w:val="false"/>
          <w:color w:val="000000"/>
          <w:sz w:val="28"/>
        </w:rPr>
        <w:t>
      "1. Егер бейрезидент халықаралық шарт жасасқан мемлекеттің резиденті болып табылса және осындай халықаралық шартта бейрезиденттің таза кірісіне салық салудың осы Кодекстің 652-бабында белгіленген тәртіптен өзгеше тәртібі көзделген болса, оның тұрақты мекеме арқылы Қазақстан Республикасындағы қызметтен түсетін таза кірісіне халықаралық шартта көзделген төмендетілген салықтық мөлшерлемені қолдануға құқығы бар.";</w:t>
      </w:r>
    </w:p>
    <w:p>
      <w:pPr>
        <w:spacing w:after="0"/>
        <w:ind w:left="0"/>
        <w:jc w:val="both"/>
      </w:pPr>
      <w:r>
        <w:rPr>
          <w:rFonts w:ascii="Times New Roman"/>
          <w:b w:val="false"/>
          <w:i w:val="false"/>
          <w:color w:val="000000"/>
          <w:sz w:val="28"/>
        </w:rPr>
        <w:t>
      233) 671-баптың 1-тармағының бірінші бөлігі мынадай редакцияда жазылсын:</w:t>
      </w:r>
    </w:p>
    <w:p>
      <w:pPr>
        <w:spacing w:after="0"/>
        <w:ind w:left="0"/>
        <w:jc w:val="both"/>
      </w:pPr>
      <w:r>
        <w:rPr>
          <w:rFonts w:ascii="Times New Roman"/>
          <w:b w:val="false"/>
          <w:i w:val="false"/>
          <w:color w:val="000000"/>
          <w:sz w:val="28"/>
        </w:rPr>
        <w:t>
      "1. Егер бейрезидент-жеке тұлға кірісті түпкілікті алушы және халықаралық шарт жасасқан мемлекеттің резиденті болып табылса, бейрезидент-жеке тұлғаның халықаралық шарттың ережелеріне сәйкес салық агенттері болып табылмайтын тұлғалардан алған кірістерін салық салудан босатуды қолдануға құқығы бар.";</w:t>
      </w:r>
    </w:p>
    <w:p>
      <w:pPr>
        <w:spacing w:after="0"/>
        <w:ind w:left="0"/>
        <w:jc w:val="both"/>
      </w:pPr>
      <w:r>
        <w:rPr>
          <w:rFonts w:ascii="Times New Roman"/>
          <w:b w:val="false"/>
          <w:i w:val="false"/>
          <w:color w:val="000000"/>
          <w:sz w:val="28"/>
        </w:rPr>
        <w:t>
      234) 672-баптың 8-тармағы бірінші бөлігінің 4) тармақшасындағы "жағдайларда өтінішті қараудан бас тартады." деген сөздер "жағдайларда;" деген сөзбен ауыстырылып, мынадай мазмұндағы 5) тармақшамен толықтырылсын:</w:t>
      </w:r>
    </w:p>
    <w:p>
      <w:pPr>
        <w:spacing w:after="0"/>
        <w:ind w:left="0"/>
        <w:jc w:val="both"/>
      </w:pPr>
      <w:r>
        <w:rPr>
          <w:rFonts w:ascii="Times New Roman"/>
          <w:b w:val="false"/>
          <w:i w:val="false"/>
          <w:color w:val="000000"/>
          <w:sz w:val="28"/>
        </w:rPr>
        <w:t>
      "</w:t>
      </w:r>
      <w:r>
        <w:rPr>
          <w:rFonts w:ascii="Times New Roman"/>
          <w:b/>
          <w:i w:val="false"/>
          <w:color w:val="000000"/>
          <w:sz w:val="28"/>
        </w:rPr>
        <w:t>5) бұрын қаралған (тексерілген) кезең үшін, оның қорытындысы бойынша салық органы мынадай негіздердің бірі: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осы Кодекстің 220-бабына сәйкес бейрезиденттің Қазақстан Республикасындағы тұрақты мекемесі (қызметін жүзеге асыратын тұрақты орны) деп тану;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салық агентінің Қазақстан Республикасындағы көздерден алынған бейрезиденттің кірістерінен табыс салығын ұстап қалу осы Кодекстің 645-бабының 5-тармағына сәйкес өз қаражаты есебінен және бюджетке аударуы бойынша бюджеттен табыс салығын қайтарудан бас тарту туралы шешім шығарған өтініш қайта ұсынылған кезде өтінішті қараудан бас тартады.</w:t>
      </w:r>
      <w:r>
        <w:rPr>
          <w:rFonts w:ascii="Times New Roman"/>
          <w:b w:val="false"/>
          <w:i w:val="false"/>
          <w:color w:val="000000"/>
          <w:sz w:val="28"/>
        </w:rPr>
        <w:t>";</w:t>
      </w:r>
    </w:p>
    <w:p>
      <w:pPr>
        <w:spacing w:after="0"/>
        <w:ind w:left="0"/>
        <w:jc w:val="both"/>
      </w:pPr>
      <w:r>
        <w:rPr>
          <w:rFonts w:ascii="Times New Roman"/>
          <w:b w:val="false"/>
          <w:i w:val="false"/>
          <w:color w:val="000000"/>
          <w:sz w:val="28"/>
        </w:rPr>
        <w:t>
      235) 675-бапта</w:t>
      </w:r>
    </w:p>
    <w:p>
      <w:pPr>
        <w:spacing w:after="0"/>
        <w:ind w:left="0"/>
        <w:jc w:val="both"/>
      </w:pPr>
      <w:r>
        <w:rPr>
          <w:rFonts w:ascii="Times New Roman"/>
          <w:b w:val="false"/>
          <w:i w:val="false"/>
          <w:color w:val="000000"/>
          <w:sz w:val="28"/>
        </w:rPr>
        <w:t>
      1-тармақтың 1) және 2) тармақшалары мынадай редакцияда жазылсын:</w:t>
      </w:r>
    </w:p>
    <w:p>
      <w:pPr>
        <w:spacing w:after="0"/>
        <w:ind w:left="0"/>
        <w:jc w:val="both"/>
      </w:pPr>
      <w:r>
        <w:rPr>
          <w:rFonts w:ascii="Times New Roman"/>
          <w:b w:val="false"/>
          <w:i w:val="false"/>
          <w:color w:val="000000"/>
          <w:sz w:val="28"/>
        </w:rPr>
        <w:t xml:space="preserve">
      "1) бейрезидент резиденті болып табылатын шет мемлекеттің құзыретті органы куәландырған түпнұсқада ұсынылған ресми құжат болып табылады. Бейрезиденттің резиденттігін растайтын құзыретті органның лауазымды адамының қолтаңбасы мен мөрі Қазақстан Республикасының заңнамасында айқындалған тәртіппен заңдастырылуға тиіс, немесе құзыретті органның лауазымды адамының қолтаңбасы мен мөрін заңдастыратын құжат: </w:t>
      </w:r>
    </w:p>
    <w:p>
      <w:pPr>
        <w:spacing w:after="0"/>
        <w:ind w:left="0"/>
        <w:jc w:val="both"/>
      </w:pPr>
      <w:r>
        <w:rPr>
          <w:rFonts w:ascii="Times New Roman"/>
          <w:b w:val="false"/>
          <w:i w:val="false"/>
          <w:color w:val="000000"/>
          <w:sz w:val="28"/>
        </w:rPr>
        <w:t xml:space="preserve">
      Заңдастыруды жүзеге асыратын мемлекеттік органның  интернет-ресурсында; </w:t>
      </w:r>
    </w:p>
    <w:p>
      <w:pPr>
        <w:spacing w:after="0"/>
        <w:ind w:left="0"/>
        <w:jc w:val="both"/>
      </w:pPr>
      <w:r>
        <w:rPr>
          <w:rFonts w:ascii="Times New Roman"/>
          <w:b w:val="false"/>
          <w:i w:val="false"/>
          <w:color w:val="000000"/>
          <w:sz w:val="28"/>
        </w:rPr>
        <w:t>
      өзге мемлекеттік ұйымның немесе шетелдік мемлекеттің электронды апостилін жинау (сақтау) жасайтын қоғамдық нотариат палатасының интернет-ресурсында орналастырылған.</w:t>
      </w:r>
    </w:p>
    <w:p>
      <w:pPr>
        <w:spacing w:after="0"/>
        <w:ind w:left="0"/>
        <w:jc w:val="both"/>
      </w:pPr>
      <w:r>
        <w:rPr>
          <w:rFonts w:ascii="Times New Roman"/>
          <w:b w:val="false"/>
          <w:i w:val="false"/>
          <w:color w:val="000000"/>
          <w:sz w:val="28"/>
        </w:rPr>
        <w:t xml:space="preserve">
      2) осы тармақтың 1) тармақшасының талаптарына сәйкес келетін құжат түпнұсқасының нотариат куәландырған көшірмесі түрінде ұсынылған ресми құжат болып табылады. Шетелдік нотариустың қолтаңбасы мен мөрі Қазақстан Республикасының заңнамасында айқындалған тәртіппен заңдастырылуға тиіс, немесе құзыретті органның лауазымды адамының қолтаңбасы мен мөрін заңдастыратын құжат: </w:t>
      </w:r>
    </w:p>
    <w:p>
      <w:pPr>
        <w:spacing w:after="0"/>
        <w:ind w:left="0"/>
        <w:jc w:val="both"/>
      </w:pPr>
      <w:r>
        <w:rPr>
          <w:rFonts w:ascii="Times New Roman"/>
          <w:b w:val="false"/>
          <w:i w:val="false"/>
          <w:color w:val="000000"/>
          <w:sz w:val="28"/>
        </w:rPr>
        <w:t xml:space="preserve">
      Заңдастыруды жүзеге асыратын мемлекеттік органның  интернет-ресурсында; </w:t>
      </w:r>
    </w:p>
    <w:p>
      <w:pPr>
        <w:spacing w:after="0"/>
        <w:ind w:left="0"/>
        <w:jc w:val="both"/>
      </w:pPr>
      <w:r>
        <w:rPr>
          <w:rFonts w:ascii="Times New Roman"/>
          <w:b w:val="false"/>
          <w:i w:val="false"/>
          <w:color w:val="000000"/>
          <w:sz w:val="28"/>
        </w:rPr>
        <w:t>
      өзге мемлекеттік ұйымның немесе шетелдік мемлекеттің электронды апостилін жинау (сақтау) жасайтын қоғамдық нотариат палатасының интернет-ресурсында орналастырылған.";</w:t>
      </w:r>
    </w:p>
    <w:p>
      <w:pPr>
        <w:spacing w:after="0"/>
        <w:ind w:left="0"/>
        <w:jc w:val="both"/>
      </w:pPr>
      <w:r>
        <w:rPr>
          <w:rFonts w:ascii="Times New Roman"/>
          <w:b w:val="false"/>
          <w:i w:val="false"/>
          <w:color w:val="000000"/>
          <w:sz w:val="28"/>
        </w:rPr>
        <w:t>
      3-тармақтың бірінші бөлігі мынадай редакцияда жазылсын:</w:t>
      </w:r>
    </w:p>
    <w:p>
      <w:pPr>
        <w:spacing w:after="0"/>
        <w:ind w:left="0"/>
        <w:jc w:val="both"/>
      </w:pPr>
      <w:r>
        <w:rPr>
          <w:rFonts w:ascii="Times New Roman"/>
          <w:b w:val="false"/>
          <w:i w:val="false"/>
          <w:color w:val="000000"/>
          <w:sz w:val="28"/>
        </w:rPr>
        <w:t>
      "3. Бейрезиденттің резиденттігін растайтын құжатта көрсетілген уақыт кезеңі ішінде, бейрезидент Қазақстан Республикасымен халықаралық шарт жасасқан мемлекеттің резиденті болып танылады. Бұл ретте, белгілі бір күнге резидентік расталған жағдайда, бейрезидент Қазақстан Республикасы резиденттігі расталған күнге дейінгі күнтізбелік жылдың басынан бастап уақыт кезеңіне халықаралық шарт жасасқан мемлекеттің резиденті болып танылады.";</w:t>
      </w:r>
    </w:p>
    <w:p>
      <w:pPr>
        <w:spacing w:after="0"/>
        <w:ind w:left="0"/>
        <w:jc w:val="both"/>
      </w:pPr>
      <w:r>
        <w:rPr>
          <w:rFonts w:ascii="Times New Roman"/>
          <w:b w:val="false"/>
          <w:i w:val="false"/>
          <w:color w:val="000000"/>
          <w:sz w:val="28"/>
        </w:rPr>
        <w:t>
      236) 687-баптың 2-1-тармағындағы "салық органдарында" деген сөздерден кейін "алғаш рет" деген сөздермен толықтырылсын;</w:t>
      </w:r>
    </w:p>
    <w:p>
      <w:pPr>
        <w:spacing w:after="0"/>
        <w:ind w:left="0"/>
        <w:jc w:val="both"/>
      </w:pPr>
      <w:r>
        <w:rPr>
          <w:rFonts w:ascii="Times New Roman"/>
          <w:b w:val="false"/>
          <w:i w:val="false"/>
          <w:color w:val="000000"/>
          <w:sz w:val="28"/>
        </w:rPr>
        <w:t>
      237) 690-баптың 3-тармағының 9), 10) және 11) тармақшаларындағы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238) 691-баптың 2-тармағындағы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239) 692-бапта:</w:t>
      </w:r>
    </w:p>
    <w:p>
      <w:pPr>
        <w:spacing w:after="0"/>
        <w:ind w:left="0"/>
        <w:jc w:val="both"/>
      </w:pPr>
      <w:r>
        <w:rPr>
          <w:rFonts w:ascii="Times New Roman"/>
          <w:b w:val="false"/>
          <w:i w:val="false"/>
          <w:color w:val="000000"/>
          <w:sz w:val="28"/>
        </w:rPr>
        <w:t>
      2-тармақтың 4) тармақшасындағы "сомалары шегерімге жатады" деген сөздер "сомалары" деген сөзбен ауыстырылып, мынадай мазмұндағы 5) және 6) тармақшалармен толықтырылсын:</w:t>
      </w:r>
    </w:p>
    <w:p>
      <w:pPr>
        <w:spacing w:after="0"/>
        <w:ind w:left="0"/>
        <w:jc w:val="both"/>
      </w:pPr>
      <w:r>
        <w:rPr>
          <w:rFonts w:ascii="Times New Roman"/>
          <w:b w:val="false"/>
          <w:i w:val="false"/>
          <w:color w:val="000000"/>
          <w:sz w:val="28"/>
        </w:rPr>
        <w:t>
      "5) кәсіпкерлік мақсатта пайдаланылатын байланыс, электр энергиясы, су, жылу энергиясы, газ қызметтеріне ақы төлеуге;</w:t>
      </w:r>
    </w:p>
    <w:p>
      <w:pPr>
        <w:spacing w:after="0"/>
        <w:ind w:left="0"/>
        <w:jc w:val="both"/>
      </w:pPr>
      <w:r>
        <w:rPr>
          <w:rFonts w:ascii="Times New Roman"/>
          <w:b w:val="false"/>
          <w:i w:val="false"/>
          <w:color w:val="000000"/>
          <w:sz w:val="28"/>
        </w:rPr>
        <w:t>
      6) жалға алушының кәсіпкерлік мақсатта пайдаланылатын жалға алынатын мүлікке қатысты жүргізген шығыстары шегерімге жатады.";</w:t>
      </w:r>
    </w:p>
    <w:p>
      <w:pPr>
        <w:spacing w:after="0"/>
        <w:ind w:left="0"/>
        <w:jc w:val="both"/>
      </w:pPr>
      <w:r>
        <w:rPr>
          <w:rFonts w:ascii="Times New Roman"/>
          <w:b w:val="false"/>
          <w:i w:val="false"/>
          <w:color w:val="000000"/>
          <w:sz w:val="28"/>
        </w:rPr>
        <w:t>
      5-тармақтың екінші бөлігіндегі "халықаралық қаржылық есептілік стандарттарына сәйкес және" деген сөздерден кейін "(немесе)" деген сөзбен толықтырылсын;</w:t>
      </w:r>
    </w:p>
    <w:p>
      <w:pPr>
        <w:spacing w:after="0"/>
        <w:ind w:left="0"/>
        <w:jc w:val="both"/>
      </w:pPr>
      <w:r>
        <w:rPr>
          <w:rFonts w:ascii="Times New Roman"/>
          <w:b w:val="false"/>
          <w:i w:val="false"/>
          <w:color w:val="000000"/>
          <w:sz w:val="28"/>
        </w:rPr>
        <w:t>
      240) 702-баптың 1-тармағындағы "құқығында жер учаскелері бар," деген сөздерден кейін "осы Кодекстің 367-бабы 1-тармағының 1) тармақшасында көрсетілген" деген сөздермен толықтырылсын;</w:t>
      </w:r>
    </w:p>
    <w:p>
      <w:pPr>
        <w:spacing w:after="0"/>
        <w:ind w:left="0"/>
        <w:jc w:val="both"/>
      </w:pPr>
      <w:r>
        <w:rPr>
          <w:rFonts w:ascii="Times New Roman"/>
          <w:b w:val="false"/>
          <w:i w:val="false"/>
          <w:color w:val="000000"/>
          <w:sz w:val="28"/>
        </w:rPr>
        <w:t>
      241) 708-баптың 4-тармағының 4) тармақшасы мынадай редакцияда жазылсын:</w:t>
      </w:r>
    </w:p>
    <w:p>
      <w:pPr>
        <w:spacing w:after="0"/>
        <w:ind w:left="0"/>
        <w:jc w:val="both"/>
      </w:pPr>
      <w:r>
        <w:rPr>
          <w:rFonts w:ascii="Times New Roman"/>
          <w:b w:val="false"/>
          <w:i w:val="false"/>
          <w:color w:val="000000"/>
          <w:sz w:val="28"/>
        </w:rPr>
        <w:t xml:space="preserve">
      "4) 2009 жылғы 1 қаңтарға дейін инвестициялар жөніндегі уәкілетті мемлекеттік органмен жасасқан аяқталмаған келісімшарттар </w:t>
      </w:r>
      <w:r>
        <w:br/>
      </w:r>
      <w:r>
        <w:rPr>
          <w:rFonts w:ascii="Times New Roman"/>
          <w:b w:val="false"/>
          <w:i w:val="false"/>
          <w:color w:val="000000"/>
          <w:sz w:val="28"/>
        </w:rPr>
        <w:t>бойынша – инвестициялық салықтық преференцияларды қолданатын ұйымдар;";</w:t>
      </w:r>
    </w:p>
    <w:p>
      <w:pPr>
        <w:spacing w:after="0"/>
        <w:ind w:left="0"/>
        <w:jc w:val="both"/>
      </w:pPr>
      <w:r>
        <w:rPr>
          <w:rFonts w:ascii="Times New Roman"/>
          <w:b w:val="false"/>
          <w:i w:val="false"/>
          <w:color w:val="000000"/>
          <w:sz w:val="28"/>
        </w:rPr>
        <w:t>
      242) 712-баптың 4-тармағындағы "халықаралық қаржылық есептілік стандарттарына және" деген сөздерден кейін "(немесе)" деген сөзбен толықтырылсын;</w:t>
      </w:r>
    </w:p>
    <w:p>
      <w:pPr>
        <w:spacing w:after="0"/>
        <w:ind w:left="0"/>
        <w:jc w:val="both"/>
      </w:pPr>
      <w:r>
        <w:rPr>
          <w:rFonts w:ascii="Times New Roman"/>
          <w:b w:val="false"/>
          <w:i w:val="false"/>
          <w:color w:val="000000"/>
          <w:sz w:val="28"/>
        </w:rPr>
        <w:t>
      243) 713-бап мынадай редакцияда жазылсын:</w:t>
      </w:r>
    </w:p>
    <w:p>
      <w:pPr>
        <w:spacing w:after="0"/>
        <w:ind w:left="0"/>
        <w:jc w:val="both"/>
      </w:pPr>
      <w:r>
        <w:rPr>
          <w:rFonts w:ascii="Times New Roman"/>
          <w:b w:val="false"/>
          <w:i w:val="false"/>
          <w:color w:val="000000"/>
          <w:sz w:val="28"/>
        </w:rPr>
        <w:t>
      "713-бап. Төлеушілер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Мыналар: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Осы Кодекстің 722-бабының 1-тармағында көрсетілген келісімшарттар шеңберінде жер қойнауын пайдаланушылар</w:t>
      </w:r>
      <w:r>
        <w:rPr>
          <w:rFonts w:ascii="Times New Roman"/>
          <w:b w:val="false"/>
          <w:i w:val="false"/>
          <w:color w:val="000000"/>
          <w:sz w:val="28"/>
        </w:rPr>
        <w:t xml:space="preserve"> жер қойнауын пайдалануға баламалы салық төлеушілер болып табылатын, Каспий теңізінің қазақстандық секторында толық орналасқан кен орнында (кен орындарында) және (немесе) тау-кендік бөлу болмаған кезде өндіруге немесе барлауға және көмірсутектерді өндіруге арналған келісімшартта көрсетілген көмірсутектер кен жатындары жоғарғы нүктесінің тереңдігі 4500 метрден жоғары емес және тау-кендік бөлуде немесе тау-кендік бөлу болмаған кезде өндіруге немесе барлауға және көмірсутектерді өндіруге арналған келісімшартта көрсетілген көмірсутектер кен жатындары төменгі нүктесінің тереңдігі 5000 метр және одан төмен кен орындарында өндіруге немесе барлауға және көмірсутектерді өндіруге арналған келісімшарттар шеңберінде жер қойнауын пайдаланушылар өндірген, шикі мұнай мен газ конденсатының экспорты көлемдерін қоспағанда, шикі мұнайды және шикі мұнай өнімдерін экспортқа өткiзетiн жеке және заңды тұлғалар экспортқа рента салығын төлеушілер болып табылады.</w:t>
      </w:r>
    </w:p>
    <w:p>
      <w:pPr>
        <w:spacing w:after="0"/>
        <w:ind w:left="0"/>
        <w:jc w:val="both"/>
      </w:pPr>
      <w:r>
        <w:rPr>
          <w:rFonts w:ascii="Times New Roman"/>
          <w:b w:val="false"/>
          <w:i w:val="false"/>
          <w:color w:val="000000"/>
          <w:sz w:val="28"/>
        </w:rPr>
        <w:t>
      Осы бөлімнің мақсаттары үшін шикі мұнай және шикі мұнай өнімдері деп Еуразиялық экономикалық одақтың Сыртқы экономикалық қызметінің бірыңғай тауар номенклатурасының 2709 00 қосымша позициясында сыныпталатын тауарлар танылады.";</w:t>
      </w:r>
    </w:p>
    <w:p>
      <w:pPr>
        <w:spacing w:after="0"/>
        <w:ind w:left="0"/>
        <w:jc w:val="both"/>
      </w:pPr>
      <w:r>
        <w:rPr>
          <w:rFonts w:ascii="Times New Roman"/>
          <w:b w:val="false"/>
          <w:i w:val="false"/>
          <w:color w:val="000000"/>
          <w:sz w:val="28"/>
        </w:rPr>
        <w:t>
      244) 714-бапта:</w:t>
      </w:r>
    </w:p>
    <w:p>
      <w:pPr>
        <w:spacing w:after="0"/>
        <w:ind w:left="0"/>
        <w:jc w:val="both"/>
      </w:pPr>
      <w:r>
        <w:rPr>
          <w:rFonts w:ascii="Times New Roman"/>
          <w:b w:val="false"/>
          <w:i w:val="false"/>
          <w:color w:val="000000"/>
          <w:sz w:val="28"/>
        </w:rPr>
        <w:t>
      бірінші бөліктің бірінші абзацы мынадай редакцияда жазылсын:</w:t>
      </w:r>
    </w:p>
    <w:p>
      <w:pPr>
        <w:spacing w:after="0"/>
        <w:ind w:left="0"/>
        <w:jc w:val="both"/>
      </w:pPr>
      <w:r>
        <w:rPr>
          <w:rFonts w:ascii="Times New Roman"/>
          <w:b w:val="false"/>
          <w:i w:val="false"/>
          <w:color w:val="000000"/>
          <w:sz w:val="28"/>
        </w:rPr>
        <w:t xml:space="preserve">
      "Жер қойнауын пайдаланушы салықтық міндеттемені орындау есебіне заттай нысанда берген пайдалы қазбалардың экспортқа өткізілетін және мемлекет атынан алушы немесе осындай өткізуге мемлекет атынан алушы уәкілеттік берген тұлға өткізетін көлемдерді қоспағанда, экспортқа өткізілетін шикі мұнайдың және шикі мұнай өнімдерінің көлемі экспортқа рента салығын салу объектісі болып табылады. Осы Кодекстің осы бөлімінің және 23-бөлімінің  мақсаттары үшін экспорт деп:"; </w:t>
      </w:r>
    </w:p>
    <w:p>
      <w:pPr>
        <w:spacing w:after="0"/>
        <w:ind w:left="0"/>
        <w:jc w:val="both"/>
      </w:pPr>
      <w:r>
        <w:rPr>
          <w:rFonts w:ascii="Times New Roman"/>
          <w:b w:val="false"/>
          <w:i w:val="false"/>
          <w:color w:val="000000"/>
          <w:sz w:val="28"/>
        </w:rPr>
        <w:t>
      екінші бөліктің екінші абзацы мынадай редакцияда жазылсын:</w:t>
      </w:r>
    </w:p>
    <w:p>
      <w:pPr>
        <w:spacing w:after="0"/>
        <w:ind w:left="0"/>
        <w:jc w:val="both"/>
      </w:pPr>
      <w:r>
        <w:rPr>
          <w:rFonts w:ascii="Times New Roman"/>
          <w:b w:val="false"/>
          <w:i w:val="false"/>
          <w:color w:val="000000"/>
          <w:sz w:val="28"/>
        </w:rPr>
        <w:t>
      "шикi мұнайды және шикі мұнай өнімдерін Еуразиялық экономикалық одақтың кеден аумағы шегінен тыс жерге экспортқа өткізу кезінде – кеден баждарының, алынуы кеден органдарына жүктелген өзге де төлемдердің сомаларын есептеу үшін не Еуразиялық экономикалық одақтың кеден заңнамасына және (немесе) Қазақстан Республикасының кеден заңнамасына сәйкес өзге де кедендік мақсаттарда пайдаланылатын, тауарлардың толық декларациясының 35-бағанында көрсетілген шикi мұнайдың және шикі мұнай өнімдерінің көлемі ретінде;";</w:t>
      </w:r>
    </w:p>
    <w:p>
      <w:pPr>
        <w:spacing w:after="0"/>
        <w:ind w:left="0"/>
        <w:jc w:val="both"/>
      </w:pPr>
      <w:r>
        <w:rPr>
          <w:rFonts w:ascii="Times New Roman"/>
          <w:b w:val="false"/>
          <w:i w:val="false"/>
          <w:color w:val="000000"/>
          <w:sz w:val="28"/>
        </w:rPr>
        <w:t xml:space="preserve">
      245) 715-баптың 1-тармағының үшінші бөлігі алып тасталсын; </w:t>
      </w:r>
    </w:p>
    <w:p>
      <w:pPr>
        <w:spacing w:after="0"/>
        <w:ind w:left="0"/>
        <w:jc w:val="both"/>
      </w:pPr>
      <w:r>
        <w:rPr>
          <w:rFonts w:ascii="Times New Roman"/>
          <w:b w:val="false"/>
          <w:i w:val="false"/>
          <w:color w:val="000000"/>
          <w:sz w:val="28"/>
        </w:rPr>
        <w:t>
      246) 716-баптың екінші бөлігі алып тасталсын;</w:t>
      </w:r>
    </w:p>
    <w:p>
      <w:pPr>
        <w:spacing w:after="0"/>
        <w:ind w:left="0"/>
        <w:jc w:val="both"/>
      </w:pPr>
      <w:r>
        <w:rPr>
          <w:rFonts w:ascii="Times New Roman"/>
          <w:b w:val="false"/>
          <w:i w:val="false"/>
          <w:color w:val="000000"/>
          <w:sz w:val="28"/>
        </w:rPr>
        <w:t>
      247) 720-баптың 5-тармағындағы "Қазақстан Республикасының құрлықтық қайраңында және" деген сөздер "Каспий теңізінің қазақстандық секторында толық орналасқан кен орнында (кен орындарында) және (немесе)" деген сөздермен ауыстырылсын";</w:t>
      </w:r>
    </w:p>
    <w:p>
      <w:pPr>
        <w:spacing w:after="0"/>
        <w:ind w:left="0"/>
        <w:jc w:val="both"/>
      </w:pPr>
      <w:r>
        <w:rPr>
          <w:rFonts w:ascii="Times New Roman"/>
          <w:b w:val="false"/>
          <w:i w:val="false"/>
          <w:color w:val="000000"/>
          <w:sz w:val="28"/>
        </w:rPr>
        <w:t>
      248) 723-баптың 1-тармағындағы "кен орындарының осындай тобы" деген сөздерден кейін ", кен орнының бір бөлігі бойынша" деген сөздермен толықтырылсын;</w:t>
      </w:r>
    </w:p>
    <w:p>
      <w:pPr>
        <w:spacing w:after="0"/>
        <w:ind w:left="0"/>
        <w:jc w:val="both"/>
      </w:pPr>
      <w:r>
        <w:rPr>
          <w:rFonts w:ascii="Times New Roman"/>
          <w:b w:val="false"/>
          <w:i w:val="false"/>
          <w:color w:val="000000"/>
          <w:sz w:val="28"/>
        </w:rPr>
        <w:t>
      249) мынадай мазмұндағы 723-1-баппен толықтырылсын:</w:t>
      </w:r>
    </w:p>
    <w:p>
      <w:pPr>
        <w:spacing w:after="0"/>
        <w:ind w:left="0"/>
        <w:jc w:val="both"/>
      </w:pPr>
      <w:r>
        <w:rPr>
          <w:rFonts w:ascii="Times New Roman"/>
          <w:b w:val="false"/>
          <w:i w:val="false"/>
          <w:color w:val="000000"/>
          <w:sz w:val="28"/>
        </w:rPr>
        <w:t xml:space="preserve">
      "723-1-бап. Жер қойнауын пайдалану құқығын жер қойнауын пайдаланудың лицензиялық режиміне қайта ресімдеу кезіндегі салықтық есепке алу ерекшеліктері </w:t>
      </w:r>
    </w:p>
    <w:p>
      <w:pPr>
        <w:spacing w:after="0"/>
        <w:ind w:left="0"/>
        <w:jc w:val="both"/>
      </w:pPr>
      <w:r>
        <w:rPr>
          <w:rFonts w:ascii="Times New Roman"/>
          <w:b w:val="false"/>
          <w:i w:val="false"/>
          <w:color w:val="000000"/>
          <w:sz w:val="28"/>
        </w:rPr>
        <w:t>
      1. Жер қойнауы және жер қойнауын пайдалану туралы заңнамаға сәйкес жер қойнауын пайдалану құқығы жер қойнауын пайдалануға арналған келісімшарттан жер қойнауын пайдаланудың лицензиялық режиміне қайта ресімделген жағдайда қайта ресімделген жер қойнауын пайдалануға арналған келісімшарт және оның орнына алынған жер қойнауын пайдалануға арналған лицензиясы жиынтығында жер қойнауын пайдалануға арналған келісімшартты қайта ресімдеу орын алған салықтық кезеңде бөлек салықтық есепке алуды жүргізу мақсатында біртұтас жер қойнауын пайдалануға арналған келісімшарт ретінде қаралады, ал жер қойнауын пайдаланушының қайта ресімделген жер қойнауын пайдалануға арналған келісімшарт бойынша қызметі және аталған жер қойнауын пайдаланушының алынған жер қойнауын пайдалануға арналған лицензиясы шеңберіндегі қызметі ол бойынша бөлек бірыңғай салықтық есепке алу жүргізілетін біртұтас келісімшарттық қызмет ретінде қаралады.</w:t>
      </w:r>
    </w:p>
    <w:p>
      <w:pPr>
        <w:spacing w:after="0"/>
        <w:ind w:left="0"/>
        <w:jc w:val="both"/>
      </w:pPr>
      <w:r>
        <w:rPr>
          <w:rFonts w:ascii="Times New Roman"/>
          <w:b w:val="false"/>
          <w:i w:val="false"/>
          <w:color w:val="000000"/>
          <w:sz w:val="28"/>
        </w:rPr>
        <w:t>
      Егер жер қойнауын пайдалану құқығын қайта ресімдеу кезінде жер қойнауын пайдаланушыға жер қойнауын пайдалануға арналған келісімшарттың орнына екі және одан көп жер қойнауын пайдалануға арналған лицензия берілсе, онда жер қойнауын пайдалануға арналған келісімшартты қайта ресімдеу орын алған салықтық кезең үшін жер қойнауын пайдалануға арналған келісімшарт деп қайта ресімделген жер қойнауын пайдалануға арналған келісімшарттың осы баптың 2 – 7-тармақтарына сәйкес лицензияға қайта ресімделген салық салу объектілеріне және (немесе) салық салуға байланысты объектілерге сәйкес келетін бір бөлігі мен көрсетілген жер қойнауын пайдалануға арналған лицензия жиынтығында түсініледі. Тиісінше, жер қойнауын пайдаланушының жер қойнауын пайдалануға арналған әрбір лицензия шеңберіндегі қызметі және аталған жер қойнауын пайдаланушының қайта ресімделген жер қойнауын пайдалануға арналған келісімшарт бойынша қызметінің соған сәйкес келетін бір бөлігі жиынтығында жер қойнауын пайдалануға арналған келісімшартты қайта ресімдеу орын алған салықтық кезеңде ол бойынша бөлек бірыңғай салықтық есепке алу жүргізілетін жеке біртұтас келісімшарттық қызмет ретінде қаралады.</w:t>
      </w:r>
    </w:p>
    <w:p>
      <w:pPr>
        <w:spacing w:after="0"/>
        <w:ind w:left="0"/>
        <w:jc w:val="both"/>
      </w:pPr>
      <w:r>
        <w:rPr>
          <w:rFonts w:ascii="Times New Roman"/>
          <w:b w:val="false"/>
          <w:i w:val="false"/>
          <w:color w:val="000000"/>
          <w:sz w:val="28"/>
        </w:rPr>
        <w:t xml:space="preserve">
      2. Жер қойнауы және жер қойнауын пайдалану туралы заңнамаға сәйкес жер қойнауын пайдалану құқығын жер қойнауын пайдалануға арналған келісімшарттан жер қойнауын пайдаланудың лицензиялық режиміне қайта ресімдеген кезде қайта ресімделген келісімшарт бойынша салық салу объектілері және (немесе) салық салуға байланысты объектілер жер қойнауын пайдалану құқығын көрсетілген қайта ресімдеу жүргізілген салықтық кезеңнің басынан бастап қайта ресімделген келісімшарттың орнына алынған лицензия бойынша салық салу объектілері және (немесе) салық салуға байланысты объектілер деп танылады. </w:t>
      </w:r>
    </w:p>
    <w:p>
      <w:pPr>
        <w:spacing w:after="0"/>
        <w:ind w:left="0"/>
        <w:jc w:val="both"/>
      </w:pPr>
      <w:r>
        <w:rPr>
          <w:rFonts w:ascii="Times New Roman"/>
          <w:b w:val="false"/>
          <w:i w:val="false"/>
          <w:color w:val="000000"/>
          <w:sz w:val="28"/>
        </w:rPr>
        <w:t xml:space="preserve">
      Егер жер қойнауын пайдалану құқығын қайта ресімдеу кезінде жер қойнауын пайдаланушыға жер қойнауын пайдалануға арналған келісімшарттың орнына екі және одан көп жер қойнауын пайдалануға арналған лицензия берілсе, онда қайта ресімделетін жер қойнауын пайдалануға арналған келісімшарт бойынша салықтық есепке алуда есепке алынатын салық салу объектілері және (немесе) салық салуға байланысты объектілер жер қойнауын пайдалану құқығын көрсетілген қайта ресімдеу жүргізілген салықтық кезеңнің басынан бастап осы баптың 3-тармағына сәйкес алынған лицензияларға қайта бөлуге жатады және алдағы уақытта жер қойнауын пайдалануға арналған әрбір лицензия шеңберіндегі қызмет бойынша тиісінше бөлек салықтық есепке алуды жүргізу кезінде есепке алынады. </w:t>
      </w:r>
    </w:p>
    <w:p>
      <w:pPr>
        <w:spacing w:after="0"/>
        <w:ind w:left="0"/>
        <w:jc w:val="both"/>
      </w:pPr>
      <w:r>
        <w:rPr>
          <w:rFonts w:ascii="Times New Roman"/>
          <w:b w:val="false"/>
          <w:i w:val="false"/>
          <w:color w:val="000000"/>
          <w:sz w:val="28"/>
        </w:rPr>
        <w:t xml:space="preserve">
      3. Жер қойнауын пайдаланушының кірістерін және тиісті салықтық кезеңнің басынан бастап жер қойнауын пайдалануға арналған келісімшартты лицензиялық режимге қайта ресімдеу күніне дейін шеккен шығыстарын бөлу осы Кодекстің 723-бабының 8, 9, 10 және 11-тармақтарына сәйкес жүзеге асырылады. </w:t>
      </w:r>
    </w:p>
    <w:p>
      <w:pPr>
        <w:spacing w:after="0"/>
        <w:ind w:left="0"/>
        <w:jc w:val="both"/>
      </w:pPr>
      <w:r>
        <w:rPr>
          <w:rFonts w:ascii="Times New Roman"/>
          <w:b w:val="false"/>
          <w:i w:val="false"/>
          <w:color w:val="000000"/>
          <w:sz w:val="28"/>
        </w:rPr>
        <w:t>
      4. Кіші топтың (I топтың), амортизацияланатын активтер тобының қайта ресімделетін жер қойнауын пайдалануға арналған келісімшарт бойынша түзілген құндық балансын бөлу жер қойнауын пайдалану құқығын қайта ресімдеу жүргізілген жылдың 1 қаңтарындағы жағдай бойынша жүзеге асырылады. Бұл ретте, кіші топтың (I топтың), амортизацияланатын активтер тобының көрсетілген құндық балансына қосылған амортизацияланатын активтер осы Кодекстің 723-бабы 11-тармағының ережелері ескеріле отырып, осы Кодекстің 723-бабының 8-тармағына сәйкес тікелей, жанама және жалпы болып сыныпталуға тиіс.</w:t>
      </w:r>
    </w:p>
    <w:p>
      <w:pPr>
        <w:spacing w:after="0"/>
        <w:ind w:left="0"/>
        <w:jc w:val="both"/>
      </w:pPr>
      <w:r>
        <w:rPr>
          <w:rFonts w:ascii="Times New Roman"/>
          <w:b w:val="false"/>
          <w:i w:val="false"/>
          <w:color w:val="000000"/>
          <w:sz w:val="28"/>
        </w:rPr>
        <w:t xml:space="preserve">
      5. Жер қойнауын пайдалану құқығын қайта ресімдеу жүргізілген жылдың 1 қаңтарындағы жағдай бойынша жинақталған тарату қорының қаражаты осы Кодекстің 723-бабының 11-тармағына сәйкес лицензияларға бөлуге жатады және осындай лицензиялардың жылдық жиынтық кірісіне қосылады. </w:t>
      </w:r>
    </w:p>
    <w:p>
      <w:pPr>
        <w:spacing w:after="0"/>
        <w:ind w:left="0"/>
        <w:jc w:val="both"/>
      </w:pPr>
      <w:r>
        <w:rPr>
          <w:rFonts w:ascii="Times New Roman"/>
          <w:b w:val="false"/>
          <w:i w:val="false"/>
          <w:color w:val="000000"/>
          <w:sz w:val="28"/>
        </w:rPr>
        <w:t>
      6. Жер қойнауын пайдалануға арналған келісімшартты лицензиялық режимге қайта ресімдеу жүргізілген салықтық кезеңнің басында қайта ресімделетін жер қойнауын пайдалануға арналған келісімшарт шеңберінде алдыңғы салықтық кезеңдерден жинақталған залалдар болған жағдайда көрсетілген залалдар мынадай тәртіппен есепке алынады:</w:t>
      </w:r>
    </w:p>
    <w:p>
      <w:pPr>
        <w:spacing w:after="0"/>
        <w:ind w:left="0"/>
        <w:jc w:val="both"/>
      </w:pPr>
      <w:r>
        <w:rPr>
          <w:rFonts w:ascii="Times New Roman"/>
          <w:b w:val="false"/>
          <w:i w:val="false"/>
          <w:color w:val="000000"/>
          <w:sz w:val="28"/>
        </w:rPr>
        <w:t>
      жер қойнауын пайдаланушы жер қойнауын пайдалануға арналған бір лицензия алған жағдайда – жер қойнауын пайдалануға арналған келісімшартты қайта ресімдеу жүргізілген салықтық кезеңде есепке алынады және олар толық пайдаланылмаған жағдайда осы Кодекстің 300-бабына сәйкес айқындалатын мерзім шегінде көрсетілген лицензия шеңберіндегі қызметтен алынған салық салынатын кіріс есебінен өтеу үшін ауыстырылады;</w:t>
      </w:r>
    </w:p>
    <w:p>
      <w:pPr>
        <w:spacing w:after="0"/>
        <w:ind w:left="0"/>
        <w:jc w:val="both"/>
      </w:pPr>
      <w:r>
        <w:rPr>
          <w:rFonts w:ascii="Times New Roman"/>
          <w:b w:val="false"/>
          <w:i w:val="false"/>
          <w:color w:val="000000"/>
          <w:sz w:val="28"/>
        </w:rPr>
        <w:t xml:space="preserve">
      жер қойнауын пайдалануға арналған екі және одан көп лицензия алынған жағдайда – осы Кодекстің 723-бабы 11-тармағының ережелері және жер қойнауын пайдаланушының алынған лицензияларға салықтық есепке алу саясаты ескеріле отырып, жер қойнауын пайдалануға арналған келісімшартты қайта ресімдеу жүргізілген жылдың 1 қаңтарындағы жағдай бойынша бөлінеді, көрсетілген салықтық кезеңде әрбір лицензия бойынша тиісті бөлігінде есепке алынады және осы Кодекстің 300-бабына сәйкес айқындалатын мерзім шегінде тиісті лицензия шеңберіндегі қызметтен алынған салық салынатын кіріс есебінен оларды одан әрі өтеу үшін ауыстырылады. </w:t>
      </w:r>
    </w:p>
    <w:p>
      <w:pPr>
        <w:spacing w:after="0"/>
        <w:ind w:left="0"/>
        <w:jc w:val="both"/>
      </w:pPr>
      <w:r>
        <w:rPr>
          <w:rFonts w:ascii="Times New Roman"/>
          <w:b w:val="false"/>
          <w:i w:val="false"/>
          <w:color w:val="000000"/>
          <w:sz w:val="28"/>
        </w:rPr>
        <w:t xml:space="preserve">
      7. Кіші топтардың (І топтың), топтардың осы баптың 4-тармағында көрсетілген құндық баланстарын, тарату қорынының осы баптың 5-тармағында көрсетілген жинақталған қаражатын бөлу, сондай-ақ осы баптың 6-тармағында көрсетілген залалдарды бөлу жер қойнауын пайдаланушы осы Кодекстің </w:t>
      </w:r>
      <w:r>
        <w:br/>
      </w:r>
      <w:r>
        <w:rPr>
          <w:rFonts w:ascii="Times New Roman"/>
          <w:b w:val="false"/>
          <w:i w:val="false"/>
          <w:color w:val="000000"/>
          <w:sz w:val="28"/>
        </w:rPr>
        <w:t>723-бабы 11-тармағының 1) – 5) тармақшаларында көзделген әдістерден дербес таңдаған сол бір бөлу әдісі бойынша жүзеге асырылады.";</w:t>
      </w:r>
    </w:p>
    <w:p>
      <w:pPr>
        <w:spacing w:after="0"/>
        <w:ind w:left="0"/>
        <w:jc w:val="both"/>
      </w:pPr>
      <w:r>
        <w:rPr>
          <w:rFonts w:ascii="Times New Roman"/>
          <w:b w:val="false"/>
          <w:i w:val="false"/>
          <w:color w:val="000000"/>
          <w:sz w:val="28"/>
        </w:rPr>
        <w:t>
      250) 727-бап мынадай редакцияда жазылсын:</w:t>
      </w:r>
    </w:p>
    <w:p>
      <w:pPr>
        <w:spacing w:after="0"/>
        <w:ind w:left="0"/>
        <w:jc w:val="both"/>
      </w:pPr>
      <w:r>
        <w:rPr>
          <w:rFonts w:ascii="Times New Roman"/>
          <w:b w:val="false"/>
          <w:i w:val="false"/>
          <w:color w:val="000000"/>
          <w:sz w:val="28"/>
        </w:rPr>
        <w:t>
      "727-бап. Аукцион нәтижелері бойынша берілетін лицензияларды қоспағанда, жер қойнауын пайдалануға арналған лицензиялар бойынша қол қою бонусын есептеу ерекшеліктері</w:t>
      </w:r>
    </w:p>
    <w:p>
      <w:pPr>
        <w:spacing w:after="0"/>
        <w:ind w:left="0"/>
        <w:jc w:val="both"/>
      </w:pPr>
      <w:r>
        <w:rPr>
          <w:rFonts w:ascii="Times New Roman"/>
          <w:b w:val="false"/>
          <w:i w:val="false"/>
          <w:color w:val="000000"/>
          <w:sz w:val="28"/>
        </w:rPr>
        <w:t>
      Аукцион нәтижелері бойынша берілетін лицензияларды қоспағанда, жер қойнауын пайдалануға арналған лицензиялар бойынша қол қою бонусының сомасы республикалық бюджет туралы заңда белгіленген және қол қою бонусын төлейтін күнге қолданыста болатын айлық есептік көрсеткішті білдіретін мөлшерлеме негізге алына отырып есептеледі: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5"/>
        <w:gridCol w:w="8869"/>
        <w:gridCol w:w="1716"/>
      </w:tblGrid>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 АЕК-пен</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Барлауға арналған лицензия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Өндіруге арналған лицензия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іздеушілікке арналған лицензия: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аумақтың алаңы 17 000 м2-ге дейін болған кезде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аумақтың алаңы 17 000 м2-ден 33 000 м2-ге дейін болған кезде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аумақтың алаңы 33 000 м2-ден 50 000 м2-ге дейін болған кезде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зерделеуге арналған лицензия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кеңістігін пайдалануға арналған лицензия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251) 729-баптың 2-тармағы мынадай редакцияда жазылсын:</w:t>
      </w:r>
    </w:p>
    <w:p>
      <w:pPr>
        <w:spacing w:after="0"/>
        <w:ind w:left="0"/>
        <w:jc w:val="both"/>
      </w:pPr>
      <w:r>
        <w:rPr>
          <w:rFonts w:ascii="Times New Roman"/>
          <w:b w:val="false"/>
          <w:i w:val="false"/>
          <w:color w:val="000000"/>
          <w:sz w:val="28"/>
        </w:rPr>
        <w:t>
      "2. Жер қойнауын пайдалануға арналған лицензиялар бойынша қол қою бонусы салық төлеушінің тұрған жеріндегі бюджетке осындай лицензия берілген күннен бастап он жұмыс күнінен кешіктірілмей төленеді.";</w:t>
      </w:r>
    </w:p>
    <w:p>
      <w:pPr>
        <w:spacing w:after="0"/>
        <w:ind w:left="0"/>
        <w:jc w:val="both"/>
      </w:pPr>
      <w:r>
        <w:rPr>
          <w:rFonts w:ascii="Times New Roman"/>
          <w:b w:val="false"/>
          <w:i w:val="false"/>
          <w:color w:val="000000"/>
          <w:sz w:val="28"/>
        </w:rPr>
        <w:t>
      252) 734-баптың бірінші бөлігінің бірінші абзацы мынадай редакцияда жазылсын:</w:t>
      </w:r>
    </w:p>
    <w:p>
      <w:pPr>
        <w:spacing w:after="0"/>
        <w:ind w:left="0"/>
        <w:jc w:val="both"/>
      </w:pPr>
      <w:r>
        <w:rPr>
          <w:rFonts w:ascii="Times New Roman"/>
          <w:b w:val="false"/>
          <w:i w:val="false"/>
          <w:color w:val="000000"/>
          <w:sz w:val="28"/>
        </w:rPr>
        <w:t>
      "1. Тарихи шығындарды өтеу бойынша төлемді жер қойнауын пайдаланушы келісімшарттық аумақта (учаскеде) өндіруді бастағаннан бастап және келесі күндердің ең ерте басталатынынан төлейді:</w:t>
      </w:r>
    </w:p>
    <w:p>
      <w:pPr>
        <w:spacing w:after="0"/>
        <w:ind w:left="0"/>
        <w:jc w:val="both"/>
      </w:pPr>
      <w:r>
        <w:rPr>
          <w:rFonts w:ascii="Times New Roman"/>
          <w:b w:val="false"/>
          <w:i w:val="false"/>
          <w:color w:val="000000"/>
          <w:sz w:val="28"/>
        </w:rPr>
        <w:t>
      коммерциялық табу жарияланған;</w:t>
      </w:r>
    </w:p>
    <w:p>
      <w:pPr>
        <w:spacing w:after="0"/>
        <w:ind w:left="0"/>
        <w:jc w:val="both"/>
      </w:pPr>
      <w:r>
        <w:rPr>
          <w:rFonts w:ascii="Times New Roman"/>
          <w:b w:val="false"/>
          <w:i w:val="false"/>
          <w:color w:val="000000"/>
          <w:sz w:val="28"/>
        </w:rPr>
        <w:t>
      Қазақстан Республикасының жер қойнауы және жер қойнауын пайдалану туралы заңнамасына сәйкес өндіру кезеңіне (сатысына) ауысу;</w:t>
      </w:r>
    </w:p>
    <w:p>
      <w:pPr>
        <w:spacing w:after="0"/>
        <w:ind w:left="0"/>
        <w:jc w:val="both"/>
      </w:pPr>
      <w:r>
        <w:rPr>
          <w:rFonts w:ascii="Times New Roman"/>
          <w:b w:val="false"/>
          <w:i w:val="false"/>
          <w:color w:val="000000"/>
          <w:sz w:val="28"/>
        </w:rPr>
        <w:t>
      пайдалы қазбаларды өндіруге арналған лицензия беру;</w:t>
      </w:r>
    </w:p>
    <w:p>
      <w:pPr>
        <w:spacing w:after="0"/>
        <w:ind w:left="0"/>
        <w:jc w:val="both"/>
      </w:pPr>
      <w:r>
        <w:rPr>
          <w:rFonts w:ascii="Times New Roman"/>
          <w:b w:val="false"/>
          <w:i w:val="false"/>
          <w:color w:val="000000"/>
          <w:sz w:val="28"/>
        </w:rPr>
        <w:t>
      пайдалы қазбаларды өндіруге арналған келісімшарт жасасу.</w:t>
      </w:r>
    </w:p>
    <w:p>
      <w:pPr>
        <w:spacing w:after="0"/>
        <w:ind w:left="0"/>
        <w:jc w:val="both"/>
      </w:pPr>
      <w:r>
        <w:rPr>
          <w:rFonts w:ascii="Times New Roman"/>
          <w:b w:val="false"/>
          <w:i w:val="false"/>
          <w:color w:val="000000"/>
          <w:sz w:val="28"/>
        </w:rPr>
        <w:t>
      Тарихи шығындарды өтеу бойынша төлемді төлеу жер қойнауын пайдаланушының орналасқан жері бойынша бюджетке келесі тәртіппен жүзеге асырылады:";</w:t>
      </w:r>
    </w:p>
    <w:p>
      <w:pPr>
        <w:spacing w:after="0"/>
        <w:ind w:left="0"/>
        <w:jc w:val="both"/>
      </w:pPr>
      <w:r>
        <w:rPr>
          <w:rFonts w:ascii="Times New Roman"/>
          <w:b w:val="false"/>
          <w:i w:val="false"/>
          <w:color w:val="000000"/>
          <w:sz w:val="28"/>
        </w:rPr>
        <w:t>
      253) 741-баптың 2-тармағындағы "3-тармағында" деген сөздер "3 және 4-тармақтарында" деген сөздермен ауыстырылсын;</w:t>
      </w:r>
    </w:p>
    <w:p>
      <w:pPr>
        <w:spacing w:after="0"/>
        <w:ind w:left="0"/>
        <w:jc w:val="both"/>
      </w:pPr>
      <w:r>
        <w:rPr>
          <w:rFonts w:ascii="Times New Roman"/>
          <w:b w:val="false"/>
          <w:i w:val="false"/>
          <w:color w:val="000000"/>
          <w:sz w:val="28"/>
        </w:rPr>
        <w:t>
      254) 744-бап мынадай редакцияда жазылсын:</w:t>
      </w:r>
    </w:p>
    <w:p>
      <w:pPr>
        <w:spacing w:after="0"/>
        <w:ind w:left="0"/>
        <w:jc w:val="both"/>
      </w:pPr>
      <w:r>
        <w:rPr>
          <w:rFonts w:ascii="Times New Roman"/>
          <w:b w:val="false"/>
          <w:i w:val="false"/>
          <w:color w:val="000000"/>
          <w:sz w:val="28"/>
        </w:rPr>
        <w:t>
      "744-бап. Салық салу объектісі</w:t>
      </w:r>
    </w:p>
    <w:p>
      <w:pPr>
        <w:spacing w:after="0"/>
        <w:ind w:left="0"/>
        <w:jc w:val="both"/>
      </w:pPr>
      <w:r>
        <w:rPr>
          <w:rFonts w:ascii="Times New Roman"/>
          <w:b w:val="false"/>
          <w:i w:val="false"/>
          <w:color w:val="000000"/>
          <w:sz w:val="28"/>
        </w:rPr>
        <w:t>
      Минералды шикізаттың құрамындағы пайдалы қазбалар қорларының физикалық көлемі (айналыстан шыққан қорлардың салық салынатын көлемі) салық салу объектісі болып табылады.</w:t>
      </w:r>
    </w:p>
    <w:p>
      <w:pPr>
        <w:spacing w:after="0"/>
        <w:ind w:left="0"/>
        <w:jc w:val="both"/>
      </w:pPr>
      <w:r>
        <w:rPr>
          <w:rFonts w:ascii="Times New Roman"/>
          <w:b w:val="false"/>
          <w:i w:val="false"/>
          <w:color w:val="000000"/>
          <w:sz w:val="28"/>
        </w:rPr>
        <w:t>
      Осы бөлімнің мақсаттары үшін салықтық кезеңде Қазақстан Республикасының осы мақсаттар үшін уәкілетті мемлекеттік органы бекіткен кен орнын әзірлеудің техникалық жобасында белгіленген нормаланатын ысыраптар шегінде нақты ысыраптардың көлемі шегеріле отырып, минералды шикізат құрамындағы пайдалы қазбалардың айналыстан шыққан қорларының көлемі айналыстан шыққан қорлардың салық салынатын көлемі болып табылады.</w:t>
      </w:r>
    </w:p>
    <w:p>
      <w:pPr>
        <w:spacing w:after="0"/>
        <w:ind w:left="0"/>
        <w:jc w:val="both"/>
      </w:pPr>
      <w:r>
        <w:rPr>
          <w:rFonts w:ascii="Times New Roman"/>
          <w:b w:val="false"/>
          <w:i w:val="false"/>
          <w:color w:val="000000"/>
          <w:sz w:val="28"/>
        </w:rPr>
        <w:t>
      Бұл ретте минералды шикізатты бастапқы өңдеу процесінде пайда болған өндіріс қалдықтарының көлемі шығындарға жатпайды.</w:t>
      </w:r>
    </w:p>
    <w:p>
      <w:pPr>
        <w:spacing w:after="0"/>
        <w:ind w:left="0"/>
        <w:jc w:val="both"/>
      </w:pPr>
      <w:r>
        <w:rPr>
          <w:rFonts w:ascii="Times New Roman"/>
          <w:b w:val="false"/>
          <w:i w:val="false"/>
          <w:color w:val="000000"/>
          <w:sz w:val="28"/>
        </w:rPr>
        <w:t>
      Салық салу объектісін айқындау мақсаттары үшін жер қойнауын зерделеу және пайдалану жөніндегі уәкілетті органға ұсынылатын, минералды шикізат қорларының есептік және жиынтық баланстарында пайдаланылатын өлшем бірліктері қолданылады.";</w:t>
      </w:r>
    </w:p>
    <w:p>
      <w:pPr>
        <w:spacing w:after="0"/>
        <w:ind w:left="0"/>
        <w:jc w:val="both"/>
      </w:pPr>
      <w:r>
        <w:rPr>
          <w:rFonts w:ascii="Times New Roman"/>
          <w:b w:val="false"/>
          <w:i w:val="false"/>
          <w:color w:val="000000"/>
          <w:sz w:val="28"/>
        </w:rPr>
        <w:t>
      255) 745-бап мынадай мазмұндағы 8-тармақпен толықтырылсын:</w:t>
      </w:r>
    </w:p>
    <w:p>
      <w:pPr>
        <w:spacing w:after="0"/>
        <w:ind w:left="0"/>
        <w:jc w:val="both"/>
      </w:pPr>
      <w:r>
        <w:rPr>
          <w:rFonts w:ascii="Times New Roman"/>
          <w:b w:val="false"/>
          <w:i w:val="false"/>
          <w:color w:val="000000"/>
          <w:sz w:val="28"/>
        </w:rPr>
        <w:t>
      "8. Егер осы бапта өзгеше белгіленбесе, пайдалы қазбаларды өндіру салығын есептеу мақсаттары үшін шетел валютасында жасалған операциялар пайдалы қазбаларды өндіру салығы бойынша есепті салықтық кезең үшін валюта айырбастаудың орташа арифметикалық нарықтық бағамы қолданыла отырып, теңгемен қайта есептеледі.";</w:t>
      </w:r>
    </w:p>
    <w:p>
      <w:pPr>
        <w:spacing w:after="0"/>
        <w:ind w:left="0"/>
        <w:jc w:val="both"/>
      </w:pPr>
      <w:r>
        <w:rPr>
          <w:rFonts w:ascii="Times New Roman"/>
          <w:b w:val="false"/>
          <w:i w:val="false"/>
          <w:color w:val="000000"/>
          <w:sz w:val="28"/>
        </w:rPr>
        <w:t>
      256) 746-бапта:</w:t>
      </w:r>
    </w:p>
    <w:p>
      <w:pPr>
        <w:spacing w:after="0"/>
        <w:ind w:left="0"/>
        <w:jc w:val="both"/>
      </w:pPr>
      <w:r>
        <w:rPr>
          <w:rFonts w:ascii="Times New Roman"/>
          <w:b w:val="false"/>
          <w:i w:val="false"/>
          <w:color w:val="000000"/>
          <w:sz w:val="28"/>
        </w:rPr>
        <w:t>
      бірінші бөліктегі кестенің 9-жолы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1"/>
        <w:gridCol w:w="3043"/>
        <w:gridCol w:w="3444"/>
        <w:gridCol w:w="3972"/>
      </w:tblGrid>
      <w:tr>
        <w:trPr>
          <w:trHeight w:val="30" w:hRule="atLeast"/>
        </w:trPr>
        <w:tc>
          <w:tcPr>
            <w:tcW w:w="1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Жанатын, химиялық және агрономиялық минералды шикізат</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 қоңыр көмір, жанғыш тақтатастар</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Фосфориттер</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Бораттар, оның ішінде бор ангидриті</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және калий-магний тұздары</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Барит</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Тальк</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Флюориттер</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Воластанит</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Шунгит</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және басқалар</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бөліктегі кестенің 13-жолы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7"/>
        <w:gridCol w:w="409"/>
        <w:gridCol w:w="3485"/>
        <w:gridCol w:w="6719"/>
      </w:tblGrid>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Басқалары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таралған пайдалы қазбалар болып табылмайтын өзге де кендік емес минералды шикізат.</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бірақ бірлік көлеміне 0,02 АЕК-тен кем емес</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екінші бөлікпен толықтырылсын:</w:t>
      </w:r>
    </w:p>
    <w:p>
      <w:pPr>
        <w:spacing w:after="0"/>
        <w:ind w:left="0"/>
        <w:jc w:val="both"/>
      </w:pPr>
      <w:r>
        <w:rPr>
          <w:rFonts w:ascii="Times New Roman"/>
          <w:b w:val="false"/>
          <w:i w:val="false"/>
          <w:color w:val="000000"/>
          <w:sz w:val="28"/>
        </w:rPr>
        <w:t xml:space="preserve">
      "Бұл ретте өндірілген тас көмірге, қоңыр көмірге, жанғыш тақтатастарға пайдалы қазбаларды өндіру салығының осы бапта белгіленген мөлшерлемесіне мынадай жағдайда: </w:t>
      </w:r>
    </w:p>
    <w:p>
      <w:pPr>
        <w:spacing w:after="0"/>
        <w:ind w:left="0"/>
        <w:jc w:val="both"/>
      </w:pPr>
      <w:r>
        <w:rPr>
          <w:rFonts w:ascii="Times New Roman"/>
          <w:b w:val="false"/>
          <w:i w:val="false"/>
          <w:color w:val="000000"/>
          <w:sz w:val="28"/>
        </w:rPr>
        <w:t>
      1) табиғи монополия субъектісі болып табылатын жер қойнауын пайдаланушы осындай өндірілген тас көмірді, қоңыр көмірді, жанғыш тақтатастарды Қазақстан Республикасының табиғи монополиялар туралы заңнамасына сәйкес электр энергиясын беру, жылу энергиясын өндіру, беру, тарату және (немесе) онымен жабдықтау, сумен жабдықтау және (немесе) су бұру жөніндегі көрсетілетін қызметтерді ұсыну үшін пайдаланған;</w:t>
      </w:r>
    </w:p>
    <w:p>
      <w:pPr>
        <w:spacing w:after="0"/>
        <w:ind w:left="0"/>
        <w:jc w:val="both"/>
      </w:pPr>
      <w:r>
        <w:rPr>
          <w:rFonts w:ascii="Times New Roman"/>
          <w:b w:val="false"/>
          <w:i w:val="false"/>
          <w:color w:val="000000"/>
          <w:sz w:val="28"/>
        </w:rPr>
        <w:t xml:space="preserve">
      2) жер қойнауын пайдаланушы өндірілген тас көмірді, қоңыр көмірді, жанғыш тақтатастарды осы баптың екінші бөлігінің 1) тармақшасында көзделген қызметтерді көрсететін табиғи монополиялар субъектісіне өткізген; </w:t>
      </w:r>
    </w:p>
    <w:p>
      <w:pPr>
        <w:spacing w:after="0"/>
        <w:ind w:left="0"/>
        <w:jc w:val="both"/>
      </w:pPr>
      <w:r>
        <w:rPr>
          <w:rFonts w:ascii="Times New Roman"/>
          <w:b w:val="false"/>
          <w:i w:val="false"/>
          <w:color w:val="000000"/>
          <w:sz w:val="28"/>
        </w:rPr>
        <w:t>
      3) жер қойнауын пайдаланушы өндірілген тас көмірді, қоңыр көмірді, жанғыш тақтатастарды білім беру, денсаулық сақтау ұйымдарына өткізген;</w:t>
      </w:r>
    </w:p>
    <w:p>
      <w:pPr>
        <w:spacing w:after="0"/>
        <w:ind w:left="0"/>
        <w:jc w:val="both"/>
      </w:pPr>
      <w:r>
        <w:rPr>
          <w:rFonts w:ascii="Times New Roman"/>
          <w:b w:val="false"/>
          <w:i w:val="false"/>
          <w:color w:val="000000"/>
          <w:sz w:val="28"/>
        </w:rPr>
        <w:t>
      4) осы Кодекстің 239-бабында айқындалған әлеуметтік сала объектілерін пайдалану кезінде өндірілген тас көмір, қоңыр көмір, жанғыш тақтатастар пайдаланылған;</w:t>
      </w:r>
    </w:p>
    <w:p>
      <w:pPr>
        <w:spacing w:after="0"/>
        <w:ind w:left="0"/>
        <w:jc w:val="both"/>
      </w:pPr>
      <w:r>
        <w:rPr>
          <w:rFonts w:ascii="Times New Roman"/>
          <w:b w:val="false"/>
          <w:i w:val="false"/>
          <w:color w:val="000000"/>
          <w:sz w:val="28"/>
        </w:rPr>
        <w:t>
      5) жер қойнауын пайдаланушы өндірілген тас көмірді, қоңыр көмірді, жанғыш тақтатастарды атаулы әлеуметтік көмек алушыларға өткізген;</w:t>
      </w:r>
    </w:p>
    <w:p>
      <w:pPr>
        <w:spacing w:after="0"/>
        <w:ind w:left="0"/>
        <w:jc w:val="both"/>
      </w:pPr>
      <w:r>
        <w:rPr>
          <w:rFonts w:ascii="Times New Roman"/>
          <w:b w:val="false"/>
          <w:i w:val="false"/>
          <w:color w:val="000000"/>
          <w:sz w:val="28"/>
        </w:rPr>
        <w:t>
      6) жер қойнауын пайдаланушы өндірілген тас көмірді, қоңыр көмірді, жанғыш тақтатастарды өңдеген және (немесе) оларды өзінің өндірістік мұқтаждарына пайдаланған;</w:t>
      </w:r>
    </w:p>
    <w:p>
      <w:pPr>
        <w:spacing w:after="0"/>
        <w:ind w:left="0"/>
        <w:jc w:val="both"/>
      </w:pPr>
      <w:r>
        <w:rPr>
          <w:rFonts w:ascii="Times New Roman"/>
          <w:b w:val="false"/>
          <w:i w:val="false"/>
          <w:color w:val="000000"/>
          <w:sz w:val="28"/>
        </w:rPr>
        <w:t>
      7) энергия өндіруші ұйым болып табылатын жер қойнауын пайдаланушы өндірілген тас көмірді, қоңыр көмірді, жанғыш тақтатастарды Қазақстан Республикасының электр энергетикасы туралы заңнамасына сәйкес өз мұқтаждары үшін электр және (немесе) жылу энергиясын өндіру және (немесе) өткізу үшін пайдаланған;</w:t>
      </w:r>
    </w:p>
    <w:p>
      <w:pPr>
        <w:spacing w:after="0"/>
        <w:ind w:left="0"/>
        <w:jc w:val="both"/>
      </w:pPr>
      <w:r>
        <w:rPr>
          <w:rFonts w:ascii="Times New Roman"/>
          <w:b w:val="false"/>
          <w:i w:val="false"/>
          <w:color w:val="000000"/>
          <w:sz w:val="28"/>
        </w:rPr>
        <w:t>
      8) жер қойнауын пайдаланушы өндірілген тас көмірді, қоңыр көмірді, жанғыш тақтатастарды Қазақстан Республикасының электр энергетикасы туралы заңнамасына сәйкес өз мұқтаждары үшін электр және (немесе) жылу энергиясын өндіру және (немесе) өткізу үшін энергия өндіруші ұйымға өткізген;</w:t>
      </w:r>
    </w:p>
    <w:p>
      <w:pPr>
        <w:spacing w:after="0"/>
        <w:ind w:left="0"/>
        <w:jc w:val="both"/>
      </w:pPr>
      <w:r>
        <w:rPr>
          <w:rFonts w:ascii="Times New Roman"/>
          <w:b w:val="false"/>
          <w:i w:val="false"/>
          <w:color w:val="000000"/>
          <w:sz w:val="28"/>
        </w:rPr>
        <w:t>
      9) жер қойнауын пайдаланушы өндірілген тас көмірді, қоңыр көмірді, жанғыш тақтатастарды тауарларды өндіру кезінде оларды өңдеуді және (немесе) пайдалануды жүзеге асыратын ұйымдарға өткізген жағдайда 0, 01 коэффициенті қолданылады.";</w:t>
      </w:r>
    </w:p>
    <w:p>
      <w:pPr>
        <w:spacing w:after="0"/>
        <w:ind w:left="0"/>
        <w:jc w:val="both"/>
      </w:pPr>
      <w:r>
        <w:rPr>
          <w:rFonts w:ascii="Times New Roman"/>
          <w:b w:val="false"/>
          <w:i w:val="false"/>
          <w:color w:val="000000"/>
          <w:sz w:val="28"/>
        </w:rPr>
        <w:t>
      мынадай мазмұндағы бесінші бөлікпен толықтырылсын:</w:t>
      </w:r>
    </w:p>
    <w:p>
      <w:pPr>
        <w:spacing w:after="0"/>
        <w:ind w:left="0"/>
        <w:jc w:val="both"/>
      </w:pPr>
      <w:r>
        <w:rPr>
          <w:rFonts w:ascii="Times New Roman"/>
          <w:b w:val="false"/>
          <w:i w:val="false"/>
          <w:color w:val="000000"/>
          <w:sz w:val="28"/>
        </w:rPr>
        <w:t>
      "Егер осы бапта келтірілген кестенің 13-жолында көрсетілген кендік емес минералды шикізат бойынша қатысты осы Кодекстің 744 және 745-баптарына сәйкес есептелген пайдалы қазбаларды өндіруге салынатын салық сомасы салық кезеңі ішінде жер қойнауын пайдаланушының өндірген нақты көлемінің сомасынан және республикалық бюджет туралы заңда белгіленген және тиісті қаржы жылының 1 қаңтарында қолданыста болған 0,02 айлық есептік көрсеткіштен аз болса, мұндай кендік емес минералды шикізат  республикалық бюджет туралы заңда белгіленген және өндірілетін осындай кендік емес минералды шикізаттың бiрлiгiне сәйкес тиісті қаржы жылының 1 қаңтарына дейін қолданыста болған 0,02 айлық есептік көрсеткiш мөлшерiнде айқындалады.";</w:t>
      </w:r>
    </w:p>
    <w:p>
      <w:pPr>
        <w:spacing w:after="0"/>
        <w:ind w:left="0"/>
        <w:jc w:val="both"/>
      </w:pPr>
      <w:r>
        <w:rPr>
          <w:rFonts w:ascii="Times New Roman"/>
          <w:b w:val="false"/>
          <w:i w:val="false"/>
          <w:color w:val="000000"/>
          <w:sz w:val="28"/>
        </w:rPr>
        <w:t>
      257) 747-баптың төртінші бөлігі мынадай мазмұндағы 1-1) тармақшамен толықтырылсын:</w:t>
      </w:r>
    </w:p>
    <w:p>
      <w:pPr>
        <w:spacing w:after="0"/>
        <w:ind w:left="0"/>
        <w:jc w:val="both"/>
      </w:pPr>
      <w:r>
        <w:rPr>
          <w:rFonts w:ascii="Times New Roman"/>
          <w:b w:val="false"/>
          <w:i w:val="false"/>
          <w:color w:val="000000"/>
          <w:sz w:val="28"/>
        </w:rPr>
        <w:t>
      "1-1) көмірсутектер қосымша өндіріліп алынған және халықтың денсаулығы мен қоршаған ортаға қауіп төндіретін жерасты суларын Қазақстан Республикасының су заңнамасына сәйкес жойған кезде;";</w:t>
      </w:r>
    </w:p>
    <w:p>
      <w:pPr>
        <w:spacing w:after="0"/>
        <w:ind w:left="0"/>
        <w:jc w:val="both"/>
      </w:pPr>
      <w:r>
        <w:rPr>
          <w:rFonts w:ascii="Times New Roman"/>
          <w:b w:val="false"/>
          <w:i w:val="false"/>
          <w:color w:val="000000"/>
          <w:sz w:val="28"/>
        </w:rPr>
        <w:t>
      258) 753-баптың 2-тармағының 2) тармақшасы мынадай редакцияда жазылсын:</w:t>
      </w:r>
    </w:p>
    <w:p>
      <w:pPr>
        <w:spacing w:after="0"/>
        <w:ind w:left="0"/>
        <w:jc w:val="both"/>
      </w:pPr>
      <w:r>
        <w:rPr>
          <w:rFonts w:ascii="Times New Roman"/>
          <w:b w:val="false"/>
          <w:i w:val="false"/>
          <w:color w:val="000000"/>
          <w:sz w:val="28"/>
        </w:rPr>
        <w:t>
      "2) осы келісімшарттар пайдалы қазбалардың басқа топтарын өндіруді көздемеген жағдайда, пайдалы қатты қазбаларды, олардың ішінде кең таралған пайдалы қазбаларды, жерасты суларын және (немесе) емдік балшықты барлауға және (немесе) өндіруге;";</w:t>
      </w:r>
    </w:p>
    <w:p>
      <w:pPr>
        <w:spacing w:after="0"/>
        <w:ind w:left="0"/>
        <w:jc w:val="both"/>
      </w:pPr>
      <w:r>
        <w:rPr>
          <w:rFonts w:ascii="Times New Roman"/>
          <w:b w:val="false"/>
          <w:i w:val="false"/>
          <w:color w:val="000000"/>
          <w:sz w:val="28"/>
        </w:rPr>
        <w:t>
      259) 766-бап мынадай редакцияда жазылсын:</w:t>
      </w:r>
    </w:p>
    <w:p>
      <w:pPr>
        <w:spacing w:after="0"/>
        <w:ind w:left="0"/>
        <w:jc w:val="both"/>
      </w:pPr>
      <w:r>
        <w:rPr>
          <w:rFonts w:ascii="Times New Roman"/>
          <w:b w:val="false"/>
          <w:i w:val="false"/>
          <w:color w:val="000000"/>
          <w:sz w:val="28"/>
        </w:rPr>
        <w:t>
      "766-бап. Жалпы ережелер</w:t>
      </w:r>
    </w:p>
    <w:p>
      <w:pPr>
        <w:spacing w:after="0"/>
        <w:ind w:left="0"/>
        <w:jc w:val="both"/>
      </w:pPr>
      <w:r>
        <w:rPr>
          <w:rFonts w:ascii="Times New Roman"/>
          <w:b w:val="false"/>
          <w:i w:val="false"/>
          <w:color w:val="000000"/>
          <w:sz w:val="28"/>
        </w:rPr>
        <w:t>
      1. Жер қойнауын пайдалануға баламалы салықты Қазақстан Республикасының жер қойнауы және жер қойнауын пайдалану туралы заңнамасына сәйкес:</w:t>
      </w:r>
    </w:p>
    <w:p>
      <w:pPr>
        <w:spacing w:after="0"/>
        <w:ind w:left="0"/>
        <w:jc w:val="both"/>
      </w:pPr>
      <w:r>
        <w:rPr>
          <w:rFonts w:ascii="Times New Roman"/>
          <w:b w:val="false"/>
          <w:i w:val="false"/>
          <w:color w:val="000000"/>
          <w:sz w:val="28"/>
        </w:rPr>
        <w:t>
      1) Каспий теңізінің қазақстандық секторында толық орналасқан кен орнында (кен орындарында) көмірсутектерді өндіруге және (немесе) бірлескен барлау мен өндіруге арналған келісімшарт;</w:t>
      </w:r>
    </w:p>
    <w:p>
      <w:pPr>
        <w:spacing w:after="0"/>
        <w:ind w:left="0"/>
        <w:jc w:val="both"/>
      </w:pPr>
      <w:r>
        <w:rPr>
          <w:rFonts w:ascii="Times New Roman"/>
          <w:b w:val="false"/>
          <w:i w:val="false"/>
          <w:color w:val="000000"/>
          <w:sz w:val="28"/>
        </w:rPr>
        <w:t>
      2) тау-кендік бөлуде немесе тау-кендік бөлу болмаған кезде өндіруге немесе барлауға және көмірсутектерді өндіруге арналған келісімшартта көрсетілген көмірсутектер кен жатындары жоғарғы нүктесінің тереңдігі 4500 метрден жоғары емес және тау-кендік бөлуде немесе тау-кендік бөлу болмаған кезде өндіруге немесе барлауға және көмірсутектерді өндіруге арналған келісімшартта көрсетілген көмірсутектер кен жатындары төменгі нүктесінің тереңдігі 5000 метр және одан төмен кен орындары бойынша өндіруге және (немесе) барлауға және көмірсутектерді өндіруге арналған келісімшарт жасасқан жер қойнауын пайдаланушы заңды тұлғалар тарихи шығындарды өтеу бойынша төлемнің, пайдалы қазбаларды өндіру салығының және үстеме пайда салығының орнына қолдануға құқылы.</w:t>
      </w:r>
    </w:p>
    <w:p>
      <w:pPr>
        <w:spacing w:after="0"/>
        <w:ind w:left="0"/>
        <w:jc w:val="both"/>
      </w:pPr>
      <w:r>
        <w:rPr>
          <w:rFonts w:ascii="Times New Roman"/>
          <w:b w:val="false"/>
          <w:i w:val="false"/>
          <w:color w:val="000000"/>
          <w:sz w:val="28"/>
        </w:rPr>
        <w:t>
      Аталған құқық жер қойнауын пайдалануға арналған аталған  келісімшарттар жасалған күннен бастап жер қойнауын пайдалануға арналған тиісті келісімшарттың қолданылуы аяқталған күнге дейінгі кезеңде қолданылады және өзгертуге жатпайды.</w:t>
      </w:r>
    </w:p>
    <w:p>
      <w:pPr>
        <w:spacing w:after="0"/>
        <w:ind w:left="0"/>
        <w:jc w:val="both"/>
      </w:pPr>
      <w:r>
        <w:rPr>
          <w:rFonts w:ascii="Times New Roman"/>
          <w:b w:val="false"/>
          <w:i w:val="false"/>
          <w:color w:val="000000"/>
          <w:sz w:val="28"/>
        </w:rPr>
        <w:t>
      Салық төлеуші осы құқықты қолдану туралы хабарламаны жер қойнауын пайдалануға арналған тиісті келісімшартты жасасқан күннен бастап күнтізбелік отыз күннен кешіктірмей орналасқан жері бойынша салық органына жібереді.</w:t>
      </w:r>
    </w:p>
    <w:p>
      <w:pPr>
        <w:spacing w:after="0"/>
        <w:ind w:left="0"/>
        <w:jc w:val="both"/>
      </w:pPr>
      <w:r>
        <w:rPr>
          <w:rFonts w:ascii="Times New Roman"/>
          <w:b w:val="false"/>
          <w:i w:val="false"/>
          <w:color w:val="000000"/>
          <w:sz w:val="28"/>
        </w:rPr>
        <w:t>
      2. Осы баптың 1-тармағында көрсетілген, 2018 жылғы 1 қаңтарға дейін жасалған келісімшарттар бойынша жер қойнауын пайдаланушылардың арнайы төлемдер мен салықтар жөніндегі салықтық міндеттемені орындауының баламалы тәртібін 2018 жылғы 1 қаңтардан бастап қолдану құқығы жер қойнауын пайдалануға арналған келісімшарттың қолданылуының қалған барлық кезеңіне жүргізіледі және өзгертуге жатпайды, бұл туралы салық төлеуші тұрған жеріндегі салық органына 2018 жылғы 1 наурыздан кешіктірмей хабарлама жібереді.</w:t>
      </w:r>
    </w:p>
    <w:p>
      <w:pPr>
        <w:spacing w:after="0"/>
        <w:ind w:left="0"/>
        <w:jc w:val="both"/>
      </w:pPr>
      <w:r>
        <w:rPr>
          <w:rFonts w:ascii="Times New Roman"/>
          <w:b w:val="false"/>
          <w:i w:val="false"/>
          <w:color w:val="000000"/>
          <w:sz w:val="28"/>
        </w:rPr>
        <w:t>
      3. Осы баптың 1 және 2-тармақтарында көзделген хабарламалар белгіленген мерзімде ұсынылмаған жағдайда, тарихи шығындарды өтеу бойынша төлем, пайдалы қазбаларды өндіру салығы және үстеме пайда салығы бойынша салық міндеттемесін орындау осы Кодекстің 84, 85 және 86-тарауларында айқындалған тәртіппен жүзеге асырылады.";</w:t>
      </w:r>
    </w:p>
    <w:p>
      <w:pPr>
        <w:spacing w:after="0"/>
        <w:ind w:left="0"/>
        <w:jc w:val="both"/>
      </w:pPr>
      <w:r>
        <w:rPr>
          <w:rFonts w:ascii="Times New Roman"/>
          <w:b w:val="false"/>
          <w:i w:val="false"/>
          <w:color w:val="000000"/>
          <w:sz w:val="28"/>
        </w:rPr>
        <w:t>
      260) 774-баптың 1-тармағының 3) тармақшасы мынадай редакцияда жазылсын:</w:t>
      </w:r>
    </w:p>
    <w:p>
      <w:pPr>
        <w:spacing w:after="0"/>
        <w:ind w:left="0"/>
        <w:jc w:val="both"/>
      </w:pPr>
      <w:r>
        <w:rPr>
          <w:rFonts w:ascii="Times New Roman"/>
          <w:b w:val="false"/>
          <w:i w:val="false"/>
          <w:color w:val="000000"/>
          <w:sz w:val="28"/>
        </w:rPr>
        <w:t>
      "3) Қазақстан Республикасының заңнамалық актілерінде белгіленген талаптарға сәйкес келген жағдайда, қызметтерді салық агенттері болып табылмайтын жеке тұлғаларға ғана көрсететін және (немесе) акцизделетін өнімдерді қоспағанда, жеке қосалқы шаруашылықтың өзі өндірген ауыл шаруашылығы өнiмiн салық агенттері болып табылмайтын жеке тұлғаларға ғана өткізетін жеке тұлғалар бірыңғай жиынтық төлемді төлеушілер деп танылады.";</w:t>
      </w:r>
    </w:p>
    <w:p>
      <w:pPr>
        <w:spacing w:after="0"/>
        <w:ind w:left="0"/>
        <w:jc w:val="both"/>
      </w:pPr>
      <w:r>
        <w:rPr>
          <w:rFonts w:ascii="Times New Roman"/>
          <w:b w:val="false"/>
          <w:i w:val="false"/>
          <w:color w:val="000000"/>
          <w:sz w:val="28"/>
        </w:rPr>
        <w:t>
      261) 775-бап мынадай мазмұндағы 5-тармақпен толықтырылсын:</w:t>
      </w:r>
    </w:p>
    <w:p>
      <w:pPr>
        <w:spacing w:after="0"/>
        <w:ind w:left="0"/>
        <w:jc w:val="both"/>
      </w:pPr>
      <w:r>
        <w:rPr>
          <w:rFonts w:ascii="Times New Roman"/>
          <w:b w:val="false"/>
          <w:i w:val="false"/>
          <w:color w:val="000000"/>
          <w:sz w:val="28"/>
        </w:rPr>
        <w:t>
      "5. Жеке тұлғалар бірыңғай жиынтық төлемді тұрғылықты жері бойынша төлейді.".</w:t>
      </w:r>
    </w:p>
    <w:p>
      <w:pPr>
        <w:spacing w:after="0"/>
        <w:ind w:left="0"/>
        <w:jc w:val="both"/>
      </w:pPr>
      <w:r>
        <w:rPr>
          <w:rFonts w:ascii="Times New Roman"/>
          <w:b w:val="false"/>
          <w:i w:val="false"/>
          <w:color w:val="000000"/>
          <w:sz w:val="28"/>
        </w:rPr>
        <w:t xml:space="preserve">
      7. 2017 жылғы 26 желтоқсандағы "Қазақстан Республикасындағы кедендік реттеу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Парламентінің Жаршысы, 2017 ж., № 23-I, 23-II, 110-құжат; 2018 ж., № 15, 50-құжат; № 19, 62-құжат; № 24, 93-құжат; 2019 ж., № 7, 37, 39-құжаттар; № 15-16, 67-құжат; № 19-20, 86-құжат;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Заңы; 2019 жылғы 30 желтоқсанда "Егемен Қазақстан" және "Казахстанская правда" газеттерінде жарияланған "Қазақстан Республикасының кейбір заңнамалық актілеріне оңалту және банкроттық рәсімдерін, бюджет, салық заңнамасын және теміржол көлігі туралы заңнаманы жетілдіру мәселелері бойынша өзгерістер мен толықтырулар енгізу туралы" 2019 жылғы 27 желтоқсандағы Қазақстан Республикасының Заңы):</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168-баптың тақырыбы мынадай редакцияда жазылсын:</w:t>
      </w:r>
    </w:p>
    <w:p>
      <w:pPr>
        <w:spacing w:after="0"/>
        <w:ind w:left="0"/>
        <w:jc w:val="both"/>
      </w:pPr>
      <w:r>
        <w:rPr>
          <w:rFonts w:ascii="Times New Roman"/>
          <w:b w:val="false"/>
          <w:i w:val="false"/>
          <w:color w:val="000000"/>
          <w:sz w:val="28"/>
        </w:rPr>
        <w:t>
      "168-бап. Өз тауарларын сақтау қоймасы иесінің қызметін тоқтата тұру және қайта бастау";</w:t>
      </w:r>
    </w:p>
    <w:p>
      <w:pPr>
        <w:spacing w:after="0"/>
        <w:ind w:left="0"/>
        <w:jc w:val="both"/>
      </w:pPr>
      <w:r>
        <w:rPr>
          <w:rFonts w:ascii="Times New Roman"/>
          <w:b w:val="false"/>
          <w:i w:val="false"/>
          <w:color w:val="000000"/>
          <w:sz w:val="28"/>
        </w:rPr>
        <w:t>
      505-баптың тақырыбы мынадай редакцияда жазылсын:</w:t>
      </w:r>
    </w:p>
    <w:p>
      <w:pPr>
        <w:spacing w:after="0"/>
        <w:ind w:left="0"/>
        <w:jc w:val="both"/>
      </w:pPr>
      <w:r>
        <w:rPr>
          <w:rFonts w:ascii="Times New Roman"/>
          <w:b w:val="false"/>
          <w:i w:val="false"/>
          <w:color w:val="000000"/>
          <w:sz w:val="28"/>
        </w:rPr>
        <w:t>
      "505-бап. Уақытша сақтау қоймасы иесінің тізіліміне енгізілген тұлғалардың қызметін тоқтата тұру және қайта бастауының негіздемелері және тәртібі";</w:t>
      </w:r>
    </w:p>
    <w:p>
      <w:pPr>
        <w:spacing w:after="0"/>
        <w:ind w:left="0"/>
        <w:jc w:val="both"/>
      </w:pPr>
      <w:r>
        <w:rPr>
          <w:rFonts w:ascii="Times New Roman"/>
          <w:b w:val="false"/>
          <w:i w:val="false"/>
          <w:color w:val="000000"/>
          <w:sz w:val="28"/>
        </w:rPr>
        <w:t>
      512-баптың тақырыбы мынадай редакцияда жазылсын:</w:t>
      </w:r>
    </w:p>
    <w:p>
      <w:pPr>
        <w:spacing w:after="0"/>
        <w:ind w:left="0"/>
        <w:jc w:val="both"/>
      </w:pPr>
      <w:r>
        <w:rPr>
          <w:rFonts w:ascii="Times New Roman"/>
          <w:b w:val="false"/>
          <w:i w:val="false"/>
          <w:color w:val="000000"/>
          <w:sz w:val="28"/>
        </w:rPr>
        <w:t>
      "512-бап. Кеден қоймасы иесінің тізіліміне енгізілген тұлғалардың қызметін тоқтата тұру және қайта бастауының  негіздемелері және тәртібі";</w:t>
      </w:r>
    </w:p>
    <w:p>
      <w:pPr>
        <w:spacing w:after="0"/>
        <w:ind w:left="0"/>
        <w:jc w:val="both"/>
      </w:pPr>
      <w:r>
        <w:rPr>
          <w:rFonts w:ascii="Times New Roman"/>
          <w:b w:val="false"/>
          <w:i w:val="false"/>
          <w:color w:val="000000"/>
          <w:sz w:val="28"/>
        </w:rPr>
        <w:t>
      519-баптың тақырыбы мынадай редакцияда жазылсын:</w:t>
      </w:r>
    </w:p>
    <w:p>
      <w:pPr>
        <w:spacing w:after="0"/>
        <w:ind w:left="0"/>
        <w:jc w:val="both"/>
      </w:pPr>
      <w:r>
        <w:rPr>
          <w:rFonts w:ascii="Times New Roman"/>
          <w:b w:val="false"/>
          <w:i w:val="false"/>
          <w:color w:val="000000"/>
          <w:sz w:val="28"/>
        </w:rPr>
        <w:t>
      "519-бап. Еркін қойманың иесі тізіліміне енгізілген тұлғалардың ретіндегі заңды тұлғаның қызметін тоқтата тұру және қайта бастауының  негіздемелері және тәртібі";</w:t>
      </w:r>
    </w:p>
    <w:p>
      <w:pPr>
        <w:spacing w:after="0"/>
        <w:ind w:left="0"/>
        <w:jc w:val="both"/>
      </w:pPr>
      <w:r>
        <w:rPr>
          <w:rFonts w:ascii="Times New Roman"/>
          <w:b w:val="false"/>
          <w:i w:val="false"/>
          <w:color w:val="000000"/>
          <w:sz w:val="28"/>
        </w:rPr>
        <w:t>
      526-баптың тақырыбы мынадай редакцияда жазылсын:</w:t>
      </w:r>
    </w:p>
    <w:p>
      <w:pPr>
        <w:spacing w:after="0"/>
        <w:ind w:left="0"/>
        <w:jc w:val="both"/>
      </w:pPr>
      <w:r>
        <w:rPr>
          <w:rFonts w:ascii="Times New Roman"/>
          <w:b w:val="false"/>
          <w:i w:val="false"/>
          <w:color w:val="000000"/>
          <w:sz w:val="28"/>
        </w:rPr>
        <w:t>
      "526-бап. Бажсыз сауда дүкені иесінің тізіліміне енгізілген тұлғалардың қызметін тоқтата тұру және қайта бастауының  негіздемелері және тәртібі";</w:t>
      </w:r>
    </w:p>
    <w:p>
      <w:pPr>
        <w:spacing w:after="0"/>
        <w:ind w:left="0"/>
        <w:jc w:val="both"/>
      </w:pPr>
      <w:r>
        <w:rPr>
          <w:rFonts w:ascii="Times New Roman"/>
          <w:b w:val="false"/>
          <w:i w:val="false"/>
          <w:color w:val="000000"/>
          <w:sz w:val="28"/>
        </w:rPr>
        <w:t>
      2) 19-баптың 3-тармағында:</w:t>
      </w:r>
    </w:p>
    <w:p>
      <w:pPr>
        <w:spacing w:after="0"/>
        <w:ind w:left="0"/>
        <w:jc w:val="both"/>
      </w:pPr>
      <w:r>
        <w:rPr>
          <w:rFonts w:ascii="Times New Roman"/>
          <w:b w:val="false"/>
          <w:i w:val="false"/>
          <w:color w:val="000000"/>
          <w:sz w:val="28"/>
        </w:rPr>
        <w:t>
      1) тармақшадағы "прокурор" деген сөзден кейін ", тергеу судьясы" деген сөзбен толықтырылсын;</w:t>
      </w:r>
    </w:p>
    <w:p>
      <w:pPr>
        <w:spacing w:after="0"/>
        <w:ind w:left="0"/>
        <w:jc w:val="both"/>
      </w:pPr>
      <w:r>
        <w:rPr>
          <w:rFonts w:ascii="Times New Roman"/>
          <w:b w:val="false"/>
          <w:i w:val="false"/>
          <w:color w:val="000000"/>
          <w:sz w:val="28"/>
        </w:rPr>
        <w:t xml:space="preserve">
      мынадай мазмұндағы бөлікпен толықтырылсын: </w:t>
      </w:r>
    </w:p>
    <w:p>
      <w:pPr>
        <w:spacing w:after="0"/>
        <w:ind w:left="0"/>
        <w:jc w:val="both"/>
      </w:pPr>
      <w:r>
        <w:rPr>
          <w:rFonts w:ascii="Times New Roman"/>
          <w:b w:val="false"/>
          <w:i w:val="false"/>
          <w:color w:val="000000"/>
          <w:sz w:val="28"/>
        </w:rPr>
        <w:t>
      "Бұл ретте құпия ақпаратқа жатпайтын мәліметтер тізбесін уәкілетті орган бекітеді.";</w:t>
      </w:r>
    </w:p>
    <w:p>
      <w:pPr>
        <w:spacing w:after="0"/>
        <w:ind w:left="0"/>
        <w:jc w:val="both"/>
      </w:pPr>
      <w:r>
        <w:rPr>
          <w:rFonts w:ascii="Times New Roman"/>
          <w:b w:val="false"/>
          <w:i w:val="false"/>
          <w:color w:val="000000"/>
          <w:sz w:val="28"/>
        </w:rPr>
        <w:t>
      3) 40-баптың 3-тармағының 3) тармақша мынадай редакцияда жазылсын:</w:t>
      </w:r>
    </w:p>
    <w:p>
      <w:pPr>
        <w:spacing w:after="0"/>
        <w:ind w:left="0"/>
        <w:jc w:val="both"/>
      </w:pPr>
      <w:r>
        <w:rPr>
          <w:rFonts w:ascii="Times New Roman"/>
          <w:b w:val="false"/>
          <w:i w:val="false"/>
          <w:color w:val="000000"/>
          <w:sz w:val="28"/>
        </w:rPr>
        <w:t>
      "3) осы тарауда және Қазақстан Республикасының заңнамасында көзделген өзге де жағдайларда.";</w:t>
      </w:r>
    </w:p>
    <w:p>
      <w:pPr>
        <w:spacing w:after="0"/>
        <w:ind w:left="0"/>
        <w:jc w:val="both"/>
      </w:pPr>
      <w:r>
        <w:rPr>
          <w:rFonts w:ascii="Times New Roman"/>
          <w:b w:val="false"/>
          <w:i w:val="false"/>
          <w:color w:val="000000"/>
          <w:sz w:val="28"/>
        </w:rPr>
        <w:t>
      4) 45-бапта:</w:t>
      </w:r>
    </w:p>
    <w:p>
      <w:pPr>
        <w:spacing w:after="0"/>
        <w:ind w:left="0"/>
        <w:jc w:val="both"/>
      </w:pPr>
      <w:r>
        <w:rPr>
          <w:rFonts w:ascii="Times New Roman"/>
          <w:b w:val="false"/>
          <w:i w:val="false"/>
          <w:color w:val="000000"/>
          <w:sz w:val="28"/>
        </w:rPr>
        <w:t>
      3-тармақтың бірінші бөлігіндегі "он" деген сөз "бес" деген сөзбен ауыстырылсын;</w:t>
      </w:r>
    </w:p>
    <w:p>
      <w:pPr>
        <w:spacing w:after="0"/>
        <w:ind w:left="0"/>
        <w:jc w:val="both"/>
      </w:pPr>
      <w:r>
        <w:rPr>
          <w:rFonts w:ascii="Times New Roman"/>
          <w:b w:val="false"/>
          <w:i w:val="false"/>
          <w:color w:val="000000"/>
          <w:sz w:val="28"/>
        </w:rPr>
        <w:t>
      мынадай мазмұндағы 6-тармақпен толықтырылсын:</w:t>
      </w:r>
    </w:p>
    <w:p>
      <w:pPr>
        <w:spacing w:after="0"/>
        <w:ind w:left="0"/>
        <w:jc w:val="both"/>
      </w:pPr>
      <w:r>
        <w:rPr>
          <w:rFonts w:ascii="Times New Roman"/>
          <w:b w:val="false"/>
          <w:i w:val="false"/>
          <w:color w:val="000000"/>
          <w:sz w:val="28"/>
        </w:rPr>
        <w:t>
      "6. Электрондық құжат түрінде берілген тауарды сыныптау туралы алдын ала шешім қабылдау туралы өтінішке осы баптың 2 және 3-тармақтарында көрсетілген құжаттардың электрондық не сканерленген көшірмелері қоса беріледі.";</w:t>
      </w:r>
    </w:p>
    <w:p>
      <w:pPr>
        <w:spacing w:after="0"/>
        <w:ind w:left="0"/>
        <w:jc w:val="both"/>
      </w:pPr>
      <w:r>
        <w:rPr>
          <w:rFonts w:ascii="Times New Roman"/>
          <w:b w:val="false"/>
          <w:i w:val="false"/>
          <w:color w:val="000000"/>
          <w:sz w:val="28"/>
        </w:rPr>
        <w:t>
      5) 46-баптың 1-тармағының бірінші бөлігі мынадай редакцияда жазылсын:</w:t>
      </w:r>
    </w:p>
    <w:p>
      <w:pPr>
        <w:spacing w:after="0"/>
        <w:ind w:left="0"/>
        <w:jc w:val="both"/>
      </w:pPr>
      <w:r>
        <w:rPr>
          <w:rFonts w:ascii="Times New Roman"/>
          <w:b w:val="false"/>
          <w:i w:val="false"/>
          <w:color w:val="000000"/>
          <w:sz w:val="28"/>
        </w:rPr>
        <w:t>
      "1. Тауарды сыныптау туралы алдын ала шешім кеден органында тауарды сыныптау туралы алдын ала шешім қабылдау туралы өтініш тіркелген күннен бастап он жұмыс күнінен кешіктірілмей қабылданады. Бұл ретте бұрын сол марканы, модельді, артикулі мен модификациясын қамтитын нақ сол атауы бар тауарды сыныптау туралы алдын ала шешімдер қабылданған тауарлар бойынша тауарды сыныптау туралы алдын ала шешім тауарды сыныптау туралы алдын ала шешім қабылдау туралы өтініш кеден органында тіркелген күннен бастап бес жұмыс күнінен кешіктірілмей қабылданады.";</w:t>
      </w:r>
    </w:p>
    <w:p>
      <w:pPr>
        <w:spacing w:after="0"/>
        <w:ind w:left="0"/>
        <w:jc w:val="both"/>
      </w:pPr>
      <w:r>
        <w:rPr>
          <w:rFonts w:ascii="Times New Roman"/>
          <w:b w:val="false"/>
          <w:i w:val="false"/>
          <w:color w:val="000000"/>
          <w:sz w:val="28"/>
        </w:rPr>
        <w:t>
      6) 49-бапта:</w:t>
      </w:r>
    </w:p>
    <w:p>
      <w:pPr>
        <w:spacing w:after="0"/>
        <w:ind w:left="0"/>
        <w:jc w:val="both"/>
      </w:pPr>
      <w:r>
        <w:rPr>
          <w:rFonts w:ascii="Times New Roman"/>
          <w:b w:val="false"/>
          <w:i w:val="false"/>
          <w:color w:val="000000"/>
          <w:sz w:val="28"/>
        </w:rPr>
        <w:t>
      1-тармақтағы "жазбаша өтініші негізінде" деген сөздер "электрондық құжат немесе қағаз жеткізгіштегі құжат түрінде өтініші негізінде" деген сөздермен ауыстырылсын;</w:t>
      </w:r>
    </w:p>
    <w:p>
      <w:pPr>
        <w:spacing w:after="0"/>
        <w:ind w:left="0"/>
        <w:jc w:val="both"/>
      </w:pPr>
      <w:r>
        <w:rPr>
          <w:rFonts w:ascii="Times New Roman"/>
          <w:b w:val="false"/>
          <w:i w:val="false"/>
          <w:color w:val="000000"/>
          <w:sz w:val="28"/>
        </w:rPr>
        <w:t>
      6-тармақтың екінші бөлігі "жазбаша хабардар" деген сөзден кейін "не электрондық нысанда хабардар" деген сөздермен толықтырылсын;</w:t>
      </w:r>
    </w:p>
    <w:p>
      <w:pPr>
        <w:spacing w:after="0"/>
        <w:ind w:left="0"/>
        <w:jc w:val="both"/>
      </w:pPr>
      <w:r>
        <w:rPr>
          <w:rFonts w:ascii="Times New Roman"/>
          <w:b w:val="false"/>
          <w:i w:val="false"/>
          <w:color w:val="000000"/>
          <w:sz w:val="28"/>
        </w:rPr>
        <w:t>
      мынадай мазмұндағы 10-тармақпен толықтырылсын:</w:t>
      </w:r>
    </w:p>
    <w:p>
      <w:pPr>
        <w:spacing w:after="0"/>
        <w:ind w:left="0"/>
        <w:jc w:val="both"/>
      </w:pPr>
      <w:r>
        <w:rPr>
          <w:rFonts w:ascii="Times New Roman"/>
          <w:b w:val="false"/>
          <w:i w:val="false"/>
          <w:color w:val="000000"/>
          <w:sz w:val="28"/>
        </w:rPr>
        <w:t>
      "10. Электрондық құжат түрінде берілген құрастырылмаған түрдегі тауарды сыныптау туралы шешімді қабылдау туралы өтінішке осы баптың 4 және 6-тармақтарында көрсетілген құжаттардың электрондық не сканерленген көшірмелері қоса беріледі.";</w:t>
      </w:r>
    </w:p>
    <w:p>
      <w:pPr>
        <w:spacing w:after="0"/>
        <w:ind w:left="0"/>
        <w:jc w:val="both"/>
      </w:pPr>
      <w:r>
        <w:rPr>
          <w:rFonts w:ascii="Times New Roman"/>
          <w:b w:val="false"/>
          <w:i w:val="false"/>
          <w:color w:val="000000"/>
          <w:sz w:val="28"/>
        </w:rPr>
        <w:t>
      7) 50-баптың 1-тармағының бірінші бөлігіндегі "отыз" деген сөз "жиырма" деген сөзбен ауыстырылсын;</w:t>
      </w:r>
    </w:p>
    <w:p>
      <w:pPr>
        <w:spacing w:after="0"/>
        <w:ind w:left="0"/>
        <w:jc w:val="both"/>
      </w:pPr>
      <w:r>
        <w:rPr>
          <w:rFonts w:ascii="Times New Roman"/>
          <w:b w:val="false"/>
          <w:i w:val="false"/>
          <w:color w:val="000000"/>
          <w:sz w:val="28"/>
        </w:rPr>
        <w:t>
      8) 51-баптың 3-тармағының 3) тармақшасындағы "жазбаша" деген сөзден кейін "немесе электрондық" деген сөздермен толықтырылсын;</w:t>
      </w:r>
    </w:p>
    <w:p>
      <w:pPr>
        <w:spacing w:after="0"/>
        <w:ind w:left="0"/>
        <w:jc w:val="both"/>
      </w:pPr>
      <w:r>
        <w:rPr>
          <w:rFonts w:ascii="Times New Roman"/>
          <w:b w:val="false"/>
          <w:i w:val="false"/>
          <w:color w:val="000000"/>
          <w:sz w:val="28"/>
        </w:rPr>
        <w:t>
      9) 54-баптың 2-тармағының бірінші абзацындағы "жазбаша өтініштерінде" деген сөздер "жазбаша өтінішінде не электрондық нысандағы өтінішінде" деген сөздермен ауыстырылсын;</w:t>
      </w:r>
    </w:p>
    <w:p>
      <w:pPr>
        <w:spacing w:after="0"/>
        <w:ind w:left="0"/>
        <w:jc w:val="both"/>
      </w:pPr>
      <w:r>
        <w:rPr>
          <w:rFonts w:ascii="Times New Roman"/>
          <w:b w:val="false"/>
          <w:i w:val="false"/>
          <w:color w:val="000000"/>
          <w:sz w:val="28"/>
        </w:rPr>
        <w:t>
      10) 92-баптың 6-тармағының сегізінші бөлігінде "1 және 3-тармақтарында" деген сөздер "1-тармағында" деген сөзбен ауыстырылсын;</w:t>
      </w:r>
    </w:p>
    <w:p>
      <w:pPr>
        <w:spacing w:after="0"/>
        <w:ind w:left="0"/>
        <w:jc w:val="both"/>
      </w:pPr>
      <w:r>
        <w:rPr>
          <w:rFonts w:ascii="Times New Roman"/>
          <w:b w:val="false"/>
          <w:i w:val="false"/>
          <w:color w:val="000000"/>
          <w:sz w:val="28"/>
        </w:rPr>
        <w:t>
      11) 96-баптың 2-тармағының 3) тармақшасы алып тасталсын;</w:t>
      </w:r>
    </w:p>
    <w:p>
      <w:pPr>
        <w:spacing w:after="0"/>
        <w:ind w:left="0"/>
        <w:jc w:val="both"/>
      </w:pPr>
      <w:r>
        <w:rPr>
          <w:rFonts w:ascii="Times New Roman"/>
          <w:b w:val="false"/>
          <w:i w:val="false"/>
          <w:color w:val="000000"/>
          <w:sz w:val="28"/>
        </w:rPr>
        <w:t>
      12) 101-баптың 8-тармағы мынадай редакцияда жазылсын:</w:t>
      </w:r>
    </w:p>
    <w:p>
      <w:pPr>
        <w:spacing w:after="0"/>
        <w:ind w:left="0"/>
        <w:jc w:val="both"/>
      </w:pPr>
      <w:r>
        <w:rPr>
          <w:rFonts w:ascii="Times New Roman"/>
          <w:b w:val="false"/>
          <w:i w:val="false"/>
          <w:color w:val="000000"/>
          <w:sz w:val="28"/>
        </w:rPr>
        <w:t>
      "8. Кеден органы кепіл ресімделген күннен бастап үш жұмыс күнінен кешіктірмей мүлік кепілі шарты кедендік баждарды, салықтарды төлеу жөніндегі міндеттің орындалуын қамтамасыз ету ретінде тіркейді.";</w:t>
      </w:r>
    </w:p>
    <w:p>
      <w:pPr>
        <w:spacing w:after="0"/>
        <w:ind w:left="0"/>
        <w:jc w:val="both"/>
      </w:pPr>
      <w:r>
        <w:rPr>
          <w:rFonts w:ascii="Times New Roman"/>
          <w:b w:val="false"/>
          <w:i w:val="false"/>
          <w:color w:val="000000"/>
          <w:sz w:val="28"/>
        </w:rPr>
        <w:t>
      13) 107-баптың 1-тармағының 1) тармақшасындағы "әділет органына – сұрау салу келіп түскен күннен бастап бес" деген сөздер "тіркеуші органға – сұрау салу келіп түскен күннен бастап үш" деген сөздермен ауыстырылсын;</w:t>
      </w:r>
    </w:p>
    <w:p>
      <w:pPr>
        <w:spacing w:after="0"/>
        <w:ind w:left="0"/>
        <w:jc w:val="both"/>
      </w:pPr>
      <w:r>
        <w:rPr>
          <w:rFonts w:ascii="Times New Roman"/>
          <w:b w:val="false"/>
          <w:i w:val="false"/>
          <w:color w:val="000000"/>
          <w:sz w:val="28"/>
        </w:rPr>
        <w:t>
      14) 110-баптың 5-тармағындағы "он" деген сөз "бес" деген сөзбен ауыстырылсын;</w:t>
      </w:r>
    </w:p>
    <w:p>
      <w:pPr>
        <w:spacing w:after="0"/>
        <w:ind w:left="0"/>
        <w:jc w:val="both"/>
      </w:pPr>
      <w:r>
        <w:rPr>
          <w:rFonts w:ascii="Times New Roman"/>
          <w:b w:val="false"/>
          <w:i w:val="false"/>
          <w:color w:val="000000"/>
          <w:sz w:val="28"/>
        </w:rPr>
        <w:t>
      15) 111-баптың 2-тармағындағы "он" деген сөз "бес" деген сөзбен ауыстырылсын;</w:t>
      </w:r>
    </w:p>
    <w:p>
      <w:pPr>
        <w:spacing w:after="0"/>
        <w:ind w:left="0"/>
        <w:jc w:val="both"/>
      </w:pPr>
      <w:r>
        <w:rPr>
          <w:rFonts w:ascii="Times New Roman"/>
          <w:b w:val="false"/>
          <w:i w:val="false"/>
          <w:color w:val="000000"/>
          <w:sz w:val="28"/>
        </w:rPr>
        <w:t>
      16) 112-баптың 2-тармағының бірінші абзацындағы "он" деген сөз "бес" деген сөзбен ауыстырылсын;</w:t>
      </w:r>
    </w:p>
    <w:p>
      <w:pPr>
        <w:spacing w:after="0"/>
        <w:ind w:left="0"/>
        <w:jc w:val="both"/>
      </w:pPr>
      <w:r>
        <w:rPr>
          <w:rFonts w:ascii="Times New Roman"/>
          <w:b w:val="false"/>
          <w:i w:val="false"/>
          <w:color w:val="000000"/>
          <w:sz w:val="28"/>
        </w:rPr>
        <w:t>
      17) 115-баптың үшінші бөлігіндегі "он" деген сөз "бес" деген сөзбен ауыстырылсын;</w:t>
      </w:r>
    </w:p>
    <w:p>
      <w:pPr>
        <w:spacing w:after="0"/>
        <w:ind w:left="0"/>
        <w:jc w:val="both"/>
      </w:pPr>
      <w:r>
        <w:rPr>
          <w:rFonts w:ascii="Times New Roman"/>
          <w:b w:val="false"/>
          <w:i w:val="false"/>
          <w:color w:val="000000"/>
          <w:sz w:val="28"/>
        </w:rPr>
        <w:t>
      18) 117-баптың 2-тармағының 4) тармақшасы мынадай редакцияда жазылсын:</w:t>
      </w:r>
    </w:p>
    <w:p>
      <w:pPr>
        <w:spacing w:after="0"/>
        <w:ind w:left="0"/>
        <w:jc w:val="both"/>
      </w:pPr>
      <w:r>
        <w:rPr>
          <w:rFonts w:ascii="Times New Roman"/>
          <w:b w:val="false"/>
          <w:i w:val="false"/>
          <w:color w:val="000000"/>
          <w:sz w:val="28"/>
        </w:rPr>
        <w:t>
      "4) төлеушіге осы Кодекстің 55-тарауына сәйкес жіберілген тексеру нәтижелері туралы хабарламаға және бұзушылықтарды жою туралы хабарламаға шағымды қараудың қорытындылары туралы хабарлама жіберілген күннен бастап бес жұмыс күнінен кешіктірмей төлеушіге жіберіледі.";</w:t>
      </w:r>
    </w:p>
    <w:p>
      <w:pPr>
        <w:spacing w:after="0"/>
        <w:ind w:left="0"/>
        <w:jc w:val="both"/>
      </w:pPr>
      <w:r>
        <w:rPr>
          <w:rFonts w:ascii="Times New Roman"/>
          <w:b w:val="false"/>
          <w:i w:val="false"/>
          <w:color w:val="000000"/>
          <w:sz w:val="28"/>
        </w:rPr>
        <w:t>
      19) 125-баптың 1 және 2-тармақтары мынадай редакцияда жазылсын:</w:t>
      </w:r>
    </w:p>
    <w:p>
      <w:pPr>
        <w:spacing w:after="0"/>
        <w:ind w:left="0"/>
        <w:jc w:val="both"/>
      </w:pPr>
      <w:r>
        <w:rPr>
          <w:rFonts w:ascii="Times New Roman"/>
          <w:b w:val="false"/>
          <w:i w:val="false"/>
          <w:color w:val="000000"/>
          <w:sz w:val="28"/>
        </w:rPr>
        <w:t>
      "1. Кеден органы төлеушінің банктік шоттары бойынша шығыс операцияларын тоқтата тұру туралы өкімді мынадай:</w:t>
      </w:r>
    </w:p>
    <w:p>
      <w:pPr>
        <w:spacing w:after="0"/>
        <w:ind w:left="0"/>
        <w:jc w:val="both"/>
      </w:pPr>
      <w:r>
        <w:rPr>
          <w:rFonts w:ascii="Times New Roman"/>
          <w:b w:val="false"/>
          <w:i w:val="false"/>
          <w:color w:val="000000"/>
          <w:sz w:val="28"/>
        </w:rPr>
        <w:t>
      1) кедендік төлемдер, салықтар, арнайы, демпингке қарсы, өтемақы баждары, өсімпұлдар, пайыздар бойынша берешекті өтеу туралы хабарлама табыс етілген күннен кейінгі он жұмыс күні өткен соң төлеуші кедендік төлемдер, салықтар, арнайы, демпингке қарсы, өтемақы баждары, өсімпұлдар, пайыздар бойынша берешекті өтемеген жағдайда;</w:t>
      </w:r>
    </w:p>
    <w:p>
      <w:pPr>
        <w:spacing w:after="0"/>
        <w:ind w:left="0"/>
        <w:jc w:val="both"/>
      </w:pPr>
      <w:r>
        <w:rPr>
          <w:rFonts w:ascii="Times New Roman"/>
          <w:b w:val="false"/>
          <w:i w:val="false"/>
          <w:color w:val="000000"/>
          <w:sz w:val="28"/>
        </w:rPr>
        <w:t>
      2) кеден органының лауазымды адамдары көшпелі кедендік тексеруді жүзеге асыруға қажетті көшпелі кедендік тексерулер объектілеріне кіруге рұқсаты, құжаттарға, мәліметтерге қолжеткізуі мүмкін болмаған, сол сияқты  осы Кодекстің 422-бабының 2-тармағының 1), 3), 10) 11) тармақашаларында көзделген талаптарды орындамаған, кіруге рұқсат, қолжеткізу болмаған немесе талаптарды орындамаған күннен бастап бес жұмыс күні ішінде;</w:t>
      </w:r>
    </w:p>
    <w:p>
      <w:pPr>
        <w:spacing w:after="0"/>
        <w:ind w:left="0"/>
        <w:jc w:val="both"/>
      </w:pPr>
      <w:r>
        <w:rPr>
          <w:rFonts w:ascii="Times New Roman"/>
          <w:b w:val="false"/>
          <w:i w:val="false"/>
          <w:color w:val="000000"/>
          <w:sz w:val="28"/>
        </w:rPr>
        <w:t>
      3) осы Кодекстің 417-бабының 11-тармағында және 418-бабының 27-тармағында көзделген кеден органы пошта арқылы тапсырыс хатпен хабарламамен жіберген құжаттарды пошта немесе өзге де байланыс ұйымы тексерілетін адам тұрған жері бойынша болмауына байланысты қайтарған жағдайларда шығарады.</w:t>
      </w:r>
    </w:p>
    <w:p>
      <w:pPr>
        <w:spacing w:after="0"/>
        <w:ind w:left="0"/>
        <w:jc w:val="both"/>
      </w:pPr>
      <w:r>
        <w:rPr>
          <w:rFonts w:ascii="Times New Roman"/>
          <w:b w:val="false"/>
          <w:i w:val="false"/>
          <w:color w:val="000000"/>
          <w:sz w:val="28"/>
        </w:rPr>
        <w:t>
      2. Банктік шоттар бойынша шығыс операцияларын тоқтата тұру мыналардан:</w:t>
      </w:r>
    </w:p>
    <w:p>
      <w:pPr>
        <w:spacing w:after="0"/>
        <w:ind w:left="0"/>
        <w:jc w:val="both"/>
      </w:pPr>
      <w:r>
        <w:rPr>
          <w:rFonts w:ascii="Times New Roman"/>
          <w:b w:val="false"/>
          <w:i w:val="false"/>
          <w:color w:val="000000"/>
          <w:sz w:val="28"/>
        </w:rPr>
        <w:t>
      1) төлеушінің кедендік төлемдер, салықтар, арнайы, демпингке қарсы, өтемақы баждары, өсімпұлдар, пайыздар бойынша берешекті өз бетінше өтеуі бойынша операциялардан;</w:t>
      </w:r>
    </w:p>
    <w:p>
      <w:pPr>
        <w:spacing w:after="0"/>
        <w:ind w:left="0"/>
        <w:jc w:val="both"/>
      </w:pPr>
      <w:r>
        <w:rPr>
          <w:rFonts w:ascii="Times New Roman"/>
          <w:b w:val="false"/>
          <w:i w:val="false"/>
          <w:color w:val="000000"/>
          <w:sz w:val="28"/>
        </w:rPr>
        <w:t>
      2) ақшаны:</w:t>
      </w:r>
    </w:p>
    <w:p>
      <w:pPr>
        <w:spacing w:after="0"/>
        <w:ind w:left="0"/>
        <w:jc w:val="both"/>
      </w:pPr>
      <w:r>
        <w:rPr>
          <w:rFonts w:ascii="Times New Roman"/>
          <w:b w:val="false"/>
          <w:i w:val="false"/>
          <w:color w:val="000000"/>
          <w:sz w:val="28"/>
        </w:rPr>
        <w:t>
      адамның өмірі мен денсаулығына келтірілген зиянды өтеу туралы талаптарды, сондай-ақ алименттерді өндіріп алу жөніндегі талаптарды қанағаттандыруды көздейтін атқару құжаттары;</w:t>
      </w:r>
    </w:p>
    <w:p>
      <w:pPr>
        <w:spacing w:after="0"/>
        <w:ind w:left="0"/>
        <w:jc w:val="both"/>
      </w:pPr>
      <w:r>
        <w:rPr>
          <w:rFonts w:ascii="Times New Roman"/>
          <w:b w:val="false"/>
          <w:i w:val="false"/>
          <w:color w:val="000000"/>
          <w:sz w:val="28"/>
        </w:rPr>
        <w:t>
      еңбек шарты бойынша жұмыс істейтін адамдармен жұмыстан шығу жәрдемақыларын төлеу және еңбегіне ақы төлеу, авторлық шарт бойынша сыйақылар төлеу, клиенттің бірыңғай жинақтаушы зейнетақы қорына міндетті зейнетақы жарналарын, міндетті кәсіптік зейнетақы жарналарын аудару және Мемлекеттік әлеуметтік сақтандыру қорына әлеуметтік аударымдарды, әлеуметтік медициналық сақтандыру қорына міндетті әлеуметтік медициналық сақтандыруға аударымдарды және (немесе) жарналарды төлеу жөніндегі міндеттемелері бойынша есеп айырысу үшін ақшаны алып қоюды көздейтін атқару құжаттары бойынша;</w:t>
      </w:r>
    </w:p>
    <w:p>
      <w:pPr>
        <w:spacing w:after="0"/>
        <w:ind w:left="0"/>
        <w:jc w:val="both"/>
      </w:pPr>
      <w:r>
        <w:rPr>
          <w:rFonts w:ascii="Times New Roman"/>
          <w:b w:val="false"/>
          <w:i w:val="false"/>
          <w:color w:val="000000"/>
          <w:sz w:val="28"/>
        </w:rPr>
        <w:t>
      кедендік төлемдер, салықтар, арнайы, демпингке қарсы, өтемақы баждары, өсімпұлдар, пайыздар бойынша берешекті өтеу бойынша, сондай-ақ мемлекет кірісіне өндіріп алу туралы атқару құжаттары бойынша алып қою жағдайларынан басқа төлеушінің барлық шығыс операцияларына қолданылады.</w:t>
      </w:r>
    </w:p>
    <w:p>
      <w:pPr>
        <w:spacing w:after="0"/>
        <w:ind w:left="0"/>
        <w:jc w:val="both"/>
      </w:pPr>
      <w:r>
        <w:rPr>
          <w:rFonts w:ascii="Times New Roman"/>
          <w:b w:val="false"/>
          <w:i w:val="false"/>
          <w:color w:val="000000"/>
          <w:sz w:val="28"/>
        </w:rPr>
        <w:t>
      Банктік шоттар бойынша шығыс операцияларын тоқтата тұру туралы өкім Қазақстан Республикасының уәкілетті мемлекеттік органдарының немесе лауазымды адамдардың тыйым салу туралы шешімдерінің негізінде тыйым салынған ақша сомасына қолданылмайды.</w:t>
      </w:r>
    </w:p>
    <w:p>
      <w:pPr>
        <w:spacing w:after="0"/>
        <w:ind w:left="0"/>
        <w:jc w:val="both"/>
      </w:pPr>
      <w:r>
        <w:rPr>
          <w:rFonts w:ascii="Times New Roman"/>
          <w:b w:val="false"/>
          <w:i w:val="false"/>
          <w:color w:val="000000"/>
          <w:sz w:val="28"/>
        </w:rPr>
        <w:t>
      Төлеушінің банктік шоттары бойынша шығыс операцияларын тоқтата тұру осы баптың 1-тармағының 1) тармақшасында көзделген жағдайда кедендік төлемдер, салықтар, арнайы, демпингке қарсы, өтемақы баждары, өсімпұлдар, пайыздар бойынша берешек сомасы шегінде жүргізіледі.";</w:t>
      </w:r>
    </w:p>
    <w:p>
      <w:pPr>
        <w:spacing w:after="0"/>
        <w:ind w:left="0"/>
        <w:jc w:val="both"/>
      </w:pPr>
      <w:r>
        <w:rPr>
          <w:rFonts w:ascii="Times New Roman"/>
          <w:b w:val="false"/>
          <w:i w:val="false"/>
          <w:color w:val="000000"/>
          <w:sz w:val="28"/>
        </w:rPr>
        <w:t>
      20) 147-бап мынадай мазмұндағы 3-тармақпен толықтырылсын:</w:t>
      </w:r>
    </w:p>
    <w:p>
      <w:pPr>
        <w:spacing w:after="0"/>
        <w:ind w:left="0"/>
        <w:jc w:val="both"/>
      </w:pPr>
      <w:r>
        <w:rPr>
          <w:rFonts w:ascii="Times New Roman"/>
          <w:b w:val="false"/>
          <w:i w:val="false"/>
          <w:color w:val="000000"/>
          <w:sz w:val="28"/>
        </w:rPr>
        <w:t>
      "3. Осы бапта көзделген тауарлардың жекелеген санаттарына қатысты кедендік операцияларды жасау ерекшеліктерін уәкілетті орган белгілейді.";</w:t>
      </w:r>
    </w:p>
    <w:p>
      <w:pPr>
        <w:spacing w:after="0"/>
        <w:ind w:left="0"/>
        <w:jc w:val="both"/>
      </w:pPr>
      <w:r>
        <w:rPr>
          <w:rFonts w:ascii="Times New Roman"/>
          <w:b w:val="false"/>
          <w:i w:val="false"/>
          <w:color w:val="000000"/>
          <w:sz w:val="28"/>
        </w:rPr>
        <w:t>
      21) 150-баптың 3-тармағының 7) тармақшасындағы  "төлеген жағдайларда тартылмайды." деген сөздер "төлеген;" деген сөзбен ауыстырып мынадай мазмұндағы 8) тармақшамен толықтырылсын:</w:t>
      </w:r>
    </w:p>
    <w:p>
      <w:pPr>
        <w:spacing w:after="0"/>
        <w:ind w:left="0"/>
        <w:jc w:val="both"/>
      </w:pPr>
      <w:r>
        <w:rPr>
          <w:rFonts w:ascii="Times New Roman"/>
          <w:b w:val="false"/>
          <w:i w:val="false"/>
          <w:color w:val="000000"/>
          <w:sz w:val="28"/>
        </w:rPr>
        <w:t>
      "8) заңнамада белгіленген мерзімде және тәртіппен электрондық нысанда кедендік декларациялауға байланысты кедендік операцияларды жасау жөніндегі міндеттердің орындалмауына алып келген, кеден ісі саласындағы уәкілетті орган растаған, электрондық нысанда декларациялау жөніндегі ақпараттық жүйе жұмысында қателер туындаған кезде тартылмайды.";</w:t>
      </w:r>
    </w:p>
    <w:p>
      <w:pPr>
        <w:spacing w:after="0"/>
        <w:ind w:left="0"/>
        <w:jc w:val="both"/>
      </w:pPr>
      <w:r>
        <w:rPr>
          <w:rFonts w:ascii="Times New Roman"/>
          <w:b w:val="false"/>
          <w:i w:val="false"/>
          <w:color w:val="000000"/>
          <w:sz w:val="28"/>
        </w:rPr>
        <w:t>
      22) 154-баптың 5-тармағында:</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"5. Тасымалдаушы немесе осы Кодекстің 149-бабында көрсетілген өзге де тұлғалар теміржол көлігімен тасымалданатын тауарларды қоспағанда, тауарлардың келуі туралы хабардар еткен кезден бастап кеден органының жұмыс уақытының үш сағаты ішінде:";</w:t>
      </w:r>
    </w:p>
    <w:p>
      <w:pPr>
        <w:spacing w:after="0"/>
        <w:ind w:left="0"/>
        <w:jc w:val="both"/>
      </w:pPr>
      <w:r>
        <w:rPr>
          <w:rFonts w:ascii="Times New Roman"/>
          <w:b w:val="false"/>
          <w:i w:val="false"/>
          <w:color w:val="000000"/>
          <w:sz w:val="28"/>
        </w:rPr>
        <w:t>
      мынадай мазмұндағы бөлікпен толықтырылсын:</w:t>
      </w:r>
    </w:p>
    <w:p>
      <w:pPr>
        <w:spacing w:after="0"/>
        <w:ind w:left="0"/>
        <w:jc w:val="both"/>
      </w:pPr>
      <w:r>
        <w:rPr>
          <w:rFonts w:ascii="Times New Roman"/>
          <w:b w:val="false"/>
          <w:i w:val="false"/>
          <w:color w:val="000000"/>
          <w:sz w:val="28"/>
        </w:rPr>
        <w:t>
      "Теміржол көлігімен тасымалданатын тауарларға қатысты, осы тармақтың бірінші бөлігінде көзделген кедендік операциялар станцияның технологиялық процесінде белгіленген, кедендік бақылауды жүзеге асыратын кеден органымен келісілген мерзімде олардың келген жерінде жүзеге асырылады.";</w:t>
      </w:r>
    </w:p>
    <w:p>
      <w:pPr>
        <w:spacing w:after="0"/>
        <w:ind w:left="0"/>
        <w:jc w:val="both"/>
      </w:pPr>
      <w:r>
        <w:rPr>
          <w:rFonts w:ascii="Times New Roman"/>
          <w:b w:val="false"/>
          <w:i w:val="false"/>
          <w:color w:val="000000"/>
          <w:sz w:val="28"/>
        </w:rPr>
        <w:t>
      23) 166-баптың 4-тармағы мынадай мазмұндағы екінші бөлікпен толықтырылсын:</w:t>
      </w:r>
    </w:p>
    <w:p>
      <w:pPr>
        <w:spacing w:after="0"/>
        <w:ind w:left="0"/>
        <w:jc w:val="both"/>
      </w:pPr>
      <w:r>
        <w:rPr>
          <w:rFonts w:ascii="Times New Roman"/>
          <w:b w:val="false"/>
          <w:i w:val="false"/>
          <w:color w:val="000000"/>
          <w:sz w:val="28"/>
        </w:rPr>
        <w:t>
      "Кеден органдарының ақпараттық жүйесі арқылы өтінішті берген жағдайда өз тауарларын сақтау қоймалары иелерінің тізіліміне енгізу туралы шешім осындай ақпараттық жүйеде қалыптасады және өз тауарларын сақтау қоймалары иелерінің тізіліміне мәліметтер жарияланған күннен бастап күшіне енеді. Мұндай жағдайда бұйрықты ресімдеу талап етілмейді.";</w:t>
      </w:r>
    </w:p>
    <w:p>
      <w:pPr>
        <w:spacing w:after="0"/>
        <w:ind w:left="0"/>
        <w:jc w:val="both"/>
      </w:pPr>
      <w:r>
        <w:rPr>
          <w:rFonts w:ascii="Times New Roman"/>
          <w:b w:val="false"/>
          <w:i w:val="false"/>
          <w:color w:val="000000"/>
          <w:sz w:val="28"/>
        </w:rPr>
        <w:t>
      24) 168-бапта:</w:t>
      </w:r>
    </w:p>
    <w:p>
      <w:pPr>
        <w:spacing w:after="0"/>
        <w:ind w:left="0"/>
        <w:jc w:val="both"/>
      </w:pPr>
      <w:r>
        <w:rPr>
          <w:rFonts w:ascii="Times New Roman"/>
          <w:b w:val="false"/>
          <w:i w:val="false"/>
          <w:color w:val="000000"/>
          <w:sz w:val="28"/>
        </w:rPr>
        <w:t>
      2-тармақ мынадай мазмұндағы екінші бөлікпен толықтырылсын:</w:t>
      </w:r>
    </w:p>
    <w:p>
      <w:pPr>
        <w:spacing w:after="0"/>
        <w:ind w:left="0"/>
        <w:jc w:val="both"/>
      </w:pPr>
      <w:r>
        <w:rPr>
          <w:rFonts w:ascii="Times New Roman"/>
          <w:b w:val="false"/>
          <w:i w:val="false"/>
          <w:color w:val="000000"/>
          <w:sz w:val="28"/>
        </w:rPr>
        <w:t>
      "Кеден органдарының ақпараттық жүйесі арқылы осындай тоқтата тұру туралы шешім қалыптасқан жағдайда, осындай тоқтата тұрудың себептері көрсетіле отырып, өз тауарларын сақтау қоймалары иелерінің тізілімінде мәліметтер жарияланған күннен бастап күшіне енеді. Мұндай жағдайда бұйрықты ресімдеу талап етілмейді.";</w:t>
      </w:r>
    </w:p>
    <w:p>
      <w:pPr>
        <w:spacing w:after="0"/>
        <w:ind w:left="0"/>
        <w:jc w:val="both"/>
      </w:pPr>
      <w:r>
        <w:rPr>
          <w:rFonts w:ascii="Times New Roman"/>
          <w:b w:val="false"/>
          <w:i w:val="false"/>
          <w:color w:val="000000"/>
          <w:sz w:val="28"/>
        </w:rPr>
        <w:t>
      4-тармақ мынадай мазмұндағы екінші бөлікпен толықтырылсын:</w:t>
      </w:r>
    </w:p>
    <w:p>
      <w:pPr>
        <w:spacing w:after="0"/>
        <w:ind w:left="0"/>
        <w:jc w:val="both"/>
      </w:pPr>
      <w:r>
        <w:rPr>
          <w:rFonts w:ascii="Times New Roman"/>
          <w:b w:val="false"/>
          <w:i w:val="false"/>
          <w:color w:val="000000"/>
          <w:sz w:val="28"/>
        </w:rPr>
        <w:t>
      "Осы баптың 1-тармағының 2) тармақшасында белгіленген негіз бойынша өз тауарларын сақтау қоймасы иесінің қызметі өз тауарларын сақтау қоймалары иелерінің тізіліміне енгізілген тұлғаның қызметін тоқта тұруға әкеп соққан себептерді жою үшін қажет, бірақ күнтізбелік алпыс күннен аспайтын мерзімге тоқтатыла тұрады.";</w:t>
      </w:r>
    </w:p>
    <w:p>
      <w:pPr>
        <w:spacing w:after="0"/>
        <w:ind w:left="0"/>
        <w:jc w:val="both"/>
      </w:pPr>
      <w:r>
        <w:rPr>
          <w:rFonts w:ascii="Times New Roman"/>
          <w:b w:val="false"/>
          <w:i w:val="false"/>
          <w:color w:val="000000"/>
          <w:sz w:val="28"/>
        </w:rPr>
        <w:t>
      мынадай мазмұндағы 5-тармақпен толықтырылсын:</w:t>
      </w:r>
    </w:p>
    <w:p>
      <w:pPr>
        <w:spacing w:after="0"/>
        <w:ind w:left="0"/>
        <w:jc w:val="both"/>
      </w:pPr>
      <w:r>
        <w:rPr>
          <w:rFonts w:ascii="Times New Roman"/>
          <w:b w:val="false"/>
          <w:i w:val="false"/>
          <w:color w:val="000000"/>
          <w:sz w:val="28"/>
        </w:rPr>
        <w:t>
      "5. Өз тауарларын сақтау қоймасының иесі өзінің қызметін қайта бастау үшін заңды тұлғаны өз тауарларын сақтау қоймасы иелерінің тізіліміне енгізген кеден органына өз тауарларын сақтау қоймасы иесінің қызметін тоқтата тұруға алып келген себептердің жойылғанын растайтын құжаттарды қоса бере отырып, жазбаша немесе электрондық нысанда өтініш ұсынады.</w:t>
      </w:r>
    </w:p>
    <w:p>
      <w:pPr>
        <w:spacing w:after="0"/>
        <w:ind w:left="0"/>
        <w:jc w:val="both"/>
      </w:pPr>
      <w:r>
        <w:rPr>
          <w:rFonts w:ascii="Times New Roman"/>
          <w:b w:val="false"/>
          <w:i w:val="false"/>
          <w:color w:val="000000"/>
          <w:sz w:val="28"/>
        </w:rPr>
        <w:t>
      Өз тауарларын сақтау қоймасының иесі ретіндегі қызметті заңды тұлғаны өз тауарларын сақтау қоймасы иелерінің тізіліміне енгізген аумақтық кеден органы өз тауарларын сақтау қоймасы иесінің қызметін тоқтата тұруға алып келген себептер жойылған кезде аталған тұлғаның өтініші аумақтық кеден органында тіркелген күннен бастап бес жұмыс күні ішінде аумақтық кеден органы басшысының не оны алмастыратын адамның не аумақтық кеден органы басшысы орынбасарының бұйрығы негізінде қайта бастайды.</w:t>
      </w:r>
    </w:p>
    <w:p>
      <w:pPr>
        <w:spacing w:after="0"/>
        <w:ind w:left="0"/>
        <w:jc w:val="both"/>
      </w:pPr>
      <w:r>
        <w:rPr>
          <w:rFonts w:ascii="Times New Roman"/>
          <w:b w:val="false"/>
          <w:i w:val="false"/>
          <w:color w:val="000000"/>
          <w:sz w:val="28"/>
        </w:rPr>
        <w:t>
      Кеден органдарының ақпараттық жүйесі арқылы осындай қайта бастау туралы шешім қалыптасқан жағдайда өз тауарларын сақтау қоймасы иелерінің тiзілімінде мәліметтер жарияланған күннен бастап күшіне енеді. Мұндай жағдайда бұйрықты ресімдеу талап етілмейді.</w:t>
      </w:r>
    </w:p>
    <w:p>
      <w:pPr>
        <w:spacing w:after="0"/>
        <w:ind w:left="0"/>
        <w:jc w:val="both"/>
      </w:pPr>
      <w:r>
        <w:rPr>
          <w:rFonts w:ascii="Times New Roman"/>
          <w:b w:val="false"/>
          <w:i w:val="false"/>
          <w:color w:val="000000"/>
          <w:sz w:val="28"/>
        </w:rPr>
        <w:t>
      Осы баптың 1-тармағының 1) тармақшасында көзделген өз тауарларын сақтау қоймасы иесінің қызметі тоқтатыла тұрған жағдайда, өз тауарларын сақтау қоймасы иесінің қызметін қайта бастау үшін негіз осы баптың 3-тармағында белгіленген мерзім өткенге дейін берген қызметті қайта бастау туралы жазбаша немесе электрондық нысандағы өтініші болып табылады.";</w:t>
      </w:r>
    </w:p>
    <w:p>
      <w:pPr>
        <w:spacing w:after="0"/>
        <w:ind w:left="0"/>
        <w:jc w:val="both"/>
      </w:pPr>
      <w:r>
        <w:rPr>
          <w:rFonts w:ascii="Times New Roman"/>
          <w:b w:val="false"/>
          <w:i w:val="false"/>
          <w:color w:val="000000"/>
          <w:sz w:val="28"/>
        </w:rPr>
        <w:t>
      мынадай мазмұндағы 6-тармақпен толықтырылсын:</w:t>
      </w:r>
    </w:p>
    <w:p>
      <w:pPr>
        <w:spacing w:after="0"/>
        <w:ind w:left="0"/>
        <w:jc w:val="both"/>
      </w:pPr>
      <w:r>
        <w:rPr>
          <w:rFonts w:ascii="Times New Roman"/>
          <w:b w:val="false"/>
          <w:i w:val="false"/>
          <w:color w:val="000000"/>
          <w:sz w:val="28"/>
        </w:rPr>
        <w:t>
      "6. Өз тауарларын сақтау қоймасы иесінің қызметін қайта бастау туралы өтінішті қарау кезінде аумақтық кеден органы өз тауарларын сақтау қоймасы иесінің қызметін тоқтата тұруға алып келген себептердің жойылғанын растайтын құжаттарды тексереді, сондай-ақ осы баптың 1-тармағының 1) тармақшасына сәйкес мұндай қызметті тоқтата тұруға әкеп соққан себептердің жойылғанын растау мақсатында өтініш иесінің үй-жайлары мен аумақтарын кедендік қарап-тексеруді жүргізеді, сондай-ақ мәлімделген мәліметтерді растайды.";</w:t>
      </w:r>
    </w:p>
    <w:p>
      <w:pPr>
        <w:spacing w:after="0"/>
        <w:ind w:left="0"/>
        <w:jc w:val="both"/>
      </w:pPr>
      <w:r>
        <w:rPr>
          <w:rFonts w:ascii="Times New Roman"/>
          <w:b w:val="false"/>
          <w:i w:val="false"/>
          <w:color w:val="000000"/>
          <w:sz w:val="28"/>
        </w:rPr>
        <w:t>
      25) 169-бапта: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Өз тауарларын сақтау қоймалары иелерінің тізілімінен шығару туралы шешім аумақтық кеден органы басшысының не оны алмастыратын адамның не қызмет аймағында қойма құрылған аумақтық кеден органы басшысы орынбасарының бұйрығымен осындай тоқтатудың себептері көрсетіле отырып ресімделеді.</w:t>
      </w:r>
    </w:p>
    <w:p>
      <w:pPr>
        <w:spacing w:after="0"/>
        <w:ind w:left="0"/>
        <w:jc w:val="both"/>
      </w:pPr>
      <w:r>
        <w:rPr>
          <w:rFonts w:ascii="Times New Roman"/>
          <w:b w:val="false"/>
          <w:i w:val="false"/>
          <w:color w:val="000000"/>
          <w:sz w:val="28"/>
        </w:rPr>
        <w:t>
      Кеден органдарының ақпараттық жүйесі арқылы өз тауарларын сақтау қоймалары иелерінің тізілімінен шығару туралы шешім қалыптасқан жағдайда, мұндай шешім шығару себептері көрсетіле отырып, өз тауарларын сақтау қоймалары иелерінің тізілімінен шығару туралы мәліметтер жарияланған күннен бастап күшіне енеді. Бұйрықты ресімдеу бұл жағдайда талап етілмейді.</w:t>
      </w:r>
    </w:p>
    <w:p>
      <w:pPr>
        <w:spacing w:after="0"/>
        <w:ind w:left="0"/>
        <w:jc w:val="both"/>
      </w:pPr>
      <w:r>
        <w:rPr>
          <w:rFonts w:ascii="Times New Roman"/>
          <w:b w:val="false"/>
          <w:i w:val="false"/>
          <w:color w:val="000000"/>
          <w:sz w:val="28"/>
        </w:rPr>
        <w:t>
      Бұйрық қабылданған күннен бастап бес жұмыс күні ішінде мұндай ақпарат кеден органдарының ақпараттық жүйесі арқылы қалыптасатын жағдайларды қоспағанда, тиісті ақпарат жазбаша нысанда иесінің назарына жеткізіледі.";</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Тұлғаны өз тауарларын сақтау қоймалары иелерінің тізілімінен шығарған кезде, оларда сақталатын тауарлар бұйрық қабылданған күннен бастап немесе осы баптың 2-тармағында айқындалған өз тауарларын сақтау қоймалары иелерінің тізілімінде мәліметтер жарияланған күннен бастап күнтізбелік отыз күннен кешіктірілмей уақытша сақтау қоймасында орналастырылуға не осы Кодексте көзделген кедендік рәсімдерге орналастырылуға тиіс.";</w:t>
      </w:r>
    </w:p>
    <w:p>
      <w:pPr>
        <w:spacing w:after="0"/>
        <w:ind w:left="0"/>
        <w:jc w:val="both"/>
      </w:pPr>
      <w:r>
        <w:rPr>
          <w:rFonts w:ascii="Times New Roman"/>
          <w:b w:val="false"/>
          <w:i w:val="false"/>
          <w:color w:val="000000"/>
          <w:sz w:val="28"/>
        </w:rPr>
        <w:t>
      26) 202-бапта:</w:t>
      </w:r>
    </w:p>
    <w:p>
      <w:pPr>
        <w:spacing w:after="0"/>
        <w:ind w:left="0"/>
        <w:jc w:val="both"/>
      </w:pPr>
      <w:r>
        <w:rPr>
          <w:rFonts w:ascii="Times New Roman"/>
          <w:b w:val="false"/>
          <w:i w:val="false"/>
          <w:color w:val="000000"/>
          <w:sz w:val="28"/>
        </w:rPr>
        <w:t>
      3-тармақта "Шартты шығаруға жол берілмейтін" деген сөздердің алдында "осы баптың 1-тармағының 2) тармақшасына сәйкес" деген сөздермен толықтырылсын;</w:t>
      </w:r>
    </w:p>
    <w:p>
      <w:pPr>
        <w:spacing w:after="0"/>
        <w:ind w:left="0"/>
        <w:jc w:val="both"/>
      </w:pPr>
      <w:r>
        <w:rPr>
          <w:rFonts w:ascii="Times New Roman"/>
          <w:b w:val="false"/>
          <w:i w:val="false"/>
          <w:color w:val="000000"/>
          <w:sz w:val="28"/>
        </w:rPr>
        <w:t>
      9-тармақтың 1) тармақшасында "3" деген цифр "4" деген цифрмен ауыстырылсын;</w:t>
      </w:r>
    </w:p>
    <w:p>
      <w:pPr>
        <w:spacing w:after="0"/>
        <w:ind w:left="0"/>
        <w:jc w:val="both"/>
      </w:pPr>
      <w:r>
        <w:rPr>
          <w:rFonts w:ascii="Times New Roman"/>
          <w:b w:val="false"/>
          <w:i w:val="false"/>
          <w:color w:val="000000"/>
          <w:sz w:val="28"/>
        </w:rPr>
        <w:t>
      27) 253-баптың 6-тармағының бірінші бөлігінде "Еуразиялық экономикалық одақтың" деген сөздер алып тасталсын;</w:t>
      </w:r>
    </w:p>
    <w:p>
      <w:pPr>
        <w:spacing w:after="0"/>
        <w:ind w:left="0"/>
        <w:jc w:val="both"/>
      </w:pPr>
      <w:r>
        <w:rPr>
          <w:rFonts w:ascii="Times New Roman"/>
          <w:b w:val="false"/>
          <w:i w:val="false"/>
          <w:color w:val="000000"/>
          <w:sz w:val="28"/>
        </w:rPr>
        <w:t>
      28) 264-баптың 9-тармағының бірінші бөлігінде "қайта өңдеу мерзімі аяқталған" деген сөздер "кеден аумағынан тыс қайта өңдеу кедендік рәсімінің қолданыс мерзімі өткен" деген сөздермен ауыстырылсын;</w:t>
      </w:r>
    </w:p>
    <w:p>
      <w:pPr>
        <w:spacing w:after="0"/>
        <w:ind w:left="0"/>
        <w:jc w:val="both"/>
      </w:pPr>
      <w:r>
        <w:rPr>
          <w:rFonts w:ascii="Times New Roman"/>
          <w:b w:val="false"/>
          <w:i w:val="false"/>
          <w:color w:val="000000"/>
          <w:sz w:val="28"/>
        </w:rPr>
        <w:t>
      29) 277-баптың 5-тармағының бірінші бөлігінде "қайта өңдеу мерзімі аяқталған" деген сөздер "ішкі тұтыну үшін қайта өңдеу кедендік рәсімінің қолданыс мерзімі өткен" деген сөздермен ауыстырылсын;</w:t>
      </w:r>
    </w:p>
    <w:p>
      <w:pPr>
        <w:spacing w:after="0"/>
        <w:ind w:left="0"/>
        <w:jc w:val="both"/>
      </w:pPr>
      <w:r>
        <w:rPr>
          <w:rFonts w:ascii="Times New Roman"/>
          <w:b w:val="false"/>
          <w:i w:val="false"/>
          <w:color w:val="000000"/>
          <w:sz w:val="28"/>
        </w:rPr>
        <w:t>
      30) 416-бап мынадай мазмұндағы 3-1-тармақпен толықтырылсын:</w:t>
      </w:r>
    </w:p>
    <w:p>
      <w:pPr>
        <w:spacing w:after="0"/>
        <w:ind w:left="0"/>
        <w:jc w:val="both"/>
      </w:pPr>
      <w:r>
        <w:rPr>
          <w:rFonts w:ascii="Times New Roman"/>
          <w:b w:val="false"/>
          <w:i w:val="false"/>
          <w:color w:val="000000"/>
          <w:sz w:val="28"/>
        </w:rPr>
        <w:t>
      "3-1. Кедендік тексеру тәуекелдерді басқару жүйесінің нәтижелері негізінде жүргізілуі мүмкін.</w:t>
      </w:r>
    </w:p>
    <w:p>
      <w:pPr>
        <w:spacing w:after="0"/>
        <w:ind w:left="0"/>
        <w:jc w:val="both"/>
      </w:pPr>
      <w:r>
        <w:rPr>
          <w:rFonts w:ascii="Times New Roman"/>
          <w:b w:val="false"/>
          <w:i w:val="false"/>
          <w:color w:val="000000"/>
          <w:sz w:val="28"/>
        </w:rPr>
        <w:t>
      Тауарлар шығарылғаннан кейін кедендік бақылау объектісін таңдауға арналған тәуекелдерді басқару жүйесін қолдану тәртібін уәкілетті орган бекітеді.";</w:t>
      </w:r>
    </w:p>
    <w:p>
      <w:pPr>
        <w:spacing w:after="0"/>
        <w:ind w:left="0"/>
        <w:jc w:val="both"/>
      </w:pPr>
      <w:r>
        <w:rPr>
          <w:rFonts w:ascii="Times New Roman"/>
          <w:b w:val="false"/>
          <w:i w:val="false"/>
          <w:color w:val="000000"/>
          <w:sz w:val="28"/>
        </w:rPr>
        <w:t>
      31) 417-бапта:</w:t>
      </w:r>
    </w:p>
    <w:p>
      <w:pPr>
        <w:spacing w:after="0"/>
        <w:ind w:left="0"/>
        <w:jc w:val="both"/>
      </w:pPr>
      <w:r>
        <w:rPr>
          <w:rFonts w:ascii="Times New Roman"/>
          <w:b w:val="false"/>
          <w:i w:val="false"/>
          <w:color w:val="000000"/>
          <w:sz w:val="28"/>
        </w:rPr>
        <w:t>
      3-тармақ мынадай мазмұндағы 2-1) тармақшамен толықтырылсын:</w:t>
      </w:r>
    </w:p>
    <w:p>
      <w:pPr>
        <w:spacing w:after="0"/>
        <w:ind w:left="0"/>
        <w:jc w:val="both"/>
      </w:pPr>
      <w:r>
        <w:rPr>
          <w:rFonts w:ascii="Times New Roman"/>
          <w:b w:val="false"/>
          <w:i w:val="false"/>
          <w:color w:val="000000"/>
          <w:sz w:val="28"/>
        </w:rPr>
        <w:t>
      "2-1) тәуекелдерді басқару жүйесінің нәтижелері;";</w:t>
      </w:r>
    </w:p>
    <w:p>
      <w:pPr>
        <w:spacing w:after="0"/>
        <w:ind w:left="0"/>
        <w:jc w:val="both"/>
      </w:pPr>
      <w:r>
        <w:rPr>
          <w:rFonts w:ascii="Times New Roman"/>
          <w:b w:val="false"/>
          <w:i w:val="false"/>
          <w:color w:val="000000"/>
          <w:sz w:val="28"/>
        </w:rPr>
        <w:t>
      6-тармақтың екінші бөлігі мынадай редакцияда жазылсын:</w:t>
      </w:r>
    </w:p>
    <w:p>
      <w:pPr>
        <w:spacing w:after="0"/>
        <w:ind w:left="0"/>
        <w:jc w:val="both"/>
      </w:pPr>
      <w:r>
        <w:rPr>
          <w:rFonts w:ascii="Times New Roman"/>
          <w:b w:val="false"/>
          <w:i w:val="false"/>
          <w:color w:val="000000"/>
          <w:sz w:val="28"/>
        </w:rPr>
        <w:t xml:space="preserve">
      "Кедендік декларацияда мәлімделген мәліметтерді растайтын құжаттар болмаған кезде кедендік баждардың, салықтардың сомаларын кеден органы кедендік баждар, салықтар мөлшерлемелерінің неғұрлым жоғары шамасын, кеден органының қолда бар мәліметтері негізінде айқындалуы мүмкін тауарлардың құнын және (немесе) олардың заттай мәндегі нақты сипаттамасын (санын, массасын, көлемін немесе өзге сипаттамаларын) негізге ала отырып айқындайды."; </w:t>
      </w:r>
    </w:p>
    <w:p>
      <w:pPr>
        <w:spacing w:after="0"/>
        <w:ind w:left="0"/>
        <w:jc w:val="both"/>
      </w:pPr>
      <w:r>
        <w:rPr>
          <w:rFonts w:ascii="Times New Roman"/>
          <w:b w:val="false"/>
          <w:i w:val="false"/>
          <w:color w:val="000000"/>
          <w:sz w:val="28"/>
        </w:rPr>
        <w:t>
      32) 418-бапта:</w:t>
      </w:r>
    </w:p>
    <w:p>
      <w:pPr>
        <w:spacing w:after="0"/>
        <w:ind w:left="0"/>
        <w:jc w:val="both"/>
      </w:pPr>
      <w:r>
        <w:rPr>
          <w:rFonts w:ascii="Times New Roman"/>
          <w:b w:val="false"/>
          <w:i w:val="false"/>
          <w:color w:val="000000"/>
          <w:sz w:val="28"/>
        </w:rPr>
        <w:t>
      2-тармақ мынадай мазмұндағы 3) тармақшамен толықтырылсын:</w:t>
      </w:r>
    </w:p>
    <w:p>
      <w:pPr>
        <w:spacing w:after="0"/>
        <w:ind w:left="0"/>
        <w:jc w:val="both"/>
      </w:pPr>
      <w:r>
        <w:rPr>
          <w:rFonts w:ascii="Times New Roman"/>
          <w:b w:val="false"/>
          <w:i w:val="false"/>
          <w:color w:val="000000"/>
          <w:sz w:val="28"/>
        </w:rPr>
        <w:t>
      "3) кешенді көшпелі кедендік тексеру.";</w:t>
      </w:r>
    </w:p>
    <w:p>
      <w:pPr>
        <w:spacing w:after="0"/>
        <w:ind w:left="0"/>
        <w:jc w:val="both"/>
      </w:pPr>
      <w:r>
        <w:rPr>
          <w:rFonts w:ascii="Times New Roman"/>
          <w:b w:val="false"/>
          <w:i w:val="false"/>
          <w:color w:val="000000"/>
          <w:sz w:val="28"/>
        </w:rPr>
        <w:t>
      мынадай мазмұндағы 10-1-тармақпен толықтырылсын:</w:t>
      </w:r>
    </w:p>
    <w:p>
      <w:pPr>
        <w:spacing w:after="0"/>
        <w:ind w:left="0"/>
        <w:jc w:val="both"/>
      </w:pPr>
      <w:r>
        <w:rPr>
          <w:rFonts w:ascii="Times New Roman"/>
          <w:b w:val="false"/>
          <w:i w:val="false"/>
          <w:color w:val="000000"/>
          <w:sz w:val="28"/>
        </w:rPr>
        <w:t>
      "10-1. Кешенді көшпелі кедендік тексеру тәуекелдерді басқару жүйесі негізінде жүргізіледі.</w:t>
      </w:r>
    </w:p>
    <w:p>
      <w:pPr>
        <w:spacing w:after="0"/>
        <w:ind w:left="0"/>
        <w:jc w:val="both"/>
      </w:pPr>
      <w:r>
        <w:rPr>
          <w:rFonts w:ascii="Times New Roman"/>
          <w:b w:val="false"/>
          <w:i w:val="false"/>
          <w:color w:val="000000"/>
          <w:sz w:val="28"/>
        </w:rPr>
        <w:t>
      Кешенді көшпелі кедендік тексерулер жүргізу графигі кешенді көшпелі кедендік тексерулерді тағайындау үшін негіз болып табылады.</w:t>
      </w:r>
    </w:p>
    <w:p>
      <w:pPr>
        <w:spacing w:after="0"/>
        <w:ind w:left="0"/>
        <w:jc w:val="both"/>
      </w:pPr>
      <w:r>
        <w:rPr>
          <w:rFonts w:ascii="Times New Roman"/>
          <w:b w:val="false"/>
          <w:i w:val="false"/>
          <w:color w:val="000000"/>
          <w:sz w:val="28"/>
        </w:rPr>
        <w:t>
      Тәуекелдерді басқару жүйесі негізінде тексерілетін тұлғаға қатысты жүргізілетін кешенді көшпелі кедендік тексерулерді жүргізудің кезеңділігі бір жылда бір реттен аспауға тиіс.</w:t>
      </w:r>
    </w:p>
    <w:p>
      <w:pPr>
        <w:spacing w:after="0"/>
        <w:ind w:left="0"/>
        <w:jc w:val="both"/>
      </w:pPr>
      <w:r>
        <w:rPr>
          <w:rFonts w:ascii="Times New Roman"/>
          <w:b w:val="false"/>
          <w:i w:val="false"/>
          <w:color w:val="000000"/>
          <w:sz w:val="28"/>
        </w:rPr>
        <w:t>
      Уәкілетті орган интернет-ресурста:</w:t>
      </w:r>
    </w:p>
    <w:p>
      <w:pPr>
        <w:spacing w:after="0"/>
        <w:ind w:left="0"/>
        <w:jc w:val="both"/>
      </w:pPr>
      <w:r>
        <w:rPr>
          <w:rFonts w:ascii="Times New Roman"/>
          <w:b w:val="false"/>
          <w:i w:val="false"/>
          <w:color w:val="000000"/>
          <w:sz w:val="28"/>
        </w:rPr>
        <w:t>
      осы Кодекстің 452-бабына сәйкес құпия болып табылатын тәуекелдерді басқарудың аталған жүйесінде қамтылған ақпаратты қоспағанда, тауарлар шығарылғаннан кейін кедендік бақылау объектісін тандауға арналған тәуекелдерді басқару жүйесін қолданудың тәртібін;</w:t>
      </w:r>
    </w:p>
    <w:p>
      <w:pPr>
        <w:spacing w:after="0"/>
        <w:ind w:left="0"/>
        <w:jc w:val="both"/>
      </w:pPr>
      <w:r>
        <w:rPr>
          <w:rFonts w:ascii="Times New Roman"/>
          <w:b w:val="false"/>
          <w:i w:val="false"/>
          <w:color w:val="000000"/>
          <w:sz w:val="28"/>
        </w:rPr>
        <w:t>
      кешенді көшпелі кедендік тексерулерді жүргізудің графигі бекітілген кезден бастап он бес жұмыс күнінен кешіктірмей орналастырады.";</w:t>
      </w:r>
    </w:p>
    <w:p>
      <w:pPr>
        <w:spacing w:after="0"/>
        <w:ind w:left="0"/>
        <w:jc w:val="both"/>
      </w:pPr>
      <w:r>
        <w:rPr>
          <w:rFonts w:ascii="Times New Roman"/>
          <w:b w:val="false"/>
          <w:i w:val="false"/>
          <w:color w:val="000000"/>
          <w:sz w:val="28"/>
        </w:rPr>
        <w:t xml:space="preserve">
      33) 452-баптың 2-тармағы мынадай мазмұндағы бөлікпен толықтырылсын: </w:t>
      </w:r>
    </w:p>
    <w:p>
      <w:pPr>
        <w:spacing w:after="0"/>
        <w:ind w:left="0"/>
        <w:jc w:val="both"/>
      </w:pPr>
      <w:r>
        <w:rPr>
          <w:rFonts w:ascii="Times New Roman"/>
          <w:b w:val="false"/>
          <w:i w:val="false"/>
          <w:color w:val="000000"/>
          <w:sz w:val="28"/>
        </w:rPr>
        <w:t>
      "Құпия ақпарат болып табылмайтын өлшемшарттар бойынша кедендік операцияларды жасайтын тұлғаларды санатқа бөлу тәртібін уәкілетті орган айқындайды.";</w:t>
      </w:r>
    </w:p>
    <w:p>
      <w:pPr>
        <w:spacing w:after="0"/>
        <w:ind w:left="0"/>
        <w:jc w:val="both"/>
      </w:pPr>
      <w:r>
        <w:rPr>
          <w:rFonts w:ascii="Times New Roman"/>
          <w:b w:val="false"/>
          <w:i w:val="false"/>
          <w:color w:val="000000"/>
          <w:sz w:val="28"/>
        </w:rPr>
        <w:t>
      34) 461-бапта:</w:t>
      </w:r>
    </w:p>
    <w:p>
      <w:pPr>
        <w:spacing w:after="0"/>
        <w:ind w:left="0"/>
        <w:jc w:val="both"/>
      </w:pPr>
      <w:r>
        <w:rPr>
          <w:rFonts w:ascii="Times New Roman"/>
          <w:b w:val="false"/>
          <w:i w:val="false"/>
          <w:color w:val="000000"/>
          <w:sz w:val="28"/>
        </w:rPr>
        <w:t>
      3-тармақтың 3) тармақшасы алып тасталсын;</w:t>
      </w:r>
    </w:p>
    <w:p>
      <w:pPr>
        <w:spacing w:after="0"/>
        <w:ind w:left="0"/>
        <w:jc w:val="both"/>
      </w:pPr>
      <w:r>
        <w:rPr>
          <w:rFonts w:ascii="Times New Roman"/>
          <w:b w:val="false"/>
          <w:i w:val="false"/>
          <w:color w:val="000000"/>
          <w:sz w:val="28"/>
        </w:rPr>
        <w:t>
      мынадай мазмұндағы 3-1-тармақпен толықтырылсын:</w:t>
      </w:r>
    </w:p>
    <w:p>
      <w:pPr>
        <w:spacing w:after="0"/>
        <w:ind w:left="0"/>
        <w:jc w:val="both"/>
      </w:pPr>
      <w:r>
        <w:rPr>
          <w:rFonts w:ascii="Times New Roman"/>
          <w:b w:val="false"/>
          <w:i w:val="false"/>
          <w:color w:val="000000"/>
          <w:sz w:val="28"/>
        </w:rPr>
        <w:t>
      "3-1. Құқық иеленуші немесе құқық иеленушінің мүдделерін білдіретін өзге тұлға зияткерлік меншiк объектiлерiн зияткерлік меншiк объектiлерiнің кедендік тiзiлiміне енгізу туралы өтінішті электрондық құжат түрінде беруге құқылы.";</w:t>
      </w:r>
    </w:p>
    <w:p>
      <w:pPr>
        <w:spacing w:after="0"/>
        <w:ind w:left="0"/>
        <w:jc w:val="both"/>
      </w:pPr>
      <w:r>
        <w:rPr>
          <w:rFonts w:ascii="Times New Roman"/>
          <w:b w:val="false"/>
          <w:i w:val="false"/>
          <w:color w:val="000000"/>
          <w:sz w:val="28"/>
        </w:rPr>
        <w:t xml:space="preserve">
      4-тармақтың алтыншы абзацы мынадай редакцияда жазылсын: </w:t>
      </w:r>
    </w:p>
    <w:p>
      <w:pPr>
        <w:spacing w:after="0"/>
        <w:ind w:left="0"/>
        <w:jc w:val="both"/>
      </w:pPr>
      <w:r>
        <w:rPr>
          <w:rFonts w:ascii="Times New Roman"/>
          <w:b w:val="false"/>
          <w:i w:val="false"/>
          <w:color w:val="000000"/>
          <w:sz w:val="28"/>
        </w:rPr>
        <w:t>
      "өтініш иесінің басқа тұлғаларға зиян келтіргені үшін жауапкершілігін сақтандыру шарты қоса беріледі.</w:t>
      </w:r>
    </w:p>
    <w:p>
      <w:pPr>
        <w:spacing w:after="0"/>
        <w:ind w:left="0"/>
        <w:jc w:val="both"/>
      </w:pPr>
      <w:r>
        <w:rPr>
          <w:rFonts w:ascii="Times New Roman"/>
          <w:b w:val="false"/>
          <w:i w:val="false"/>
          <w:color w:val="000000"/>
          <w:sz w:val="28"/>
        </w:rPr>
        <w:t>
      Өтінішті кеден органдарының ақпараттық жүйесі арқылы беру үшін осындай шарт электрондық нысанда жасалады.";</w:t>
      </w:r>
    </w:p>
    <w:p>
      <w:pPr>
        <w:spacing w:after="0"/>
        <w:ind w:left="0"/>
        <w:jc w:val="both"/>
      </w:pPr>
      <w:r>
        <w:rPr>
          <w:rFonts w:ascii="Times New Roman"/>
          <w:b w:val="false"/>
          <w:i w:val="false"/>
          <w:color w:val="000000"/>
          <w:sz w:val="28"/>
        </w:rPr>
        <w:t>
      мынадай мазмұндағы 4-1-тармақпен толықтырылсын:</w:t>
      </w:r>
    </w:p>
    <w:p>
      <w:pPr>
        <w:spacing w:after="0"/>
        <w:ind w:left="0"/>
        <w:jc w:val="both"/>
      </w:pPr>
      <w:r>
        <w:rPr>
          <w:rFonts w:ascii="Times New Roman"/>
          <w:b w:val="false"/>
          <w:i w:val="false"/>
          <w:color w:val="000000"/>
          <w:sz w:val="28"/>
        </w:rPr>
        <w:t>
      "4-1. Осы баптың 4-тармағында көзделген құжаттарда қамтылған ақпаратты мемлекеттік органдардың (ұйымдардың) ақпараттық жүйелерінен және (немесе) мәліметтер нысанынан алу мүмкін болған жағдайда, мұндай құжаттарды ұсыну талап етілмейді.";</w:t>
      </w:r>
    </w:p>
    <w:p>
      <w:pPr>
        <w:spacing w:after="0"/>
        <w:ind w:left="0"/>
        <w:jc w:val="both"/>
      </w:pPr>
      <w:r>
        <w:rPr>
          <w:rFonts w:ascii="Times New Roman"/>
          <w:b w:val="false"/>
          <w:i w:val="false"/>
          <w:color w:val="000000"/>
          <w:sz w:val="28"/>
        </w:rPr>
        <w:t xml:space="preserve">
      6-тармақ мынадай редакцияда жазылсын: </w:t>
      </w:r>
    </w:p>
    <w:p>
      <w:pPr>
        <w:spacing w:after="0"/>
        <w:ind w:left="0"/>
        <w:jc w:val="both"/>
      </w:pPr>
      <w:r>
        <w:rPr>
          <w:rFonts w:ascii="Times New Roman"/>
          <w:b w:val="false"/>
          <w:i w:val="false"/>
          <w:color w:val="000000"/>
          <w:sz w:val="28"/>
        </w:rPr>
        <w:t xml:space="preserve">
      "6. Өтінішке қоса берілетін құжаттар уәкілетті органға қағаз жеткізгіште және (немесе) электрондық нысанда беріледі."; </w:t>
      </w:r>
    </w:p>
    <w:p>
      <w:pPr>
        <w:spacing w:after="0"/>
        <w:ind w:left="0"/>
        <w:jc w:val="both"/>
      </w:pPr>
      <w:r>
        <w:rPr>
          <w:rFonts w:ascii="Times New Roman"/>
          <w:b w:val="false"/>
          <w:i w:val="false"/>
          <w:color w:val="000000"/>
          <w:sz w:val="28"/>
        </w:rPr>
        <w:t>
      7-тармақта:</w:t>
      </w:r>
    </w:p>
    <w:p>
      <w:pPr>
        <w:spacing w:after="0"/>
        <w:ind w:left="0"/>
        <w:jc w:val="both"/>
      </w:pPr>
      <w:r>
        <w:rPr>
          <w:rFonts w:ascii="Times New Roman"/>
          <w:b w:val="false"/>
          <w:i w:val="false"/>
          <w:color w:val="000000"/>
          <w:sz w:val="28"/>
        </w:rPr>
        <w:t>
      төртінші бөліктегі "бұйрығымен ресiмделедi" деген сөздер "немесе уәкілетті орган басшысы орынбасарының не оны алмастыратын адамның бұйрығымен ресiмделедi және бұйрық қабылданған күнінен бастап күшіне енеді." деген сөздермен ауыстырылсын;</w:t>
      </w:r>
    </w:p>
    <w:p>
      <w:pPr>
        <w:spacing w:after="0"/>
        <w:ind w:left="0"/>
        <w:jc w:val="both"/>
      </w:pPr>
      <w:r>
        <w:rPr>
          <w:rFonts w:ascii="Times New Roman"/>
          <w:b w:val="false"/>
          <w:i w:val="false"/>
          <w:color w:val="000000"/>
          <w:sz w:val="28"/>
        </w:rPr>
        <w:t>
      мынадай мазмұндағы бесінші бөлікпен толықтырылсын:</w:t>
      </w:r>
    </w:p>
    <w:p>
      <w:pPr>
        <w:spacing w:after="0"/>
        <w:ind w:left="0"/>
        <w:jc w:val="both"/>
      </w:pPr>
      <w:r>
        <w:rPr>
          <w:rFonts w:ascii="Times New Roman"/>
          <w:b w:val="false"/>
          <w:i w:val="false"/>
          <w:color w:val="000000"/>
          <w:sz w:val="28"/>
        </w:rPr>
        <w:t>
      "Өтініш кеден органдарының ақпараттық жүйесі арқылы берілген жағдайда, зияткерлік меншiк объектiлерін кедендік тiзілімге енгізу туралы шешім осындай ақпараттық жүйеде қалыптастырылады және мәліметтер зияткерлік меншiк объектiлерінің кедендік тiзілімде жарияланған күннен бастап күшіне енеді. Мұндай жағдайда бұйрықты ресімдеу талап етілмейді.";</w:t>
      </w:r>
    </w:p>
    <w:p>
      <w:pPr>
        <w:spacing w:after="0"/>
        <w:ind w:left="0"/>
        <w:jc w:val="both"/>
      </w:pPr>
      <w:r>
        <w:rPr>
          <w:rFonts w:ascii="Times New Roman"/>
          <w:b w:val="false"/>
          <w:i w:val="false"/>
          <w:color w:val="000000"/>
          <w:sz w:val="28"/>
        </w:rPr>
        <w:t>
      35) 463-баптың 2-тармағы мынадай редакцияда жазылсын:</w:t>
      </w:r>
    </w:p>
    <w:p>
      <w:pPr>
        <w:spacing w:after="0"/>
        <w:ind w:left="0"/>
        <w:jc w:val="both"/>
      </w:pPr>
      <w:r>
        <w:rPr>
          <w:rFonts w:ascii="Times New Roman"/>
          <w:b w:val="false"/>
          <w:i w:val="false"/>
          <w:color w:val="000000"/>
          <w:sz w:val="28"/>
        </w:rPr>
        <w:t>
      "2. Уәкілетті органның зияткерлік меншiк объектiлерін кедендік тiзілімнен алып тастау туралы шешiмi уәкілетті орган басшысының не уәкілетті органының  оны алмастыратын уәкілетті орынбасарының бұйрығымен ресімделеді және бұйрық қабылданған күннен бастап күшіне енеді.</w:t>
      </w:r>
    </w:p>
    <w:p>
      <w:pPr>
        <w:spacing w:after="0"/>
        <w:ind w:left="0"/>
        <w:jc w:val="both"/>
      </w:pPr>
      <w:r>
        <w:rPr>
          <w:rFonts w:ascii="Times New Roman"/>
          <w:b w:val="false"/>
          <w:i w:val="false"/>
          <w:color w:val="000000"/>
          <w:sz w:val="28"/>
        </w:rPr>
        <w:t>
      Зияткерлік меншiк объектiлерін кедендік тiзілімнен алып тастау туралы шешiм кеден органдарының ақпараттық жүйесі арқылы қалыптастырылған жағдайда, мұндай шешім алып тастау себептер көрсетіле отырып, зияткерлік меншік объектілерін кедендік тізілімнен алып тастау туралы мәліметтер жарияланған күннен бастап күшіне енеді. Мұндай жағдайда бұйрықты ресімдеу талап етілмейді.";</w:t>
      </w:r>
    </w:p>
    <w:p>
      <w:pPr>
        <w:spacing w:after="0"/>
        <w:ind w:left="0"/>
        <w:jc w:val="both"/>
      </w:pPr>
      <w:r>
        <w:rPr>
          <w:rFonts w:ascii="Times New Roman"/>
          <w:b w:val="false"/>
          <w:i w:val="false"/>
          <w:color w:val="000000"/>
          <w:sz w:val="28"/>
        </w:rPr>
        <w:t>
      36) 486-бапта:</w:t>
      </w:r>
    </w:p>
    <w:p>
      <w:pPr>
        <w:spacing w:after="0"/>
        <w:ind w:left="0"/>
        <w:jc w:val="both"/>
      </w:pPr>
      <w:r>
        <w:rPr>
          <w:rFonts w:ascii="Times New Roman"/>
          <w:b w:val="false"/>
          <w:i w:val="false"/>
          <w:color w:val="000000"/>
          <w:sz w:val="28"/>
        </w:rPr>
        <w:t>
      13-тармақтың бірінші абзацы мынадай редакцияда жазылсын:</w:t>
      </w:r>
    </w:p>
    <w:p>
      <w:pPr>
        <w:spacing w:after="0"/>
        <w:ind w:left="0"/>
        <w:jc w:val="both"/>
      </w:pPr>
      <w:r>
        <w:rPr>
          <w:rFonts w:ascii="Times New Roman"/>
          <w:b w:val="false"/>
          <w:i w:val="false"/>
          <w:color w:val="000000"/>
          <w:sz w:val="28"/>
        </w:rPr>
        <w:t>
      13. Егер кеден өкілі және (немесе) кедендік тасымалдаушы ретінде қызметті жүзеге асыратын (қызметті жүзеге асыруға үміткер) заңды тұлға бір мезгілде уәкілетті экономикалық оператор болып табылса (уәкілетті экономикалық операторлардың тізіліміне енгізуге үміткер болса), кеден ісі саласындағы қызметті жүзеге асыратын заңды тұлға міндеттерінің орындалуын қамтамасыз ету және (немесе) уәкілетті экономикалық оператор міндеттерінің орындалуын қамтамасыз ету заңды тұлға:</w:t>
      </w:r>
    </w:p>
    <w:p>
      <w:pPr>
        <w:spacing w:after="0"/>
        <w:ind w:left="0"/>
        <w:jc w:val="both"/>
      </w:pPr>
      <w:r>
        <w:rPr>
          <w:rFonts w:ascii="Times New Roman"/>
          <w:b w:val="false"/>
          <w:i w:val="false"/>
          <w:color w:val="000000"/>
          <w:sz w:val="28"/>
        </w:rPr>
        <w:t>
      4) кеден өкілдерінің тізіліміне, кедендік тасымалдаушылардың тізілімі мен уәкілетті экономикалық операторлардың тізіліміне енгізілген кезде осы Кодекстің 489-бабының 2) тармақшасына, 496-бабының 1-тармағы 2) тармақшасына және 535-бабының 10, 11, 12, 13, 14, 15, 16, 17, 18 және 19-тармақтарына сәйкес айқындалған қамтамасыз етулердің бірінің ең жоғары сомасы мөлшерінде беріледі.</w:t>
      </w:r>
    </w:p>
    <w:p>
      <w:pPr>
        <w:spacing w:after="0"/>
        <w:ind w:left="0"/>
        <w:jc w:val="both"/>
      </w:pPr>
      <w:r>
        <w:rPr>
          <w:rFonts w:ascii="Times New Roman"/>
          <w:b w:val="false"/>
          <w:i w:val="false"/>
          <w:color w:val="000000"/>
          <w:sz w:val="28"/>
        </w:rPr>
        <w:t>
      15-тармақ мынадай редакцияда жазылсын:</w:t>
      </w:r>
    </w:p>
    <w:p>
      <w:pPr>
        <w:spacing w:after="0"/>
        <w:ind w:left="0"/>
        <w:jc w:val="both"/>
      </w:pPr>
      <w:r>
        <w:rPr>
          <w:rFonts w:ascii="Times New Roman"/>
          <w:b w:val="false"/>
          <w:i w:val="false"/>
          <w:color w:val="000000"/>
          <w:sz w:val="28"/>
        </w:rPr>
        <w:t>
      "15. Кеден ісі саласындағы қызметті жүзеге асыратын тұлғалар кедендік баждарды, салықтарды, арнайы, демпингке қарсы, өтемақы баждарын төлеу бойынша міндетті орындамаған жағдайда, кеден органы екінші деңгейдегі банкке және (немесе) кепілгерге және (немесе) сақтандыру ұйымына кедендік баждардың, салықтардың, арнайы, демпингке қарсы, өтемақы баждарының, өсімпұлдардың, пайыздардың тиесілі сомаларын төлеу туралы талапты банк кепілдігінде және (немесе) кепілгерлік шартында және (немесе) сақтандыру шартында көзделген, кедендік баждарды, салықтарды, арнайы, демпинге қарсы, өтемақы баждарын төлеу бойынша міндетті орындау мерзімдері аяқталғаннан кейін бес жұмыс күні ішінде жібереді. Бұл ретте кедендік баждарды, салықтарды, арнайы, демпингке қарсы, өтемақы баждарын төлеу бойынша міндетті орындау мерзімдері аяқталған күннен кейінгі күннен бастап өсімпұл есепке жазылады.</w:t>
      </w:r>
    </w:p>
    <w:p>
      <w:pPr>
        <w:spacing w:after="0"/>
        <w:ind w:left="0"/>
        <w:jc w:val="both"/>
      </w:pPr>
      <w:r>
        <w:rPr>
          <w:rFonts w:ascii="Times New Roman"/>
          <w:b w:val="false"/>
          <w:i w:val="false"/>
          <w:color w:val="000000"/>
          <w:sz w:val="28"/>
        </w:rPr>
        <w:t>
      Кеден органының кедендік баждардың, салықтардың, арнайы, демпингке қарсы, өтемақы баждарының, өсімпұлдардың, пайыздардың тиесілі сомаларын төлеу жөніндегі талабын:</w:t>
      </w:r>
    </w:p>
    <w:p>
      <w:pPr>
        <w:spacing w:after="0"/>
        <w:ind w:left="0"/>
        <w:jc w:val="both"/>
      </w:pPr>
      <w:r>
        <w:rPr>
          <w:rFonts w:ascii="Times New Roman"/>
          <w:b w:val="false"/>
          <w:i w:val="false"/>
          <w:color w:val="000000"/>
          <w:sz w:val="28"/>
        </w:rPr>
        <w:t>
      мұндай талапты алған күннен бастап екі жұмыс күні ішінде – екінші деңгейдегі банктің;</w:t>
      </w:r>
    </w:p>
    <w:p>
      <w:pPr>
        <w:spacing w:after="0"/>
        <w:ind w:left="0"/>
        <w:jc w:val="both"/>
      </w:pPr>
      <w:r>
        <w:rPr>
          <w:rFonts w:ascii="Times New Roman"/>
          <w:b w:val="false"/>
          <w:i w:val="false"/>
          <w:color w:val="000000"/>
          <w:sz w:val="28"/>
        </w:rPr>
        <w:t>
      мұндай талапты алған күннен бастап бес жұмыс күні ішінде – кепілгердің;</w:t>
      </w:r>
    </w:p>
    <w:p>
      <w:pPr>
        <w:spacing w:after="0"/>
        <w:ind w:left="0"/>
        <w:jc w:val="both"/>
      </w:pPr>
      <w:r>
        <w:rPr>
          <w:rFonts w:ascii="Times New Roman"/>
          <w:b w:val="false"/>
          <w:i w:val="false"/>
          <w:color w:val="000000"/>
          <w:sz w:val="28"/>
        </w:rPr>
        <w:t>
      мұндай талапты алған күннен бастап екі жұмыс күні ішінде – сақтандыру ұйымының бұлжытпай және міндетті орындауына жатады.</w:t>
      </w:r>
    </w:p>
    <w:p>
      <w:pPr>
        <w:spacing w:after="0"/>
        <w:ind w:left="0"/>
        <w:jc w:val="both"/>
      </w:pPr>
      <w:r>
        <w:rPr>
          <w:rFonts w:ascii="Times New Roman"/>
          <w:b w:val="false"/>
          <w:i w:val="false"/>
          <w:color w:val="000000"/>
          <w:sz w:val="28"/>
        </w:rPr>
        <w:t>
      Екінші деңгейдегі банк, сақтандыру ұйымы көрсетілген талапты орындамаған немесе орындау мерзімдерін бұзған кезде Қазақстан Республикасының заңдарында белгіленген жауаптылықта болады.</w:t>
      </w:r>
    </w:p>
    <w:p>
      <w:pPr>
        <w:spacing w:after="0"/>
        <w:ind w:left="0"/>
        <w:jc w:val="both"/>
      </w:pPr>
      <w:r>
        <w:rPr>
          <w:rFonts w:ascii="Times New Roman"/>
          <w:b w:val="false"/>
          <w:i w:val="false"/>
          <w:color w:val="000000"/>
          <w:sz w:val="28"/>
        </w:rPr>
        <w:t>
      Кепілгер кедендік әкелу баждарын төлеуді кейінге қалдырғаны немесе бөліп төлегені үшін мұндай пайыздар есепке жазылған жағдайда, өсімпұлдар, пайыздар төлеуді қоса алғанда, төлеуші сияқты көлемде кеден органы алдында жауапты болады.</w:t>
      </w:r>
    </w:p>
    <w:p>
      <w:pPr>
        <w:spacing w:after="0"/>
        <w:ind w:left="0"/>
        <w:jc w:val="both"/>
      </w:pPr>
      <w:r>
        <w:rPr>
          <w:rFonts w:ascii="Times New Roman"/>
          <w:b w:val="false"/>
          <w:i w:val="false"/>
          <w:color w:val="000000"/>
          <w:sz w:val="28"/>
        </w:rPr>
        <w:t>
      Кепіл нысанасына өндіріп алуды қолдану Қазақстан Республикасының азаматтық заңнамасына сәйкес жүргізіледі.";</w:t>
      </w:r>
    </w:p>
    <w:p>
      <w:pPr>
        <w:spacing w:after="0"/>
        <w:ind w:left="0"/>
        <w:jc w:val="both"/>
      </w:pPr>
      <w:r>
        <w:rPr>
          <w:rFonts w:ascii="Times New Roman"/>
          <w:b w:val="false"/>
          <w:i w:val="false"/>
          <w:color w:val="000000"/>
          <w:sz w:val="28"/>
        </w:rPr>
        <w:t>
      37) 489-бап мынадай мазмұндағы 5) тармақшамен толықтырылсын:</w:t>
      </w:r>
    </w:p>
    <w:p>
      <w:pPr>
        <w:spacing w:after="0"/>
        <w:ind w:left="0"/>
        <w:jc w:val="both"/>
      </w:pPr>
      <w:r>
        <w:rPr>
          <w:rFonts w:ascii="Times New Roman"/>
          <w:b w:val="false"/>
          <w:i w:val="false"/>
          <w:color w:val="000000"/>
          <w:sz w:val="28"/>
        </w:rPr>
        <w:t>
      "5) кеден өкілдерінің тізіліміне қосылуға үміткер заңды тұлғаның басшылары болып табылатын жеке тұлғаларын 1997 жылғы 16 шілдедегі Қазақстан Республикасы Қылмыстық кодексінің 190, 192-1, 193, 209, 213, 214, 218, 233, 233-1, 250, 259, 311 және 312 - баптарына, сондай-ақ 2014 жылғы 3 шілдедегі Қазақстан Республикасы Қылмыстық кодексінің 214, 216, 218, 234, 235, 236, 241, 245, 255, 256, 286, 297, 366 және 367 - баптарына сәйкес жойылмаған сотталғандығының болмауы.";</w:t>
      </w:r>
    </w:p>
    <w:p>
      <w:pPr>
        <w:spacing w:after="0"/>
        <w:ind w:left="0"/>
        <w:jc w:val="both"/>
      </w:pPr>
      <w:r>
        <w:rPr>
          <w:rFonts w:ascii="Times New Roman"/>
          <w:b w:val="false"/>
          <w:i w:val="false"/>
          <w:color w:val="000000"/>
          <w:sz w:val="28"/>
        </w:rPr>
        <w:t>
      38) 490-бапта:</w:t>
      </w:r>
    </w:p>
    <w:p>
      <w:pPr>
        <w:spacing w:after="0"/>
        <w:ind w:left="0"/>
        <w:jc w:val="both"/>
      </w:pPr>
      <w:r>
        <w:rPr>
          <w:rFonts w:ascii="Times New Roman"/>
          <w:b w:val="false"/>
          <w:i w:val="false"/>
          <w:color w:val="000000"/>
          <w:sz w:val="28"/>
        </w:rPr>
        <w:t>
      2-тармақтың 2) тармақшасы мынадай редакцияда жазылсын:</w:t>
      </w:r>
    </w:p>
    <w:p>
      <w:pPr>
        <w:spacing w:after="0"/>
        <w:ind w:left="0"/>
        <w:jc w:val="both"/>
      </w:pPr>
      <w:r>
        <w:rPr>
          <w:rFonts w:ascii="Times New Roman"/>
          <w:b w:val="false"/>
          <w:i w:val="false"/>
          <w:color w:val="000000"/>
          <w:sz w:val="28"/>
        </w:rPr>
        <w:t>
      "2) азаматтық-құқықтық жауапкершілікті сақтандыру шарты.</w:t>
      </w:r>
    </w:p>
    <w:p>
      <w:pPr>
        <w:spacing w:after="0"/>
        <w:ind w:left="0"/>
        <w:jc w:val="both"/>
      </w:pPr>
      <w:r>
        <w:rPr>
          <w:rFonts w:ascii="Times New Roman"/>
          <w:b w:val="false"/>
          <w:i w:val="false"/>
          <w:color w:val="000000"/>
          <w:sz w:val="28"/>
        </w:rPr>
        <w:t>
      Өтінішті кеден органдарының ақпараттық жүйесі арқылы беру үшін осындай шарт электрондық нысанда жасалады.";</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Осы баптың 2-тармағында көзделген құжаттарда қамтылған ақпаратты мемлекеттік органдардың (ұйымдардың) ақпараттық жүйелерінен және (немесе) мәліметтер нысанынан алу мүмкін болған жағдайда, мұндай құжаттарды ұсыну талап етілмейді.";</w:t>
      </w:r>
    </w:p>
    <w:p>
      <w:pPr>
        <w:spacing w:after="0"/>
        <w:ind w:left="0"/>
        <w:jc w:val="both"/>
      </w:pPr>
      <w:r>
        <w:rPr>
          <w:rFonts w:ascii="Times New Roman"/>
          <w:b w:val="false"/>
          <w:i w:val="false"/>
          <w:color w:val="000000"/>
          <w:sz w:val="28"/>
        </w:rPr>
        <w:t>
      5-тармақ мынадай мазмұндағы екінші бөлікпен толықтырылсын:</w:t>
      </w:r>
    </w:p>
    <w:p>
      <w:pPr>
        <w:spacing w:after="0"/>
        <w:ind w:left="0"/>
        <w:jc w:val="both"/>
      </w:pPr>
      <w:r>
        <w:rPr>
          <w:rFonts w:ascii="Times New Roman"/>
          <w:b w:val="false"/>
          <w:i w:val="false"/>
          <w:color w:val="000000"/>
          <w:sz w:val="28"/>
        </w:rPr>
        <w:t>
      "Өтініш кеден органдарының ақпараттық жүйесі арқылы берілген жағдайда, кеден өкілдерінің тізіліміне енгізу туралы шешім осындай ақпараттық жүйеде қалыптастырылады және мәліметтер кеден өкілдерінің тiзілімінде жарияланған күннен бастап күшіне енеді. Мұндай жағдайда бұйрықты ресімдеу талап етілмейді.";</w:t>
      </w:r>
    </w:p>
    <w:p>
      <w:pPr>
        <w:spacing w:after="0"/>
        <w:ind w:left="0"/>
        <w:jc w:val="both"/>
      </w:pPr>
      <w:r>
        <w:rPr>
          <w:rFonts w:ascii="Times New Roman"/>
          <w:b w:val="false"/>
          <w:i w:val="false"/>
          <w:color w:val="000000"/>
          <w:sz w:val="28"/>
        </w:rPr>
        <w:t>
      39) 491-бапта: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кеден өкілі ретінде қызметін тоқтата тұру туралы кеден өкілінің жазбаша немесе электрондық нысанда берілген өтініші;";</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осы Кодекстің 494-бабы 1-тармағының 4) тармақшасында көзделген міндет осы Кодекстің 86-бабының 4-тармағына, 137-бабының 4-тармағына және 353-бабының 4-тармағына сәйкес кеден органы жіберген хабарламада көрсетілген мерзімде орындамалған не тиісінше орындалмаған кезде;";</w:t>
      </w:r>
    </w:p>
    <w:p>
      <w:pPr>
        <w:spacing w:after="0"/>
        <w:ind w:left="0"/>
        <w:jc w:val="both"/>
      </w:pPr>
      <w:r>
        <w:rPr>
          <w:rFonts w:ascii="Times New Roman"/>
          <w:b w:val="false"/>
          <w:i w:val="false"/>
          <w:color w:val="000000"/>
          <w:sz w:val="28"/>
        </w:rPr>
        <w:t>
      3-тармақ мынадай мазмұндағы үшінші бөлікпен толықтырылсын:</w:t>
      </w:r>
    </w:p>
    <w:p>
      <w:pPr>
        <w:spacing w:after="0"/>
        <w:ind w:left="0"/>
        <w:jc w:val="both"/>
      </w:pPr>
      <w:r>
        <w:rPr>
          <w:rFonts w:ascii="Times New Roman"/>
          <w:b w:val="false"/>
          <w:i w:val="false"/>
          <w:color w:val="000000"/>
          <w:sz w:val="28"/>
        </w:rPr>
        <w:t>
      "Осындай тоқтата тұру туралы шешiм кеден органдарының ақпараттық жүйесі арқылы қалыптастырылған жағдайда, шешім мұндай тоқтата тұру себебі көрсетіле отырып, кеден өкілдерінің тiзілімінде мәліметтер жарияланған күннен бастап күшіне енеді. Мұндай жағдайда бұйрықты ресімдеу талап етілмейді.";</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Осы баптың 3-тармағында көзделген бұйрық қабылданған күннен бастап немесе мәліметтер кеден өкілдерінің тiзілімінде жарияланған күннен бастап заңды тұлғаның кеден өкілі ретінде қызметті жүзеге асыруына жол берілмейді.";</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Кеден өкілі өзінің қызметін қайта бастау үшін уәкілетті органға кеден өкілінің қызметін тоқтата тұруға әкеп соққан себептердің жойылғанын растайтын құжаттарды қоса бере отырып, жазбаша немесе электрондық нысанда өтініш ұсынады.</w:t>
      </w:r>
    </w:p>
    <w:p>
      <w:pPr>
        <w:spacing w:after="0"/>
        <w:ind w:left="0"/>
        <w:jc w:val="both"/>
      </w:pPr>
      <w:r>
        <w:rPr>
          <w:rFonts w:ascii="Times New Roman"/>
          <w:b w:val="false"/>
          <w:i w:val="false"/>
          <w:color w:val="000000"/>
          <w:sz w:val="28"/>
        </w:rPr>
        <w:t>
      Кеден өкілі ретіндегі қызмет кеден өкілінің қызметін тоқтата тұруға әкеп соққан себептер жойылған кезде аталған тұлғаның өтініші уәкілетті органда тіркелген күннен бастап бес жұмыс күні ішінде уәкілетті орган басшысының не оны алмастыратын адамның не уәкілетті орган басшысы орынбасарының бұйрығымен қайта басталады.</w:t>
      </w:r>
    </w:p>
    <w:p>
      <w:pPr>
        <w:spacing w:after="0"/>
        <w:ind w:left="0"/>
        <w:jc w:val="both"/>
      </w:pPr>
      <w:r>
        <w:rPr>
          <w:rFonts w:ascii="Times New Roman"/>
          <w:b w:val="false"/>
          <w:i w:val="false"/>
          <w:color w:val="000000"/>
          <w:sz w:val="28"/>
        </w:rPr>
        <w:t xml:space="preserve">
      Кеден органдарының ақпараттық жүйесі арқылы осындай қайта бастау туралы шешім қалыптасқан жағдайда, осындай шешім кеден өкілдерінің тiзілімінде мәліметтер жарияланған күннен бастап күшіне енеді. Мұндай жағдайда бұйрықты ресімдеу талап етілмейді. </w:t>
      </w:r>
    </w:p>
    <w:p>
      <w:pPr>
        <w:spacing w:after="0"/>
        <w:ind w:left="0"/>
        <w:jc w:val="both"/>
      </w:pPr>
      <w:r>
        <w:rPr>
          <w:rFonts w:ascii="Times New Roman"/>
          <w:b w:val="false"/>
          <w:i w:val="false"/>
          <w:color w:val="000000"/>
          <w:sz w:val="28"/>
        </w:rPr>
        <w:t>
      Осы баптың 1-тармағының 1) тармақшасында көзделген кеден өкілінің қызметі тоқтатыла тұрған жағдайда, кеден өкілінің осы баптың 2-тармағының бірінші бөлігінде белгіленген мерзім өткенге дейін берген кеден өкілі ретінде қызметті қайта бастау туралы жазбаша немесе электрондық нысанда өтініші кеден өкілінің қызметін қайта бастау үшін негіз болып табылады.";</w:t>
      </w:r>
    </w:p>
    <w:p>
      <w:pPr>
        <w:spacing w:after="0"/>
        <w:ind w:left="0"/>
        <w:jc w:val="both"/>
      </w:pPr>
      <w:r>
        <w:rPr>
          <w:rFonts w:ascii="Times New Roman"/>
          <w:b w:val="false"/>
          <w:i w:val="false"/>
          <w:color w:val="000000"/>
          <w:sz w:val="28"/>
        </w:rPr>
        <w:t>
      40) 492-бапта:</w:t>
      </w:r>
    </w:p>
    <w:p>
      <w:pPr>
        <w:spacing w:after="0"/>
        <w:ind w:left="0"/>
        <w:jc w:val="both"/>
      </w:pPr>
      <w:r>
        <w:rPr>
          <w:rFonts w:ascii="Times New Roman"/>
          <w:b w:val="false"/>
          <w:i w:val="false"/>
          <w:color w:val="000000"/>
          <w:sz w:val="28"/>
        </w:rPr>
        <w:t>
      1-тармақтың 7) және 8) тармақшалары мынадай редакцияда жазылсын:</w:t>
      </w:r>
    </w:p>
    <w:p>
      <w:pPr>
        <w:spacing w:after="0"/>
        <w:ind w:left="0"/>
        <w:jc w:val="both"/>
      </w:pPr>
      <w:r>
        <w:rPr>
          <w:rFonts w:ascii="Times New Roman"/>
          <w:b w:val="false"/>
          <w:i w:val="false"/>
          <w:color w:val="000000"/>
          <w:sz w:val="28"/>
        </w:rPr>
        <w:t>
      "7) кеден өкілін күнтізбелік бір жыл ішінде Қазақстан Республикасы Әкімшілік құқық бұзушылық туралы кодексінің 536 және 551-баптарына сәйкес әкімшілік құқық бұзушылықтары үшін екі реттен көп әкімшілік жауаптылыққа тарту;</w:t>
      </w:r>
    </w:p>
    <w:p>
      <w:pPr>
        <w:spacing w:after="0"/>
        <w:ind w:left="0"/>
        <w:jc w:val="both"/>
      </w:pPr>
      <w:r>
        <w:rPr>
          <w:rFonts w:ascii="Times New Roman"/>
          <w:b w:val="false"/>
          <w:i w:val="false"/>
          <w:color w:val="000000"/>
          <w:sz w:val="28"/>
        </w:rPr>
        <w:t>
      8) кеден өкілі ретіндегі қызмет шеңберінде кеден өкілінің басшылары болып табылатын жеке тұлғаларды 1997 жылғы 16 шілдедегі Казақстан Республикасы Қылмыстық кодексінің 190, 192-1, 193, 209, 213, 214, 218, 233, 233-1, 250, 259, 311 және 312 - баптарына, сондай-ақ 2014 жылғы 3 шілдедегі Казақстан Республикасы Қылмыстық кодексінің 214, 216, 218, 234, 235, 236, 241, 245, 255, 256, 286, 297, 366 және 367 - баптарына сәйкес қылмыстық жауаптылыққа тарту туралы сот шешімінің заңды күшіне енуі.";</w:t>
      </w:r>
    </w:p>
    <w:p>
      <w:pPr>
        <w:spacing w:after="0"/>
        <w:ind w:left="0"/>
        <w:jc w:val="both"/>
      </w:pPr>
      <w:r>
        <w:rPr>
          <w:rFonts w:ascii="Times New Roman"/>
          <w:b w:val="false"/>
          <w:i w:val="false"/>
          <w:color w:val="000000"/>
          <w:sz w:val="28"/>
        </w:rPr>
        <w:t>
      2-тармақ мынадай мазмұндағы екінші бөлікпен толықтырылсын:</w:t>
      </w:r>
    </w:p>
    <w:p>
      <w:pPr>
        <w:spacing w:after="0"/>
        <w:ind w:left="0"/>
        <w:jc w:val="both"/>
      </w:pPr>
      <w:r>
        <w:rPr>
          <w:rFonts w:ascii="Times New Roman"/>
          <w:b w:val="false"/>
          <w:i w:val="false"/>
          <w:color w:val="000000"/>
          <w:sz w:val="28"/>
        </w:rPr>
        <w:t>
      "Кеден органдарының ақпараттық жүйесі арқылы кеден өкілдерінің тізілімінен шығару туралы шешім қалыптасқан жағдайда, осындай шешім себептерін көрсетіле отырып, кеден өкілдерінің тiзілімінде мәліметтер жарияланған күннен бастап күшіне енеді. Мұндай жағдайда бұйрықты ресімдеу талап етілмейді.";</w:t>
      </w:r>
    </w:p>
    <w:p>
      <w:pPr>
        <w:spacing w:after="0"/>
        <w:ind w:left="0"/>
        <w:jc w:val="both"/>
      </w:pPr>
      <w:r>
        <w:rPr>
          <w:rFonts w:ascii="Times New Roman"/>
          <w:b w:val="false"/>
          <w:i w:val="false"/>
          <w:color w:val="000000"/>
          <w:sz w:val="28"/>
        </w:rPr>
        <w:t>
      мынадай мазмұндағы 5-тармақпен толықтырылсын:</w:t>
      </w:r>
    </w:p>
    <w:p>
      <w:pPr>
        <w:spacing w:after="0"/>
        <w:ind w:left="0"/>
        <w:jc w:val="both"/>
      </w:pPr>
      <w:r>
        <w:rPr>
          <w:rFonts w:ascii="Times New Roman"/>
          <w:b w:val="false"/>
          <w:i w:val="false"/>
          <w:color w:val="000000"/>
          <w:sz w:val="28"/>
        </w:rPr>
        <w:t>
      "5. Осы баптың 2-тармағында көзделген бұйрықты қабылдаған күннен немесе кеден өкілдерінің тiзілімінде мәліметтер жарияланған күннен бастап, заңды тұлғаға кеден өкілі ретінде қызметті жүзеге асыруға жол берілмейді.";</w:t>
      </w:r>
    </w:p>
    <w:p>
      <w:pPr>
        <w:spacing w:after="0"/>
        <w:ind w:left="0"/>
        <w:jc w:val="both"/>
      </w:pPr>
      <w:r>
        <w:rPr>
          <w:rFonts w:ascii="Times New Roman"/>
          <w:b w:val="false"/>
          <w:i w:val="false"/>
          <w:color w:val="000000"/>
          <w:sz w:val="28"/>
        </w:rPr>
        <w:t>
      41) 495-баптың 3-тармағы мынадай редакцияда жазылсын:</w:t>
      </w:r>
    </w:p>
    <w:p>
      <w:pPr>
        <w:spacing w:after="0"/>
        <w:ind w:left="0"/>
        <w:jc w:val="both"/>
      </w:pPr>
      <w:r>
        <w:rPr>
          <w:rFonts w:ascii="Times New Roman"/>
          <w:b w:val="false"/>
          <w:i w:val="false"/>
          <w:color w:val="000000"/>
          <w:sz w:val="28"/>
        </w:rPr>
        <w:t>
      "3. Аумақтық кеден органдары ақпарат кеден органдарының ақпараттық жүйесі арқылы қалыптасқан кездегі жағдайларды қоспағанда, кедендік тасымалдаушылардың тізіліміне енгізу туралы ақпаратты, сондай-ақ тиісті қызметті тоқтата тұру, қайта бастау немесе аталған тұлғаларды тізілімнен алып тастау туралы деректерді уәкілетті органға жібереді.";</w:t>
      </w:r>
    </w:p>
    <w:p>
      <w:pPr>
        <w:spacing w:after="0"/>
        <w:ind w:left="0"/>
        <w:jc w:val="both"/>
      </w:pPr>
      <w:r>
        <w:rPr>
          <w:rFonts w:ascii="Times New Roman"/>
          <w:b w:val="false"/>
          <w:i w:val="false"/>
          <w:color w:val="000000"/>
          <w:sz w:val="28"/>
        </w:rPr>
        <w:t>
      42) 496-баптың 1-тармағы мынадай мазмұндағы 9) тармақшамен толықтырылсын::</w:t>
      </w:r>
    </w:p>
    <w:p>
      <w:pPr>
        <w:spacing w:after="0"/>
        <w:ind w:left="0"/>
        <w:jc w:val="both"/>
      </w:pPr>
      <w:r>
        <w:rPr>
          <w:rFonts w:ascii="Times New Roman"/>
          <w:b w:val="false"/>
          <w:i w:val="false"/>
          <w:color w:val="000000"/>
          <w:sz w:val="28"/>
        </w:rPr>
        <w:t>
      "9) кедендік тасымалдаушылардың тізіліміне қосылуға үміткер заңды тұлғаның басшылары болып табылатын жеке тұлғаларын 1997 жылғы 16 шілдедегі Қазақстан Республикасы Қылмыстық кодексінің 190, 192-1, 193, 209, 213, 214, 218, 233, 233-1, 250, 259, 311 және 312 - баптарына, сондай-ақ 2014 жылғы 3 шілдедегі Қазақстан Республикасы Қылмыстық кодексінің 214, 216, 218, 234, 235, 236, 241, 245, 255, 256, 286, 297, 366 және 367-баптарына сәйкес жойылмаған сотталғандығының болмауы.";</w:t>
      </w:r>
    </w:p>
    <w:p>
      <w:pPr>
        <w:spacing w:after="0"/>
        <w:ind w:left="0"/>
        <w:jc w:val="both"/>
      </w:pPr>
      <w:r>
        <w:rPr>
          <w:rFonts w:ascii="Times New Roman"/>
          <w:b w:val="false"/>
          <w:i w:val="false"/>
          <w:color w:val="000000"/>
          <w:sz w:val="28"/>
        </w:rPr>
        <w:t>
      43) 497-бапта:</w:t>
      </w:r>
    </w:p>
    <w:p>
      <w:pPr>
        <w:spacing w:after="0"/>
        <w:ind w:left="0"/>
        <w:jc w:val="both"/>
      </w:pPr>
      <w:r>
        <w:rPr>
          <w:rFonts w:ascii="Times New Roman"/>
          <w:b w:val="false"/>
          <w:i w:val="false"/>
          <w:color w:val="000000"/>
          <w:sz w:val="28"/>
        </w:rPr>
        <w:t>
      2-тармақтың алтыншы абзацы мынадай редакцияда жазылсын:</w:t>
      </w:r>
    </w:p>
    <w:p>
      <w:pPr>
        <w:spacing w:after="0"/>
        <w:ind w:left="0"/>
        <w:jc w:val="both"/>
      </w:pPr>
      <w:r>
        <w:rPr>
          <w:rFonts w:ascii="Times New Roman"/>
          <w:b w:val="false"/>
          <w:i w:val="false"/>
          <w:color w:val="000000"/>
          <w:sz w:val="28"/>
        </w:rPr>
        <w:t>
      "Осы тармақтың бірінші бөлігінде көзделген құжаттарды ұсыну оларда қамтылған ақпаратты мемлекеттік ақпараттық жүйеден және (немесе) мәліметтер нысанынан алуға мүмкін болған жағдайда талап етілмейді.";</w:t>
      </w:r>
    </w:p>
    <w:p>
      <w:pPr>
        <w:spacing w:after="0"/>
        <w:ind w:left="0"/>
        <w:jc w:val="both"/>
      </w:pPr>
      <w:r>
        <w:rPr>
          <w:rFonts w:ascii="Times New Roman"/>
          <w:b w:val="false"/>
          <w:i w:val="false"/>
          <w:color w:val="000000"/>
          <w:sz w:val="28"/>
        </w:rPr>
        <w:t>
      4-тармақ мынадай мазмұндағы екінші бөлікпен толықтырылсын:</w:t>
      </w:r>
    </w:p>
    <w:p>
      <w:pPr>
        <w:spacing w:after="0"/>
        <w:ind w:left="0"/>
        <w:jc w:val="both"/>
      </w:pPr>
      <w:r>
        <w:rPr>
          <w:rFonts w:ascii="Times New Roman"/>
          <w:b w:val="false"/>
          <w:i w:val="false"/>
          <w:color w:val="000000"/>
          <w:sz w:val="28"/>
        </w:rPr>
        <w:t>
      "Кеден органдарының ақпараттық жүйесі арқылы өтініш берілген жағдайда кедендік тасымалдаушылардың тізіліміне енгізу туралы шешім, осындай ақпараттық жүйеде ресімделеді және кедендік тасымалдаушылардың тізілімінде мәліметтер жарияланған күннен бастап күшіне енеді. Мұндай жағдайда бұйрықты ресімдеу талап  етілмейді.";</w:t>
      </w:r>
    </w:p>
    <w:p>
      <w:pPr>
        <w:spacing w:after="0"/>
        <w:ind w:left="0"/>
        <w:jc w:val="both"/>
      </w:pPr>
      <w:r>
        <w:rPr>
          <w:rFonts w:ascii="Times New Roman"/>
          <w:b w:val="false"/>
          <w:i w:val="false"/>
          <w:color w:val="000000"/>
          <w:sz w:val="28"/>
        </w:rPr>
        <w:t>
      44) 498-бапта:</w:t>
      </w:r>
    </w:p>
    <w:p>
      <w:pPr>
        <w:spacing w:after="0"/>
        <w:ind w:left="0"/>
        <w:jc w:val="both"/>
      </w:pPr>
      <w:r>
        <w:rPr>
          <w:rFonts w:ascii="Times New Roman"/>
          <w:b w:val="false"/>
          <w:i w:val="false"/>
          <w:color w:val="000000"/>
          <w:sz w:val="28"/>
        </w:rPr>
        <w:t>
      3-тармақ мынадай мазмұндағы үшінші бөлікпен толықтырылсын:</w:t>
      </w:r>
    </w:p>
    <w:p>
      <w:pPr>
        <w:spacing w:after="0"/>
        <w:ind w:left="0"/>
        <w:jc w:val="both"/>
      </w:pPr>
      <w:r>
        <w:rPr>
          <w:rFonts w:ascii="Times New Roman"/>
          <w:b w:val="false"/>
          <w:i w:val="false"/>
          <w:color w:val="000000"/>
          <w:sz w:val="28"/>
        </w:rPr>
        <w:t>
      "Кеден органдарының ақпараттық жүйе арқылы осындай тоқтата тұру туралы шешім қалыптасқан жағдайда, тоқтата тұру себептерін көрсете отырып, кедендік тасымалдаушылардың тізілімінде мәліметтер жарияланған күннен бастап күшіне енеді. Мұндай жағдайда бұйрықты ресімдеу талап етілмейді.";</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Осы баптың 3-тармағында көзделген бұйрық қабылданған немесе кеден тасымалдаушылардың тізілімінде мәліметтер жарияланған күннен бастап заңды тұлғаның кедендік тасымалдаушы ретінде қызметті жүзеге асыруына жол берілмейді.";</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xml:space="preserve">
      "5. Кедендік тасымалдаушы өзінің қызметін қайта бастау үшін заңды тұлғаны кедендік тасымалдаушылардың тізіліміне енгізген аумақтық кеден органына кедендік тасымалдаушының қызметін тоқтата тұруға алып келген себептердің жойылғанын растайтын құжаттарды қоса бере отырып, жазбаша немесе электрондық нысанда өтініш ұсынады. </w:t>
      </w:r>
    </w:p>
    <w:p>
      <w:pPr>
        <w:spacing w:after="0"/>
        <w:ind w:left="0"/>
        <w:jc w:val="both"/>
      </w:pPr>
      <w:r>
        <w:rPr>
          <w:rFonts w:ascii="Times New Roman"/>
          <w:b w:val="false"/>
          <w:i w:val="false"/>
          <w:color w:val="000000"/>
          <w:sz w:val="28"/>
        </w:rPr>
        <w:t>
      Кедендік тасымалдаушының қызметін кедендік тасымалдаушының қызметін тоқтата тұруға алып келген себептер жойылған кезде аталған тұлғаның өтініші аумақтық кеден органында тіркелген күннен бастап бес жұмыс күні ішінде, аумақтық кеден органы басшысының не оны алмастыратын адамның не аумақтық кеден органы басшысы орынбасарының бұйрығы негізінде заңды тұлғаны кедендік тасымалдаушылардың тізіліміне енгізген аумақтық кеден органы қайта бастайды.</w:t>
      </w:r>
    </w:p>
    <w:p>
      <w:pPr>
        <w:spacing w:after="0"/>
        <w:ind w:left="0"/>
        <w:jc w:val="both"/>
      </w:pPr>
      <w:r>
        <w:rPr>
          <w:rFonts w:ascii="Times New Roman"/>
          <w:b w:val="false"/>
          <w:i w:val="false"/>
          <w:color w:val="000000"/>
          <w:sz w:val="28"/>
        </w:rPr>
        <w:t>
      Кеден органдарының ақпараттық жүйсіе арқылы осындай қайта бастау туралы шешім қалыптасқан жағдайда, кедендік тасымалдаушылардың тiзілімінде мәліметтер жарияланған күннен бастап күшіне енеді. Мұндай жағдайда бұйрықты ресімдеу талап етілмейді.</w:t>
      </w:r>
    </w:p>
    <w:p>
      <w:pPr>
        <w:spacing w:after="0"/>
        <w:ind w:left="0"/>
        <w:jc w:val="both"/>
      </w:pPr>
      <w:r>
        <w:rPr>
          <w:rFonts w:ascii="Times New Roman"/>
          <w:b w:val="false"/>
          <w:i w:val="false"/>
          <w:color w:val="000000"/>
          <w:sz w:val="28"/>
        </w:rPr>
        <w:t>
      Осы баптың 1-тармағының 1) тармақшасында көзделген кедендік тасымалдаушының қызметі тоқтатыла тұрған жағдайда, кедендік тасымалдаушының осы баптың 2-тармағының бірінші бөлігінде белгіленген мерзім өткенге дейін берген кедендік тасымалдаушының қызметін қайта бастау туралы жазбаша немесе электрондық нысандағы өтініші кедендік тасымалдаушының қызметін қайта бастау үшін негіз болып табылады.";</w:t>
      </w:r>
    </w:p>
    <w:p>
      <w:pPr>
        <w:spacing w:after="0"/>
        <w:ind w:left="0"/>
        <w:jc w:val="both"/>
      </w:pPr>
      <w:r>
        <w:rPr>
          <w:rFonts w:ascii="Times New Roman"/>
          <w:b w:val="false"/>
          <w:i w:val="false"/>
          <w:color w:val="000000"/>
          <w:sz w:val="28"/>
        </w:rPr>
        <w:t>
      45) 499-бапта:</w:t>
      </w:r>
    </w:p>
    <w:p>
      <w:pPr>
        <w:spacing w:after="0"/>
        <w:ind w:left="0"/>
        <w:jc w:val="both"/>
      </w:pPr>
      <w:r>
        <w:rPr>
          <w:rFonts w:ascii="Times New Roman"/>
          <w:b w:val="false"/>
          <w:i w:val="false"/>
          <w:color w:val="000000"/>
          <w:sz w:val="28"/>
        </w:rPr>
        <w:t>
      1- тармақтың 8) тармақшасы мынадай редакцияда жазылсын:</w:t>
      </w:r>
    </w:p>
    <w:p>
      <w:pPr>
        <w:spacing w:after="0"/>
        <w:ind w:left="0"/>
        <w:jc w:val="both"/>
      </w:pPr>
      <w:r>
        <w:rPr>
          <w:rFonts w:ascii="Times New Roman"/>
          <w:b w:val="false"/>
          <w:i w:val="false"/>
          <w:color w:val="000000"/>
          <w:sz w:val="28"/>
        </w:rPr>
        <w:t>
      "8) кедендік тасымалдаушы ретіндегі қызмет шеңберінде кедендік тасымалдаушылардың басшылары болып табылатын жеке тұлғаларды 1997 жылғы 16 шілдедегі Қазақстан Республикасы Қылмыстық кодексінің 190, 192-1, 193, 209, 213, 214, 218, 233, 233-1, 250, 259, 311 және 312 - баптарына, сондай-ақ 2014 жылғы 3 шілдедегі Қазақстан Республикасы Қылмыстық кодексінің 214, 216, 218, 234, 235, 236, 241, 245, 255, 256, 286, 297, 366 және 367 - баптарына сәйкес қылмыстық жауаптылыққа тарту туралы сот шешімінің заңды күшіне енуі.";</w:t>
      </w:r>
    </w:p>
    <w:p>
      <w:pPr>
        <w:spacing w:after="0"/>
        <w:ind w:left="0"/>
        <w:jc w:val="both"/>
      </w:pPr>
      <w:r>
        <w:rPr>
          <w:rFonts w:ascii="Times New Roman"/>
          <w:b w:val="false"/>
          <w:i w:val="false"/>
          <w:color w:val="000000"/>
          <w:sz w:val="28"/>
        </w:rPr>
        <w:t>
      2-тармақ мынадай мазмұндағы екінші бөлікпен толықтырылсын:</w:t>
      </w:r>
    </w:p>
    <w:p>
      <w:pPr>
        <w:spacing w:after="0"/>
        <w:ind w:left="0"/>
        <w:jc w:val="both"/>
      </w:pPr>
      <w:r>
        <w:rPr>
          <w:rFonts w:ascii="Times New Roman"/>
          <w:b w:val="false"/>
          <w:i w:val="false"/>
          <w:color w:val="000000"/>
          <w:sz w:val="28"/>
        </w:rPr>
        <w:t>
      "Кеден органдарының ақпараттық жүйелері арқылы кедендік тасымалдаушылар тізілімінен шығару туралы шешім қалыптасқан жағдайда, осындай шешім себептерін көрсете отырып, кедендік тасымалдаушылар тізілімінен шығару туралы мәліметтер жарияланған күннен бастап күшіне енеді. Мұндай жағдайда бұйрықты ресімдеу қажет етілмейді.";</w:t>
      </w:r>
    </w:p>
    <w:p>
      <w:pPr>
        <w:spacing w:after="0"/>
        <w:ind w:left="0"/>
        <w:jc w:val="both"/>
      </w:pPr>
      <w:r>
        <w:rPr>
          <w:rFonts w:ascii="Times New Roman"/>
          <w:b w:val="false"/>
          <w:i w:val="false"/>
          <w:color w:val="000000"/>
          <w:sz w:val="28"/>
        </w:rPr>
        <w:t>
      мынадай мазмұндағы 5-тармақпен толықтырылсын:</w:t>
      </w:r>
    </w:p>
    <w:p>
      <w:pPr>
        <w:spacing w:after="0"/>
        <w:ind w:left="0"/>
        <w:jc w:val="both"/>
      </w:pPr>
      <w:r>
        <w:rPr>
          <w:rFonts w:ascii="Times New Roman"/>
          <w:b w:val="false"/>
          <w:i w:val="false"/>
          <w:color w:val="000000"/>
          <w:sz w:val="28"/>
        </w:rPr>
        <w:t xml:space="preserve">
      "5. Бұйрықты қабылдаған күннен бастап немесе осы баптың </w:t>
      </w:r>
      <w:r>
        <w:br/>
      </w:r>
      <w:r>
        <w:rPr>
          <w:rFonts w:ascii="Times New Roman"/>
          <w:b w:val="false"/>
          <w:i w:val="false"/>
          <w:color w:val="000000"/>
          <w:sz w:val="28"/>
        </w:rPr>
        <w:t>2-тармағында көзделген кедендік тасымалдаушылар тiзілімінде мәліметтер жарияланған күннен бастап, заңды тұлғаның кеден тасымалдаушы ретінде қызметін жүзеге асыруға жол берілмейді.";</w:t>
      </w:r>
    </w:p>
    <w:p>
      <w:pPr>
        <w:spacing w:after="0"/>
        <w:ind w:left="0"/>
        <w:jc w:val="both"/>
      </w:pPr>
      <w:r>
        <w:rPr>
          <w:rFonts w:ascii="Times New Roman"/>
          <w:b w:val="false"/>
          <w:i w:val="false"/>
          <w:color w:val="000000"/>
          <w:sz w:val="28"/>
        </w:rPr>
        <w:t>
      46) 503-баптың 1-тармағы мынадай мазмұндағы 6) тармақшамен толықтырылсын:</w:t>
      </w:r>
    </w:p>
    <w:p>
      <w:pPr>
        <w:spacing w:after="0"/>
        <w:ind w:left="0"/>
        <w:jc w:val="both"/>
      </w:pPr>
      <w:r>
        <w:rPr>
          <w:rFonts w:ascii="Times New Roman"/>
          <w:b w:val="false"/>
          <w:i w:val="false"/>
          <w:color w:val="000000"/>
          <w:sz w:val="28"/>
        </w:rPr>
        <w:t>
      "6) уақытша сақтау қоймасының иелерінің тізіліміне қосылуға үміткер заңды тұлғаның басшылары болып табылатын жеке тұлғаларын 1997 жылғы 16 шілдедегі Қазақстан Республикасы Қылмыстық кодексінің 190, 192-1, 193, 209, 213, 214, 218, 233, 233-1, 250, 259, 311 және 312 – баптарына, сондай-ақ 2014 жылғы 3 шілдедегі Қазақстан Республикасы Қылмыстық кодексінің 214, 216, 218, 234, 235, 236, 241, 245, 255, 256, 286, 297, 366 және 367 - баптарына сәйкес жойылмаған сотталғандығының  болмауы.";</w:t>
      </w:r>
    </w:p>
    <w:p>
      <w:pPr>
        <w:spacing w:after="0"/>
        <w:ind w:left="0"/>
        <w:jc w:val="both"/>
      </w:pPr>
      <w:r>
        <w:rPr>
          <w:rFonts w:ascii="Times New Roman"/>
          <w:b w:val="false"/>
          <w:i w:val="false"/>
          <w:color w:val="000000"/>
          <w:sz w:val="28"/>
        </w:rPr>
        <w:t>
      47) 504-бапта:</w:t>
      </w:r>
    </w:p>
    <w:p>
      <w:pPr>
        <w:spacing w:after="0"/>
        <w:ind w:left="0"/>
        <w:jc w:val="both"/>
      </w:pPr>
      <w:r>
        <w:rPr>
          <w:rFonts w:ascii="Times New Roman"/>
          <w:b w:val="false"/>
          <w:i w:val="false"/>
          <w:color w:val="000000"/>
          <w:sz w:val="28"/>
        </w:rPr>
        <w:t>
      1-тармақта "Уақытша" деген сөз "Электрондық нысанда жасалатын, уақытша" деген сөздермен ауыстырылсын;</w:t>
      </w:r>
    </w:p>
    <w:p>
      <w:pPr>
        <w:spacing w:after="0"/>
        <w:ind w:left="0"/>
        <w:jc w:val="both"/>
      </w:pPr>
      <w:r>
        <w:rPr>
          <w:rFonts w:ascii="Times New Roman"/>
          <w:b w:val="false"/>
          <w:i w:val="false"/>
          <w:color w:val="000000"/>
          <w:sz w:val="28"/>
        </w:rPr>
        <w:t>
      4-тармақ мынадай мазмұндағы екінші бөлікпен толықтырылсын:</w:t>
      </w:r>
    </w:p>
    <w:p>
      <w:pPr>
        <w:spacing w:after="0"/>
        <w:ind w:left="0"/>
        <w:jc w:val="both"/>
      </w:pPr>
      <w:r>
        <w:rPr>
          <w:rFonts w:ascii="Times New Roman"/>
          <w:b w:val="false"/>
          <w:i w:val="false"/>
          <w:color w:val="000000"/>
          <w:sz w:val="28"/>
        </w:rPr>
        <w:t>
      "Кеден органдарының ақпараттық жүйесі арқылы өтініш берілген жағдайда, уақытша сақтау қоймалары иелерінің тізіліміне енгізу туралы шешім осындай ақпараттық жүйеде қалыптастырылады және уақытша сақтау қоймалары иелерінің тізілімінде мәліметтер жарияланған күннен бастап күшіне енеді. Мұндай жағдайда бұйрықты ресімдеу қажет етілмейді.";</w:t>
      </w:r>
    </w:p>
    <w:p>
      <w:pPr>
        <w:spacing w:after="0"/>
        <w:ind w:left="0"/>
        <w:jc w:val="both"/>
      </w:pPr>
      <w:r>
        <w:rPr>
          <w:rFonts w:ascii="Times New Roman"/>
          <w:b w:val="false"/>
          <w:i w:val="false"/>
          <w:color w:val="000000"/>
          <w:sz w:val="28"/>
        </w:rPr>
        <w:t>
      48) 505-бапта:</w:t>
      </w:r>
    </w:p>
    <w:p>
      <w:pPr>
        <w:spacing w:after="0"/>
        <w:ind w:left="0"/>
        <w:jc w:val="both"/>
      </w:pPr>
      <w:r>
        <w:rPr>
          <w:rFonts w:ascii="Times New Roman"/>
          <w:b w:val="false"/>
          <w:i w:val="false"/>
          <w:color w:val="000000"/>
          <w:sz w:val="28"/>
        </w:rPr>
        <w:t>
      1-тармақтың 1) тармақшасы мынадай редакцияда жазылсын:</w:t>
      </w:r>
    </w:p>
    <w:p>
      <w:pPr>
        <w:spacing w:after="0"/>
        <w:ind w:left="0"/>
        <w:jc w:val="both"/>
      </w:pPr>
      <w:r>
        <w:rPr>
          <w:rFonts w:ascii="Times New Roman"/>
          <w:b w:val="false"/>
          <w:i w:val="false"/>
          <w:color w:val="000000"/>
          <w:sz w:val="28"/>
        </w:rPr>
        <w:t>
      "1) уақытша сақтау қоймасы иесінің уақытша сақтау қоймасы қызметін тоқтата тұру туралы себептерін көрсеткен жазбаша немесе электрондық нысандағы өтініші бойынша";</w:t>
      </w:r>
    </w:p>
    <w:p>
      <w:pPr>
        <w:spacing w:after="0"/>
        <w:ind w:left="0"/>
        <w:jc w:val="both"/>
      </w:pPr>
      <w:r>
        <w:rPr>
          <w:rFonts w:ascii="Times New Roman"/>
          <w:b w:val="false"/>
          <w:i w:val="false"/>
          <w:color w:val="000000"/>
          <w:sz w:val="28"/>
        </w:rPr>
        <w:t>
      3-тармақ мынадай мазмұндағы үшінші бөлікпен толықтырылсын:</w:t>
      </w:r>
    </w:p>
    <w:p>
      <w:pPr>
        <w:spacing w:after="0"/>
        <w:ind w:left="0"/>
        <w:jc w:val="both"/>
      </w:pPr>
      <w:r>
        <w:rPr>
          <w:rFonts w:ascii="Times New Roman"/>
          <w:b w:val="false"/>
          <w:i w:val="false"/>
          <w:color w:val="000000"/>
          <w:sz w:val="28"/>
        </w:rPr>
        <w:t>
      "Кеден органдарының ақпараттық жүйесі арқылы мұндай тоқтата тұру туралы шешім қалыптасқан жағдайда, мұндай тоқтата тұрудың себептерін көрсете отырып, шешім уақытша сақтау қоймалары иелерінің тізілімінде мәліметтер жарияланған күннен бастап күшіне енеді. Мұндай жағдайда бұйрықты ресімдеу қажет етілмейді.";</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Осы баптың 3-тармағында көзделген бұйрық қабылданған күннен бастап немесе уақытша сақтау қоймалары иелерінің тізіліміндегі мәліметтер жарияланған күннен бастап тауарларды уақытша сақтау қоймасына орналастыруға жол берілмейді.";</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Уақытша сақтау қоймасының иесі өзінің қызметін қайта бастау үшін заңды тұлғаны уақытша сақтау қоймалары иелерінің тізіліміне енгізген кеден органына уақытша сақтау қоймасы иесінің қызметін тоқтата тұруға алып келген себептердің жойылғанын растайтын құжаттарды қоса бере отырып, жазбаша немесе электрондық нысанда өтініш ұсынады.</w:t>
      </w:r>
    </w:p>
    <w:p>
      <w:pPr>
        <w:spacing w:after="0"/>
        <w:ind w:left="0"/>
        <w:jc w:val="both"/>
      </w:pPr>
      <w:r>
        <w:rPr>
          <w:rFonts w:ascii="Times New Roman"/>
          <w:b w:val="false"/>
          <w:i w:val="false"/>
          <w:color w:val="000000"/>
          <w:sz w:val="28"/>
        </w:rPr>
        <w:t xml:space="preserve">
      Уақытша сақтау қоймасының иесі қызметті уақытша сақтау қоймасы иесінің қызметін тоқтата тұруға алып келген себептер жойылған кезде аталған тұлғаның өтініші аумақтық кеден органында тіркелген күннен бастап бес жұмыс күні ішінде аумақтық кеден органы басшысының не оны алмастыратын адамның не аумақтық кеден органы басшысы орынбасарының бұйрығы негізінде заңды тұлғаны уақытша сақтау қоймалары иелерінің тізіліміне енгізген аумақтық кеден органы қайта бастайды. </w:t>
      </w:r>
    </w:p>
    <w:p>
      <w:pPr>
        <w:spacing w:after="0"/>
        <w:ind w:left="0"/>
        <w:jc w:val="both"/>
      </w:pPr>
      <w:r>
        <w:rPr>
          <w:rFonts w:ascii="Times New Roman"/>
          <w:b w:val="false"/>
          <w:i w:val="false"/>
          <w:color w:val="000000"/>
          <w:sz w:val="28"/>
        </w:rPr>
        <w:t>
      Кеден органдарының ақпараттық жүйесі арқылы осындай қайта бастау туралы шешім қалыптасқан жағдайда, уақытша сақтау қоймасы иелерінің тiзілімінде мәліметтер жарияланған күннен бастап күшіне енеді. Мұндай жағдайда бұйрықты ресімдеу қажет етілмейді.</w:t>
      </w:r>
    </w:p>
    <w:p>
      <w:pPr>
        <w:spacing w:after="0"/>
        <w:ind w:left="0"/>
        <w:jc w:val="both"/>
      </w:pPr>
      <w:r>
        <w:rPr>
          <w:rFonts w:ascii="Times New Roman"/>
          <w:b w:val="false"/>
          <w:i w:val="false"/>
          <w:color w:val="000000"/>
          <w:sz w:val="28"/>
        </w:rPr>
        <w:t>
      Осы баптың 1-тармағының 1) тармақшасында көзделген уақытша сақтау қоймасы иесінің қызметі тоқтатыла тұрған жағдайда, уақытша сақтау қоймасы иесінің осы баптың 2-тармағының бірінші бөлігінде белгіленген мерзім өткенге дейін берген уақытша сақтау қоймасының иесі ретінде қызметті қайта бастау туралы жазбаша немесе электрондық нысанда өтініші уақытша сақтау қоймасы иесінің қызметін қайта бастау үшін негіз болып табылады.</w:t>
      </w:r>
    </w:p>
    <w:p>
      <w:pPr>
        <w:spacing w:after="0"/>
        <w:ind w:left="0"/>
        <w:jc w:val="both"/>
      </w:pPr>
      <w:r>
        <w:rPr>
          <w:rFonts w:ascii="Times New Roman"/>
          <w:b w:val="false"/>
          <w:i w:val="false"/>
          <w:color w:val="000000"/>
          <w:sz w:val="28"/>
        </w:rPr>
        <w:t xml:space="preserve">
      Кеден қоймасы иесінің қызметі осы Кодекстің 515-бабы  1-тармағының </w:t>
      </w:r>
      <w:r>
        <w:br/>
      </w:r>
      <w:r>
        <w:rPr>
          <w:rFonts w:ascii="Times New Roman"/>
          <w:b w:val="false"/>
          <w:i w:val="false"/>
          <w:color w:val="000000"/>
          <w:sz w:val="28"/>
        </w:rPr>
        <w:t>6) және 7) тармақшаларында көзделген міндеттемелерді орындамау салдарынан тоқтатыла тұрған жағдайда, кеден қоймасы иесінің қызметін тоқтата тұру туралы бұйрық қабылданған күнінен бастап күнтізбелік он күннен кейін немесе кеден қоймалары иелерінің тізілімінде мәліметтер жарияланған күннен бастап кеден қоймасы иесінің қызметі қайта басталады.";</w:t>
      </w:r>
    </w:p>
    <w:p>
      <w:pPr>
        <w:spacing w:after="0"/>
        <w:ind w:left="0"/>
        <w:jc w:val="both"/>
      </w:pPr>
      <w:r>
        <w:rPr>
          <w:rFonts w:ascii="Times New Roman"/>
          <w:b w:val="false"/>
          <w:i w:val="false"/>
          <w:color w:val="000000"/>
          <w:sz w:val="28"/>
        </w:rPr>
        <w:t>
      7-тармақ мынадай редакцияда жазылсын:</w:t>
      </w:r>
    </w:p>
    <w:p>
      <w:pPr>
        <w:spacing w:after="0"/>
        <w:ind w:left="0"/>
        <w:jc w:val="both"/>
      </w:pPr>
      <w:r>
        <w:rPr>
          <w:rFonts w:ascii="Times New Roman"/>
          <w:b w:val="false"/>
          <w:i w:val="false"/>
          <w:color w:val="000000"/>
          <w:sz w:val="28"/>
        </w:rPr>
        <w:t>
      "7. Уақытша сақтау қоймасы иесінің қызметті қайта бастау туралы өтінішін қарау кезінде аумақтық кеден органы уақытша сақтау қоймасы иесінің иесінің қызметін тоқтата тұруға алып келген себептердің жойылғанын растайтын құжаттарды тексереді, сондай-ақ осы баптың 1-тармағының 1) тармақшасына сәйкес мәлімделген мәліметтерді растау мұндай қызметті тоқтата тұруға алып келген себептердің жойылғанын растау мақсатында өтініш иесінің үй-жайлары мен аумақтарын кедендік қарап-тексеруді жүргізеді.";</w:t>
      </w:r>
    </w:p>
    <w:p>
      <w:pPr>
        <w:spacing w:after="0"/>
        <w:ind w:left="0"/>
        <w:jc w:val="both"/>
      </w:pPr>
      <w:r>
        <w:rPr>
          <w:rFonts w:ascii="Times New Roman"/>
          <w:b w:val="false"/>
          <w:i w:val="false"/>
          <w:color w:val="000000"/>
          <w:sz w:val="28"/>
        </w:rPr>
        <w:t>
      49) 506-бапта:</w:t>
      </w:r>
    </w:p>
    <w:p>
      <w:pPr>
        <w:spacing w:after="0"/>
        <w:ind w:left="0"/>
        <w:jc w:val="both"/>
      </w:pPr>
      <w:r>
        <w:rPr>
          <w:rFonts w:ascii="Times New Roman"/>
          <w:b w:val="false"/>
          <w:i w:val="false"/>
          <w:color w:val="000000"/>
          <w:sz w:val="28"/>
        </w:rPr>
        <w:t>
      1- тармақтың 8) тармақшасы мынадай редакцияда жазылсын:</w:t>
      </w:r>
    </w:p>
    <w:p>
      <w:pPr>
        <w:spacing w:after="0"/>
        <w:ind w:left="0"/>
        <w:jc w:val="both"/>
      </w:pPr>
      <w:r>
        <w:rPr>
          <w:rFonts w:ascii="Times New Roman"/>
          <w:b w:val="false"/>
          <w:i w:val="false"/>
          <w:color w:val="000000"/>
          <w:sz w:val="28"/>
        </w:rPr>
        <w:t>
      "8) уақытша сақтау қоймасының иесі ретіндегі қызмет шеңберінде уақытша сақтау қоймасы иесінің басшылары болып табылатын жеке тұлғаларды 1997 жылғы 16 шілдедегі Қазақстан Республикасы Қылмыстық кодексінің 190, 192-1, 193, 209, 213, 214, 218, 233, 233-1, 250, 259, 311 және 312-баптарына, сондай-ақ 2014 жылғы 3 шілдедегі Қазақстан Республикасы Қылмыстық кодексінің 214, 216, 218, 234, 235, 236, 241, 245, 255, 256, 258, 286, 297, 366 және 367-баптарына сәйкес қылмыстық жауаптылыққа тарту туралы сот шешімінің заңды күшіне енуі.";</w:t>
      </w:r>
    </w:p>
    <w:p>
      <w:pPr>
        <w:spacing w:after="0"/>
        <w:ind w:left="0"/>
        <w:jc w:val="both"/>
      </w:pPr>
      <w:r>
        <w:rPr>
          <w:rFonts w:ascii="Times New Roman"/>
          <w:b w:val="false"/>
          <w:i w:val="false"/>
          <w:color w:val="000000"/>
          <w:sz w:val="28"/>
        </w:rPr>
        <w:t>
      506-баптың 2-тармағы мынадай мазмұндағы екінші бөлікпен толықтырылсын:</w:t>
      </w:r>
    </w:p>
    <w:p>
      <w:pPr>
        <w:spacing w:after="0"/>
        <w:ind w:left="0"/>
        <w:jc w:val="both"/>
      </w:pPr>
      <w:r>
        <w:rPr>
          <w:rFonts w:ascii="Times New Roman"/>
          <w:b w:val="false"/>
          <w:i w:val="false"/>
          <w:color w:val="000000"/>
          <w:sz w:val="28"/>
        </w:rPr>
        <w:t>
      "Кеден органдарының ақпараттық жүйесі арқылы уақытша сақтау қоймалары иелерінің тізілімінен шығару туралы шешімдер қалыптасқан жағдайда, мұндай шешімнің себептерін көрсете отырып, уақытша сақтау қоймалары иелерінің тізілімінен шығару туралы мәліметтер жарияланған күннен бастап күшіне енеді. Мұндай жағдайда бұйрықты ресімдеу қажет етілмейді.";</w:t>
      </w:r>
    </w:p>
    <w:p>
      <w:pPr>
        <w:spacing w:after="0"/>
        <w:ind w:left="0"/>
        <w:jc w:val="both"/>
      </w:pPr>
      <w:r>
        <w:rPr>
          <w:rFonts w:ascii="Times New Roman"/>
          <w:b w:val="false"/>
          <w:i w:val="false"/>
          <w:color w:val="000000"/>
          <w:sz w:val="28"/>
        </w:rPr>
        <w:t>
      50) 508-баптың 4-тармағындағы "енгізу туралы" деген сөздер "енгізу туралы ақпарат кеден органдарының ақпараттық жүйелері арқылы қалыптастырылатын жағдайларды қоспағанда, осындай ақпаратты," деген сөздермен ауыстырылсын;</w:t>
      </w:r>
    </w:p>
    <w:p>
      <w:pPr>
        <w:spacing w:after="0"/>
        <w:ind w:left="0"/>
        <w:jc w:val="both"/>
      </w:pPr>
      <w:r>
        <w:rPr>
          <w:rFonts w:ascii="Times New Roman"/>
          <w:b w:val="false"/>
          <w:i w:val="false"/>
          <w:color w:val="000000"/>
          <w:sz w:val="28"/>
        </w:rPr>
        <w:t>
      51) 510-баптың 1-тармағы мынадай мазмұндағы 6) тармақшамен толықтырылсын:</w:t>
      </w:r>
    </w:p>
    <w:p>
      <w:pPr>
        <w:spacing w:after="0"/>
        <w:ind w:left="0"/>
        <w:jc w:val="both"/>
      </w:pPr>
      <w:r>
        <w:rPr>
          <w:rFonts w:ascii="Times New Roman"/>
          <w:b w:val="false"/>
          <w:i w:val="false"/>
          <w:color w:val="000000"/>
          <w:sz w:val="28"/>
        </w:rPr>
        <w:t>
      "6) кеден қоймалары иелерінің тіліміне қосылуға үміткер заңды тұлғаның басшылары болып табылатын жеке тұлғаларын 1997 жылғы 16 шілдедегі Қазақстан Республикасы Қылмыстық кодексінің 190, 192-1, 193, 209, 213, 214, 218, 233, 233-1, 250, 259, 311 және 312 - баптарына, сондай-ақ 2014 жылғы 3 шілдедегі Қазақстан Республикасы Қылмыстық кодексінің 214, 216, 218, 234, 235, 236, 241, 245, 255, 256, 286, 297, 366 және 367 - баптарына сәйкес жойылмаған сотталғандығының  болмауы.";</w:t>
      </w:r>
    </w:p>
    <w:p>
      <w:pPr>
        <w:spacing w:after="0"/>
        <w:ind w:left="0"/>
        <w:jc w:val="both"/>
      </w:pPr>
      <w:r>
        <w:rPr>
          <w:rFonts w:ascii="Times New Roman"/>
          <w:b w:val="false"/>
          <w:i w:val="false"/>
          <w:color w:val="000000"/>
          <w:sz w:val="28"/>
        </w:rPr>
        <w:t>
      52) 511-бапта:</w:t>
      </w:r>
    </w:p>
    <w:p>
      <w:pPr>
        <w:spacing w:after="0"/>
        <w:ind w:left="0"/>
        <w:jc w:val="both"/>
      </w:pPr>
      <w:r>
        <w:rPr>
          <w:rFonts w:ascii="Times New Roman"/>
          <w:b w:val="false"/>
          <w:i w:val="false"/>
          <w:color w:val="000000"/>
          <w:sz w:val="28"/>
        </w:rPr>
        <w:t>
      1-тармақтағы "жауапкершілігін" деген сөз "жауапкершілігін электрондық нысанда жасасқан" деген сөздермен ауыстырылсын;</w:t>
      </w:r>
    </w:p>
    <w:p>
      <w:pPr>
        <w:spacing w:after="0"/>
        <w:ind w:left="0"/>
        <w:jc w:val="both"/>
      </w:pPr>
      <w:r>
        <w:rPr>
          <w:rFonts w:ascii="Times New Roman"/>
          <w:b w:val="false"/>
          <w:i w:val="false"/>
          <w:color w:val="000000"/>
          <w:sz w:val="28"/>
        </w:rPr>
        <w:t>
      4-тармақ мынадай мазмұндағы екінші бөлікпен толықтырылсын:</w:t>
      </w:r>
    </w:p>
    <w:p>
      <w:pPr>
        <w:spacing w:after="0"/>
        <w:ind w:left="0"/>
        <w:jc w:val="both"/>
      </w:pPr>
      <w:r>
        <w:rPr>
          <w:rFonts w:ascii="Times New Roman"/>
          <w:b w:val="false"/>
          <w:i w:val="false"/>
          <w:color w:val="000000"/>
          <w:sz w:val="28"/>
        </w:rPr>
        <w:t>
      "Кеден органдарының ақпараттық жүйесі арқылы өтініш берілген жағдайда, кеден қоймалары иелерінің тізіліміне енгізу туралы шешім осындай ақпараттық жүйеде қалыптастырылады және кеден қоймалары иелерінің тізілімінде мәліметтер жарияланған күннен бастап күшіне енеді. Мұндай жағдайда бұйрықты ресімдеу қажет етілмейді.";</w:t>
      </w:r>
    </w:p>
    <w:p>
      <w:pPr>
        <w:spacing w:after="0"/>
        <w:ind w:left="0"/>
        <w:jc w:val="both"/>
      </w:pPr>
      <w:r>
        <w:rPr>
          <w:rFonts w:ascii="Times New Roman"/>
          <w:b w:val="false"/>
          <w:i w:val="false"/>
          <w:color w:val="000000"/>
          <w:sz w:val="28"/>
        </w:rPr>
        <w:t>
      53) 512-бапта:</w:t>
      </w:r>
    </w:p>
    <w:p>
      <w:pPr>
        <w:spacing w:after="0"/>
        <w:ind w:left="0"/>
        <w:jc w:val="both"/>
      </w:pPr>
      <w:r>
        <w:rPr>
          <w:rFonts w:ascii="Times New Roman"/>
          <w:b w:val="false"/>
          <w:i w:val="false"/>
          <w:color w:val="000000"/>
          <w:sz w:val="28"/>
        </w:rPr>
        <w:t>
      1-тармақтың 1) тармақшасы мынадай редакцияда жазылсын:</w:t>
      </w:r>
    </w:p>
    <w:p>
      <w:pPr>
        <w:spacing w:after="0"/>
        <w:ind w:left="0"/>
        <w:jc w:val="both"/>
      </w:pPr>
      <w:r>
        <w:rPr>
          <w:rFonts w:ascii="Times New Roman"/>
          <w:b w:val="false"/>
          <w:i w:val="false"/>
          <w:color w:val="000000"/>
          <w:sz w:val="28"/>
        </w:rPr>
        <w:t>
      "1) кеден қоймасы иесінің кеден қоймасының қызметін тоқтата тұру себептерін көрсеткен жазбаша немесе электрондық нысандағы өтініші бойынша;";</w:t>
      </w:r>
    </w:p>
    <w:p>
      <w:pPr>
        <w:spacing w:after="0"/>
        <w:ind w:left="0"/>
        <w:jc w:val="both"/>
      </w:pPr>
      <w:r>
        <w:rPr>
          <w:rFonts w:ascii="Times New Roman"/>
          <w:b w:val="false"/>
          <w:i w:val="false"/>
          <w:color w:val="000000"/>
          <w:sz w:val="28"/>
        </w:rPr>
        <w:t>
      3-тармақ мынадай мазмұндағы үшінші бөлікпен толықтырылсын:</w:t>
      </w:r>
    </w:p>
    <w:p>
      <w:pPr>
        <w:spacing w:after="0"/>
        <w:ind w:left="0"/>
        <w:jc w:val="both"/>
      </w:pPr>
      <w:r>
        <w:rPr>
          <w:rFonts w:ascii="Times New Roman"/>
          <w:b w:val="false"/>
          <w:i w:val="false"/>
          <w:color w:val="000000"/>
          <w:sz w:val="28"/>
        </w:rPr>
        <w:t>
      "Кеден органдарының ақпараттық жүйесі арқылы мұндай тоқтата тұру туралы шешім қалыптасқан жағдайда, мұндай тоқтата тұрудың себебі көрсетіле отырып, кеден қоймасы иелерінің тізілімінде мәліметтер жарияланған күннен бастап шешім күшіне енеді. Мұндай жағдайда бұйрықты ресімдеу қажет етілмейді.";</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Осы баптың 3-тармағында көзделген бұйрық қабылданған күннен бастап немесе кеден қоймалары иелеренің тізілімінде мәліметтер жарияланған күннен бастап тауарларды кеден қоймасына орналастыруға жол берілмейді.";</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Кеден қоймасының иесі өзінің қызметін қайта бастау үшін заңды тұлғаны кеден қоймалары иелерінің тізіліміне енгізген аумақтық кеден органына кеден қоймасы иесінің қызметін тоқтата тұруға алып келген себептердің жойылғанын растайтын құжаттарды қоса бере отырып, жазбаша немесе электрондық нысанда өтініш береді.</w:t>
      </w:r>
    </w:p>
    <w:p>
      <w:pPr>
        <w:spacing w:after="0"/>
        <w:ind w:left="0"/>
        <w:jc w:val="both"/>
      </w:pPr>
      <w:r>
        <w:rPr>
          <w:rFonts w:ascii="Times New Roman"/>
          <w:b w:val="false"/>
          <w:i w:val="false"/>
          <w:color w:val="000000"/>
          <w:sz w:val="28"/>
        </w:rPr>
        <w:t xml:space="preserve">
      Кеден қоймасының иесі ретіндегі қызметті кеден қоймасы иесінің қызметін тоқтата тұруға алып келген себептер жойылған кезде аталған тұлғаның өтініші аумақтық кеден органында тіркелген күннен бастап бес жұмыс күні ішінде, аумақтық кеден органы басшысының не оны алмастыратын адамның не аумақтық кеден органы басшысы орынбасарының бұйрығы негізінде заңды тұлғаны кеден қоймалары иелерінің тізіліміне енгізген аумақтық кеден органы қайта бастайды. </w:t>
      </w:r>
    </w:p>
    <w:p>
      <w:pPr>
        <w:spacing w:after="0"/>
        <w:ind w:left="0"/>
        <w:jc w:val="both"/>
      </w:pPr>
      <w:r>
        <w:rPr>
          <w:rFonts w:ascii="Times New Roman"/>
          <w:b w:val="false"/>
          <w:i w:val="false"/>
          <w:color w:val="000000"/>
          <w:sz w:val="28"/>
        </w:rPr>
        <w:t>
      Кеден органдарының ақпараттық жүйесі арқылы осындай қайта бастау туралы шешім қалыптасқан жағдайда, кеден қоймалары иелерінің тiзілімінде мәліметттер жарияланған  күннен бастап күшіне енеді. Мұндай жағдайда бұйрықты ресімдеу қажет етілмейді.</w:t>
      </w:r>
    </w:p>
    <w:p>
      <w:pPr>
        <w:spacing w:after="0"/>
        <w:ind w:left="0"/>
        <w:jc w:val="both"/>
      </w:pPr>
      <w:r>
        <w:rPr>
          <w:rFonts w:ascii="Times New Roman"/>
          <w:b w:val="false"/>
          <w:i w:val="false"/>
          <w:color w:val="000000"/>
          <w:sz w:val="28"/>
        </w:rPr>
        <w:t>
      Осы баптың 1-тармағының 1) тармақшасында көзделген кеден қоймасы иесінің қызметі тоқтатыла тұрған жағдайда, кеден қоймасы иесінің осы баптың 2-тармағының бірінші бөлігінде белгіленген мерзім өткенге дейін берген өзінің кеден қоймасының иесі ретінде қызметті қайта бастау туралы жазбаша немесе электрондық нысандағы өтініші кеден қоймасы иесінің қызметін қайта бастау үшін негіз болып табылады.</w:t>
      </w:r>
    </w:p>
    <w:p>
      <w:pPr>
        <w:spacing w:after="0"/>
        <w:ind w:left="0"/>
        <w:jc w:val="both"/>
      </w:pPr>
      <w:r>
        <w:rPr>
          <w:rFonts w:ascii="Times New Roman"/>
          <w:b w:val="false"/>
          <w:i w:val="false"/>
          <w:color w:val="000000"/>
          <w:sz w:val="28"/>
        </w:rPr>
        <w:t>
      Кеден қоймасы иесінің қызметі осы Кодекстің 514-бабы 1-тармағының 6) және 7) тармақшаларында көзделген міндеттерді орындамау салдарынан тоқтатыла тұрған жағдайда, кеден қоймасы иесінің қызметін тоқтата тұру туралы бұйрық қабылданған күннен бастап күнтізбелік он күннен кейін немесе кеден қоймалары иелерінің тізілімінде мәліметтер жарияланған күннен бастап кеден қоймасы иесінің қызметі қайта басталады.";</w:t>
      </w:r>
    </w:p>
    <w:p>
      <w:pPr>
        <w:spacing w:after="0"/>
        <w:ind w:left="0"/>
        <w:jc w:val="both"/>
      </w:pPr>
      <w:r>
        <w:rPr>
          <w:rFonts w:ascii="Times New Roman"/>
          <w:b w:val="false"/>
          <w:i w:val="false"/>
          <w:color w:val="000000"/>
          <w:sz w:val="28"/>
        </w:rPr>
        <w:t>
      7-тармақ мынадай редакцияда жазылсын:</w:t>
      </w:r>
    </w:p>
    <w:p>
      <w:pPr>
        <w:spacing w:after="0"/>
        <w:ind w:left="0"/>
        <w:jc w:val="both"/>
      </w:pPr>
      <w:r>
        <w:rPr>
          <w:rFonts w:ascii="Times New Roman"/>
          <w:b w:val="false"/>
          <w:i w:val="false"/>
          <w:color w:val="000000"/>
          <w:sz w:val="28"/>
        </w:rPr>
        <w:t>
      "7. Кеден қоймасы иесінің қызметті қайта бастау туралы өтінішін қарау кезінде аумақтық кеден органы кеден қоймасы иесінің қызметін тоқтата тұруға алып келген себептердің жойылғанын растайтын құжаттарды тексереді, сондай-ақ осы баптың 1-тармағының 1) тармақшасына сәйкес мәлімделген мәліметтерді растау, мұндай қызметті тоқтата тұруға алып келген себептердің жойылғанын растау мақсатында өтініш иесінің үй-жайлары мен аумақтарын кедендік қарап-тексеруді жүргізеді.";</w:t>
      </w:r>
    </w:p>
    <w:p>
      <w:pPr>
        <w:spacing w:after="0"/>
        <w:ind w:left="0"/>
        <w:jc w:val="both"/>
      </w:pPr>
      <w:r>
        <w:rPr>
          <w:rFonts w:ascii="Times New Roman"/>
          <w:b w:val="false"/>
          <w:i w:val="false"/>
          <w:color w:val="000000"/>
          <w:sz w:val="28"/>
        </w:rPr>
        <w:t>
      54) 513-бапта:</w:t>
      </w:r>
    </w:p>
    <w:p>
      <w:pPr>
        <w:spacing w:after="0"/>
        <w:ind w:left="0"/>
        <w:jc w:val="both"/>
      </w:pPr>
      <w:r>
        <w:rPr>
          <w:rFonts w:ascii="Times New Roman"/>
          <w:b w:val="false"/>
          <w:i w:val="false"/>
          <w:color w:val="000000"/>
          <w:sz w:val="28"/>
        </w:rPr>
        <w:t>
      1-тармақтың 8) тармақшасы мынадай редакцияда жазылсын:</w:t>
      </w:r>
    </w:p>
    <w:p>
      <w:pPr>
        <w:spacing w:after="0"/>
        <w:ind w:left="0"/>
        <w:jc w:val="both"/>
      </w:pPr>
      <w:r>
        <w:rPr>
          <w:rFonts w:ascii="Times New Roman"/>
          <w:b w:val="false"/>
          <w:i w:val="false"/>
          <w:color w:val="000000"/>
          <w:sz w:val="28"/>
        </w:rPr>
        <w:t>
      "8) кеден қоймасының иесі ретіндегі қызмет шеңберінде кеден қоймасы иесінің басшылары болып табылатын жеке тұлғаларды 1997 жылғы 16 шілдедегі Қазақстан Республикасы Қылмыстық кодексінің 190, 192-1, 193, 209, 213, 214, 218, 233, 233-1, 250, 259, 311 және 312-баптарына, сондай-ақ 2014 жылғы 3 шілдедегі Қазақстан Республикасы Қылмыстық кодексінің 214, 216, 218, 234, 235, 236, 241, 245, 255, 256, 286, 297, 366 и 367-баптарына сәйкес қылмыстық жауаптылыққа тарту туралы сот шешімінің заңды күшіне енуі.";</w:t>
      </w:r>
    </w:p>
    <w:p>
      <w:pPr>
        <w:spacing w:after="0"/>
        <w:ind w:left="0"/>
        <w:jc w:val="both"/>
      </w:pPr>
      <w:r>
        <w:rPr>
          <w:rFonts w:ascii="Times New Roman"/>
          <w:b w:val="false"/>
          <w:i w:val="false"/>
          <w:color w:val="000000"/>
          <w:sz w:val="28"/>
        </w:rPr>
        <w:t>
      513-баптың 2-тармағында "сондай-ақ" деген сөз "сондай-ақ мұндай шешім ақпараттық жүйе арқылы қабылдаған жағдайларды қоспағанда," деген сөздермен ауыстырылсын;</w:t>
      </w:r>
    </w:p>
    <w:p>
      <w:pPr>
        <w:spacing w:after="0"/>
        <w:ind w:left="0"/>
        <w:jc w:val="both"/>
      </w:pPr>
      <w:r>
        <w:rPr>
          <w:rFonts w:ascii="Times New Roman"/>
          <w:b w:val="false"/>
          <w:i w:val="false"/>
          <w:color w:val="000000"/>
          <w:sz w:val="28"/>
        </w:rPr>
        <w:t>
      55) 515-баптың 3-тармағында "деректерді" деген сөз "деректерді мұндай ақпарат кеден органдарының ақпараттық жүйесі арқылы қалыптасатын жағдайларды қоспағанда," деген сөздермен ауыстырылсын;</w:t>
      </w:r>
    </w:p>
    <w:p>
      <w:pPr>
        <w:spacing w:after="0"/>
        <w:ind w:left="0"/>
        <w:jc w:val="both"/>
      </w:pPr>
      <w:r>
        <w:rPr>
          <w:rFonts w:ascii="Times New Roman"/>
          <w:b w:val="false"/>
          <w:i w:val="false"/>
          <w:color w:val="000000"/>
          <w:sz w:val="28"/>
        </w:rPr>
        <w:t>
      56) 518-баптың 4-тармағын мынадай мазмұндағы екінші бөлікпен толықтырылсын:</w:t>
      </w:r>
    </w:p>
    <w:p>
      <w:pPr>
        <w:spacing w:after="0"/>
        <w:ind w:left="0"/>
        <w:jc w:val="both"/>
      </w:pPr>
      <w:r>
        <w:rPr>
          <w:rFonts w:ascii="Times New Roman"/>
          <w:b w:val="false"/>
          <w:i w:val="false"/>
          <w:color w:val="000000"/>
          <w:sz w:val="28"/>
        </w:rPr>
        <w:t>
      "Кеден органдарының ақпараттық жүйесі арқылы өтініш берілген жағдайда еркін қоймалар иелерінің тізіліміне енгізу туралы шешім осындай ақпараттық жүйеде қалыптасады және еркін қоймалар иелерінің тізілімінде мәліметтер жарияланған күннен бастап күшіне енеді. Мұндай жағдайда бұйрықты ресімдеу қажет етілмейді.";</w:t>
      </w:r>
    </w:p>
    <w:p>
      <w:pPr>
        <w:spacing w:after="0"/>
        <w:ind w:left="0"/>
        <w:jc w:val="both"/>
      </w:pPr>
      <w:r>
        <w:rPr>
          <w:rFonts w:ascii="Times New Roman"/>
          <w:b w:val="false"/>
          <w:i w:val="false"/>
          <w:color w:val="000000"/>
          <w:sz w:val="28"/>
        </w:rPr>
        <w:t>
      57) 519-бапта:</w:t>
      </w:r>
    </w:p>
    <w:p>
      <w:pPr>
        <w:spacing w:after="0"/>
        <w:ind w:left="0"/>
        <w:jc w:val="both"/>
      </w:pPr>
      <w:r>
        <w:rPr>
          <w:rFonts w:ascii="Times New Roman"/>
          <w:b w:val="false"/>
          <w:i w:val="false"/>
          <w:color w:val="000000"/>
          <w:sz w:val="28"/>
        </w:rPr>
        <w:t>
      1-тармақтың 1) тармақшасы мынадай редакцияда жазылсын:</w:t>
      </w:r>
    </w:p>
    <w:p>
      <w:pPr>
        <w:spacing w:after="0"/>
        <w:ind w:left="0"/>
        <w:jc w:val="both"/>
      </w:pPr>
      <w:r>
        <w:rPr>
          <w:rFonts w:ascii="Times New Roman"/>
          <w:b w:val="false"/>
          <w:i w:val="false"/>
          <w:color w:val="000000"/>
          <w:sz w:val="28"/>
        </w:rPr>
        <w:t>
      "1) еркін қойма иесінің еркін қойманың қызметін тоқтата тұру себептерін көрсеткен жазбаша немесе электрондық нысандағы өтініші бойынша;";</w:t>
      </w:r>
    </w:p>
    <w:p>
      <w:pPr>
        <w:spacing w:after="0"/>
        <w:ind w:left="0"/>
        <w:jc w:val="both"/>
      </w:pPr>
      <w:r>
        <w:rPr>
          <w:rFonts w:ascii="Times New Roman"/>
          <w:b w:val="false"/>
          <w:i w:val="false"/>
          <w:color w:val="000000"/>
          <w:sz w:val="28"/>
        </w:rPr>
        <w:t>
      3-тармақтың екінші бөлігі мынадай редакцияда жазылсын:</w:t>
      </w:r>
    </w:p>
    <w:p>
      <w:pPr>
        <w:spacing w:after="0"/>
        <w:ind w:left="0"/>
        <w:jc w:val="both"/>
      </w:pPr>
      <w:r>
        <w:rPr>
          <w:rFonts w:ascii="Times New Roman"/>
          <w:b w:val="false"/>
          <w:i w:val="false"/>
          <w:color w:val="000000"/>
          <w:sz w:val="28"/>
        </w:rPr>
        <w:t>
      "Кеден органдарының ақпараттық жүйесі арқылы осындай тоқтата тұру туралы шешім қалыптасқан жағдайда, осындай тоқтата тұру себептерін көрсете отырып, еркін қойма иелерінің тізілімінде мәліметтер жарияланған күннен бастап күшіне енеді. Мұндай жағдайда бұйрықты ресімдеу қажет етілмейді.";</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Осы баптың 3-тармағында көзделген немесе бұйрық қабылданған күннен бастап еркін қоймалар иелеренің тізілімінде мәліметтер жарияланған күннен бастап еркін қойма кедендік рәсімімен тауарларды еркін қоймаға орналастыруға жол берілмейді.";</w:t>
      </w:r>
    </w:p>
    <w:p>
      <w:pPr>
        <w:spacing w:after="0"/>
        <w:ind w:left="0"/>
        <w:jc w:val="both"/>
      </w:pPr>
      <w:r>
        <w:rPr>
          <w:rFonts w:ascii="Times New Roman"/>
          <w:b w:val="false"/>
          <w:i w:val="false"/>
          <w:color w:val="000000"/>
          <w:sz w:val="28"/>
        </w:rPr>
        <w:t>
      7-тармақ мынадай редакцияда жазылсын:</w:t>
      </w:r>
    </w:p>
    <w:p>
      <w:pPr>
        <w:spacing w:after="0"/>
        <w:ind w:left="0"/>
        <w:jc w:val="both"/>
      </w:pPr>
      <w:r>
        <w:rPr>
          <w:rFonts w:ascii="Times New Roman"/>
          <w:b w:val="false"/>
          <w:i w:val="false"/>
          <w:color w:val="000000"/>
          <w:sz w:val="28"/>
        </w:rPr>
        <w:t>
      "7. Еркін қойманың иесі өзінің қызметін қайта бастау үшін заңды тұлғаны еркін қоймалар иелерінің тізіліміне енгізген аумақтық кеден органына еркін қойма иесінің қызметін тоқтата тұруға алып келген себептердің жойылғанын растайтын құжаттарды қоса бере отырып, жазбаша немесе электрондық нысанда берілген өтініш ұсынады.</w:t>
      </w:r>
    </w:p>
    <w:p>
      <w:pPr>
        <w:spacing w:after="0"/>
        <w:ind w:left="0"/>
        <w:jc w:val="both"/>
      </w:pPr>
      <w:r>
        <w:rPr>
          <w:rFonts w:ascii="Times New Roman"/>
          <w:b w:val="false"/>
          <w:i w:val="false"/>
          <w:color w:val="000000"/>
          <w:sz w:val="28"/>
        </w:rPr>
        <w:t>
      Еркін қойманың иесі ретіндегі қызметті еркін қойма иесінің қызметін тоқтата тұруға алып келген себептер жойылған кезде аталған тұлғаның өтініші аумақтық кеден органында тіркелген күннен бастап бес жұмыс күні ішінде аумақтық кеден органы басшысының не оны алмастыратын адамның не аумақтық кеден органы басшысы орынбасарының бұйрығы негізінде заңды тұлғаны еркін қоймалар иелерінің тізіліміне енгізген аумақтық кеден органы қайта бастайды.</w:t>
      </w:r>
    </w:p>
    <w:p>
      <w:pPr>
        <w:spacing w:after="0"/>
        <w:ind w:left="0"/>
        <w:jc w:val="both"/>
      </w:pPr>
      <w:r>
        <w:rPr>
          <w:rFonts w:ascii="Times New Roman"/>
          <w:b w:val="false"/>
          <w:i w:val="false"/>
          <w:color w:val="000000"/>
          <w:sz w:val="28"/>
        </w:rPr>
        <w:t>
      Кеден органдарының ақпараттық жүйесі арқылы осындай қайта бастау туралы шешім қалыптасқан жағдайда, еркін қойма иелерінің тiзілімінде мәліметтер жарияланған күннен бастап күшіне енеді. Мұндай жағдайда бұйрықты ресімдеу қажет етілмейді.</w:t>
      </w:r>
    </w:p>
    <w:p>
      <w:pPr>
        <w:spacing w:after="0"/>
        <w:ind w:left="0"/>
        <w:jc w:val="both"/>
      </w:pPr>
      <w:r>
        <w:rPr>
          <w:rFonts w:ascii="Times New Roman"/>
          <w:b w:val="false"/>
          <w:i w:val="false"/>
          <w:color w:val="000000"/>
          <w:sz w:val="28"/>
        </w:rPr>
        <w:t>
      Осы баптың 1-тармағының 1) тармақшасында көзделген еркін қойма иесінің қызметі тоқтатыла тұрған жағдайда, еркін қойма иесінің осы баптың 2-тармағының бірінші бөлігінде белгіленген мерзім өткенге дейін берген еркін қойма иесі ретінде қызметті қайта бастау туралы жазбаша немесе электрондық нысанда берілген өтініші еркін қойма иесінің қызметін қайта бастау үшін негіз болып табылады.</w:t>
      </w:r>
    </w:p>
    <w:p>
      <w:pPr>
        <w:spacing w:after="0"/>
        <w:ind w:left="0"/>
        <w:jc w:val="both"/>
      </w:pPr>
      <w:r>
        <w:rPr>
          <w:rFonts w:ascii="Times New Roman"/>
          <w:b w:val="false"/>
          <w:i w:val="false"/>
          <w:color w:val="000000"/>
          <w:sz w:val="28"/>
        </w:rPr>
        <w:t>
      Еркін қойма иесінің қызметі осы Кодекстің 521-бабы 1-тармағының 5) және 6) тармақшаларында көзделген міндеттерді орындамау салдарынан тоқтатыла тұрған жағдайда, еркін қойма иесінің қызметін тоқтата тұру туралы бұйрық қабылданған күннен бастап күнтізбелік он күннен кейін немесе еркін қойма иесінің тізілімінде мәліметтер жарияланған кезден бастап қызметі қайта басталады.";</w:t>
      </w:r>
    </w:p>
    <w:p>
      <w:pPr>
        <w:spacing w:after="0"/>
        <w:ind w:left="0"/>
        <w:jc w:val="both"/>
      </w:pPr>
      <w:r>
        <w:rPr>
          <w:rFonts w:ascii="Times New Roman"/>
          <w:b w:val="false"/>
          <w:i w:val="false"/>
          <w:color w:val="000000"/>
          <w:sz w:val="28"/>
        </w:rPr>
        <w:t>
      8-тармақ мынадай редакцияда жазылсын:</w:t>
      </w:r>
    </w:p>
    <w:p>
      <w:pPr>
        <w:spacing w:after="0"/>
        <w:ind w:left="0"/>
        <w:jc w:val="both"/>
      </w:pPr>
      <w:r>
        <w:rPr>
          <w:rFonts w:ascii="Times New Roman"/>
          <w:b w:val="false"/>
          <w:i w:val="false"/>
          <w:color w:val="000000"/>
          <w:sz w:val="28"/>
        </w:rPr>
        <w:t>
      "8. Еркін қойма иесінің қызметті қайта бастау туралы өтінішін қарау кезінде аумақтық кеден органы еркін қойма иесінің қызметін тоқтата тұруға алып келген себептердің жойылғанын растайтын құжаттарды тексереді, сондай-ақ осы баптың 1-тармағының 1) тармақшасына сәйкес мәлімделген мәліметтерді растау, мұндай қызметті тоқтата тұруға алып келген себептердің жойылғанын растау мақсатында өтініш иесінің үй-жайлары мен аумақтарына кедендік қарап-тексеру жүргізеді.";</w:t>
      </w:r>
    </w:p>
    <w:p>
      <w:pPr>
        <w:spacing w:after="0"/>
        <w:ind w:left="0"/>
        <w:jc w:val="both"/>
      </w:pPr>
      <w:r>
        <w:rPr>
          <w:rFonts w:ascii="Times New Roman"/>
          <w:b w:val="false"/>
          <w:i w:val="false"/>
          <w:color w:val="000000"/>
          <w:sz w:val="28"/>
        </w:rPr>
        <w:t xml:space="preserve">
      58) 520-бапта: </w:t>
      </w:r>
    </w:p>
    <w:p>
      <w:pPr>
        <w:spacing w:after="0"/>
        <w:ind w:left="0"/>
        <w:jc w:val="both"/>
      </w:pPr>
      <w:r>
        <w:rPr>
          <w:rFonts w:ascii="Times New Roman"/>
          <w:b w:val="false"/>
          <w:i w:val="false"/>
          <w:color w:val="000000"/>
          <w:sz w:val="28"/>
        </w:rPr>
        <w:t>
      1-тармақтың 7) тармақшасы мынадай редакцияда жазылсын:</w:t>
      </w:r>
    </w:p>
    <w:p>
      <w:pPr>
        <w:spacing w:after="0"/>
        <w:ind w:left="0"/>
        <w:jc w:val="both"/>
      </w:pPr>
      <w:r>
        <w:rPr>
          <w:rFonts w:ascii="Times New Roman"/>
          <w:b w:val="false"/>
          <w:i w:val="false"/>
          <w:color w:val="000000"/>
          <w:sz w:val="28"/>
        </w:rPr>
        <w:t>
      "7) еркін қойманың иесі ретіндегі қызмет шеңберінде еркін қойма иесінің басшылары болып табылатын жеке тұлғаларды 1997 жылғы 16 шілдедегі Қазақстан Республикасы Қылмыстық кодексінің 190, 192-1, 193, 209, 213, 214, 218, 233, 233-1, 250, 259, 311 және 312-баптарына, сондай-ақ 2014 жылғы 3 шілдедегі Қазақстан Республикасы Қылмыстық кодексінің 214, 216, 218, 234, 235, 236, 241, 245, 255, 256, 258 286, 297, 366 және 367-баптарына  сәйкес қылмыстық жауаптылыққа тарту туралы сот шешімінің заңды күшіне енуі;";</w:t>
      </w:r>
    </w:p>
    <w:p>
      <w:pPr>
        <w:spacing w:after="0"/>
        <w:ind w:left="0"/>
        <w:jc w:val="both"/>
      </w:pPr>
      <w:r>
        <w:rPr>
          <w:rFonts w:ascii="Times New Roman"/>
          <w:b w:val="false"/>
          <w:i w:val="false"/>
          <w:color w:val="000000"/>
          <w:sz w:val="28"/>
        </w:rPr>
        <w:t>
      2-тармақ мынадай мазмұндағы екінші бөлікпен толықтырылсын:</w:t>
      </w:r>
    </w:p>
    <w:p>
      <w:pPr>
        <w:spacing w:after="0"/>
        <w:ind w:left="0"/>
        <w:jc w:val="both"/>
      </w:pPr>
      <w:r>
        <w:rPr>
          <w:rFonts w:ascii="Times New Roman"/>
          <w:b w:val="false"/>
          <w:i w:val="false"/>
          <w:color w:val="000000"/>
          <w:sz w:val="28"/>
        </w:rPr>
        <w:t>
      "Кеден органдарының ақпараттық жүйесі арқылы еркін қоймалар иелерінің тізілімінен алып тастау туралы шешім қалыптастырылған жағдайда мұндай шешім еркін қоймалар иелерінің тізілімінен алып тастау себептері көрсетіле отырып, бұл туралы мәліметтер жарияланған күннен бастап күшіне енеді. Мұндай жағдайда бұйрықты ресімдеу талап етілмейді.";</w:t>
      </w:r>
    </w:p>
    <w:p>
      <w:pPr>
        <w:spacing w:after="0"/>
        <w:ind w:left="0"/>
        <w:jc w:val="both"/>
      </w:pPr>
      <w:r>
        <w:rPr>
          <w:rFonts w:ascii="Times New Roman"/>
          <w:b w:val="false"/>
          <w:i w:val="false"/>
          <w:color w:val="000000"/>
          <w:sz w:val="28"/>
        </w:rPr>
        <w:t>
      мынадай мазмұндағы 6-тармақпен толықтырылсын:</w:t>
      </w:r>
    </w:p>
    <w:p>
      <w:pPr>
        <w:spacing w:after="0"/>
        <w:ind w:left="0"/>
        <w:jc w:val="both"/>
      </w:pPr>
      <w:r>
        <w:rPr>
          <w:rFonts w:ascii="Times New Roman"/>
          <w:b w:val="false"/>
          <w:i w:val="false"/>
          <w:color w:val="000000"/>
          <w:sz w:val="28"/>
        </w:rPr>
        <w:t>
      "6. Бұйрық қабылданған күннен бастап немесе осы баптың 2-тармағында көзделген, еркін қоймалар иелерінің тізілімінде мәліметтер жарияланған күннен бастап заңды тұлғаның еркін қойма иесі ретінде қызметті жүзеге асыруына жол берілмейді.";</w:t>
      </w:r>
    </w:p>
    <w:p>
      <w:pPr>
        <w:spacing w:after="0"/>
        <w:ind w:left="0"/>
        <w:jc w:val="both"/>
      </w:pPr>
      <w:r>
        <w:rPr>
          <w:rFonts w:ascii="Times New Roman"/>
          <w:b w:val="false"/>
          <w:i w:val="false"/>
          <w:color w:val="000000"/>
          <w:sz w:val="28"/>
        </w:rPr>
        <w:t>
      59) 522-баптың 3-тармағындағы "Аумақтық" деген сөз "Ақпарат кеден органдарының ақпараттық жүйесі арқылы қалыптастырылған жағдайларды қоспағанда, аумақтық" деген сөздермен ауыстырылсын;</w:t>
      </w:r>
    </w:p>
    <w:p>
      <w:pPr>
        <w:spacing w:after="0"/>
        <w:ind w:left="0"/>
        <w:jc w:val="both"/>
      </w:pPr>
      <w:r>
        <w:rPr>
          <w:rFonts w:ascii="Times New Roman"/>
          <w:b w:val="false"/>
          <w:i w:val="false"/>
          <w:color w:val="000000"/>
          <w:sz w:val="28"/>
        </w:rPr>
        <w:t>
      60) 524-баптың 1-тармағы мынадай мазмұндағы 7) тармақшамен толықтырылсын:</w:t>
      </w:r>
    </w:p>
    <w:p>
      <w:pPr>
        <w:spacing w:after="0"/>
        <w:ind w:left="0"/>
        <w:jc w:val="both"/>
      </w:pPr>
      <w:r>
        <w:rPr>
          <w:rFonts w:ascii="Times New Roman"/>
          <w:b w:val="false"/>
          <w:i w:val="false"/>
          <w:color w:val="000000"/>
          <w:sz w:val="28"/>
        </w:rPr>
        <w:t>
      "7) бажсыз сауда дүкендері иелерінің тізіліміне қосылуға үміткер заңды тұлғаның басшылары болып табылатын жеке тұлғаларының 1997 жылғы 16 шілдедегі Қазақстан Республикасы Қылмыстық кодексінің 190, 192-1, 193, 209, 213, 214, 218, 233, 233-1, 250, 259, 311 және 312-баптарына, сондай-ақ 2014 жылғы 3 шілдедегі Қазақстан Республикасы Қылмыстық кодексінің 214, 216, 218, 234, 235, 236, 241, 245, 255, 256, 286, 297, 366 және 367-баптары бойынша өтелмеген соттығының болмауы.";</w:t>
      </w:r>
    </w:p>
    <w:p>
      <w:pPr>
        <w:spacing w:after="0"/>
        <w:ind w:left="0"/>
        <w:jc w:val="both"/>
      </w:pPr>
      <w:r>
        <w:rPr>
          <w:rFonts w:ascii="Times New Roman"/>
          <w:b w:val="false"/>
          <w:i w:val="false"/>
          <w:color w:val="000000"/>
          <w:sz w:val="28"/>
        </w:rPr>
        <w:t>
      61) 525-баптың 4-тармағы мынадай мазмұндағы екінші бөлікпен толықтырылсын:</w:t>
      </w:r>
    </w:p>
    <w:p>
      <w:pPr>
        <w:spacing w:after="0"/>
        <w:ind w:left="0"/>
        <w:jc w:val="both"/>
      </w:pPr>
      <w:r>
        <w:rPr>
          <w:rFonts w:ascii="Times New Roman"/>
          <w:b w:val="false"/>
          <w:i w:val="false"/>
          <w:color w:val="000000"/>
          <w:sz w:val="28"/>
        </w:rPr>
        <w:t>
      "Кеден органдарының ақпараттық жүйесі арқылы өтініш берілген жағдайда бажсыз сауда дүкендері иелерінің тізіліміне енгізу туралы шешім осындай ақпараттық жүйеде қалыптастырылады және бажсыз сауда дүкендері иелерінің тізілімінде мәліметтер жарияланған күннен бастап күшіне енеді. Мұндай жағдайда бұйрықты ресімдеу талап етілмейді.";</w:t>
      </w:r>
    </w:p>
    <w:p>
      <w:pPr>
        <w:spacing w:after="0"/>
        <w:ind w:left="0"/>
        <w:jc w:val="both"/>
      </w:pPr>
      <w:r>
        <w:rPr>
          <w:rFonts w:ascii="Times New Roman"/>
          <w:b w:val="false"/>
          <w:i w:val="false"/>
          <w:color w:val="000000"/>
          <w:sz w:val="28"/>
        </w:rPr>
        <w:t>
      62) 526-бапта:</w:t>
      </w:r>
    </w:p>
    <w:p>
      <w:pPr>
        <w:spacing w:after="0"/>
        <w:ind w:left="0"/>
        <w:jc w:val="both"/>
      </w:pPr>
      <w:r>
        <w:rPr>
          <w:rFonts w:ascii="Times New Roman"/>
          <w:b w:val="false"/>
          <w:i w:val="false"/>
          <w:color w:val="000000"/>
          <w:sz w:val="28"/>
        </w:rPr>
        <w:t>
      1-тармақтың 1) тармақшасы мынадай редакцияда жазылсын:</w:t>
      </w:r>
    </w:p>
    <w:p>
      <w:pPr>
        <w:spacing w:after="0"/>
        <w:ind w:left="0"/>
        <w:jc w:val="both"/>
      </w:pPr>
      <w:r>
        <w:rPr>
          <w:rFonts w:ascii="Times New Roman"/>
          <w:b w:val="false"/>
          <w:i w:val="false"/>
          <w:color w:val="000000"/>
          <w:sz w:val="28"/>
        </w:rPr>
        <w:t>
      "1) бажсыз сауда дүкені иесінің бажсыз сауда дүкенінің қызметін тоқтата тұру себептерін көрсете отырып, жазбаша немесе электрондық нысанда берілген өтініші бойынша;";</w:t>
      </w:r>
    </w:p>
    <w:p>
      <w:pPr>
        <w:spacing w:after="0"/>
        <w:ind w:left="0"/>
        <w:jc w:val="both"/>
      </w:pPr>
      <w:r>
        <w:rPr>
          <w:rFonts w:ascii="Times New Roman"/>
          <w:b w:val="false"/>
          <w:i w:val="false"/>
          <w:color w:val="000000"/>
          <w:sz w:val="28"/>
        </w:rPr>
        <w:t>
      3-тармақ мынадай мазмұндағы үшінші бөлікпен толықтырылсын:</w:t>
      </w:r>
    </w:p>
    <w:p>
      <w:pPr>
        <w:spacing w:after="0"/>
        <w:ind w:left="0"/>
        <w:jc w:val="both"/>
      </w:pPr>
      <w:r>
        <w:rPr>
          <w:rFonts w:ascii="Times New Roman"/>
          <w:b w:val="false"/>
          <w:i w:val="false"/>
          <w:color w:val="000000"/>
          <w:sz w:val="28"/>
        </w:rPr>
        <w:t>
      "Кеден органдарының ақпараттық жүйесі арқылы осындай тоқтата тұру туралы шешімдер қалыптастырылған жағдайда шешім осындай тоқтата тұру себептері көрсетіле отырып, бажсыз сауда дүкендері иелерінің тізілімінде мәліметтер жарияланған күннен бастап күшіне енеді. Мұндай жағдайда бұйрықты ресімдеу талап етілмейді.";</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Бұйрық қабылданған күннен бастап немесе осы баптың 3-тармағында көрсетілген, бажсыз сауда дүкендері иелерінің тізілімінде мәліметтер жарияланған күннен бастап тауарларды бажсыз сауда дүкеніне орналастыруға жол берілмейді.";</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Бажсыз сауда дүкенінің иесі өзінің қызметін қайта бастау үшін заңды тұлғаны бажсыз сауда дүкендері иелерінің тізіліміне енгізген аумақтық кеден органына бажсыз сауда дүкені иесінің қызметін тоқтата тұруға алып келген себептердің жойылғанын растайтын құжаттарды қоса бере отырып, жазбаша немесе электрондық нысанда өтініш ұсынады.</w:t>
      </w:r>
    </w:p>
    <w:p>
      <w:pPr>
        <w:spacing w:after="0"/>
        <w:ind w:left="0"/>
        <w:jc w:val="both"/>
      </w:pPr>
      <w:r>
        <w:rPr>
          <w:rFonts w:ascii="Times New Roman"/>
          <w:b w:val="false"/>
          <w:i w:val="false"/>
          <w:color w:val="000000"/>
          <w:sz w:val="28"/>
        </w:rPr>
        <w:t>
      Бажсыз сауда дүкенінің иесі ретіндегі қызметті бажсыз сауда дүкені иесінің қызметін тоқтата тұруға алып келген себептер жойылған кезде аталған тұлғаның өтініші аумақтық кеден органында тіркелген күннен бастап бес жұмыс күні ішінде, аумақтық кеден органы басшысының не оны алмастыратын адамның не аумақтық кеден органы басшысы орынбасарының бұйрығы негізінде заңды тұлғаны бажсыз сауда дүкендері иелерінің тізіліміне енгізген аумақтық кеден органы қайта бастайды.</w:t>
      </w:r>
    </w:p>
    <w:p>
      <w:pPr>
        <w:spacing w:after="0"/>
        <w:ind w:left="0"/>
        <w:jc w:val="both"/>
      </w:pPr>
      <w:r>
        <w:rPr>
          <w:rFonts w:ascii="Times New Roman"/>
          <w:b w:val="false"/>
          <w:i w:val="false"/>
          <w:color w:val="000000"/>
          <w:sz w:val="28"/>
        </w:rPr>
        <w:t>
      Кеден органдарының ақпараттық жүйесі арқылы осындай қайта бастау туралы шешім қалыптастырылған жағдайда шешім бажсыз сауда дүкендері иелерінің тiзілімінде мәліметтер жарияланған күннен бастап күшіне енеді. Мұндай жағдайда бұйрықты ресімдеу талап етілмейді.</w:t>
      </w:r>
    </w:p>
    <w:p>
      <w:pPr>
        <w:spacing w:after="0"/>
        <w:ind w:left="0"/>
        <w:jc w:val="both"/>
      </w:pPr>
      <w:r>
        <w:rPr>
          <w:rFonts w:ascii="Times New Roman"/>
          <w:b w:val="false"/>
          <w:i w:val="false"/>
          <w:color w:val="000000"/>
          <w:sz w:val="28"/>
        </w:rPr>
        <w:t>
      Осы баптың 1-тармағының 1) тармақшасында көзделген бажсыз сауда дүкені иесінің қызметі тоқтатыла тұрған жағдайда, бажсыз сауда дүкені иесінің осы баптың 2-тармағының бірінші бөлігінде белгіленген мерзім өткенге дейін берген бажсыз сауда дүкенінің иесі ретіндегі қызметті қайта бастау туралы жазбаша немесе электрондық нысандағы өтініші бажсыз сауда дүкені иесінің қызметін қайта бастау үшін негіз болып табылады.";</w:t>
      </w:r>
    </w:p>
    <w:p>
      <w:pPr>
        <w:spacing w:after="0"/>
        <w:ind w:left="0"/>
        <w:jc w:val="both"/>
      </w:pPr>
      <w:r>
        <w:rPr>
          <w:rFonts w:ascii="Times New Roman"/>
          <w:b w:val="false"/>
          <w:i w:val="false"/>
          <w:color w:val="000000"/>
          <w:sz w:val="28"/>
        </w:rPr>
        <w:t>
      63) 527-бапта:</w:t>
      </w:r>
    </w:p>
    <w:p>
      <w:pPr>
        <w:spacing w:after="0"/>
        <w:ind w:left="0"/>
        <w:jc w:val="both"/>
      </w:pPr>
      <w:r>
        <w:rPr>
          <w:rFonts w:ascii="Times New Roman"/>
          <w:b w:val="false"/>
          <w:i w:val="false"/>
          <w:color w:val="000000"/>
          <w:sz w:val="28"/>
        </w:rPr>
        <w:t>
      1-тармақтың 7) және 8) тармақшалары мынадай редакцияда жазылсын:</w:t>
      </w:r>
    </w:p>
    <w:p>
      <w:pPr>
        <w:spacing w:after="0"/>
        <w:ind w:left="0"/>
        <w:jc w:val="both"/>
      </w:pPr>
      <w:r>
        <w:rPr>
          <w:rFonts w:ascii="Times New Roman"/>
          <w:b w:val="false"/>
          <w:i w:val="false"/>
          <w:color w:val="000000"/>
          <w:sz w:val="28"/>
        </w:rPr>
        <w:t>
      "7) Осы Кодекстің 528-бабы 1-тармағының 2) тармақшасында көзделген міндеттерді орындамаған жағдайларды қоспағанда, бажсыз сауда дүкенінің иесін күнтізбелік бір жыл ішінде Қазақстан Республикасының Әкімшілік құқық бұзушылық туралы кодексінің 522, 528, 531, 532, 535, 538, 544, 551 және 555-баптарына сәйкес әкімшілік құқық бұзушылықтары үшін екі реттен көп әкімшілік жауаптылыққа тарту;</w:t>
      </w:r>
    </w:p>
    <w:p>
      <w:pPr>
        <w:spacing w:after="0"/>
        <w:ind w:left="0"/>
        <w:jc w:val="both"/>
      </w:pPr>
      <w:r>
        <w:rPr>
          <w:rFonts w:ascii="Times New Roman"/>
          <w:b w:val="false"/>
          <w:i w:val="false"/>
          <w:color w:val="000000"/>
          <w:sz w:val="28"/>
        </w:rPr>
        <w:t>
      8) бажсыз сауда дүкенінің иесі ретіндегі қызмет шеңберінде бажсыз сауда дүкені иесінің басшылары болып табылатын жеке тұлғаларды 1997 жылғы 16 шілдедегі Қазақстан Республикасы Қылмыстық кодексінің 190, 192-1, 193, 209, 213, 214, 218, 233, 233-1, 250, 259, 311 және 312-баптарына, сондай-ақ 2014 жылғы 3 шілдедегі Қазақстан Республикасы Қылмыстық кодексінің 214, 216, 218, 234, 235, 236, 241, 245, 255, 256, 258, 286, 297, 366 және 367-баптарына сәйкес қылмыстық жауаптылыққа тарту туралы сот шешімінің заңды күшіне енуі.";</w:t>
      </w:r>
    </w:p>
    <w:p>
      <w:pPr>
        <w:spacing w:after="0"/>
        <w:ind w:left="0"/>
        <w:jc w:val="both"/>
      </w:pPr>
      <w:r>
        <w:rPr>
          <w:rFonts w:ascii="Times New Roman"/>
          <w:b w:val="false"/>
          <w:i w:val="false"/>
          <w:color w:val="000000"/>
          <w:sz w:val="28"/>
        </w:rPr>
        <w:t>
      2-тармақ мынадай мазмұндағы екінші бөлікпен толықтырылсын:</w:t>
      </w:r>
    </w:p>
    <w:p>
      <w:pPr>
        <w:spacing w:after="0"/>
        <w:ind w:left="0"/>
        <w:jc w:val="both"/>
      </w:pPr>
      <w:r>
        <w:rPr>
          <w:rFonts w:ascii="Times New Roman"/>
          <w:b w:val="false"/>
          <w:i w:val="false"/>
          <w:color w:val="000000"/>
          <w:sz w:val="28"/>
        </w:rPr>
        <w:t>
      "Кеден органдарының ақпараттық жүйесі арқылы бажсыз сауда дүкендері иелерінің тізілімінен алып тастау туралы шешім қалыптастырылған жағдайда мұнда шешім бажсыз сауда дүкендері иелерінің тізілімінен алып тастау себептері көрсетіле отырып, бұл туралы мәліметтер жарияланған күннен бастап күшіне енеді. Мұндай жағдайда бұйрықты ресімдеу талап етілмейді.";</w:t>
      </w:r>
    </w:p>
    <w:p>
      <w:pPr>
        <w:spacing w:after="0"/>
        <w:ind w:left="0"/>
        <w:jc w:val="both"/>
      </w:pPr>
      <w:r>
        <w:rPr>
          <w:rFonts w:ascii="Times New Roman"/>
          <w:b w:val="false"/>
          <w:i w:val="false"/>
          <w:color w:val="000000"/>
          <w:sz w:val="28"/>
        </w:rPr>
        <w:t>
      3-тармақта "Бажсыз" деген сөз "ақпарат кеден органдарының ақпараттық жүйесі арқылы қалыптастырылған жағдайларды қоспағанда, бажсыз" деген сөздермен ауыстырылсын;</w:t>
      </w:r>
    </w:p>
    <w:p>
      <w:pPr>
        <w:spacing w:after="0"/>
        <w:ind w:left="0"/>
        <w:jc w:val="both"/>
      </w:pPr>
      <w:r>
        <w:rPr>
          <w:rFonts w:ascii="Times New Roman"/>
          <w:b w:val="false"/>
          <w:i w:val="false"/>
          <w:color w:val="000000"/>
          <w:sz w:val="28"/>
        </w:rPr>
        <w:t>
      64) 532-бапта: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5) тармақшаның екінші абзацы мынадай редакцияда жазылсын:</w:t>
      </w:r>
    </w:p>
    <w:p>
      <w:pPr>
        <w:spacing w:after="0"/>
        <w:ind w:left="0"/>
        <w:jc w:val="both"/>
      </w:pPr>
      <w:r>
        <w:rPr>
          <w:rFonts w:ascii="Times New Roman"/>
          <w:b w:val="false"/>
          <w:i w:val="false"/>
          <w:color w:val="000000"/>
          <w:sz w:val="28"/>
        </w:rPr>
        <w:t>
      "Қазақстан Республикасы Әкiмшiлiк құқық бұзушылық туралы кодексінің 275, 277, 280, 280-1, 522, 527, 528, 533, 534, 548, 549, 550, 551, 552, 558-баптарына сәйкес әкiмшiлiк құқық бұзушылықтары үшін;";</w:t>
      </w:r>
    </w:p>
    <w:p>
      <w:pPr>
        <w:spacing w:after="0"/>
        <w:ind w:left="0"/>
        <w:jc w:val="both"/>
      </w:pPr>
      <w:r>
        <w:rPr>
          <w:rFonts w:ascii="Times New Roman"/>
          <w:b w:val="false"/>
          <w:i w:val="false"/>
          <w:color w:val="000000"/>
          <w:sz w:val="28"/>
        </w:rPr>
        <w:t>
      6) тармақша мынадай редакцияда жазылсын:</w:t>
      </w:r>
    </w:p>
    <w:p>
      <w:pPr>
        <w:spacing w:after="0"/>
        <w:ind w:left="0"/>
        <w:jc w:val="both"/>
      </w:pPr>
      <w:r>
        <w:rPr>
          <w:rFonts w:ascii="Times New Roman"/>
          <w:b w:val="false"/>
          <w:i w:val="false"/>
          <w:color w:val="000000"/>
          <w:sz w:val="28"/>
        </w:rPr>
        <w:t>
      "уәкілетті экономикалық операторлардың тізіліміне енгізілуге үміткер заңды тұлға акцияларының он және одан көп проценті бар акционерлері, оның құрылтайшылары (қатысушылары), басшылары, бас бухгалтерлері болып табылатын, Еуразиялық экономикалық одаққа мүше мемлекеттердің жеке тұлғаларының:</w:t>
      </w:r>
    </w:p>
    <w:p>
      <w:pPr>
        <w:spacing w:after="0"/>
        <w:ind w:left="0"/>
        <w:jc w:val="both"/>
      </w:pPr>
      <w:r>
        <w:rPr>
          <w:rFonts w:ascii="Times New Roman"/>
          <w:b w:val="false"/>
          <w:i w:val="false"/>
          <w:color w:val="000000"/>
          <w:sz w:val="28"/>
        </w:rPr>
        <w:t>
      1997 жылғы 16 шілдедегі Қазақстан Республикасы Қылмыстық кодексінің 190, 192-1, 193, 209, 213, 214, 218, 233, 233-1, 250, 259, 311 и 312-баптары, сондай-ақ 2014 жылғы 3 шілдедегі Қазақстан Республикасы Қылмыстық кодексінің 214, 216, 218, 234, 235, 236, 241, 245, 255, 256, 286, 297, 366 және 367-баптары бойынша  өтелмеген соттылығының болмауы;";</w:t>
      </w:r>
    </w:p>
    <w:p>
      <w:pPr>
        <w:spacing w:after="0"/>
        <w:ind w:left="0"/>
        <w:jc w:val="both"/>
      </w:pPr>
      <w:r>
        <w:rPr>
          <w:rFonts w:ascii="Times New Roman"/>
          <w:b w:val="false"/>
          <w:i w:val="false"/>
          <w:color w:val="000000"/>
          <w:sz w:val="28"/>
        </w:rPr>
        <w:t>
      мынадай мазмұндағы 9) тармақшамен толықтырылсын:</w:t>
      </w:r>
    </w:p>
    <w:p>
      <w:pPr>
        <w:spacing w:after="0"/>
        <w:ind w:left="0"/>
        <w:jc w:val="both"/>
      </w:pPr>
      <w:r>
        <w:rPr>
          <w:rFonts w:ascii="Times New Roman"/>
          <w:b w:val="false"/>
          <w:i w:val="false"/>
          <w:color w:val="000000"/>
          <w:sz w:val="28"/>
        </w:rPr>
        <w:t>
      "9) кедендік пломбалар және мөрлері басылған тауарларды тасымалдау үшін жарамды, меншігінде кемінде бес автокөлік құралының болуы;";</w:t>
      </w:r>
    </w:p>
    <w:p>
      <w:pPr>
        <w:spacing w:after="0"/>
        <w:ind w:left="0"/>
        <w:jc w:val="both"/>
      </w:pPr>
      <w:r>
        <w:rPr>
          <w:rFonts w:ascii="Times New Roman"/>
          <w:b w:val="false"/>
          <w:i w:val="false"/>
          <w:color w:val="000000"/>
          <w:sz w:val="28"/>
        </w:rPr>
        <w:t>
      мынадай мазмұндағы 10) тармақшамен толықтырылсын:</w:t>
      </w:r>
    </w:p>
    <w:p>
      <w:pPr>
        <w:spacing w:after="0"/>
        <w:ind w:left="0"/>
        <w:jc w:val="both"/>
      </w:pPr>
      <w:r>
        <w:rPr>
          <w:rFonts w:ascii="Times New Roman"/>
          <w:b w:val="false"/>
          <w:i w:val="false"/>
          <w:color w:val="000000"/>
          <w:sz w:val="28"/>
        </w:rPr>
        <w:t>
      "10) өтініштің уәкілетті органда тіркелу күні соңғы үш жылда салық жүктемесі коэффициентінің уәкілетті орган белгілеген шекті мәніне сәйкес болуы.";</w:t>
      </w:r>
    </w:p>
    <w:p>
      <w:pPr>
        <w:spacing w:after="0"/>
        <w:ind w:left="0"/>
        <w:jc w:val="both"/>
      </w:pPr>
      <w:r>
        <w:rPr>
          <w:rFonts w:ascii="Times New Roman"/>
          <w:b w:val="false"/>
          <w:i w:val="false"/>
          <w:color w:val="000000"/>
          <w:sz w:val="28"/>
        </w:rPr>
        <w:t>
      3-тармақтың 1) тармақшасы мынадай редакцияда жазылсын:</w:t>
      </w:r>
    </w:p>
    <w:p>
      <w:pPr>
        <w:spacing w:after="0"/>
        <w:ind w:left="0"/>
        <w:jc w:val="both"/>
      </w:pPr>
      <w:r>
        <w:rPr>
          <w:rFonts w:ascii="Times New Roman"/>
          <w:b w:val="false"/>
          <w:i w:val="false"/>
          <w:color w:val="000000"/>
          <w:sz w:val="28"/>
        </w:rPr>
        <w:t>
      "1) осы баптың 1-тармағының 1), 3), 4), 5), 6), 7), 8) және 10) тармақшаларында көрсетілген шарттар;";</w:t>
      </w:r>
    </w:p>
    <w:p>
      <w:pPr>
        <w:spacing w:after="0"/>
        <w:ind w:left="0"/>
        <w:jc w:val="both"/>
      </w:pPr>
      <w:r>
        <w:rPr>
          <w:rFonts w:ascii="Times New Roman"/>
          <w:b w:val="false"/>
          <w:i w:val="false"/>
          <w:color w:val="000000"/>
          <w:sz w:val="28"/>
        </w:rPr>
        <w:t>
      65) 533-баптың 4-тармағы мынадай мазмұндағы екінші бөлікпен толықтырылсын:</w:t>
      </w:r>
    </w:p>
    <w:p>
      <w:pPr>
        <w:spacing w:after="0"/>
        <w:ind w:left="0"/>
        <w:jc w:val="both"/>
      </w:pPr>
      <w:r>
        <w:rPr>
          <w:rFonts w:ascii="Times New Roman"/>
          <w:b w:val="false"/>
          <w:i w:val="false"/>
          <w:color w:val="000000"/>
          <w:sz w:val="28"/>
        </w:rPr>
        <w:t>
      "Кеден органдарының ақпараттық жүйесі арқылы өтініш берілген жағдайда бірінші, екінші және үшінші үлгідегі куәлік беру туралы шешім осындай ақпараттық жүйеде қалыптастырылады. Мұндай жағдайда бұйрықты ресімдеу талап етілмейді.";</w:t>
      </w:r>
    </w:p>
    <w:p>
      <w:pPr>
        <w:spacing w:after="0"/>
        <w:ind w:left="0"/>
        <w:jc w:val="both"/>
      </w:pPr>
      <w:r>
        <w:rPr>
          <w:rFonts w:ascii="Times New Roman"/>
          <w:b w:val="false"/>
          <w:i w:val="false"/>
          <w:color w:val="000000"/>
          <w:sz w:val="28"/>
        </w:rPr>
        <w:t>
      66) 534-бапта:</w:t>
      </w:r>
    </w:p>
    <w:p>
      <w:pPr>
        <w:spacing w:after="0"/>
        <w:ind w:left="0"/>
        <w:jc w:val="both"/>
      </w:pPr>
      <w:r>
        <w:rPr>
          <w:rFonts w:ascii="Times New Roman"/>
          <w:b w:val="false"/>
          <w:i w:val="false"/>
          <w:color w:val="000000"/>
          <w:sz w:val="28"/>
        </w:rPr>
        <w:t>
      1-тармақтың 11) тармақшасының бірінші абзацы мынадай редакцияда жазылсын:</w:t>
      </w:r>
    </w:p>
    <w:p>
      <w:pPr>
        <w:spacing w:after="0"/>
        <w:ind w:left="0"/>
        <w:jc w:val="both"/>
      </w:pPr>
      <w:r>
        <w:rPr>
          <w:rFonts w:ascii="Times New Roman"/>
          <w:b w:val="false"/>
          <w:i w:val="false"/>
          <w:color w:val="000000"/>
          <w:sz w:val="28"/>
        </w:rPr>
        <w:t>
      "11) мұндай заңды тұлғалардың уәкілетті экономикалық операторлардың тізіліміне енгізілген заңды тұлғалар акцияларының он және одан көп проценті бар акционерлері, құрылтайшылары (қатысушылары), басшылары, бас бухгалтерлері болып табылатын жеке тұлғаларына қатысты Қазақстан Республикасында 1997 жылғы 16 шілдедегі Қазақстан Республикасы Қылмыстық кодексінің 190, 192-1, 193, 209, 213, 214, 218, 233, 233-1, 250, 259, 311 және 312-баптарына, сондай-ақ 2014 жылғы 3 шілдедегі Қазақстан Республикасы Қылмыстық кодексінің 214, 216, 218, 234, 235, 236, 241, 245, 255, 256, 286, 297, 366 және 367-баптарына сәйкес қылмыстық іс қозғау;";</w:t>
      </w:r>
    </w:p>
    <w:p>
      <w:pPr>
        <w:spacing w:after="0"/>
        <w:ind w:left="0"/>
        <w:jc w:val="both"/>
      </w:pPr>
      <w:r>
        <w:rPr>
          <w:rFonts w:ascii="Times New Roman"/>
          <w:b w:val="false"/>
          <w:i w:val="false"/>
          <w:color w:val="000000"/>
          <w:sz w:val="28"/>
        </w:rPr>
        <w:t>
      2-тармақ мынадай мазмұндағы екінші және үшінші бөліктермен толықтырылсын:</w:t>
      </w:r>
    </w:p>
    <w:p>
      <w:pPr>
        <w:spacing w:after="0"/>
        <w:ind w:left="0"/>
        <w:jc w:val="both"/>
      </w:pPr>
      <w:r>
        <w:rPr>
          <w:rFonts w:ascii="Times New Roman"/>
          <w:b w:val="false"/>
          <w:i w:val="false"/>
          <w:color w:val="000000"/>
          <w:sz w:val="28"/>
        </w:rPr>
        <w:t>
      "Уәкілетті экономикалық оператордың қызметін тоқтата тұру туралы шешім уәкілетті орган басшысының не оны алмастыратын адамның не уәкілетті орган басшысы орынбасарының бұйрығымен ресімделеді.</w:t>
      </w:r>
    </w:p>
    <w:p>
      <w:pPr>
        <w:spacing w:after="0"/>
        <w:ind w:left="0"/>
        <w:jc w:val="both"/>
      </w:pPr>
      <w:r>
        <w:rPr>
          <w:rFonts w:ascii="Times New Roman"/>
          <w:b w:val="false"/>
          <w:i w:val="false"/>
          <w:color w:val="000000"/>
          <w:sz w:val="28"/>
        </w:rPr>
        <w:t>
      Кеден органдарының ақпараттық жүйесі арқылы осындай тоқтата тұру туралы шешім қалыптастырылған жағдайда шешім уәкілетті экономикалық операторлардың тізілімінде осындай тоқтата тұру себептері көрсетіле отырып, мәліметтер жарияланған күннен бастап күшіне енеді. Мұндай жағдайда бұйрықты ресімдеу талап етілмейді.";</w:t>
      </w:r>
    </w:p>
    <w:p>
      <w:pPr>
        <w:spacing w:after="0"/>
        <w:ind w:left="0"/>
        <w:jc w:val="both"/>
      </w:pPr>
      <w:r>
        <w:rPr>
          <w:rFonts w:ascii="Times New Roman"/>
          <w:b w:val="false"/>
          <w:i w:val="false"/>
          <w:color w:val="000000"/>
          <w:sz w:val="28"/>
        </w:rPr>
        <w:t>
      мынадай мазмұндағы 3-1-тармақпен толықтырылсын:</w:t>
      </w:r>
    </w:p>
    <w:p>
      <w:pPr>
        <w:spacing w:after="0"/>
        <w:ind w:left="0"/>
        <w:jc w:val="both"/>
      </w:pPr>
      <w:r>
        <w:rPr>
          <w:rFonts w:ascii="Times New Roman"/>
          <w:b w:val="false"/>
          <w:i w:val="false"/>
          <w:color w:val="000000"/>
          <w:sz w:val="28"/>
        </w:rPr>
        <w:t>
      "3-1. Бұйрық қабылданған күннен бастап немесе осы баптың 2-тармағында көзделген уәкілетті экономикалық оператордың тізілімінде мәліметтер жарияланған күннен бастап заңды тұлғаның уәкілетті экономикалық оператор ретіндегі қызметті жүзеге асыруына жол берілмейді.";</w:t>
      </w:r>
    </w:p>
    <w:p>
      <w:pPr>
        <w:spacing w:after="0"/>
        <w:ind w:left="0"/>
        <w:jc w:val="both"/>
      </w:pPr>
      <w:r>
        <w:rPr>
          <w:rFonts w:ascii="Times New Roman"/>
          <w:b w:val="false"/>
          <w:i w:val="false"/>
          <w:color w:val="000000"/>
          <w:sz w:val="28"/>
        </w:rPr>
        <w:t>
      5-тармақ мынадай мазмұндағы үшінші бөлікпен толықтырылсын:</w:t>
      </w:r>
    </w:p>
    <w:p>
      <w:pPr>
        <w:spacing w:after="0"/>
        <w:ind w:left="0"/>
        <w:jc w:val="both"/>
      </w:pPr>
      <w:r>
        <w:rPr>
          <w:rFonts w:ascii="Times New Roman"/>
          <w:b w:val="false"/>
          <w:i w:val="false"/>
          <w:color w:val="000000"/>
          <w:sz w:val="28"/>
        </w:rPr>
        <w:t>
      "Кеден органдарының ақпараттық жүйесі арқылы осындай қайта бастау туралы шешім қалыптастырылған жағдайда шешім уәкілетті экономикалық операторлардың тiзілімінде мәліметтер жарияланған күннен бастап күшіне енеді. Мұндай жағдайда бұйрықты ресімдеу талап етілмейді.";</w:t>
      </w:r>
    </w:p>
    <w:p>
      <w:pPr>
        <w:spacing w:after="0"/>
        <w:ind w:left="0"/>
        <w:jc w:val="both"/>
      </w:pPr>
      <w:r>
        <w:rPr>
          <w:rFonts w:ascii="Times New Roman"/>
          <w:b w:val="false"/>
          <w:i w:val="false"/>
          <w:color w:val="000000"/>
          <w:sz w:val="28"/>
        </w:rPr>
        <w:t>
      7-тармақта:</w:t>
      </w:r>
    </w:p>
    <w:p>
      <w:pPr>
        <w:spacing w:after="0"/>
        <w:ind w:left="0"/>
        <w:jc w:val="both"/>
      </w:pPr>
      <w:r>
        <w:rPr>
          <w:rFonts w:ascii="Times New Roman"/>
          <w:b w:val="false"/>
          <w:i w:val="false"/>
          <w:color w:val="000000"/>
          <w:sz w:val="28"/>
        </w:rPr>
        <w:t>
      5) тармақшаның бірінші абзацы мынадай редакцияда жазылсын:</w:t>
      </w:r>
    </w:p>
    <w:p>
      <w:pPr>
        <w:spacing w:after="0"/>
        <w:ind w:left="0"/>
        <w:jc w:val="both"/>
      </w:pPr>
      <w:r>
        <w:rPr>
          <w:rFonts w:ascii="Times New Roman"/>
          <w:b w:val="false"/>
          <w:i w:val="false"/>
          <w:color w:val="000000"/>
          <w:sz w:val="28"/>
        </w:rPr>
        <w:t>
      "5) соттың немесе өзге де уәкілетті органның (лауазымды адамның) заңды тұлғаны бір жыл ішінде Қазақстан Республикасы Әкімшілік құқық бұзушылық туралы кодексінің 275, 277, 280, 280-1, 522, 527, 528, 533, 534, 543, 548, 549, 550, 551, 552, 558-баптарына сәйкес екі реттен көп әкімшілік жауаптылыққа тарту фактісін растайтын шешімінің күшіне енуі;";</w:t>
      </w:r>
    </w:p>
    <w:p>
      <w:pPr>
        <w:spacing w:after="0"/>
        <w:ind w:left="0"/>
        <w:jc w:val="both"/>
      </w:pPr>
      <w:r>
        <w:rPr>
          <w:rFonts w:ascii="Times New Roman"/>
          <w:b w:val="false"/>
          <w:i w:val="false"/>
          <w:color w:val="000000"/>
          <w:sz w:val="28"/>
        </w:rPr>
        <w:t>
      6) тармақшаның бірінші абзацы мынадай редакцияда жазылсын:</w:t>
      </w:r>
    </w:p>
    <w:p>
      <w:pPr>
        <w:spacing w:after="0"/>
        <w:ind w:left="0"/>
        <w:jc w:val="both"/>
      </w:pPr>
      <w:r>
        <w:rPr>
          <w:rFonts w:ascii="Times New Roman"/>
          <w:b w:val="false"/>
          <w:i w:val="false"/>
          <w:color w:val="000000"/>
          <w:sz w:val="28"/>
        </w:rPr>
        <w:t>
      "6) куәлігі бар заңды тұлға акцияларының он және одан көп проценті бар акционерлері, оның құрылтайшылары (қатысушылары), басшылары, бас бухгалтерлері болып табылатын жеке тұлғаларды 1997 жылғы 16 шілдедегі Қазақстан Республикасы Қылмыстық кодексінің 190, 192-1, 193, 209, 213, 214, 218, 233, 233-1, 250, 259, 311 және 312-баптарына, сондай-ақ 2014 жылғы 3 шілдедегі Қазақстан Республикасы Қылмыстық кодексінің 214, 216, 218, 234, 235, 236, 241, 245, 255, 256, 286, 297, 366 және 367-баптарына сәйкес қылмыстық жауаптылыққа тарту фактісін растайтын, қылмыстық құқық бұзушылық жасағаны үшін сот үкімінің күшіне енуі;";</w:t>
      </w:r>
    </w:p>
    <w:p>
      <w:pPr>
        <w:spacing w:after="0"/>
        <w:ind w:left="0"/>
        <w:jc w:val="both"/>
      </w:pPr>
      <w:r>
        <w:rPr>
          <w:rFonts w:ascii="Times New Roman"/>
          <w:b w:val="false"/>
          <w:i w:val="false"/>
          <w:color w:val="000000"/>
          <w:sz w:val="28"/>
        </w:rPr>
        <w:t>
      8-тармақта:</w:t>
      </w:r>
    </w:p>
    <w:p>
      <w:pPr>
        <w:spacing w:after="0"/>
        <w:ind w:left="0"/>
        <w:jc w:val="both"/>
      </w:pPr>
      <w:r>
        <w:rPr>
          <w:rFonts w:ascii="Times New Roman"/>
          <w:b w:val="false"/>
          <w:i w:val="false"/>
          <w:color w:val="000000"/>
          <w:sz w:val="28"/>
        </w:rPr>
        <w:t>
      мынадай мазмұндағы екінші және үшінші бөліктермен толықтырылсын:</w:t>
      </w:r>
    </w:p>
    <w:p>
      <w:pPr>
        <w:spacing w:after="0"/>
        <w:ind w:left="0"/>
        <w:jc w:val="both"/>
      </w:pPr>
      <w:r>
        <w:rPr>
          <w:rFonts w:ascii="Times New Roman"/>
          <w:b w:val="false"/>
          <w:i w:val="false"/>
          <w:color w:val="000000"/>
          <w:sz w:val="28"/>
        </w:rPr>
        <w:t>
      "Уәкілетті экономикалық оператордың тізілімінен алып тастау туралы шешім уәкілетті орган басшысының не оны алмастыратын адамның, не уәкілетті орган басшысы орынбасарының бұйрығымен ресімделеді.</w:t>
      </w:r>
    </w:p>
    <w:p>
      <w:pPr>
        <w:spacing w:after="0"/>
        <w:ind w:left="0"/>
        <w:jc w:val="both"/>
      </w:pPr>
      <w:r>
        <w:rPr>
          <w:rFonts w:ascii="Times New Roman"/>
          <w:b w:val="false"/>
          <w:i w:val="false"/>
          <w:color w:val="000000"/>
          <w:sz w:val="28"/>
        </w:rPr>
        <w:t>
      Кеден органдарының ақпараттық жүйесі арқылы осындай алып тастау туралы шешім қалыптастырылған жағдайда шешім уәкілетті экономикалық операторлардың тізілімінде осындай алып тастау себептері көрсетіле отырып, мәліметтер жарияланған күннен бастап күшіне енеді. Мұндай жағдайда бұйрықты ресімдеу талап етілмейді.";</w:t>
      </w:r>
    </w:p>
    <w:p>
      <w:pPr>
        <w:spacing w:after="0"/>
        <w:ind w:left="0"/>
        <w:jc w:val="both"/>
      </w:pPr>
      <w:r>
        <w:rPr>
          <w:rFonts w:ascii="Times New Roman"/>
          <w:b w:val="false"/>
          <w:i w:val="false"/>
          <w:color w:val="000000"/>
          <w:sz w:val="28"/>
        </w:rPr>
        <w:t>
      мынадай мазмұндағы 11-тармақпен толықтырылсын:</w:t>
      </w:r>
    </w:p>
    <w:p>
      <w:pPr>
        <w:spacing w:after="0"/>
        <w:ind w:left="0"/>
        <w:jc w:val="both"/>
      </w:pPr>
      <w:r>
        <w:rPr>
          <w:rFonts w:ascii="Times New Roman"/>
          <w:b w:val="false"/>
          <w:i w:val="false"/>
          <w:color w:val="000000"/>
          <w:sz w:val="28"/>
        </w:rPr>
        <w:t>
      "11. Бұйрық қабылданған күннен бастап осы баптың 8-тармағында көзделген мәліметтер уәкілетті экономикалық оператордың тізілімінде жарияланған күннен бастап немесе заңды тұлғаның уәкілетті экономикалық оператор ретіндегі қызметті жүзеге асыруына жол берілмейді.";</w:t>
      </w:r>
    </w:p>
    <w:p>
      <w:pPr>
        <w:spacing w:after="0"/>
        <w:ind w:left="0"/>
        <w:jc w:val="both"/>
      </w:pPr>
      <w:r>
        <w:rPr>
          <w:rFonts w:ascii="Times New Roman"/>
          <w:b w:val="false"/>
          <w:i w:val="false"/>
          <w:color w:val="000000"/>
          <w:sz w:val="28"/>
        </w:rPr>
        <w:t>
      67) 535-баптың 4-тармағының бірінші бөлігі мынадай редакцияда жазылсын:</w:t>
      </w:r>
    </w:p>
    <w:p>
      <w:pPr>
        <w:spacing w:after="0"/>
        <w:ind w:left="0"/>
        <w:jc w:val="both"/>
      </w:pPr>
      <w:r>
        <w:rPr>
          <w:rFonts w:ascii="Times New Roman"/>
          <w:b w:val="false"/>
          <w:i w:val="false"/>
          <w:color w:val="000000"/>
          <w:sz w:val="28"/>
        </w:rPr>
        <w:t>
      "4. Уәкілетті экономикалық оператор міндетін орындау осы Кодекстің 97-бабы 1-тармағының 1), 2), 3) және 4) тармақшаларында көрсетілген тәсілдермен қамтамасыз етіледі.".</w:t>
      </w:r>
    </w:p>
    <w:p>
      <w:pPr>
        <w:spacing w:after="0"/>
        <w:ind w:left="0"/>
        <w:jc w:val="both"/>
      </w:pPr>
      <w:r>
        <w:rPr>
          <w:rFonts w:ascii="Times New Roman"/>
          <w:b w:val="false"/>
          <w:i w:val="false"/>
          <w:color w:val="000000"/>
          <w:sz w:val="28"/>
        </w:rPr>
        <w:t xml:space="preserve">
      8. 2017 жылғы 27 желтоқсандағы "Жер қойнауы және жер қойнауын пайдалану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Парламентінің Жаршысы, 2017 ж., № 23-IV, 112-құжат; 2018 ж., № 10, 32-құжат; № 19, 62-құжат; 2019 ж., № 7, 37-құжат; 2019 жылғы 31 желтоқсанда "Егемен Қазақстан" және "Казахстанская правда" газеттерінде жарияланған 2019 жылғы 30 желтоқсандағы "Қазақстан Республикасының кейбір заңнамалық актілеріне жер қойнауын пайдалану, газ және газбен жабдықтау мәселелері бойынша өзгерістер мен толықтырулар енгізу туралы" Қазақстан Республикасының Заңы):</w:t>
      </w:r>
    </w:p>
    <w:p>
      <w:pPr>
        <w:spacing w:after="0"/>
        <w:ind w:left="0"/>
        <w:jc w:val="both"/>
      </w:pPr>
      <w:r>
        <w:rPr>
          <w:rFonts w:ascii="Times New Roman"/>
          <w:b w:val="false"/>
          <w:i w:val="false"/>
          <w:color w:val="000000"/>
          <w:sz w:val="28"/>
        </w:rPr>
        <w:t>
      1) 12-баптың 4-тармағы мынадай редакцияда жазылсын:</w:t>
      </w:r>
    </w:p>
    <w:p>
      <w:pPr>
        <w:spacing w:after="0"/>
        <w:ind w:left="0"/>
        <w:jc w:val="both"/>
      </w:pPr>
      <w:r>
        <w:rPr>
          <w:rFonts w:ascii="Times New Roman"/>
          <w:b w:val="false"/>
          <w:i w:val="false"/>
          <w:color w:val="000000"/>
          <w:sz w:val="28"/>
        </w:rPr>
        <w:t>
      "4. Жер қойнауында немесе жер бетінде қатты күйде болатын табиғи минералдық түзілімдер, органикалық заттар мен олардың қоспалары пайдалы қатты қазбалар деп танылады.</w:t>
      </w:r>
    </w:p>
    <w:p>
      <w:pPr>
        <w:spacing w:after="0"/>
        <w:ind w:left="0"/>
        <w:jc w:val="both"/>
      </w:pPr>
      <w:r>
        <w:rPr>
          <w:rFonts w:ascii="Times New Roman"/>
          <w:b w:val="false"/>
          <w:i w:val="false"/>
          <w:color w:val="000000"/>
          <w:sz w:val="28"/>
        </w:rPr>
        <w:t>
      Пайдалы қатты қазбалар кендік және кендік емес болып бөлінеді. Саф металдар, қара, түсті, сирек, радиоактивті металдардың және сирек кездесетін жер элементтерінің кендері кендік пайдалы қатты қазбалар деп танылады. Қалған пайдалы қатты қазбалар кендік емес деп танылады.</w:t>
      </w:r>
    </w:p>
    <w:p>
      <w:pPr>
        <w:spacing w:after="0"/>
        <w:ind w:left="0"/>
        <w:jc w:val="both"/>
      </w:pPr>
      <w:r>
        <w:rPr>
          <w:rFonts w:ascii="Times New Roman"/>
          <w:b w:val="false"/>
          <w:i w:val="false"/>
          <w:color w:val="000000"/>
          <w:sz w:val="28"/>
        </w:rPr>
        <w:t xml:space="preserve">
      Құрылыс және өзге де шаруашылық мақсаттарында табиғи күйінде немесе болмашы өңделумен және тазартыла отырып пайдаланылатын және жер қойнауында кең таралған кендік емес пайдалы қатты қазбалар кең таралған болып танылады. Кең таралған пайдалы қазбаларға мыналар: </w:t>
      </w:r>
    </w:p>
    <w:p>
      <w:pPr>
        <w:spacing w:after="0"/>
        <w:ind w:left="0"/>
        <w:jc w:val="both"/>
      </w:pPr>
      <w:r>
        <w:rPr>
          <w:rFonts w:ascii="Times New Roman"/>
          <w:b w:val="false"/>
          <w:i w:val="false"/>
          <w:color w:val="000000"/>
          <w:sz w:val="28"/>
        </w:rPr>
        <w:t>
      метаморфтық жыныстар, оның ішінде мәрмәр, кварциттер, кварцты-далалық шпат жыныстары;</w:t>
      </w:r>
    </w:p>
    <w:p>
      <w:pPr>
        <w:spacing w:after="0"/>
        <w:ind w:left="0"/>
        <w:jc w:val="both"/>
      </w:pPr>
      <w:r>
        <w:rPr>
          <w:rFonts w:ascii="Times New Roman"/>
          <w:b w:val="false"/>
          <w:i w:val="false"/>
          <w:color w:val="000000"/>
          <w:sz w:val="28"/>
        </w:rPr>
        <w:t>
      магмалық тау жыныстары, оның ішінде граниттер, сиениттер, диориттер, габбро, риолиттер (липариттер), андезиттер, диабазалар, базальт, вулкандық туфтар, шлактар, пемзалар, вулкандық шынылар және шыны тектес жыныстар (перлит, обсидиан);</w:t>
      </w:r>
    </w:p>
    <w:p>
      <w:pPr>
        <w:spacing w:after="0"/>
        <w:ind w:left="0"/>
        <w:jc w:val="both"/>
      </w:pPr>
      <w:r>
        <w:rPr>
          <w:rFonts w:ascii="Times New Roman"/>
          <w:b w:val="false"/>
          <w:i w:val="false"/>
          <w:color w:val="000000"/>
          <w:sz w:val="28"/>
        </w:rPr>
        <w:t>
      шөгінді тау жыныстары, оның ішінде галечниктер мен қиыршық тас, қиыршық тас-құм (құмды-қиыршық тас) қоспалар, құмдар және құмдуықтар, саздан және саздақты жыныстар (суглинкілер, алевролиттер, аргиллиттер, балшықты тақтатастар), ас тұзы, гипстік жыныстар, мергельдер, әктастар, оның ішінде ұлутастар, бор жыныстары, доломиттер, әктасты-доломит жыныстары, кремний жыныстары (трепел, опока, диатомит), табиғи пигменттер, шымтезек;</w:t>
      </w:r>
    </w:p>
    <w:p>
      <w:pPr>
        <w:spacing w:after="0"/>
        <w:ind w:left="0"/>
        <w:jc w:val="both"/>
      </w:pPr>
      <w:r>
        <w:rPr>
          <w:rFonts w:ascii="Times New Roman"/>
          <w:b w:val="false"/>
          <w:i w:val="false"/>
          <w:color w:val="000000"/>
          <w:sz w:val="28"/>
        </w:rPr>
        <w:t>
      емдік балшықтар жатады.";</w:t>
      </w:r>
    </w:p>
    <w:p>
      <w:pPr>
        <w:spacing w:after="0"/>
        <w:ind w:left="0"/>
        <w:jc w:val="both"/>
      </w:pPr>
      <w:r>
        <w:rPr>
          <w:rFonts w:ascii="Times New Roman"/>
          <w:b w:val="false"/>
          <w:i w:val="false"/>
          <w:color w:val="000000"/>
          <w:sz w:val="28"/>
        </w:rPr>
        <w:t>
      2) 188-баптың 4-тармағының бірінші бөлігі мынадай редакцияда жазылсын:</w:t>
      </w:r>
    </w:p>
    <w:p>
      <w:pPr>
        <w:spacing w:after="0"/>
        <w:ind w:left="0"/>
        <w:jc w:val="both"/>
      </w:pPr>
      <w:r>
        <w:rPr>
          <w:rFonts w:ascii="Times New Roman"/>
          <w:b w:val="false"/>
          <w:i w:val="false"/>
          <w:color w:val="000000"/>
          <w:sz w:val="28"/>
        </w:rPr>
        <w:t>
      "4. Егер осы баптың 2 және 3-тармақтарының ережелерін қолдану нәтижесінде осы Кодекстің 19-бабы 2-тармағының талаптарына сәйкес келетін блоктар жер пайдалануға беруге жататын екі және одан да көп жеке учаскесін қалыптастырса, құзыретті орган осындай жер қойнауы учаскелерінің әрқайсысына жеке лицензиялар береді.";</w:t>
      </w:r>
    </w:p>
    <w:p>
      <w:pPr>
        <w:spacing w:after="0"/>
        <w:ind w:left="0"/>
        <w:jc w:val="both"/>
      </w:pPr>
      <w:r>
        <w:rPr>
          <w:rFonts w:ascii="Times New Roman"/>
          <w:b w:val="false"/>
          <w:i w:val="false"/>
          <w:color w:val="000000"/>
          <w:sz w:val="28"/>
        </w:rPr>
        <w:t>
      3) 233-баптың 1-тармағы мынадай мазмұндағы 1-1) тармақшамен толықтырылсын:</w:t>
      </w:r>
    </w:p>
    <w:p>
      <w:pPr>
        <w:spacing w:after="0"/>
        <w:ind w:left="0"/>
        <w:jc w:val="both"/>
      </w:pPr>
      <w:r>
        <w:rPr>
          <w:rFonts w:ascii="Times New Roman"/>
          <w:b w:val="false"/>
          <w:i w:val="false"/>
          <w:color w:val="000000"/>
          <w:sz w:val="28"/>
        </w:rPr>
        <w:t>
      "1-1) кең таралған пайдалы қазбалардың түрлері;";</w:t>
      </w:r>
    </w:p>
    <w:p>
      <w:pPr>
        <w:spacing w:after="0"/>
        <w:ind w:left="0"/>
        <w:jc w:val="both"/>
      </w:pPr>
      <w:r>
        <w:rPr>
          <w:rFonts w:ascii="Times New Roman"/>
          <w:b w:val="false"/>
          <w:i w:val="false"/>
          <w:color w:val="000000"/>
          <w:sz w:val="28"/>
        </w:rPr>
        <w:t>
      4) 278-бапта:</w:t>
      </w:r>
    </w:p>
    <w:p>
      <w:pPr>
        <w:spacing w:after="0"/>
        <w:ind w:left="0"/>
        <w:jc w:val="both"/>
      </w:pPr>
      <w:r>
        <w:rPr>
          <w:rFonts w:ascii="Times New Roman"/>
          <w:b w:val="false"/>
          <w:i w:val="false"/>
          <w:color w:val="000000"/>
          <w:sz w:val="28"/>
        </w:rPr>
        <w:t>
      12-тармақта:</w:t>
      </w:r>
    </w:p>
    <w:p>
      <w:pPr>
        <w:spacing w:after="0"/>
        <w:ind w:left="0"/>
        <w:jc w:val="both"/>
      </w:pPr>
      <w:r>
        <w:rPr>
          <w:rFonts w:ascii="Times New Roman"/>
          <w:b w:val="false"/>
          <w:i w:val="false"/>
          <w:color w:val="000000"/>
          <w:sz w:val="28"/>
        </w:rPr>
        <w:t>
      сегізінші бөліктегі "құзыретті органмен келісу бойынша бюджеттік жоспарлау саласындағы" деген сөздер "мемлекеттік жоспарлау саласындағы" деген сөздермен ауыстырылсын;</w:t>
      </w:r>
    </w:p>
    <w:p>
      <w:pPr>
        <w:spacing w:after="0"/>
        <w:ind w:left="0"/>
        <w:jc w:val="both"/>
      </w:pPr>
      <w:r>
        <w:rPr>
          <w:rFonts w:ascii="Times New Roman"/>
          <w:b w:val="false"/>
          <w:i w:val="false"/>
          <w:color w:val="000000"/>
          <w:sz w:val="28"/>
        </w:rPr>
        <w:t>
      мынадай мазмұндағы тоғызыншы бөлікпен толықтырылсын:</w:t>
      </w:r>
    </w:p>
    <w:p>
      <w:pPr>
        <w:spacing w:after="0"/>
        <w:ind w:left="0"/>
        <w:jc w:val="both"/>
      </w:pPr>
      <w:r>
        <w:rPr>
          <w:rFonts w:ascii="Times New Roman"/>
          <w:b w:val="false"/>
          <w:i w:val="false"/>
          <w:color w:val="000000"/>
          <w:sz w:val="28"/>
        </w:rPr>
        <w:t>
      "Кең таралған пайдалы қазбалар бойынша экономикалық сараптама жүргізу тәртібін облыстың жергілікті атқарушы органы айқындайды.";</w:t>
      </w:r>
    </w:p>
    <w:p>
      <w:pPr>
        <w:spacing w:after="0"/>
        <w:ind w:left="0"/>
        <w:jc w:val="both"/>
      </w:pPr>
      <w:r>
        <w:rPr>
          <w:rFonts w:ascii="Times New Roman"/>
          <w:b w:val="false"/>
          <w:i w:val="false"/>
          <w:color w:val="000000"/>
          <w:sz w:val="28"/>
        </w:rPr>
        <w:t>
      25-тармақта:</w:t>
      </w:r>
    </w:p>
    <w:p>
      <w:pPr>
        <w:spacing w:after="0"/>
        <w:ind w:left="0"/>
        <w:jc w:val="both"/>
      </w:pPr>
      <w:r>
        <w:rPr>
          <w:rFonts w:ascii="Times New Roman"/>
          <w:b w:val="false"/>
          <w:i w:val="false"/>
          <w:color w:val="000000"/>
          <w:sz w:val="28"/>
        </w:rPr>
        <w:t>
      жетінші бөлік мынадай редакцияда жазылсын:</w:t>
      </w:r>
    </w:p>
    <w:p>
      <w:pPr>
        <w:spacing w:after="0"/>
        <w:ind w:left="0"/>
        <w:jc w:val="both"/>
      </w:pPr>
      <w:r>
        <w:rPr>
          <w:rFonts w:ascii="Times New Roman"/>
          <w:b w:val="false"/>
          <w:i w:val="false"/>
          <w:color w:val="000000"/>
          <w:sz w:val="28"/>
        </w:rPr>
        <w:t>
      "Егер Қазақстан Республикасының салық заңнамасында өзгеше белгіленбесе, жер қойнауын пайдалануға арналған келісімшарттың қолданысы жер қойнауын пайдалануға арналған тиісті лицензия берілген күннен бастап тоқтатылады.";</w:t>
      </w:r>
    </w:p>
    <w:p>
      <w:pPr>
        <w:spacing w:after="0"/>
        <w:ind w:left="0"/>
        <w:jc w:val="both"/>
      </w:pPr>
      <w:r>
        <w:rPr>
          <w:rFonts w:ascii="Times New Roman"/>
          <w:b w:val="false"/>
          <w:i w:val="false"/>
          <w:color w:val="000000"/>
          <w:sz w:val="28"/>
        </w:rPr>
        <w:t>
      тоғызыншы бөлік мынадай редакцияда жазылсын:</w:t>
      </w:r>
    </w:p>
    <w:p>
      <w:pPr>
        <w:spacing w:after="0"/>
        <w:ind w:left="0"/>
        <w:jc w:val="both"/>
      </w:pPr>
      <w:r>
        <w:rPr>
          <w:rFonts w:ascii="Times New Roman"/>
          <w:b w:val="false"/>
          <w:i w:val="false"/>
          <w:color w:val="000000"/>
          <w:sz w:val="28"/>
        </w:rPr>
        <w:t>
      "Осы тармаққа сәйкес жер қойнауын пайдалану құқығын қайта ресімдеу келісімшарт негізінде туындаған жер қойнауын пайдалану құқығын тоқтатпайды, сондай-ақ қайта ресімдеу кезінде болатын жер қойнауын пайдалану құқығына ауыртпалықтарды, сондай-ақ Қазақстан Республикасының салық заңнамасында көзделген құқықтар мен міндеттерді тоқтатуға алып келмейді.".</w:t>
      </w:r>
    </w:p>
    <w:p>
      <w:pPr>
        <w:spacing w:after="0"/>
        <w:ind w:left="0"/>
        <w:jc w:val="both"/>
      </w:pPr>
      <w:r>
        <w:rPr>
          <w:rFonts w:ascii="Times New Roman"/>
          <w:b w:val="false"/>
          <w:i w:val="false"/>
          <w:color w:val="000000"/>
          <w:sz w:val="28"/>
        </w:rPr>
        <w:t xml:space="preserve">
      9.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19-I, 19-II, 94, 96-құжаттар; № 21, 122-құжат; № 22, 131-құжат; № 23, 143-құжат; 2015 ж., № 8, 45-құжат; № 13, 68-құжат; № 15, 78-құжат; № 16, 79-құжат; № 20-IV, 113-құжат; № 20-VII, 115-құжат; № 21-II, 130-құжат; № 21-ІІІ, 137-құжат; № 22-I, 140, 143-құжаттар; № 22-ІІІ, 149-құжат; № 22-V, 156-құжат; № 22-VI, 159-құжат; 2016 ж., № 6, 45-құжат; № 7-II, 55-құжат; № 8-I, 65-құжат; № 12, 87-құжат; № 22, 116-құжат; № 24, 126-құжат; 2017 ж., № 4, 7-құжат; № 9, 21-құжат; № 13, 45-құжат; № 21, 98-құжат; № 22-III, 109-құжат; № 23-III, 111-құжат; № 24, 115-құжат; 2018 ж., № 10, 32-құжат; № 13, 41-құжат; № 14, 44-құжат; № 15, 47-құжат; 2019 ж., № 2, 6-құжат; № 7, 37-құжат; № 15-16, 67-құжат; 2019 жылғы 27 қарашада "Егемен Қазақстан" және "Казахстанская правда" газеттерінде жарияланған 2019 жылғы 25 қарашадағы "Қазақстан Республикасының кейбір заңнамалық актілеріне мемлекеттік қызметтер көрсету мәселелері бойынша өзгерістер мен толықтырулар енгізу туралы" Қазақстан Республикасының Заңы; 2019 жылғы 27 желтоқсанда "Егемен Қазақстан" және "Казахстанская правда" газеттерінде жарияланған 2019 жылғы 26 желтоқсандағы "Қазақстан Республикасының кейбір заңнамалық актілеріне тұрғын үй-коммуналдық шаруашылық мәселелері бойынша өзгерістер мен толықтырулар енгізу туралы" Қазақстан Республикасының Заңы; 2019 жылғы 30 желтоқсанда "Егемен Қазақстан" және "Казахстанская правда" газеттерінде жарияланған 2019 жылғы 27 желтоқсандағы "Қазақстан Республикасының кейбір заңнамалық актілеріне Қазақстан Республикасының әкімшілік-аумақтық құрылысы, мемлекеттік басқару жүйесін, бюджетаралық қатынастарды жетілдіру, кредиттеу және білім беру мәселелері бойынша өзгерістер мен толықтырулар енгізу туралы" Қазақстан Республикасының Заңы):</w:t>
      </w:r>
    </w:p>
    <w:p>
      <w:pPr>
        <w:spacing w:after="0"/>
        <w:ind w:left="0"/>
        <w:jc w:val="both"/>
      </w:pPr>
      <w:r>
        <w:rPr>
          <w:rFonts w:ascii="Times New Roman"/>
          <w:b w:val="false"/>
          <w:i w:val="false"/>
          <w:color w:val="000000"/>
          <w:sz w:val="28"/>
        </w:rPr>
        <w:t xml:space="preserve">
      1) 5-1-баптың 2-тармағында: </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"2. Екінші деңгейдегі банктердің кредиттік портфельдерінің сапасын жақсартуға маманданатын ұйым іске асыру кезінде залалдар туындауы мүмкін қызметтің мынадай түрлерін жүзеге асыруға құқылы:";</w:t>
      </w:r>
    </w:p>
    <w:p>
      <w:pPr>
        <w:spacing w:after="0"/>
        <w:ind w:left="0"/>
        <w:jc w:val="both"/>
      </w:pPr>
      <w:r>
        <w:rPr>
          <w:rFonts w:ascii="Times New Roman"/>
          <w:b w:val="false"/>
          <w:i w:val="false"/>
          <w:color w:val="000000"/>
          <w:sz w:val="28"/>
        </w:rPr>
        <w:t>
      11) тармақшадағы "өткізуге құқылы" деген сөздер "өткізуге" деген сөздермен сөзге ауыстырылып мынадай мазмұндағы 12) тармақшамен толықтырылсын:</w:t>
      </w:r>
    </w:p>
    <w:p>
      <w:pPr>
        <w:spacing w:after="0"/>
        <w:ind w:left="0"/>
        <w:jc w:val="both"/>
      </w:pPr>
      <w:r>
        <w:rPr>
          <w:rFonts w:ascii="Times New Roman"/>
          <w:b w:val="false"/>
          <w:i w:val="false"/>
          <w:color w:val="000000"/>
          <w:sz w:val="28"/>
        </w:rPr>
        <w:t>
      "12) банктерден және бұрын банктер болып табылған заңды тұлғалардан сатып алынған талап ету құқықтары бойынша берешекті қайта құрылымдауды жүргізуге, негізгі борышты және (немесе) сыйақыны толық немесе ішінара есептен шығаруға, залалдар туындауы мүмкін тұрақсыздық айыбын (айыппұлдарды, өсімпұлдарды) толық немесе ішінара жоюға.";</w:t>
      </w:r>
    </w:p>
    <w:p>
      <w:pPr>
        <w:spacing w:after="0"/>
        <w:ind w:left="0"/>
        <w:jc w:val="both"/>
      </w:pPr>
      <w:r>
        <w:rPr>
          <w:rFonts w:ascii="Times New Roman"/>
          <w:b w:val="false"/>
          <w:i w:val="false"/>
          <w:color w:val="000000"/>
          <w:sz w:val="28"/>
        </w:rPr>
        <w:t>
      2) 36-бапта: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"1. Банктік қарыз шарты бойынша міндеттемелерді орындау мерзімінің өтуі болған кезде, бірақ ол басталған күннен бастап күнтізбелік отыз күннен кешіктірмей, банк (банк операцияларының жекелеген түрлерін жүзеге асыратын ұйым, екінші деңгейдегі банктердің кредиттік портфельдерінің сапасын жақсартуға маманданатын ұйым) банктік қарыз шартында көзделген тәсілмен және мерзімдерде қарыз алушыны:";</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"Банк (банк операцияларының жекелеген түрлерін жүзеге асыратын ұйым, екінші деңгейдегі банктердің кредиттік портфельдерінің сапасын жақсартуға маманданатын ұйым) қарыз алушыны хабардар ету үшін коллекторлық агенттікті тартуға құқылы.";</w:t>
      </w:r>
    </w:p>
    <w:p>
      <w:pPr>
        <w:spacing w:after="0"/>
        <w:ind w:left="0"/>
        <w:jc w:val="both"/>
      </w:pPr>
      <w:r>
        <w:rPr>
          <w:rFonts w:ascii="Times New Roman"/>
          <w:b w:val="false"/>
          <w:i w:val="false"/>
          <w:color w:val="000000"/>
          <w:sz w:val="28"/>
        </w:rPr>
        <w:t>
      1-1-тармақтың бірінші абзацы мынадай редакцияда жазылсын:</w:t>
      </w:r>
    </w:p>
    <w:p>
      <w:pPr>
        <w:spacing w:after="0"/>
        <w:ind w:left="0"/>
        <w:jc w:val="both"/>
      </w:pPr>
      <w:r>
        <w:rPr>
          <w:rFonts w:ascii="Times New Roman"/>
          <w:b w:val="false"/>
          <w:i w:val="false"/>
          <w:color w:val="000000"/>
          <w:sz w:val="28"/>
        </w:rPr>
        <w:t>
      "1-1. Міндеттемелерді орындау мерзімінің өтуі басталған күннен бастап күнтізбелік отыз күн ішінде қарыз алушы – жеке тұлға банкке (банк операцияларының жекелеген түрлерін жүзеге асыратын ұйымға, екінші деңгейдегі банктердің кредиттік портфельдерінің сапасын жақсартуға маманданатын ұйымға) баруға және өзінің банктік қарыз шартының талаптарына, оның ішінде:";</w:t>
      </w:r>
    </w:p>
    <w:p>
      <w:pPr>
        <w:spacing w:after="0"/>
        <w:ind w:left="0"/>
        <w:jc w:val="both"/>
      </w:pPr>
      <w:r>
        <w:rPr>
          <w:rFonts w:ascii="Times New Roman"/>
          <w:b w:val="false"/>
          <w:i w:val="false"/>
          <w:color w:val="000000"/>
          <w:sz w:val="28"/>
        </w:rPr>
        <w:t>
      1-2-тармақтың бірінші абзацы мынадай редакцияда жазылсын:</w:t>
      </w:r>
    </w:p>
    <w:p>
      <w:pPr>
        <w:spacing w:after="0"/>
        <w:ind w:left="0"/>
        <w:jc w:val="both"/>
      </w:pPr>
      <w:r>
        <w:rPr>
          <w:rFonts w:ascii="Times New Roman"/>
          <w:b w:val="false"/>
          <w:i w:val="false"/>
          <w:color w:val="000000"/>
          <w:sz w:val="28"/>
        </w:rPr>
        <w:t>
      "1-2. Банк (банк операцияларының жекелеген түрлерін жүзеге асыратын ұйым, екінші деңгейдегі банктердің кредиттік портфельдерінің сапасын жақсартуға маманданатын ұйым) қарыз алушының жазбаша өтінішін алған күннен кейін күнтізбелік он бес күн ішінде банктік қарыз шартының талаптарына ұсынылған өзгерістерді қарайды және қарыз алушыға:";</w:t>
      </w:r>
    </w:p>
    <w:p>
      <w:pPr>
        <w:spacing w:after="0"/>
        <w:ind w:left="0"/>
        <w:jc w:val="both"/>
      </w:pPr>
      <w:r>
        <w:rPr>
          <w:rFonts w:ascii="Times New Roman"/>
          <w:b w:val="false"/>
          <w:i w:val="false"/>
          <w:color w:val="000000"/>
          <w:sz w:val="28"/>
        </w:rPr>
        <w:t>
      2-тармақтың бірінші абзацы мынадай редакцияда жазылсын:</w:t>
      </w:r>
    </w:p>
    <w:p>
      <w:pPr>
        <w:spacing w:after="0"/>
        <w:ind w:left="0"/>
        <w:jc w:val="both"/>
      </w:pPr>
      <w:r>
        <w:rPr>
          <w:rFonts w:ascii="Times New Roman"/>
          <w:b w:val="false"/>
          <w:i w:val="false"/>
          <w:color w:val="000000"/>
          <w:sz w:val="28"/>
        </w:rPr>
        <w:t>
      "2. Осы баптың 1-тармағында көрсетілген хабарламадан туындайтын талаптар қанағаттандырылмаған кезде банк (банк операцияларының жекелеген түрлерін жүзеге асыратын ұйым, екінші деңгейдегі банктердің кредиттік портфельдерінің сапасын жақсартуға маманданатын ұйым):";</w:t>
      </w:r>
    </w:p>
    <w:p>
      <w:pPr>
        <w:spacing w:after="0"/>
        <w:ind w:left="0"/>
        <w:jc w:val="both"/>
      </w:pPr>
      <w:r>
        <w:rPr>
          <w:rFonts w:ascii="Times New Roman"/>
          <w:b w:val="false"/>
          <w:i w:val="false"/>
          <w:color w:val="000000"/>
          <w:sz w:val="28"/>
        </w:rPr>
        <w:t>
      2-1-тармақта:</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"2-1. Қарыз алушы осы баптың 1-1-тармағында көзделген құқықты іске асырмаған, сондай-ақ осы баптың 1-тармағында көрсетілген хабарламадан туындайтын талаптар қанағаттандырылмаған не қарыз алушы мен банк (банк операцияларының жекелеген түрлерін жүзеге асыратын ұйым, екінші деңгейдегі банктердің кредиттік портфельдерінің сапасын жақсартуға маманданатын ұйым) арасында банктік қарыз шартының талаптарын өзгертуге келісім болмаған жағдайларда, банк (банк операцияларының жекелеген түрлерін жүзеге асыратын ұйым, екінші деңгейдегі банктердің кредиттік портфельдерінің сапасын жақсартуға маманданатын ұйым) осы баптың 2-тармағында көзделген шаралардан басқа:";</w:t>
      </w:r>
    </w:p>
    <w:p>
      <w:pPr>
        <w:spacing w:after="0"/>
        <w:ind w:left="0"/>
        <w:jc w:val="both"/>
      </w:pPr>
      <w:r>
        <w:rPr>
          <w:rFonts w:ascii="Times New Roman"/>
          <w:b w:val="false"/>
          <w:i w:val="false"/>
          <w:color w:val="000000"/>
          <w:sz w:val="28"/>
        </w:rPr>
        <w:t>
      екінші абзац мынадай редакцияда жазылсын:</w:t>
      </w:r>
    </w:p>
    <w:p>
      <w:pPr>
        <w:spacing w:after="0"/>
        <w:ind w:left="0"/>
        <w:jc w:val="both"/>
      </w:pPr>
      <w:r>
        <w:rPr>
          <w:rFonts w:ascii="Times New Roman"/>
          <w:b w:val="false"/>
          <w:i w:val="false"/>
          <w:color w:val="000000"/>
          <w:sz w:val="28"/>
        </w:rPr>
        <w:t>
      "Банктік қарыз шартында қарыз алушы банктік қарыз шарты бойынша міндеттемелерді орындау мерзімінің өтуіне жол берген жағдайда банктің (банк операцияларының жекелеген түрлерін жүзеге асыратын ұйымның, екінші деңгейдегі банктердің кредиттік портфельдерінің сапасын жақсартуға маманданатын ұйымның) коллекторлық агенттікті тартуға құқығы болған кезде, берешекті сотқа дейінгі өндіріп алу және реттеу үшін коллекторлық агенттікке беруге жол беріледі.";</w:t>
      </w:r>
    </w:p>
    <w:p>
      <w:pPr>
        <w:spacing w:after="0"/>
        <w:ind w:left="0"/>
        <w:jc w:val="both"/>
      </w:pPr>
      <w:r>
        <w:rPr>
          <w:rFonts w:ascii="Times New Roman"/>
          <w:b w:val="false"/>
          <w:i w:val="false"/>
          <w:color w:val="000000"/>
          <w:sz w:val="28"/>
        </w:rPr>
        <w:t>
      үшінші бөліктің бірінші абзацы мынадай редакцияда жазылсын:</w:t>
      </w:r>
    </w:p>
    <w:p>
      <w:pPr>
        <w:spacing w:after="0"/>
        <w:ind w:left="0"/>
        <w:jc w:val="both"/>
      </w:pPr>
      <w:r>
        <w:rPr>
          <w:rFonts w:ascii="Times New Roman"/>
          <w:b w:val="false"/>
          <w:i w:val="false"/>
          <w:color w:val="000000"/>
          <w:sz w:val="28"/>
        </w:rPr>
        <w:t>
      "Берешек коллекторлық агенттікте сотқа дейін өндіріп алуда және реттеуде болған кезеңде банк (банк операцияларының жекелеген түрлерін жүзеге асыратын ұйым, екінші деңгейдегі банктердің кредиттік портфельдерінің сапасын жақсартуға маманданатын ұйым):";</w:t>
      </w:r>
    </w:p>
    <w:p>
      <w:pPr>
        <w:spacing w:after="0"/>
        <w:ind w:left="0"/>
        <w:jc w:val="both"/>
      </w:pPr>
      <w:r>
        <w:rPr>
          <w:rFonts w:ascii="Times New Roman"/>
          <w:b w:val="false"/>
          <w:i w:val="false"/>
          <w:color w:val="000000"/>
          <w:sz w:val="28"/>
        </w:rPr>
        <w:t>
      3) 50-баптың 4-тармағының екінші бөлігі мынадай мазмұндағы 1-8) тармақшамен толықтырылсын:</w:t>
      </w:r>
    </w:p>
    <w:p>
      <w:pPr>
        <w:spacing w:after="0"/>
        <w:ind w:left="0"/>
        <w:jc w:val="both"/>
      </w:pPr>
      <w:r>
        <w:rPr>
          <w:rFonts w:ascii="Times New Roman"/>
          <w:b w:val="false"/>
          <w:i w:val="false"/>
          <w:color w:val="000000"/>
          <w:sz w:val="28"/>
        </w:rPr>
        <w:t>
      "1-8) банктердің мемлекеттік кірістер органына өз қызметін жүзеге асыру орындарында төлем карточкаларын пайдалана отырып, төлемдерді қабылдауға арналған жабдықты (құрылғыны) орнатуды қамтамасыз еткен тұлғалар туралы ақпаратты салық және бюджетке төленетін төлемдердің түсуін қамтамасыз ету саласындағы уәкілетті орган Қазақстан Республикасының Ұлттық банкімен келісу бойынша белгілеген тәртіппен және мерзімде салықтық әкімшілендіру мақсатында ғана ұсынуы;".</w:t>
      </w:r>
    </w:p>
    <w:p>
      <w:pPr>
        <w:spacing w:after="0"/>
        <w:ind w:left="0"/>
        <w:jc w:val="both"/>
      </w:pPr>
      <w:r>
        <w:rPr>
          <w:rFonts w:ascii="Times New Roman"/>
          <w:b w:val="false"/>
          <w:i w:val="false"/>
          <w:color w:val="000000"/>
          <w:sz w:val="28"/>
        </w:rPr>
        <w:t xml:space="preserve">
      10. "Этил спирті мен алкоголь өнімінің өндірілуін және айналымын мемлекеттік реттеу туралы"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20,720-құжат; 2004 ж., № 5, 27-құжат; № 23, 140, 142-құжаттар; 2006 ж., № 23, 141-құжат;  2007 ж.,  № 2,  18-құжат;  № 12,  88-құжат;  2009 ж., № 17, 82-құжат;  2010 ж.,  № 15,  71-құжат;  № 22,  128-құжат;  2011 ж.,  № 11, 102-құжат;  № 12,  111-құжат;   2012 ж.,  №  15,  97-құжат;  2013 ж.,   № 14, 72-құжат; 2014 ж., № 10, 52-құжат; № 11, 65-құжат; № 19-I, 19-II, 96-құжат; 2015 ж.,  № 19-I,  101-құжат; № 23-I, 169-құжат; 2016 ж., № 22, 116-құжат; 2017 ж., № 22-III, 109-құжат; 2018 ж., № 24, 94-құжат; 2019 ж., № 8, 45-құжат; № 19-20, 86-құжат):</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7) тармақша мынадай редакцияда жазылсын:</w:t>
      </w:r>
    </w:p>
    <w:p>
      <w:pPr>
        <w:spacing w:after="0"/>
        <w:ind w:left="0"/>
        <w:jc w:val="both"/>
      </w:pPr>
      <w:r>
        <w:rPr>
          <w:rFonts w:ascii="Times New Roman"/>
          <w:b w:val="false"/>
          <w:i w:val="false"/>
          <w:color w:val="000000"/>
          <w:sz w:val="28"/>
        </w:rPr>
        <w:t>
      "7) есепке алатын бақылау аспаптары – электр энергиясының іркіліссіз қоректендіру көздерімен жарақтандырылған, уәкілетті органға және оның аумақтық бөлімшелеріне этил спирті мен алкоголь өнімінің өндірісі саласындағы есепке алатын бақылау аспаптары деректерінің операторы арқылы нақты уақыт режимінде этил спирті мен алкоголь өнімінің өндірілу көлемдері туралы, ондағы этил спиртінің (шараптан, сыра мен сыра сусындарынан басқа) шоғырлануы туралы, этил спиртінің (сыра мен сыра сусындарынан басқа) қалдықтары және есепке алу-бақылау маркаларымен таңбалануға жататын өндірілген алкоголь өнімінің есепке алу-бақылау маркаларын сәйкестендіру туралы және арақтар мен айырықша арақтарды өндіру кезінде тұтынылатын электр энергиясының көлемдері туралы деректердің автоматтандырылған берілуін қамтамасыз ететін аспаптар;";</w:t>
      </w:r>
    </w:p>
    <w:p>
      <w:pPr>
        <w:spacing w:after="0"/>
        <w:ind w:left="0"/>
        <w:jc w:val="both"/>
      </w:pPr>
      <w:r>
        <w:rPr>
          <w:rFonts w:ascii="Times New Roman"/>
          <w:b w:val="false"/>
          <w:i w:val="false"/>
          <w:color w:val="000000"/>
          <w:sz w:val="28"/>
        </w:rPr>
        <w:t>
      22) тармақша мынадай редакцияда жазылсын:</w:t>
      </w:r>
    </w:p>
    <w:p>
      <w:pPr>
        <w:spacing w:after="0"/>
        <w:ind w:left="0"/>
        <w:jc w:val="both"/>
      </w:pPr>
      <w:r>
        <w:rPr>
          <w:rFonts w:ascii="Times New Roman"/>
          <w:b w:val="false"/>
          <w:i w:val="false"/>
          <w:color w:val="000000"/>
          <w:sz w:val="28"/>
        </w:rPr>
        <w:t>
      "22) тауарларға ілеспе жүкқұжат – этил спиртінің және (немесе) алкоголь өнімінің қозғалысын бақылауға арналған құжат;</w:t>
      </w:r>
    </w:p>
    <w:p>
      <w:pPr>
        <w:spacing w:after="0"/>
        <w:ind w:left="0"/>
        <w:jc w:val="both"/>
      </w:pPr>
      <w:r>
        <w:rPr>
          <w:rFonts w:ascii="Times New Roman"/>
          <w:b w:val="false"/>
          <w:i w:val="false"/>
          <w:color w:val="000000"/>
          <w:sz w:val="28"/>
        </w:rPr>
        <w:t>
      Тауарларға ілеспе жүкқұжаттар Салық кодексінде белгіленген тәртіппен ресімделеді.";</w:t>
      </w:r>
    </w:p>
    <w:p>
      <w:pPr>
        <w:spacing w:after="0"/>
        <w:ind w:left="0"/>
        <w:jc w:val="both"/>
      </w:pPr>
      <w:r>
        <w:rPr>
          <w:rFonts w:ascii="Times New Roman"/>
          <w:b w:val="false"/>
          <w:i w:val="false"/>
          <w:color w:val="000000"/>
          <w:sz w:val="28"/>
        </w:rPr>
        <w:t>
      24) тармақша мынадай редакцияда жазылсын:</w:t>
      </w:r>
    </w:p>
    <w:p>
      <w:pPr>
        <w:spacing w:after="0"/>
        <w:ind w:left="0"/>
        <w:jc w:val="both"/>
      </w:pPr>
      <w:r>
        <w:rPr>
          <w:rFonts w:ascii="Times New Roman"/>
          <w:b w:val="false"/>
          <w:i w:val="false"/>
          <w:color w:val="000000"/>
          <w:sz w:val="28"/>
        </w:rPr>
        <w:t>
      "24) этил спирті мен алкоголь өнімінің өндірісі саласындағы есепке алатын бақылау аспаптарының деректері – этил спирті мен алкоголь өнімінің өндіріс көлемі, ондағы этил спиртінің (шараптан, сыра мен сыра сусынынан басқа) концентрациясы, этил спиртінің (сыра мен сыра сусынынан басқа) қалдықтары, есепке алу-бақылау маркаларын сәйкестендіру туралы және арақтар мен айрықша арақтарды өндіру кезінде тұтынылатын электр энергиясының көлемі туралы деректер;";</w:t>
      </w:r>
    </w:p>
    <w:p>
      <w:pPr>
        <w:spacing w:after="0"/>
        <w:ind w:left="0"/>
        <w:jc w:val="both"/>
      </w:pPr>
      <w:r>
        <w:rPr>
          <w:rFonts w:ascii="Times New Roman"/>
          <w:b w:val="false"/>
          <w:i w:val="false"/>
          <w:color w:val="000000"/>
          <w:sz w:val="28"/>
        </w:rPr>
        <w:t>
      2) 4-баптың 2-тармағының 8) тармақшасы алып тасталсын;</w:t>
      </w:r>
    </w:p>
    <w:p>
      <w:pPr>
        <w:spacing w:after="0"/>
        <w:ind w:left="0"/>
        <w:jc w:val="both"/>
      </w:pPr>
      <w:r>
        <w:rPr>
          <w:rFonts w:ascii="Times New Roman"/>
          <w:b w:val="false"/>
          <w:i w:val="false"/>
          <w:color w:val="000000"/>
          <w:sz w:val="28"/>
        </w:rPr>
        <w:t>
      3) 9-бапта:</w:t>
      </w:r>
    </w:p>
    <w:p>
      <w:pPr>
        <w:spacing w:after="0"/>
        <w:ind w:left="0"/>
        <w:jc w:val="both"/>
      </w:pPr>
      <w:r>
        <w:rPr>
          <w:rFonts w:ascii="Times New Roman"/>
          <w:b w:val="false"/>
          <w:i w:val="false"/>
          <w:color w:val="000000"/>
          <w:sz w:val="28"/>
        </w:rPr>
        <w:t>
      3-тармақтың 6) тармақшасы мынадай мазмұндағы бөлікпен толықтырылсын:</w:t>
      </w:r>
    </w:p>
    <w:p>
      <w:pPr>
        <w:spacing w:after="0"/>
        <w:ind w:left="0"/>
        <w:jc w:val="both"/>
      </w:pPr>
      <w:r>
        <w:rPr>
          <w:rFonts w:ascii="Times New Roman"/>
          <w:b w:val="false"/>
          <w:i w:val="false"/>
          <w:color w:val="000000"/>
          <w:sz w:val="28"/>
        </w:rPr>
        <w:t>
      "Осы тармақшаның ережелері қызметі ортақ пайдаланылатын телекоммуникация желісі жоқ жерлерде болатын лицензиаттарға қолданылмайды.";</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Тауарларға ілеспе жүкқұжаттары жоқ не ережелер бұзыла отырып ресімделген этил спирті мен алкоголь өнімінің айналымына және орнын өзгертуге тыйым салынады.";</w:t>
      </w:r>
    </w:p>
    <w:p>
      <w:pPr>
        <w:spacing w:after="0"/>
        <w:ind w:left="0"/>
        <w:jc w:val="both"/>
      </w:pPr>
      <w:r>
        <w:rPr>
          <w:rFonts w:ascii="Times New Roman"/>
          <w:b w:val="false"/>
          <w:i w:val="false"/>
          <w:color w:val="000000"/>
          <w:sz w:val="28"/>
        </w:rPr>
        <w:t>
      4) 12-1-бап мынадай редакцияда жазылсын:</w:t>
      </w:r>
    </w:p>
    <w:p>
      <w:pPr>
        <w:spacing w:after="0"/>
        <w:ind w:left="0"/>
        <w:jc w:val="both"/>
      </w:pPr>
      <w:r>
        <w:rPr>
          <w:rFonts w:ascii="Times New Roman"/>
          <w:b w:val="false"/>
          <w:i w:val="false"/>
          <w:color w:val="000000"/>
          <w:sz w:val="28"/>
        </w:rPr>
        <w:t>
      "12-1-бап. Этил спирті мен алкоголь өнімін тасымалдау шарттары</w:t>
      </w:r>
    </w:p>
    <w:p>
      <w:pPr>
        <w:spacing w:after="0"/>
        <w:ind w:left="0"/>
        <w:jc w:val="both"/>
      </w:pPr>
      <w:r>
        <w:rPr>
          <w:rFonts w:ascii="Times New Roman"/>
          <w:b w:val="false"/>
          <w:i w:val="false"/>
          <w:color w:val="000000"/>
          <w:sz w:val="28"/>
        </w:rPr>
        <w:t>
      Этил спирті мен алкоголь өнімін өткізу (босату) және тасымалдау кезінде міндетті түрде тауарларға ілеспе жүкқұжаттар Салық кодексінде белгіленген тәртіппен ресімделеді.".</w:t>
      </w:r>
    </w:p>
    <w:p>
      <w:pPr>
        <w:spacing w:after="0"/>
        <w:ind w:left="0"/>
        <w:jc w:val="both"/>
      </w:pPr>
      <w:r>
        <w:rPr>
          <w:rFonts w:ascii="Times New Roman"/>
          <w:b w:val="false"/>
          <w:i w:val="false"/>
          <w:color w:val="000000"/>
          <w:sz w:val="28"/>
        </w:rPr>
        <w:t xml:space="preserve">
      11.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 № 13, 91-құжат; № 21-22, 124-құжат; № 23-24, 125-құжат; 2013 ж., № 10-11, 56-құжат; 2014 ж., № 4-5, 24-құжат; № 10, 52-құжат; № 11, 61-құжат; № 19-І, 19-II, 94-құжат; № 21, 122-құжат; № 22, 131-құжат; 2015 ж., № 8, 45-құжат; № 15, 78-құжат; № 20-IV, 113-құжат; № 22-І, 143-құжат; № 22-III, 149-құжат; № 22-V, 156-құжат; № 22-VI, 159-құжат; 2016 ж., № 6, 45-құжат; 2017 ж., № 4, 7-құжат; № 22-III, 109-құжат; 2018 ж., № 1, 4-құжат; № 13, 41-құжат; № 14, 44-құжат; 2019 ж., № 7, 37, 39-құжаттар; № 15-16, 67-құжат; 2019 жылғы 27 қарашада "Егемен Қазақстан" және "Казахстанская правда" газеттерінде жарияланған 2019 жылғы 25 қарашадағы "Қазақстан Республикасының кейбір заңнамалық актілеріне мемлекеттік қызметтер көрсету мәселелері бойынша өзгерістер мен толықтырулар енгізу туралы" Қазақстан Республикасының Заңы; 2019 жылғы 30 желтоқсанда "Егемен Қазақстан" және "Казахстанская правда" газеттерінде жарияланған 2019 жылғы 26 желтоқсандағы "Қазақстан Республикасының кейбір заңнамалық актілеріне міндетті әлеуметтік сақтандыру, әлеуметтік қамсыздандыру және денсаулық сақтау саласындағы мемлекеттік-жекешелік әріптестік мәселелері бойынша өзгерістер мен толықтырулар енгізу туралы" Қазақстан Республикасының Заңы):</w:t>
      </w:r>
    </w:p>
    <w:p>
      <w:pPr>
        <w:spacing w:after="0"/>
        <w:ind w:left="0"/>
        <w:jc w:val="both"/>
      </w:pPr>
      <w:r>
        <w:rPr>
          <w:rFonts w:ascii="Times New Roman"/>
          <w:b w:val="false"/>
          <w:i w:val="false"/>
          <w:color w:val="000000"/>
          <w:sz w:val="28"/>
        </w:rPr>
        <w:t>
      80-бапта:</w:t>
      </w:r>
    </w:p>
    <w:p>
      <w:pPr>
        <w:spacing w:after="0"/>
        <w:ind w:left="0"/>
        <w:jc w:val="both"/>
      </w:pPr>
      <w:r>
        <w:rPr>
          <w:rFonts w:ascii="Times New Roman"/>
          <w:b w:val="false"/>
          <w:i w:val="false"/>
          <w:color w:val="000000"/>
          <w:sz w:val="28"/>
        </w:rPr>
        <w:t>
      4-тармақ мынадай мазмұндағы 2-2) тармақшамен толықтырылсын:</w:t>
      </w:r>
    </w:p>
    <w:p>
      <w:pPr>
        <w:spacing w:after="0"/>
        <w:ind w:left="0"/>
        <w:jc w:val="both"/>
      </w:pPr>
      <w:r>
        <w:rPr>
          <w:rFonts w:ascii="Times New Roman"/>
          <w:b w:val="false"/>
          <w:i w:val="false"/>
          <w:color w:val="000000"/>
          <w:sz w:val="28"/>
        </w:rPr>
        <w:t>
      "2-2) "Азаматтарға арналған үкімет" мемлекеттік корпорациясы және мемлекеттік органдар мемлекеттік қызметтерді көрсету үшін қажетті мәліметтер бөлігінде;";</w:t>
      </w:r>
    </w:p>
    <w:p>
      <w:pPr>
        <w:spacing w:after="0"/>
        <w:ind w:left="0"/>
        <w:jc w:val="both"/>
      </w:pPr>
      <w:r>
        <w:rPr>
          <w:rFonts w:ascii="Times New Roman"/>
          <w:b w:val="false"/>
          <w:i w:val="false"/>
          <w:color w:val="000000"/>
          <w:sz w:val="28"/>
        </w:rPr>
        <w:t>
      5-тармақта:</w:t>
      </w:r>
    </w:p>
    <w:p>
      <w:pPr>
        <w:spacing w:after="0"/>
        <w:ind w:left="0"/>
        <w:jc w:val="both"/>
      </w:pPr>
      <w:r>
        <w:rPr>
          <w:rFonts w:ascii="Times New Roman"/>
          <w:b w:val="false"/>
          <w:i w:val="false"/>
          <w:color w:val="000000"/>
          <w:sz w:val="28"/>
        </w:rPr>
        <w:t>
      мынадай мазмұндағы 6-1) тармақшамен толықтырылсын:</w:t>
      </w:r>
    </w:p>
    <w:p>
      <w:pPr>
        <w:spacing w:after="0"/>
        <w:ind w:left="0"/>
        <w:jc w:val="both"/>
      </w:pPr>
      <w:r>
        <w:rPr>
          <w:rFonts w:ascii="Times New Roman"/>
          <w:b w:val="false"/>
          <w:i w:val="false"/>
          <w:color w:val="000000"/>
          <w:sz w:val="28"/>
        </w:rPr>
        <w:t>
      "6-1) осы баптың 4-тармағының 2-2) тармақшасында көрсетілген сақтандыру есебін алушылар "Мемлекеттік көрсетілетін қызметтер туралы" Қазақстан Республикасының Заңына сәйкес алынған дерек қор субъектісінің (қызмет алушының) келісу негізінде мемлекеттік қызметтер көрсету үшін қажетті мәліметтер бөлігінде көрсетілетін қызметті алушылар болып табылатын дерекқор субъектілері туралы қолжетімділігі шектеулі және стандартты сақтандыру есептерін алуға құқылы.";</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"Осы баптың 4-тармағының 1), 2), 2-1), 2-2), 3), 6), 7) және 9) тармақшаларында көрсетілген сақтандыру есебін алушылар өздерінің функцияларын жүзеге асыру барысында алған қызметтік, коммерциялық құпияларды, сақтандыру құпиясын немесе Қазақстан Республикасының заңдарына сәйкес заңмен қорғалатын өзге де құпияны құрайтын мәліметтерді жария еткені үшін жауапты болады.";</w:t>
      </w:r>
    </w:p>
    <w:p>
      <w:pPr>
        <w:spacing w:after="0"/>
        <w:ind w:left="0"/>
        <w:jc w:val="both"/>
      </w:pPr>
      <w:r>
        <w:rPr>
          <w:rFonts w:ascii="Times New Roman"/>
          <w:b w:val="false"/>
          <w:i w:val="false"/>
          <w:color w:val="000000"/>
          <w:sz w:val="28"/>
        </w:rPr>
        <w:t>
      6-тармақтың үшінші бөлігі мынадай редакцияда жазылсын:</w:t>
      </w:r>
    </w:p>
    <w:p>
      <w:pPr>
        <w:spacing w:after="0"/>
        <w:ind w:left="0"/>
        <w:jc w:val="both"/>
      </w:pPr>
      <w:r>
        <w:rPr>
          <w:rFonts w:ascii="Times New Roman"/>
          <w:b w:val="false"/>
          <w:i w:val="false"/>
          <w:color w:val="000000"/>
          <w:sz w:val="28"/>
        </w:rPr>
        <w:t>
      "Ұйымның осы баптың 4-тармағының 1), 2), 2-1), 2-2) және 5) тармақшаларында көрсетілген алушыларға сақтандыру есебін ұсынуы олардың сұрау салуы негізінде қағаз жеткізгіште немесе электрондық цифрлық қолтаңбамен куәландырылған электрондық құжат нысанында жүзеге асырылады.";</w:t>
      </w:r>
    </w:p>
    <w:p>
      <w:pPr>
        <w:spacing w:after="0"/>
        <w:ind w:left="0"/>
        <w:jc w:val="both"/>
      </w:pPr>
      <w:r>
        <w:rPr>
          <w:rFonts w:ascii="Times New Roman"/>
          <w:b w:val="false"/>
          <w:i w:val="false"/>
          <w:color w:val="000000"/>
          <w:sz w:val="28"/>
        </w:rPr>
        <w:t>
      6-1-тармақ мынадай редакцияда жазылсын:</w:t>
      </w:r>
    </w:p>
    <w:p>
      <w:pPr>
        <w:spacing w:after="0"/>
        <w:ind w:left="0"/>
        <w:jc w:val="both"/>
      </w:pPr>
      <w:r>
        <w:rPr>
          <w:rFonts w:ascii="Times New Roman"/>
          <w:b w:val="false"/>
          <w:i w:val="false"/>
          <w:color w:val="000000"/>
          <w:sz w:val="28"/>
        </w:rPr>
        <w:t>
      "Осы баптың 4-тармағының 6-1. 2), 2-1) және 2-2) тармақшаларында көрсетілген сақтандыру есебін алушылар сақтандыру есептерін "Ақпараттандыру туралы" Қазақстан Республикасының Заңының және Қазақстан Республикасының өзге де заңдарының талаптарына сәйкес тиісті бағдарламалық қамтылыммен біріктірілген ақпараттық жүйелерді пайдалана отырып, нақты уақыт режимінде тәулік бойы тегін алуға құқылы.".</w:t>
      </w:r>
    </w:p>
    <w:p>
      <w:pPr>
        <w:spacing w:after="0"/>
        <w:ind w:left="0"/>
        <w:jc w:val="both"/>
      </w:pPr>
      <w:r>
        <w:rPr>
          <w:rFonts w:ascii="Times New Roman"/>
          <w:b w:val="false"/>
          <w:i w:val="false"/>
          <w:color w:val="000000"/>
          <w:sz w:val="28"/>
        </w:rPr>
        <w:t xml:space="preserve">
      12. "Темекi өнiмдерiнiң өндiрiлуi мен айналымын мемлекеттiк реттеу туралы" 2003 жылғы 12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88-құжат; 2004 ж., № 23, 142-құжат; 2006 ж., № 23, 141-құжат; 2007 ж., № 2, 18-құжат; 2011 ж., № 11, 102-құжат; № 12, 111-құжат; 2014 ж., № 1, 4-құжат; № 10, 52-құжат; № 19-I, 19-II, 96-құжат; № 23, 143-құжат; 2015 ж., № 11, 52-құжат; № 23-I, 169-құжат; 2016 ж., № 22, 116-құжат; 2018 ж., №19, 62-құжат):</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1-2) тармақша алып тасталсын;</w:t>
      </w:r>
    </w:p>
    <w:p>
      <w:pPr>
        <w:spacing w:after="0"/>
        <w:ind w:left="0"/>
        <w:jc w:val="both"/>
      </w:pPr>
      <w:r>
        <w:rPr>
          <w:rFonts w:ascii="Times New Roman"/>
          <w:b w:val="false"/>
          <w:i w:val="false"/>
          <w:color w:val="000000"/>
          <w:sz w:val="28"/>
        </w:rPr>
        <w:t>
      5-1) тармақша мынадай редакцияда жазылсын:</w:t>
      </w:r>
    </w:p>
    <w:p>
      <w:pPr>
        <w:spacing w:after="0"/>
        <w:ind w:left="0"/>
        <w:jc w:val="both"/>
      </w:pPr>
      <w:r>
        <w:rPr>
          <w:rFonts w:ascii="Times New Roman"/>
          <w:b w:val="false"/>
          <w:i w:val="false"/>
          <w:color w:val="000000"/>
          <w:sz w:val="28"/>
        </w:rPr>
        <w:t>
      "5-1) тауарларға ілеспе жүкқұжат – темекі өнімдерінің орын ауыстыруын бақылауға арналған құжат;</w:t>
      </w:r>
    </w:p>
    <w:p>
      <w:pPr>
        <w:spacing w:after="0"/>
        <w:ind w:left="0"/>
        <w:jc w:val="both"/>
      </w:pPr>
      <w:r>
        <w:rPr>
          <w:rFonts w:ascii="Times New Roman"/>
          <w:b w:val="false"/>
          <w:i w:val="false"/>
          <w:color w:val="000000"/>
          <w:sz w:val="28"/>
        </w:rPr>
        <w:t>
      Тауарларға ілеспе жүкқұжаттар Салық кодексінде белгіленген тәртіппен ресімделеді.";</w:t>
      </w:r>
    </w:p>
    <w:p>
      <w:pPr>
        <w:spacing w:after="0"/>
        <w:ind w:left="0"/>
        <w:jc w:val="both"/>
      </w:pPr>
      <w:r>
        <w:rPr>
          <w:rFonts w:ascii="Times New Roman"/>
          <w:b w:val="false"/>
          <w:i w:val="false"/>
          <w:color w:val="000000"/>
          <w:sz w:val="28"/>
        </w:rPr>
        <w:t>
      2) 5-баптың 5-3) тармақшасы мынадай редакцияда жазылсын:</w:t>
      </w:r>
    </w:p>
    <w:p>
      <w:pPr>
        <w:spacing w:after="0"/>
        <w:ind w:left="0"/>
        <w:jc w:val="both"/>
      </w:pPr>
      <w:r>
        <w:rPr>
          <w:rFonts w:ascii="Times New Roman"/>
          <w:b w:val="false"/>
          <w:i w:val="false"/>
          <w:color w:val="000000"/>
          <w:sz w:val="28"/>
        </w:rPr>
        <w:t>
      "5-3) темекі өнімдерін акциз маркаларымен таңбалау тәртібін белгілейді;";</w:t>
      </w:r>
    </w:p>
    <w:p>
      <w:pPr>
        <w:spacing w:after="0"/>
        <w:ind w:left="0"/>
        <w:jc w:val="both"/>
      </w:pPr>
      <w:r>
        <w:rPr>
          <w:rFonts w:ascii="Times New Roman"/>
          <w:b w:val="false"/>
          <w:i w:val="false"/>
          <w:color w:val="000000"/>
          <w:sz w:val="28"/>
        </w:rPr>
        <w:t>
      3) 8-баптың 2-тармағы мынадай редакцияда жазылсын:</w:t>
      </w:r>
    </w:p>
    <w:p>
      <w:pPr>
        <w:spacing w:after="0"/>
        <w:ind w:left="0"/>
        <w:jc w:val="both"/>
      </w:pPr>
      <w:r>
        <w:rPr>
          <w:rFonts w:ascii="Times New Roman"/>
          <w:b w:val="false"/>
          <w:i w:val="false"/>
          <w:color w:val="000000"/>
          <w:sz w:val="28"/>
        </w:rPr>
        <w:t>
      "2. Темекі өнімдерінің импортын және (немесе) оларды көтерме саудамен өткізуді жүзеге асыратын тұлғалар уәкілетті органға темекі өнімдерінің қалдықтары және (немесе) айналымы туралы декларацияны беруге міндетті.";</w:t>
      </w:r>
    </w:p>
    <w:p>
      <w:pPr>
        <w:spacing w:after="0"/>
        <w:ind w:left="0"/>
        <w:jc w:val="both"/>
      </w:pPr>
      <w:r>
        <w:rPr>
          <w:rFonts w:ascii="Times New Roman"/>
          <w:b w:val="false"/>
          <w:i w:val="false"/>
          <w:color w:val="000000"/>
          <w:sz w:val="28"/>
        </w:rPr>
        <w:t>
      4) 10-баптың 1-тармағының 5) тармақшасы мынадай редакцияда жазылсын:</w:t>
      </w:r>
    </w:p>
    <w:p>
      <w:pPr>
        <w:spacing w:after="0"/>
        <w:ind w:left="0"/>
        <w:jc w:val="both"/>
      </w:pPr>
      <w:r>
        <w:rPr>
          <w:rFonts w:ascii="Times New Roman"/>
          <w:b w:val="false"/>
          <w:i w:val="false"/>
          <w:color w:val="000000"/>
          <w:sz w:val="28"/>
        </w:rPr>
        <w:t>
      "5) темекi өнiмдерiн акциз маркаларымен таңбалау қағидалары бұзылған жағдайларда Қазақстан Республикасының заңнамасына сәйкес алты айға дейінгі мерзімге тоқтата тұруы мүмкін.";</w:t>
      </w:r>
    </w:p>
    <w:p>
      <w:pPr>
        <w:spacing w:after="0"/>
        <w:ind w:left="0"/>
        <w:jc w:val="both"/>
      </w:pPr>
      <w:r>
        <w:rPr>
          <w:rFonts w:ascii="Times New Roman"/>
          <w:b w:val="false"/>
          <w:i w:val="false"/>
          <w:color w:val="000000"/>
          <w:sz w:val="28"/>
        </w:rPr>
        <w:t>
      5) 11-баптың 2-тармағы мынадай редакцияда жазылсын:</w:t>
      </w:r>
    </w:p>
    <w:p>
      <w:pPr>
        <w:spacing w:after="0"/>
        <w:ind w:left="0"/>
        <w:jc w:val="both"/>
      </w:pPr>
      <w:r>
        <w:rPr>
          <w:rFonts w:ascii="Times New Roman"/>
          <w:b w:val="false"/>
          <w:i w:val="false"/>
          <w:color w:val="000000"/>
          <w:sz w:val="28"/>
        </w:rPr>
        <w:t>
      "2. Темекі өнімдерінің айналымы кезінде міндетті түрде тауарларға ілеспе жүкқұжаттар ресімделеді. Тауарларға ілеспе жүкқұжаттарды ресімдеу тәртібі Салық кодексінде белгіленеді.</w:t>
      </w:r>
    </w:p>
    <w:p>
      <w:pPr>
        <w:spacing w:after="0"/>
        <w:ind w:left="0"/>
        <w:jc w:val="both"/>
      </w:pPr>
      <w:r>
        <w:rPr>
          <w:rFonts w:ascii="Times New Roman"/>
          <w:b w:val="false"/>
          <w:i w:val="false"/>
          <w:color w:val="000000"/>
          <w:sz w:val="28"/>
        </w:rPr>
        <w:t>
      Тауарларға ілеспе жүкқұжаттары жоқ не ресімдеу ережелері бұзыла отырып, темекі өнімдерінің айналымына және оларды өткізуге тыйым салынады.";</w:t>
      </w:r>
    </w:p>
    <w:p>
      <w:pPr>
        <w:spacing w:after="0"/>
        <w:ind w:left="0"/>
        <w:jc w:val="both"/>
      </w:pPr>
      <w:r>
        <w:rPr>
          <w:rFonts w:ascii="Times New Roman"/>
          <w:b w:val="false"/>
          <w:i w:val="false"/>
          <w:color w:val="000000"/>
          <w:sz w:val="28"/>
        </w:rPr>
        <w:t>
      6) 13-баптың 2-тармағы мынадай редакцияда жазылсын:</w:t>
      </w:r>
    </w:p>
    <w:p>
      <w:pPr>
        <w:spacing w:after="0"/>
        <w:ind w:left="0"/>
        <w:jc w:val="both"/>
      </w:pPr>
      <w:r>
        <w:rPr>
          <w:rFonts w:ascii="Times New Roman"/>
          <w:b w:val="false"/>
          <w:i w:val="false"/>
          <w:color w:val="000000"/>
          <w:sz w:val="28"/>
        </w:rPr>
        <w:t>
      "2. Шыққан жері белгісіз, Қазақстан Республикасы заңнамасының талаптарына және санитарлық-эпидемиологиялық ережелер мен нормаларға және гигиеналық нормативтерге сәйкес келмейтін, сондай-ақ акциз маркаларынсыз өткізілетін темекі өнімдері Қазақстан Республикасының заңнамасында белгіленген тәртіппен алып қойылуға және жойылуға тиіс.".</w:t>
      </w:r>
    </w:p>
    <w:p>
      <w:pPr>
        <w:spacing w:after="0"/>
        <w:ind w:left="0"/>
        <w:jc w:val="both"/>
      </w:pPr>
      <w:r>
        <w:rPr>
          <w:rFonts w:ascii="Times New Roman"/>
          <w:b w:val="false"/>
          <w:i w:val="false"/>
          <w:color w:val="000000"/>
          <w:sz w:val="28"/>
        </w:rPr>
        <w:t xml:space="preserve">
      13.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87-құжат; 2005 ж., № 23, 104-құжат; 2006 ж., № 3, 22-құжат; 2007 ж., № 2, 18-құжат; № 3, 20-құжат; № 18, 143-құжат; № 19, 149-құжат; 2008 ж., № 17-18, 72-құжат; 2009 ж., № 24, 134-құжат; 2010 ж., № 5, 23-құжат; 2011 ж., № 3, 32-құжат; № 6, 50-құжат; № 11, 102-құжат; № 24, 196-құжат; 2012 ж., № 2, 14-құжат; № 13, 1-құжат; № 20, 121-құжат; № 21-22, 124-құжат; 2014 ж., № 10, 52-құжат; № 23, 143-құжат; 2015 ж., № 8, 45-құжат; № 22-V, 156-құжат; № 22-VI, 159-құжат; 2016 ж., № 6, 45-құжат; 2017 ж., № 4, 7-құжат; № 9, 21-құжат; 2018 ж., № 10, 32-құжат; № 14,44-құжат; 2019 ж., № 15-16, 67-құжат;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Заңы;):</w:t>
      </w:r>
    </w:p>
    <w:p>
      <w:pPr>
        <w:spacing w:after="0"/>
        <w:ind w:left="0"/>
        <w:jc w:val="both"/>
      </w:pPr>
      <w:r>
        <w:rPr>
          <w:rFonts w:ascii="Times New Roman"/>
          <w:b w:val="false"/>
          <w:i w:val="false"/>
          <w:color w:val="000000"/>
          <w:sz w:val="28"/>
        </w:rPr>
        <w:t>
      1) 20-баптың 1-тармағының 5) тармақшасындағы  "орган кредиттік есептерді алушылар болып табылады" деген сөздер "орган;" деген сөзге ауыстырылып, мынадай мазмұндағы 6) тармақшамен толықтырылсын:</w:t>
      </w:r>
    </w:p>
    <w:p>
      <w:pPr>
        <w:spacing w:after="0"/>
        <w:ind w:left="0"/>
        <w:jc w:val="both"/>
      </w:pPr>
      <w:r>
        <w:rPr>
          <w:rFonts w:ascii="Times New Roman"/>
          <w:b w:val="false"/>
          <w:i w:val="false"/>
          <w:color w:val="000000"/>
          <w:sz w:val="28"/>
        </w:rPr>
        <w:t>
      "6) "Азаматтарға арналған үкімет" мемлекеттік корпорациясы және мемлекеттік органдар мемлекеттік қызметті көрсету үшін қажетті мәліметтер бөлігінде кредиттік есептерді алушылар болып табылады.";</w:t>
      </w:r>
    </w:p>
    <w:p>
      <w:pPr>
        <w:spacing w:after="0"/>
        <w:ind w:left="0"/>
        <w:jc w:val="both"/>
      </w:pPr>
      <w:r>
        <w:rPr>
          <w:rFonts w:ascii="Times New Roman"/>
          <w:b w:val="false"/>
          <w:i w:val="false"/>
          <w:color w:val="000000"/>
          <w:sz w:val="28"/>
        </w:rPr>
        <w:t xml:space="preserve">
      2) 21-баптың 3-тармағының бірінші абзацы мынадай редакцияда жазылсын: </w:t>
      </w:r>
    </w:p>
    <w:p>
      <w:pPr>
        <w:spacing w:after="0"/>
        <w:ind w:left="0"/>
        <w:jc w:val="both"/>
      </w:pPr>
      <w:r>
        <w:rPr>
          <w:rFonts w:ascii="Times New Roman"/>
          <w:b w:val="false"/>
          <w:i w:val="false"/>
          <w:color w:val="000000"/>
          <w:sz w:val="28"/>
        </w:rPr>
        <w:t>
      "3. Осы Заңның 20-бабы 1-тармағының 1), 2), 3), 4-2) және 6 тармақшаларында көрсетiлген кредиттiк есептi алушылар:";</w:t>
      </w:r>
    </w:p>
    <w:p>
      <w:pPr>
        <w:spacing w:after="0"/>
        <w:ind w:left="0"/>
        <w:jc w:val="both"/>
      </w:pPr>
      <w:r>
        <w:rPr>
          <w:rFonts w:ascii="Times New Roman"/>
          <w:b w:val="false"/>
          <w:i w:val="false"/>
          <w:color w:val="000000"/>
          <w:sz w:val="28"/>
        </w:rPr>
        <w:t>
      3) 26-баптың 2-тармағының 4) тармақшасындағы  "растау мақсатында пайдалануы мүмкін" деген сөздер "растау;" деген сөзге ауыстырылып, мынадай мазмұндағы 5) тармақшамен толықтырылсын:</w:t>
      </w:r>
    </w:p>
    <w:p>
      <w:pPr>
        <w:spacing w:after="0"/>
        <w:ind w:left="0"/>
        <w:jc w:val="both"/>
      </w:pPr>
      <w:r>
        <w:rPr>
          <w:rFonts w:ascii="Times New Roman"/>
          <w:b w:val="false"/>
          <w:i w:val="false"/>
          <w:color w:val="000000"/>
          <w:sz w:val="28"/>
        </w:rPr>
        <w:t>
      "5) мемлекеттік қызметті көрсету мақсатында пайдалануы мүмкін.";</w:t>
      </w:r>
    </w:p>
    <w:p>
      <w:pPr>
        <w:spacing w:after="0"/>
        <w:ind w:left="0"/>
        <w:jc w:val="both"/>
      </w:pPr>
      <w:r>
        <w:rPr>
          <w:rFonts w:ascii="Times New Roman"/>
          <w:b w:val="false"/>
          <w:i w:val="false"/>
          <w:color w:val="000000"/>
          <w:sz w:val="28"/>
        </w:rPr>
        <w:t>
      4) 27-бапта:</w:t>
      </w:r>
    </w:p>
    <w:p>
      <w:pPr>
        <w:spacing w:after="0"/>
        <w:ind w:left="0"/>
        <w:jc w:val="both"/>
      </w:pPr>
      <w:r>
        <w:rPr>
          <w:rFonts w:ascii="Times New Roman"/>
          <w:b w:val="false"/>
          <w:i w:val="false"/>
          <w:color w:val="000000"/>
          <w:sz w:val="28"/>
        </w:rPr>
        <w:t>
      2-тармақтың 10) тармақшасы мынадай редакцияда жазылсын:</w:t>
      </w:r>
    </w:p>
    <w:p>
      <w:pPr>
        <w:spacing w:after="0"/>
        <w:ind w:left="0"/>
        <w:jc w:val="both"/>
      </w:pPr>
      <w:r>
        <w:rPr>
          <w:rFonts w:ascii="Times New Roman"/>
          <w:b w:val="false"/>
          <w:i w:val="false"/>
          <w:color w:val="000000"/>
          <w:sz w:val="28"/>
        </w:rPr>
        <w:t>
      "10) мемлекеттік қызметті көрсету үшін қажетті мәліметтер бөлігінде "Азаматтарға арналған үкімет" мемлекеттік корпорациясын және мемлекеттік органдарды қоспағанда, ақпарат берушінің өзінің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сақтау жөніндегі міндеті;";</w:t>
      </w:r>
    </w:p>
    <w:p>
      <w:pPr>
        <w:spacing w:after="0"/>
        <w:ind w:left="0"/>
        <w:jc w:val="both"/>
      </w:pPr>
      <w:r>
        <w:rPr>
          <w:rFonts w:ascii="Times New Roman"/>
          <w:b w:val="false"/>
          <w:i w:val="false"/>
          <w:color w:val="000000"/>
          <w:sz w:val="28"/>
        </w:rPr>
        <w:t>
      3-тармақтың 8) тармақшасы мынадай редакцияда жазылсын:</w:t>
      </w:r>
    </w:p>
    <w:p>
      <w:pPr>
        <w:spacing w:after="0"/>
        <w:ind w:left="0"/>
        <w:jc w:val="both"/>
      </w:pPr>
      <w:r>
        <w:rPr>
          <w:rFonts w:ascii="Times New Roman"/>
          <w:b w:val="false"/>
          <w:i w:val="false"/>
          <w:color w:val="000000"/>
          <w:sz w:val="28"/>
        </w:rPr>
        <w:t>
      "8) мемлекеттік қызметтерді көрсету үшін қажетті мәліметтер бөлігінде "Азаматтарға арналған үкімет" мемлекеттік корпорациясы мен мемлекеттік органдарды қоспағанда, кредиттік есепті алушының өздерінің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сақтау жөніндегі міндеті;";</w:t>
      </w:r>
    </w:p>
    <w:p>
      <w:pPr>
        <w:spacing w:after="0"/>
        <w:ind w:left="0"/>
        <w:jc w:val="both"/>
      </w:pPr>
      <w:r>
        <w:rPr>
          <w:rFonts w:ascii="Times New Roman"/>
          <w:b w:val="false"/>
          <w:i w:val="false"/>
          <w:color w:val="000000"/>
          <w:sz w:val="28"/>
        </w:rPr>
        <w:t>
      5) 28-бап мынадай мазмұндағы бөлікпен толықтырылсын:</w:t>
      </w:r>
    </w:p>
    <w:p>
      <w:pPr>
        <w:spacing w:after="0"/>
        <w:ind w:left="0"/>
        <w:jc w:val="both"/>
      </w:pPr>
      <w:r>
        <w:rPr>
          <w:rFonts w:ascii="Times New Roman"/>
          <w:b w:val="false"/>
          <w:i w:val="false"/>
          <w:color w:val="000000"/>
          <w:sz w:val="28"/>
        </w:rPr>
        <w:t>
      "Осы Заңның 20-бабының 1-тармағы бірінші бөлігінің 6) тармақшасында көрсетілген тұлғалар осы баптың 1) және 4) тармақшасында көзделген құжатты ұсынады.";</w:t>
      </w:r>
    </w:p>
    <w:p>
      <w:pPr>
        <w:spacing w:after="0"/>
        <w:ind w:left="0"/>
        <w:jc w:val="both"/>
      </w:pPr>
      <w:r>
        <w:rPr>
          <w:rFonts w:ascii="Times New Roman"/>
          <w:b w:val="false"/>
          <w:i w:val="false"/>
          <w:color w:val="000000"/>
          <w:sz w:val="28"/>
        </w:rPr>
        <w:t>
      6) 30-1-баптың 2-тармағы мынадай редакцияда жазылсын:</w:t>
      </w:r>
    </w:p>
    <w:p>
      <w:pPr>
        <w:spacing w:after="0"/>
        <w:ind w:left="0"/>
        <w:jc w:val="both"/>
      </w:pPr>
      <w:r>
        <w:rPr>
          <w:rFonts w:ascii="Times New Roman"/>
          <w:b w:val="false"/>
          <w:i w:val="false"/>
          <w:color w:val="000000"/>
          <w:sz w:val="28"/>
        </w:rPr>
        <w:t>
      "2. Борышкер тұлғаның өзі туралы және борышкер тұлғаның өтініші бойынша банк шығарған кепілдіктер немесе кепілгерліктер туралы мәліметтерді кредиттік бюроға беруге келісімді ресімдеу тәртібі, сондай-ақ аталған борышкер тұлғаның осы келісімнің мазмұнына қойылатын талаптар уәкілетті органның нормативтік құқықтық актісінде белгіленеді.".</w:t>
      </w:r>
    </w:p>
    <w:p>
      <w:pPr>
        <w:spacing w:after="0"/>
        <w:ind w:left="0"/>
        <w:jc w:val="both"/>
      </w:pPr>
      <w:r>
        <w:rPr>
          <w:rFonts w:ascii="Times New Roman"/>
          <w:b w:val="false"/>
          <w:i w:val="false"/>
          <w:color w:val="000000"/>
          <w:sz w:val="28"/>
        </w:rPr>
        <w:t>
      14. "Сәйкестендiру нөмiрлерiнiң ұлттық тiзiлiмдерi туралы" 2007 жылғы 12 қаңтардағы Қазақстан Республикасының Заңына (Қазақстан Республикасы Парламентінің Жаршысы, 2007 ж., № 3, 19-құжат; 2008 ж., № 23, 114-құжат; 2010 ж., № 5, 23-құжат; № 17-18, 101-құжат; 2011 ж., № 11, 102-құжат; 2012 ж., № 2, 14-құжат; № 21-22, 124-құжат; № 23-24, 125-құжат; 2013 ж., № 2, 13-құжат; № 10-11, 56-құжат; № 21-22, 115-құжат; 2014 ж., № 14, 84-құжат; № 19-І, 19-II, 96-құжат; № 21, 122-құжат; 2015 ж., № 15, 78-құжат; № 22-І, 143-құжат; № 22-V, 156, 158-құжаттар; 2016 ж., № 22, 116-құжат; 2017 ж., № 22-III, 109-құжат; 2018 ж., № 14, 44-құжат;  2019 ж., № 7, 37-құжат;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Заңы):</w:t>
      </w:r>
    </w:p>
    <w:p>
      <w:pPr>
        <w:spacing w:after="0"/>
        <w:ind w:left="0"/>
        <w:jc w:val="both"/>
      </w:pPr>
      <w:r>
        <w:rPr>
          <w:rFonts w:ascii="Times New Roman"/>
          <w:b w:val="false"/>
          <w:i w:val="false"/>
          <w:color w:val="000000"/>
          <w:sz w:val="28"/>
        </w:rPr>
        <w:t>
      1) 3-баптың 4-тармағының 4) тармақшасы мынадай редакцияда жазылсын:</w:t>
      </w:r>
    </w:p>
    <w:p>
      <w:pPr>
        <w:spacing w:after="0"/>
        <w:ind w:left="0"/>
        <w:jc w:val="both"/>
      </w:pPr>
      <w:r>
        <w:rPr>
          <w:rFonts w:ascii="Times New Roman"/>
          <w:b w:val="false"/>
          <w:i w:val="false"/>
          <w:color w:val="000000"/>
          <w:sz w:val="28"/>
        </w:rPr>
        <w:t>
      "4) шетелдіктер мен азаматтығы жоқ адамдардың ақша төлемдері мен аударымдарын жүзеге асыруын қоспағанда, ақша мен төлемі аударымдарын жүзеге асыру, оның ішінде міндетті зейнетақы жарналары мен әлеуметтік аударымдарды, міндетті әлеуметтік медициналық сақтандыруға аударымдарды және (немесе) жарналарды аудару, сондай-ақ салық міндеттемелерін орындау;".</w:t>
      </w:r>
    </w:p>
    <w:p>
      <w:pPr>
        <w:spacing w:after="0"/>
        <w:ind w:left="0"/>
        <w:jc w:val="both"/>
      </w:pPr>
      <w:r>
        <w:rPr>
          <w:rFonts w:ascii="Times New Roman"/>
          <w:b w:val="false"/>
          <w:i w:val="false"/>
          <w:color w:val="000000"/>
          <w:sz w:val="28"/>
        </w:rPr>
        <w:t>
      2) 10-баптың 1-тармағының 3) тармақшасындағы "кезде;" деген сөз "кезде алып тасталады." деген сөздермен ауыстырылып, 4), 5) және 6) тармақшалар алып тасталсын;</w:t>
      </w:r>
    </w:p>
    <w:p>
      <w:pPr>
        <w:spacing w:after="0"/>
        <w:ind w:left="0"/>
        <w:jc w:val="both"/>
      </w:pPr>
      <w:r>
        <w:rPr>
          <w:rFonts w:ascii="Times New Roman"/>
          <w:b w:val="false"/>
          <w:i w:val="false"/>
          <w:color w:val="000000"/>
          <w:sz w:val="28"/>
        </w:rPr>
        <w:t>
      3) 11-баптың 1-тармағының 3-1) тармақшасы мынадай редакцияда жазылсын:</w:t>
      </w:r>
    </w:p>
    <w:p>
      <w:pPr>
        <w:spacing w:after="0"/>
        <w:ind w:left="0"/>
        <w:jc w:val="both"/>
      </w:pPr>
      <w:r>
        <w:rPr>
          <w:rFonts w:ascii="Times New Roman"/>
          <w:b w:val="false"/>
          <w:i w:val="false"/>
          <w:color w:val="000000"/>
          <w:sz w:val="28"/>
        </w:rPr>
        <w:t>
      "3-1) кредиттік тарих дерекқорын қалыптастыру мақсатында кредиттік бюроға;".</w:t>
      </w:r>
    </w:p>
    <w:p>
      <w:pPr>
        <w:spacing w:after="0"/>
        <w:ind w:left="0"/>
        <w:jc w:val="both"/>
      </w:pPr>
      <w:r>
        <w:rPr>
          <w:rFonts w:ascii="Times New Roman"/>
          <w:b w:val="false"/>
          <w:i w:val="false"/>
          <w:color w:val="000000"/>
          <w:sz w:val="28"/>
        </w:rPr>
        <w:t xml:space="preserve">
      15. "Трансферттік баға белгілеу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15-16, 65-құжат; 2009 ж., № 18, 84-құжат; 2010 ж., № 11, 58-құжат; № 15, 71-құжат; 2011 ж., № 1, 2-құжат; № 11, 102-құжат; 2012 ж., № 11, 80-құжат; 2013 ж., № 21-22, 115-құжат; 2014 ж., № 1, 4-құжат; № 19-I, 19-II, 96-құжат; № 21, 122-құжат; 2015 ж., № 20-IV, 113-құжат; 2017 ж., № 22-III, 109-құжат; № 23-III, 111-құжат; 2019 ж., № 7, 37-құжат):</w:t>
      </w:r>
    </w:p>
    <w:p>
      <w:pPr>
        <w:spacing w:after="0"/>
        <w:ind w:left="0"/>
        <w:jc w:val="both"/>
      </w:pPr>
      <w:r>
        <w:rPr>
          <w:rFonts w:ascii="Times New Roman"/>
          <w:b w:val="false"/>
          <w:i w:val="false"/>
          <w:color w:val="000000"/>
          <w:sz w:val="28"/>
        </w:rPr>
        <w:t>
      3-баптың 4-тармағы мынадай редакцияда жазылсын:</w:t>
      </w:r>
    </w:p>
    <w:p>
      <w:pPr>
        <w:spacing w:after="0"/>
        <w:ind w:left="0"/>
        <w:jc w:val="both"/>
      </w:pPr>
      <w:r>
        <w:rPr>
          <w:rFonts w:ascii="Times New Roman"/>
          <w:b w:val="false"/>
          <w:i w:val="false"/>
          <w:color w:val="000000"/>
          <w:sz w:val="28"/>
        </w:rPr>
        <w:t>
      "4. Егер осы тармақтың екінші бөлігінде өзгеше белгіленбесе, бақылау Қазақстан Республикасының тауар биржалары туралы заңнамасына сәйкес тауар биржасында биржалық тауарлармен жасалған мәмілелер бойынша жүзеге асырылмайды.</w:t>
      </w:r>
    </w:p>
    <w:p>
      <w:pPr>
        <w:spacing w:after="0"/>
        <w:ind w:left="0"/>
        <w:jc w:val="both"/>
      </w:pPr>
      <w:r>
        <w:rPr>
          <w:rFonts w:ascii="Times New Roman"/>
          <w:b w:val="false"/>
          <w:i w:val="false"/>
          <w:color w:val="000000"/>
          <w:sz w:val="28"/>
        </w:rPr>
        <w:t>
      Трансферттік баға белгілеу кезінде бақылау жүзеге асырылатын биржалық тауарлардың тізбесін уәкілетті орган бекітеді.".</w:t>
      </w:r>
    </w:p>
    <w:p>
      <w:pPr>
        <w:spacing w:after="0"/>
        <w:ind w:left="0"/>
        <w:jc w:val="both"/>
      </w:pPr>
      <w:r>
        <w:rPr>
          <w:rFonts w:ascii="Times New Roman"/>
          <w:b w:val="false"/>
          <w:i w:val="false"/>
          <w:color w:val="000000"/>
          <w:sz w:val="28"/>
        </w:rPr>
        <w:t xml:space="preserve">
      16. "Биоотын өндірісін және айналымын мемлекеттік реттеу туралы" 2010 жылғы 15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22, 127-құжат; 2011 ж., № 1, 2-құжат; 2012 ж., № 15, 97-құжат; № 23-24, 125-құжат; 2014 ж., № 1, 4-құжат; № 19-I, 19-II, 96-құжат; № 23, 143-құжат; 2015 ж., № 20-IV, 113-құжат; 2018 ж., № 10, 32-құжат; 2019 ж., № 19-20, 86-құжат):</w:t>
      </w:r>
    </w:p>
    <w:p>
      <w:pPr>
        <w:spacing w:after="0"/>
        <w:ind w:left="0"/>
        <w:jc w:val="both"/>
      </w:pPr>
      <w:r>
        <w:rPr>
          <w:rFonts w:ascii="Times New Roman"/>
          <w:b w:val="false"/>
          <w:i w:val="false"/>
          <w:color w:val="000000"/>
          <w:sz w:val="28"/>
        </w:rPr>
        <w:t>
      1) 1-баптың 15) тармақшасы мынадай редакцияда жазылсын:</w:t>
      </w:r>
    </w:p>
    <w:p>
      <w:pPr>
        <w:spacing w:after="0"/>
        <w:ind w:left="0"/>
        <w:jc w:val="both"/>
      </w:pPr>
      <w:r>
        <w:rPr>
          <w:rFonts w:ascii="Times New Roman"/>
          <w:b w:val="false"/>
          <w:i w:val="false"/>
          <w:color w:val="000000"/>
          <w:sz w:val="28"/>
        </w:rPr>
        <w:t>
      "15) тауарларға ілеспе жүкқұжаты – биоотынды босату мен қабылдау жөніндегі операцияларды ресімдеуге қажетті бірегейлендірілген құжат. Тауарларға ілеспе жүкқұжаттары Салық кодексінде белгіленген тәртіппен ресімделеді.";</w:t>
      </w:r>
    </w:p>
    <w:p>
      <w:pPr>
        <w:spacing w:after="0"/>
        <w:ind w:left="0"/>
        <w:jc w:val="both"/>
      </w:pPr>
      <w:r>
        <w:rPr>
          <w:rFonts w:ascii="Times New Roman"/>
          <w:b w:val="false"/>
          <w:i w:val="false"/>
          <w:color w:val="000000"/>
          <w:sz w:val="28"/>
        </w:rPr>
        <w:t>
      2) 7-баптың 7) тармақшасы алып тасталсын;</w:t>
      </w:r>
    </w:p>
    <w:p>
      <w:pPr>
        <w:spacing w:after="0"/>
        <w:ind w:left="0"/>
        <w:jc w:val="both"/>
      </w:pPr>
      <w:r>
        <w:rPr>
          <w:rFonts w:ascii="Times New Roman"/>
          <w:b w:val="false"/>
          <w:i w:val="false"/>
          <w:color w:val="000000"/>
          <w:sz w:val="28"/>
        </w:rPr>
        <w:t>
      3) 9-бапта:</w:t>
      </w:r>
    </w:p>
    <w:p>
      <w:pPr>
        <w:spacing w:after="0"/>
        <w:ind w:left="0"/>
        <w:jc w:val="both"/>
      </w:pPr>
      <w:r>
        <w:rPr>
          <w:rFonts w:ascii="Times New Roman"/>
          <w:b w:val="false"/>
          <w:i w:val="false"/>
          <w:color w:val="000000"/>
          <w:sz w:val="28"/>
        </w:rPr>
        <w:t>
      2 және 3-тармақтар мынадай редакцияда жазылсын:</w:t>
      </w:r>
    </w:p>
    <w:p>
      <w:pPr>
        <w:spacing w:after="0"/>
        <w:ind w:left="0"/>
        <w:jc w:val="both"/>
      </w:pPr>
      <w:r>
        <w:rPr>
          <w:rFonts w:ascii="Times New Roman"/>
          <w:b w:val="false"/>
          <w:i w:val="false"/>
          <w:color w:val="000000"/>
          <w:sz w:val="28"/>
        </w:rPr>
        <w:t>
      "2. Биоотынды сату тауарларға ілеспе жүкқұжаттарын ресімдеумен жүзеге асырылуға тиіс.</w:t>
      </w:r>
    </w:p>
    <w:p>
      <w:pPr>
        <w:spacing w:after="0"/>
        <w:ind w:left="0"/>
        <w:jc w:val="both"/>
      </w:pPr>
      <w:r>
        <w:rPr>
          <w:rFonts w:ascii="Times New Roman"/>
          <w:b w:val="false"/>
          <w:i w:val="false"/>
          <w:color w:val="000000"/>
          <w:sz w:val="28"/>
        </w:rPr>
        <w:t>
      3. Биоотынды тасымалдауға оның бүкіл жүру жолында тауарларға ілеспе жүкқұжаттары бар болған кезде жол беріледі.";</w:t>
      </w:r>
    </w:p>
    <w:p>
      <w:pPr>
        <w:spacing w:after="0"/>
        <w:ind w:left="0"/>
        <w:jc w:val="both"/>
      </w:pPr>
      <w:r>
        <w:rPr>
          <w:rFonts w:ascii="Times New Roman"/>
          <w:b w:val="false"/>
          <w:i w:val="false"/>
          <w:color w:val="000000"/>
          <w:sz w:val="28"/>
        </w:rPr>
        <w:t>
      4) 10-бапта:</w:t>
      </w:r>
    </w:p>
    <w:p>
      <w:pPr>
        <w:spacing w:after="0"/>
        <w:ind w:left="0"/>
        <w:jc w:val="both"/>
      </w:pPr>
      <w:r>
        <w:rPr>
          <w:rFonts w:ascii="Times New Roman"/>
          <w:b w:val="false"/>
          <w:i w:val="false"/>
          <w:color w:val="000000"/>
          <w:sz w:val="28"/>
        </w:rPr>
        <w:t>
      2-тармақтың 5) тармақшасы мынадай редакцияда жазылсын:</w:t>
      </w:r>
    </w:p>
    <w:p>
      <w:pPr>
        <w:spacing w:after="0"/>
        <w:ind w:left="0"/>
        <w:jc w:val="both"/>
      </w:pPr>
      <w:r>
        <w:rPr>
          <w:rFonts w:ascii="Times New Roman"/>
          <w:b w:val="false"/>
          <w:i w:val="false"/>
          <w:color w:val="000000"/>
          <w:sz w:val="28"/>
        </w:rPr>
        <w:t>
      "5) Қазақстан Республикасының заңнамасында белгіленген тәртіппен тауарларға ілеспе жүкқұжатын ресімдеуге және биоотын айналымы саласындағы уәкілетті органға табыс етуге;";</w:t>
      </w:r>
    </w:p>
    <w:p>
      <w:pPr>
        <w:spacing w:after="0"/>
        <w:ind w:left="0"/>
        <w:jc w:val="both"/>
      </w:pPr>
      <w:r>
        <w:rPr>
          <w:rFonts w:ascii="Times New Roman"/>
          <w:b w:val="false"/>
          <w:i w:val="false"/>
          <w:color w:val="000000"/>
          <w:sz w:val="28"/>
        </w:rPr>
        <w:t>
      3-тармақтың 2) тармақшасы мынадай редакцияда жазылсын:</w:t>
      </w:r>
    </w:p>
    <w:p>
      <w:pPr>
        <w:spacing w:after="0"/>
        <w:ind w:left="0"/>
        <w:jc w:val="both"/>
      </w:pPr>
      <w:r>
        <w:rPr>
          <w:rFonts w:ascii="Times New Roman"/>
          <w:b w:val="false"/>
          <w:i w:val="false"/>
          <w:color w:val="000000"/>
          <w:sz w:val="28"/>
        </w:rPr>
        <w:t>
      "2) биоотын айналымы кезінде тауарларға ілеспе жүкқұжатын ресімдеуге және табыс етуге міндетті.";</w:t>
      </w:r>
    </w:p>
    <w:p>
      <w:pPr>
        <w:spacing w:after="0"/>
        <w:ind w:left="0"/>
        <w:jc w:val="both"/>
      </w:pPr>
      <w:r>
        <w:rPr>
          <w:rFonts w:ascii="Times New Roman"/>
          <w:b w:val="false"/>
          <w:i w:val="false"/>
          <w:color w:val="000000"/>
          <w:sz w:val="28"/>
        </w:rPr>
        <w:t>
      5) 11-баптың 1-тармағының 11) тармақшасы мынадай редакцияда жазылсын:</w:t>
      </w:r>
    </w:p>
    <w:p>
      <w:pPr>
        <w:spacing w:after="0"/>
        <w:ind w:left="0"/>
        <w:jc w:val="both"/>
      </w:pPr>
      <w:r>
        <w:rPr>
          <w:rFonts w:ascii="Times New Roman"/>
          <w:b w:val="false"/>
          <w:i w:val="false"/>
          <w:color w:val="000000"/>
          <w:sz w:val="28"/>
        </w:rPr>
        <w:t>
      "11) биоотынды тауарларға ілеспе жүкқұжаттарын ресімдемей өткізуге тыйым салынады.".</w:t>
      </w:r>
    </w:p>
    <w:p>
      <w:pPr>
        <w:spacing w:after="0"/>
        <w:ind w:left="0"/>
        <w:jc w:val="both"/>
      </w:pPr>
      <w:r>
        <w:rPr>
          <w:rFonts w:ascii="Times New Roman"/>
          <w:b w:val="false"/>
          <w:i w:val="false"/>
          <w:color w:val="000000"/>
          <w:sz w:val="28"/>
        </w:rPr>
        <w:t xml:space="preserve">
      17. "Мұнай өнiмдерiнiң жекелеген түрлерiн өндiрудi және олардың айналымын мемлекеттiк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13, 113-құжат; 2012 ж., № 2, 14-құжат; № 11, 80-құжат; № 15, 97-құжат; № 21-22, 124-құжат; 2013 ж., № 4, 21-құжат; № 21-22, 115-құжат; 2014 ж., № 1, 4-құжат; № 7, 37-құжат; № 10, 52-құжат; № 16, 90-құжат; № 19-I, 19-II, 96-құжат; № 21, 122-құжат; № 22, 131-құжат; № 23, 143-құжат; 2015 ж., № 9, 46-құжат; № 20-IV, 113-құжат; № 23-I, 169-құжат; 2016 ж., № 8-II, 66-құжат; № 22, 116-құжат; № 24, 124-құжат; 2017 ж., № 22-III, 109-құжат; № 23-V, 113-құжат; 2018 ж., № 10, 32-құжат; № 19, 62-құжат; 2019 ж., № 7, 37, 39-құжаттар; 2019 жылғы 31 желтоқсанда "Егемен Қазақстан" және "Казахстанская правда" газеттерінде жарияланған 2019 жылғы 30 желтоқсандағы "Қазақстан Республикасының кейбір заңнамалық актілеріне жер қойнауын пайдалану, газ және газбен жабдықтау мәселелері бойынша өзгерістер мен толықтырулар енгізу туралы" Қазақстан Республикасының Заңы):</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20-баптың тақырыбы мынадай редакцияда жазылсын:</w:t>
      </w:r>
    </w:p>
    <w:p>
      <w:pPr>
        <w:spacing w:after="0"/>
        <w:ind w:left="0"/>
        <w:jc w:val="both"/>
      </w:pPr>
      <w:r>
        <w:rPr>
          <w:rFonts w:ascii="Times New Roman"/>
          <w:b w:val="false"/>
          <w:i w:val="false"/>
          <w:color w:val="000000"/>
          <w:sz w:val="28"/>
        </w:rPr>
        <w:t>
      "20-бап. Шикі мұнайды, газ конденсатын және мұнай өнімдерін құбыржолдар, темір жол, автомобиль, теңіз, ішкі су және әуе көлігімен тасымалдау шарттары";</w:t>
      </w:r>
    </w:p>
    <w:p>
      <w:pPr>
        <w:spacing w:after="0"/>
        <w:ind w:left="0"/>
        <w:jc w:val="both"/>
      </w:pPr>
      <w:r>
        <w:rPr>
          <w:rFonts w:ascii="Times New Roman"/>
          <w:b w:val="false"/>
          <w:i w:val="false"/>
          <w:color w:val="000000"/>
          <w:sz w:val="28"/>
        </w:rPr>
        <w:t>
      2) 1-бапта:</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дербес сәйкестендіру нөмір-коды – тауарларға ілеспе жүкқұжатында және мұнай өнімдерінің айналымы жөніндегі декларацияда мұнай өнімдерінің түрін, маркасын көрсету үшін қажетті, мұнай өнімдерін өндірушілерге, мұнай өнімдерінің импортын жүзеге асыратын көтерме сауда арқылы берушілерге және Қазақстан Республикасында өндірілетін немесе Қазақстан Республикасының аумағына әкелінетін мұнай өнімдерінің әрбір атауына берілетін тұрақты сәйкестендіру нөмірі;";</w:t>
      </w:r>
    </w:p>
    <w:p>
      <w:pPr>
        <w:spacing w:after="0"/>
        <w:ind w:left="0"/>
        <w:jc w:val="both"/>
      </w:pPr>
      <w:r>
        <w:rPr>
          <w:rFonts w:ascii="Times New Roman"/>
          <w:b w:val="false"/>
          <w:i w:val="false"/>
          <w:color w:val="000000"/>
          <w:sz w:val="28"/>
        </w:rPr>
        <w:t>
      28) тармақша мынадай редакцияда жазылсын:</w:t>
      </w:r>
    </w:p>
    <w:p>
      <w:pPr>
        <w:spacing w:after="0"/>
        <w:ind w:left="0"/>
        <w:jc w:val="both"/>
      </w:pPr>
      <w:r>
        <w:rPr>
          <w:rFonts w:ascii="Times New Roman"/>
          <w:b w:val="false"/>
          <w:i w:val="false"/>
          <w:color w:val="000000"/>
          <w:sz w:val="28"/>
        </w:rPr>
        <w:t>
      "28) тауарларға ілеспе жүкқұжаты – мұнай өнімдерінің айналымын бақылауға арналған және мұнай өнімдерін босату және қабылдап алу жөніндегі операцияларды, сондай-ақ мұнай өнімдерін мұнай берушілерге беру жөніндегі операцияларды ресімдеу үшін қажетті құжат. Тауарға ілеспе жүкқұжаттары Салық кодексінде белгіленген тәртіппен ресімделеді.";</w:t>
      </w:r>
    </w:p>
    <w:p>
      <w:pPr>
        <w:spacing w:after="0"/>
        <w:ind w:left="0"/>
        <w:jc w:val="both"/>
      </w:pPr>
      <w:r>
        <w:rPr>
          <w:rFonts w:ascii="Times New Roman"/>
          <w:b w:val="false"/>
          <w:i w:val="false"/>
          <w:color w:val="000000"/>
          <w:sz w:val="28"/>
        </w:rPr>
        <w:t>
      3) 8-баптың 6) тармақшасы алып тасталсын;</w:t>
      </w:r>
    </w:p>
    <w:p>
      <w:pPr>
        <w:spacing w:after="0"/>
        <w:ind w:left="0"/>
        <w:jc w:val="both"/>
      </w:pPr>
      <w:r>
        <w:rPr>
          <w:rFonts w:ascii="Times New Roman"/>
          <w:b w:val="false"/>
          <w:i w:val="false"/>
          <w:color w:val="000000"/>
          <w:sz w:val="28"/>
        </w:rPr>
        <w:t>
      4) 19-баптың 4) тармақшасы мынадай редакцияда жазылсын:</w:t>
      </w:r>
    </w:p>
    <w:p>
      <w:pPr>
        <w:spacing w:after="0"/>
        <w:ind w:left="0"/>
        <w:jc w:val="both"/>
      </w:pPr>
      <w:r>
        <w:rPr>
          <w:rFonts w:ascii="Times New Roman"/>
          <w:b w:val="false"/>
          <w:i w:val="false"/>
          <w:color w:val="000000"/>
          <w:sz w:val="28"/>
        </w:rPr>
        <w:t>
      "4. Мұнай өнімдерін көтерме және бөлшек сауда арқылы өткізгенде, сондай-ақ мұнай өнімдерінің экспорты және импорты кезінде Салық кодексінде белгіленген тәртіппен тауарларға ілеспе жүкқұжаттары ресімделеді.</w:t>
      </w:r>
    </w:p>
    <w:p>
      <w:pPr>
        <w:spacing w:after="0"/>
        <w:ind w:left="0"/>
        <w:jc w:val="both"/>
      </w:pPr>
      <w:r>
        <w:rPr>
          <w:rFonts w:ascii="Times New Roman"/>
          <w:b w:val="false"/>
          <w:i w:val="false"/>
          <w:color w:val="000000"/>
          <w:sz w:val="28"/>
        </w:rPr>
        <w:t>
      Тауарларға ілеспе жүкқұжаттарынсыз мұнай өнімдерін сатып алуға және (немесе) сақтауға тыйым салынады.";</w:t>
      </w:r>
    </w:p>
    <w:p>
      <w:pPr>
        <w:spacing w:after="0"/>
        <w:ind w:left="0"/>
        <w:jc w:val="both"/>
      </w:pPr>
      <w:r>
        <w:rPr>
          <w:rFonts w:ascii="Times New Roman"/>
          <w:b w:val="false"/>
          <w:i w:val="false"/>
          <w:color w:val="000000"/>
          <w:sz w:val="28"/>
        </w:rPr>
        <w:t>
      5) 20-бап мынадай редакцияда жазылсын:</w:t>
      </w:r>
    </w:p>
    <w:p>
      <w:pPr>
        <w:spacing w:after="0"/>
        <w:ind w:left="0"/>
        <w:jc w:val="both"/>
      </w:pPr>
      <w:r>
        <w:rPr>
          <w:rFonts w:ascii="Times New Roman"/>
          <w:b w:val="false"/>
          <w:i w:val="false"/>
          <w:color w:val="000000"/>
          <w:sz w:val="28"/>
        </w:rPr>
        <w:t>
      "20-бап. Шикі мұнайды, газ конденсатын және мұнай өнімдерін құбыржолдар, темір жол, автомобиль, теңіз, ішкі су және әуе көлігімен тасымалдау шарттары</w:t>
      </w:r>
    </w:p>
    <w:p>
      <w:pPr>
        <w:spacing w:after="0"/>
        <w:ind w:left="0"/>
        <w:jc w:val="both"/>
      </w:pPr>
      <w:r>
        <w:rPr>
          <w:rFonts w:ascii="Times New Roman"/>
          <w:b w:val="false"/>
          <w:i w:val="false"/>
          <w:color w:val="000000"/>
          <w:sz w:val="28"/>
        </w:rPr>
        <w:t xml:space="preserve">
      1. Мұнай өнімдерін өткізу және (немесе) жөнелту кезінде, сондай-ақ құбыржолдар, темір жол, автомобиль, теңіз, ішкі су және әуе көлігімен тасымалдау жөніндегі операцияларды жүзеге асыру кезінде міндетті түрде тауарларға ілеспе жүкқұжаттары ресімделеді. </w:t>
      </w:r>
    </w:p>
    <w:p>
      <w:pPr>
        <w:spacing w:after="0"/>
        <w:ind w:left="0"/>
        <w:jc w:val="both"/>
      </w:pPr>
      <w:r>
        <w:rPr>
          <w:rFonts w:ascii="Times New Roman"/>
          <w:b w:val="false"/>
          <w:i w:val="false"/>
          <w:color w:val="000000"/>
          <w:sz w:val="28"/>
        </w:rPr>
        <w:t xml:space="preserve">
      Мұнай өнімдерін Қазақстан Республикасының аумағына импорттау кезінде тауарларға ілеспе жүкқұжатын алушы ресімдейді. </w:t>
      </w:r>
    </w:p>
    <w:p>
      <w:pPr>
        <w:spacing w:after="0"/>
        <w:ind w:left="0"/>
        <w:jc w:val="both"/>
      </w:pPr>
      <w:r>
        <w:rPr>
          <w:rFonts w:ascii="Times New Roman"/>
          <w:b w:val="false"/>
          <w:i w:val="false"/>
          <w:color w:val="000000"/>
          <w:sz w:val="28"/>
        </w:rPr>
        <w:t xml:space="preserve">
      Осы тармақтың мақсаты үшін: </w:t>
      </w:r>
    </w:p>
    <w:p>
      <w:pPr>
        <w:spacing w:after="0"/>
        <w:ind w:left="0"/>
        <w:jc w:val="both"/>
      </w:pPr>
      <w:r>
        <w:rPr>
          <w:rFonts w:ascii="Times New Roman"/>
          <w:b w:val="false"/>
          <w:i w:val="false"/>
          <w:color w:val="000000"/>
          <w:sz w:val="28"/>
        </w:rPr>
        <w:t>
      1) мұнай өнімдерін сатып алушы болып табылатын заңды тұлға, ол алушы ретінде көрсеткен осы заңды тұлғаның филиалы;</w:t>
      </w:r>
    </w:p>
    <w:p>
      <w:pPr>
        <w:spacing w:after="0"/>
        <w:ind w:left="0"/>
        <w:jc w:val="both"/>
      </w:pPr>
      <w:r>
        <w:rPr>
          <w:rFonts w:ascii="Times New Roman"/>
          <w:b w:val="false"/>
          <w:i w:val="false"/>
          <w:color w:val="000000"/>
          <w:sz w:val="28"/>
        </w:rPr>
        <w:t>
      2) ішкі тасымалдау кезінде мұнай өнімдерін алушылар болып табылатын заңды тұлға, оның филиалы;</w:t>
      </w:r>
    </w:p>
    <w:p>
      <w:pPr>
        <w:spacing w:after="0"/>
        <w:ind w:left="0"/>
        <w:jc w:val="both"/>
      </w:pPr>
      <w:r>
        <w:rPr>
          <w:rFonts w:ascii="Times New Roman"/>
          <w:b w:val="false"/>
          <w:i w:val="false"/>
          <w:color w:val="000000"/>
          <w:sz w:val="28"/>
        </w:rPr>
        <w:t>
      3) мұнай өнімдерін, сондай-ақ ішкі тасымалдау кезінде мұнай өнімдерін сатып алушы болып табылатын жеке тұлға алушы болып танылады.</w:t>
      </w:r>
    </w:p>
    <w:p>
      <w:pPr>
        <w:spacing w:after="0"/>
        <w:ind w:left="0"/>
        <w:jc w:val="both"/>
      </w:pPr>
      <w:r>
        <w:rPr>
          <w:rFonts w:ascii="Times New Roman"/>
          <w:b w:val="false"/>
          <w:i w:val="false"/>
          <w:color w:val="000000"/>
          <w:sz w:val="28"/>
        </w:rPr>
        <w:t>
      Кәсіпкерлік қызметті жүзеге асыратын бір жеке тұлға немесе заңды тұлға ішінде мұнай өнімдерін тасымалдауға байланысты тасымалдау ішкі тасымалдау болып танылады.</w:t>
      </w:r>
    </w:p>
    <w:p>
      <w:pPr>
        <w:spacing w:after="0"/>
        <w:ind w:left="0"/>
        <w:jc w:val="both"/>
      </w:pPr>
      <w:r>
        <w:rPr>
          <w:rFonts w:ascii="Times New Roman"/>
          <w:b w:val="false"/>
          <w:i w:val="false"/>
          <w:color w:val="000000"/>
          <w:sz w:val="28"/>
        </w:rPr>
        <w:t>
      Тауарларға ілеспе жүкқұжаты интернет-ресурс арқылы электронды түрде ресімделеді.</w:t>
      </w:r>
    </w:p>
    <w:p>
      <w:pPr>
        <w:spacing w:after="0"/>
        <w:ind w:left="0"/>
        <w:jc w:val="both"/>
      </w:pPr>
      <w:r>
        <w:rPr>
          <w:rFonts w:ascii="Times New Roman"/>
          <w:b w:val="false"/>
          <w:i w:val="false"/>
          <w:color w:val="000000"/>
          <w:sz w:val="28"/>
        </w:rPr>
        <w:t>
      2. Шикі мұнайды, газ конденсатын, қайта өңдеу өнімдерін және мұнай өнімдерін құбыржолдар, темір жол, автомобиль, теңіз, ішкі су және әуе көлігімен тасымалдауға байланысты құжаттар қауіпті жүктерді тасымалдау үшін көліктің әрбір түріне белгіленген талаптарға сай болуға тиіс.</w:t>
      </w:r>
    </w:p>
    <w:p>
      <w:pPr>
        <w:spacing w:after="0"/>
        <w:ind w:left="0"/>
        <w:jc w:val="both"/>
      </w:pPr>
      <w:r>
        <w:rPr>
          <w:rFonts w:ascii="Times New Roman"/>
          <w:b w:val="false"/>
          <w:i w:val="false"/>
          <w:color w:val="000000"/>
          <w:sz w:val="28"/>
        </w:rPr>
        <w:t>
      3. Құбыржолдар, темір жол, автомобиль, теңіз, ішкі су және әуе көлігімен шикі мұнайды, газ конденсатын және мұнай өнімдерін сақтау және тасымалдау құралдарының конструкциясы және пайдалану шарттары техникалық регламенттердің талаптарына сай болуға тиіс.";</w:t>
      </w:r>
    </w:p>
    <w:p>
      <w:pPr>
        <w:spacing w:after="0"/>
        <w:ind w:left="0"/>
        <w:jc w:val="both"/>
      </w:pPr>
      <w:r>
        <w:rPr>
          <w:rFonts w:ascii="Times New Roman"/>
          <w:b w:val="false"/>
          <w:i w:val="false"/>
          <w:color w:val="000000"/>
          <w:sz w:val="28"/>
        </w:rPr>
        <w:t>
      6) 22-бапта:</w:t>
      </w:r>
    </w:p>
    <w:p>
      <w:pPr>
        <w:spacing w:after="0"/>
        <w:ind w:left="0"/>
        <w:jc w:val="both"/>
      </w:pPr>
      <w:r>
        <w:rPr>
          <w:rFonts w:ascii="Times New Roman"/>
          <w:b w:val="false"/>
          <w:i w:val="false"/>
          <w:color w:val="000000"/>
          <w:sz w:val="28"/>
        </w:rPr>
        <w:t>
      1-тармақтың үшінші бөлігі мынадай редакцияда жазылсын:</w:t>
      </w:r>
    </w:p>
    <w:p>
      <w:pPr>
        <w:spacing w:after="0"/>
        <w:ind w:left="0"/>
        <w:jc w:val="both"/>
      </w:pPr>
      <w:r>
        <w:rPr>
          <w:rFonts w:ascii="Times New Roman"/>
          <w:b w:val="false"/>
          <w:i w:val="false"/>
          <w:color w:val="000000"/>
          <w:sz w:val="28"/>
        </w:rPr>
        <w:t>
      "Автожанармай құю станциясын иеленушіге мұнай өнімдерін бөлшек сауда арқылы өткізушінің мүдделерінде тапсырма шарты бойынша мұнай өнімдерін өткізудің (тиеп-жөнелтудің) кез келген түрін жүзеге асыруға жол беріледі. Мұндай жағдайда мұнай өнімдеріне тауарларға ілеспе жүкқұжаттарын ресімдеу, жөнелту, растау, қабылдамау, кері қайтарып алу, қайтару және күшін жою бойынша міндет сенім білдірушіге жүктеледі.";</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Тұрғындарының саны он мың адамға дейінгі елді мекендерде контейнерлік үлгідегі автожанармай құю станцияларынан мұнай өнiмдерiн бөлшек сауда арқылы өткізуге жол беріледі.</w:t>
      </w:r>
    </w:p>
    <w:p>
      <w:pPr>
        <w:spacing w:after="0"/>
        <w:ind w:left="0"/>
        <w:jc w:val="both"/>
      </w:pPr>
      <w:r>
        <w:rPr>
          <w:rFonts w:ascii="Times New Roman"/>
          <w:b w:val="false"/>
          <w:i w:val="false"/>
          <w:color w:val="000000"/>
          <w:sz w:val="28"/>
        </w:rPr>
        <w:t>
      Жылжымалы үлгідегі автожанармай құю станцияларынан мұнай өнiмдерiн бөлшек сауда арқылы өткізуге мынадай жағдайларда ғана:</w:t>
      </w:r>
    </w:p>
    <w:p>
      <w:pPr>
        <w:spacing w:after="0"/>
        <w:ind w:left="0"/>
        <w:jc w:val="both"/>
      </w:pPr>
      <w:r>
        <w:rPr>
          <w:rFonts w:ascii="Times New Roman"/>
          <w:b w:val="false"/>
          <w:i w:val="false"/>
          <w:color w:val="000000"/>
          <w:sz w:val="28"/>
        </w:rPr>
        <w:t>
      ауыл шаруашылығы мақсатындағы жерлерде дала жұмыстарындағы ауыл шаруашылығы техникалары жинақталған орындарда;</w:t>
      </w:r>
    </w:p>
    <w:p>
      <w:pPr>
        <w:spacing w:after="0"/>
        <w:ind w:left="0"/>
        <w:jc w:val="both"/>
      </w:pPr>
      <w:r>
        <w:rPr>
          <w:rFonts w:ascii="Times New Roman"/>
          <w:b w:val="false"/>
          <w:i w:val="false"/>
          <w:color w:val="000000"/>
          <w:sz w:val="28"/>
        </w:rPr>
        <w:t>
      теңіз, ішкі су немесе әуе көлігіне май құю кезінде жол беріледі.".</w:t>
      </w:r>
    </w:p>
    <w:p>
      <w:pPr>
        <w:spacing w:after="0"/>
        <w:ind w:left="0"/>
        <w:jc w:val="both"/>
      </w:pPr>
      <w:r>
        <w:rPr>
          <w:rFonts w:ascii="Times New Roman"/>
          <w:b w:val="false"/>
          <w:i w:val="false"/>
          <w:color w:val="000000"/>
          <w:sz w:val="28"/>
        </w:rPr>
        <w:t xml:space="preserve">
      18. "Газ және газбен жабдықтау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 8-құжат; № 11, 80; № 14, 92-құжат; № 15, 97-құжат; 2013 ж., № 15, 82-құжат; 2014 ж., № 1, 4-құжат; № 7, 37-құжат; № 10, 52-құжат; № 19-І, 19-II, 96-құжат; № 23, 143-құжат; 2015 ж., № 20-IV, 113-құжат; 2016 ж., № 8-II, 72-құжат; № 24, 124-құжат; 2017 ж., № 22-III, 109-құжат; 2018 ж., № 10, 32-құжат; № 15, 49-құжат; № 19, 62-құжат; 2019 ж., № 7, 37-құжат; 2019 жылғы 27 желтоқсанда "Егемен Қазақстан" және "Казахстанская правда" газеттерінде жарияланған "Қазақстан Республикасының кейбір заңнамалық актілеріне тұрғын үй-коммуналдық шаруашылық мәселелері бойынша өзгерістер мен толықтырулар енгізу туралы" 2019 жылғы 26 желтоқсандағы Қазақстан Республикасының Заңы; 2019 жылғы 31 желтоқсанда "Егемен Қазақстан" және "Казахстанская правда" газеттерінде жарияланған "Қазақстан Республикасының кейбір заңнамалық актілеріне жер қойнауын пайдалану, газ және газбен жабдықтау мәселелері бойынша өзгерістер мен толықтырулар енгізу туралы" 2019 жылғы 30 желтоқсандағы Қазақстан Республикасының Заңы):</w:t>
      </w:r>
    </w:p>
    <w:p>
      <w:pPr>
        <w:spacing w:after="0"/>
        <w:ind w:left="0"/>
        <w:jc w:val="both"/>
      </w:pPr>
      <w:r>
        <w:rPr>
          <w:rFonts w:ascii="Times New Roman"/>
          <w:b w:val="false"/>
          <w:i w:val="false"/>
          <w:color w:val="000000"/>
          <w:sz w:val="28"/>
        </w:rPr>
        <w:t>
      7-баптың 4-тармағы мынадай мазмұндағы 1-1) тармақшамен толықтырылсын:</w:t>
      </w:r>
    </w:p>
    <w:p>
      <w:pPr>
        <w:spacing w:after="0"/>
        <w:ind w:left="0"/>
        <w:jc w:val="both"/>
      </w:pPr>
      <w:r>
        <w:rPr>
          <w:rFonts w:ascii="Times New Roman"/>
          <w:b w:val="false"/>
          <w:i w:val="false"/>
          <w:color w:val="000000"/>
          <w:sz w:val="28"/>
        </w:rPr>
        <w:t>
      "1-1) тауарлық газдың жылына он процент деңгейінен аспайтын бөлшек саудада өткізу бағасын келіседі.".</w:t>
      </w:r>
    </w:p>
    <w:p>
      <w:pPr>
        <w:spacing w:after="0"/>
        <w:ind w:left="0"/>
        <w:jc w:val="both"/>
      </w:pPr>
      <w:r>
        <w:rPr>
          <w:rFonts w:ascii="Times New Roman"/>
          <w:b w:val="false"/>
          <w:i w:val="false"/>
          <w:color w:val="000000"/>
          <w:sz w:val="28"/>
        </w:rPr>
        <w:t xml:space="preserve">
      19.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5-6, 29-құжат; 2014 ж., № 19-I, 19-II, 96-құжат; 2015 ж., № 21-I, 121-құжат; № 22-II, 145-құжат; № 22-V, 154, 156-құжаттар; № 23-II, 170-құжат; 2016 ж., № 7-I, 50-құжат; 2018 ж., № 10, 32-құжат; № 11, 36-құжат; 2019 ж., № 7, 37-құжат;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Заңы):</w:t>
      </w:r>
    </w:p>
    <w:p>
      <w:pPr>
        <w:spacing w:after="0"/>
        <w:ind w:left="0"/>
        <w:jc w:val="both"/>
      </w:pPr>
      <w:r>
        <w:rPr>
          <w:rFonts w:ascii="Times New Roman"/>
          <w:b w:val="false"/>
          <w:i w:val="false"/>
          <w:color w:val="000000"/>
          <w:sz w:val="28"/>
        </w:rPr>
        <w:t>
      1) 5-баптың 2-тармағының 12) тармақшасы мынадай редакцияда жазылсын:</w:t>
      </w:r>
    </w:p>
    <w:p>
      <w:pPr>
        <w:spacing w:after="0"/>
        <w:ind w:left="0"/>
        <w:jc w:val="both"/>
      </w:pPr>
      <w:r>
        <w:rPr>
          <w:rFonts w:ascii="Times New Roman"/>
          <w:b w:val="false"/>
          <w:i w:val="false"/>
          <w:color w:val="000000"/>
          <w:sz w:val="28"/>
        </w:rPr>
        <w:t>
      "12) егер Қазақстан Республикасының заңдарында өзгеше көзделмесе, мемлекеттік қызметтер көрсету кезінде ақпараттық жүйелерде, оның ішінде кредиттік бюрода қамтылған, заңмен қорғалатын құпияны құрайтын мәліметтерді пайдалануға көрсетілетін қызметті алушының жазбаша келісімін алуға міндетті.";</w:t>
      </w:r>
    </w:p>
    <w:p>
      <w:pPr>
        <w:spacing w:after="0"/>
        <w:ind w:left="0"/>
        <w:jc w:val="both"/>
      </w:pPr>
      <w:r>
        <w:rPr>
          <w:rFonts w:ascii="Times New Roman"/>
          <w:b w:val="false"/>
          <w:i w:val="false"/>
          <w:color w:val="000000"/>
          <w:sz w:val="28"/>
        </w:rPr>
        <w:t>
      2) 20-баптың 6-тармағы мынадай редакцияда жазылсын:</w:t>
      </w:r>
    </w:p>
    <w:p>
      <w:pPr>
        <w:spacing w:after="0"/>
        <w:ind w:left="0"/>
        <w:jc w:val="both"/>
      </w:pPr>
      <w:r>
        <w:rPr>
          <w:rFonts w:ascii="Times New Roman"/>
          <w:b w:val="false"/>
          <w:i w:val="false"/>
          <w:color w:val="000000"/>
          <w:sz w:val="28"/>
        </w:rPr>
        <w:t>
      "6. Мемлекеттік корпорацияның қызметкерлері мемлекеттік қызметтер көрсету кезінде, егер Қазақстан Республикасының заңдарында өзгеше көзделмесе, ақпараттық жүйелерде, оның ішінде кредиттік бюрода қамтылған, заңмен қорғалатын құпияны құрайтын мәліметтерді пайдалануға көрсетілетін қызметті алушының жазбаша келісімін алуға міндетті.".</w:t>
      </w:r>
    </w:p>
    <w:p>
      <w:pPr>
        <w:spacing w:after="0"/>
        <w:ind w:left="0"/>
        <w:jc w:val="both"/>
      </w:pPr>
      <w:r>
        <w:rPr>
          <w:rFonts w:ascii="Times New Roman"/>
          <w:b w:val="false"/>
          <w:i w:val="false"/>
          <w:color w:val="000000"/>
          <w:sz w:val="28"/>
        </w:rPr>
        <w:t xml:space="preserve">
      20.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 № 19-II, 103-құжат; № 20-IV, 113-құжат; № 21-I, 128-құжат; № 21-III, 135-құжат; № 22-II, 144, 145-құжаттар; № 22-V, 156, 158-құжаттар; № 22-VI, 159-құжат; № 23-I, 169-құжат; 2016 ж., № 1, 2, 4-құжаттар; № 6, 45-құжат; № 7-I, 50-құжат; № 7-II, 53-құжат; № 8-I, 62-құжат; № 8-II, 68-құжат; № 12, 87-құжат; 2017 ж., № 1-2, 3-құжат; № 4, 7-құжат; № 9, 21, 22-құжаттар; № 11, 29-құжат; № 12, 34-құжат; № 23-III, 111-құжат; № 23-V, 113-құжат; № 24, 115-құжат; 2018 ж., № 10, 32-құжат; № 13, 41-құжат; № 14, 44-құжат; № 15, 47, 49-құжаттар; № 23, 91-құжат; № 24, 94-құжат; 2019 ж., № 1, 4-құжат; № 2, 6-құжат; 2019 жылғы 19 наурызда "Егемен Қазақстан" және "Казахстанская правда" газеттерінде жарияланған "Қазақстан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2019 жылғы 18 наурыздағы Қазақстан Республикасының Заңы; 2019 жылғы 3 сәуірде "Егемен Қазақстан" және "Казахстанская правда" газеттерінде жарияланған "Қазақстан Республикасының кейбір заңнамалық актілеріне бизнес-ортаны дамыту және сауда қызметін реттеу мәселелері бойынша өзгерістер мен толықтыру енгізу туралы" 2019 жылғы 2 сәуірдегі Қазақстан Республикасының Заңы; 2019 жылғы 5 сәуірде "Егемен Қазақстан" және "Казахстанская правда" газеттерінде жарияланған "Қазақстан Республикасының кейбір заңнамалық актілеріне арнайы экономикалық және индустриялық аймақтар, инвестицияларды тарту, экспортты дамыту және ілгерілету, сондай-ақ әлеуметтік қамсыздандыру мәселелері бойынша өзгерістер мен толықтырулар енгізу туралы" 2019 жылғы 3 сәуірдегі Қазақстан Республикасының Заңы):</w:t>
      </w:r>
    </w:p>
    <w:p>
      <w:pPr>
        <w:spacing w:after="0"/>
        <w:ind w:left="0"/>
        <w:jc w:val="both"/>
      </w:pPr>
      <w:r>
        <w:rPr>
          <w:rFonts w:ascii="Times New Roman"/>
          <w:b w:val="false"/>
          <w:i w:val="false"/>
          <w:color w:val="000000"/>
          <w:sz w:val="28"/>
        </w:rPr>
        <w:t>
      1) 31-бапта:</w:t>
      </w:r>
    </w:p>
    <w:p>
      <w:pPr>
        <w:spacing w:after="0"/>
        <w:ind w:left="0"/>
        <w:jc w:val="both"/>
      </w:pPr>
      <w:r>
        <w:rPr>
          <w:rFonts w:ascii="Times New Roman"/>
          <w:b w:val="false"/>
          <w:i w:val="false"/>
          <w:color w:val="000000"/>
          <w:sz w:val="28"/>
        </w:rPr>
        <w:t>
      үшінші бөлік мынадай редакцияда жазылсын:</w:t>
      </w:r>
    </w:p>
    <w:p>
      <w:pPr>
        <w:spacing w:after="0"/>
        <w:ind w:left="0"/>
        <w:jc w:val="both"/>
      </w:pPr>
      <w:r>
        <w:rPr>
          <w:rFonts w:ascii="Times New Roman"/>
          <w:b w:val="false"/>
          <w:i w:val="false"/>
          <w:color w:val="000000"/>
          <w:sz w:val="28"/>
        </w:rPr>
        <w:t>
      "Көмірсутектер саласындағы кіші қызмет түрлерін қоспағанда, лицензияға қосымшаларды (лицензияға қосымшалардың телнұсқаларын) беру кезінде лицензиялық алым алынбайды.";</w:t>
      </w:r>
    </w:p>
    <w:p>
      <w:pPr>
        <w:spacing w:after="0"/>
        <w:ind w:left="0"/>
        <w:jc w:val="both"/>
      </w:pPr>
      <w:r>
        <w:rPr>
          <w:rFonts w:ascii="Times New Roman"/>
          <w:b w:val="false"/>
          <w:i w:val="false"/>
          <w:color w:val="000000"/>
          <w:sz w:val="28"/>
        </w:rPr>
        <w:t>
      мынадай мазмұндағы төртінші бөлікпен толықтырылсын:</w:t>
      </w:r>
    </w:p>
    <w:p>
      <w:pPr>
        <w:spacing w:after="0"/>
        <w:ind w:left="0"/>
        <w:jc w:val="both"/>
      </w:pPr>
      <w:r>
        <w:rPr>
          <w:rFonts w:ascii="Times New Roman"/>
          <w:b w:val="false"/>
          <w:i w:val="false"/>
          <w:color w:val="000000"/>
          <w:sz w:val="28"/>
        </w:rPr>
        <w:t>
      "Көмірсутектер саласындағы лицензиялық алым мөлшерлемесі жекелеген кіші қызмет түрлерімен айналысу құқығы үшін алынады.";</w:t>
      </w:r>
    </w:p>
    <w:p>
      <w:pPr>
        <w:spacing w:after="0"/>
        <w:ind w:left="0"/>
        <w:jc w:val="both"/>
      </w:pPr>
      <w:r>
        <w:rPr>
          <w:rFonts w:ascii="Times New Roman"/>
          <w:b w:val="false"/>
          <w:i w:val="false"/>
          <w:color w:val="000000"/>
          <w:sz w:val="28"/>
        </w:rPr>
        <w:t>
      2) 1-қосымшаның 8-жолы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2188"/>
        <w:gridCol w:w="7081"/>
        <w:gridCol w:w="1995"/>
      </w:tblGrid>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жұмыстар мен көрсетілетін қызметтерге лицензия</w:t>
            </w: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Көмірсутектерді барлау және өндіру кезіндегі кәсіпшілік зерттеулер.</w:t>
            </w:r>
            <w:r>
              <w:br/>
            </w:r>
            <w:r>
              <w:rPr>
                <w:rFonts w:ascii="Times New Roman"/>
                <w:b w:val="false"/>
                <w:i w:val="false"/>
                <w:color w:val="000000"/>
                <w:sz w:val="20"/>
              </w:rPr>
              <w:t>
2. Көмірсутектерді барлау және өндіру кезіндегі сейсмикалық барлау жұмыстары.</w:t>
            </w:r>
            <w:r>
              <w:br/>
            </w:r>
            <w:r>
              <w:rPr>
                <w:rFonts w:ascii="Times New Roman"/>
                <w:b w:val="false"/>
                <w:i w:val="false"/>
                <w:color w:val="000000"/>
                <w:sz w:val="20"/>
              </w:rPr>
              <w:t>
3. Көмірсутектерді барлау және өндіру кезіндегі геофизикалық жұмыстар.</w:t>
            </w:r>
            <w:r>
              <w:br/>
            </w:r>
            <w:r>
              <w:rPr>
                <w:rFonts w:ascii="Times New Roman"/>
                <w:b w:val="false"/>
                <w:i w:val="false"/>
                <w:color w:val="000000"/>
                <w:sz w:val="20"/>
              </w:rPr>
              <w:t>
4. Ұңғымаларда көмірсутектерді барлау және өндіру кезіндегі атқылау-жару жұмыстары.</w:t>
            </w:r>
            <w:r>
              <w:br/>
            </w:r>
            <w:r>
              <w:rPr>
                <w:rFonts w:ascii="Times New Roman"/>
                <w:b w:val="false"/>
                <w:i w:val="false"/>
                <w:color w:val="000000"/>
                <w:sz w:val="20"/>
              </w:rPr>
              <w:t>
5. Көмірсутектерді барлау және өндіру кезінде құрлықта, теңізде және ішкі су айдындарында ұңғымаларды бұрғылау.</w:t>
            </w:r>
            <w:r>
              <w:br/>
            </w:r>
            <w:r>
              <w:rPr>
                <w:rFonts w:ascii="Times New Roman"/>
                <w:b w:val="false"/>
                <w:i w:val="false"/>
                <w:color w:val="000000"/>
                <w:sz w:val="20"/>
              </w:rPr>
              <w:t>
6. Көмірсутектерді барлау және өндіру кезінде ұңғымаларды жер астында жөндеу, сынау, игеру, сынамалау, консервациялау, жою.</w:t>
            </w:r>
            <w:r>
              <w:br/>
            </w:r>
            <w:r>
              <w:rPr>
                <w:rFonts w:ascii="Times New Roman"/>
                <w:b w:val="false"/>
                <w:i w:val="false"/>
                <w:color w:val="000000"/>
                <w:sz w:val="20"/>
              </w:rPr>
              <w:t>
7. Көмірсутектерді барлау және өндіру кезінде ұңғымаларды цементтеу.</w:t>
            </w:r>
            <w:r>
              <w:br/>
            </w:r>
            <w:r>
              <w:rPr>
                <w:rFonts w:ascii="Times New Roman"/>
                <w:b w:val="false"/>
                <w:i w:val="false"/>
                <w:color w:val="000000"/>
                <w:sz w:val="20"/>
              </w:rPr>
              <w:t>
8. Көмірсутектерді барлау және өндіру кезінде мұнай қабаттарының мұнай беруін арттыру және ұңғымалардың өнімділігін ұлғайту.</w:t>
            </w:r>
            <w:r>
              <w:br/>
            </w:r>
            <w:r>
              <w:rPr>
                <w:rFonts w:ascii="Times New Roman"/>
                <w:b w:val="false"/>
                <w:i w:val="false"/>
                <w:color w:val="000000"/>
                <w:sz w:val="20"/>
              </w:rPr>
              <w:t>
9. Теңiздегі және су айдындарында көмірсутектер кен орындарында төгiлудi болғызбау және жою жөнiндегi жұмыстар.</w:t>
            </w:r>
            <w:r>
              <w:br/>
            </w:r>
            <w:r>
              <w:rPr>
                <w:rFonts w:ascii="Times New Roman"/>
                <w:b w:val="false"/>
                <w:i w:val="false"/>
                <w:color w:val="000000"/>
                <w:sz w:val="20"/>
              </w:rPr>
              <w:t>
10. Мұнай-химия өндірістерін пайдалану.</w:t>
            </w:r>
            <w:r>
              <w:br/>
            </w:r>
            <w:r>
              <w:rPr>
                <w:rFonts w:ascii="Times New Roman"/>
                <w:b w:val="false"/>
                <w:i w:val="false"/>
                <w:color w:val="000000"/>
                <w:sz w:val="20"/>
              </w:rPr>
              <w:t>
11. Көмірсутектер кен орындарына арналған базалық жобалау құжаттарын жасау және көмірсутектер кен орындарын игеруді талдау.</w:t>
            </w:r>
            <w:r>
              <w:br/>
            </w:r>
            <w:r>
              <w:rPr>
                <w:rFonts w:ascii="Times New Roman"/>
                <w:b w:val="false"/>
                <w:i w:val="false"/>
                <w:color w:val="000000"/>
                <w:sz w:val="20"/>
              </w:rPr>
              <w:t>
12. Көмірсутектер кен орындарына арналған техникалық жобалау құжаттарын жасау.</w:t>
            </w:r>
            <w:r>
              <w:br/>
            </w:r>
            <w:r>
              <w:rPr>
                <w:rFonts w:ascii="Times New Roman"/>
                <w:b w:val="false"/>
                <w:i w:val="false"/>
                <w:color w:val="000000"/>
                <w:sz w:val="20"/>
              </w:rPr>
              <w:t>
13. Магистральдық құбыржолдарды пайдалану.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Иеліктен шығарылмайтын 1-сынып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"Мемлекеттік-жекешелік әріптестік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20-VII, 116-құжат; 2016 ж., № 7-II, 55-құжат; 2017 ж., № 14, 51-құжат; № 20, 96-құжат; № 23-V, 113-құжат; № 24, 115-құжат; 2018 ж., № 15, 47-құжат; 2019 ж., № 7, 39-құжат):</w:t>
      </w:r>
    </w:p>
    <w:p>
      <w:pPr>
        <w:spacing w:after="0"/>
        <w:ind w:left="0"/>
        <w:jc w:val="both"/>
      </w:pPr>
      <w:r>
        <w:rPr>
          <w:rFonts w:ascii="Times New Roman"/>
          <w:b w:val="false"/>
          <w:i w:val="false"/>
          <w:color w:val="000000"/>
          <w:sz w:val="28"/>
        </w:rPr>
        <w:t>
      1) 1-бап мынадай мазмұндағы 22) тармақшамен толықтырылсын:</w:t>
      </w:r>
    </w:p>
    <w:p>
      <w:pPr>
        <w:spacing w:after="0"/>
        <w:ind w:left="0"/>
        <w:jc w:val="both"/>
      </w:pPr>
      <w:r>
        <w:rPr>
          <w:rFonts w:ascii="Times New Roman"/>
          <w:b w:val="false"/>
          <w:i w:val="false"/>
          <w:color w:val="000000"/>
          <w:sz w:val="28"/>
        </w:rPr>
        <w:t>
      "22) Мемлекеттік-жекешелік әріптестіктің бірыңғай деректер базасы – мемлекеттік-жекешелік әріптестік жобалары туралы, мемлекеттік-жекешелік әріптестік саласындағы әлеуетті инвесторлар туралы мәліметтердің жиынтығы.";</w:t>
      </w:r>
    </w:p>
    <w:p>
      <w:pPr>
        <w:spacing w:after="0"/>
        <w:ind w:left="0"/>
        <w:jc w:val="both"/>
      </w:pPr>
      <w:r>
        <w:rPr>
          <w:rFonts w:ascii="Times New Roman"/>
          <w:b w:val="false"/>
          <w:i w:val="false"/>
          <w:color w:val="000000"/>
          <w:sz w:val="28"/>
        </w:rPr>
        <w:t>
      2) 20-баптың 9) тармақшасы мынадай редакцияда жазылсын:</w:t>
      </w:r>
    </w:p>
    <w:p>
      <w:pPr>
        <w:spacing w:after="0"/>
        <w:ind w:left="0"/>
        <w:jc w:val="both"/>
      </w:pPr>
      <w:r>
        <w:rPr>
          <w:rFonts w:ascii="Times New Roman"/>
          <w:b w:val="false"/>
          <w:i w:val="false"/>
          <w:color w:val="000000"/>
          <w:sz w:val="28"/>
        </w:rPr>
        <w:t>
      "9) мемлекеттік-жекешелік әріптестік жобаларының іске асырылуын бағалау, жекеше әріптесті айқындау жөніндегі тікелей келіссөздер кезінде мемлекеттік-жекешелік әріптестік жобасына бизнес-жоспарға, мемлекеттік-жекешелік әріптестік жобасының конкурстық құжаттамасына сараптамалар жүргізу үшін, оның ішінде оларға тиісті өзгерістер және (немесе) толықтырулар енгізу кезінде, сондай-ақ МЖӘ бірыңғай дерекқорын жүргізу үшін Мемлекеттік-жекешелік әріптестікті дамыту орталығын тартады;";</w:t>
      </w:r>
    </w:p>
    <w:p>
      <w:pPr>
        <w:spacing w:after="0"/>
        <w:ind w:left="0"/>
        <w:jc w:val="both"/>
      </w:pPr>
      <w:r>
        <w:rPr>
          <w:rFonts w:ascii="Times New Roman"/>
          <w:b w:val="false"/>
          <w:i w:val="false"/>
          <w:color w:val="000000"/>
          <w:sz w:val="28"/>
        </w:rPr>
        <w:t>
      3) 26-баптың 2-тармағында:</w:t>
      </w:r>
    </w:p>
    <w:p>
      <w:pPr>
        <w:spacing w:after="0"/>
        <w:ind w:left="0"/>
        <w:jc w:val="both"/>
      </w:pPr>
      <w:r>
        <w:rPr>
          <w:rFonts w:ascii="Times New Roman"/>
          <w:b w:val="false"/>
          <w:i w:val="false"/>
          <w:color w:val="000000"/>
          <w:sz w:val="28"/>
        </w:rPr>
        <w:t>
      7) тармақша алып тасталсын;</w:t>
      </w:r>
    </w:p>
    <w:p>
      <w:pPr>
        <w:spacing w:after="0"/>
        <w:ind w:left="0"/>
        <w:jc w:val="both"/>
      </w:pPr>
      <w:r>
        <w:rPr>
          <w:rFonts w:ascii="Times New Roman"/>
          <w:b w:val="false"/>
          <w:i w:val="false"/>
          <w:color w:val="000000"/>
          <w:sz w:val="28"/>
        </w:rPr>
        <w:t>
      мынадай мазмұндағы 8), 9) және 10) тармақшалармен толықтырылсын:</w:t>
      </w:r>
    </w:p>
    <w:p>
      <w:pPr>
        <w:spacing w:after="0"/>
        <w:ind w:left="0"/>
        <w:jc w:val="both"/>
      </w:pPr>
      <w:r>
        <w:rPr>
          <w:rFonts w:ascii="Times New Roman"/>
          <w:b w:val="false"/>
          <w:i w:val="false"/>
          <w:color w:val="000000"/>
          <w:sz w:val="28"/>
        </w:rPr>
        <w:t>
      "8) Қазақстан Республикасының мемлекеттік-жекешелік әріптестік саласындағы заңнамасына сәйкес Мемлекеттік-жекешелік әріптестікті дамыту орталығында сараптамадан өтпейтін, мемлекеттік-жекешелік әріптестіктің жобаларын консультациялық сүйемелдеу;</w:t>
      </w:r>
    </w:p>
    <w:p>
      <w:pPr>
        <w:spacing w:after="0"/>
        <w:ind w:left="0"/>
        <w:jc w:val="both"/>
      </w:pPr>
      <w:r>
        <w:rPr>
          <w:rFonts w:ascii="Times New Roman"/>
          <w:b w:val="false"/>
          <w:i w:val="false"/>
          <w:color w:val="000000"/>
          <w:sz w:val="28"/>
        </w:rPr>
        <w:t>
      9) мемлекеттік-жекешелік әріптестік деректерінің бірыңғай базасын жүргізу;</w:t>
      </w:r>
    </w:p>
    <w:p>
      <w:pPr>
        <w:spacing w:after="0"/>
        <w:ind w:left="0"/>
        <w:jc w:val="both"/>
      </w:pPr>
      <w:r>
        <w:rPr>
          <w:rFonts w:ascii="Times New Roman"/>
          <w:b w:val="false"/>
          <w:i w:val="false"/>
          <w:color w:val="000000"/>
          <w:sz w:val="28"/>
        </w:rPr>
        <w:t>
      10) мемлекеттік-жекешелік әріптестік мәселелері бойнша әлеуетті мерзімді жарияланымдарды басып шығару.".</w:t>
      </w:r>
    </w:p>
    <w:p>
      <w:pPr>
        <w:spacing w:after="0"/>
        <w:ind w:left="0"/>
        <w:jc w:val="both"/>
      </w:pPr>
      <w:r>
        <w:rPr>
          <w:rFonts w:ascii="Times New Roman"/>
          <w:b w:val="false"/>
          <w:i w:val="false"/>
          <w:color w:val="000000"/>
          <w:sz w:val="28"/>
        </w:rPr>
        <w:t xml:space="preserve">
      22. "Мемлекеттiк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23-II, 171-құжат; 2016 ж., № 7-II, 55-құжат; № 8-II, 72-құжат; № 24, 126-құжат; 2017 ж., № 4, 7-құжат; № 9, 18-құжат; № 14, 51-құжат; № 23-III, 111-құжат; № 24, 115-құжат; 2018 ж., № 10, 32-құжат; № 11, 37-құжат; № 13, 41-құжат; № 22, 82-құжат; 2019 ж., № 5-6, 27-құжат; № 8, 45-құжат; № 15-16, 67- құжат; № 19-20, 86-құжат):</w:t>
      </w:r>
    </w:p>
    <w:p>
      <w:pPr>
        <w:spacing w:after="0"/>
        <w:ind w:left="0"/>
        <w:jc w:val="both"/>
      </w:pPr>
      <w:r>
        <w:rPr>
          <w:rFonts w:ascii="Times New Roman"/>
          <w:b w:val="false"/>
          <w:i w:val="false"/>
          <w:color w:val="000000"/>
          <w:sz w:val="28"/>
        </w:rPr>
        <w:t>
      12-баптың 5 және 6-тармақтары мынадай редакцияда жазылсын:</w:t>
      </w:r>
    </w:p>
    <w:p>
      <w:pPr>
        <w:spacing w:after="0"/>
        <w:ind w:left="0"/>
        <w:jc w:val="both"/>
      </w:pPr>
      <w:r>
        <w:rPr>
          <w:rFonts w:ascii="Times New Roman"/>
          <w:b w:val="false"/>
          <w:i w:val="false"/>
          <w:color w:val="000000"/>
          <w:sz w:val="28"/>
        </w:rPr>
        <w:t>
      "5. Осы баптың 4-тармағы бірінші бөлігінің 3) тармақшасында көзделген мемлекеттік сатып алуға жосықсыз қатысушылардың тізілімі заңды күшіне енген сот шешімдерінің негізінде қалыптастырылады.</w:t>
      </w:r>
    </w:p>
    <w:p>
      <w:pPr>
        <w:spacing w:after="0"/>
        <w:ind w:left="0"/>
        <w:jc w:val="both"/>
      </w:pPr>
      <w:r>
        <w:rPr>
          <w:rFonts w:ascii="Times New Roman"/>
          <w:b w:val="false"/>
          <w:i w:val="false"/>
          <w:color w:val="000000"/>
          <w:sz w:val="28"/>
        </w:rPr>
        <w:t>
      Осы баптың 4-тармағы бірінші бөлігінің 1) және 2) тармақшаларында көзделген мемлекеттік сатып алуға жосықсыз қатысушылардың тізілімі уәкілетті органның әлеуетті өнім берушілерді мемлекеттік сатып алуға жосықсыз қатысушылар деп тану туралы шешімі негізінде қалыптастырылады.</w:t>
      </w:r>
    </w:p>
    <w:p>
      <w:pPr>
        <w:spacing w:after="0"/>
        <w:ind w:left="0"/>
        <w:jc w:val="both"/>
      </w:pPr>
      <w:r>
        <w:rPr>
          <w:rFonts w:ascii="Times New Roman"/>
          <w:b w:val="false"/>
          <w:i w:val="false"/>
          <w:color w:val="000000"/>
          <w:sz w:val="28"/>
        </w:rPr>
        <w:t>
      6. Осы баптың 4-тармағы бірінші бөлігінің 3) тармақшасында көзделген негіздер бойынша мемлекеттік сатып алуға жосықсыз қатысушылардың тізіліміне енгізілген өнім берушілер соттың оларды мемлекеттік сатып алуға жосықсыз қатысушылар деп тану туралы шешімі заңды күшіне енген күннен бастап жиырма төрт ай ішінде мемлекеттік сатып алуға қатысуға жіберілмейді.</w:t>
      </w:r>
    </w:p>
    <w:p>
      <w:pPr>
        <w:spacing w:after="0"/>
        <w:ind w:left="0"/>
        <w:jc w:val="both"/>
      </w:pPr>
      <w:r>
        <w:rPr>
          <w:rFonts w:ascii="Times New Roman"/>
          <w:b w:val="false"/>
          <w:i w:val="false"/>
          <w:color w:val="000000"/>
          <w:sz w:val="28"/>
        </w:rPr>
        <w:t>
      Осы баптың 4-тармағы бірінші бөлігінің 1) және 2) тармақшаларында көзделген негіз бойынша мемлекеттік сатып алуға жосықсыз қатысушылар тізіліміне енгізілген әлеуетті өнім берушілер уәкілетті орган оларды мемлекеттік сатып алуға жосықсыз қатысушылар деп тану туралы шешім қабылдаған күннен бастап жиырма төрт ай ішінде мемлекеттік сатып алуға қатысуға жіберілмейді.</w:t>
      </w:r>
    </w:p>
    <w:p>
      <w:pPr>
        <w:spacing w:after="0"/>
        <w:ind w:left="0"/>
        <w:jc w:val="both"/>
      </w:pPr>
      <w:r>
        <w:rPr>
          <w:rFonts w:ascii="Times New Roman"/>
          <w:b w:val="false"/>
          <w:i w:val="false"/>
          <w:color w:val="000000"/>
          <w:sz w:val="28"/>
        </w:rPr>
        <w:t>
      Мемлекеттік сатып алуға жосықсыз қатысушылар тізілімінде қамтылған мәліметтер осы тармақтың бірінші және екінші бөліктерінде белгіленген мерзім аяқталған күннен бастап бір жұмыс күнінен кешіктірілмей көрсетілген тізілімнен алып тасталады.".</w:t>
      </w:r>
    </w:p>
    <w:p>
      <w:pPr>
        <w:spacing w:after="0"/>
        <w:ind w:left="0"/>
        <w:jc w:val="both"/>
      </w:pPr>
      <w:r>
        <w:rPr>
          <w:rFonts w:ascii="Times New Roman"/>
          <w:b w:val="false"/>
          <w:i w:val="false"/>
          <w:color w:val="000000"/>
          <w:sz w:val="28"/>
        </w:rPr>
        <w:t xml:space="preserve">
      23.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12, 86-құжат; № 23, 119-құжат; 2017 ж., № 12, 36-құжат; № 13, 45-құжат; № 14, 53-құжат; № 21, 98-құжат; № 22-III, 109-құжат; 2018 ж., № 10, 32-құжат; № 13, 41-құжат; № 14, 44-құжат; № 15, 47-құжат; 2019 ж., № 2, 6-құжат; № 7, 37-құжат; № 15-16, 67-құжат;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Заңы; 2019 жылғы 27 желтоқсанда "Егемен Қазақстан" және "Казахстанская правда" газеттерінде жарияланған "Қазақстан Республикасының кейбір заңнамалық актілеріне тұрғын үй-коммуналдық шаруашылық мәселелері бойынша өзгерістер мен толықтырулар енгізу туралы" 2019 жылғы 26 желтоқсандағы Қазақстан Республикасының Заңы;  2019 жылғы 30 желтоқсанда "Егемен Қазақстан" және "Казахстанская правда" газеттерінде жарияланған "Қазақстан Республикасының кейбір заңнамалық актілеріне оңалту және банкроттық рәсімдерін, бюджет, салық заңнамасын және теміржол көлігі туралы заңнаманы жетілдіру мәселелері бойынша өзгерістер мен толықтырулар енгізу туралы" 2019 жылғы 27 желтоқсандағы Қазақстан Республикасының Заңы): </w:t>
      </w:r>
    </w:p>
    <w:p>
      <w:pPr>
        <w:spacing w:after="0"/>
        <w:ind w:left="0"/>
        <w:jc w:val="both"/>
      </w:pPr>
      <w:r>
        <w:rPr>
          <w:rFonts w:ascii="Times New Roman"/>
          <w:b w:val="false"/>
          <w:i w:val="false"/>
          <w:color w:val="000000"/>
          <w:sz w:val="28"/>
        </w:rPr>
        <w:t>
      32-баптың 3 және 4-тармақтары мынадай редакцияда жазылсын:</w:t>
      </w:r>
    </w:p>
    <w:p>
      <w:pPr>
        <w:spacing w:after="0"/>
        <w:ind w:left="0"/>
        <w:jc w:val="both"/>
      </w:pPr>
      <w:r>
        <w:rPr>
          <w:rFonts w:ascii="Times New Roman"/>
          <w:b w:val="false"/>
          <w:i w:val="false"/>
          <w:color w:val="000000"/>
          <w:sz w:val="28"/>
        </w:rPr>
        <w:t>
      "3. Банктердің, ипотекалық ұйымдардың, агроөнеркәсіптік кешен саласындағы ұлттық басқарушы холдингтің еншілес ұйымдарының, екінші деңгейдегі банктердің кредиттік портфельдерінің сапасын жақсартуға маманданатын ұйымының қарыз бойынша мерзімі өткен берешекті өндіріп алу үшін төлем талабын қою жағдайларын қоспағанда, бенефициардың төлем талабын қою құқығы ақша жөнелтуші мен ақша жөнелтушінің банкі арасындағы шартта белгіленеді.</w:t>
      </w:r>
    </w:p>
    <w:p>
      <w:pPr>
        <w:spacing w:after="0"/>
        <w:ind w:left="0"/>
        <w:jc w:val="both"/>
      </w:pPr>
      <w:r>
        <w:rPr>
          <w:rFonts w:ascii="Times New Roman"/>
          <w:b w:val="false"/>
          <w:i w:val="false"/>
          <w:color w:val="000000"/>
          <w:sz w:val="28"/>
        </w:rPr>
        <w:t>
      4. Жасалған қарыз шартына, кредиттік желіні ашу туралы келісімге немесе қарыз операциясы не кепілдік беру фактісін растайтын өзге де құжатқа сәйкес қарыз бойынша мерзімі өткен берешекті өндіріп алу үшін банктердің, ипотекалық ұйымдардың, агроөнеркәсіптік кешен саласындағы ұлттық басқарушы холдингтің еншілес ұйымдарының, екінші деңгейдегі банктердің кредиттік портфельдерінің сапасын жақсартуға маманданатын ұйымының төлем талабын пайдалануына жол беріледі.</w:t>
      </w:r>
    </w:p>
    <w:p>
      <w:pPr>
        <w:spacing w:after="0"/>
        <w:ind w:left="0"/>
        <w:jc w:val="both"/>
      </w:pPr>
      <w:r>
        <w:rPr>
          <w:rFonts w:ascii="Times New Roman"/>
          <w:b w:val="false"/>
          <w:i w:val="false"/>
          <w:color w:val="000000"/>
          <w:sz w:val="28"/>
        </w:rPr>
        <w:t>
      Банктер, ипотекалық ұйымдар, агроөнеркәсіптік кешен саласындағы ұлттық басқарушы холдингтің еншілес ұйымдары, екінші деңгейдегі банктердің кредиттік портфельдерінің сапасын жақсартуға маманданатын ұйымы ақша жөнелтушінің банкіне төлем талабын ақша жөнелтушінің банктік шотынан ақшаны алып қоюға оның келісімі қамтылған құжаттың негізінде қояды.".</w:t>
      </w:r>
    </w:p>
    <w:p>
      <w:pPr>
        <w:spacing w:after="0"/>
        <w:ind w:left="0"/>
        <w:jc w:val="both"/>
      </w:pPr>
      <w:r>
        <w:rPr>
          <w:rFonts w:ascii="Times New Roman"/>
          <w:b w:val="false"/>
          <w:i w:val="false"/>
          <w:color w:val="000000"/>
          <w:sz w:val="28"/>
        </w:rPr>
        <w:t xml:space="preserve">
      24. "Коллекторлық қызмет туралы" 2017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9, 20-құжат; № 22-III, 109-құжат; 2018 ж., № 14, 44-құжат; 2019 ж., № 2, 6-құжат; № 7, 37-құжат; № 15-16, 67-құжат;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Заңы):</w:t>
      </w:r>
    </w:p>
    <w:p>
      <w:pPr>
        <w:spacing w:after="0"/>
        <w:ind w:left="0"/>
        <w:jc w:val="both"/>
      </w:pPr>
      <w:r>
        <w:rPr>
          <w:rFonts w:ascii="Times New Roman"/>
          <w:b w:val="false"/>
          <w:i w:val="false"/>
          <w:color w:val="000000"/>
          <w:sz w:val="28"/>
        </w:rPr>
        <w:t>
      1-баптың 8) тармақшасы мынадай редакцияда жазылсын:</w:t>
      </w:r>
    </w:p>
    <w:p>
      <w:pPr>
        <w:spacing w:after="0"/>
        <w:ind w:left="0"/>
        <w:jc w:val="both"/>
      </w:pPr>
      <w:r>
        <w:rPr>
          <w:rFonts w:ascii="Times New Roman"/>
          <w:b w:val="false"/>
          <w:i w:val="false"/>
          <w:color w:val="000000"/>
          <w:sz w:val="28"/>
        </w:rPr>
        <w:t>
      "8) кредитор – берешек бойынша борышкерге талап ету құқығы бар екінші деңгейдегі банк, банк операцияларының жекелеген түрлерiн жүзеге асыратын ұйым немесе микроқаржы ұйымы, сондай-ақ Қазақстан Республикасының Үкіметі жалғыз акционері болып табылатын екінші деңгейдегі банктердің кредиттік портфельдерінің сапасын жақсартуға маманданатын, ұйым.".</w:t>
      </w:r>
    </w:p>
    <w:p>
      <w:pPr>
        <w:spacing w:after="0"/>
        <w:ind w:left="0"/>
        <w:jc w:val="both"/>
      </w:pPr>
      <w:r>
        <w:rPr>
          <w:rFonts w:ascii="Times New Roman"/>
          <w:b w:val="false"/>
          <w:i w:val="false"/>
          <w:color w:val="000000"/>
          <w:sz w:val="28"/>
        </w:rPr>
        <w:t>
      25. 2017 жылғы 25 желтоқсандағы "Салық және бюджетке төленетін басқа да міндетті төлемдер туралы" Қазақстан Республикасының Кодексін (Салық кодексі) қолданысқа енгізу туралы" 2017 жылғы 25 желтоқсандағы Қазақстан Республикасының Заңына (Қазақстан Республикасы Парламентінің Жаршысы, 2017 ж., № 22-III, 108-құжат; 2018 ж., № 10, 32-құжат; № 14, 42, 44-құжаттар; № 22, 83-құжат; № 24, 93-құжат; 2019 ж., № 1, 4-құжат; № 7, 37-құжат; № 15-16, 67-құжат; 2019 жылғы 30 желтоқсанда "Егемен Қазақстан" және "Казахстанская правда" газеттерінде жарияланған "Қазақстан Республикасының кейбір заңнамалық актілеріне міндетті әлеуметтік сақтандыру, әлеуметтік қамсыздандыру және денсаулық сақтау саласындағы мемлекеттік-жекешелік әріптестік мәселелері бойынша өзгерістер мен толықтырулар енгізу туралы" 2019 жылғы 26 желтоқсандағы Қазақстан Республикасының Заңы; 2019 жылғы 30 желтоқсанда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әкімшілік-аумақтық құрылысы, мемлекеттік басқару жүйесін, бюджетаралық қатынастарды жетілдіру, кредиттеу және білім беру мәселелері бойынша өзгерістер мен толықтырулар енгізу туралы" 2019 жылғы 27 желтоқсандағы Қазақстан Республикасының Заңы; 2019 жылғы 31 желтоқсанда "Егемен Қазақстан" және "Казахстанская правда" газеттерінде жарияланған "Қазақстан Республикасының кейбір заңнамалық актілеріне теміржол көлігі мәселелері бойынша өзгерістер мен толықтырулар енгізу туралы" 2019 жылғы 27 желтоқсандағы Қазақстан Республикасының Заңы):</w:t>
      </w:r>
    </w:p>
    <w:p>
      <w:pPr>
        <w:spacing w:after="0"/>
        <w:ind w:left="0"/>
        <w:jc w:val="both"/>
      </w:pPr>
      <w:r>
        <w:rPr>
          <w:rFonts w:ascii="Times New Roman"/>
          <w:b w:val="false"/>
          <w:i w:val="false"/>
          <w:color w:val="000000"/>
          <w:sz w:val="28"/>
        </w:rPr>
        <w:t>
      1) бүкіл мәтін бойынша "деректерді тіркеу және (немесе) беру функциясы бар бақылау-касса машинасы, деректерді тіркеу және (немесе) беру функциясы бар бақылау-касса машинасына, деректерді тіркеу және (немесе) беру функциясы бар бақылау-касса машинасымен, деректерді тіркеу және (немесе) беру функциясы бар бақылау-касса машинасын, деректерді тіркеу және (немесе) беру функциясы бар бақылау-касса машиналарымен, деректерді тіркеу және (немесе) беру функциясы бар бақылау-касса машиналарына, деректерді тіркеу және (немесе) беру функциясы бар бақылау-касса машиналарын, деректерді тіркеу және (немесе) беру функциясы бар бақылау-касса машиналары," деген сөздер "деректерді тіркеу және беру функциясы бар бақылау-касса машинасы, деректерді тіркеу және беру функциясы бар бақылау-касса машинасы, деректерді тіркеу және беру функциясы бар бақылау-касса машинасына, деректерді тіркеу және беру функциясы бар бақылау-касса машинасымен, деректерді тіркеу және беру функциясы бар бақылау-касса машинасын, деректерді тіркеу және беру функциясы бар бақылау-касса машиналарымен, деректерді тіркеу және беру функциясы бар бақылау-касса машиналарына, деректерді тіркеу және беру функциясы бар бақылау-касса машиналарын, деректерді тіркеу және беру функциясы бар бақылау-касса машиналары," деген сөздермен ауыстырылсын;</w:t>
      </w:r>
    </w:p>
    <w:p>
      <w:pPr>
        <w:spacing w:after="0"/>
        <w:ind w:left="0"/>
        <w:jc w:val="both"/>
      </w:pPr>
      <w:r>
        <w:rPr>
          <w:rFonts w:ascii="Times New Roman"/>
          <w:b w:val="false"/>
          <w:i w:val="false"/>
          <w:color w:val="000000"/>
          <w:sz w:val="28"/>
        </w:rPr>
        <w:t>
      2) 2-бапта:</w:t>
      </w:r>
    </w:p>
    <w:p>
      <w:pPr>
        <w:spacing w:after="0"/>
        <w:ind w:left="0"/>
        <w:jc w:val="both"/>
      </w:pPr>
      <w:r>
        <w:rPr>
          <w:rFonts w:ascii="Times New Roman"/>
          <w:b w:val="false"/>
          <w:i w:val="false"/>
          <w:color w:val="000000"/>
          <w:sz w:val="28"/>
        </w:rPr>
        <w:t>
      2) және 3) тармақшалар мынадай редакцияда жазылсын:</w:t>
      </w:r>
    </w:p>
    <w:p>
      <w:pPr>
        <w:spacing w:after="0"/>
        <w:ind w:left="0"/>
        <w:jc w:val="both"/>
      </w:pPr>
      <w:r>
        <w:rPr>
          <w:rFonts w:ascii="Times New Roman"/>
          <w:b w:val="false"/>
          <w:i w:val="false"/>
          <w:color w:val="000000"/>
          <w:sz w:val="28"/>
        </w:rPr>
        <w:t>
      "2) Салық кодексінің мазмұнындағы 9-тараудың 4-параграфының, 539 және 540-баптардың, 17-бөлімнің тақырыптары 2020 жылғы 1 қаңтардан бастап алып тасталып, Салық кодексінің 24-бабының бірінші бөлігі 13) тармақшасының екінші бөлігі, 74-бабының 3-тармағы 2) тармақшасының төртінші абзацы, 9-тарауының 4-параграфы, 189-бабының 1-тармағы 1) тармақшасының он үшінші абзацы, 222-бабының 3-тармағы, 228-бабының 9-тармағы, 229-бабының 5-тармағы, 232-бабының 5-тармағы 11) тармақшасы, 233-бабының 1-тармағы үшінші және төртінші бөліктері, 293-бабының 1-тармағы 3) тармақшасы мен 4-тармағы, 307-бабы 2-тармағының 8) тармақшасы, 372-бабының 5-тармағы 32) және 33) тармақшалары, 510-бабының 2-тармағы 4) тармақшасы, 539 және 540-баптары, 17-бөлімі,  645-бабының 9-тармағы 14) тармақшасы, 654-бабының 11) тармақшасы 2020 жылғы 1 қаңтарға дейін қолданылады;</w:t>
      </w:r>
    </w:p>
    <w:p>
      <w:pPr>
        <w:spacing w:after="0"/>
        <w:ind w:left="0"/>
        <w:jc w:val="both"/>
      </w:pPr>
      <w:r>
        <w:rPr>
          <w:rFonts w:ascii="Times New Roman"/>
          <w:b w:val="false"/>
          <w:i w:val="false"/>
          <w:color w:val="000000"/>
          <w:sz w:val="28"/>
        </w:rPr>
        <w:t>
      3) Салық кодексінің мазмұнындағы 17-бөлімнің тақырыптары 2021 жылғы 1 қаңтардан бастап алып тасталып, Салық кодексінің 26-бабы 12-тармағы, 88-бабының 1-тармағы 7) және 9) тармақшалары, 189-бабының 1-тармағы 1) тармақшасының отызыншы абзацы, 341-бабының 1-тармағы 14) тармақшасы, 372-бабының 5-тармағы 28) тармақшасы, 521-бабы 3-тармағының 11) тармақшасы және 4-тармағының 3) тармақшасы, 17-бөлімі 2021 жылғы 1 қаңтарға дейін қолданылады;";</w:t>
      </w:r>
    </w:p>
    <w:p>
      <w:pPr>
        <w:spacing w:after="0"/>
        <w:ind w:left="0"/>
        <w:jc w:val="both"/>
      </w:pPr>
      <w:r>
        <w:rPr>
          <w:rFonts w:ascii="Times New Roman"/>
          <w:b w:val="false"/>
          <w:i w:val="false"/>
          <w:color w:val="000000"/>
          <w:sz w:val="28"/>
        </w:rPr>
        <w:t>
      6) тармақша мынадай редакцияда жазылсын:</w:t>
      </w:r>
    </w:p>
    <w:p>
      <w:pPr>
        <w:spacing w:after="0"/>
        <w:ind w:left="0"/>
        <w:jc w:val="both"/>
      </w:pPr>
      <w:r>
        <w:rPr>
          <w:rFonts w:ascii="Times New Roman"/>
          <w:b w:val="false"/>
          <w:i w:val="false"/>
          <w:color w:val="000000"/>
          <w:sz w:val="28"/>
        </w:rPr>
        <w:t xml:space="preserve">
      "6) Салық кодексінің мазмұнындағы 292-баптың тақырыбы 2027 жылғы 1 қаңтардан бастап алып тасталып, Салық кодексінің 225-бабы 2-тармағының 25), 27) тармақшалары, 232-бабының 2, 3 және 4-тармақшалары, 241-бабы 1-тармағының екінші, үшінші және төртінші бөліктері, </w:t>
      </w:r>
      <w:r>
        <w:br/>
      </w:r>
      <w:r>
        <w:rPr>
          <w:rFonts w:ascii="Times New Roman"/>
          <w:b w:val="false"/>
          <w:i w:val="false"/>
          <w:color w:val="000000"/>
          <w:sz w:val="28"/>
        </w:rPr>
        <w:t xml:space="preserve">250-бабының 1-тармағының төртінші бөлігі, 2 және 4-тармақтары, 264-бабы 20) тармақшасы, 288-бабы 2-тармағының 10) тармақшасы, 292-бабы, 300-бабының 11-тармағы, 307-бабының 2-тармағының 15) және 16) тармақшалары, 319-бабының 2-тармағының 19), 20) және </w:t>
      </w:r>
      <w:r>
        <w:br/>
      </w:r>
      <w:r>
        <w:rPr>
          <w:rFonts w:ascii="Times New Roman"/>
          <w:b w:val="false"/>
          <w:i w:val="false"/>
          <w:color w:val="000000"/>
          <w:sz w:val="28"/>
        </w:rPr>
        <w:t>42) тармақшалары, 394-бабының 41) тармақшасы, 407-бабы 2-тармағының 2) және 3) тармақшалары, 616-бабының 29) тармақшасы, 645-бабы 9-тармағының 13) тармақшасы, 654-бабының 12) тармақшасы 2027 жылғы 1 қаңтарға дейін қолданылады деп белгіленсін.";</w:t>
      </w:r>
    </w:p>
    <w:p>
      <w:pPr>
        <w:spacing w:after="0"/>
        <w:ind w:left="0"/>
        <w:jc w:val="both"/>
      </w:pPr>
      <w:r>
        <w:rPr>
          <w:rFonts w:ascii="Times New Roman"/>
          <w:b w:val="false"/>
          <w:i w:val="false"/>
          <w:color w:val="000000"/>
          <w:sz w:val="28"/>
        </w:rPr>
        <w:t>
      3) 4-бап мынадай редакцияда жазылсын:</w:t>
      </w:r>
    </w:p>
    <w:p>
      <w:pPr>
        <w:spacing w:after="0"/>
        <w:ind w:left="0"/>
        <w:jc w:val="both"/>
      </w:pPr>
      <w:r>
        <w:rPr>
          <w:rFonts w:ascii="Times New Roman"/>
          <w:b w:val="false"/>
          <w:i w:val="false"/>
          <w:color w:val="000000"/>
          <w:sz w:val="28"/>
        </w:rPr>
        <w:t>
      "4-бап. Салық кодексінің 3-бабының қолданысы 2020 жылғы 1-қаңтарға дейін тотатыла тұрсын, тоқтатыла тұру кезінде осы бап мынадай редакцияда қолданылады деп белгіленсін:</w:t>
      </w:r>
    </w:p>
    <w:p>
      <w:pPr>
        <w:spacing w:after="0"/>
        <w:ind w:left="0"/>
        <w:jc w:val="both"/>
      </w:pPr>
      <w:r>
        <w:rPr>
          <w:rFonts w:ascii="Times New Roman"/>
          <w:b w:val="false"/>
          <w:i w:val="false"/>
          <w:color w:val="000000"/>
          <w:sz w:val="28"/>
        </w:rPr>
        <w:t>
      "3-бап. Қазақстан Республикасының салық заңнамасының қолданылуы</w:t>
      </w:r>
    </w:p>
    <w:p>
      <w:pPr>
        <w:spacing w:after="0"/>
        <w:ind w:left="0"/>
        <w:jc w:val="both"/>
      </w:pPr>
      <w:r>
        <w:rPr>
          <w:rFonts w:ascii="Times New Roman"/>
          <w:b w:val="false"/>
          <w:i w:val="false"/>
          <w:color w:val="000000"/>
          <w:sz w:val="28"/>
        </w:rPr>
        <w:t>
      1. Қазақстан Республикасының салық заңнамасы Қазақстан Республикасының бүкіл аумағында қолданылады және жеке тұлғаларға, заңды тұлғаларға және олардың құрылымдық бөлімшелеріне қолданылады.</w:t>
      </w:r>
    </w:p>
    <w:p>
      <w:pPr>
        <w:spacing w:after="0"/>
        <w:ind w:left="0"/>
        <w:jc w:val="both"/>
      </w:pPr>
      <w:r>
        <w:rPr>
          <w:rFonts w:ascii="Times New Roman"/>
          <w:b w:val="false"/>
          <w:i w:val="false"/>
          <w:color w:val="000000"/>
          <w:sz w:val="28"/>
        </w:rPr>
        <w:t>
      2. Салықтық әкімшілендіру, салықтық есептілікті белгілеу ерекшеліктері, салық төлеушілердің (салық агенттерінің) жағдайын жақсарту бойынша өзгерістер мен толықтыруларды қоспағанда, сондай-ақ Қазақстан Республикасының әкімшілік-аумақтық құрылысы өзгерген кезде осы Кодекске өзгерістер мен толықтырулар енгізетін Қазақстан Республикасының заңнамалық актілері ағымдағы жылғы 1 желтоқсаннан кешіктірілмей қабылдануы және олар қабылданған жылдан кейінгі жылдың 1 қаңтарынан кейін қолданысқа енгізілуі мүмкін.".".</w:t>
      </w:r>
    </w:p>
    <w:p>
      <w:pPr>
        <w:spacing w:after="0"/>
        <w:ind w:left="0"/>
        <w:jc w:val="both"/>
      </w:pPr>
      <w:r>
        <w:rPr>
          <w:rFonts w:ascii="Times New Roman"/>
          <w:b w:val="false"/>
          <w:i w:val="false"/>
          <w:color w:val="000000"/>
          <w:sz w:val="28"/>
        </w:rPr>
        <w:t>
      4) 7-бапта:</w:t>
      </w:r>
    </w:p>
    <w:p>
      <w:pPr>
        <w:spacing w:after="0"/>
        <w:ind w:left="0"/>
        <w:jc w:val="both"/>
      </w:pPr>
      <w:r>
        <w:rPr>
          <w:rFonts w:ascii="Times New Roman"/>
          <w:b w:val="false"/>
          <w:i w:val="false"/>
          <w:color w:val="000000"/>
          <w:sz w:val="28"/>
        </w:rPr>
        <w:t>
      он бірінші абзац мынадай редакцияда жазылсын:</w:t>
      </w:r>
    </w:p>
    <w:p>
      <w:pPr>
        <w:spacing w:after="0"/>
        <w:ind w:left="0"/>
        <w:jc w:val="both"/>
      </w:pPr>
      <w:r>
        <w:rPr>
          <w:rFonts w:ascii="Times New Roman"/>
          <w:b w:val="false"/>
          <w:i w:val="false"/>
          <w:color w:val="000000"/>
          <w:sz w:val="28"/>
        </w:rPr>
        <w:t>
      "4. Қызметін жер қойнауын пайдалануға арналған келісімшартқа сәйкес жүзеге асыратын салық төлеушілер бойынша салық органы жер қойнауын пайдалануға арналған келісімшарттың қолданыс кезеңі және жер қойнауын пайдалануға арналған келісімшарттың қолданыс мерзімі аяқталғаннан кейін бес жыл ішінде:</w:t>
      </w:r>
    </w:p>
    <w:p>
      <w:pPr>
        <w:spacing w:after="0"/>
        <w:ind w:left="0"/>
        <w:jc w:val="both"/>
      </w:pPr>
      <w:r>
        <w:rPr>
          <w:rFonts w:ascii="Times New Roman"/>
          <w:b w:val="false"/>
          <w:i w:val="false"/>
          <w:color w:val="000000"/>
          <w:sz w:val="28"/>
        </w:rPr>
        <w:t>
      үстеме пайда салығының;</w:t>
      </w:r>
    </w:p>
    <w:p>
      <w:pPr>
        <w:spacing w:after="0"/>
        <w:ind w:left="0"/>
        <w:jc w:val="both"/>
      </w:pPr>
      <w:r>
        <w:rPr>
          <w:rFonts w:ascii="Times New Roman"/>
          <w:b w:val="false"/>
          <w:i w:val="false"/>
          <w:color w:val="000000"/>
          <w:sz w:val="28"/>
        </w:rPr>
        <w:t>
      өнімді бөлу бойынша Қазақстан Республикасы үлесінің;</w:t>
      </w:r>
    </w:p>
    <w:p>
      <w:pPr>
        <w:spacing w:after="0"/>
        <w:ind w:left="0"/>
        <w:jc w:val="both"/>
      </w:pPr>
      <w:r>
        <w:rPr>
          <w:rFonts w:ascii="Times New Roman"/>
          <w:b w:val="false"/>
          <w:i w:val="false"/>
          <w:color w:val="000000"/>
          <w:sz w:val="28"/>
        </w:rPr>
        <w:t>
      салықтарды және бюджетке төленетін төлемдердің, есептеу әдістемесінде мынадай көрсеткіштердің бірі: рентабельділіктің ішкі нормасы (РІН) немесе пайданың ішкі нормасы немесе R-фактор (табыстылық көрсеткіші) пайдаланылатын салықтардың, бюджетке төленетін төлемдердің есепке жазылған немесе есептелген сомасын, есепке жазуға немесе қайта қарауға құқылы.";</w:t>
      </w:r>
    </w:p>
    <w:p>
      <w:pPr>
        <w:spacing w:after="0"/>
        <w:ind w:left="0"/>
        <w:jc w:val="both"/>
      </w:pPr>
      <w:r>
        <w:rPr>
          <w:rFonts w:ascii="Times New Roman"/>
          <w:b w:val="false"/>
          <w:i w:val="false"/>
          <w:color w:val="000000"/>
          <w:sz w:val="28"/>
        </w:rPr>
        <w:t>
      жиырма екінші абзац мынадай редакцияда жазылсын:</w:t>
      </w:r>
    </w:p>
    <w:p>
      <w:pPr>
        <w:spacing w:after="0"/>
        <w:ind w:left="0"/>
        <w:jc w:val="both"/>
      </w:pPr>
      <w:r>
        <w:rPr>
          <w:rFonts w:ascii="Times New Roman"/>
          <w:b w:val="false"/>
          <w:i w:val="false"/>
          <w:color w:val="000000"/>
          <w:sz w:val="28"/>
        </w:rPr>
        <w:t>
      "- салық төлеушінің (салық агентінің) Қазақстан Республикасының заңнамасында белгіленген тәртіппен тексеру нәтижелері туралы хабарламаға, деңгейлес мониторинг нәтижелері бойынша хабарламаға, сондай-ақ салық органдары лауазымды адамдарының шағым жасалған бөлігінде әрекетіне (әрекетсіздігіне) шағым жасау кезеңінде;";</w:t>
      </w:r>
    </w:p>
    <w:p>
      <w:pPr>
        <w:spacing w:after="0"/>
        <w:ind w:left="0"/>
        <w:jc w:val="both"/>
      </w:pPr>
      <w:r>
        <w:rPr>
          <w:rFonts w:ascii="Times New Roman"/>
          <w:b w:val="false"/>
          <w:i w:val="false"/>
          <w:color w:val="000000"/>
          <w:sz w:val="28"/>
        </w:rPr>
        <w:t>
      жиырма сегізінші абзац мынадай редакцияда жазылсын:</w:t>
      </w:r>
    </w:p>
    <w:p>
      <w:pPr>
        <w:spacing w:after="0"/>
        <w:ind w:left="0"/>
        <w:jc w:val="both"/>
      </w:pPr>
      <w:r>
        <w:rPr>
          <w:rFonts w:ascii="Times New Roman"/>
          <w:b w:val="false"/>
          <w:i w:val="false"/>
          <w:color w:val="000000"/>
          <w:sz w:val="28"/>
        </w:rPr>
        <w:t>
      "6) деңгейлес мониторингтің нәтижелері бойынша ұсынымдар табыс етілген күннен бастап деңгейлес мониторингтің нәтижелері бойынша шешім орындалғанға дейін;";</w:t>
      </w:r>
    </w:p>
    <w:p>
      <w:pPr>
        <w:spacing w:after="0"/>
        <w:ind w:left="0"/>
        <w:jc w:val="both"/>
      </w:pPr>
      <w:r>
        <w:rPr>
          <w:rFonts w:ascii="Times New Roman"/>
          <w:b w:val="false"/>
          <w:i w:val="false"/>
          <w:color w:val="000000"/>
          <w:sz w:val="28"/>
        </w:rPr>
        <w:t>
      5) 27-баптың бірінші абзацында "2020 жылғы 1 қаңтарға дейін" деген сөздер "2021 жылғы 1 қаңтарға дейін" деген сөздермен ауыстырылсын;</w:t>
      </w:r>
    </w:p>
    <w:p>
      <w:pPr>
        <w:spacing w:after="0"/>
        <w:ind w:left="0"/>
        <w:jc w:val="both"/>
      </w:pPr>
      <w:r>
        <w:rPr>
          <w:rFonts w:ascii="Times New Roman"/>
          <w:b w:val="false"/>
          <w:i w:val="false"/>
          <w:color w:val="000000"/>
          <w:sz w:val="28"/>
        </w:rPr>
        <w:t>
      6) мынадай мазмұндағы 31-1-баппен толықтырылысын:</w:t>
      </w:r>
    </w:p>
    <w:p>
      <w:pPr>
        <w:spacing w:after="0"/>
        <w:ind w:left="0"/>
        <w:jc w:val="both"/>
      </w:pPr>
      <w:r>
        <w:rPr>
          <w:rFonts w:ascii="Times New Roman"/>
          <w:b w:val="false"/>
          <w:i w:val="false"/>
          <w:color w:val="000000"/>
          <w:sz w:val="28"/>
        </w:rPr>
        <w:t>
      "31-1-бап. Салық төлеушінің Салық кодексінің 7-бөлімінде көзделген тәртіппен амортизациялық аударымдарды есептеу арқылы шегерімдерге, ұзақ мерзімді актив ретінде бухгалтерлік есепте танылған лизинг шартынан басқа, 2018 жылғы 1 қаңтарға дейін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айқындалған амортизациялық аударымдар шегерімге жатқызылған 2018 жылғы 1 қаңтарға дейін мүліктік жалдау (жалға беру) шарты бойынша алынған мүлікке қатысты шеккен шығыстарында жатқызуға құқығы бар деп белгіленсін.";</w:t>
      </w:r>
    </w:p>
    <w:p>
      <w:pPr>
        <w:spacing w:after="0"/>
        <w:ind w:left="0"/>
        <w:jc w:val="both"/>
      </w:pPr>
      <w:r>
        <w:rPr>
          <w:rFonts w:ascii="Times New Roman"/>
          <w:b w:val="false"/>
          <w:i w:val="false"/>
          <w:color w:val="000000"/>
          <w:sz w:val="28"/>
        </w:rPr>
        <w:t>
       7) 33-бапта:</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"33-бап. 2021 жылғы 1 қаңтарға дейін қолданысы тоқтатыла тұрсын:";</w:t>
      </w:r>
    </w:p>
    <w:p>
      <w:pPr>
        <w:spacing w:after="0"/>
        <w:ind w:left="0"/>
        <w:jc w:val="both"/>
      </w:pPr>
      <w:r>
        <w:rPr>
          <w:rFonts w:ascii="Times New Roman"/>
          <w:b w:val="false"/>
          <w:i w:val="false"/>
          <w:color w:val="000000"/>
          <w:sz w:val="28"/>
        </w:rPr>
        <w:t>
      2) тармақшада:</w:t>
      </w:r>
    </w:p>
    <w:p>
      <w:pPr>
        <w:spacing w:after="0"/>
        <w:ind w:left="0"/>
        <w:jc w:val="both"/>
      </w:pPr>
      <w:r>
        <w:rPr>
          <w:rFonts w:ascii="Times New Roman"/>
          <w:b w:val="false"/>
          <w:i w:val="false"/>
          <w:color w:val="000000"/>
          <w:sz w:val="28"/>
        </w:rPr>
        <w:t>
      бесінші абзац мынадай редакцияда жазылсын:</w:t>
      </w:r>
    </w:p>
    <w:p>
      <w:pPr>
        <w:spacing w:after="0"/>
        <w:ind w:left="0"/>
        <w:jc w:val="both"/>
      </w:pPr>
      <w:r>
        <w:rPr>
          <w:rFonts w:ascii="Times New Roman"/>
          <w:b w:val="false"/>
          <w:i w:val="false"/>
          <w:color w:val="000000"/>
          <w:sz w:val="28"/>
        </w:rPr>
        <w:t>
      "2. Тіркелген салықты төлеушілер осы Кодекстің 544-бабында көрсетілген қызмет түрлерін жүзеге асырудан түсетін кірістер бойынша жеке табыс салығын төлеушілер болып табылмайды.";</w:t>
      </w:r>
    </w:p>
    <w:p>
      <w:pPr>
        <w:spacing w:after="0"/>
        <w:ind w:left="0"/>
        <w:jc w:val="both"/>
      </w:pPr>
      <w:r>
        <w:rPr>
          <w:rFonts w:ascii="Times New Roman"/>
          <w:b w:val="false"/>
          <w:i w:val="false"/>
          <w:color w:val="000000"/>
          <w:sz w:val="28"/>
        </w:rPr>
        <w:t>
      жиырма бесінші – жиырма сегізінші абзацтар мынадай редакцияда  жазылсын:</w:t>
      </w:r>
    </w:p>
    <w:p>
      <w:pPr>
        <w:spacing w:after="0"/>
        <w:ind w:left="0"/>
        <w:jc w:val="both"/>
      </w:pPr>
      <w:r>
        <w:rPr>
          <w:rFonts w:ascii="Times New Roman"/>
          <w:b w:val="false"/>
          <w:i w:val="false"/>
          <w:color w:val="000000"/>
          <w:sz w:val="28"/>
        </w:rPr>
        <w:t>
      "2) егер осы бапта өзгеше белгіленбесе, салықтөлеушінің директорлар кеңесінің немесе жоғары басқару органы болып табылмайтын, өзге басқару органының мүшесінің және өзге өздеріне жүктелген басқарушылық міндеттерін орындауға байланысты (бұдан әрі – салық төлеушінің басқару органы мүшесінің сапары), қызметтiк іссапарларға және (немесе) сапарлары оның ішінде Қазақстан Республикасының заңнамасына сәйкес жұмыскерді оқыту, біліктілігін арттыру немесе қайта даярлау мақсатындағы сапарлары кезiнде шеккен:</w:t>
      </w:r>
    </w:p>
    <w:p>
      <w:pPr>
        <w:spacing w:after="0"/>
        <w:ind w:left="0"/>
        <w:jc w:val="both"/>
      </w:pPr>
      <w:r>
        <w:rPr>
          <w:rFonts w:ascii="Times New Roman"/>
          <w:b w:val="false"/>
          <w:i w:val="false"/>
          <w:color w:val="000000"/>
          <w:sz w:val="28"/>
        </w:rPr>
        <w:t>
      осы Кодекстің 244-бабы 1-тармағының 1), 2) және 4) тармақшаларында және 3-тармағының 1), 2) және 4) тармақшаларында белгіленген өтемақылар;</w:t>
      </w:r>
    </w:p>
    <w:p>
      <w:pPr>
        <w:spacing w:after="0"/>
        <w:ind w:left="0"/>
        <w:jc w:val="both"/>
      </w:pPr>
      <w:r>
        <w:rPr>
          <w:rFonts w:ascii="Times New Roman"/>
          <w:b w:val="false"/>
          <w:i w:val="false"/>
          <w:color w:val="000000"/>
          <w:sz w:val="28"/>
        </w:rPr>
        <w:t>
      Қазақстан Республикасының шегіндегі іссапар және (немесе) салық төлеушінің басқару органы мүшесінің сапары тәуліктік өтемақылар және іссапарда және (немесе) салық төлеушінің басқару органы мүшесінің сапарда болған бойынша болған күнтізбелік қырық күннен аспайтын кезең ішінде іссапарда және (немесе) салықтөлеушінің басқару органы мүшесінің болған әрбір күнтізбелік күн үшін республикалық бюджет туралы заңда белгіленген және тиісті қаржы жылының 1 қаңтарына қолданыста болатын айлық есептік көрсеткіштің 6 еселенген мөлшерінен аспайтын салықтөлеушінің басқару органының мүшесіне сапарда болған уақытында төленетін ақша сомасы;</w:t>
      </w:r>
    </w:p>
    <w:p>
      <w:pPr>
        <w:spacing w:after="0"/>
        <w:ind w:left="0"/>
        <w:jc w:val="both"/>
      </w:pPr>
      <w:r>
        <w:rPr>
          <w:rFonts w:ascii="Times New Roman"/>
          <w:b w:val="false"/>
          <w:i w:val="false"/>
          <w:color w:val="000000"/>
          <w:sz w:val="28"/>
        </w:rPr>
        <w:t>
      Қазақстан Республикасының шегінен тыс жердегі іссапар және (немесе) салық төлеушінің басқару органы мүшесінің сапары бойынша – тәуліктік өтемақылар және іссапарда және (немесе) салық төлеушінің басқару органы мүшесінің сапарда болған күнтізбелік қырық күннен аспайтын кезең ішінде іссапарда және (немесе) салықтөлеушінің басқару органы мүшесінің сапарда болғанәрбір күнтізбелік күн үшін республикалық бюджет туралы заңда белгіленген және тиісті қаржы жылының 1 қаңтарына қолданыста болатын айлық есептік көрсеткіштің 8 еселенген мөлшерінен аспайтын салықтөлеушінің басқару органының мүшесіне сапарда болған уақытында төленетін ақша сомасы;";</w:t>
      </w:r>
    </w:p>
    <w:p>
      <w:pPr>
        <w:spacing w:after="0"/>
        <w:ind w:left="0"/>
        <w:jc w:val="both"/>
      </w:pPr>
      <w:r>
        <w:rPr>
          <w:rFonts w:ascii="Times New Roman"/>
          <w:b w:val="false"/>
          <w:i w:val="false"/>
          <w:color w:val="000000"/>
          <w:sz w:val="28"/>
        </w:rPr>
        <w:t>
      отыз жетінші абзац мынадай редакцияда жазылсын:</w:t>
      </w:r>
    </w:p>
    <w:p>
      <w:pPr>
        <w:spacing w:after="0"/>
        <w:ind w:left="0"/>
        <w:jc w:val="both"/>
      </w:pPr>
      <w:r>
        <w:rPr>
          <w:rFonts w:ascii="Times New Roman"/>
          <w:b w:val="false"/>
          <w:i w:val="false"/>
          <w:color w:val="000000"/>
          <w:sz w:val="28"/>
        </w:rPr>
        <w:t>
      "9) жұмыс берушінің жұмыскерлерді Қазақстан Республикасында тұрғылықты (болатын) жерінен жұмыс орнына дейін жеткізуге және кері қайтуға байланысты шығыстары;";</w:t>
      </w:r>
    </w:p>
    <w:p>
      <w:pPr>
        <w:spacing w:after="0"/>
        <w:ind w:left="0"/>
        <w:jc w:val="both"/>
      </w:pPr>
      <w:r>
        <w:rPr>
          <w:rFonts w:ascii="Times New Roman"/>
          <w:b w:val="false"/>
          <w:i w:val="false"/>
          <w:color w:val="000000"/>
          <w:sz w:val="28"/>
        </w:rPr>
        <w:t>
      жүз қырық екінші абзац мынадай редакцияда жазылсын:</w:t>
      </w:r>
    </w:p>
    <w:p>
      <w:pPr>
        <w:spacing w:after="0"/>
        <w:ind w:left="0"/>
        <w:jc w:val="both"/>
      </w:pPr>
      <w:r>
        <w:rPr>
          <w:rFonts w:ascii="Times New Roman"/>
          <w:b w:val="false"/>
          <w:i w:val="false"/>
          <w:color w:val="000000"/>
          <w:sz w:val="28"/>
        </w:rPr>
        <w:t>
      "47) резидент – жеке тұлғаның кірістерінен оларды ұстап қалмай өз қаражаты есебінен осы Кодекстің ережелеріне сәйкес салық агенті есептеген және төлеген жеке табыс салығы, "Қазақстан Республикасында зейнетақымен қамсыздандыру туралы" Қазақстан Республикасының Заңына сәйкес агент есептеген және төлеген міндетті зейнетақы жарналары сомалары;"</w:t>
      </w:r>
    </w:p>
    <w:p>
      <w:pPr>
        <w:spacing w:after="0"/>
        <w:ind w:left="0"/>
        <w:jc w:val="both"/>
      </w:pPr>
      <w:r>
        <w:rPr>
          <w:rFonts w:ascii="Times New Roman"/>
          <w:b w:val="false"/>
          <w:i w:val="false"/>
          <w:color w:val="000000"/>
          <w:sz w:val="28"/>
        </w:rPr>
        <w:t>
      мынадай мазмұндағы абзацпен толықтырылсын:</w:t>
      </w:r>
    </w:p>
    <w:p>
      <w:pPr>
        <w:spacing w:after="0"/>
        <w:ind w:left="0"/>
        <w:jc w:val="both"/>
      </w:pPr>
      <w:r>
        <w:rPr>
          <w:rFonts w:ascii="Times New Roman"/>
          <w:b w:val="false"/>
          <w:i w:val="false"/>
          <w:color w:val="000000"/>
          <w:sz w:val="28"/>
        </w:rPr>
        <w:t>
      "50) бұрын жүзеге асырылған сатып алулар немесе сатып алынған жұмыстар, көрсетілетін қызметтер үшін есептелген сома есебінен тауарларды, жұмыстарды, көрсетілетін қызметтерді сатып алу кезінде олардың құнын үнемдеуден түсетін материалдық пайда.";</w:t>
      </w:r>
    </w:p>
    <w:p>
      <w:pPr>
        <w:spacing w:after="0"/>
        <w:ind w:left="0"/>
        <w:jc w:val="both"/>
      </w:pPr>
      <w:r>
        <w:rPr>
          <w:rFonts w:ascii="Times New Roman"/>
          <w:b w:val="false"/>
          <w:i w:val="false"/>
          <w:color w:val="000000"/>
          <w:sz w:val="28"/>
        </w:rPr>
        <w:t>
      мынадай мазмұндағы жүз жетпіс сегізінші абзацпен толықтырылсын:</w:t>
      </w:r>
    </w:p>
    <w:p>
      <w:pPr>
        <w:spacing w:after="0"/>
        <w:ind w:left="0"/>
        <w:jc w:val="both"/>
      </w:pPr>
      <w:r>
        <w:rPr>
          <w:rFonts w:ascii="Times New Roman"/>
          <w:b w:val="false"/>
          <w:i w:val="false"/>
          <w:color w:val="000000"/>
          <w:sz w:val="28"/>
        </w:rPr>
        <w:t>
      "Салық салынатын кіріс болып, салық төлеушінің директорлар кеңесінің немесе жоғары басқару органы болып табылмайтын, өзге басқару органының мүшесі алған (алынатын) кірістер да танылады.";</w:t>
      </w:r>
    </w:p>
    <w:p>
      <w:pPr>
        <w:spacing w:after="0"/>
        <w:ind w:left="0"/>
        <w:jc w:val="both"/>
      </w:pPr>
      <w:r>
        <w:rPr>
          <w:rFonts w:ascii="Times New Roman"/>
          <w:b w:val="false"/>
          <w:i w:val="false"/>
          <w:color w:val="000000"/>
          <w:sz w:val="28"/>
        </w:rPr>
        <w:t>
      жүз жетпіс тоғыз – жүз сексен бесінші абзацтар мынадай редакцияда жазылсын:</w:t>
      </w:r>
    </w:p>
    <w:p>
      <w:pPr>
        <w:spacing w:after="0"/>
        <w:ind w:left="0"/>
        <w:jc w:val="both"/>
      </w:pPr>
      <w:r>
        <w:rPr>
          <w:rFonts w:ascii="Times New Roman"/>
          <w:b w:val="false"/>
          <w:i w:val="false"/>
          <w:color w:val="000000"/>
          <w:sz w:val="28"/>
        </w:rPr>
        <w:t>
      "3. Жұмыскердің салық салуға жататын кірісіне мынадай кірістер жатпайды:</w:t>
      </w:r>
    </w:p>
    <w:p>
      <w:pPr>
        <w:spacing w:after="0"/>
        <w:ind w:left="0"/>
        <w:jc w:val="both"/>
      </w:pPr>
      <w:r>
        <w:rPr>
          <w:rFonts w:ascii="Times New Roman"/>
          <w:b w:val="false"/>
          <w:i w:val="false"/>
          <w:color w:val="000000"/>
          <w:sz w:val="28"/>
        </w:rPr>
        <w:t>
      1) жеке тұлғаның азаматтық-құқықтық сипаттағы шарттар бойынша салық агентінен алатын кірісі;</w:t>
      </w:r>
    </w:p>
    <w:p>
      <w:pPr>
        <w:spacing w:after="0"/>
        <w:ind w:left="0"/>
        <w:jc w:val="both"/>
      </w:pPr>
      <w:r>
        <w:rPr>
          <w:rFonts w:ascii="Times New Roman"/>
          <w:b w:val="false"/>
          <w:i w:val="false"/>
          <w:color w:val="000000"/>
          <w:sz w:val="28"/>
        </w:rPr>
        <w:t>
      2) зейнетақы төлемдерi түріндегі кіріс;</w:t>
      </w:r>
    </w:p>
    <w:p>
      <w:pPr>
        <w:spacing w:after="0"/>
        <w:ind w:left="0"/>
        <w:jc w:val="both"/>
      </w:pPr>
      <w:r>
        <w:rPr>
          <w:rFonts w:ascii="Times New Roman"/>
          <w:b w:val="false"/>
          <w:i w:val="false"/>
          <w:color w:val="000000"/>
          <w:sz w:val="28"/>
        </w:rPr>
        <w:t>
      3) дивидендтер, сыйақылар, ұтыстар түрiндегi кіріс;</w:t>
      </w:r>
    </w:p>
    <w:p>
      <w:pPr>
        <w:spacing w:after="0"/>
        <w:ind w:left="0"/>
        <w:jc w:val="both"/>
      </w:pPr>
      <w:r>
        <w:rPr>
          <w:rFonts w:ascii="Times New Roman"/>
          <w:b w:val="false"/>
          <w:i w:val="false"/>
          <w:color w:val="000000"/>
          <w:sz w:val="28"/>
        </w:rPr>
        <w:t>
      4) стипендиялар;</w:t>
      </w:r>
    </w:p>
    <w:p>
      <w:pPr>
        <w:spacing w:after="0"/>
        <w:ind w:left="0"/>
        <w:jc w:val="both"/>
      </w:pPr>
      <w:r>
        <w:rPr>
          <w:rFonts w:ascii="Times New Roman"/>
          <w:b w:val="false"/>
          <w:i w:val="false"/>
          <w:color w:val="000000"/>
          <w:sz w:val="28"/>
        </w:rPr>
        <w:t>
      5) жинақтаушы сақтандыру шарттары бойынша кіріс;</w:t>
      </w:r>
    </w:p>
    <w:p>
      <w:pPr>
        <w:spacing w:after="0"/>
        <w:ind w:left="0"/>
        <w:jc w:val="both"/>
      </w:pPr>
      <w:r>
        <w:rPr>
          <w:rFonts w:ascii="Times New Roman"/>
          <w:b w:val="false"/>
          <w:i w:val="false"/>
          <w:color w:val="000000"/>
          <w:sz w:val="28"/>
        </w:rPr>
        <w:t>
      6) мүліктік кіріс;</w:t>
      </w:r>
    </w:p>
    <w:p>
      <w:pPr>
        <w:spacing w:after="0"/>
        <w:ind w:left="0"/>
        <w:jc w:val="both"/>
      </w:pPr>
      <w:r>
        <w:rPr>
          <w:rFonts w:ascii="Times New Roman"/>
          <w:b w:val="false"/>
          <w:i w:val="false"/>
          <w:color w:val="000000"/>
          <w:sz w:val="28"/>
        </w:rPr>
        <w:t>
      7) резидент-еңбекші көшіп келушінің кірісі;</w:t>
      </w:r>
    </w:p>
    <w:p>
      <w:pPr>
        <w:spacing w:after="0"/>
        <w:ind w:left="0"/>
        <w:jc w:val="both"/>
      </w:pPr>
      <w:r>
        <w:rPr>
          <w:rFonts w:ascii="Times New Roman"/>
          <w:b w:val="false"/>
          <w:i w:val="false"/>
          <w:color w:val="000000"/>
          <w:sz w:val="28"/>
        </w:rPr>
        <w:t>
      8) жеке практикамен айналысатын адамның кірісі;</w:t>
      </w:r>
    </w:p>
    <w:p>
      <w:pPr>
        <w:spacing w:after="0"/>
        <w:ind w:left="0"/>
        <w:jc w:val="both"/>
      </w:pPr>
      <w:r>
        <w:rPr>
          <w:rFonts w:ascii="Times New Roman"/>
          <w:b w:val="false"/>
          <w:i w:val="false"/>
          <w:color w:val="000000"/>
          <w:sz w:val="28"/>
        </w:rPr>
        <w:t>
      9) дара кәсіпкердің кірісі.";</w:t>
      </w:r>
    </w:p>
    <w:p>
      <w:pPr>
        <w:spacing w:after="0"/>
        <w:ind w:left="0"/>
        <w:jc w:val="both"/>
      </w:pPr>
      <w:r>
        <w:rPr>
          <w:rFonts w:ascii="Times New Roman"/>
          <w:b w:val="false"/>
          <w:i w:val="false"/>
          <w:color w:val="000000"/>
          <w:sz w:val="28"/>
        </w:rPr>
        <w:t>
      жүз сексен сегізінші абзац мынадай редакцияда жазылсын:</w:t>
      </w:r>
    </w:p>
    <w:p>
      <w:pPr>
        <w:spacing w:after="0"/>
        <w:ind w:left="0"/>
        <w:jc w:val="both"/>
      </w:pPr>
      <w:r>
        <w:rPr>
          <w:rFonts w:ascii="Times New Roman"/>
          <w:b w:val="false"/>
          <w:i w:val="false"/>
          <w:color w:val="000000"/>
          <w:sz w:val="28"/>
        </w:rPr>
        <w:t>
      "1) тауарлардың, бағалы қағаздардың, қатысу үлесінің және еңбек қатынастарының болуына байланысты жұмыскердің меншігіне, сондай-ақ салықтөлеушінің директорлар кеңесінің мүшесіне немесе жоғары басқарушы орган болып табылмайтын өзге басқару органының, өздерінің мүшесінің меншігінде жүктелген басқарушылық міндеттерді орындауға байланысты жұмыс беруші беруге жататын өзге де мүліктің (ақшадан басқа) құны. Мұндай мүліктің құны қосылған құн салығы мен акциздердің тиісті сомасы ескеріле отырып, мынадай мөлшерде айқындалады:";</w:t>
      </w:r>
    </w:p>
    <w:p>
      <w:pPr>
        <w:spacing w:after="0"/>
        <w:ind w:left="0"/>
        <w:jc w:val="both"/>
      </w:pPr>
      <w:r>
        <w:rPr>
          <w:rFonts w:ascii="Times New Roman"/>
          <w:b w:val="false"/>
          <w:i w:val="false"/>
          <w:color w:val="000000"/>
          <w:sz w:val="28"/>
        </w:rPr>
        <w:t>
      жүз тоқсан бірінші абзац мынадай редакцияда жазылсын:</w:t>
      </w:r>
    </w:p>
    <w:p>
      <w:pPr>
        <w:spacing w:after="0"/>
        <w:ind w:left="0"/>
        <w:jc w:val="both"/>
      </w:pPr>
      <w:r>
        <w:rPr>
          <w:rFonts w:ascii="Times New Roman"/>
          <w:b w:val="false"/>
          <w:i w:val="false"/>
          <w:color w:val="000000"/>
          <w:sz w:val="28"/>
        </w:rPr>
        <w:t>
      "2) еңбек қатынастарының болуына байланысты жұмыс берушінің жұмыскер пайдасына, сондай-ақ салық төлеушінің директорлар кеңесінің немесе жоғары басқарушы орган болып табылмайтын өзге де басқарушы органының мүшесінің пайдасына, өздеріне жүктелген басқарушылық міндеттерді орындауға байланысты жұмыстарды орындауы, қызметтерді көрсетуі. Орындалған жұмыстардың, көрсетілген қызметтердің құны қосылған құн салығы мен акциздердің тиісті сомасы ескеріле отырып, жұмыс берушінің осындай жұмыстарды орындауға, қызметтерді көрсетуге байланысты шеккен шығыстары мөлшерінде айқындалады;";</w:t>
      </w:r>
    </w:p>
    <w:p>
      <w:pPr>
        <w:spacing w:after="0"/>
        <w:ind w:left="0"/>
        <w:jc w:val="both"/>
      </w:pPr>
      <w:r>
        <w:rPr>
          <w:rFonts w:ascii="Times New Roman"/>
          <w:b w:val="false"/>
          <w:i w:val="false"/>
          <w:color w:val="000000"/>
          <w:sz w:val="28"/>
        </w:rPr>
        <w:t>
      жүз тоқсан алтыншы абзац мынадай редакцияда жазылсын:</w:t>
      </w:r>
    </w:p>
    <w:p>
      <w:pPr>
        <w:spacing w:after="0"/>
        <w:ind w:left="0"/>
        <w:jc w:val="both"/>
      </w:pPr>
      <w:r>
        <w:rPr>
          <w:rFonts w:ascii="Times New Roman"/>
          <w:b w:val="false"/>
          <w:i w:val="false"/>
          <w:color w:val="000000"/>
          <w:sz w:val="28"/>
        </w:rPr>
        <w:t>
      "1) жұмыскерге тауарларды өткізу кезінде – жұмыскерге өткізілген тауарлардың құны мен олардың баланстық құны немесе оларды сатып алу бағасы арасындағы терiс айырма;</w:t>
      </w:r>
    </w:p>
    <w:p>
      <w:pPr>
        <w:spacing w:after="0"/>
        <w:ind w:left="0"/>
        <w:jc w:val="both"/>
      </w:pPr>
      <w:r>
        <w:rPr>
          <w:rFonts w:ascii="Times New Roman"/>
          <w:b w:val="false"/>
          <w:i w:val="false"/>
          <w:color w:val="000000"/>
          <w:sz w:val="28"/>
        </w:rPr>
        <w:t>
      жұмыскерге жұмыстарды, көрсетілетін қызметтерді өткізу кезінде – жұмыскерге өткізілген жұмыстардың, көрсетілетін қызметтердің құны мен қосылған құн салығы мен акциздердің тиісті сомасын ескеріле отырып, жұмыс берушінің осындай жұмыстарды орындауға, қызметтер көрсетуге байланысты шеккен шығыстарының жалпы сомасы арасындағы теріс айырма.</w:t>
      </w:r>
    </w:p>
    <w:p>
      <w:pPr>
        <w:spacing w:after="0"/>
        <w:ind w:left="0"/>
        <w:jc w:val="both"/>
      </w:pPr>
      <w:r>
        <w:rPr>
          <w:rFonts w:ascii="Times New Roman"/>
          <w:b w:val="false"/>
          <w:i w:val="false"/>
          <w:color w:val="000000"/>
          <w:sz w:val="28"/>
        </w:rPr>
        <w:t>
      Осы тармақшаны қолдану мақсатында сатып алу бағасын Қазақстан Республикасының бухгалтерлік есеп пен қаржылық есептілік туралы заңнамасына сәйкес бухгалтерлік есеп жүргізуді жүзеге асырмайтын салық төлеушілер пайдаланады;";</w:t>
      </w:r>
    </w:p>
    <w:p>
      <w:pPr>
        <w:spacing w:after="0"/>
        <w:ind w:left="0"/>
        <w:jc w:val="both"/>
      </w:pPr>
      <w:r>
        <w:rPr>
          <w:rFonts w:ascii="Times New Roman"/>
          <w:b w:val="false"/>
          <w:i w:val="false"/>
          <w:color w:val="000000"/>
          <w:sz w:val="28"/>
        </w:rPr>
        <w:t>
      екі жүз бірінші абзац мынадай редакцияда жазылсын:</w:t>
      </w:r>
    </w:p>
    <w:p>
      <w:pPr>
        <w:spacing w:after="0"/>
        <w:ind w:left="0"/>
        <w:jc w:val="both"/>
      </w:pPr>
      <w:r>
        <w:rPr>
          <w:rFonts w:ascii="Times New Roman"/>
          <w:b w:val="false"/>
          <w:i w:val="false"/>
          <w:color w:val="000000"/>
          <w:sz w:val="28"/>
        </w:rPr>
        <w:t>
      "Өтеусіз алынған мүлік түріндегі кіріс қосылған құн салығы мен акциздердің тиісті сомасы ескеріле отырып, мынадай мөлшерде айқындалады:";</w:t>
      </w:r>
    </w:p>
    <w:p>
      <w:pPr>
        <w:spacing w:after="0"/>
        <w:ind w:left="0"/>
        <w:jc w:val="both"/>
      </w:pPr>
      <w:r>
        <w:rPr>
          <w:rFonts w:ascii="Times New Roman"/>
          <w:b w:val="false"/>
          <w:i w:val="false"/>
          <w:color w:val="000000"/>
          <w:sz w:val="28"/>
        </w:rPr>
        <w:t>
      мынадай мазмұндағы екі жүз төртінші абзацпен толықтырылсын:</w:t>
      </w:r>
    </w:p>
    <w:p>
      <w:pPr>
        <w:spacing w:after="0"/>
        <w:ind w:left="0"/>
        <w:jc w:val="both"/>
      </w:pPr>
      <w:r>
        <w:rPr>
          <w:rFonts w:ascii="Times New Roman"/>
          <w:b w:val="false"/>
          <w:i w:val="false"/>
          <w:color w:val="000000"/>
          <w:sz w:val="28"/>
        </w:rPr>
        <w:t>
      "Өтеусіз алынған жұмыстар және (немесе) көрсетілетін қызметтер түріндегі кіріс қосылған құн салығы мен акциздердің тиісті сомасы ескеріле отырып, осындай жұмыстарды орындауға, қызметтер көрсетуге байланысты шеккен салық агентінің шығыстары мөлшерінде орындалған жұмыстардың, көрсетілген қызметтердің құны түрінде айқындалады.";</w:t>
      </w:r>
    </w:p>
    <w:p>
      <w:pPr>
        <w:spacing w:after="0"/>
        <w:ind w:left="0"/>
        <w:jc w:val="both"/>
      </w:pPr>
      <w:r>
        <w:rPr>
          <w:rFonts w:ascii="Times New Roman"/>
          <w:b w:val="false"/>
          <w:i w:val="false"/>
          <w:color w:val="000000"/>
          <w:sz w:val="28"/>
        </w:rPr>
        <w:t>
      екі жүз отыз сегізінші абзац мынадай редакцияда жазылсын:</w:t>
      </w:r>
    </w:p>
    <w:p>
      <w:pPr>
        <w:spacing w:after="0"/>
        <w:ind w:left="0"/>
        <w:jc w:val="both"/>
      </w:pPr>
      <w:r>
        <w:rPr>
          <w:rFonts w:ascii="Times New Roman"/>
          <w:b w:val="false"/>
          <w:i w:val="false"/>
          <w:color w:val="000000"/>
          <w:sz w:val="28"/>
        </w:rPr>
        <w:t xml:space="preserve">
      "4) дара кәсіпкер және (немесе) бірыңғай жинақталған төлемді төлеуші болып табылмайтын жеке тұлға мүлікті салық агенттері болып табылмайтын тұлғаларға мүліктік жалдауға (жалға) беруден алған кіріс;"; </w:t>
      </w:r>
    </w:p>
    <w:p>
      <w:pPr>
        <w:spacing w:after="0"/>
        <w:ind w:left="0"/>
        <w:jc w:val="both"/>
      </w:pPr>
      <w:r>
        <w:rPr>
          <w:rFonts w:ascii="Times New Roman"/>
          <w:b w:val="false"/>
          <w:i w:val="false"/>
          <w:color w:val="000000"/>
          <w:sz w:val="28"/>
        </w:rPr>
        <w:t>
      үш жүз елу алтыншы абзац мынадай редакцияда жазылсын:</w:t>
      </w:r>
    </w:p>
    <w:p>
      <w:pPr>
        <w:spacing w:after="0"/>
        <w:ind w:left="0"/>
        <w:jc w:val="both"/>
      </w:pPr>
      <w:r>
        <w:rPr>
          <w:rFonts w:ascii="Times New Roman"/>
          <w:b w:val="false"/>
          <w:i w:val="false"/>
          <w:color w:val="000000"/>
          <w:sz w:val="28"/>
        </w:rPr>
        <w:t>
      "2. Егер осы Кодекстің 20-бөлімінде өзгеше тәртіп белгіленбесе, арнаулы салық режимін қолданатын дара кәсіпкердің кірісі осы бапқа сәйкес айқындалады.";</w:t>
      </w:r>
    </w:p>
    <w:p>
      <w:pPr>
        <w:spacing w:after="0"/>
        <w:ind w:left="0"/>
        <w:jc w:val="both"/>
      </w:pPr>
      <w:r>
        <w:rPr>
          <w:rFonts w:ascii="Times New Roman"/>
          <w:b w:val="false"/>
          <w:i w:val="false"/>
          <w:color w:val="000000"/>
          <w:sz w:val="28"/>
        </w:rPr>
        <w:t>
      үш жүз елу тоғызыншы – үш жүз жетпісінші абзацтар мынадай редакцияда жазылсын:</w:t>
      </w:r>
    </w:p>
    <w:p>
      <w:pPr>
        <w:spacing w:after="0"/>
        <w:ind w:left="0"/>
        <w:jc w:val="both"/>
      </w:pPr>
      <w:r>
        <w:rPr>
          <w:rFonts w:ascii="Times New Roman"/>
          <w:b w:val="false"/>
          <w:i w:val="false"/>
          <w:color w:val="000000"/>
          <w:sz w:val="28"/>
        </w:rPr>
        <w:t>
      "339-бап. Бақыланатын шетелдік компания жөніндегі жалпы ережелер</w:t>
      </w:r>
    </w:p>
    <w:p>
      <w:pPr>
        <w:spacing w:after="0"/>
        <w:ind w:left="0"/>
        <w:jc w:val="both"/>
      </w:pPr>
      <w:r>
        <w:rPr>
          <w:rFonts w:ascii="Times New Roman"/>
          <w:b w:val="false"/>
          <w:i w:val="false"/>
          <w:color w:val="000000"/>
          <w:sz w:val="28"/>
        </w:rPr>
        <w:t>
      Бақыланатын шетелдік компанияның қаржылық пайдасына немесе бақыланатын шетелдік компанияның тұрақты мекемесінің қаржылық пайдасына екі рет салық салынбауға тиіс.</w:t>
      </w:r>
    </w:p>
    <w:p>
      <w:pPr>
        <w:spacing w:after="0"/>
        <w:ind w:left="0"/>
        <w:jc w:val="both"/>
      </w:pPr>
      <w:r>
        <w:rPr>
          <w:rFonts w:ascii="Times New Roman"/>
          <w:b w:val="false"/>
          <w:i w:val="false"/>
          <w:color w:val="000000"/>
          <w:sz w:val="28"/>
        </w:rPr>
        <w:t>
      Қосарланған салық салу мына ережелерді қолдану арқылы жойылады:</w:t>
      </w:r>
    </w:p>
    <w:p>
      <w:pPr>
        <w:spacing w:after="0"/>
        <w:ind w:left="0"/>
        <w:jc w:val="both"/>
      </w:pPr>
      <w:r>
        <w:rPr>
          <w:rFonts w:ascii="Times New Roman"/>
          <w:b w:val="false"/>
          <w:i w:val="false"/>
          <w:color w:val="000000"/>
          <w:sz w:val="28"/>
        </w:rPr>
        <w:t xml:space="preserve">
      1) осы Кодекстің 340-бабының 2-тармағына сәйкес салық салудан босату; </w:t>
      </w:r>
    </w:p>
    <w:p>
      <w:pPr>
        <w:spacing w:after="0"/>
        <w:ind w:left="0"/>
        <w:jc w:val="both"/>
      </w:pPr>
      <w:r>
        <w:rPr>
          <w:rFonts w:ascii="Times New Roman"/>
          <w:b w:val="false"/>
          <w:i w:val="false"/>
          <w:color w:val="000000"/>
          <w:sz w:val="28"/>
        </w:rPr>
        <w:t>
      2) осы Кодекстің 297-бабының 3-тармағының 1), 2) тармақшаларында көрсетілген шарттарға сәйкес келген кезде, бақыланатын шетелдік компанияның салық салынғанға дейінгі қаржылық пайдасын түзету;</w:t>
      </w:r>
    </w:p>
    <w:p>
      <w:pPr>
        <w:spacing w:after="0"/>
        <w:ind w:left="0"/>
        <w:jc w:val="both"/>
      </w:pPr>
      <w:r>
        <w:rPr>
          <w:rFonts w:ascii="Times New Roman"/>
          <w:b w:val="false"/>
          <w:i w:val="false"/>
          <w:color w:val="000000"/>
          <w:sz w:val="28"/>
        </w:rPr>
        <w:t xml:space="preserve">
      3) осы Кодекстің 340-бабының 3-тармағына сәйкес бақыланатын шетелдік компанияның салық салынғанға дейінгі қаржылық пайдасын азайту; </w:t>
      </w:r>
    </w:p>
    <w:p>
      <w:pPr>
        <w:spacing w:after="0"/>
        <w:ind w:left="0"/>
        <w:jc w:val="both"/>
      </w:pPr>
      <w:r>
        <w:rPr>
          <w:rFonts w:ascii="Times New Roman"/>
          <w:b w:val="false"/>
          <w:i w:val="false"/>
          <w:color w:val="000000"/>
          <w:sz w:val="28"/>
        </w:rPr>
        <w:t>
      4) осы Кодекстің 358-бабының 6-тармағының 1) және 2) тармақшаларына сәйкес резиденттің жеке табыс салығынан шегеру арқылы немесе осы Кодекстің 359-бабының 2-тармағында айқындалған тәртіппен Қазақстан Республикасындағы жеке табыс салығын төлеу есебіне жатқызу арқылы.";</w:t>
      </w:r>
    </w:p>
    <w:p>
      <w:pPr>
        <w:spacing w:after="0"/>
        <w:ind w:left="0"/>
        <w:jc w:val="both"/>
      </w:pPr>
      <w:r>
        <w:rPr>
          <w:rFonts w:ascii="Times New Roman"/>
          <w:b w:val="false"/>
          <w:i w:val="false"/>
          <w:color w:val="000000"/>
          <w:sz w:val="28"/>
        </w:rPr>
        <w:t>
      үш жүз жетпіс тоғызыншы абзацтағы "салынса, Қазақстан Республикасында салық салудан босатылады." деген сөздер "салынса;"  деген сөзбен ауыстырылып, мынадай мазмұндағы үш жүз сексенінші абзацпен толықтырылсын:</w:t>
      </w:r>
    </w:p>
    <w:p>
      <w:pPr>
        <w:spacing w:after="0"/>
        <w:ind w:left="0"/>
        <w:jc w:val="both"/>
      </w:pPr>
      <w:r>
        <w:rPr>
          <w:rFonts w:ascii="Times New Roman"/>
          <w:b w:val="false"/>
          <w:i w:val="false"/>
          <w:color w:val="000000"/>
          <w:sz w:val="28"/>
        </w:rPr>
        <w:t>
      "6) жеңiлдiктi салық салынатын мемлекеттерде тіркелгендерін қоспағанда, бақыланатын шетелдік компанияның немесе бақыланатын шетелдік компанияның тұрақты мекемесінің пассив кірістерінің үлесі 20 пайыздан аз болса, Қазақстан Республикасында салық салудан босатылады.";</w:t>
      </w:r>
    </w:p>
    <w:p>
      <w:pPr>
        <w:spacing w:after="0"/>
        <w:ind w:left="0"/>
        <w:jc w:val="both"/>
      </w:pPr>
      <w:r>
        <w:rPr>
          <w:rFonts w:ascii="Times New Roman"/>
          <w:b w:val="false"/>
          <w:i w:val="false"/>
          <w:color w:val="000000"/>
          <w:sz w:val="28"/>
        </w:rPr>
        <w:t>
      үш жүз сексен бірінші – төрт жүз он үшінші абзацтар мынадай редакцияда жазылсын:</w:t>
      </w:r>
    </w:p>
    <w:p>
      <w:pPr>
        <w:spacing w:after="0"/>
        <w:ind w:left="0"/>
        <w:jc w:val="both"/>
      </w:pPr>
      <w:r>
        <w:rPr>
          <w:rFonts w:ascii="Times New Roman"/>
          <w:b w:val="false"/>
          <w:i w:val="false"/>
          <w:color w:val="000000"/>
          <w:sz w:val="28"/>
        </w:rPr>
        <w:t xml:space="preserve">
      "3. Резидент жеке тұлға бақыланатын шетелдік компанияның салық салынғанға дейінгі қаржылық пайдасын немесе бақыланатын шетелдік компанияның тұрақты мекемесінің салық салынғанға дейінгі қаржылық пайдасын мынадай сомаларға азайтуға құқығы бар: </w:t>
      </w:r>
    </w:p>
    <w:p>
      <w:pPr>
        <w:spacing w:after="0"/>
        <w:ind w:left="0"/>
        <w:jc w:val="both"/>
      </w:pPr>
      <w:r>
        <w:rPr>
          <w:rFonts w:ascii="Times New Roman"/>
          <w:b w:val="false"/>
          <w:i w:val="false"/>
          <w:color w:val="000000"/>
          <w:sz w:val="28"/>
        </w:rPr>
        <w:t>
      1) мына формула бойынша айқындалатын азайту сомасы:</w:t>
      </w:r>
    </w:p>
    <w:p>
      <w:pPr>
        <w:spacing w:after="0"/>
        <w:ind w:left="0"/>
        <w:jc w:val="both"/>
      </w:pPr>
      <w:r>
        <w:rPr>
          <w:rFonts w:ascii="Times New Roman"/>
          <w:b w:val="false"/>
          <w:i w:val="false"/>
          <w:color w:val="000000"/>
          <w:sz w:val="28"/>
        </w:rPr>
        <w:t>
      А = ҚП × (К(1)/ЖКС), мұнда:</w:t>
      </w:r>
    </w:p>
    <w:p>
      <w:pPr>
        <w:spacing w:after="0"/>
        <w:ind w:left="0"/>
        <w:jc w:val="both"/>
      </w:pPr>
      <w:r>
        <w:rPr>
          <w:rFonts w:ascii="Times New Roman"/>
          <w:b w:val="false"/>
          <w:i w:val="false"/>
          <w:color w:val="000000"/>
          <w:sz w:val="28"/>
        </w:rPr>
        <w:t>
      А – азайту сомасы;</w:t>
      </w:r>
    </w:p>
    <w:p>
      <w:pPr>
        <w:spacing w:after="0"/>
        <w:ind w:left="0"/>
        <w:jc w:val="both"/>
      </w:pPr>
      <w:r>
        <w:rPr>
          <w:rFonts w:ascii="Times New Roman"/>
          <w:b w:val="false"/>
          <w:i w:val="false"/>
          <w:color w:val="000000"/>
          <w:sz w:val="28"/>
        </w:rPr>
        <w:t xml:space="preserve">
      ҚП – бақыланатын шетелдік компанияның салық салынғанға дейінгі қаржылық пайдасының оң шамасы; </w:t>
      </w:r>
    </w:p>
    <w:p>
      <w:pPr>
        <w:spacing w:after="0"/>
        <w:ind w:left="0"/>
        <w:jc w:val="both"/>
      </w:pPr>
      <w:r>
        <w:rPr>
          <w:rFonts w:ascii="Times New Roman"/>
          <w:b w:val="false"/>
          <w:i w:val="false"/>
          <w:color w:val="000000"/>
          <w:sz w:val="28"/>
        </w:rPr>
        <w:t xml:space="preserve">
      К(1) – егер бақыланатын шетелдік компанияның салық салынғанға дейінгі қаржылық пайдасында осы тармақшада көрсетілген салық салынатын кірісті есепке алған жағдайда, бақыланатын шетелдік компанияның филиал, өкілдік, тұрақты мекеме арқылы Қазақстан Республикасындағы кәсіпкерлік қызметінен түскен, Қазақстан Республикасында 20 проценттік мөлшерлеме бойынша корпоративтік табыс салығы салынаған, салық салынатын (салық салынуға тиіс) кірісі; </w:t>
      </w:r>
    </w:p>
    <w:p>
      <w:pPr>
        <w:spacing w:after="0"/>
        <w:ind w:left="0"/>
        <w:jc w:val="both"/>
      </w:pPr>
      <w:r>
        <w:rPr>
          <w:rFonts w:ascii="Times New Roman"/>
          <w:b w:val="false"/>
          <w:i w:val="false"/>
          <w:color w:val="000000"/>
          <w:sz w:val="28"/>
        </w:rPr>
        <w:t xml:space="preserve">
      ЖКС – осы Кодекстің 294-бабы 4-тармағының 17) тармақшасына сәйкес айқындалған кірістердің жиынтық сомасы; </w:t>
      </w:r>
    </w:p>
    <w:p>
      <w:pPr>
        <w:spacing w:after="0"/>
        <w:ind w:left="0"/>
        <w:jc w:val="both"/>
      </w:pPr>
      <w:r>
        <w:rPr>
          <w:rFonts w:ascii="Times New Roman"/>
          <w:b w:val="false"/>
          <w:i w:val="false"/>
          <w:color w:val="000000"/>
          <w:sz w:val="28"/>
        </w:rPr>
        <w:t>
      2) мына формула бойынша айқындалатын азайту сомасы:</w:t>
      </w:r>
    </w:p>
    <w:p>
      <w:pPr>
        <w:spacing w:after="0"/>
        <w:ind w:left="0"/>
        <w:jc w:val="both"/>
      </w:pPr>
      <w:r>
        <w:rPr>
          <w:rFonts w:ascii="Times New Roman"/>
          <w:b w:val="false"/>
          <w:i w:val="false"/>
          <w:color w:val="000000"/>
          <w:sz w:val="28"/>
        </w:rPr>
        <w:t>
      А = ҚП × (К(2)/ЖКС), мұндағы:</w:t>
      </w:r>
    </w:p>
    <w:p>
      <w:pPr>
        <w:spacing w:after="0"/>
        <w:ind w:left="0"/>
        <w:jc w:val="both"/>
      </w:pPr>
      <w:r>
        <w:rPr>
          <w:rFonts w:ascii="Times New Roman"/>
          <w:b w:val="false"/>
          <w:i w:val="false"/>
          <w:color w:val="000000"/>
          <w:sz w:val="28"/>
        </w:rPr>
        <w:t>
      А – азайту сомасы;</w:t>
      </w:r>
    </w:p>
    <w:p>
      <w:pPr>
        <w:spacing w:after="0"/>
        <w:ind w:left="0"/>
        <w:jc w:val="both"/>
      </w:pPr>
      <w:r>
        <w:rPr>
          <w:rFonts w:ascii="Times New Roman"/>
          <w:b w:val="false"/>
          <w:i w:val="false"/>
          <w:color w:val="000000"/>
          <w:sz w:val="28"/>
        </w:rPr>
        <w:t xml:space="preserve">
      ҚП – бақыланатын шетелдік компанияның салық салынғанға дейінгі қаржылық пайдасының оң шамасы; </w:t>
      </w:r>
    </w:p>
    <w:p>
      <w:pPr>
        <w:spacing w:after="0"/>
        <w:ind w:left="0"/>
        <w:jc w:val="both"/>
      </w:pPr>
      <w:r>
        <w:rPr>
          <w:rFonts w:ascii="Times New Roman"/>
          <w:b w:val="false"/>
          <w:i w:val="false"/>
          <w:color w:val="000000"/>
          <w:sz w:val="28"/>
        </w:rPr>
        <w:t xml:space="preserve">
      К(2) – егер салық салынғанға дейінгі қаржылық пайда осы тармақшада көрсетілген кірісті есепке ала отырып айқындалған жағдайда, Қазақстан Республикасында тұрақты мекеме құрмай қызметтер көрсетуден (жұмыстар атқарудан) түскен, бақыланатын шетелдік компания Қазақстан Республикасындағы көздерден алған, бұдан бұрын Қазақстан Республикасында төлем көзінен 20 проценттік мөлшерлеме бойынша корпоративтік табыс салығы салынған, кіріс; </w:t>
      </w:r>
    </w:p>
    <w:p>
      <w:pPr>
        <w:spacing w:after="0"/>
        <w:ind w:left="0"/>
        <w:jc w:val="both"/>
      </w:pPr>
      <w:r>
        <w:rPr>
          <w:rFonts w:ascii="Times New Roman"/>
          <w:b w:val="false"/>
          <w:i w:val="false"/>
          <w:color w:val="000000"/>
          <w:sz w:val="28"/>
        </w:rPr>
        <w:t xml:space="preserve">
      ЖКС – осы Кодекстің 294-бабы 4-тармағының 17) тармақшасына сәйкес айқындалған кірістердің жиынтық сомасы; </w:t>
      </w:r>
    </w:p>
    <w:p>
      <w:pPr>
        <w:spacing w:after="0"/>
        <w:ind w:left="0"/>
        <w:jc w:val="both"/>
      </w:pPr>
      <w:r>
        <w:rPr>
          <w:rFonts w:ascii="Times New Roman"/>
          <w:b w:val="false"/>
          <w:i w:val="false"/>
          <w:color w:val="000000"/>
          <w:sz w:val="28"/>
        </w:rPr>
        <w:t xml:space="preserve">
      3) егер бақыланатын шетелдік компанияның салық салынғанға дейінгі қаржылық пайдасы осындай кірісті қамтылған жағдайда, осы Кодекстің </w:t>
      </w:r>
      <w:r>
        <w:br/>
      </w:r>
      <w:r>
        <w:rPr>
          <w:rFonts w:ascii="Times New Roman"/>
          <w:b w:val="false"/>
          <w:i w:val="false"/>
          <w:color w:val="000000"/>
          <w:sz w:val="28"/>
        </w:rPr>
        <w:t xml:space="preserve">645-бабы 9-тармағының 3), 4), 5) тармақшаларына сай төлем көзінен алынатын корпоративтік табыс салығы салынбайтын, бақыланатын шетелдік компанияның Қазақстан Республикасындағы көздерден алған дивидендтері; </w:t>
      </w:r>
    </w:p>
    <w:p>
      <w:pPr>
        <w:spacing w:after="0"/>
        <w:ind w:left="0"/>
        <w:jc w:val="both"/>
      </w:pPr>
      <w:r>
        <w:rPr>
          <w:rFonts w:ascii="Times New Roman"/>
          <w:b w:val="false"/>
          <w:i w:val="false"/>
          <w:color w:val="000000"/>
          <w:sz w:val="28"/>
        </w:rPr>
        <w:t xml:space="preserve">
      4) келесі формула бойынша айқындалатын азайту сомасы: </w:t>
      </w:r>
    </w:p>
    <w:p>
      <w:pPr>
        <w:spacing w:after="0"/>
        <w:ind w:left="0"/>
        <w:jc w:val="both"/>
      </w:pPr>
      <w:r>
        <w:rPr>
          <w:rFonts w:ascii="Times New Roman"/>
          <w:b w:val="false"/>
          <w:i w:val="false"/>
          <w:color w:val="000000"/>
          <w:sz w:val="28"/>
        </w:rPr>
        <w:t>
      А = ҚП × (К(4)/ЖКС), мұндағы:</w:t>
      </w:r>
    </w:p>
    <w:p>
      <w:pPr>
        <w:spacing w:after="0"/>
        <w:ind w:left="0"/>
        <w:jc w:val="both"/>
      </w:pPr>
      <w:r>
        <w:rPr>
          <w:rFonts w:ascii="Times New Roman"/>
          <w:b w:val="false"/>
          <w:i w:val="false"/>
          <w:color w:val="000000"/>
          <w:sz w:val="28"/>
        </w:rPr>
        <w:t>
      А – азайту сомасы;</w:t>
      </w:r>
    </w:p>
    <w:p>
      <w:pPr>
        <w:spacing w:after="0"/>
        <w:ind w:left="0"/>
        <w:jc w:val="both"/>
      </w:pPr>
      <w:r>
        <w:rPr>
          <w:rFonts w:ascii="Times New Roman"/>
          <w:b w:val="false"/>
          <w:i w:val="false"/>
          <w:color w:val="000000"/>
          <w:sz w:val="28"/>
        </w:rPr>
        <w:t xml:space="preserve">
      ҚП – бақыланатын шетелдік компанияның салық салынғанға дейінгі қаржылық пайдасының оң шамасы; </w:t>
      </w:r>
    </w:p>
    <w:p>
      <w:pPr>
        <w:spacing w:after="0"/>
        <w:ind w:left="0"/>
        <w:jc w:val="both"/>
      </w:pPr>
      <w:r>
        <w:rPr>
          <w:rFonts w:ascii="Times New Roman"/>
          <w:b w:val="false"/>
          <w:i w:val="false"/>
          <w:color w:val="000000"/>
          <w:sz w:val="28"/>
        </w:rPr>
        <w:t>
      К(4) – егер бақыланатын шетелдік компанияның салық салынғанға дейінгі қаржылық пайдасы осы тармақшада көрсетілген кірісті есепке ала отырып айқындалған жағдайда, бақыланатын шетелдік компанияның Қазақстан Республикасындағы көздерден алған, бұдан бұрын 20 Қазақстан Республикасында төлем көзінен проценттік мөлшерлеме бойынша корпоративтік табыс салығы салынған, осы тармақтың 1)-3) және 6) тармақшаларында көзделмеген басқа да кірістері;</w:t>
      </w:r>
    </w:p>
    <w:p>
      <w:pPr>
        <w:spacing w:after="0"/>
        <w:ind w:left="0"/>
        <w:jc w:val="both"/>
      </w:pPr>
      <w:r>
        <w:rPr>
          <w:rFonts w:ascii="Times New Roman"/>
          <w:b w:val="false"/>
          <w:i w:val="false"/>
          <w:color w:val="000000"/>
          <w:sz w:val="28"/>
        </w:rPr>
        <w:t xml:space="preserve">
      ЖКС – осы Кодекстің 294-бабының 4-тармағының 17) тармақшасына сәйкес айқындалған кірістердің жиынтық сомасы; </w:t>
      </w:r>
    </w:p>
    <w:p>
      <w:pPr>
        <w:spacing w:after="0"/>
        <w:ind w:left="0"/>
        <w:jc w:val="both"/>
      </w:pPr>
      <w:r>
        <w:rPr>
          <w:rFonts w:ascii="Times New Roman"/>
          <w:b w:val="false"/>
          <w:i w:val="false"/>
          <w:color w:val="000000"/>
          <w:sz w:val="28"/>
        </w:rPr>
        <w:t xml:space="preserve">
      5) шоғырландырылған топтың бірыңғай ұйымдық құрылымына кіретін бір бақыланатын шетелдік компанияның басқа бақыланатын шетелдік компаниядан алған дивидендтерінің сомасы. Бұл ретте бір бақыланатын шетелдік компанияның қаржылық пайдасы бұдан бұрын Қазақстан Республикасында басқа бақыланатын шетелдік компанияның қаржылық пайдасынан корпоративтік табыс салығы салынған (салынуға тиіс) осындай дивидендтер қамтуы тиіс және (немесе) осы баптың 4-тармағының 3), 6), 10) тармақшаларына немесе осы тармақшаға сай осындай басқа бақыланатын шетелдік компанияның қаржылық пайдасы азайтылуға тиіс және (немесе) осындай дивидендтер осы баптың 4-тармағының 7), 8), 9) тармақшаларына сай осындай басқа бақыланатын шетелдік компания алған құн өсімінен түскен кірістің есебінен құралған болуы тиіс; </w:t>
      </w:r>
    </w:p>
    <w:p>
      <w:pPr>
        <w:spacing w:after="0"/>
        <w:ind w:left="0"/>
        <w:jc w:val="both"/>
      </w:pPr>
      <w:r>
        <w:rPr>
          <w:rFonts w:ascii="Times New Roman"/>
          <w:b w:val="false"/>
          <w:i w:val="false"/>
          <w:color w:val="000000"/>
          <w:sz w:val="28"/>
        </w:rPr>
        <w:t xml:space="preserve">
      6) шет мемлекетте тіркелген немесе инкорпорацияланған немесе басқа да жолмен құрылған, бақыланатын шетелдік компания болып табылмайтын, шоғырландырылған топтың бірыңғай ұйымдық құрылымына кіретін бейрезидент-заңды тұлғадан немесе заңды тұлға құрмай кәсіпкерлік қызметін жүзеге асыратын басқа да ұйым нысанынан бақыланатын шетелдік компанияның алған дивидендтерінің сомасы. Бұл ретте бақыланатын шетелдік компанияның қаржылық пайдасына төменде аталғандар кіруі тиіс: </w:t>
      </w:r>
    </w:p>
    <w:p>
      <w:pPr>
        <w:spacing w:after="0"/>
        <w:ind w:left="0"/>
        <w:jc w:val="both"/>
      </w:pPr>
      <w:r>
        <w:rPr>
          <w:rFonts w:ascii="Times New Roman"/>
          <w:b w:val="false"/>
          <w:i w:val="false"/>
          <w:color w:val="000000"/>
          <w:sz w:val="28"/>
        </w:rPr>
        <w:t xml:space="preserve">
      Қазақстан Республикасындағы көздерден тікелей алынған не шет мемлекетте тіркелген немесе инкорпорацияланған немесе басқа да жолмен құрылған, бақыланатын шетелдік компаниялар болып табылмайтын, өзге бейрезидент заңды тұлғалар немесе заңды тұлға құрмай кәсіпкерлік қызметін жүзеге асыратын басқа да нысанды ұйымдар арқылы алынған, осы Кодекстің 645-бабының 9-тармағының 3), 4), 5) тармақшаларына сай бұрынырақ төлем көзінен алынатын корпоративтік табыс салығы салынған не салынбауы тиіс дивидендтер; </w:t>
      </w:r>
    </w:p>
    <w:p>
      <w:pPr>
        <w:spacing w:after="0"/>
        <w:ind w:left="0"/>
        <w:jc w:val="both"/>
      </w:pPr>
      <w:r>
        <w:rPr>
          <w:rFonts w:ascii="Times New Roman"/>
          <w:b w:val="false"/>
          <w:i w:val="false"/>
          <w:color w:val="000000"/>
          <w:sz w:val="28"/>
        </w:rPr>
        <w:t xml:space="preserve">
      және (немесе) осындай дивидендтер шоғырландырылған топтың бірыңғай ұйымдық құрылымына кіретін, бұрынырақ Қазақстан Республикасында корпоративтік табыс салығы салынған (салынуы тиіс) басқа бақыланатын шетелдік компанияның қаржылық пайдасынан төленуі (төленген болуы) тиіс; </w:t>
      </w:r>
    </w:p>
    <w:p>
      <w:pPr>
        <w:spacing w:after="0"/>
        <w:ind w:left="0"/>
        <w:jc w:val="both"/>
      </w:pPr>
      <w:r>
        <w:rPr>
          <w:rFonts w:ascii="Times New Roman"/>
          <w:b w:val="false"/>
          <w:i w:val="false"/>
          <w:color w:val="000000"/>
          <w:sz w:val="28"/>
        </w:rPr>
        <w:t xml:space="preserve">
      және (немесе) осындай дивидендтер осы баптың 4-тармағының 7), 8), 9) тармақшаларына сай осындай басқа бақыланатын шетелдік компания алған құн өсімінен түскен кірістің есебінен құралған болуы тиіс; </w:t>
      </w:r>
    </w:p>
    <w:p>
      <w:pPr>
        <w:spacing w:after="0"/>
        <w:ind w:left="0"/>
        <w:jc w:val="both"/>
      </w:pPr>
      <w:r>
        <w:rPr>
          <w:rFonts w:ascii="Times New Roman"/>
          <w:b w:val="false"/>
          <w:i w:val="false"/>
          <w:color w:val="000000"/>
          <w:sz w:val="28"/>
        </w:rPr>
        <w:t>
      7) келесі формула бойынша айқындалатын азайту сомасы:</w:t>
      </w:r>
    </w:p>
    <w:p>
      <w:pPr>
        <w:spacing w:after="0"/>
        <w:ind w:left="0"/>
        <w:jc w:val="both"/>
      </w:pPr>
      <w:r>
        <w:rPr>
          <w:rFonts w:ascii="Times New Roman"/>
          <w:b w:val="false"/>
          <w:i w:val="false"/>
          <w:color w:val="000000"/>
          <w:sz w:val="28"/>
        </w:rPr>
        <w:t>
      А = ҚП × (К(7)/ЖКС), мұндағы:</w:t>
      </w:r>
    </w:p>
    <w:p>
      <w:pPr>
        <w:spacing w:after="0"/>
        <w:ind w:left="0"/>
        <w:jc w:val="both"/>
      </w:pPr>
      <w:r>
        <w:rPr>
          <w:rFonts w:ascii="Times New Roman"/>
          <w:b w:val="false"/>
          <w:i w:val="false"/>
          <w:color w:val="000000"/>
          <w:sz w:val="28"/>
        </w:rPr>
        <w:t>
      А – азайту сомасы;</w:t>
      </w:r>
    </w:p>
    <w:p>
      <w:pPr>
        <w:spacing w:after="0"/>
        <w:ind w:left="0"/>
        <w:jc w:val="both"/>
      </w:pPr>
      <w:r>
        <w:rPr>
          <w:rFonts w:ascii="Times New Roman"/>
          <w:b w:val="false"/>
          <w:i w:val="false"/>
          <w:color w:val="000000"/>
          <w:sz w:val="28"/>
        </w:rPr>
        <w:t xml:space="preserve">
      ҚП – бақыланатын шетелдік компанияның салық салынғанға дейінгі қаржылық пайдасының оң шамасы; </w:t>
      </w:r>
    </w:p>
    <w:p>
      <w:pPr>
        <w:spacing w:after="0"/>
        <w:ind w:left="0"/>
        <w:jc w:val="both"/>
      </w:pPr>
      <w:r>
        <w:rPr>
          <w:rFonts w:ascii="Times New Roman"/>
          <w:b w:val="false"/>
          <w:i w:val="false"/>
          <w:color w:val="000000"/>
          <w:sz w:val="28"/>
        </w:rPr>
        <w:t>
      К(7) – бақыланатын шетелдік компанияның салық салынғанға дейінгі қаржылық пайдасына осындай кірістер кіретін болса, бұрынырақ Қазақстан Республикасында төлем көзінен алынатын корпоративтік табыс салығы салынған Қазақстан Республикасындағы көздерден бақыланатын шетелдік компанияның сыйақылар түрінде және (немесе) құн өсімінен және (немесе) роялти түрінде алған кірістері;</w:t>
      </w:r>
    </w:p>
    <w:p>
      <w:pPr>
        <w:spacing w:after="0"/>
        <w:ind w:left="0"/>
        <w:jc w:val="both"/>
      </w:pPr>
      <w:r>
        <w:rPr>
          <w:rFonts w:ascii="Times New Roman"/>
          <w:b w:val="false"/>
          <w:i w:val="false"/>
          <w:color w:val="000000"/>
          <w:sz w:val="28"/>
        </w:rPr>
        <w:t xml:space="preserve">
      ЖКС – осы Кодекстің 294-бабының 4-тармағының 17) тармақшасына сәйкес айқындалған кірістердің жиынтық сомасы; </w:t>
      </w:r>
    </w:p>
    <w:p>
      <w:pPr>
        <w:spacing w:after="0"/>
        <w:ind w:left="0"/>
        <w:jc w:val="both"/>
      </w:pPr>
      <w:r>
        <w:rPr>
          <w:rFonts w:ascii="Times New Roman"/>
          <w:b w:val="false"/>
          <w:i w:val="false"/>
          <w:color w:val="000000"/>
          <w:sz w:val="28"/>
        </w:rPr>
        <w:t>
      8) келесі формула бойынша айқындалатын азайту сомасы:</w:t>
      </w:r>
    </w:p>
    <w:p>
      <w:pPr>
        <w:spacing w:after="0"/>
        <w:ind w:left="0"/>
        <w:jc w:val="both"/>
      </w:pPr>
      <w:r>
        <w:rPr>
          <w:rFonts w:ascii="Times New Roman"/>
          <w:b w:val="false"/>
          <w:i w:val="false"/>
          <w:color w:val="000000"/>
          <w:sz w:val="28"/>
        </w:rPr>
        <w:t>
      А = ҚП × (К(8)/ЖКС), мұндағы:</w:t>
      </w:r>
    </w:p>
    <w:p>
      <w:pPr>
        <w:spacing w:after="0"/>
        <w:ind w:left="0"/>
        <w:jc w:val="both"/>
      </w:pPr>
      <w:r>
        <w:rPr>
          <w:rFonts w:ascii="Times New Roman"/>
          <w:b w:val="false"/>
          <w:i w:val="false"/>
          <w:color w:val="000000"/>
          <w:sz w:val="28"/>
        </w:rPr>
        <w:t xml:space="preserve">
      А – азайту сомасы; </w:t>
      </w:r>
    </w:p>
    <w:p>
      <w:pPr>
        <w:spacing w:after="0"/>
        <w:ind w:left="0"/>
        <w:jc w:val="both"/>
      </w:pPr>
      <w:r>
        <w:rPr>
          <w:rFonts w:ascii="Times New Roman"/>
          <w:b w:val="false"/>
          <w:i w:val="false"/>
          <w:color w:val="000000"/>
          <w:sz w:val="28"/>
        </w:rPr>
        <w:t xml:space="preserve">
      ҚП – бақыланатын шетелдік компанияның салық салынғанға дейінгі қаржылық пайдасының оң шамасы; </w:t>
      </w:r>
    </w:p>
    <w:p>
      <w:pPr>
        <w:spacing w:after="0"/>
        <w:ind w:left="0"/>
        <w:jc w:val="both"/>
      </w:pPr>
      <w:r>
        <w:rPr>
          <w:rFonts w:ascii="Times New Roman"/>
          <w:b w:val="false"/>
          <w:i w:val="false"/>
          <w:color w:val="000000"/>
          <w:sz w:val="28"/>
        </w:rPr>
        <w:t xml:space="preserve">
      К(8) – егер бір бақыланатын шетелдік компанияның қаржылық пайдасы осындай кірісті қамтыған жағдайда, бір бақыланатын шетелдік компанияның осы Кодекстің 645-бабының 9-тармағының 7) немесе 8) тармақшасының шарттарына сәйкес келетін Қазақстан Республикасы резидентінің құрылтайшысы болып табылатын басқа бақыланатын шетелдік компанияны сатудан алған, құн өсімінен түскен кіріс; </w:t>
      </w:r>
    </w:p>
    <w:p>
      <w:pPr>
        <w:spacing w:after="0"/>
        <w:ind w:left="0"/>
        <w:jc w:val="both"/>
      </w:pPr>
      <w:r>
        <w:rPr>
          <w:rFonts w:ascii="Times New Roman"/>
          <w:b w:val="false"/>
          <w:i w:val="false"/>
          <w:color w:val="000000"/>
          <w:sz w:val="28"/>
        </w:rPr>
        <w:t xml:space="preserve">
      ЖКС – осы Кодекстің 294-бабының 4-тармағының 17) тармақшасына сәйкес айқындалған кірістердің жиынтық сомасы; </w:t>
      </w:r>
    </w:p>
    <w:p>
      <w:pPr>
        <w:spacing w:after="0"/>
        <w:ind w:left="0"/>
        <w:jc w:val="both"/>
      </w:pPr>
      <w:r>
        <w:rPr>
          <w:rFonts w:ascii="Times New Roman"/>
          <w:b w:val="false"/>
          <w:i w:val="false"/>
          <w:color w:val="000000"/>
          <w:sz w:val="28"/>
        </w:rPr>
        <w:t xml:space="preserve">
      9) бақыланатын шетелдік компанияның салық салынғанға дейінгі қаржылық пайдасына осындай кіріс кіретін болса, бақыланатын шетелдік компанияның Қазақстан Республикасындағы көздерден сыйақылар түрінде және (немесе) құн өсімінен және (немесе) роялти түрінде алған, осы Кодекстің 645-бабының 9-тармағының 6), 7), 8), 9) тармақшаларына сай төлем көзінен алынатын корпоративтік табыс салығы салынбайтын кірістері; </w:t>
      </w:r>
    </w:p>
    <w:p>
      <w:pPr>
        <w:spacing w:after="0"/>
        <w:ind w:left="0"/>
        <w:jc w:val="both"/>
      </w:pPr>
      <w:r>
        <w:rPr>
          <w:rFonts w:ascii="Times New Roman"/>
          <w:b w:val="false"/>
          <w:i w:val="false"/>
          <w:color w:val="000000"/>
          <w:sz w:val="28"/>
        </w:rPr>
        <w:t xml:space="preserve">
      10) салық салынғанға дейінгі қаржылық пайдаға осындай дивидендтер кіретін болса, бұрынырақ Қазақстан Республикасында төлем көзінен алынатын корпоративтік табыс салығы салынған Қазақстан Республикасындағы көздерден бақыланатын шетелдік компанияның алған дивидендтері. </w:t>
      </w:r>
    </w:p>
    <w:p>
      <w:pPr>
        <w:spacing w:after="0"/>
        <w:ind w:left="0"/>
        <w:jc w:val="both"/>
      </w:pPr>
      <w:r>
        <w:rPr>
          <w:rFonts w:ascii="Times New Roman"/>
          <w:b w:val="false"/>
          <w:i w:val="false"/>
          <w:color w:val="000000"/>
          <w:sz w:val="28"/>
        </w:rPr>
        <w:t>
      Осы тармақтың ережелері жеңілдікті салық салынатын мемлекеттерде тіркелген бақыланатын шетелдік компанияға және (немесе) бақыланатын шетелдік компанияның тұрақты мекемесіне қатысты қолданылмайды.";</w:t>
      </w:r>
    </w:p>
    <w:p>
      <w:pPr>
        <w:spacing w:after="0"/>
        <w:ind w:left="0"/>
        <w:jc w:val="both"/>
      </w:pPr>
      <w:r>
        <w:rPr>
          <w:rFonts w:ascii="Times New Roman"/>
          <w:b w:val="false"/>
          <w:i w:val="false"/>
          <w:color w:val="000000"/>
          <w:sz w:val="28"/>
        </w:rPr>
        <w:t>
      төрт жүз сексенінші абзац алып тасталсын;</w:t>
      </w:r>
    </w:p>
    <w:p>
      <w:pPr>
        <w:spacing w:after="0"/>
        <w:ind w:left="0"/>
        <w:jc w:val="both"/>
      </w:pPr>
      <w:r>
        <w:rPr>
          <w:rFonts w:ascii="Times New Roman"/>
          <w:b w:val="false"/>
          <w:i w:val="false"/>
          <w:color w:val="000000"/>
          <w:sz w:val="28"/>
        </w:rPr>
        <w:t>
      бес жүз отызыншы абзац мынадай редакцияда жазылсын:</w:t>
      </w:r>
    </w:p>
    <w:p>
      <w:pPr>
        <w:spacing w:after="0"/>
        <w:ind w:left="0"/>
        <w:jc w:val="both"/>
      </w:pPr>
      <w:r>
        <w:rPr>
          <w:rFonts w:ascii="Times New Roman"/>
          <w:b w:val="false"/>
          <w:i w:val="false"/>
          <w:color w:val="000000"/>
          <w:sz w:val="28"/>
        </w:rPr>
        <w:t>
      "37) жинақтаушы сақтандыру шарттары бойынша:";</w:t>
      </w:r>
    </w:p>
    <w:p>
      <w:pPr>
        <w:spacing w:after="0"/>
        <w:ind w:left="0"/>
        <w:jc w:val="both"/>
      </w:pPr>
      <w:r>
        <w:rPr>
          <w:rFonts w:ascii="Times New Roman"/>
          <w:b w:val="false"/>
          <w:i w:val="false"/>
          <w:color w:val="000000"/>
          <w:sz w:val="28"/>
        </w:rPr>
        <w:t>
      мынадай мазмұндағы бес жүз отыз бесінші абзацпен толықтырылсын:</w:t>
      </w:r>
    </w:p>
    <w:p>
      <w:pPr>
        <w:spacing w:after="0"/>
        <w:ind w:left="0"/>
        <w:jc w:val="both"/>
      </w:pPr>
      <w:r>
        <w:rPr>
          <w:rFonts w:ascii="Times New Roman"/>
          <w:b w:val="false"/>
          <w:i w:val="false"/>
          <w:color w:val="000000"/>
          <w:sz w:val="28"/>
        </w:rPr>
        <w:t>
      "39-1) осы Кодекстің 340-бабына сәйкес қаржылық пайдаға бұрынырақ Қазақстан Республикасында жеке табыс салығы салынған дивидендтер кіретін болса, бұрынырақ осы Кодекстің 340-бабының 3-тармағының 5) тармақшасына сәйкес азайтылған бақыланатын шетелдік компаниядан алынған және қаржылық пайдадан немесе оның бөлігінен бөлінген, дивидендтер;";</w:t>
      </w:r>
    </w:p>
    <w:p>
      <w:pPr>
        <w:spacing w:after="0"/>
        <w:ind w:left="0"/>
        <w:jc w:val="both"/>
      </w:pPr>
      <w:r>
        <w:rPr>
          <w:rFonts w:ascii="Times New Roman"/>
          <w:b w:val="false"/>
          <w:i w:val="false"/>
          <w:color w:val="000000"/>
          <w:sz w:val="28"/>
        </w:rPr>
        <w:t>
      бес жүз қырық бесінші және бес жүз қырық алтыншы абзацтар алып тасталсын:</w:t>
      </w:r>
    </w:p>
    <w:p>
      <w:pPr>
        <w:spacing w:after="0"/>
        <w:ind w:left="0"/>
        <w:jc w:val="both"/>
      </w:pPr>
      <w:r>
        <w:rPr>
          <w:rFonts w:ascii="Times New Roman"/>
          <w:b w:val="false"/>
          <w:i w:val="false"/>
          <w:color w:val="000000"/>
          <w:sz w:val="28"/>
        </w:rPr>
        <w:t>
      мынадай мазмұндағы бес жүз қырық сегізінші абзацпен толықтырылсын:</w:t>
      </w:r>
    </w:p>
    <w:p>
      <w:pPr>
        <w:spacing w:after="0"/>
        <w:ind w:left="0"/>
        <w:jc w:val="both"/>
      </w:pPr>
      <w:r>
        <w:rPr>
          <w:rFonts w:ascii="Times New Roman"/>
          <w:b w:val="false"/>
          <w:i w:val="false"/>
          <w:color w:val="000000"/>
          <w:sz w:val="28"/>
        </w:rPr>
        <w:t>
      "51) мұндай ұйыммен еңбек қатынастарында тұрмайтын және (немесе) қызметтерді көрсету, жұмыстарды орындау туралы шарт шеңберінде емес, жеке тұлғаның жол жүру, тұру және тамақтануына жарғылық мақсаттар мен міндеттерді іске асыру шеңберінде осы Кодекстің 289-бабының 1-тармағында айқындалған жеке тұлғаның коммерциялық емес ұйымның шығыстары түрінде алынған кірістері.";</w:t>
      </w:r>
    </w:p>
    <w:p>
      <w:pPr>
        <w:spacing w:after="0"/>
        <w:ind w:left="0"/>
        <w:jc w:val="both"/>
      </w:pPr>
      <w:r>
        <w:rPr>
          <w:rFonts w:ascii="Times New Roman"/>
          <w:b w:val="false"/>
          <w:i w:val="false"/>
          <w:color w:val="000000"/>
          <w:sz w:val="28"/>
        </w:rPr>
        <w:t>
      мынадай мазмұндағы бес жүз елу үшінші абзацпен толықтырылсын:</w:t>
      </w:r>
    </w:p>
    <w:p>
      <w:pPr>
        <w:spacing w:after="0"/>
        <w:ind w:left="0"/>
        <w:jc w:val="both"/>
      </w:pPr>
      <w:r>
        <w:rPr>
          <w:rFonts w:ascii="Times New Roman"/>
          <w:b w:val="false"/>
          <w:i w:val="false"/>
          <w:color w:val="000000"/>
          <w:sz w:val="28"/>
        </w:rPr>
        <w:t>
      "1-1) міндетті әлеуметтік медициналық сақтандыруға арналған жарналар бойынша – Қазақстан Республикасының міндетті әлеуметтік медициналық сақтандыру туралы заңнамасында белгіленген мөлшерде салық шегерімі;";</w:t>
      </w:r>
    </w:p>
    <w:p>
      <w:pPr>
        <w:spacing w:after="0"/>
        <w:ind w:left="0"/>
        <w:jc w:val="both"/>
      </w:pPr>
      <w:r>
        <w:rPr>
          <w:rFonts w:ascii="Times New Roman"/>
          <w:b w:val="false"/>
          <w:i w:val="false"/>
          <w:color w:val="000000"/>
          <w:sz w:val="28"/>
        </w:rPr>
        <w:t>
      бес жүз алпыс сегізінші абзац мынадай редакцияда жазылсын:</w:t>
      </w:r>
    </w:p>
    <w:p>
      <w:pPr>
        <w:spacing w:after="0"/>
        <w:ind w:left="0"/>
        <w:jc w:val="both"/>
      </w:pPr>
      <w:r>
        <w:rPr>
          <w:rFonts w:ascii="Times New Roman"/>
          <w:b w:val="false"/>
          <w:i w:val="false"/>
          <w:color w:val="000000"/>
          <w:sz w:val="28"/>
        </w:rPr>
        <w:t>
      "1. Міндетті зейнетақы жарналары түріндегі, міндетті әлеуметтік медициналық сақтандыруға арналған жарналар бойынша және осы Кодекстің 345-бабының 1-тармағында көрсетілген зейнетақы төлемдері бойынша салық шегерімдерін қоспағанда, салықтық шегерімдер, салық агенті төлем көзінен:";</w:t>
      </w:r>
    </w:p>
    <w:p>
      <w:pPr>
        <w:spacing w:after="0"/>
        <w:ind w:left="0"/>
        <w:jc w:val="both"/>
      </w:pPr>
      <w:r>
        <w:rPr>
          <w:rFonts w:ascii="Times New Roman"/>
          <w:b w:val="false"/>
          <w:i w:val="false"/>
          <w:color w:val="000000"/>
          <w:sz w:val="28"/>
        </w:rPr>
        <w:t>
      бес жүз жетпіс үшінші абзац мынадай редакцияда жазылсын:</w:t>
      </w:r>
    </w:p>
    <w:p>
      <w:pPr>
        <w:spacing w:after="0"/>
        <w:ind w:left="0"/>
        <w:jc w:val="both"/>
      </w:pPr>
      <w:r>
        <w:rPr>
          <w:rFonts w:ascii="Times New Roman"/>
          <w:b w:val="false"/>
          <w:i w:val="false"/>
          <w:color w:val="000000"/>
          <w:sz w:val="28"/>
        </w:rPr>
        <w:t>
      "3. Жеке тұлға міндетті зейнетақы жарналары және міндетті әлеуметтік медициналық сақтандыруға арналған жарналар түріндегі салықтық шегерімдідерді қоспағанда, салықтық кезеңде салықтық шегерімнің белгілі бір түрін бір салық агентінде ғана қолдануға құқылы.";</w:t>
      </w:r>
    </w:p>
    <w:p>
      <w:pPr>
        <w:spacing w:after="0"/>
        <w:ind w:left="0"/>
        <w:jc w:val="both"/>
      </w:pPr>
      <w:r>
        <w:rPr>
          <w:rFonts w:ascii="Times New Roman"/>
          <w:b w:val="false"/>
          <w:i w:val="false"/>
          <w:color w:val="000000"/>
          <w:sz w:val="28"/>
        </w:rPr>
        <w:t>
      алты жүз он бірінші абзац мынадай редакцияда жазылсын:</w:t>
      </w:r>
    </w:p>
    <w:p>
      <w:pPr>
        <w:spacing w:after="0"/>
        <w:ind w:left="0"/>
        <w:jc w:val="both"/>
      </w:pPr>
      <w:r>
        <w:rPr>
          <w:rFonts w:ascii="Times New Roman"/>
          <w:b w:val="false"/>
          <w:i w:val="false"/>
          <w:color w:val="000000"/>
          <w:sz w:val="28"/>
        </w:rPr>
        <w:t>
      "Бұл ретте медицинаға арналған салықтық шегерімнің және осы Кодекстің 341-бабы 1-тармағының 18) тармақшасына сәйкес жеке тұлғаның медициналық көрсетілетін жұмыскерге (косметологиялықтан басқа) шығыстарын және (немесе) жұмыс берушінің ерікті сақтандыру шарттары бойынша қызметкерге сақтандыру сыйлықақыларын төлеуге жұмсаған шығыстарын жабу үшін кірісті түзетудің жалпы сомасы күнтiзбелiк бiр жылдағы жиынтығында күнтізбелік жыл үшін айлық есептік көрсеткіштің 94 еселенген мөлшерінен аспауға тиіс.";</w:t>
      </w:r>
    </w:p>
    <w:p>
      <w:pPr>
        <w:spacing w:after="0"/>
        <w:ind w:left="0"/>
        <w:jc w:val="both"/>
      </w:pPr>
      <w:r>
        <w:rPr>
          <w:rFonts w:ascii="Times New Roman"/>
          <w:b w:val="false"/>
          <w:i w:val="false"/>
          <w:color w:val="000000"/>
          <w:sz w:val="28"/>
        </w:rPr>
        <w:t>
      алты жүз елу тоғызыншы абзац мынадай редакцияда жазылсын:</w:t>
      </w:r>
    </w:p>
    <w:p>
      <w:pPr>
        <w:spacing w:after="0"/>
        <w:ind w:left="0"/>
        <w:jc w:val="both"/>
      </w:pPr>
      <w:r>
        <w:rPr>
          <w:rFonts w:ascii="Times New Roman"/>
          <w:b w:val="false"/>
          <w:i w:val="false"/>
          <w:color w:val="000000"/>
          <w:sz w:val="28"/>
        </w:rPr>
        <w:t>
      "1. Мемлекеттік органның шешімі бойынша құрылымдық бөлімшелері және (немесе) аумақтық органдары оған (оларға) ведомстволық бағынысты мемлекеттік мекемелер жұмыскерлерінің кірістері бойынша салық агенттері ретінде қарастырылуы мүмкін.";</w:t>
      </w:r>
    </w:p>
    <w:p>
      <w:pPr>
        <w:spacing w:after="0"/>
        <w:ind w:left="0"/>
        <w:jc w:val="both"/>
      </w:pPr>
      <w:r>
        <w:rPr>
          <w:rFonts w:ascii="Times New Roman"/>
          <w:b w:val="false"/>
          <w:i w:val="false"/>
          <w:color w:val="000000"/>
          <w:sz w:val="28"/>
        </w:rPr>
        <w:t>
      мынадай мазмұндағы алты жүз жетпіс бірінші абзацпен толықтырылсын:</w:t>
      </w:r>
    </w:p>
    <w:p>
      <w:pPr>
        <w:spacing w:after="0"/>
        <w:ind w:left="0"/>
        <w:jc w:val="both"/>
      </w:pPr>
      <w:r>
        <w:rPr>
          <w:rFonts w:ascii="Times New Roman"/>
          <w:b w:val="false"/>
          <w:i w:val="false"/>
          <w:color w:val="000000"/>
          <w:sz w:val="28"/>
        </w:rPr>
        <w:t>
      "1-1. Егер қызметкердің есептелген табысы республикалық бюджет туралы заңда белгіленген және тиісті қаржы жылының 1 қаңтарындағы жағдай бойынша қолданыстағы 25 еселенген айлық есептік көрсеткіштен аспаған жағдайда, жұмыскердің салық салынатын табысы 90 пайызға азайтылады.";</w:t>
      </w:r>
    </w:p>
    <w:p>
      <w:pPr>
        <w:spacing w:after="0"/>
        <w:ind w:left="0"/>
        <w:jc w:val="both"/>
      </w:pPr>
      <w:r>
        <w:rPr>
          <w:rFonts w:ascii="Times New Roman"/>
          <w:b w:val="false"/>
          <w:i w:val="false"/>
          <w:color w:val="000000"/>
          <w:sz w:val="28"/>
        </w:rPr>
        <w:t>
      алты жүз жетпіс бірінші – алты жүз жетпіс алтыншы абзацтар мынадай редакцияда жазылсын:</w:t>
      </w:r>
    </w:p>
    <w:p>
      <w:pPr>
        <w:spacing w:after="0"/>
        <w:ind w:left="0"/>
        <w:jc w:val="both"/>
      </w:pPr>
      <w:r>
        <w:rPr>
          <w:rFonts w:ascii="Times New Roman"/>
          <w:b w:val="false"/>
          <w:i w:val="false"/>
          <w:color w:val="000000"/>
          <w:sz w:val="28"/>
        </w:rPr>
        <w:t>
      "2. Мүліктік кірістен басқа, азаматтық-құқықтық сипаттағы шарттар бойынша тауарларды өткізуден, жұмыстарды орындаудан, қызметтерді көрсетуден түсетін, жеке кәсіпкер, жеке практикамен айналысатын адам болып табылмайтын жеке тұлға алған, салық салынатын кіріс мөлшері мынадай тәртіппен айқындалады:</w:t>
      </w:r>
    </w:p>
    <w:p>
      <w:pPr>
        <w:spacing w:after="0"/>
        <w:ind w:left="0"/>
        <w:jc w:val="both"/>
      </w:pPr>
      <w:r>
        <w:rPr>
          <w:rFonts w:ascii="Times New Roman"/>
          <w:b w:val="false"/>
          <w:i w:val="false"/>
          <w:color w:val="000000"/>
          <w:sz w:val="28"/>
        </w:rPr>
        <w:t>
      мүліктік кірістен басқа, тауарларды өткізуден, жұмыстарды орындаудан, қызметтерді көрсетуден жеке кәсіпкер, жеке практикамен айналысатын адам болып табылмайтын жеке тұлға ағымдағы салықтық кезеңде алған, төлем көзінен салық салуға жататын кірістердің сомасы.</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осы Кодекстің 341-бабының 1-тармағында көзделген, ағымдағы салықтық кезеңде кірісті түзету сомасы, алу</w:t>
      </w:r>
    </w:p>
    <w:p>
      <w:pPr>
        <w:spacing w:after="0"/>
        <w:ind w:left="0"/>
        <w:jc w:val="both"/>
      </w:pPr>
      <w:r>
        <w:rPr>
          <w:rFonts w:ascii="Times New Roman"/>
          <w:b w:val="false"/>
          <w:i w:val="false"/>
          <w:color w:val="000000"/>
          <w:sz w:val="28"/>
        </w:rPr>
        <w:t>
      осы Кодекстің 346-бабы 1-тармағының 2) және (немесе) 3) тармақшаларында көрсетілген міндетті зейнетақы жарналары, міндетті әлеуметтік медициналық сақтандыруға арналған жарналары түріндегі салық шегерімдер және стандартты шегерімдер сомасы.";</w:t>
      </w:r>
    </w:p>
    <w:p>
      <w:pPr>
        <w:spacing w:after="0"/>
        <w:ind w:left="0"/>
        <w:jc w:val="both"/>
      </w:pPr>
      <w:r>
        <w:rPr>
          <w:rFonts w:ascii="Times New Roman"/>
          <w:b w:val="false"/>
          <w:i w:val="false"/>
          <w:color w:val="000000"/>
          <w:sz w:val="28"/>
        </w:rPr>
        <w:t>
      алты жүз сексен сегізінші абзац мынадай редакцияда жазылсын:</w:t>
      </w:r>
    </w:p>
    <w:p>
      <w:pPr>
        <w:spacing w:after="0"/>
        <w:ind w:left="0"/>
        <w:jc w:val="both"/>
      </w:pPr>
      <w:r>
        <w:rPr>
          <w:rFonts w:ascii="Times New Roman"/>
          <w:b w:val="false"/>
          <w:i w:val="false"/>
          <w:color w:val="000000"/>
          <w:sz w:val="28"/>
        </w:rPr>
        <w:t>
      "осы Кодекстің 341-бабының 1-тармағында көзделген түзету сомасы, алу";</w:t>
      </w:r>
    </w:p>
    <w:p>
      <w:pPr>
        <w:spacing w:after="0"/>
        <w:ind w:left="0"/>
        <w:jc w:val="both"/>
      </w:pPr>
      <w:r>
        <w:rPr>
          <w:rFonts w:ascii="Times New Roman"/>
          <w:b w:val="false"/>
          <w:i w:val="false"/>
          <w:color w:val="000000"/>
          <w:sz w:val="28"/>
        </w:rPr>
        <w:t>
      жеті жүз алпыс алтыншы абзацтағы "2) – 6)" деген цифрлар "1) – 10)" деген цифрлармен ауыстырылсын;</w:t>
      </w:r>
    </w:p>
    <w:p>
      <w:pPr>
        <w:spacing w:after="0"/>
        <w:ind w:left="0"/>
        <w:jc w:val="both"/>
      </w:pPr>
      <w:r>
        <w:rPr>
          <w:rFonts w:ascii="Times New Roman"/>
          <w:b w:val="false"/>
          <w:i w:val="false"/>
          <w:color w:val="000000"/>
          <w:sz w:val="28"/>
        </w:rPr>
        <w:t>
      мынадай мазмұндағы жеті жүз тоқсан тоғызыншы және сегіз жүзінші абзацтармен толықтырылсын:</w:t>
      </w:r>
    </w:p>
    <w:p>
      <w:pPr>
        <w:spacing w:after="0"/>
        <w:ind w:left="0"/>
        <w:jc w:val="both"/>
      </w:pPr>
      <w:r>
        <w:rPr>
          <w:rFonts w:ascii="Times New Roman"/>
          <w:b w:val="false"/>
          <w:i w:val="false"/>
          <w:color w:val="000000"/>
          <w:sz w:val="28"/>
        </w:rPr>
        <w:t xml:space="preserve">
      "3. Жеке тұлға салықтық кезеңнің қорытындылары бойынша осы Кодекстің 30-тарауына сәйкес есептелген жеке табыс салығын осы Кодекстің 364-бабының 3-тармағында белгіленген соңғы мерзімнен кейiнгі он күнтізбелік күннен кешiктiрмей төлеуді жүргізеді. </w:t>
      </w:r>
    </w:p>
    <w:p>
      <w:pPr>
        <w:spacing w:after="0"/>
        <w:ind w:left="0"/>
        <w:jc w:val="both"/>
      </w:pPr>
      <w:r>
        <w:rPr>
          <w:rFonts w:ascii="Times New Roman"/>
          <w:b w:val="false"/>
          <w:i w:val="false"/>
          <w:color w:val="000000"/>
          <w:sz w:val="28"/>
        </w:rPr>
        <w:t>
      Осы тармақтың ережелері жеңілдікті салық салынатын мемлекеттерде тіркелген бақыланатын шетелдік компаниялардың және (немесе) бақыланатын шетелдік компаниялардың тұрақты мекемелерінің жиынтық пайдасынан есептелген жеке табыс салығына қатысты қолданылмайды.";</w:t>
      </w:r>
    </w:p>
    <w:p>
      <w:pPr>
        <w:spacing w:after="0"/>
        <w:ind w:left="0"/>
        <w:jc w:val="both"/>
      </w:pPr>
      <w:r>
        <w:rPr>
          <w:rFonts w:ascii="Times New Roman"/>
          <w:b w:val="false"/>
          <w:i w:val="false"/>
          <w:color w:val="000000"/>
          <w:sz w:val="28"/>
        </w:rPr>
        <w:t>
      мынадай мазмұндағы сегіз жүз он алтыншы абзацпен толықтырылсын:</w:t>
      </w:r>
    </w:p>
    <w:p>
      <w:pPr>
        <w:spacing w:after="0"/>
        <w:ind w:left="0"/>
        <w:jc w:val="both"/>
      </w:pPr>
      <w:r>
        <w:rPr>
          <w:rFonts w:ascii="Times New Roman"/>
          <w:b w:val="false"/>
          <w:i w:val="false"/>
          <w:color w:val="000000"/>
          <w:sz w:val="28"/>
        </w:rPr>
        <w:t>
      "13) осы баптың 1) – 10) тармақшаларда көрсетілмеген, жеке тұлға дербес салық салынуға жататын кірістерді алған жеке тұлғаларға, төлем көзінен жеке табыс салығы ұсталмайды.</w:t>
      </w:r>
    </w:p>
    <w:p>
      <w:pPr>
        <w:spacing w:after="0"/>
        <w:ind w:left="0"/>
        <w:jc w:val="both"/>
      </w:pPr>
      <w:r>
        <w:rPr>
          <w:rFonts w:ascii="Times New Roman"/>
          <w:b w:val="false"/>
          <w:i w:val="false"/>
          <w:color w:val="000000"/>
          <w:sz w:val="28"/>
        </w:rPr>
        <w:t>
      Осы тармақшаның ережелері "Қазақстан Республикасындағы сайлау туралы" Қазақстан Республикасының Конституциялық Заңына, Қазақстан Республикасының Қылмыстық-атқару кодексіне және "Сыбайлас жемқорлыққа қарсы іс-қимыл туралы" Қазақстан Республикасының Заңына сәйкес жеке табыс салығы бойынша декларация тапсыру жөнінде міндеттеме жүктелген тұлғаларды қоспағанда, бірыңғай жиынтық төлемді төлеушілерге қолданылмайды.";</w:t>
      </w:r>
    </w:p>
    <w:p>
      <w:pPr>
        <w:spacing w:after="0"/>
        <w:ind w:left="0"/>
        <w:jc w:val="both"/>
      </w:pPr>
      <w:r>
        <w:rPr>
          <w:rFonts w:ascii="Times New Roman"/>
          <w:b w:val="false"/>
          <w:i w:val="false"/>
          <w:color w:val="000000"/>
          <w:sz w:val="28"/>
        </w:rPr>
        <w:t>
      8) 35-1-бап мынадай мазмұндағы абзацпен толықтырылсын:</w:t>
      </w:r>
    </w:p>
    <w:p>
      <w:pPr>
        <w:spacing w:after="0"/>
        <w:ind w:left="0"/>
        <w:jc w:val="both"/>
      </w:pPr>
      <w:r>
        <w:rPr>
          <w:rFonts w:ascii="Times New Roman"/>
          <w:b w:val="false"/>
          <w:i w:val="false"/>
          <w:color w:val="000000"/>
          <w:sz w:val="28"/>
        </w:rPr>
        <w:t>
      "Осы тармақтың 3) және 4) тармақшаларында көзделген салық салынатын айналым бойынша қосылған құн салығын төлеуші осы Кодекстің 215-бабына сәйкес салық тіркелімі жасалады.";</w:t>
      </w:r>
    </w:p>
    <w:p>
      <w:pPr>
        <w:spacing w:after="0"/>
        <w:ind w:left="0"/>
        <w:jc w:val="both"/>
      </w:pPr>
      <w:r>
        <w:rPr>
          <w:rFonts w:ascii="Times New Roman"/>
          <w:b w:val="false"/>
          <w:i w:val="false"/>
          <w:color w:val="000000"/>
          <w:sz w:val="28"/>
        </w:rPr>
        <w:t>
      9) 43-бап мынадай редакцияда жазылсын:</w:t>
      </w:r>
    </w:p>
    <w:p>
      <w:pPr>
        <w:spacing w:after="0"/>
        <w:ind w:left="0"/>
        <w:jc w:val="both"/>
      </w:pPr>
      <w:r>
        <w:rPr>
          <w:rFonts w:ascii="Times New Roman"/>
          <w:b w:val="false"/>
          <w:i w:val="false"/>
          <w:color w:val="000000"/>
          <w:sz w:val="28"/>
        </w:rPr>
        <w:t>
      "43-бап. Салық кодексінің 463-бабы 4-тармағы 1) тармақшасы кестесінің 7, 12, 14, 15, 18, 21 және 22-жолдарының қолданысы 2023 жылғы 1 қаңтарға дейін тоқтатыла тұрсын, тоқтатыла тұру кезеңінде осы жолдар мынадай редакцияда қолданылады деп белгiленсін:</w:t>
      </w:r>
    </w:p>
    <w:p>
      <w:pPr>
        <w:spacing w:after="0"/>
        <w:ind w:left="0"/>
        <w:jc w:val="both"/>
      </w:pPr>
      <w:r>
        <w:rPr>
          <w:rFonts w:ascii="Times New Roman"/>
          <w:b w:val="false"/>
          <w:i w:val="false"/>
          <w:color w:val="000000"/>
          <w:sz w:val="28"/>
        </w:rPr>
        <w:t>
      1) 2018 жылғы 1 қаңтардан бастап 2019 жылғы 1 қаңтарға дейін: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2540"/>
        <w:gridCol w:w="5112"/>
        <w:gridCol w:w="3428"/>
      </w:tblGrid>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 (коньяктан, брендиден, шараптан, шарап материалынан, сырадан және сыра сусынынан басқа)</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2 275 теңге/литр </w:t>
            </w:r>
            <w:r>
              <w:br/>
            </w:r>
            <w:r>
              <w:rPr>
                <w:rFonts w:ascii="Times New Roman"/>
                <w:b w:val="false"/>
                <w:i w:val="false"/>
                <w:color w:val="000000"/>
                <w:sz w:val="20"/>
              </w:rPr>
              <w:t>100 % спирт</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6"/>
        <w:gridCol w:w="5139"/>
        <w:gridCol w:w="1743"/>
        <w:gridCol w:w="2922"/>
      </w:tblGrid>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және сыра сусыны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теңге/литр</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8"/>
        <w:gridCol w:w="3853"/>
        <w:gridCol w:w="1626"/>
        <w:gridCol w:w="4493"/>
      </w:tblGrid>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Фильтрлі сигареттер</w:t>
            </w:r>
            <w:r>
              <w:br/>
            </w:r>
            <w:r>
              <w:rPr>
                <w:rFonts w:ascii="Times New Roman"/>
                <w:b w:val="false"/>
                <w:i w:val="false"/>
                <w:color w:val="000000"/>
                <w:sz w:val="20"/>
              </w:rPr>
              <w:t>
 </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теңге/</w:t>
            </w:r>
            <w:r>
              <w:br/>
            </w:r>
            <w:r>
              <w:rPr>
                <w:rFonts w:ascii="Times New Roman"/>
                <w:b w:val="false"/>
                <w:i w:val="false"/>
                <w:color w:val="000000"/>
                <w:sz w:val="20"/>
              </w:rPr>
              <w:t>1 000 дана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Фильтрсіз сигареттер, папиростар</w:t>
            </w:r>
            <w:r>
              <w:br/>
            </w:r>
            <w:r>
              <w:rPr>
                <w:rFonts w:ascii="Times New Roman"/>
                <w:b w:val="false"/>
                <w:i w:val="false"/>
                <w:color w:val="000000"/>
                <w:sz w:val="20"/>
              </w:rPr>
              <w:t>
 </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теңге/</w:t>
            </w:r>
            <w:r>
              <w:br/>
            </w:r>
            <w:r>
              <w:rPr>
                <w:rFonts w:ascii="Times New Roman"/>
                <w:b w:val="false"/>
                <w:i w:val="false"/>
                <w:color w:val="000000"/>
                <w:sz w:val="20"/>
              </w:rPr>
              <w:t>1 000 дана</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2"/>
        <w:gridCol w:w="2795"/>
        <w:gridCol w:w="5040"/>
        <w:gridCol w:w="2543"/>
      </w:tblGrid>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Қыздырылатын темекісі бар бұйымдар (қыздырылатын темекі таяқшасы, темекісі бар қыздырылатын капсула және өзгелер)</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теңге/1 кг</w:t>
            </w:r>
            <w:r>
              <w:br/>
            </w:r>
            <w:r>
              <w:rPr>
                <w:rFonts w:ascii="Times New Roman"/>
                <w:b w:val="false"/>
                <w:i w:val="false"/>
                <w:color w:val="000000"/>
                <w:sz w:val="20"/>
              </w:rPr>
              <w:t>темекі қоспасы</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сигареттерде пайдалануға арналған картридждердегі, резервуарлардағы және басқа да контейнерлердегі құрамында никотин бар сұйықтық</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 сұйықтық миллилитрі</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2019 жылғы 1 қаңтардан бастап 2020 жылғы 1 қаңтарға дейін: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2013"/>
        <w:gridCol w:w="4053"/>
        <w:gridCol w:w="5267"/>
      </w:tblGrid>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 (коньяктан, брендиден, шараптан, шарап материалынан, сырадан және сыра сусынынан басқа)</w:t>
            </w:r>
            <w:r>
              <w:br/>
            </w:r>
            <w:r>
              <w:rPr>
                <w:rFonts w:ascii="Times New Roman"/>
                <w:b w:val="false"/>
                <w:i w:val="false"/>
                <w:color w:val="000000"/>
                <w:sz w:val="20"/>
              </w:rPr>
              <w:t>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 теңге/литр 100 % спирт</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6"/>
        <w:gridCol w:w="5139"/>
        <w:gridCol w:w="1743"/>
        <w:gridCol w:w="2922"/>
      </w:tblGrid>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және сыра сусыны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теңге/литр</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8"/>
        <w:gridCol w:w="3853"/>
        <w:gridCol w:w="1626"/>
        <w:gridCol w:w="4493"/>
      </w:tblGrid>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Фильтрлі сигареттер</w:t>
            </w:r>
            <w:r>
              <w:br/>
            </w:r>
            <w:r>
              <w:rPr>
                <w:rFonts w:ascii="Times New Roman"/>
                <w:b w:val="false"/>
                <w:i w:val="false"/>
                <w:color w:val="000000"/>
                <w:sz w:val="20"/>
              </w:rPr>
              <w:t>
 </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 теңге/</w:t>
            </w:r>
            <w:r>
              <w:br/>
            </w:r>
            <w:r>
              <w:rPr>
                <w:rFonts w:ascii="Times New Roman"/>
                <w:b w:val="false"/>
                <w:i w:val="false"/>
                <w:color w:val="000000"/>
                <w:sz w:val="20"/>
              </w:rPr>
              <w:t>1 000 дана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Фильтрсіз сигареттер, папиростар</w:t>
            </w:r>
            <w:r>
              <w:br/>
            </w:r>
            <w:r>
              <w:rPr>
                <w:rFonts w:ascii="Times New Roman"/>
                <w:b w:val="false"/>
                <w:i w:val="false"/>
                <w:color w:val="000000"/>
                <w:sz w:val="20"/>
              </w:rPr>
              <w:t>
 </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 теңге/</w:t>
            </w:r>
            <w:r>
              <w:br/>
            </w:r>
            <w:r>
              <w:rPr>
                <w:rFonts w:ascii="Times New Roman"/>
                <w:b w:val="false"/>
                <w:i w:val="false"/>
                <w:color w:val="000000"/>
                <w:sz w:val="20"/>
              </w:rPr>
              <w:t>1 000 дана</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2"/>
        <w:gridCol w:w="2795"/>
        <w:gridCol w:w="5040"/>
        <w:gridCol w:w="2543"/>
      </w:tblGrid>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Қыздырылатын темекісі бар бұйымдар (қыздырылатын темекі таяқшасы, темекісі бар қыздырылатын капсула және өзгелер)</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теңге/1 кг</w:t>
            </w:r>
            <w:r>
              <w:br/>
            </w:r>
            <w:r>
              <w:rPr>
                <w:rFonts w:ascii="Times New Roman"/>
                <w:b w:val="false"/>
                <w:i w:val="false"/>
                <w:color w:val="000000"/>
                <w:sz w:val="20"/>
              </w:rPr>
              <w:t>темекі қоспасы</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сигареттерде пайдалануға арналған картридждердегі, резервуарлардағы және басқа да контейнерлердегі құрамында никотин бар сұйықтық</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 сұйықтық миллилитрі</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2020 жылғы 1 қаңтардан бастап 2021 жылғы 1 қаңтарға дейін: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2540"/>
        <w:gridCol w:w="5112"/>
        <w:gridCol w:w="3428"/>
      </w:tblGrid>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 (коньяктан, брендиден, шараптан, шарап материалынан, сырадан және сыра сусынынан басқа)</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2 550 теңге/литр </w:t>
            </w:r>
            <w:r>
              <w:br/>
            </w:r>
            <w:r>
              <w:rPr>
                <w:rFonts w:ascii="Times New Roman"/>
                <w:b w:val="false"/>
                <w:i w:val="false"/>
                <w:color w:val="000000"/>
                <w:sz w:val="20"/>
              </w:rPr>
              <w:t>100 % спирт</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6"/>
        <w:gridCol w:w="5139"/>
        <w:gridCol w:w="1743"/>
        <w:gridCol w:w="2922"/>
      </w:tblGrid>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және сыра сусыны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теңге/литр</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8"/>
        <w:gridCol w:w="3853"/>
        <w:gridCol w:w="1626"/>
        <w:gridCol w:w="4493"/>
      </w:tblGrid>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Фильтрлі сигареттер</w:t>
            </w:r>
            <w:r>
              <w:br/>
            </w:r>
            <w:r>
              <w:rPr>
                <w:rFonts w:ascii="Times New Roman"/>
                <w:b w:val="false"/>
                <w:i w:val="false"/>
                <w:color w:val="000000"/>
                <w:sz w:val="20"/>
              </w:rPr>
              <w:t>
 </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 теңге/</w:t>
            </w:r>
            <w:r>
              <w:br/>
            </w:r>
            <w:r>
              <w:rPr>
                <w:rFonts w:ascii="Times New Roman"/>
                <w:b w:val="false"/>
                <w:i w:val="false"/>
                <w:color w:val="000000"/>
                <w:sz w:val="20"/>
              </w:rPr>
              <w:t>1 000 дана</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Фильтрсіз сигареттер, папиростар</w:t>
            </w:r>
            <w:r>
              <w:br/>
            </w:r>
            <w:r>
              <w:rPr>
                <w:rFonts w:ascii="Times New Roman"/>
                <w:b w:val="false"/>
                <w:i w:val="false"/>
                <w:color w:val="000000"/>
                <w:sz w:val="20"/>
              </w:rPr>
              <w:t>
 </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 теңге/</w:t>
            </w:r>
            <w:r>
              <w:br/>
            </w:r>
            <w:r>
              <w:rPr>
                <w:rFonts w:ascii="Times New Roman"/>
                <w:b w:val="false"/>
                <w:i w:val="false"/>
                <w:color w:val="000000"/>
                <w:sz w:val="20"/>
              </w:rPr>
              <w:t>1 000 дана</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5"/>
        <w:gridCol w:w="2658"/>
        <w:gridCol w:w="4209"/>
        <w:gridCol w:w="3828"/>
      </w:tblGrid>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Қыздырылатын темекісі бар бұйымдар (қыздырылатын темекі таяқшасы, темекісі бар қыздырылатын капсула және өзгелер)</w:t>
            </w:r>
            <w:r>
              <w:br/>
            </w:r>
            <w:r>
              <w:rPr>
                <w:rFonts w:ascii="Times New Roman"/>
                <w:b w:val="false"/>
                <w:i w:val="false"/>
                <w:color w:val="000000"/>
                <w:sz w:val="20"/>
              </w:rPr>
              <w:t>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7 345 теңге/1 кг</w:t>
            </w:r>
            <w:r>
              <w:br/>
            </w:r>
            <w:r>
              <w:rPr>
                <w:rFonts w:ascii="Times New Roman"/>
                <w:b w:val="false"/>
                <w:i w:val="false"/>
                <w:color w:val="000000"/>
                <w:sz w:val="20"/>
              </w:rPr>
              <w:t>темекі қоспасы</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сигареттерде пайдалануға арналған картридждердегі, резервуарлардағы және басқа да контейнерлердегі құрамында никотин бар сұйықтық</w:t>
            </w:r>
            <w:r>
              <w:br/>
            </w:r>
            <w:r>
              <w:rPr>
                <w:rFonts w:ascii="Times New Roman"/>
                <w:b w:val="false"/>
                <w:i w:val="false"/>
                <w:color w:val="000000"/>
                <w:sz w:val="20"/>
              </w:rPr>
              <w:t>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теңге/ сұйықтық миллилитрі</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2403-ден</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никотині бар өнім (никотинді темекісіз снюс)</w:t>
            </w:r>
            <w:r>
              <w:br/>
            </w:r>
            <w:r>
              <w:rPr>
                <w:rFonts w:ascii="Times New Roman"/>
                <w:b w:val="false"/>
                <w:i w:val="false"/>
                <w:color w:val="000000"/>
                <w:sz w:val="20"/>
              </w:rPr>
              <w:t>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 теңге/1 кг қоспасы</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2021 жылғы 1 қаңтардан бастап 2022 жылғы 1 қаңтарға дейін: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6"/>
        <w:gridCol w:w="5139"/>
        <w:gridCol w:w="1743"/>
        <w:gridCol w:w="2922"/>
      </w:tblGrid>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және сыра сусыны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теңге/литр</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2"/>
        <w:gridCol w:w="3645"/>
        <w:gridCol w:w="1538"/>
        <w:gridCol w:w="4915"/>
      </w:tblGrid>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Фильтрлі сигареттер</w:t>
            </w:r>
            <w:r>
              <w:br/>
            </w:r>
            <w:r>
              <w:rPr>
                <w:rFonts w:ascii="Times New Roman"/>
                <w:b w:val="false"/>
                <w:i w:val="false"/>
                <w:color w:val="000000"/>
                <w:sz w:val="20"/>
              </w:rPr>
              <w:t>
 </w:t>
            </w: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 теңге/</w:t>
            </w:r>
            <w:r>
              <w:br/>
            </w:r>
            <w:r>
              <w:rPr>
                <w:rFonts w:ascii="Times New Roman"/>
                <w:b w:val="false"/>
                <w:i w:val="false"/>
                <w:color w:val="000000"/>
                <w:sz w:val="20"/>
              </w:rPr>
              <w:t>1 000 дана</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Фильтрсіз сигареттер, папиростар</w:t>
            </w:r>
            <w:r>
              <w:br/>
            </w:r>
            <w:r>
              <w:rPr>
                <w:rFonts w:ascii="Times New Roman"/>
                <w:b w:val="false"/>
                <w:i w:val="false"/>
                <w:color w:val="000000"/>
                <w:sz w:val="20"/>
              </w:rPr>
              <w:t>
 </w:t>
            </w: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 теңге/</w:t>
            </w:r>
            <w:r>
              <w:br/>
            </w:r>
            <w:r>
              <w:rPr>
                <w:rFonts w:ascii="Times New Roman"/>
                <w:b w:val="false"/>
                <w:i w:val="false"/>
                <w:color w:val="000000"/>
                <w:sz w:val="20"/>
              </w:rPr>
              <w:t>1 000 дана</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2242"/>
        <w:gridCol w:w="6090"/>
        <w:gridCol w:w="2614"/>
      </w:tblGrid>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2403-тен</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никотині бар фармацевтикалық өнімді қоспағанда, тұтыну ыдысына қапталған және түпкілікті тұтынуға арналған түтіктік, шегетін, шайнайтын, соратын, иіскейтін, қорқорлы және өзге де темекі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9 520 теңге/</w:t>
            </w:r>
            <w:r>
              <w:br/>
            </w:r>
            <w:r>
              <w:rPr>
                <w:rFonts w:ascii="Times New Roman"/>
                <w:b w:val="false"/>
                <w:i w:val="false"/>
                <w:color w:val="000000"/>
                <w:sz w:val="20"/>
              </w:rPr>
              <w:t>килограмм</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8"/>
        <w:gridCol w:w="2711"/>
        <w:gridCol w:w="4295"/>
        <w:gridCol w:w="3656"/>
      </w:tblGrid>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Қыздырылатын темекісі бар бұйымдар (қыздырылатын темекі таяқшасы, темекісі бар қыздырылатын капсула және өзгелер)</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 теңге/</w:t>
            </w:r>
            <w:r>
              <w:br/>
            </w:r>
            <w:r>
              <w:rPr>
                <w:rFonts w:ascii="Times New Roman"/>
                <w:b w:val="false"/>
                <w:i w:val="false"/>
                <w:color w:val="000000"/>
                <w:sz w:val="20"/>
              </w:rPr>
              <w:t>1 кг темекі қоспасы</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сигареттерде пайдалануға арналған картридждердегі, резервуарлардағы және басқа да контейнерлердегі құрамында никотин бар сұйықтық</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теңге/ сұйықтық миллилитрі</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2403-ден</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никотині бар өнімі (никотинді темекісіз снюс)</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 теңге/</w:t>
            </w:r>
            <w:r>
              <w:br/>
            </w:r>
            <w:r>
              <w:rPr>
                <w:rFonts w:ascii="Times New Roman"/>
                <w:b w:val="false"/>
                <w:i w:val="false"/>
                <w:color w:val="000000"/>
                <w:sz w:val="20"/>
              </w:rPr>
              <w:t>1 кг қоспасы</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2022 жылғы 1 қаңтардан бастап 2023 жылғы 1 қаңтарға дейін: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6"/>
        <w:gridCol w:w="5139"/>
        <w:gridCol w:w="1743"/>
        <w:gridCol w:w="2922"/>
      </w:tblGrid>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және сыра сусыны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теңге/литр</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2"/>
        <w:gridCol w:w="3645"/>
        <w:gridCol w:w="1538"/>
        <w:gridCol w:w="4915"/>
      </w:tblGrid>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Фильтрлі сигареттер</w:t>
            </w:r>
            <w:r>
              <w:br/>
            </w:r>
            <w:r>
              <w:rPr>
                <w:rFonts w:ascii="Times New Roman"/>
                <w:b w:val="false"/>
                <w:i w:val="false"/>
                <w:color w:val="000000"/>
                <w:sz w:val="20"/>
              </w:rPr>
              <w:t>
 </w:t>
            </w: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 теңге/</w:t>
            </w:r>
            <w:r>
              <w:br/>
            </w:r>
            <w:r>
              <w:rPr>
                <w:rFonts w:ascii="Times New Roman"/>
                <w:b w:val="false"/>
                <w:i w:val="false"/>
                <w:color w:val="000000"/>
                <w:sz w:val="20"/>
              </w:rPr>
              <w:t>1 000 дана</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Фильтрсіз сигареттер, папиростар</w:t>
            </w:r>
            <w:r>
              <w:br/>
            </w:r>
            <w:r>
              <w:rPr>
                <w:rFonts w:ascii="Times New Roman"/>
                <w:b w:val="false"/>
                <w:i w:val="false"/>
                <w:color w:val="000000"/>
                <w:sz w:val="20"/>
              </w:rPr>
              <w:t>
 </w:t>
            </w: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 теңге/</w:t>
            </w:r>
            <w:r>
              <w:br/>
            </w:r>
            <w:r>
              <w:rPr>
                <w:rFonts w:ascii="Times New Roman"/>
                <w:b w:val="false"/>
                <w:i w:val="false"/>
                <w:color w:val="000000"/>
                <w:sz w:val="20"/>
              </w:rPr>
              <w:t>1 000 дана</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2135"/>
        <w:gridCol w:w="5801"/>
        <w:gridCol w:w="3075"/>
      </w:tblGrid>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2403-тен</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Құрамында никотині бар фармацевтикалық өнімді қоспағанда, тұтыну ыдысына қапталған және түпкілікті тұтынуға арналған түтіктік, шегетін, шайнайтын, соратын, иіскейтін, қорқорлы және өзге де темекі</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10 560 теңге/ килограмм</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8"/>
        <w:gridCol w:w="2711"/>
        <w:gridCol w:w="4295"/>
        <w:gridCol w:w="3656"/>
      </w:tblGrid>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Қыздырылатын темекісі бар бұйымдар (қыздырылатын темекі таяқшасы, темекісі бар қыздырылатын капсула және өзгелер)</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 теңге/</w:t>
            </w:r>
            <w:r>
              <w:br/>
            </w:r>
            <w:r>
              <w:rPr>
                <w:rFonts w:ascii="Times New Roman"/>
                <w:b w:val="false"/>
                <w:i w:val="false"/>
                <w:color w:val="000000"/>
                <w:sz w:val="20"/>
              </w:rPr>
              <w:t>1 кгтемекі қоспас</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сигареттерде пайдалануға арналған картридждердегі, резервуарлардағы және басқа да контейнерлердегі құрамында никотин бар сұйықтық</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теңге/ сұйықтық миллилитрі</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2403-ден</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никотині бар өнімі (темекісіз никотинді снюс)</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 теңге/</w:t>
            </w:r>
            <w:r>
              <w:br/>
            </w:r>
            <w:r>
              <w:rPr>
                <w:rFonts w:ascii="Times New Roman"/>
                <w:b w:val="false"/>
                <w:i w:val="false"/>
                <w:color w:val="000000"/>
                <w:sz w:val="20"/>
              </w:rPr>
              <w:t>1 кг қоспасы</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10) 48-1-бап мынадай редакцияда жазылсын:</w:t>
      </w:r>
    </w:p>
    <w:p>
      <w:pPr>
        <w:spacing w:after="0"/>
        <w:ind w:left="0"/>
        <w:jc w:val="both"/>
      </w:pPr>
      <w:r>
        <w:rPr>
          <w:rFonts w:ascii="Times New Roman"/>
          <w:b w:val="false"/>
          <w:i w:val="false"/>
          <w:color w:val="000000"/>
          <w:sz w:val="28"/>
        </w:rPr>
        <w:t>
      "48-1-бап. Салық кодексінің 686-бабы 2019 жылғы 1 қаңтардан 2020 жылғы 1 қаңтарға дейінгі кезеңде мынадай мазмұндағы 2-1-тармақпен толықтырылсын:</w:t>
      </w:r>
    </w:p>
    <w:p>
      <w:pPr>
        <w:spacing w:after="0"/>
        <w:ind w:left="0"/>
        <w:jc w:val="both"/>
      </w:pPr>
      <w:r>
        <w:rPr>
          <w:rFonts w:ascii="Times New Roman"/>
          <w:b w:val="false"/>
          <w:i w:val="false"/>
          <w:color w:val="000000"/>
          <w:sz w:val="28"/>
        </w:rPr>
        <w:t>
      "2-1. Осы баптың 2-тармағына сәйкес есептелген жеке табыс салығының сомасы деректерді тіркеу және беру функциясы бар бір бақылау-касса машинасын не үш құрамбөлікті интеграцияланған жүйені сатып алуға 60 000 теңге сомасына, бірақ есептелген салық сомасының 50 пайызынан асырмай азайту жағына түзетілуге жатады.</w:t>
      </w:r>
    </w:p>
    <w:p>
      <w:pPr>
        <w:spacing w:after="0"/>
        <w:ind w:left="0"/>
        <w:jc w:val="both"/>
      </w:pPr>
      <w:r>
        <w:rPr>
          <w:rFonts w:ascii="Times New Roman"/>
          <w:b w:val="false"/>
          <w:i w:val="false"/>
          <w:color w:val="000000"/>
          <w:sz w:val="28"/>
        </w:rPr>
        <w:t>
      Осы тармақтың бірінші бөлігінде көрсетілген салықты азайту деректерді тіркеу және беру функциясы бар осындай бақылау-касса машинасы салық органдарында алғаш рет есепке қойылған немесе үш құрамбөлікті интеграцияланған жүйе орнатылған салықтық кезең үшін патент құнының соңғы есеп-қисабында жеке табыс салығының сомасын есептеу кезінде бір мезгілде бүкіл салықтық кезең үшін тұтас жүргізіледі.";</w:t>
      </w:r>
    </w:p>
    <w:p>
      <w:pPr>
        <w:spacing w:after="0"/>
        <w:ind w:left="0"/>
        <w:jc w:val="both"/>
      </w:pPr>
      <w:r>
        <w:rPr>
          <w:rFonts w:ascii="Times New Roman"/>
          <w:b w:val="false"/>
          <w:i w:val="false"/>
          <w:color w:val="000000"/>
          <w:sz w:val="28"/>
        </w:rPr>
        <w:t>
      11) 48-2-бап мынадай редакцияда жазылсын:</w:t>
      </w:r>
    </w:p>
    <w:p>
      <w:pPr>
        <w:spacing w:after="0"/>
        <w:ind w:left="0"/>
        <w:jc w:val="both"/>
      </w:pPr>
      <w:r>
        <w:rPr>
          <w:rFonts w:ascii="Times New Roman"/>
          <w:b w:val="false"/>
          <w:i w:val="false"/>
          <w:color w:val="000000"/>
          <w:sz w:val="28"/>
        </w:rPr>
        <w:t>
      "48-2-бап. Салық кодексінің 687-бабы 2019 жылғы 1 қаңтардан 2020 жылғы 1 қаңтарға дейінгі кезеңде мынадай мазмұндағы 2-1-тармақпен толықтырылсын:</w:t>
      </w:r>
    </w:p>
    <w:p>
      <w:pPr>
        <w:spacing w:after="0"/>
        <w:ind w:left="0"/>
        <w:jc w:val="both"/>
      </w:pPr>
      <w:r>
        <w:rPr>
          <w:rFonts w:ascii="Times New Roman"/>
          <w:b w:val="false"/>
          <w:i w:val="false"/>
          <w:color w:val="000000"/>
          <w:sz w:val="28"/>
        </w:rPr>
        <w:t>
      "2-1. Салық төлеуші деректерді тіркеу және беру функциясы бар бақылау-касса машинасын немесе үш құрамбөлікті интеграцияланған жүйені салық органдарында есепке қойған күнтізбелік жылдың екінші жартыжылдығы үшін оңайлатылған декларацияда есептелген жеке табыс салығының сомасы осы салық төлеушінің 60 000 теңге сомасына, бірақ осындай күнтізбелік жылдың екі жартыжылдығы үшін есептелген салық сомасының 50 пайызынан асырмай азайту жағына түзетуіне жатады.";</w:t>
      </w:r>
    </w:p>
    <w:p>
      <w:pPr>
        <w:spacing w:after="0"/>
        <w:ind w:left="0"/>
        <w:jc w:val="both"/>
      </w:pPr>
      <w:r>
        <w:rPr>
          <w:rFonts w:ascii="Times New Roman"/>
          <w:b w:val="false"/>
          <w:i w:val="false"/>
          <w:color w:val="000000"/>
          <w:sz w:val="28"/>
        </w:rPr>
        <w:t>
      12) 49-баптың бірінші абзацы мынадай редакцияда жазылсын:</w:t>
      </w:r>
    </w:p>
    <w:p>
      <w:pPr>
        <w:spacing w:after="0"/>
        <w:ind w:left="0"/>
        <w:jc w:val="both"/>
      </w:pPr>
      <w:r>
        <w:rPr>
          <w:rFonts w:ascii="Times New Roman"/>
          <w:b w:val="false"/>
          <w:i w:val="false"/>
          <w:color w:val="000000"/>
          <w:sz w:val="28"/>
        </w:rPr>
        <w:t>
      "49-бап. Салық кодексінің 697-бабы 6-тармағының қолданысы 2023 жылғы 1 қаңтарға дейін тоқтатыла тұрсын, тоқтатыла тұру кезеңінде осы тармақ мынадай редакцияда қолданылады деп белгiленсін:";</w:t>
      </w:r>
    </w:p>
    <w:p>
      <w:pPr>
        <w:spacing w:after="0"/>
        <w:ind w:left="0"/>
        <w:jc w:val="both"/>
      </w:pPr>
      <w:r>
        <w:rPr>
          <w:rFonts w:ascii="Times New Roman"/>
          <w:b w:val="false"/>
          <w:i w:val="false"/>
          <w:color w:val="000000"/>
          <w:sz w:val="28"/>
        </w:rPr>
        <w:t>
      13) мынадай мазмұндағы 50-1-баппен толықтырылсын:</w:t>
      </w:r>
    </w:p>
    <w:p>
      <w:pPr>
        <w:spacing w:after="0"/>
        <w:ind w:left="0"/>
        <w:jc w:val="both"/>
      </w:pPr>
      <w:r>
        <w:rPr>
          <w:rFonts w:ascii="Times New Roman"/>
          <w:b w:val="false"/>
          <w:i w:val="false"/>
          <w:color w:val="000000"/>
          <w:sz w:val="28"/>
        </w:rPr>
        <w:t>
      "50-1-бап. 2020 жылдың 1 қаңтарына дейін туындаған салықтық міндеттемелер мен талаптар бойынша талап қою мерзімі 5 жылды құрайды деп белгіленсін.";</w:t>
      </w:r>
    </w:p>
    <w:p>
      <w:pPr>
        <w:spacing w:after="0"/>
        <w:ind w:left="0"/>
        <w:jc w:val="both"/>
      </w:pPr>
      <w:r>
        <w:rPr>
          <w:rFonts w:ascii="Times New Roman"/>
          <w:b w:val="false"/>
          <w:i w:val="false"/>
          <w:color w:val="000000"/>
          <w:sz w:val="28"/>
        </w:rPr>
        <w:t>
      14) мынадай мазмұндағы 57-2-баппен толықтырылсын:</w:t>
      </w:r>
    </w:p>
    <w:p>
      <w:pPr>
        <w:spacing w:after="0"/>
        <w:ind w:left="0"/>
        <w:jc w:val="both"/>
      </w:pPr>
      <w:r>
        <w:rPr>
          <w:rFonts w:ascii="Times New Roman"/>
          <w:b w:val="false"/>
          <w:i w:val="false"/>
          <w:color w:val="000000"/>
          <w:sz w:val="28"/>
        </w:rPr>
        <w:t>
      "57-2-бап. Жер қойнауын пайдаланушылар Салық кодексінің 766-бабының 1-тармағында көзделген және 2018 жылғы 1 қаңтардан бастап осы бап қолданысқа енгізілгенге дейінгі кезеңде жасалған көмірсутектерді бірлесіп барлауға және өндіруге арналған келісімшарттар бойынша осы қолданысқа енгізілгеннен күннен бастап күнтізбелік 90 күннен кешіктірмей жер қойнауын пайдаланушылардың арнайы төлемдері мен салықтары бойынша салықтық міндеттемесін орындаудың баламалы тәртібін қолдану туралы хабарлама жіберуге құқылы деп белгіленсін.".</w:t>
      </w:r>
    </w:p>
    <w:p>
      <w:pPr>
        <w:spacing w:after="0"/>
        <w:ind w:left="0"/>
        <w:jc w:val="both"/>
      </w:pPr>
      <w:r>
        <w:rPr>
          <w:rFonts w:ascii="Times New Roman"/>
          <w:b w:val="false"/>
          <w:i w:val="false"/>
          <w:color w:val="000000"/>
          <w:sz w:val="28"/>
        </w:rPr>
        <w:t xml:space="preserve">
      26. "Валюталық реттеу және валюталық бақылау туралы" 2018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2018 ж., № 14, 43-құжат; 2019 ж., № 7, 39-құжат; № 15-16, 67-құжат):</w:t>
      </w:r>
    </w:p>
    <w:p>
      <w:pPr>
        <w:spacing w:after="0"/>
        <w:ind w:left="0"/>
        <w:jc w:val="both"/>
      </w:pPr>
      <w:r>
        <w:rPr>
          <w:rFonts w:ascii="Times New Roman"/>
          <w:b w:val="false"/>
          <w:i w:val="false"/>
          <w:color w:val="000000"/>
          <w:sz w:val="28"/>
        </w:rPr>
        <w:t xml:space="preserve">
      1-баптың 1-тармағының 8) тармақшасы мынадай редакцияда жазылсын: </w:t>
      </w:r>
    </w:p>
    <w:p>
      <w:pPr>
        <w:spacing w:after="0"/>
        <w:ind w:left="0"/>
        <w:jc w:val="both"/>
      </w:pPr>
      <w:r>
        <w:rPr>
          <w:rFonts w:ascii="Times New Roman"/>
          <w:b w:val="false"/>
          <w:i w:val="false"/>
          <w:color w:val="000000"/>
          <w:sz w:val="28"/>
        </w:rPr>
        <w:t>
      "8) уәкілетті банктер – валюталық операцияларды, оның ішінде клиенттердің тапсырмалары бойынша валюталық операцияларды жүргізетін, Қазақстан Республикасында құрылған банктер және банк операцияларының жекелеген түрлерін жүзеге асыратын ұйымдар (уәкілетті ұйымдарды қоспағанда),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сондай-ақ шетелдік банктердің Қазақстан Республикасында қызметін жүзеге асыратын филиалдары;".</w:t>
      </w:r>
    </w:p>
    <w:p>
      <w:pPr>
        <w:spacing w:after="0"/>
        <w:ind w:left="0"/>
        <w:jc w:val="both"/>
      </w:pPr>
      <w:r>
        <w:rPr>
          <w:rFonts w:ascii="Times New Roman"/>
          <w:b w:val="false"/>
          <w:i w:val="false"/>
          <w:color w:val="000000"/>
          <w:sz w:val="28"/>
        </w:rPr>
        <w:t xml:space="preserve">
      27. "Табиғи монополиялар туралы" 2018 жылғы 27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2018 ж., № 23, 87-құжат; 2019 жылғы 30 желтоқсанда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әкімшілік-аумақтық құрылысы, мемлекеттік басқару жүйесін, бюджетаралық қатынастарды жетілдіру, кредиттеу және білім беру мәселелері бойынша өзгерістер мен толықтырулар енгізу туралы" 2019 жылғы 27 желтоқсандағы Қазақстан Республикасының Заңы; 2019 жылғы 31 желтоқсанда "Егемен Қазақстан" және "Казахстанская правда" газеттерінде жарияланған "Қазақстан Республикасының кейбір заңнамалық актілеріне теміржол көлігі мәселелері бойынша өзгерістер мен толықтырулар енгізу туралы" 2019 жылғы 27 желтоқсандағы Қазақстан Республикасының Заңы):</w:t>
      </w:r>
    </w:p>
    <w:p>
      <w:pPr>
        <w:spacing w:after="0"/>
        <w:ind w:left="0"/>
        <w:jc w:val="both"/>
      </w:pPr>
      <w:r>
        <w:rPr>
          <w:rFonts w:ascii="Times New Roman"/>
          <w:b w:val="false"/>
          <w:i w:val="false"/>
          <w:color w:val="000000"/>
          <w:sz w:val="28"/>
        </w:rPr>
        <w:t>
      1) 4-бапта:</w:t>
      </w:r>
    </w:p>
    <w:p>
      <w:pPr>
        <w:spacing w:after="0"/>
        <w:ind w:left="0"/>
        <w:jc w:val="both"/>
      </w:pPr>
      <w:r>
        <w:rPr>
          <w:rFonts w:ascii="Times New Roman"/>
          <w:b w:val="false"/>
          <w:i w:val="false"/>
          <w:color w:val="000000"/>
          <w:sz w:val="28"/>
        </w:rPr>
        <w:t>
      16) тармақшаның үшінші абзацы мынадай редакцияда жазылсын:</w:t>
      </w:r>
    </w:p>
    <w:p>
      <w:pPr>
        <w:spacing w:after="0"/>
        <w:ind w:left="0"/>
        <w:jc w:val="both"/>
      </w:pPr>
      <w:r>
        <w:rPr>
          <w:rFonts w:ascii="Times New Roman"/>
          <w:b w:val="false"/>
          <w:i w:val="false"/>
          <w:color w:val="000000"/>
          <w:sz w:val="28"/>
        </w:rPr>
        <w:t>
      "электр энергиясын беру, сумен жабдықтау және (немесе) су бұру салаларындағы табиғи монополиялар субъектілері үшін – электр қуатының ысыраптарды өтеу үшін жүктеме көтеруге әзірлігін қамтамасыз ету жөніндегі көрсетілетін қызметтер ескеріле отырып электр энергиясы;";</w:t>
      </w:r>
    </w:p>
    <w:p>
      <w:pPr>
        <w:spacing w:after="0"/>
        <w:ind w:left="0"/>
        <w:jc w:val="both"/>
      </w:pPr>
      <w:r>
        <w:rPr>
          <w:rFonts w:ascii="Times New Roman"/>
          <w:b w:val="false"/>
          <w:i w:val="false"/>
          <w:color w:val="000000"/>
          <w:sz w:val="28"/>
        </w:rPr>
        <w:t>
      мынадай мазмұндағы 34) тармақшамен толықтырылсын:</w:t>
      </w:r>
    </w:p>
    <w:p>
      <w:pPr>
        <w:spacing w:after="0"/>
        <w:ind w:left="0"/>
        <w:jc w:val="both"/>
      </w:pPr>
      <w:r>
        <w:rPr>
          <w:rFonts w:ascii="Times New Roman"/>
          <w:b w:val="false"/>
          <w:i w:val="false"/>
          <w:color w:val="000000"/>
          <w:sz w:val="28"/>
        </w:rPr>
        <w:t>
      "34) өңірлік сараптамалық кеңес – құрамына тәуелсіз сарапшылар кіретін, табиғи монополиялар субъектілері тарифтерінің (бағаларының, алымдар мөлшерлемелерінің) және тарифтік сметаларының жобаларына талдау және сараптама жүргізу мақсатында құрылатын консультативтік-кеңесші орган;";</w:t>
      </w:r>
    </w:p>
    <w:p>
      <w:pPr>
        <w:spacing w:after="0"/>
        <w:ind w:left="0"/>
        <w:jc w:val="both"/>
      </w:pPr>
      <w:r>
        <w:rPr>
          <w:rFonts w:ascii="Times New Roman"/>
          <w:b w:val="false"/>
          <w:i w:val="false"/>
          <w:color w:val="000000"/>
          <w:sz w:val="28"/>
        </w:rPr>
        <w:t>
      2) 8-бапта:</w:t>
      </w:r>
    </w:p>
    <w:p>
      <w:pPr>
        <w:spacing w:after="0"/>
        <w:ind w:left="0"/>
        <w:jc w:val="both"/>
      </w:pPr>
      <w:r>
        <w:rPr>
          <w:rFonts w:ascii="Times New Roman"/>
          <w:b w:val="false"/>
          <w:i w:val="false"/>
          <w:color w:val="000000"/>
          <w:sz w:val="28"/>
        </w:rPr>
        <w:t>
      33) тармақша мынадай редакцияда жазылсын:</w:t>
      </w:r>
    </w:p>
    <w:p>
      <w:pPr>
        <w:spacing w:after="0"/>
        <w:ind w:left="0"/>
        <w:jc w:val="both"/>
      </w:pPr>
      <w:r>
        <w:rPr>
          <w:rFonts w:ascii="Times New Roman"/>
          <w:b w:val="false"/>
          <w:i w:val="false"/>
          <w:color w:val="000000"/>
          <w:sz w:val="28"/>
        </w:rPr>
        <w:t>
      "33) халықаралық қаржы ұйымдарымен және табиғи монополиялар субъектілерімен кредиттік шарт (кредиттік келісім) жасасқан, тарифтері тарифтік реттеудің ынталандыру әдісі қолданыла отырып бекітілетін табиғи монополиялар субъектілерінің тізбесін бекітеді;";</w:t>
      </w:r>
    </w:p>
    <w:p>
      <w:pPr>
        <w:spacing w:after="0"/>
        <w:ind w:left="0"/>
        <w:jc w:val="both"/>
      </w:pPr>
      <w:r>
        <w:rPr>
          <w:rFonts w:ascii="Times New Roman"/>
          <w:b w:val="false"/>
          <w:i w:val="false"/>
          <w:color w:val="000000"/>
          <w:sz w:val="28"/>
        </w:rPr>
        <w:t>
      мынадай мазмұндағы 36-1) тармақшамен толықтырылсын:</w:t>
      </w:r>
    </w:p>
    <w:p>
      <w:pPr>
        <w:spacing w:after="0"/>
        <w:ind w:left="0"/>
        <w:jc w:val="both"/>
      </w:pPr>
      <w:r>
        <w:rPr>
          <w:rFonts w:ascii="Times New Roman"/>
          <w:b w:val="false"/>
          <w:i w:val="false"/>
          <w:color w:val="000000"/>
          <w:sz w:val="28"/>
        </w:rPr>
        <w:t xml:space="preserve">
      "36-1) өңірлік сараптамалық кеңес құрады және ол туралы үлгілік ережені </w:t>
      </w:r>
      <w:r>
        <w:br/>
      </w:r>
      <w:r>
        <w:rPr>
          <w:rFonts w:ascii="Times New Roman"/>
          <w:b w:val="false"/>
          <w:i w:val="false"/>
          <w:color w:val="000000"/>
          <w:sz w:val="28"/>
        </w:rPr>
        <w:t>бекітеді;";</w:t>
      </w:r>
    </w:p>
    <w:p>
      <w:pPr>
        <w:spacing w:after="0"/>
        <w:ind w:left="0"/>
        <w:jc w:val="both"/>
      </w:pPr>
      <w:r>
        <w:rPr>
          <w:rFonts w:ascii="Times New Roman"/>
          <w:b w:val="false"/>
          <w:i w:val="false"/>
          <w:color w:val="000000"/>
          <w:sz w:val="28"/>
        </w:rPr>
        <w:t>
      3) 12-баптың 1-тармағының 2) тармақшасы мынадай редакцияда жазылсын:</w:t>
      </w:r>
    </w:p>
    <w:p>
      <w:pPr>
        <w:spacing w:after="0"/>
        <w:ind w:left="0"/>
        <w:jc w:val="both"/>
      </w:pPr>
      <w:r>
        <w:rPr>
          <w:rFonts w:ascii="Times New Roman"/>
          <w:b w:val="false"/>
          <w:i w:val="false"/>
          <w:color w:val="000000"/>
          <w:sz w:val="28"/>
        </w:rPr>
        <w:t>
      "2) ынталандырушы:</w:t>
      </w:r>
    </w:p>
    <w:p>
      <w:pPr>
        <w:spacing w:after="0"/>
        <w:ind w:left="0"/>
        <w:jc w:val="both"/>
      </w:pPr>
      <w:r>
        <w:rPr>
          <w:rFonts w:ascii="Times New Roman"/>
          <w:b w:val="false"/>
          <w:i w:val="false"/>
          <w:color w:val="000000"/>
          <w:sz w:val="28"/>
        </w:rPr>
        <w:t>
      халықаралық қаржы ұйымдарымен кредиттік шарт (кредиттік келісім) жасасқан субъектілер тізбесі үшін.</w:t>
      </w:r>
    </w:p>
    <w:p>
      <w:pPr>
        <w:spacing w:after="0"/>
        <w:ind w:left="0"/>
        <w:jc w:val="both"/>
      </w:pPr>
      <w:r>
        <w:rPr>
          <w:rFonts w:ascii="Times New Roman"/>
          <w:b w:val="false"/>
          <w:i w:val="false"/>
          <w:color w:val="000000"/>
          <w:sz w:val="28"/>
        </w:rPr>
        <w:t>
      тарифтер тарифтік реттеудің ынталандырушы әдісі қолданыла отырып бекітілетін, табиғи монополиялар субъектілерінің тізбесі үшін;";</w:t>
      </w:r>
    </w:p>
    <w:p>
      <w:pPr>
        <w:spacing w:after="0"/>
        <w:ind w:left="0"/>
        <w:jc w:val="both"/>
      </w:pPr>
      <w:r>
        <w:rPr>
          <w:rFonts w:ascii="Times New Roman"/>
          <w:b w:val="false"/>
          <w:i w:val="false"/>
          <w:color w:val="000000"/>
          <w:sz w:val="28"/>
        </w:rPr>
        <w:t>
      4) 15-баптың 7-тармағының 16) тармақшасы мынадай редакцияда жазылсын:</w:t>
      </w:r>
    </w:p>
    <w:p>
      <w:pPr>
        <w:spacing w:after="0"/>
        <w:ind w:left="0"/>
        <w:jc w:val="both"/>
      </w:pPr>
      <w:r>
        <w:rPr>
          <w:rFonts w:ascii="Times New Roman"/>
          <w:b w:val="false"/>
          <w:i w:val="false"/>
          <w:color w:val="000000"/>
          <w:sz w:val="28"/>
        </w:rPr>
        <w:t>
      "16) уәкілетті және құзыретті органдармен бірлесіп бекітілген беру жоспарына сәйкес электр энергиясын беру желілері мен газ тарату жүйелерін ұстауға және пайдалануға жоспарлы шығындарды қоспағанда,  өтінім ұсынудың алдындағы төрт тоқсан үшін және алдыңғы күнтізбелік жыл үшін реттеліп көрсетілетін қызметтердің шығындары туралы және көлемдері туралы нақты деректерді растайтын құжаттар.";</w:t>
      </w:r>
    </w:p>
    <w:p>
      <w:pPr>
        <w:spacing w:after="0"/>
        <w:ind w:left="0"/>
        <w:jc w:val="both"/>
      </w:pPr>
      <w:r>
        <w:rPr>
          <w:rFonts w:ascii="Times New Roman"/>
          <w:b w:val="false"/>
          <w:i w:val="false"/>
          <w:color w:val="000000"/>
          <w:sz w:val="28"/>
        </w:rPr>
        <w:t>
      5) 22-бапта:</w:t>
      </w:r>
    </w:p>
    <w:p>
      <w:pPr>
        <w:spacing w:after="0"/>
        <w:ind w:left="0"/>
        <w:jc w:val="both"/>
      </w:pPr>
      <w:r>
        <w:rPr>
          <w:rFonts w:ascii="Times New Roman"/>
          <w:b w:val="false"/>
          <w:i w:val="false"/>
          <w:color w:val="000000"/>
          <w:sz w:val="28"/>
        </w:rPr>
        <w:t>
      1-тармақтың 11) тармақшасы мынадай редакцияда жазылсын:</w:t>
      </w:r>
    </w:p>
    <w:p>
      <w:pPr>
        <w:spacing w:after="0"/>
        <w:ind w:left="0"/>
        <w:jc w:val="both"/>
      </w:pPr>
      <w:r>
        <w:rPr>
          <w:rFonts w:ascii="Times New Roman"/>
          <w:b w:val="false"/>
          <w:i w:val="false"/>
          <w:color w:val="000000"/>
          <w:sz w:val="28"/>
        </w:rPr>
        <w:t>
      "11) уәкілетті және құзыретті органмен бірлесіп бекітілген беру жоспарына сәйкес жергілікті атқарушы органдардан сенімгерлік басқаруға, сондай-ақ әлеуметтік-экономикалық дамудың тиісті жылға ұсынылатын  болжамының инфляциясы деңгейінен аспайтын, электр энергиясын беру желілері және газ тарату жүйелері теңгеріміне алуға.";</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Тарифті өзгерту уәкілетті органның бастамасы бойынша жылына екі реттен жиілетпей, ал табиғи монополия субъектісінің бастамасы бойынша жылына бір реттен жиілетпей жүзеге асырылады.";</w:t>
      </w:r>
    </w:p>
    <w:p>
      <w:pPr>
        <w:spacing w:after="0"/>
        <w:ind w:left="0"/>
        <w:jc w:val="both"/>
      </w:pPr>
      <w:r>
        <w:rPr>
          <w:rFonts w:ascii="Times New Roman"/>
          <w:b w:val="false"/>
          <w:i w:val="false"/>
          <w:color w:val="000000"/>
          <w:sz w:val="28"/>
        </w:rPr>
        <w:t>
      6) 28-баптың 5-тармағының 7) және 8) тармақшалары алып тасталсын.</w:t>
      </w:r>
    </w:p>
    <w:p>
      <w:pPr>
        <w:spacing w:after="0"/>
        <w:ind w:left="0"/>
        <w:jc w:val="both"/>
      </w:pPr>
      <w:r>
        <w:rPr>
          <w:rFonts w:ascii="Times New Roman"/>
          <w:b w:val="false"/>
          <w:i w:val="false"/>
          <w:color w:val="000000"/>
          <w:sz w:val="28"/>
        </w:rPr>
        <w:t xml:space="preserve">
      28. "Қазақстан Республикасының кейбір заңнамалық актілеріне бизнес-ортаны дамыту және сауда қызметін реттеу мәселелері бойынша өзгерістер мен толықтырулар енгізу туралы" 2019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2019 ж., № 7 (2782), 37-құжат):</w:t>
      </w:r>
    </w:p>
    <w:p>
      <w:pPr>
        <w:spacing w:after="0"/>
        <w:ind w:left="0"/>
        <w:jc w:val="both"/>
      </w:pPr>
      <w:r>
        <w:rPr>
          <w:rFonts w:ascii="Times New Roman"/>
          <w:b w:val="false"/>
          <w:i w:val="false"/>
          <w:color w:val="000000"/>
          <w:sz w:val="28"/>
        </w:rPr>
        <w:t>
      1-баптың 9-тармағының 3) тармақшасының тоғызыншы абзацындағы "санаттары" деген сөз "санаттарын" деген сөзбен алмастырылып, "мен тізімін" деген сөздер алып тасталсын.</w:t>
      </w:r>
    </w:p>
    <w:p>
      <w:pPr>
        <w:spacing w:after="0"/>
        <w:ind w:left="0"/>
        <w:jc w:val="both"/>
      </w:pPr>
      <w:r>
        <w:rPr>
          <w:rFonts w:ascii="Times New Roman"/>
          <w:b w:val="false"/>
          <w:i w:val="false"/>
          <w:color w:val="000000"/>
          <w:sz w:val="28"/>
        </w:rPr>
        <w:t xml:space="preserve">
      2-бап. </w:t>
      </w:r>
    </w:p>
    <w:p>
      <w:pPr>
        <w:spacing w:after="0"/>
        <w:ind w:left="0"/>
        <w:jc w:val="both"/>
      </w:pPr>
      <w:r>
        <w:rPr>
          <w:rFonts w:ascii="Times New Roman"/>
          <w:b w:val="false"/>
          <w:i w:val="false"/>
          <w:color w:val="000000"/>
          <w:sz w:val="28"/>
        </w:rPr>
        <w:t>
      1. Осы Заң:</w:t>
      </w:r>
    </w:p>
    <w:p>
      <w:pPr>
        <w:spacing w:after="0"/>
        <w:ind w:left="0"/>
        <w:jc w:val="both"/>
      </w:pPr>
      <w:r>
        <w:rPr>
          <w:rFonts w:ascii="Times New Roman"/>
          <w:b w:val="false"/>
          <w:i w:val="false"/>
          <w:color w:val="000000"/>
          <w:sz w:val="28"/>
        </w:rPr>
        <w:t>
      1) 2018 жылғы 1 қаңтардан бастап қолданысқа енгізілетін осы Заңның 1-бабы 6-тармағының 1) тармақшасының қырық екінші және қырық үшінші абзацтарын, 3) тармақшасының он төртінші абзацын, 14) тармақшасының төртінші абзацын, 44) тармақшасының екінші абзацын, 46) тармақшасының төртінші абзацын, 61), 62), 63), 73) тармақшаларын, 76) тармақшасының төртінші абзацын, 77), 78) тармақшаларын, 79) тармақшасының үшінші және сегізінші абзацтарын, 81) тармақшасын, 82) тармақшасының он алтыншы абзацын, 83) тармақшасын, 84) тармақшасының екінші абзацын, 86) тармақшасының алтыншы абзацын, 87) тармақшасының екінші, үшінші, тоғызыншы және оныншы абзацтарын, 89) тармақшасын, 91), 92), 93), 94), 98), 99), 100), 102) тармақшаларын, 103) тармақшасының төртінші абзацын, 104) және 105) тармақшаларын, 107) тармақшасының екінші және үшінші абзацтарын, 110) тармақшасының он алтыншы, он жетінші және он сегізінші абзацтарын, 115) тармақшасының төртінші абзацын, 139) тармақшасының оныншы абзацын, 141) тармақшасының екінші абзацын, 142) тармақшасын, 146) тармақшасының екінші және үшінші абзацтарын, 147) тармақшасын, 150) тармақшасының екінші және үшінші абзацтарын, 155) тармақшасын,  156) тармақшасының алтыншы – он бірінші абзацтарын, 166), 170), 181), 189), 190) тармақшаларын, 191) тармақшасының екінші абзацын, 198) тармақшасының төртінші және бесінші абзацтарын, 201), 202), 204) тармақшаларын, 229) тармақшасының екінші – жиырмасыншы абзацтарын, 230), 237), 238) тармақшаларын, 239) тармақшасының бесінші абзацын, 242), 257) тармақшаларын, 25-тармағының 6) тармақшасын, 7) тармақшасының бесінші – тоқсан жетінші, тоқсан тоғызыншы – жүз екінші, жүз он екінші, жүз он үшінші, жүз жиырма бесінші, жүз жиырма алтыншы, жүз отыз бірінші, жүз отыз екінші және жүз отыз үшінші абзацтарын;</w:t>
      </w:r>
    </w:p>
    <w:p>
      <w:pPr>
        <w:spacing w:after="0"/>
        <w:ind w:left="0"/>
        <w:jc w:val="both"/>
      </w:pPr>
      <w:r>
        <w:rPr>
          <w:rFonts w:ascii="Times New Roman"/>
          <w:b w:val="false"/>
          <w:i w:val="false"/>
          <w:color w:val="000000"/>
          <w:sz w:val="28"/>
        </w:rPr>
        <w:t>
      2) осы Заңның 2018 жылғы 29 маусымнан бастап қолданысқа енгізілетін 1-бабының 6-тармағы 76) тармақшасының бесінші абзацын;</w:t>
      </w:r>
    </w:p>
    <w:p>
      <w:pPr>
        <w:spacing w:after="0"/>
        <w:ind w:left="0"/>
        <w:jc w:val="both"/>
      </w:pPr>
      <w:r>
        <w:rPr>
          <w:rFonts w:ascii="Times New Roman"/>
          <w:b w:val="false"/>
          <w:i w:val="false"/>
          <w:color w:val="000000"/>
          <w:sz w:val="28"/>
        </w:rPr>
        <w:t>
      3) 2019 жылғы 1 қаңтардан бастап қолданысқа енгізілетін осы Заңның 1-бабының 2-тармағының 1) тармақшасының төртінші – тоғызыншы абзацтарын, 6-тармағының 9) тармақшасының екінші – алтыншы абзацтарын, 85) тармақшасының тоғызыншы және оныншы абзацтарын, 131) тармақшасының бесінші абзацын, 145), 169), 175) тармақшаларын, 198) тармақшасының үшінші абзацын, 225) тармақшасын, 226) тармақшасының екінші және үшінші абзацтарын, 235) тармақшасының екінші – сегізінші абзацтарын, 25-тармғының 3) тармақшасын,  7) тармақшасының тоқсан сегізінші абзацын;</w:t>
      </w:r>
    </w:p>
    <w:p>
      <w:pPr>
        <w:spacing w:after="0"/>
        <w:ind w:left="0"/>
        <w:jc w:val="both"/>
      </w:pPr>
      <w:r>
        <w:rPr>
          <w:rFonts w:ascii="Times New Roman"/>
          <w:b w:val="false"/>
          <w:i w:val="false"/>
          <w:color w:val="000000"/>
          <w:sz w:val="28"/>
        </w:rPr>
        <w:t>
      4) осы Заңның 2019 жылғы 1 қазаннан бастап қолданысқа енгізілетін 1-бабы 6-тармағының 176) тармақшасын;</w:t>
      </w:r>
    </w:p>
    <w:p>
      <w:pPr>
        <w:spacing w:after="0"/>
        <w:ind w:left="0"/>
        <w:jc w:val="both"/>
      </w:pPr>
      <w:r>
        <w:rPr>
          <w:rFonts w:ascii="Times New Roman"/>
          <w:b w:val="false"/>
          <w:i w:val="false"/>
          <w:color w:val="000000"/>
          <w:sz w:val="28"/>
        </w:rPr>
        <w:t>
      5) осы Заңның 2020 жылғы 1 қаңтардан бастап қолданысқа енгізілетін 1-бабы 4-тармағының 17) тармақшасының төртінші және бесінші абзацтарын, 6-тармағының 1) тармақшасының отыз екініші – қырық бірінші абзацтарын, 3) тармақшасының сегізінші, тоғызыншы және оныншы абзацтарын, 4) тармақшасын, 35) тармақшасының бесінші – тоғызыншы абзацтарын, 45) тармақшасын, 76) тармақшасының екінші және үшінші абзацтарын, 80) тармақшасын, 82) тармақшасының он екінші, он үшінші, он бесінші, он жетінші және он сегізінші абзацтарын, 85) тармақшасының жетінші және сегізінші абзацтарын, 87) тармақшасының төртінші – сегізінші абзацтарын, 90), 96) тармақшаларын,  106) тармақшасының екінші және үшінші абзацтарын, 108) тармақшасын, 115) тармақшасының екінші және үшінші абзацтарын, 118) тармақшасының бесінші – он үшінші абзацтарын, 144) тармақшасын, 146) тармақшасының төртінші – жиырма бірінші абзацтарын, 149), 171) тармақшаларын, 184), 192), 193), 194), 196), 197), 199), 200), 205), 206), 207), 208), 210), 211), 215), 216) тармақшаларын, 217) тармақшасының төртінші және бесінші абзацтарын, 254), 255) тармақшаларын, 10-тармағының 3) тармақшасының екінші және үшінші абзацтарын, 12-тармағының 1) тармақшасының екінші абзацын, 2), 3), 4), 6) тармақшаларын, 25-тармағының 4) тармақшасын, 13) тармақшасын;</w:t>
      </w:r>
    </w:p>
    <w:p>
      <w:pPr>
        <w:spacing w:after="0"/>
        <w:ind w:left="0"/>
        <w:jc w:val="both"/>
      </w:pPr>
      <w:r>
        <w:rPr>
          <w:rFonts w:ascii="Times New Roman"/>
          <w:b w:val="false"/>
          <w:i w:val="false"/>
          <w:color w:val="000000"/>
          <w:sz w:val="28"/>
        </w:rPr>
        <w:t>
      6) осы Заңның 2020 жылғы 1 шілдеден бастап қолданысқа енгізілетін 1-бабы 6-тармағының 25) тармақшасының екінші – бесінші, жиырмасыншы, жиырма бірінші, жиырма жетінші және жиырма сегізінші абзацтарын;</w:t>
      </w:r>
    </w:p>
    <w:p>
      <w:pPr>
        <w:spacing w:after="0"/>
        <w:ind w:left="0"/>
        <w:jc w:val="both"/>
      </w:pPr>
      <w:r>
        <w:rPr>
          <w:rFonts w:ascii="Times New Roman"/>
          <w:b w:val="false"/>
          <w:i w:val="false"/>
          <w:color w:val="000000"/>
          <w:sz w:val="28"/>
        </w:rPr>
        <w:t>
      7) осы Заңның 2021 жылғы 1 қаңтардан бастап қолданысқа енгізілетін 1-бабы 6-тармағының 121), 122), 123), 124), 125), 126) тармақшаларын, 127) тармақшасының екінші және үшінші абзацтарын, 128), 129), 130) тармақшаларын,  131) тармақшасының екінші, үшінші, төртінші, алтыншы – он үшінші абзацтарын, 132), 133), 134), 135), 136), 137), 138), 140) тармақшаларын, 141) тармақшасының үшінші және төртінші абзацтарын, 159), 179), 243), 244), 245), 246), 256) тармақшаларын, 25-тармағының 9) тармақшасын қоспағанда,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2. Осы Заңның 1-бабы 6-тармағының 82) тармақшасының он тоғызыншы және жиырмасыншы абзацтары, 203) тармақшасы,  226) тармақшасының алтыншы және жетінші абзацтары 2020 жылғы 1 қаңтардан бастап 2021 жылғы 1 қаңтарға дейін қолданыста болады.</w:t>
      </w:r>
    </w:p>
    <w:p>
      <w:pPr>
        <w:spacing w:after="0"/>
        <w:ind w:left="0"/>
        <w:jc w:val="both"/>
      </w:pPr>
      <w:r>
        <w:rPr>
          <w:rFonts w:ascii="Times New Roman"/>
          <w:b w:val="false"/>
          <w:i w:val="false"/>
          <w:color w:val="000000"/>
          <w:sz w:val="28"/>
        </w:rPr>
        <w:t>
      3. Осы Заңның 1-бабы 6-тармағының 118) тармақшасының үшінші және төртінші абзацтары, 153) тармақшасы 2020 жылғы 1 қаңтардан бастап 2023 жылғы 1 қаңтарға дейін қолданыста болады.</w:t>
      </w:r>
    </w:p>
    <w:p>
      <w:pPr>
        <w:spacing w:after="0"/>
        <w:ind w:left="0"/>
        <w:jc w:val="both"/>
      </w:pPr>
      <w:r>
        <w:rPr>
          <w:rFonts w:ascii="Times New Roman"/>
          <w:b w:val="false"/>
          <w:i w:val="false"/>
          <w:color w:val="000000"/>
          <w:sz w:val="28"/>
        </w:rPr>
        <w:t>
      4. Осы Заңның 1-бабы 6-тармағының 127) тармақшасының төртінші және бесінші абзацтары 2021 жылғы 1 қаңтардан бастап 2024 жылғы 1 қаңтарға дейін қолданыста болады.</w:t>
      </w:r>
    </w:p>
    <w:p>
      <w:pPr>
        <w:spacing w:after="0"/>
        <w:ind w:left="0"/>
        <w:jc w:val="both"/>
      </w:pPr>
      <w:r>
        <w:rPr>
          <w:rFonts w:ascii="Times New Roman"/>
          <w:b w:val="false"/>
          <w:i w:val="false"/>
          <w:color w:val="000000"/>
          <w:sz w:val="28"/>
        </w:rPr>
        <w:t>
      5. Осы Заңның 1-бабы 6-тармағының 217) тармақшасының екінші, үшінші, алтыншы және жетінші абзацтары 2020 жылғы 1 қаңтардан бастап 2025 жылғы 1 қаңтарға дейін қолданыста болады.</w:t>
      </w:r>
    </w:p>
    <w:p>
      <w:pPr>
        <w:spacing w:after="0"/>
        <w:ind w:left="0"/>
        <w:jc w:val="both"/>
      </w:pPr>
      <w:r>
        <w:rPr>
          <w:rFonts w:ascii="Times New Roman"/>
          <w:b w:val="false"/>
          <w:i w:val="false"/>
          <w:color w:val="000000"/>
          <w:sz w:val="28"/>
        </w:rPr>
        <w:t>
      6. Осы Заңның 1-бабы 6-тармағының 76) тармақшасының алтыншы және жетінші абзацтары, 82) тармақшасының екінші – оныншы абзацтары, 226) тармақшасының төртінші және бесінші абзацтары, 25-тармағының 2) тармақшасы 2020 жылғы 1 қаңтардан бастап 2027 жылғы 1 қаңтарға дейін қолданылады.</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