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caa0" w14:textId="bb0c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мемлекеттік пакеттеріне дивидендтер мен ұйымдардағы мемлекеттік қатысу үлестеріне кірістер туралы</w:t>
      </w:r>
    </w:p>
    <w:p>
      <w:pPr>
        <w:spacing w:after="0"/>
        <w:ind w:left="0"/>
        <w:jc w:val="both"/>
      </w:pPr>
      <w:r>
        <w:rPr>
          <w:rFonts w:ascii="Times New Roman"/>
          <w:b w:val="false"/>
          <w:i w:val="false"/>
          <w:color w:val="000000"/>
          <w:sz w:val="28"/>
        </w:rPr>
        <w:t>Қазақстан Республикасы Үкіметінің 2020 жылғы 27 наурыздағы № 142 қаулысы.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"Мемлекеттік мүлік туралы" 2011 жылғы 1 наурыздағы Қазақстан Республикасы Заңының </w:t>
      </w:r>
      <w:r>
        <w:rPr>
          <w:rFonts w:ascii="Times New Roman"/>
          <w:b w:val="false"/>
          <w:i w:val="false"/>
          <w:color w:val="000000"/>
          <w:sz w:val="28"/>
        </w:rPr>
        <w:t>186-бабына</w:t>
      </w:r>
      <w:r>
        <w:rPr>
          <w:rFonts w:ascii="Times New Roman"/>
          <w:b w:val="false"/>
          <w:i w:val="false"/>
          <w:color w:val="000000"/>
          <w:sz w:val="28"/>
        </w:rPr>
        <w:t xml:space="preserve"> және 2020 жылғы 23 наурыздағы Қазақстан Республикасы П</w:t>
      </w:r>
      <w:r>
        <w:rPr>
          <w:rFonts w:ascii="Times New Roman"/>
          <w:b w:val="false"/>
          <w:i w:val="false"/>
          <w:color w:val="000000"/>
          <w:sz w:val="28"/>
        </w:rPr>
        <w:t>резидентінің жанындағы төтенше жағдай режимін қамтамасыз ету жөніндегі мемлекеттік комиссия отырысының хаттамасына сәйкес Қазақстан Республикасының Үкіметі ҚАУЛЫ Е</w:t>
      </w:r>
      <w:r>
        <w:rPr>
          <w:rFonts w:ascii="Times New Roman"/>
          <w:b w:val="false"/>
          <w:i w:val="false"/>
          <w:color w:val="000000"/>
          <w:sz w:val="28"/>
        </w:rPr>
        <w:t>ТЕДІ:</w:t>
      </w:r>
    </w:p>
    <w:bookmarkEnd w:id="0"/>
    <w:bookmarkStart w:name="z8"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Акционерлік қоғам (жауапкершілігі шектеулі серіктестік) акцияларының мемлекеттiк пакетiн (жарғылық капиталдағы қатысу үлестерін) иелену және пайдалану құқығын жүзеге асыратын мемлекеттік органдар заңнамада белгіленген тәртіппен акционерлердің (қатысушылардың) жылдық жалпы жиналыстарын өткізу кезінде акционерлік қ</w:t>
      </w:r>
      <w:r>
        <w:rPr>
          <w:rFonts w:ascii="Times New Roman"/>
          <w:b w:val="false"/>
          <w:i w:val="false"/>
          <w:color w:val="000000"/>
          <w:sz w:val="28"/>
        </w:rPr>
        <w:t>оғамның (жауапкершілігі шектеулі серіктестіктің) таза кірісінің бір бөлігін 2019 жыл қорытындысы бойынша жылдық қаржылық есептiлiкте көрсетілген таза кіріс сомасының 100 (</w:t>
      </w:r>
      <w:r>
        <w:rPr>
          <w:rFonts w:ascii="Times New Roman"/>
          <w:b w:val="false"/>
          <w:i w:val="false"/>
          <w:color w:val="000000"/>
          <w:sz w:val="28"/>
        </w:rPr>
        <w:t>жүз) процентіне дейінгі мөлшерде дивидендтер (кіріс) төлеуге жіберу және оларды уақтылы аудару үшін шаралар қабылдасын.</w:t>
      </w:r>
    </w:p>
    <w:bookmarkEnd w:id="1"/>
    <w:bookmarkStart w:name="z58" w:id="2"/>
    <w:p>
      <w:pPr>
        <w:spacing w:after="0"/>
        <w:ind w:left="0"/>
        <w:jc w:val="both"/>
      </w:pPr>
      <w:r>
        <w:rPr>
          <w:rFonts w:ascii="Times New Roman"/>
          <w:b w:val="false"/>
          <w:i w:val="false"/>
          <w:color w:val="000000"/>
          <w:sz w:val="28"/>
        </w:rPr>
        <w:t>
      1-1. Үлесінің жүз пайызы мемлекеттік меншіктегі "СҚ-Фармация" жауапкершілігі шектеулі серіктестігі 2019 – 2020 жылдардың қорытындысы бойынша жарғылық капиталдағы мемлекеттік қатысу үлесіне дивидендтер (таза табыс бөлігін) төлеуден босатылады.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14.07.2020 </w:t>
      </w:r>
      <w:r>
        <w:rPr>
          <w:rFonts w:ascii="Times New Roman"/>
          <w:b w:val="false"/>
          <w:i w:val="false"/>
          <w:color w:val="000000"/>
          <w:sz w:val="28"/>
        </w:rPr>
        <w:t>№ 441</w:t>
      </w:r>
      <w:r>
        <w:rPr>
          <w:rFonts w:ascii="Times New Roman"/>
          <w:b w:val="false"/>
          <w:i w:val="false"/>
          <w:color w:val="ff0000"/>
          <w:sz w:val="28"/>
        </w:rPr>
        <w:t xml:space="preserve"> қаулысымен; жаңа редакцияда - ҚР Үкіметінің 20.12.2021 </w:t>
      </w:r>
      <w:r>
        <w:rPr>
          <w:rFonts w:ascii="Times New Roman"/>
          <w:b w:val="false"/>
          <w:i w:val="false"/>
          <w:color w:val="000000"/>
          <w:sz w:val="28"/>
        </w:rPr>
        <w:t>№ 912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"Самұрық-Қазына" ұлттық әл-ауқат қоры" акционерлік қоғамы заңнамада белгіленген тәртіппен 2019 жыл қорытындысы бойынша таза кірісті 100 (жүз) процентке дейінгі мөлшерде дивидендтер төлеуге жіберу үшін шаралар қабылдасын.</w:t>
      </w:r>
    </w:p>
    <w:bookmarkEnd w:id="3"/>
    <w:bookmarkStart w:name="z63" w:id="4"/>
    <w:p>
      <w:pPr>
        <w:spacing w:after="0"/>
        <w:ind w:left="0"/>
        <w:jc w:val="both"/>
      </w:pPr>
      <w:r>
        <w:rPr>
          <w:rFonts w:ascii="Times New Roman"/>
          <w:b w:val="false"/>
          <w:i w:val="false"/>
          <w:color w:val="000000"/>
          <w:sz w:val="28"/>
        </w:rPr>
        <w:t>
      2-1. Акцияларының жүз пайызы республикалық меншіктегі "Хабар" агенттігі" акционерлік қоғамы 2019 жылдың қорытындысы бойынша шоғырландырылған жылдық қаржылық есептілікте көрсетілген таза кірістің 5 (бес) пайызын акциялардың мемлекеттік пакетіне дивидендтер төлеуге жібереді.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04.11.2022 </w:t>
      </w:r>
      <w:r>
        <w:rPr>
          <w:rFonts w:ascii="Times New Roman"/>
          <w:b w:val="false"/>
          <w:i w:val="false"/>
          <w:color w:val="000000"/>
          <w:sz w:val="28"/>
        </w:rPr>
        <w:t>№ 873</w:t>
      </w:r>
      <w:r>
        <w:rPr>
          <w:rFonts w:ascii="Times New Roman"/>
          <w:b w:val="false"/>
          <w:i w:val="false"/>
          <w:color w:val="ff0000"/>
          <w:sz w:val="28"/>
        </w:rPr>
        <w:t xml:space="preserve"> (23.12.2020 бастап қолданысқа енгiзiледi) қаулысымен.</w:t>
      </w:r>
      <w:r>
        <w:br/>
      </w:r>
      <w:r>
        <w:rPr>
          <w:rFonts w:ascii="Times New Roman"/>
          <w:b w:val="false"/>
          <w:i w:val="false"/>
          <w:color w:val="000000"/>
          <w:sz w:val="28"/>
        </w:rPr>
        <w:t>
</w:t>
      </w:r>
    </w:p>
    <w:bookmarkStart w:name="z62"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Акционерлік қоғам (жауапкершілігі шектеулі серіктестік),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 акцияларының мемлекеттiк пакетiн (жарғылық капиталға қатысу үлестерін) иелену және пайдалану құқығын жүзеге асыратын мемлекеттік органдар заңнамада белгіленген тәртіппен 2020 жылдың және одан кейінгі жылдардың қорытындылары бойынша акционерлердің (қатысушылардың) жылдық жалпы жиналыстарын өткізу кезінде акционерлік қоғамның (жауапкершілігі шектеулі серіктестіктің),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тұлғалардың таза кірісінің бір бөлігін шоғырландырылған жылдық қаржылық есептiлiкте, ал еншiлес ұйымы (ұйымдары) болмаған жағдайда шоғырландырылмаған жылдық қаржылық есептiлiкте көрсетілген таза кіріс сомасының кемінде 70 (жетпіс) пайызы мөлшерінде дивидендтер (кіріс) төлеуге жіберу және оларды уақтылы аудару үшін шаралар қабылдасын.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9" w:id="6"/>
    <w:p>
      <w:pPr>
        <w:spacing w:after="0"/>
        <w:ind w:left="0"/>
        <w:jc w:val="both"/>
      </w:pPr>
      <w:r>
        <w:rPr>
          <w:rFonts w:ascii="Times New Roman"/>
          <w:b w:val="false"/>
          <w:i w:val="false"/>
          <w:color w:val="000000"/>
          <w:sz w:val="28"/>
        </w:rPr>
        <w:t>
      3-1. Акцияларының жүз пайызы республикалық меншіктегі "Бәйтерек" ұлттық басқарушы холдингі" акционерлік қоғамы 2020 жылдың қорытындылары бойынша шоғырландырылған жылдық қаржылық есептілікте көрсетілген таза кірісінің 14,2 (он төрт бүтін оннан екі) пайызын акциялардың мемлекеттік пакетіне дивидендтер төлеуге жұмсайды.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3-1-тармақпен толықтырылды - ҚР Үкіметінің 09.08.2021 </w:t>
      </w:r>
      <w:r>
        <w:rPr>
          <w:rFonts w:ascii="Times New Roman"/>
          <w:b w:val="false"/>
          <w:i w:val="false"/>
          <w:color w:val="000000"/>
          <w:sz w:val="28"/>
        </w:rPr>
        <w:t>№ 543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0" w:id="7"/>
    <w:p>
      <w:pPr>
        <w:spacing w:after="0"/>
        <w:ind w:left="0"/>
        <w:jc w:val="both"/>
      </w:pPr>
      <w:r>
        <w:rPr>
          <w:rFonts w:ascii="Times New Roman"/>
          <w:b w:val="false"/>
          <w:i w:val="false"/>
          <w:color w:val="000000"/>
          <w:sz w:val="28"/>
        </w:rPr>
        <w:t>
      3-2. Акцияларының жүз пайызы республикалық меншіктегі "Бәйтерек" ұлттық басқарушы холдингі" акционерлік қоғамы 2021 жылдың қорытындысы бойынша шоғырландырылған жылдық қаржылық есептілікте көрсетілген таза кірістің 29,8 %-ын акциялардың мемлекеттік пакетіне дивидендтер төлеуге бағыттайды.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3-2-тармақпен толықтырылды - ҚР Үкіметінің 15.08.2022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1" w:id="8"/>
    <w:p>
      <w:pPr>
        <w:spacing w:after="0"/>
        <w:ind w:left="0"/>
        <w:jc w:val="both"/>
      </w:pPr>
      <w:r>
        <w:rPr>
          <w:rFonts w:ascii="Times New Roman"/>
          <w:b w:val="false"/>
          <w:i w:val="false"/>
          <w:color w:val="000000"/>
          <w:sz w:val="28"/>
        </w:rPr>
        <w:t>
      3-3. Акцияларының жүз пайызы республикалық меншіктегі "Зерде" ұлттық инфокоммуникация холдингі" акционерлік қоғамы 2021 жылдың қорытындысы бойынша акцияларының мемлекеттік пакетіне дивидендтер төлеуден босатылады.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3-3-тармақпен толықтырылды - ҚР Үкіметінің 26.09.2022 </w:t>
      </w:r>
      <w:r>
        <w:rPr>
          <w:rFonts w:ascii="Times New Roman"/>
          <w:b w:val="false"/>
          <w:i w:val="false"/>
          <w:color w:val="000000"/>
          <w:sz w:val="28"/>
        </w:rPr>
        <w:t>№ 750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4" w:id="9"/>
    <w:p>
      <w:pPr>
        <w:spacing w:after="0"/>
        <w:ind w:left="0"/>
        <w:jc w:val="both"/>
      </w:pPr>
      <w:r>
        <w:rPr>
          <w:rFonts w:ascii="Times New Roman"/>
          <w:b w:val="false"/>
          <w:i w:val="false"/>
          <w:color w:val="000000"/>
          <w:sz w:val="28"/>
        </w:rPr>
        <w:t>
      3-4. Үлесінің жүз пайызы республикалық меншіктегі "Жаңартылатын энергия көздерін қолдау жөніндегі қаржы-есеп айырысу орталығы" жауапкершілігі шектеулі серіктестігі 2021 жылдың қорытындылары бойынша жылдық қаржылық есептілікте көрсетілген таза кірістің 10,6 %-ын мемлекеттік қатысу үлесіне кіріс төлеуге жібереді.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3-4-тармақпен толықтырылды - ҚР Үкіметінің 30.12.2022 </w:t>
      </w:r>
      <w:r>
        <w:rPr>
          <w:rFonts w:ascii="Times New Roman"/>
          <w:b w:val="false"/>
          <w:i w:val="false"/>
          <w:color w:val="000000"/>
          <w:sz w:val="28"/>
        </w:rPr>
        <w:t>№ 1109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5" w:id="10"/>
    <w:p>
      <w:pPr>
        <w:spacing w:after="0"/>
        <w:ind w:left="0"/>
        <w:jc w:val="both"/>
      </w:pPr>
      <w:r>
        <w:rPr>
          <w:rFonts w:ascii="Times New Roman"/>
          <w:b w:val="false"/>
          <w:i w:val="false"/>
          <w:color w:val="000000"/>
          <w:sz w:val="28"/>
        </w:rPr>
        <w:t>
      3-5. Акцияларының жүз пайызы мемлекеттік меншіктегі "Қазақстан инжиниринг" (Kazakhstan Engineering)" ұлттық компаниясы" акционерлік қоғамы 2021 − 2024 жылдардың қорытындысы бойынша акцияларының мемлекеттік пакетіне дивидендтер төлеуден босатылады.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3-5-тармақпен толықтырылды - ҚР Үкіметінің 12.04.2023 </w:t>
      </w:r>
      <w:r>
        <w:rPr>
          <w:rFonts w:ascii="Times New Roman"/>
          <w:b w:val="false"/>
          <w:i w:val="false"/>
          <w:color w:val="000000"/>
          <w:sz w:val="28"/>
        </w:rPr>
        <w:t>№ 289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7" w:id="11"/>
    <w:p>
      <w:pPr>
        <w:spacing w:after="0"/>
        <w:ind w:left="0"/>
        <w:jc w:val="both"/>
      </w:pPr>
      <w:r>
        <w:rPr>
          <w:rFonts w:ascii="Times New Roman"/>
          <w:b w:val="false"/>
          <w:i w:val="false"/>
          <w:color w:val="000000"/>
          <w:sz w:val="28"/>
        </w:rPr>
        <w:t>
      3-6. Акцияларының жүз пайызы республикалық меншіктегі "Мемлекеттік аннуитетік компания" өмірді сақтандыру компаниясы" акционерлік қоғамы 2022 жылдың қорытындылары бойынша жылдық қаржылық есептілікте көрсетілген таза кірістің 35 (отыз бес) пайызын акциялардың мемлекеттік пакетіне дивидендтер төлеуге жұмсайды.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3-6-тармақпен толықтырылды - ҚР Үкіметінің 23.08.2023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 w:id="12"/>
    <w:p>
      <w:pPr>
        <w:spacing w:after="0"/>
        <w:ind w:left="0"/>
        <w:jc w:val="both"/>
      </w:pPr>
      <w:r>
        <w:rPr>
          <w:rFonts w:ascii="Times New Roman"/>
          <w:b w:val="false"/>
          <w:i w:val="false"/>
          <w:color w:val="000000"/>
          <w:sz w:val="28"/>
        </w:rPr>
        <w:t>
      3-7. Акцияларының жүз пайызы республикалық меншіктегі "Бәйтерек" ұлттық басқарушы холдингі" акционерлік қоғамы қаржылық орнықтылықты қамтамасыз ету мақсатында 2022 жылдың қорытындысы бойынша шоғырландырылған жылдық қаржылық есептілікте көрсетілген таза кірістің 15,4 %-ын акциялардың мемлекеттік пакетіне дивидендтер төлеуге бағыттайды.</w:t>
      </w:r>
    </w:p>
    <w:bookmarkEnd w:id="12"/>
    <w:p>
      <w:pPr>
        <w:spacing w:after="0"/>
        <w:ind w:left="0"/>
        <w:jc w:val="both"/>
      </w:pPr>
      <w:r>
        <w:rPr>
          <w:rFonts w:ascii="Times New Roman"/>
          <w:b w:val="false"/>
          <w:i w:val="false"/>
          <w:color w:val="000000"/>
          <w:sz w:val="28"/>
        </w:rPr>
        <w:t>
      "Бәйтерек" ұлттық басқарушы холдингі" акционерлік қоғамының мемлекеттік акциялар пакетін иелену және пайдалану құқығын жүзеге асыратын мемлекеттік орган 2024 жылғы 30 маусымға дейінгі мерзімде мемлекеттік мүлікті басқару жөніндегі уәкілетті органға 2022 жылдың қорытындысы бойынша шоғырландырылған жылдық қаржылық есептілікте көрсетілген "Бәйтерек" ұлттық басқарушы холдингі" акционерлік қоғамының иелігінде қалатын таза кірістің 2023 жылы пайдаланылуы туралы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3-7-тармақпен толықтырылды - ҚР Үкіметінің 29.08.2023 </w:t>
      </w:r>
      <w:r>
        <w:rPr>
          <w:rFonts w:ascii="Times New Roman"/>
          <w:b w:val="false"/>
          <w:i w:val="false"/>
          <w:color w:val="000000"/>
          <w:sz w:val="28"/>
        </w:rPr>
        <w:t>№ 743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8" w:id="13"/>
    <w:p>
      <w:pPr>
        <w:spacing w:after="0"/>
        <w:ind w:left="0"/>
        <w:jc w:val="both"/>
      </w:pPr>
      <w:r>
        <w:rPr>
          <w:rFonts w:ascii="Times New Roman"/>
          <w:b w:val="false"/>
          <w:i w:val="false"/>
          <w:color w:val="000000"/>
          <w:sz w:val="28"/>
        </w:rPr>
        <w:t>
      3-8. Акцияларының жүз пайызы республикалық меншіктегі "Нұрсұлтан Назарбаев халықаралық әуежайы" акционерлік қоғамы әуе кемелеріне қызмет көрсету кезінде тартылатын арнайы көлік пен жабдықты сатып алу мақсатында 2022 жылдың қорытындысы бойынша мемлекеттік акциялар пакетіне дивидендтер төлеуден босатылады.</w:t>
      </w:r>
    </w:p>
    <w:bookmarkEnd w:id="13"/>
    <w:p>
      <w:pPr>
        <w:spacing w:after="0"/>
        <w:ind w:left="0"/>
        <w:jc w:val="both"/>
      </w:pPr>
      <w:r>
        <w:rPr>
          <w:rFonts w:ascii="Times New Roman"/>
          <w:b w:val="false"/>
          <w:i w:val="false"/>
          <w:color w:val="000000"/>
          <w:sz w:val="28"/>
        </w:rPr>
        <w:t>
      "Нұрсұлтан Назарбаев халықаралық әуежайы" акционерлік қоғамының мемлекеттік акциялар пакетін иелену және пайдалану құқығын жүзеге асыратын мемлекеттік орган осы тармақтың бірінші бөлігінде көрсетілген қаражаттың нысаналы пайдаланылуын бақылауды қамтамасыз етіп, 2024 жылғы 31 желтоқсанға дейінгі мерзімде мемлекеттік жоспарлау және мемлекеттік мүлік жөніндегі уәкілетті органдарды хабардар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3-8-тармақпен толықтырылды - ҚР Үкіметінің 16.11.2023 </w:t>
      </w:r>
      <w:r>
        <w:rPr>
          <w:rFonts w:ascii="Times New Roman"/>
          <w:b w:val="false"/>
          <w:i w:val="false"/>
          <w:color w:val="000000"/>
          <w:sz w:val="28"/>
        </w:rPr>
        <w:t>№ 1009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9" w:id="14"/>
    <w:p>
      <w:pPr>
        <w:spacing w:after="0"/>
        <w:ind w:left="0"/>
        <w:jc w:val="both"/>
      </w:pPr>
      <w:r>
        <w:rPr>
          <w:rFonts w:ascii="Times New Roman"/>
          <w:b w:val="false"/>
          <w:i w:val="false"/>
          <w:color w:val="000000"/>
          <w:sz w:val="28"/>
        </w:rPr>
        <w:t>
      3-9. Акцияларының жүз пайызы республикалық меншіктегі "Ұлттық ақпараттық технологиялар" акционерлік қоғамы 2022 жылдың қорытындысы бойынша акциялардың мемлекеттік пакетіне дивидендтер төлеуден босатылады.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3-9-тармақпен толықтырылды - ҚР Үкіметінің 12.12.2023 </w:t>
      </w:r>
      <w:r>
        <w:rPr>
          <w:rFonts w:ascii="Times New Roman"/>
          <w:b w:val="false"/>
          <w:i w:val="false"/>
          <w:color w:val="000000"/>
          <w:sz w:val="28"/>
        </w:rPr>
        <w:t>№ 1110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4. Акционерлік қоғам (жауапкершілігі шектеулі серіктестік) үшін таза кірістің осы қаулының 3-тармағына сәйкес айқындалған проценттік арақатынастан төмен мөлшерде дивидендтер (кіріс) төлеуге арналған бөлігін белгілеуді Республикалық бюджет комиссиясы міндетті түрде қарауға тиіс.</w:t>
      </w:r>
    </w:p>
    <w:bookmarkEnd w:id="15"/>
    <w:bookmarkStart w:name="z22" w:id="1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6"/>
    <w:bookmarkStart w:name="z23" w:id="17"/>
    <w:p>
      <w:pPr>
        <w:spacing w:after="0"/>
        <w:ind w:left="0"/>
        <w:jc w:val="both"/>
      </w:pPr>
      <w:r>
        <w:rPr>
          <w:rFonts w:ascii="Times New Roman"/>
          <w:b w:val="false"/>
          <w:i w:val="false"/>
          <w:color w:val="000000"/>
          <w:sz w:val="28"/>
        </w:rPr>
        <w:t>
      6. Осы қаулы қол қойылған күнінен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142 қаулысына</w:t>
            </w:r>
            <w:r>
              <w:br/>
            </w:r>
            <w:r>
              <w:rPr>
                <w:rFonts w:ascii="Times New Roman"/>
                <w:b w:val="false"/>
                <w:i w:val="false"/>
                <w:color w:val="000000"/>
                <w:sz w:val="20"/>
              </w:rPr>
              <w:t>қосымша</w:t>
            </w:r>
          </w:p>
        </w:tc>
      </w:tr>
    </w:tbl>
    <w:bookmarkStart w:name="z25" w:id="18"/>
    <w:p>
      <w:pPr>
        <w:spacing w:after="0"/>
        <w:ind w:left="0"/>
        <w:jc w:val="left"/>
      </w:pPr>
      <w:r>
        <w:rPr>
          <w:rFonts w:ascii="Times New Roman"/>
          <w:b/>
          <w:i w:val="false"/>
          <w:color w:val="000000"/>
        </w:rPr>
        <w:t xml:space="preserve"> Қазақстан Республикасы Yкiметiнiң кейбiр күшi жойылған шешiмдерiнiң тізбесі</w:t>
      </w:r>
    </w:p>
    <w:bookmarkEnd w:id="18"/>
    <w:bookmarkStart w:name="z26" w:id="19"/>
    <w:p>
      <w:pPr>
        <w:spacing w:after="0"/>
        <w:ind w:left="0"/>
        <w:jc w:val="both"/>
      </w:pPr>
      <w:r>
        <w:rPr>
          <w:rFonts w:ascii="Times New Roman"/>
          <w:b w:val="false"/>
          <w:i w:val="false"/>
          <w:color w:val="000000"/>
          <w:sz w:val="28"/>
        </w:rPr>
        <w:t xml:space="preserve">
      1.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w:t>
      </w:r>
      <w:r>
        <w:rPr>
          <w:rFonts w:ascii="Times New Roman"/>
          <w:b w:val="false"/>
          <w:i w:val="false"/>
          <w:color w:val="000000"/>
          <w:sz w:val="28"/>
        </w:rPr>
        <w:t>қаулысы</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xml:space="preserve">
      2. "Қазақстан Республикасы Үкіметінің кейбір шешімдеріне толықтырулар мен өзгерістер енгізу туралы" Қазақстан Республикасы Үкіметінің 2008 жылғы 28 сәуірдегі № 395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2008 ж., № 22, 208-құжат).</w:t>
      </w:r>
    </w:p>
    <w:bookmarkEnd w:id="20"/>
    <w:bookmarkStart w:name="z28" w:id="21"/>
    <w:p>
      <w:pPr>
        <w:spacing w:after="0"/>
        <w:ind w:left="0"/>
        <w:jc w:val="both"/>
      </w:pPr>
      <w:r>
        <w:rPr>
          <w:rFonts w:ascii="Times New Roman"/>
          <w:b w:val="false"/>
          <w:i w:val="false"/>
          <w:color w:val="000000"/>
          <w:sz w:val="28"/>
        </w:rPr>
        <w:t xml:space="preserve">
      3. "Қазақстан Республикасы Үкіметінің 2007 жылғы 26 шілдедегі № 633 қаулысына толықтырулар енгізу туралы" Қазақстан Республикасы Үкіметінің 2008 жылғы 28 маусымдағы № 633 </w:t>
      </w:r>
      <w:r>
        <w:rPr>
          <w:rFonts w:ascii="Times New Roman"/>
          <w:b w:val="false"/>
          <w:i w:val="false"/>
          <w:color w:val="000000"/>
          <w:sz w:val="28"/>
        </w:rPr>
        <w:t>қаулысы</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4. "Самұрық-Қазына" ұлттық әл-ауқат қоры" акционерлік қоғамының кейбір мәселелері туралы" Қазақстан Республикасы Үкіметінің 2008 жылғы 12 қарашадағы № 1048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5.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 1080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12-тармағы</w:t>
      </w:r>
      <w:r>
        <w:rPr>
          <w:rFonts w:ascii="Times New Roman"/>
          <w:b w:val="false"/>
          <w:i w:val="false"/>
          <w:color w:val="000000"/>
          <w:sz w:val="28"/>
        </w:rPr>
        <w:t xml:space="preserve"> (Қазақстан Республикасының ПҮАЖ-ы, 2008 ж., № 44, 500-құжат).</w:t>
      </w:r>
    </w:p>
    <w:bookmarkEnd w:id="23"/>
    <w:bookmarkStart w:name="z31" w:id="24"/>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туралы" Қазақстан Республикасы Үкіметінің 2009 жылғы 12 наурыздағы № 294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2009 ж., № 15, 107-құжат).</w:t>
      </w:r>
    </w:p>
    <w:bookmarkEnd w:id="24"/>
    <w:bookmarkStart w:name="z32" w:id="25"/>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енгізу туралы" Қазақстан Республикасы Үкіметінің 2009 жылғы 25 наурыздағы № 399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2009 ж., № 17, 145-құжат).</w:t>
      </w:r>
    </w:p>
    <w:bookmarkEnd w:id="25"/>
    <w:bookmarkStart w:name="z33" w:id="26"/>
    <w:p>
      <w:pPr>
        <w:spacing w:after="0"/>
        <w:ind w:left="0"/>
        <w:jc w:val="both"/>
      </w:pPr>
      <w:r>
        <w:rPr>
          <w:rFonts w:ascii="Times New Roman"/>
          <w:b w:val="false"/>
          <w:i w:val="false"/>
          <w:color w:val="000000"/>
          <w:sz w:val="28"/>
        </w:rPr>
        <w:t xml:space="preserve">
      8. "Қазақстан Республикасы Үкіметінің 2007 жылғы 26 шілдедегі № 633 қаулысына толықтырулар енгізу туралы" Қазақстан Республикасы Үкіметінің 2009 жылғы 8 маусымдағы № 856 </w:t>
      </w:r>
      <w:r>
        <w:rPr>
          <w:rFonts w:ascii="Times New Roman"/>
          <w:b w:val="false"/>
          <w:i w:val="false"/>
          <w:color w:val="000000"/>
          <w:sz w:val="28"/>
        </w:rPr>
        <w:t>қаулысы</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9. "Қазагроинновация" акционерлік қоғамының кейбір мәселелері туралы" Қазақстан Республикасы Үкіметінің 2009 жылғы 4 қарашадағы № 1753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2009 ж., № 55, 451-құжат).</w:t>
      </w:r>
    </w:p>
    <w:bookmarkEnd w:id="27"/>
    <w:bookmarkStart w:name="z35" w:id="28"/>
    <w:p>
      <w:pPr>
        <w:spacing w:after="0"/>
        <w:ind w:left="0"/>
        <w:jc w:val="both"/>
      </w:pPr>
      <w:r>
        <w:rPr>
          <w:rFonts w:ascii="Times New Roman"/>
          <w:b w:val="false"/>
          <w:i w:val="false"/>
          <w:color w:val="000000"/>
          <w:sz w:val="28"/>
        </w:rPr>
        <w:t xml:space="preserve">
      10. "Қазақстан Республикасы Үкіметінің 2007 жылғы 26 шілдедегі № 633 қаулысына толықтырулар енгізу туралы" Қазақстан Республикасы Үкіметінің 2009 жылғы 20 қарашадағы № 1903 </w:t>
      </w:r>
      <w:r>
        <w:rPr>
          <w:rFonts w:ascii="Times New Roman"/>
          <w:b w:val="false"/>
          <w:i w:val="false"/>
          <w:color w:val="000000"/>
          <w:sz w:val="28"/>
        </w:rPr>
        <w:t>қаулысы</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xml:space="preserve">
      11. "Астананың жаңа университеті" коммерциялық емес акционерлік қоғамының және "Ұлттық медициналық холдинг" акционерлік қоғамының кейбір мәселелері туралы" Қазақстан Республикасы Үкіметінің 2010 жылғы 1 наурыздағы № 152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2010 ж., № 20-21, 157-құжат).</w:t>
      </w:r>
    </w:p>
    <w:bookmarkEnd w:id="29"/>
    <w:bookmarkStart w:name="z37" w:id="30"/>
    <w:p>
      <w:pPr>
        <w:spacing w:after="0"/>
        <w:ind w:left="0"/>
        <w:jc w:val="both"/>
      </w:pPr>
      <w:r>
        <w:rPr>
          <w:rFonts w:ascii="Times New Roman"/>
          <w:b w:val="false"/>
          <w:i w:val="false"/>
          <w:color w:val="000000"/>
          <w:sz w:val="28"/>
        </w:rPr>
        <w:t xml:space="preserve">
      12. "Қазақстан Республикасы Үкіметінің 2007 жылғы 26 шілдедегі № 633 қаулысына толықтыру енгізу туралы" Қазақстан Республикасы Үкіметінің 2010 жылғы 8 сәуірдегі № 293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29, 223-құжат).</w:t>
      </w:r>
    </w:p>
    <w:bookmarkEnd w:id="30"/>
    <w:bookmarkStart w:name="z38" w:id="31"/>
    <w:p>
      <w:pPr>
        <w:spacing w:after="0"/>
        <w:ind w:left="0"/>
        <w:jc w:val="both"/>
      </w:pPr>
      <w:r>
        <w:rPr>
          <w:rFonts w:ascii="Times New Roman"/>
          <w:b w:val="false"/>
          <w:i w:val="false"/>
          <w:color w:val="000000"/>
          <w:sz w:val="28"/>
        </w:rPr>
        <w:t xml:space="preserve">
      13. "Қазақстан Республикасы Үкіметінің 2007 жылғы 26 шілдедегі № 633 қаулысына толықтырулар енгізу туралы" Қазақстан Республикасы Үкіметінің 2010 жылғы 28 тамыздағы № 846 </w:t>
      </w:r>
      <w:r>
        <w:rPr>
          <w:rFonts w:ascii="Times New Roman"/>
          <w:b w:val="false"/>
          <w:i w:val="false"/>
          <w:color w:val="000000"/>
          <w:sz w:val="28"/>
        </w:rPr>
        <w:t>қаулысы</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xml:space="preserve">
      14.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толықтырулар енгізу туралы Қазақстан Республикасы Үкіметінің 2011 жылғы 2 шілдедегі № 763 </w:t>
      </w:r>
      <w:r>
        <w:rPr>
          <w:rFonts w:ascii="Times New Roman"/>
          <w:b w:val="false"/>
          <w:i w:val="false"/>
          <w:color w:val="000000"/>
          <w:sz w:val="28"/>
        </w:rPr>
        <w:t>қаулысы</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xml:space="preserve">
      15.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енгізу туралы" Қазақстан Республикасы Үкіметінің 2012 жылғы 17 ақпандағы № 234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34, 435-құжат).</w:t>
      </w:r>
    </w:p>
    <w:bookmarkEnd w:id="33"/>
    <w:bookmarkStart w:name="z41" w:id="34"/>
    <w:p>
      <w:pPr>
        <w:spacing w:after="0"/>
        <w:ind w:left="0"/>
        <w:jc w:val="both"/>
      </w:pPr>
      <w:r>
        <w:rPr>
          <w:rFonts w:ascii="Times New Roman"/>
          <w:b w:val="false"/>
          <w:i w:val="false"/>
          <w:color w:val="000000"/>
          <w:sz w:val="28"/>
        </w:rPr>
        <w:t xml:space="preserve">
      16. "Алматы протездік-ортопедиялық орталығы", "Петропавл протездік-ортопедиялық орталығы", "Семей протездік-ортопедиялық орталығы" акционерлік қоғамдарын қайта ұйымдастыру туралы" Қазақстан Республикасы Үкіметінің 2012 жылғы 20 наурыздағы № 345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2012 ж., № 37, 502-құжат).</w:t>
      </w:r>
    </w:p>
    <w:bookmarkEnd w:id="34"/>
    <w:bookmarkStart w:name="z42" w:id="35"/>
    <w:p>
      <w:pPr>
        <w:spacing w:after="0"/>
        <w:ind w:left="0"/>
        <w:jc w:val="both"/>
      </w:pPr>
      <w:r>
        <w:rPr>
          <w:rFonts w:ascii="Times New Roman"/>
          <w:b w:val="false"/>
          <w:i w:val="false"/>
          <w:color w:val="000000"/>
          <w:sz w:val="28"/>
        </w:rPr>
        <w:t xml:space="preserve">
      17.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толықтырулар енгізу туралы" Қазақстан Республикасы Үкіметінің 2013 жылғы 29 мамырдағы № 542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35, 522-құжат).</w:t>
      </w:r>
    </w:p>
    <w:bookmarkEnd w:id="35"/>
    <w:bookmarkStart w:name="z43" w:id="36"/>
    <w:p>
      <w:pPr>
        <w:spacing w:after="0"/>
        <w:ind w:left="0"/>
        <w:jc w:val="both"/>
      </w:pPr>
      <w:r>
        <w:rPr>
          <w:rFonts w:ascii="Times New Roman"/>
          <w:b w:val="false"/>
          <w:i w:val="false"/>
          <w:color w:val="000000"/>
          <w:sz w:val="28"/>
        </w:rPr>
        <w:t xml:space="preserve">
      18.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 енгізу туралы" Қазақстан Республикасы Үкіметінің 2014 жылғы 27 тамыздағы № 952 </w:t>
      </w:r>
      <w:r>
        <w:rPr>
          <w:rFonts w:ascii="Times New Roman"/>
          <w:b w:val="false"/>
          <w:i w:val="false"/>
          <w:color w:val="000000"/>
          <w:sz w:val="28"/>
        </w:rPr>
        <w:t>қаулысы</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19. "Қ.И. Сәтбаев атындағы Қазақ ұлттық техникалық зерттеу университеті" коммерциялық емес акционерлік қоғамын құру мәселелері туралы" Қазақстан Республикасы Үкіметінің 2014 жылғы 19 желтоқсандағы № 1330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2014 ж., № 81, 699-құжат).</w:t>
      </w:r>
    </w:p>
    <w:bookmarkEnd w:id="37"/>
    <w:bookmarkStart w:name="z45" w:id="38"/>
    <w:p>
      <w:pPr>
        <w:spacing w:after="0"/>
        <w:ind w:left="0"/>
        <w:jc w:val="both"/>
      </w:pPr>
      <w:r>
        <w:rPr>
          <w:rFonts w:ascii="Times New Roman"/>
          <w:b w:val="false"/>
          <w:i w:val="false"/>
          <w:color w:val="000000"/>
          <w:sz w:val="28"/>
        </w:rPr>
        <w:t xml:space="preserve">
      20.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мен өзгеріс енгізу туралы" Қазақстан Республикасы Үкіметінің 2015 жылғы 4 маусымдағы № 403 </w:t>
      </w:r>
      <w:r>
        <w:rPr>
          <w:rFonts w:ascii="Times New Roman"/>
          <w:b w:val="false"/>
          <w:i w:val="false"/>
          <w:color w:val="000000"/>
          <w:sz w:val="28"/>
        </w:rPr>
        <w:t>қаулысы</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xml:space="preserve">
      21.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пен толықтырулар енгізу туралы" Қазақстан Республикасы Үкіметінің 2016 жылғы 9 желтоқсандағы № 787 </w:t>
      </w:r>
      <w:r>
        <w:rPr>
          <w:rFonts w:ascii="Times New Roman"/>
          <w:b w:val="false"/>
          <w:i w:val="false"/>
          <w:color w:val="000000"/>
          <w:sz w:val="28"/>
        </w:rPr>
        <w:t>қаулысы</w:t>
      </w:r>
      <w:r>
        <w:rPr>
          <w:rFonts w:ascii="Times New Roman"/>
          <w:b w:val="false"/>
          <w:i w:val="false"/>
          <w:color w:val="000000"/>
          <w:sz w:val="28"/>
        </w:rPr>
        <w:t>.</w:t>
      </w:r>
    </w:p>
    <w:bookmarkEnd w:id="39"/>
    <w:bookmarkStart w:name="z47" w:id="40"/>
    <w:p>
      <w:pPr>
        <w:spacing w:after="0"/>
        <w:ind w:left="0"/>
        <w:jc w:val="both"/>
      </w:pPr>
      <w:r>
        <w:rPr>
          <w:rFonts w:ascii="Times New Roman"/>
          <w:b w:val="false"/>
          <w:i w:val="false"/>
          <w:color w:val="000000"/>
          <w:sz w:val="28"/>
        </w:rPr>
        <w:t xml:space="preserve">
      22.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енгізу туралы" Қазақстан Республикасы Үкіметінің 2017 жылғы 11 шілдедегі № 421 </w:t>
      </w:r>
      <w:r>
        <w:rPr>
          <w:rFonts w:ascii="Times New Roman"/>
          <w:b w:val="false"/>
          <w:i w:val="false"/>
          <w:color w:val="000000"/>
          <w:sz w:val="28"/>
        </w:rPr>
        <w:t>қаулысы</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23.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енгізу туралы" Қазақстан Республикасы Үкіметінің 2017 жылғы 22 қарашадағы № 763 </w:t>
      </w:r>
      <w:r>
        <w:rPr>
          <w:rFonts w:ascii="Times New Roman"/>
          <w:b w:val="false"/>
          <w:i w:val="false"/>
          <w:color w:val="000000"/>
          <w:sz w:val="28"/>
        </w:rPr>
        <w:t>қаулысы</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24.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пен толықтыру енгізу туралы" Қазақстан Республикасы Үкіметінің 2018 жылғы 5 мамырдағы № 244 </w:t>
      </w:r>
      <w:r>
        <w:rPr>
          <w:rFonts w:ascii="Times New Roman"/>
          <w:b w:val="false"/>
          <w:i w:val="false"/>
          <w:color w:val="000000"/>
          <w:sz w:val="28"/>
        </w:rPr>
        <w:t>қаулысы</w:t>
      </w:r>
      <w:r>
        <w:rPr>
          <w:rFonts w:ascii="Times New Roman"/>
          <w:b w:val="false"/>
          <w:i w:val="false"/>
          <w:color w:val="000000"/>
          <w:sz w:val="28"/>
        </w:rPr>
        <w:t>.</w:t>
      </w:r>
    </w:p>
    <w:bookmarkEnd w:id="42"/>
    <w:bookmarkStart w:name="z50" w:id="43"/>
    <w:p>
      <w:pPr>
        <w:spacing w:after="0"/>
        <w:ind w:left="0"/>
        <w:jc w:val="both"/>
      </w:pPr>
      <w:r>
        <w:rPr>
          <w:rFonts w:ascii="Times New Roman"/>
          <w:b w:val="false"/>
          <w:i w:val="false"/>
          <w:color w:val="000000"/>
          <w:sz w:val="28"/>
        </w:rPr>
        <w:t xml:space="preserve">
      25.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енгізу туралы" Қазақстан Республикасы Үкіметінің 2018 жылғы 28 тамыздағы № 531 </w:t>
      </w:r>
      <w:r>
        <w:rPr>
          <w:rFonts w:ascii="Times New Roman"/>
          <w:b w:val="false"/>
          <w:i w:val="false"/>
          <w:color w:val="000000"/>
          <w:sz w:val="28"/>
        </w:rPr>
        <w:t>қаулысы</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xml:space="preserve">
      26.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 енгізу туралы" Қазақстан Республикасы Үкіметінің 2018 жылғы 29 желтоқсандағы № 933 </w:t>
      </w:r>
      <w:r>
        <w:rPr>
          <w:rFonts w:ascii="Times New Roman"/>
          <w:b w:val="false"/>
          <w:i w:val="false"/>
          <w:color w:val="000000"/>
          <w:sz w:val="28"/>
        </w:rPr>
        <w:t>қаулысы</w:t>
      </w:r>
      <w:r>
        <w:rPr>
          <w:rFonts w:ascii="Times New Roman"/>
          <w:b w:val="false"/>
          <w:i w:val="false"/>
          <w:color w:val="000000"/>
          <w:sz w:val="28"/>
        </w:rPr>
        <w:t>.</w:t>
      </w:r>
    </w:p>
    <w:bookmarkEnd w:id="44"/>
    <w:bookmarkStart w:name="z52" w:id="45"/>
    <w:p>
      <w:pPr>
        <w:spacing w:after="0"/>
        <w:ind w:left="0"/>
        <w:jc w:val="both"/>
      </w:pPr>
      <w:r>
        <w:rPr>
          <w:rFonts w:ascii="Times New Roman"/>
          <w:b w:val="false"/>
          <w:i w:val="false"/>
          <w:color w:val="000000"/>
          <w:sz w:val="28"/>
        </w:rPr>
        <w:t xml:space="preserve">
      27.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енгізу туралы" Қазақстан Республикасы Үкіметінің 2019 жылғы 15 мамырдағы № 289 </w:t>
      </w:r>
      <w:r>
        <w:rPr>
          <w:rFonts w:ascii="Times New Roman"/>
          <w:b w:val="false"/>
          <w:i w:val="false"/>
          <w:color w:val="000000"/>
          <w:sz w:val="28"/>
        </w:rPr>
        <w:t>қаулысы</w:t>
      </w:r>
      <w:r>
        <w:rPr>
          <w:rFonts w:ascii="Times New Roman"/>
          <w:b w:val="false"/>
          <w:i w:val="false"/>
          <w:color w:val="000000"/>
          <w:sz w:val="28"/>
        </w:rPr>
        <w:t>.</w:t>
      </w:r>
    </w:p>
    <w:bookmarkEnd w:id="45"/>
    <w:bookmarkStart w:name="z53" w:id="46"/>
    <w:p>
      <w:pPr>
        <w:spacing w:after="0"/>
        <w:ind w:left="0"/>
        <w:jc w:val="both"/>
      </w:pPr>
      <w:r>
        <w:rPr>
          <w:rFonts w:ascii="Times New Roman"/>
          <w:b w:val="false"/>
          <w:i w:val="false"/>
          <w:color w:val="000000"/>
          <w:sz w:val="28"/>
        </w:rPr>
        <w:t xml:space="preserve">
      28. "Қазақ газеттері" жауапкершілігі шектеулі серіктестігі мен "Жас өркен" жауапкершілігі шектеулі серіктестігін қайта ұйымдастыру туралы" Қазақстан Республикасы Үкіметінің 2019 жылғы 19 маусымдағы № 414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2019 ж., № 21, 195-құжат).</w:t>
      </w:r>
    </w:p>
    <w:bookmarkEnd w:id="46"/>
    <w:bookmarkStart w:name="z54" w:id="47"/>
    <w:p>
      <w:pPr>
        <w:spacing w:after="0"/>
        <w:ind w:left="0"/>
        <w:jc w:val="both"/>
      </w:pPr>
      <w:r>
        <w:rPr>
          <w:rFonts w:ascii="Times New Roman"/>
          <w:b w:val="false"/>
          <w:i w:val="false"/>
          <w:color w:val="000000"/>
          <w:sz w:val="28"/>
        </w:rPr>
        <w:t xml:space="preserve">
      29. "Мемлекеттік меншіктің кейбір мәселелері туралы" Қазақстан Республикасы Үкіметінің 2019 жылғы 27 тамыздағы № 631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2019 ж., № 34-35, 322-құжат).</w:t>
      </w:r>
    </w:p>
    <w:bookmarkEnd w:id="47"/>
    <w:bookmarkStart w:name="z55" w:id="48"/>
    <w:p>
      <w:pPr>
        <w:spacing w:after="0"/>
        <w:ind w:left="0"/>
        <w:jc w:val="both"/>
      </w:pPr>
      <w:r>
        <w:rPr>
          <w:rFonts w:ascii="Times New Roman"/>
          <w:b w:val="false"/>
          <w:i w:val="false"/>
          <w:color w:val="000000"/>
          <w:sz w:val="28"/>
        </w:rPr>
        <w:t xml:space="preserve">
      30. "Қазтелерадио" акционерлік қоғамының акцияларын сыйға тарту шарты бойынша жеке меншіктен республикалық меншікке қабылдау туралы" Қазақстан Республикасы Үкіметінің 2019 жылғы 12 қыркүйектегі № 687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2019 ж., № 41, 353-құжат).</w:t>
      </w:r>
    </w:p>
    <w:bookmarkEnd w:id="48"/>
    <w:bookmarkStart w:name="z56" w:id="49"/>
    <w:p>
      <w:pPr>
        <w:spacing w:after="0"/>
        <w:ind w:left="0"/>
        <w:jc w:val="both"/>
      </w:pPr>
      <w:r>
        <w:rPr>
          <w:rFonts w:ascii="Times New Roman"/>
          <w:b w:val="false"/>
          <w:i w:val="false"/>
          <w:color w:val="000000"/>
          <w:sz w:val="28"/>
        </w:rPr>
        <w:t xml:space="preserve">
      31. "Қазақстан Республикасы Үкіметінің кейбір шешімдеріне және Қазақстан Республикасы Премьер-Министрінің өкімдеріне өзгерістер мен толықтырулар енгізу туралы" Қазақстан Республикасы Үкіметінің 2019 жылғы 13 желтоқсандағы № 925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2019 ж., № 59-60, 439-құжат).</w:t>
      </w:r>
    </w:p>
    <w:bookmarkEnd w:id="49"/>
    <w:bookmarkStart w:name="z57" w:id="50"/>
    <w:p>
      <w:pPr>
        <w:spacing w:after="0"/>
        <w:ind w:left="0"/>
        <w:jc w:val="both"/>
      </w:pPr>
      <w:r>
        <w:rPr>
          <w:rFonts w:ascii="Times New Roman"/>
          <w:b w:val="false"/>
          <w:i w:val="false"/>
          <w:color w:val="000000"/>
          <w:sz w:val="28"/>
        </w:rPr>
        <w:t xml:space="preserve">
      32. "Астана ЭКСПО-2017" Ұлттық компаниясы акционерлік қоғамын "QazExpoCongress" Ұлттық компаниясы "Акционерлік қоғамына қайта атау және Қазақстан Республикасы Үкіметінің кейбір шешімдеріне өзгерістер мен толықтырулар енгізу туралы" Қазақстан Республикасы Үкіметінің 2019 жылғы 20 желтоқсандағы № 955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