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58ea0" w14:textId="cc58e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мәселелері" туралы Қазақстан Республикасы Үкіметінің 2004 жылғы 28 қазандағы № 1120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2020 жылғы 17 сәуірдегі № 219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Әділет министрлігінің мәселелері" туралы Қазақстан Республикасы Үкіметінің 2004 жылғы 28 қазандағы № 1120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 41, 532-құжат)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Әділет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"15) орталық мемлекеттік органдардың және олардың ведомстволарының нормативтік құқықтық актілерін мемлекеттік тіркеу, мәслихаттардың, әкімдіктердің, әкімдердің, сондай-ақ тексеру комиссияларының нормативтік құқықтық актілерін мемлекеттік тіркеу, құқықтық ақпараттандыруды,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Қазақстанда құқықтық ақпараттың бiрыңғай компьютерлiк жүйесiн жүргiзуді қамтамасыз ету;";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"18) Қазақтан Республикасының Үкіметі жасасатын инвестициялық шарттар жобаларын заңдық сараптау;";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тармақша</w:t>
      </w:r>
      <w:r>
        <w:rPr>
          <w:rFonts w:ascii="Times New Roman"/>
          <w:b w:val="false"/>
          <w:i w:val="false"/>
          <w:color w:val="000000"/>
          <w:sz w:val="28"/>
        </w:rPr>
        <w:t xml:space="preserve"> алып тасталсын;</w:t>
      </w:r>
    </w:p>
    <w:bookmarkStart w:name="z10" w:id="5"/>
    <w:p>
      <w:pPr>
        <w:spacing w:after="0"/>
        <w:ind w:left="0"/>
        <w:jc w:val="both"/>
      </w:pPr>
      <w:r>
        <w:rPr>
          <w:rFonts w:ascii="Times New Roman"/>
          <w:b w:val="false"/>
          <w:i w:val="false"/>
          <w:color w:val="000000"/>
          <w:sz w:val="28"/>
        </w:rPr>
        <w:t>
      мынадай мазмұндағы 72-14), 72-15), 72-16), 72-17), 72-18), 72-19), 72-20), 72-21), 72-22), 72-23), 72-24), 72-25) тармақшалармен толықтырылсын:</w:t>
      </w:r>
    </w:p>
    <w:bookmarkEnd w:id="5"/>
    <w:bookmarkStart w:name="z11" w:id="6"/>
    <w:p>
      <w:pPr>
        <w:spacing w:after="0"/>
        <w:ind w:left="0"/>
        <w:jc w:val="both"/>
      </w:pPr>
      <w:r>
        <w:rPr>
          <w:rFonts w:ascii="Times New Roman"/>
          <w:b w:val="false"/>
          <w:i w:val="false"/>
          <w:color w:val="000000"/>
          <w:sz w:val="28"/>
        </w:rPr>
        <w:t>
      "72-14) тыйым салынған мүлікті өткізудің, оның ішінде электрондық аукцион нысанындағы сауда-саттықта өткізудің қағидаларын бекіту;</w:t>
      </w:r>
    </w:p>
    <w:bookmarkEnd w:id="6"/>
    <w:bookmarkStart w:name="z12" w:id="7"/>
    <w:p>
      <w:pPr>
        <w:spacing w:after="0"/>
        <w:ind w:left="0"/>
        <w:jc w:val="both"/>
      </w:pPr>
      <w:r>
        <w:rPr>
          <w:rFonts w:ascii="Times New Roman"/>
          <w:b w:val="false"/>
          <w:i w:val="false"/>
          <w:color w:val="000000"/>
          <w:sz w:val="28"/>
        </w:rPr>
        <w:t>
      72-15) ата-ананың алатын және алимент ұсталатын жалақысы және (немесе) өзге де кірісі түрлерінің тізбесін бекіту;</w:t>
      </w:r>
    </w:p>
    <w:bookmarkEnd w:id="7"/>
    <w:bookmarkStart w:name="z13" w:id="8"/>
    <w:p>
      <w:pPr>
        <w:spacing w:after="0"/>
        <w:ind w:left="0"/>
        <w:jc w:val="both"/>
      </w:pPr>
      <w:r>
        <w:rPr>
          <w:rFonts w:ascii="Times New Roman"/>
          <w:b w:val="false"/>
          <w:i w:val="false"/>
          <w:color w:val="000000"/>
          <w:sz w:val="28"/>
        </w:rPr>
        <w:t>
      72-16) жеке сот орындаушыларының қызметін бақылауды жүзеге асыру тәртібін әзірлеу және бекіту;</w:t>
      </w:r>
    </w:p>
    <w:bookmarkEnd w:id="8"/>
    <w:bookmarkStart w:name="z14" w:id="9"/>
    <w:p>
      <w:pPr>
        <w:spacing w:after="0"/>
        <w:ind w:left="0"/>
        <w:jc w:val="both"/>
      </w:pPr>
      <w:r>
        <w:rPr>
          <w:rFonts w:ascii="Times New Roman"/>
          <w:b w:val="false"/>
          <w:i w:val="false"/>
          <w:color w:val="000000"/>
          <w:sz w:val="28"/>
        </w:rPr>
        <w:t>
      72-17) жеке сот орындаушыларының іс жүргізу қағидаларын әзірлеу және бекіту;</w:t>
      </w:r>
    </w:p>
    <w:bookmarkEnd w:id="9"/>
    <w:bookmarkStart w:name="z15" w:id="10"/>
    <w:p>
      <w:pPr>
        <w:spacing w:after="0"/>
        <w:ind w:left="0"/>
        <w:jc w:val="both"/>
      </w:pPr>
      <w:r>
        <w:rPr>
          <w:rFonts w:ascii="Times New Roman"/>
          <w:b w:val="false"/>
          <w:i w:val="false"/>
          <w:color w:val="000000"/>
          <w:sz w:val="28"/>
        </w:rPr>
        <w:t>
      72-18) жеке сот орындаушылары өңірлік палаталарының өз қызметі туралы ақпарат беруінің нысаны мен мерзімдерін бекіту;</w:t>
      </w:r>
    </w:p>
    <w:bookmarkEnd w:id="10"/>
    <w:bookmarkStart w:name="z16" w:id="11"/>
    <w:p>
      <w:pPr>
        <w:spacing w:after="0"/>
        <w:ind w:left="0"/>
        <w:jc w:val="both"/>
      </w:pPr>
      <w:r>
        <w:rPr>
          <w:rFonts w:ascii="Times New Roman"/>
          <w:b w:val="false"/>
          <w:i w:val="false"/>
          <w:color w:val="000000"/>
          <w:sz w:val="28"/>
        </w:rPr>
        <w:t>
      72-19) жеке сот орындаушылары арасында атқарушылық құжаттарды бөлу тәртібін айқындау;</w:t>
      </w:r>
    </w:p>
    <w:bookmarkEnd w:id="11"/>
    <w:bookmarkStart w:name="z17" w:id="12"/>
    <w:p>
      <w:pPr>
        <w:spacing w:after="0"/>
        <w:ind w:left="0"/>
        <w:jc w:val="both"/>
      </w:pPr>
      <w:r>
        <w:rPr>
          <w:rFonts w:ascii="Times New Roman"/>
          <w:b w:val="false"/>
          <w:i w:val="false"/>
          <w:color w:val="000000"/>
          <w:sz w:val="28"/>
        </w:rPr>
        <w:t>
      72-20) мемлекеттік сот орындаушыларының нысанды киімінің (погонсыз), жетоны және эмблемасының үлгілерін бекіту;</w:t>
      </w:r>
    </w:p>
    <w:bookmarkEnd w:id="12"/>
    <w:bookmarkStart w:name="z18" w:id="13"/>
    <w:p>
      <w:pPr>
        <w:spacing w:after="0"/>
        <w:ind w:left="0"/>
        <w:jc w:val="both"/>
      </w:pPr>
      <w:r>
        <w:rPr>
          <w:rFonts w:ascii="Times New Roman"/>
          <w:b w:val="false"/>
          <w:i w:val="false"/>
          <w:color w:val="000000"/>
          <w:sz w:val="28"/>
        </w:rPr>
        <w:t>
      72-21) бюджеттік жоспарлау жөніндегі орталық уәкілетті органмен келісу бойынша мемлекеттік сот орындаушыларын нысанды киіммен (погонсыз) қамтамасыз етудің заттай нормаларын бекіту;</w:t>
      </w:r>
    </w:p>
    <w:bookmarkEnd w:id="13"/>
    <w:bookmarkStart w:name="z19" w:id="14"/>
    <w:p>
      <w:pPr>
        <w:spacing w:after="0"/>
        <w:ind w:left="0"/>
        <w:jc w:val="both"/>
      </w:pPr>
      <w:r>
        <w:rPr>
          <w:rFonts w:ascii="Times New Roman"/>
          <w:b w:val="false"/>
          <w:i w:val="false"/>
          <w:color w:val="000000"/>
          <w:sz w:val="28"/>
        </w:rPr>
        <w:t>
      72-22) атқарушылық іс жүргізу бойынша шығыстарды есептеу әдістемесін бекіту;</w:t>
      </w:r>
    </w:p>
    <w:bookmarkEnd w:id="14"/>
    <w:bookmarkStart w:name="z20" w:id="15"/>
    <w:p>
      <w:pPr>
        <w:spacing w:after="0"/>
        <w:ind w:left="0"/>
        <w:jc w:val="both"/>
      </w:pPr>
      <w:r>
        <w:rPr>
          <w:rFonts w:ascii="Times New Roman"/>
          <w:b w:val="false"/>
          <w:i w:val="false"/>
          <w:color w:val="000000"/>
          <w:sz w:val="28"/>
        </w:rPr>
        <w:t>
      72-23) жеке сот орындаушысының депозиттік кітапты жүргізу тәртібін белгілеу;</w:t>
      </w:r>
    </w:p>
    <w:bookmarkEnd w:id="15"/>
    <w:bookmarkStart w:name="z21" w:id="16"/>
    <w:p>
      <w:pPr>
        <w:spacing w:after="0"/>
        <w:ind w:left="0"/>
        <w:jc w:val="both"/>
      </w:pPr>
      <w:r>
        <w:rPr>
          <w:rFonts w:ascii="Times New Roman"/>
          <w:b w:val="false"/>
          <w:i w:val="false"/>
          <w:color w:val="000000"/>
          <w:sz w:val="28"/>
        </w:rPr>
        <w:t>
      72-24) жұмыскерлердің өмірі мен денсаулығына келтірілген зиян үшін белгіленген тәртіппен жауапты деп танылған таратылатын заңды тұлғаның мүлкі жоқ немесе жеткіліксіз болған жағдайда осы зиянды өтеу жөніндегі тиісті мерзімдік төлемдерді капиталдандыру сомаларын мемлекеттен өндіріп алу жөніндегі атқарушылық іс жүргізу қағидаларын белгілеу;</w:t>
      </w:r>
    </w:p>
    <w:bookmarkEnd w:id="16"/>
    <w:bookmarkStart w:name="z22" w:id="17"/>
    <w:p>
      <w:pPr>
        <w:spacing w:after="0"/>
        <w:ind w:left="0"/>
        <w:jc w:val="both"/>
      </w:pPr>
      <w:r>
        <w:rPr>
          <w:rFonts w:ascii="Times New Roman"/>
          <w:b w:val="false"/>
          <w:i w:val="false"/>
          <w:color w:val="000000"/>
          <w:sz w:val="28"/>
        </w:rPr>
        <w:t>
      72-25) шет мемлекеттердің атқарушылық іс жүргізу қызметтерімен және халықаралық ұйымдармен атқарушылық құжаттарды орындау саласындағы ынтымақтастық;";</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 тармақша</w:t>
      </w:r>
      <w:r>
        <w:rPr>
          <w:rFonts w:ascii="Times New Roman"/>
          <w:b w:val="false"/>
          <w:i w:val="false"/>
          <w:color w:val="000000"/>
          <w:sz w:val="28"/>
        </w:rPr>
        <w:t xml:space="preserve"> мынадай редакцияда жазылсын:</w:t>
      </w:r>
    </w:p>
    <w:bookmarkStart w:name="z24" w:id="18"/>
    <w:p>
      <w:pPr>
        <w:spacing w:after="0"/>
        <w:ind w:left="0"/>
        <w:jc w:val="both"/>
      </w:pPr>
      <w:r>
        <w:rPr>
          <w:rFonts w:ascii="Times New Roman"/>
          <w:b w:val="false"/>
          <w:i w:val="false"/>
          <w:color w:val="000000"/>
          <w:sz w:val="28"/>
        </w:rPr>
        <w:t>
      "93) мүліктік құқықтарды ұжымдық негізде басқаратын ұйымдардың қызметін, сондай-ақ тауар белгісінің, қызмет көрсету белгісінің, тауар шығарылған жер атауының немесе фирмалық атаудың пайдаланылуын Қазақстан Республикасының Кәсіпкерлік кодексіне сәйкес тексеру және профилактикалық бақылау нысанында мемлекеттік бақылау;";</w:t>
      </w:r>
    </w:p>
    <w:bookmarkEnd w:id="18"/>
    <w:bookmarkStart w:name="z25" w:id="19"/>
    <w:p>
      <w:pPr>
        <w:spacing w:after="0"/>
        <w:ind w:left="0"/>
        <w:jc w:val="both"/>
      </w:pPr>
      <w:r>
        <w:rPr>
          <w:rFonts w:ascii="Times New Roman"/>
          <w:b w:val="false"/>
          <w:i w:val="false"/>
          <w:color w:val="000000"/>
          <w:sz w:val="28"/>
        </w:rPr>
        <w:t>
      мынадай мазмұндағы 94-2), 94-3), 94-4), 94-5) тармақшалармен толықтырылсын:</w:t>
      </w:r>
    </w:p>
    <w:bookmarkEnd w:id="19"/>
    <w:bookmarkStart w:name="z26" w:id="20"/>
    <w:p>
      <w:pPr>
        <w:spacing w:after="0"/>
        <w:ind w:left="0"/>
        <w:jc w:val="both"/>
      </w:pPr>
      <w:r>
        <w:rPr>
          <w:rFonts w:ascii="Times New Roman"/>
          <w:b w:val="false"/>
          <w:i w:val="false"/>
          <w:color w:val="000000"/>
          <w:sz w:val="28"/>
        </w:rPr>
        <w:t>
      "94-2) зияткерлiк меншiк құқықтарын сақтау және қорғау саласындағы заңнаманы жетілдіру жөнінде ұсыныстар тұжырымдау;</w:t>
      </w:r>
    </w:p>
    <w:bookmarkEnd w:id="20"/>
    <w:bookmarkStart w:name="z27" w:id="21"/>
    <w:p>
      <w:pPr>
        <w:spacing w:after="0"/>
        <w:ind w:left="0"/>
        <w:jc w:val="both"/>
      </w:pPr>
      <w:r>
        <w:rPr>
          <w:rFonts w:ascii="Times New Roman"/>
          <w:b w:val="false"/>
          <w:i w:val="false"/>
          <w:color w:val="000000"/>
          <w:sz w:val="28"/>
        </w:rPr>
        <w:t>
      94-3) уәкілетті органдар мен ұйымдардың осы саладағы заңнаманы сақтауын және халықаралық шарттарды орындауын қоса алғанда, олардың зияткерлік меншік құқықтарын сақтау және қорғау жөніндегі мемлекеттік саясатты іске асыруының мониторингі;</w:t>
      </w:r>
    </w:p>
    <w:bookmarkEnd w:id="21"/>
    <w:bookmarkStart w:name="z28" w:id="22"/>
    <w:p>
      <w:pPr>
        <w:spacing w:after="0"/>
        <w:ind w:left="0"/>
        <w:jc w:val="both"/>
      </w:pPr>
      <w:r>
        <w:rPr>
          <w:rFonts w:ascii="Times New Roman"/>
          <w:b w:val="false"/>
          <w:i w:val="false"/>
          <w:color w:val="000000"/>
          <w:sz w:val="28"/>
        </w:rPr>
        <w:t>
      94-4) қорғау құжаттарын беруге түскен өтiнiмдерге сараптама жүргiзудi ұйымдастыру, өнеркәсiптiк меншiк объектiлерiнiң, селекциялық жетiстiктердiң, интегралдық микросхемалар топологияларының мемлекеттiк тiзiлiмдерiн жүргiзу, қорғау құжаттарын беру және оларды күшiнде ұстау жөнiндегi шараларды жүзеге асыру;</w:t>
      </w:r>
    </w:p>
    <w:bookmarkEnd w:id="22"/>
    <w:bookmarkStart w:name="z29" w:id="23"/>
    <w:p>
      <w:pPr>
        <w:spacing w:after="0"/>
        <w:ind w:left="0"/>
        <w:jc w:val="both"/>
      </w:pPr>
      <w:r>
        <w:rPr>
          <w:rFonts w:ascii="Times New Roman"/>
          <w:b w:val="false"/>
          <w:i w:val="false"/>
          <w:color w:val="000000"/>
          <w:sz w:val="28"/>
        </w:rPr>
        <w:t xml:space="preserve">
      94-5) "Авторлық құқық және сабақтас құқықтар туралы" Қазақстан Республикасының Заңында көзделген жағдайларда сыйақы мөлшерi мен оны төлеу шарттарын белгiлеу;"; </w:t>
      </w:r>
    </w:p>
    <w:bookmarkEnd w:id="23"/>
    <w:bookmarkStart w:name="z30" w:id="24"/>
    <w:p>
      <w:pPr>
        <w:spacing w:after="0"/>
        <w:ind w:left="0"/>
        <w:jc w:val="both"/>
      </w:pPr>
      <w:r>
        <w:rPr>
          <w:rFonts w:ascii="Times New Roman"/>
          <w:b w:val="false"/>
          <w:i w:val="false"/>
          <w:color w:val="000000"/>
          <w:sz w:val="28"/>
        </w:rPr>
        <w:t>
      мынадай мазмұндағы 100-1), 100-2), 100-3), 100-4) тармақшалармен толықтырылсын:</w:t>
      </w:r>
    </w:p>
    <w:bookmarkEnd w:id="24"/>
    <w:bookmarkStart w:name="z31" w:id="25"/>
    <w:p>
      <w:pPr>
        <w:spacing w:after="0"/>
        <w:ind w:left="0"/>
        <w:jc w:val="both"/>
      </w:pPr>
      <w:r>
        <w:rPr>
          <w:rFonts w:ascii="Times New Roman"/>
          <w:b w:val="false"/>
          <w:i w:val="false"/>
          <w:color w:val="000000"/>
          <w:sz w:val="28"/>
        </w:rPr>
        <w:t>
      "100-1) Қазақстан Республикасында балалардың құқықтарын қорғау саласындағы уәкілетті органның агенттікті аккредиттеу туралы шешімін келісу;</w:t>
      </w:r>
    </w:p>
    <w:bookmarkEnd w:id="25"/>
    <w:bookmarkStart w:name="z32" w:id="26"/>
    <w:p>
      <w:pPr>
        <w:spacing w:after="0"/>
        <w:ind w:left="0"/>
        <w:jc w:val="both"/>
      </w:pPr>
      <w:r>
        <w:rPr>
          <w:rFonts w:ascii="Times New Roman"/>
          <w:b w:val="false"/>
          <w:i w:val="false"/>
          <w:color w:val="000000"/>
          <w:sz w:val="28"/>
        </w:rPr>
        <w:t>
      100-2) азаматтық хал актілерін мемлекеттік тіркеуді ұйымдастыру, азаматтық хал актілерінің жазбаларына өзгерістер енгізу, қалпына келтіру, күшін жою тәртібін айқындау;</w:t>
      </w:r>
    </w:p>
    <w:bookmarkEnd w:id="26"/>
    <w:bookmarkStart w:name="z33" w:id="27"/>
    <w:p>
      <w:pPr>
        <w:spacing w:after="0"/>
        <w:ind w:left="0"/>
        <w:jc w:val="both"/>
      </w:pPr>
      <w:r>
        <w:rPr>
          <w:rFonts w:ascii="Times New Roman"/>
          <w:b w:val="false"/>
          <w:i w:val="false"/>
          <w:color w:val="000000"/>
          <w:sz w:val="28"/>
        </w:rPr>
        <w:t>
      100-3) азаматтық хал актілерін мемлекеттік тіркеу актісі кітаптарының нысандарын және осы кітаптардағы жазбалар негізінде берілетін куәліктердің нысандарын бекіту;</w:t>
      </w:r>
    </w:p>
    <w:bookmarkEnd w:id="27"/>
    <w:bookmarkStart w:name="z34" w:id="28"/>
    <w:p>
      <w:pPr>
        <w:spacing w:after="0"/>
        <w:ind w:left="0"/>
        <w:jc w:val="both"/>
      </w:pPr>
      <w:r>
        <w:rPr>
          <w:rFonts w:ascii="Times New Roman"/>
          <w:b w:val="false"/>
          <w:i w:val="false"/>
          <w:color w:val="000000"/>
          <w:sz w:val="28"/>
        </w:rPr>
        <w:t>
      100-4) некеге отыру (ерлі-зайыпты болу) туралы, некені (ерлі-зайыптылықты) бұзу туралы өтініштер, некеге құқық қабілеттілігі туралы, қайтыс болу туралы анықтамалар нысандарын белгілеу;";</w:t>
      </w:r>
    </w:p>
    <w:bookmarkEnd w:id="28"/>
    <w:bookmarkStart w:name="z35" w:id="29"/>
    <w:p>
      <w:pPr>
        <w:spacing w:after="0"/>
        <w:ind w:left="0"/>
        <w:jc w:val="both"/>
      </w:pPr>
      <w:r>
        <w:rPr>
          <w:rFonts w:ascii="Times New Roman"/>
          <w:b w:val="false"/>
          <w:i w:val="false"/>
          <w:color w:val="000000"/>
          <w:sz w:val="28"/>
        </w:rPr>
        <w:t>
      мынадай мазмұндағы 101-4), 101-5), 101-6), 101-7), 101-8) тармақшалармен толықтырылсын:</w:t>
      </w:r>
    </w:p>
    <w:bookmarkEnd w:id="29"/>
    <w:bookmarkStart w:name="z36" w:id="30"/>
    <w:p>
      <w:pPr>
        <w:spacing w:after="0"/>
        <w:ind w:left="0"/>
        <w:jc w:val="both"/>
      </w:pPr>
      <w:r>
        <w:rPr>
          <w:rFonts w:ascii="Times New Roman"/>
          <w:b w:val="false"/>
          <w:i w:val="false"/>
          <w:color w:val="000000"/>
          <w:sz w:val="28"/>
        </w:rPr>
        <w:t>
      "101-4) шағын, орта және ірі кәсiпкерлiк субъектiлеріне жататын заңды тұлғалардың үлгілік жарғыларының мазмұнын айқындау;</w:t>
      </w:r>
    </w:p>
    <w:bookmarkEnd w:id="30"/>
    <w:bookmarkStart w:name="z37" w:id="31"/>
    <w:p>
      <w:pPr>
        <w:spacing w:after="0"/>
        <w:ind w:left="0"/>
        <w:jc w:val="both"/>
      </w:pPr>
      <w:r>
        <w:rPr>
          <w:rFonts w:ascii="Times New Roman"/>
          <w:b w:val="false"/>
          <w:i w:val="false"/>
          <w:color w:val="000000"/>
          <w:sz w:val="28"/>
        </w:rPr>
        <w:t>
      101-5) заңды тұлғаның мемлекеттiк тiркелгені (қайта тіркелгені), филиалдың (өкiлдiктiң) есептiк тiркелгені (қайта тiркелгені) туралы анықтамалар нысанын белгiлеу;</w:t>
      </w:r>
    </w:p>
    <w:bookmarkEnd w:id="31"/>
    <w:bookmarkStart w:name="z38" w:id="32"/>
    <w:p>
      <w:pPr>
        <w:spacing w:after="0"/>
        <w:ind w:left="0"/>
        <w:jc w:val="both"/>
      </w:pPr>
      <w:r>
        <w:rPr>
          <w:rFonts w:ascii="Times New Roman"/>
          <w:b w:val="false"/>
          <w:i w:val="false"/>
          <w:color w:val="000000"/>
          <w:sz w:val="28"/>
        </w:rPr>
        <w:t>
      101-6) заңды тұлғаны мемлекеттiк тiркеу (қайта тіркеу), филиалды (өкілдікті) есептік тіркеу (қайта тіркеу),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 туралы өтініштер нысанын белгілеу;</w:t>
      </w:r>
    </w:p>
    <w:bookmarkEnd w:id="32"/>
    <w:bookmarkStart w:name="z39" w:id="33"/>
    <w:p>
      <w:pPr>
        <w:spacing w:after="0"/>
        <w:ind w:left="0"/>
        <w:jc w:val="both"/>
      </w:pPr>
      <w:r>
        <w:rPr>
          <w:rFonts w:ascii="Times New Roman"/>
          <w:b w:val="false"/>
          <w:i w:val="false"/>
          <w:color w:val="000000"/>
          <w:sz w:val="28"/>
        </w:rPr>
        <w:t>
      101-7) жеке кәсiпкерлiк субъектiсiне жатпайтын заңды тұлға, сондай-ақ акционерлiк қоғам, олардың филиалдары мен өкiлдiктерi жарғысының (ережесiнiң) телнұсқасын беру туралы өтініш нысанын белгілеу;</w:t>
      </w:r>
    </w:p>
    <w:bookmarkEnd w:id="33"/>
    <w:bookmarkStart w:name="z40" w:id="34"/>
    <w:p>
      <w:pPr>
        <w:spacing w:after="0"/>
        <w:ind w:left="0"/>
        <w:jc w:val="both"/>
      </w:pPr>
      <w:r>
        <w:rPr>
          <w:rFonts w:ascii="Times New Roman"/>
          <w:b w:val="false"/>
          <w:i w:val="false"/>
          <w:color w:val="000000"/>
          <w:sz w:val="28"/>
        </w:rPr>
        <w:t>
      101-8) заңды тұлғаның таратылуын мемлекеттік тiркеу, филиалдың (өкiлдiктiң) қызметiн тоқтату туралы өтiнiштер нысанын белгілеу;";</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107-1) тармақша</w:t>
      </w:r>
      <w:r>
        <w:rPr>
          <w:rFonts w:ascii="Times New Roman"/>
          <w:b w:val="false"/>
          <w:i w:val="false"/>
          <w:color w:val="000000"/>
          <w:sz w:val="28"/>
        </w:rPr>
        <w:t xml:space="preserve"> мынадай редакцияда жазылсын:</w:t>
      </w:r>
    </w:p>
    <w:bookmarkStart w:name="z42" w:id="35"/>
    <w:p>
      <w:pPr>
        <w:spacing w:after="0"/>
        <w:ind w:left="0"/>
        <w:jc w:val="both"/>
      </w:pPr>
      <w:r>
        <w:rPr>
          <w:rFonts w:ascii="Times New Roman"/>
          <w:b w:val="false"/>
          <w:i w:val="false"/>
          <w:color w:val="000000"/>
          <w:sz w:val="28"/>
        </w:rPr>
        <w:t>
      "107-1) құқықтық кадастрды қолдауға қойылатын талаптарды және құқықтық кадастрға қол жеткізу қағидаларын әзірлеу және бекіту;";</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107-3)</w:t>
      </w:r>
      <w:r>
        <w:rPr>
          <w:rFonts w:ascii="Times New Roman"/>
          <w:b w:val="false"/>
          <w:i w:val="false"/>
          <w:color w:val="000000"/>
          <w:sz w:val="28"/>
        </w:rPr>
        <w:t xml:space="preserve"> және </w:t>
      </w:r>
      <w:r>
        <w:rPr>
          <w:rFonts w:ascii="Times New Roman"/>
          <w:b w:val="false"/>
          <w:i w:val="false"/>
          <w:color w:val="000000"/>
          <w:sz w:val="28"/>
        </w:rPr>
        <w:t>107-4) тармақшалар</w:t>
      </w:r>
      <w:r>
        <w:rPr>
          <w:rFonts w:ascii="Times New Roman"/>
          <w:b w:val="false"/>
          <w:i w:val="false"/>
          <w:color w:val="000000"/>
          <w:sz w:val="28"/>
        </w:rPr>
        <w:t xml:space="preserve"> мынадай редакцияда жазылсын:</w:t>
      </w:r>
    </w:p>
    <w:bookmarkStart w:name="z44" w:id="36"/>
    <w:p>
      <w:pPr>
        <w:spacing w:after="0"/>
        <w:ind w:left="0"/>
        <w:jc w:val="both"/>
      </w:pPr>
      <w:r>
        <w:rPr>
          <w:rFonts w:ascii="Times New Roman"/>
          <w:b w:val="false"/>
          <w:i w:val="false"/>
          <w:color w:val="000000"/>
          <w:sz w:val="28"/>
        </w:rPr>
        <w:t>
      "107-3) жылжымайтын мүлікке құқықтарды мемлекеттік тіркеу саласындағы статистикалық және өзге де есептік ақпаратты ұсыну қағидаларын әзiрлеу және бекiту;</w:t>
      </w:r>
    </w:p>
    <w:bookmarkEnd w:id="36"/>
    <w:bookmarkStart w:name="z45" w:id="37"/>
    <w:p>
      <w:pPr>
        <w:spacing w:after="0"/>
        <w:ind w:left="0"/>
        <w:jc w:val="both"/>
      </w:pPr>
      <w:r>
        <w:rPr>
          <w:rFonts w:ascii="Times New Roman"/>
          <w:b w:val="false"/>
          <w:i w:val="false"/>
          <w:color w:val="000000"/>
          <w:sz w:val="28"/>
        </w:rPr>
        <w:t>
      107-4) жылжымайтын мүлікке құқықтарды, оның ішінде жеделдетілген тәртіппен мемлекеттік тіркегені және ғимараттарды, құрылысжайларды және (немесе) олардың құрамдастарын мемлекеттік техникалық зерттеп-қарағаны үшін тіркеуші орган өндіретін және (немесе) өткізетін тауарлардың (жұмыстардың, көрсетілетін қызметтердің) бағаларын келісу;";</w:t>
      </w:r>
    </w:p>
    <w:bookmarkEnd w:id="37"/>
    <w:bookmarkStart w:name="z46" w:id="38"/>
    <w:p>
      <w:pPr>
        <w:spacing w:after="0"/>
        <w:ind w:left="0"/>
        <w:jc w:val="both"/>
      </w:pPr>
      <w:r>
        <w:rPr>
          <w:rFonts w:ascii="Times New Roman"/>
          <w:b w:val="false"/>
          <w:i w:val="false"/>
          <w:color w:val="000000"/>
          <w:sz w:val="28"/>
        </w:rPr>
        <w:t>
      мынадай мазмұндағы 107-9), 107-10), 107-11), 107-12), 107-13) тармақшалармен толықтырылсын:</w:t>
      </w:r>
    </w:p>
    <w:bookmarkEnd w:id="38"/>
    <w:bookmarkStart w:name="z47" w:id="39"/>
    <w:p>
      <w:pPr>
        <w:spacing w:after="0"/>
        <w:ind w:left="0"/>
        <w:jc w:val="both"/>
      </w:pPr>
      <w:r>
        <w:rPr>
          <w:rFonts w:ascii="Times New Roman"/>
          <w:b w:val="false"/>
          <w:i w:val="false"/>
          <w:color w:val="000000"/>
          <w:sz w:val="28"/>
        </w:rPr>
        <w:t>
      "107-9) құқықтық және өзге де кадастрларды жүргізу мақсатында ақпарат алмасу бойынша мемлекеттік органдардың өзара іс-қимыл жасау тәртібін айқындау;</w:t>
      </w:r>
    </w:p>
    <w:bookmarkEnd w:id="39"/>
    <w:bookmarkStart w:name="z48" w:id="40"/>
    <w:p>
      <w:pPr>
        <w:spacing w:after="0"/>
        <w:ind w:left="0"/>
        <w:jc w:val="both"/>
      </w:pPr>
      <w:r>
        <w:rPr>
          <w:rFonts w:ascii="Times New Roman"/>
          <w:b w:val="false"/>
          <w:i w:val="false"/>
          <w:color w:val="000000"/>
          <w:sz w:val="28"/>
        </w:rPr>
        <w:t>
      107-10) құқықтық кадастрдан ақпарат беру тәртібін айқындау;</w:t>
      </w:r>
    </w:p>
    <w:bookmarkEnd w:id="40"/>
    <w:bookmarkStart w:name="z49" w:id="41"/>
    <w:p>
      <w:pPr>
        <w:spacing w:after="0"/>
        <w:ind w:left="0"/>
        <w:jc w:val="both"/>
      </w:pPr>
      <w:r>
        <w:rPr>
          <w:rFonts w:ascii="Times New Roman"/>
          <w:b w:val="false"/>
          <w:i w:val="false"/>
          <w:color w:val="000000"/>
          <w:sz w:val="28"/>
        </w:rPr>
        <w:t>
      107-11) ғимараттардың, құрылыстардың және (немесе) олардың құрамдастарының жаңадан құрылған жылжымайтын мүлікке сәйкестендіру және техникалық мәліметтерін құқықтық кадастрдың ақпараттық жүйесіне енгізу, мемлекеттік техникалық зерттеп-қарауды жүргізу тәртібі мен мерзімін, бастапқы және кейінгі жылжымайтын мүлік объектілеріне кадастрлық нөмір беру тәртібін, сондай-ақ құқықтық кадастрдың ақпараттық жүйесіне енгізу үшін міндетті мәліметтердің нысандарын, техникалық паспорттың нысандарын айқындау;</w:t>
      </w:r>
    </w:p>
    <w:bookmarkEnd w:id="41"/>
    <w:bookmarkStart w:name="z50" w:id="42"/>
    <w:p>
      <w:pPr>
        <w:spacing w:after="0"/>
        <w:ind w:left="0"/>
        <w:jc w:val="both"/>
      </w:pPr>
      <w:r>
        <w:rPr>
          <w:rFonts w:ascii="Times New Roman"/>
          <w:b w:val="false"/>
          <w:i w:val="false"/>
          <w:color w:val="000000"/>
          <w:sz w:val="28"/>
        </w:rPr>
        <w:t>
      107-12) екінші деңгейдегі банктермен жасалатын банктік қарыз шартын қамтамасыз етуге берілген кепілді электрондық тіркеу тәртібін айқындау;</w:t>
      </w:r>
    </w:p>
    <w:bookmarkEnd w:id="42"/>
    <w:bookmarkStart w:name="z51" w:id="43"/>
    <w:p>
      <w:pPr>
        <w:spacing w:after="0"/>
        <w:ind w:left="0"/>
        <w:jc w:val="both"/>
      </w:pPr>
      <w:r>
        <w:rPr>
          <w:rFonts w:ascii="Times New Roman"/>
          <w:b w:val="false"/>
          <w:i w:val="false"/>
          <w:color w:val="000000"/>
          <w:sz w:val="28"/>
        </w:rPr>
        <w:t>
      107-13) құқықтық кадастрда жүйелі тіркеуді жүргізу мерзімдері мен тәртібін айқындау;";</w:t>
      </w:r>
    </w:p>
    <w:bookmarkEnd w:id="43"/>
    <w:bookmarkStart w:name="z52" w:id="44"/>
    <w:p>
      <w:pPr>
        <w:spacing w:after="0"/>
        <w:ind w:left="0"/>
        <w:jc w:val="both"/>
      </w:pPr>
      <w:r>
        <w:rPr>
          <w:rFonts w:ascii="Times New Roman"/>
          <w:b w:val="false"/>
          <w:i w:val="false"/>
          <w:color w:val="000000"/>
          <w:sz w:val="28"/>
        </w:rPr>
        <w:t>
      мынадай мазмұндағы 108-1), 108-2) тармақшалармен толықтырылсын:</w:t>
      </w:r>
    </w:p>
    <w:bookmarkEnd w:id="44"/>
    <w:bookmarkStart w:name="z53" w:id="45"/>
    <w:p>
      <w:pPr>
        <w:spacing w:after="0"/>
        <w:ind w:left="0"/>
        <w:jc w:val="both"/>
      </w:pPr>
      <w:r>
        <w:rPr>
          <w:rFonts w:ascii="Times New Roman"/>
          <w:b w:val="false"/>
          <w:i w:val="false"/>
          <w:color w:val="000000"/>
          <w:sz w:val="28"/>
        </w:rPr>
        <w:t>
      "108-1) мемлекеттiк нотариат кадрларын iрiктеу, аттестаттау және орналастыру;</w:t>
      </w:r>
    </w:p>
    <w:bookmarkEnd w:id="45"/>
    <w:bookmarkStart w:name="z54" w:id="46"/>
    <w:p>
      <w:pPr>
        <w:spacing w:after="0"/>
        <w:ind w:left="0"/>
        <w:jc w:val="both"/>
      </w:pPr>
      <w:r>
        <w:rPr>
          <w:rFonts w:ascii="Times New Roman"/>
          <w:b w:val="false"/>
          <w:i w:val="false"/>
          <w:color w:val="000000"/>
          <w:sz w:val="28"/>
        </w:rPr>
        <w:t>
      108-2) мемлекеттiк нотариат кеңселерiнiң қызметiне басшылық жасау, жеке нотариаттың дамуына жәрдемдесу, жасалған нотариаттық әрекеттердiң заңдылығы мен мемлекеттiк және жекеше нотариустардың iс жүргiзу қағидаларын сақтауын бақылау;";</w:t>
      </w:r>
    </w:p>
    <w:bookmarkEnd w:id="46"/>
    <w:bookmarkStart w:name="z55" w:id="47"/>
    <w:p>
      <w:pPr>
        <w:spacing w:after="0"/>
        <w:ind w:left="0"/>
        <w:jc w:val="both"/>
      </w:pPr>
      <w:r>
        <w:rPr>
          <w:rFonts w:ascii="Times New Roman"/>
          <w:b w:val="false"/>
          <w:i w:val="false"/>
          <w:color w:val="000000"/>
          <w:sz w:val="28"/>
        </w:rPr>
        <w:t>
      мынадай мазмұндағы 136-1), 136-2), 136-3), 136-4), 136-5), 136-6), 136-7), 136-8), 136-9), 136-10), 136-11), 136-12), 136-13), 136-14), 136-15), 136-16), 136-17), 136-18), 136-19), 136-20), 136-21), 136-22), 136-23), 136-24) тармақшалармен толықтырылсын:</w:t>
      </w:r>
    </w:p>
    <w:bookmarkEnd w:id="47"/>
    <w:bookmarkStart w:name="z56" w:id="48"/>
    <w:p>
      <w:pPr>
        <w:spacing w:after="0"/>
        <w:ind w:left="0"/>
        <w:jc w:val="both"/>
      </w:pPr>
      <w:r>
        <w:rPr>
          <w:rFonts w:ascii="Times New Roman"/>
          <w:b w:val="false"/>
          <w:i w:val="false"/>
          <w:color w:val="000000"/>
          <w:sz w:val="28"/>
        </w:rPr>
        <w:t>
      "136-1) сот сараптамасы органдары жүргізетін сот сараптамалары түрлерінің және Қазақстан Республикасының Әділет министрлігі біліктілік беретін сарапшылық мамандықтарының тізбесін әзірлеу және бекіту;</w:t>
      </w:r>
    </w:p>
    <w:bookmarkEnd w:id="48"/>
    <w:bookmarkStart w:name="z57" w:id="49"/>
    <w:p>
      <w:pPr>
        <w:spacing w:after="0"/>
        <w:ind w:left="0"/>
        <w:jc w:val="both"/>
      </w:pPr>
      <w:r>
        <w:rPr>
          <w:rFonts w:ascii="Times New Roman"/>
          <w:b w:val="false"/>
          <w:i w:val="false"/>
          <w:color w:val="000000"/>
          <w:sz w:val="28"/>
        </w:rPr>
        <w:t>
      136-2) сот сараптамасы органдарында сот сараптамалары мен зерттеулерді ұйымдастыру және жүргізу қағидаларын әзірлеу және бекіту;</w:t>
      </w:r>
    </w:p>
    <w:bookmarkEnd w:id="49"/>
    <w:bookmarkStart w:name="z58" w:id="50"/>
    <w:p>
      <w:pPr>
        <w:spacing w:after="0"/>
        <w:ind w:left="0"/>
        <w:jc w:val="both"/>
      </w:pPr>
      <w:r>
        <w:rPr>
          <w:rFonts w:ascii="Times New Roman"/>
          <w:b w:val="false"/>
          <w:i w:val="false"/>
          <w:color w:val="000000"/>
          <w:sz w:val="28"/>
        </w:rPr>
        <w:t>
      136-3) сот сараптамасы объектілерімен жұмыс істеу қағидаларын әзірлеу және бекіту;</w:t>
      </w:r>
    </w:p>
    <w:bookmarkEnd w:id="50"/>
    <w:bookmarkStart w:name="z59" w:id="51"/>
    <w:p>
      <w:pPr>
        <w:spacing w:after="0"/>
        <w:ind w:left="0"/>
        <w:jc w:val="both"/>
      </w:pPr>
      <w:r>
        <w:rPr>
          <w:rFonts w:ascii="Times New Roman"/>
          <w:b w:val="false"/>
          <w:i w:val="false"/>
          <w:color w:val="000000"/>
          <w:sz w:val="28"/>
        </w:rPr>
        <w:t>
      136-4) сот сараптамаларының күрделілік санаттарын айқындау қағидаларын, сот сараптамаларының күрделілік санаттарына қарай оларды жүргізу мерзімдерін есептеу тәртібін, сондай-ақ сот сараптамаларын жүргізуді тоқтата тұрудың және мерзімін ұзартудың негіздері мен тәртібін әзірлеу және бекіту;</w:t>
      </w:r>
    </w:p>
    <w:bookmarkEnd w:id="51"/>
    <w:bookmarkStart w:name="z60" w:id="52"/>
    <w:p>
      <w:pPr>
        <w:spacing w:after="0"/>
        <w:ind w:left="0"/>
        <w:jc w:val="both"/>
      </w:pPr>
      <w:r>
        <w:rPr>
          <w:rFonts w:ascii="Times New Roman"/>
          <w:b w:val="false"/>
          <w:i w:val="false"/>
          <w:color w:val="000000"/>
          <w:sz w:val="28"/>
        </w:rPr>
        <w:t>
      136-5) сот сараптамасы органдары сот сарапшыларының жүктемелері нормативтерін әзірлеу және бекіту;</w:t>
      </w:r>
    </w:p>
    <w:bookmarkEnd w:id="52"/>
    <w:bookmarkStart w:name="z61" w:id="53"/>
    <w:p>
      <w:pPr>
        <w:spacing w:after="0"/>
        <w:ind w:left="0"/>
        <w:jc w:val="both"/>
      </w:pPr>
      <w:r>
        <w:rPr>
          <w:rFonts w:ascii="Times New Roman"/>
          <w:b w:val="false"/>
          <w:i w:val="false"/>
          <w:color w:val="000000"/>
          <w:sz w:val="28"/>
        </w:rPr>
        <w:t>
      136-6) сот сараптамасы органдарында сот сараптамасын жүргізудің құнын айқындау қағидаларын әзірлеу және бекіту;</w:t>
      </w:r>
    </w:p>
    <w:bookmarkEnd w:id="53"/>
    <w:bookmarkStart w:name="z62" w:id="54"/>
    <w:p>
      <w:pPr>
        <w:spacing w:after="0"/>
        <w:ind w:left="0"/>
        <w:jc w:val="both"/>
      </w:pPr>
      <w:r>
        <w:rPr>
          <w:rFonts w:ascii="Times New Roman"/>
          <w:b w:val="false"/>
          <w:i w:val="false"/>
          <w:color w:val="000000"/>
          <w:sz w:val="28"/>
        </w:rPr>
        <w:t>
      136-7) сот-сараптамалық зерттеулердің әдістері мен әдістемелері валидациясының қағидаларын әзірлеу және бекіту;</w:t>
      </w:r>
    </w:p>
    <w:bookmarkEnd w:id="54"/>
    <w:bookmarkStart w:name="z63" w:id="55"/>
    <w:p>
      <w:pPr>
        <w:spacing w:after="0"/>
        <w:ind w:left="0"/>
        <w:jc w:val="both"/>
      </w:pPr>
      <w:r>
        <w:rPr>
          <w:rFonts w:ascii="Times New Roman"/>
          <w:b w:val="false"/>
          <w:i w:val="false"/>
          <w:color w:val="000000"/>
          <w:sz w:val="28"/>
        </w:rPr>
        <w:t>
      136-8) сот-сараптамалық зерттеулердің әдістемелерін әзірлеу, сынамадан өткізу және енгізу қағидаларын әзірлеу және бекіту;</w:t>
      </w:r>
    </w:p>
    <w:bookmarkEnd w:id="55"/>
    <w:bookmarkStart w:name="z64" w:id="56"/>
    <w:p>
      <w:pPr>
        <w:spacing w:after="0"/>
        <w:ind w:left="0"/>
        <w:jc w:val="both"/>
      </w:pPr>
      <w:r>
        <w:rPr>
          <w:rFonts w:ascii="Times New Roman"/>
          <w:b w:val="false"/>
          <w:i w:val="false"/>
          <w:color w:val="000000"/>
          <w:sz w:val="28"/>
        </w:rPr>
        <w:t>
      136-9) Қазақстан Республикасы сот-сараптамалық зерттеулер әдістемелерінің мемлекеттік тізілімін қалыптастыру, жүргізу және пайдалану қағидаларын әзірлеу және бекіту;</w:t>
      </w:r>
    </w:p>
    <w:bookmarkEnd w:id="56"/>
    <w:bookmarkStart w:name="z65" w:id="57"/>
    <w:p>
      <w:pPr>
        <w:spacing w:after="0"/>
        <w:ind w:left="0"/>
        <w:jc w:val="both"/>
      </w:pPr>
      <w:r>
        <w:rPr>
          <w:rFonts w:ascii="Times New Roman"/>
          <w:b w:val="false"/>
          <w:i w:val="false"/>
          <w:color w:val="000000"/>
          <w:sz w:val="28"/>
        </w:rPr>
        <w:t>
      136-10) Қазақстан Республикасы сот-сараптамалық зерттеулер әдістемелерінің мемлекеттік тізілімін жүргізу;</w:t>
      </w:r>
    </w:p>
    <w:bookmarkEnd w:id="57"/>
    <w:bookmarkStart w:name="z66" w:id="58"/>
    <w:p>
      <w:pPr>
        <w:spacing w:after="0"/>
        <w:ind w:left="0"/>
        <w:jc w:val="both"/>
      </w:pPr>
      <w:r>
        <w:rPr>
          <w:rFonts w:ascii="Times New Roman"/>
          <w:b w:val="false"/>
          <w:i w:val="false"/>
          <w:color w:val="000000"/>
          <w:sz w:val="28"/>
        </w:rPr>
        <w:t>
      136-11) сот сараптамасын жүргізуге арналған арнайы жарақтандырылған үй-жайлардың стандарттары мен оларға қойылатын талаптарды әзірлеу және бекіту;</w:t>
      </w:r>
    </w:p>
    <w:bookmarkEnd w:id="58"/>
    <w:bookmarkStart w:name="z67" w:id="59"/>
    <w:p>
      <w:pPr>
        <w:spacing w:after="0"/>
        <w:ind w:left="0"/>
        <w:jc w:val="both"/>
      </w:pPr>
      <w:r>
        <w:rPr>
          <w:rFonts w:ascii="Times New Roman"/>
          <w:b w:val="false"/>
          <w:i w:val="false"/>
          <w:color w:val="000000"/>
          <w:sz w:val="28"/>
        </w:rPr>
        <w:t>
      136-12) сот сарапшыларының біліктілік даярлығы қағидаларын әзірлеу және бекіту;</w:t>
      </w:r>
    </w:p>
    <w:bookmarkEnd w:id="59"/>
    <w:bookmarkStart w:name="z68" w:id="60"/>
    <w:p>
      <w:pPr>
        <w:spacing w:after="0"/>
        <w:ind w:left="0"/>
        <w:jc w:val="both"/>
      </w:pPr>
      <w:r>
        <w:rPr>
          <w:rFonts w:ascii="Times New Roman"/>
          <w:b w:val="false"/>
          <w:i w:val="false"/>
          <w:color w:val="000000"/>
          <w:sz w:val="28"/>
        </w:rPr>
        <w:t>
      136-13) сот сарапшысы біліктілігін беру үшін емтихандарды қабылдау қағидаларын әзірлеу және бекіту;</w:t>
      </w:r>
    </w:p>
    <w:bookmarkEnd w:id="60"/>
    <w:bookmarkStart w:name="z69" w:id="61"/>
    <w:p>
      <w:pPr>
        <w:spacing w:after="0"/>
        <w:ind w:left="0"/>
        <w:jc w:val="both"/>
      </w:pPr>
      <w:r>
        <w:rPr>
          <w:rFonts w:ascii="Times New Roman"/>
          <w:b w:val="false"/>
          <w:i w:val="false"/>
          <w:color w:val="000000"/>
          <w:sz w:val="28"/>
        </w:rPr>
        <w:t>
      136-14) сот сарапшысы біліктілігін беру жөніндегі комиссия туралы ережені және оның құрамын әзірлеу және бекіту;</w:t>
      </w:r>
    </w:p>
    <w:bookmarkEnd w:id="61"/>
    <w:bookmarkStart w:name="z70" w:id="62"/>
    <w:p>
      <w:pPr>
        <w:spacing w:after="0"/>
        <w:ind w:left="0"/>
        <w:jc w:val="both"/>
      </w:pPr>
      <w:r>
        <w:rPr>
          <w:rFonts w:ascii="Times New Roman"/>
          <w:b w:val="false"/>
          <w:i w:val="false"/>
          <w:color w:val="000000"/>
          <w:sz w:val="28"/>
        </w:rPr>
        <w:t>
      136-15) сот сарапшыларын аттестаттау қағидаларын әзірлеу және бекіту;</w:t>
      </w:r>
    </w:p>
    <w:bookmarkEnd w:id="62"/>
    <w:bookmarkStart w:name="z71" w:id="63"/>
    <w:p>
      <w:pPr>
        <w:spacing w:after="0"/>
        <w:ind w:left="0"/>
        <w:jc w:val="both"/>
      </w:pPr>
      <w:r>
        <w:rPr>
          <w:rFonts w:ascii="Times New Roman"/>
          <w:b w:val="false"/>
          <w:i w:val="false"/>
          <w:color w:val="000000"/>
          <w:sz w:val="28"/>
        </w:rPr>
        <w:t>
      136-16) сот сарапшыларын аттестаттауды өткізу жөніндегі комиссия туралы ережені және оның құрамын әзірлеу және бекіту;</w:t>
      </w:r>
    </w:p>
    <w:bookmarkEnd w:id="63"/>
    <w:bookmarkStart w:name="z72" w:id="64"/>
    <w:p>
      <w:pPr>
        <w:spacing w:after="0"/>
        <w:ind w:left="0"/>
        <w:jc w:val="both"/>
      </w:pPr>
      <w:r>
        <w:rPr>
          <w:rFonts w:ascii="Times New Roman"/>
          <w:b w:val="false"/>
          <w:i w:val="false"/>
          <w:color w:val="000000"/>
          <w:sz w:val="28"/>
        </w:rPr>
        <w:t>
      136-17) сот сарапшыларын аттестаттау;</w:t>
      </w:r>
    </w:p>
    <w:bookmarkEnd w:id="64"/>
    <w:bookmarkStart w:name="z73" w:id="65"/>
    <w:p>
      <w:pPr>
        <w:spacing w:after="0"/>
        <w:ind w:left="0"/>
        <w:jc w:val="both"/>
      </w:pPr>
      <w:r>
        <w:rPr>
          <w:rFonts w:ascii="Times New Roman"/>
          <w:b w:val="false"/>
          <w:i w:val="false"/>
          <w:color w:val="000000"/>
          <w:sz w:val="28"/>
        </w:rPr>
        <w:t>
      136-18) сот сарапшыларының біліктілігін арттыру қағидаларын әзірлеу және бекіту;</w:t>
      </w:r>
    </w:p>
    <w:bookmarkEnd w:id="65"/>
    <w:bookmarkStart w:name="z74" w:id="66"/>
    <w:p>
      <w:pPr>
        <w:spacing w:after="0"/>
        <w:ind w:left="0"/>
        <w:jc w:val="both"/>
      </w:pPr>
      <w:r>
        <w:rPr>
          <w:rFonts w:ascii="Times New Roman"/>
          <w:b w:val="false"/>
          <w:i w:val="false"/>
          <w:color w:val="000000"/>
          <w:sz w:val="28"/>
        </w:rPr>
        <w:t>
      136-19) Қазақстан Республикасы сот сарапшыларының мемлекеттік тізілімін қалыптастыру, жүргізу және пайдалану қағидаларын әзірлеу және бекіту;</w:t>
      </w:r>
    </w:p>
    <w:bookmarkEnd w:id="66"/>
    <w:bookmarkStart w:name="z75" w:id="67"/>
    <w:p>
      <w:pPr>
        <w:spacing w:after="0"/>
        <w:ind w:left="0"/>
        <w:jc w:val="both"/>
      </w:pPr>
      <w:r>
        <w:rPr>
          <w:rFonts w:ascii="Times New Roman"/>
          <w:b w:val="false"/>
          <w:i w:val="false"/>
          <w:color w:val="000000"/>
          <w:sz w:val="28"/>
        </w:rPr>
        <w:t>
      136-20) Қазақстан Республикасы сот сарапшыларының мемлекеттік тізілімін жүргізу;</w:t>
      </w:r>
    </w:p>
    <w:bookmarkEnd w:id="67"/>
    <w:bookmarkStart w:name="z76" w:id="68"/>
    <w:p>
      <w:pPr>
        <w:spacing w:after="0"/>
        <w:ind w:left="0"/>
        <w:jc w:val="both"/>
      </w:pPr>
      <w:r>
        <w:rPr>
          <w:rFonts w:ascii="Times New Roman"/>
          <w:b w:val="false"/>
          <w:i w:val="false"/>
          <w:color w:val="000000"/>
          <w:sz w:val="28"/>
        </w:rPr>
        <w:t>
      136-21) сот-сараптама қызметін лицензиялау жөніндегі комиссия туралы ережені және оның құрамын әзірлеу және бекіту;</w:t>
      </w:r>
    </w:p>
    <w:bookmarkEnd w:id="68"/>
    <w:bookmarkStart w:name="z77" w:id="69"/>
    <w:p>
      <w:pPr>
        <w:spacing w:after="0"/>
        <w:ind w:left="0"/>
        <w:jc w:val="both"/>
      </w:pPr>
      <w:r>
        <w:rPr>
          <w:rFonts w:ascii="Times New Roman"/>
          <w:b w:val="false"/>
          <w:i w:val="false"/>
          <w:color w:val="000000"/>
          <w:sz w:val="28"/>
        </w:rPr>
        <w:t>
      136-22) Сот сарапшысының әдеп кодексін әзірлеу және бекіту;</w:t>
      </w:r>
    </w:p>
    <w:bookmarkEnd w:id="69"/>
    <w:bookmarkStart w:name="z78" w:id="70"/>
    <w:p>
      <w:pPr>
        <w:spacing w:after="0"/>
        <w:ind w:left="0"/>
        <w:jc w:val="both"/>
      </w:pPr>
      <w:r>
        <w:rPr>
          <w:rFonts w:ascii="Times New Roman"/>
          <w:b w:val="false"/>
          <w:i w:val="false"/>
          <w:color w:val="000000"/>
          <w:sz w:val="28"/>
        </w:rPr>
        <w:t>
      136-23) сот сарапшылары кадрларын iрiктеу және орналастыру;</w:t>
      </w:r>
    </w:p>
    <w:bookmarkEnd w:id="70"/>
    <w:bookmarkStart w:name="z79" w:id="71"/>
    <w:p>
      <w:pPr>
        <w:spacing w:after="0"/>
        <w:ind w:left="0"/>
        <w:jc w:val="both"/>
      </w:pPr>
      <w:r>
        <w:rPr>
          <w:rFonts w:ascii="Times New Roman"/>
          <w:b w:val="false"/>
          <w:i w:val="false"/>
          <w:color w:val="000000"/>
          <w:sz w:val="28"/>
        </w:rPr>
        <w:t>
      136-24) сот сараптамасы саласындағы ғылыми-зерттеу жұмыстарын үйлестіру;".</w:t>
      </w:r>
    </w:p>
    <w:bookmarkEnd w:id="71"/>
    <w:bookmarkStart w:name="z80" w:id="7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7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