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0c364" w14:textId="120c3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Ұлттық экономика министрлігінің мәселелері" туралы Қазақстан Республикасы Үкіметінің 2014 жылғы 24 қыркүйектегі № 1011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2020 жылғы 20 сәуірдегі № 223 қаулысы. 01.01.2021 дейін қолданыста болды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 01.01.2021 дейін қолданыста болды (</w:t>
      </w:r>
      <w:r>
        <w:rPr>
          <w:rFonts w:ascii="Times New Roman"/>
          <w:b w:val="false"/>
          <w:i w:val="false"/>
          <w:color w:val="ff0000"/>
          <w:sz w:val="28"/>
        </w:rPr>
        <w:t>2-тармақтан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қараңыз).</w:t>
      </w:r>
    </w:p>
    <w:bookmarkStart w:name="z9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Ұлттық экономика министрлігінің мәселелері" туралы Қазақстан Республикасы Үкіметінің 2014 жылғы 24 қыркүйектегі №1011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2014 ж., № 59-60, 555-құжат) мынадай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Ұлттық экономика министрлігі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59-8) тармақшамен толықтырылсын: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"59-8) теміржол көлігі саласында басшылықты жүзеге асыратын орталық атқарушы органмен келісу бойынша Қазақстан Республикасының теміржол көлігі туралы заңнамасында көзделген уақытша теңгерімдеу төлемақысын есептеу және төлеу қағидаларын бекіту;";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1-36) тармақшамен толықтырылсын: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"1-36) теміржол көлігі саласында басшылықты жүзеге асыратын орталық атқарушы органмен келісу бойынша Қазақстан Республикасының теміржол көлігі туралы заңнамасында көзделген уақытша теңгерімдеу төлемақысын есептеу және төлеу қағидаларын әзірлеу;".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 және 2021 жылғы 1 қаңтарға дейін қолданылады.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